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755b2" w14:textId="8f755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2005 жылға арналған республикалық бюджеттік бағдарламалардың паспорттарын бекiту туралы (Қазақстан Республикасының Ауыл шаруашылығы министрлігі)</w:t>
      </w:r>
    </w:p>
    <w:p>
      <w:pPr>
        <w:spacing w:after="0"/>
        <w:ind w:left="0"/>
        <w:jc w:val="both"/>
      </w:pPr>
      <w:r>
        <w:rPr>
          <w:rFonts w:ascii="Times New Roman"/>
          <w:b w:val="false"/>
          <w:i w:val="false"/>
          <w:color w:val="000000"/>
          <w:sz w:val="28"/>
        </w:rPr>
        <w:t>Қазақстан Республикасы Үкіметінің 2004 жылғы 22 желтоқсандағы N 1354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сәуiрдегi Бюджет 
</w:t>
      </w:r>
      <w:r>
        <w:rPr>
          <w:rFonts w:ascii="Times New Roman"/>
          <w:b w:val="false"/>
          <w:i w:val="false"/>
          <w:color w:val="000000"/>
          <w:sz w:val="28"/>
        </w:rPr>
        <w:t xml:space="preserve"> кодексіне </w:t>
      </w:r>
      <w:r>
        <w:rPr>
          <w:rFonts w:ascii="Times New Roman"/>
          <w:b w:val="false"/>
          <w:i w:val="false"/>
          <w:color w:val="000000"/>
          <w:sz w:val="28"/>
        </w:rPr>
        <w:t>
 сәйкес Қазақстан Республикасының Үкiметі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Мыналардың:
</w:t>
      </w:r>
      <w:r>
        <w:br/>
      </w:r>
      <w:r>
        <w:rPr>
          <w:rFonts w:ascii="Times New Roman"/>
          <w:b w:val="false"/>
          <w:i w:val="false"/>
          <w:color w:val="000000"/>
          <w:sz w:val="28"/>
        </w:rPr>
        <w:t>
      85, 86, 87, 88, 89, 90, 91, 92, 93, 94, 95, 96, 97, 98, 99, 100, 101, 102, 103, 104, 105, 106, 107, 108, 109, 110, 111, 112, 113, 114, 115, 116, 117, 118, 119, 120, 121, 122, 123, 124, 125-қосымшаларға сәйкес Қазақстан Республикасы Ауыл шаруашылығы министрлiгiнiң 2005 жылға арналған республикалық бюджеттiк бағдарламаларының паспорттары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2005 жылғы 1 қаңтардан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Yкiметiнің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85-ҚОСЫМША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85-қосымшаға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212 - Қазақстан Республикасы Ауыл шаруашылығы министрлiгi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"Агроөнеркәсiптiк кешен, орман және су шаруашылығы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саласындағы уәкiлеттi органның қызметін қамтамасыз ету"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001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5618594 мың теңге (бес миллиард алты жүз он сегiз миллион бес жүз тоқсан төрт мың теңге).
</w:t>
      </w:r>
      <w:r>
        <w:br/>
      </w:r>
      <w:r>
        <w:rPr>
          <w:rFonts w:ascii="Times New Roman"/>
          <w:b w:val="false"/>
          <w:i w:val="false"/>
          <w:color w:val="000000"/>
          <w:sz w:val="28"/>
        </w:rPr>
        <w:t>
      2. Бюджеттiк бағдарламаның нормативтiк құқықтық негізi: 2004 жылғы 24 сәуiрдегi Қазақстан Республикасы Бюджет кодексiнiң 
</w:t>
      </w:r>
      <w:r>
        <w:rPr>
          <w:rFonts w:ascii="Times New Roman"/>
          <w:b w:val="false"/>
          <w:i w:val="false"/>
          <w:color w:val="000000"/>
          <w:sz w:val="28"/>
        </w:rPr>
        <w:t xml:space="preserve"> 50-бабы </w:t>
      </w:r>
      <w:r>
        <w:rPr>
          <w:rFonts w:ascii="Times New Roman"/>
          <w:b w:val="false"/>
          <w:i w:val="false"/>
          <w:color w:val="000000"/>
          <w:sz w:val="28"/>
        </w:rPr>
        <w:t>
; 2003 жылғы 9 шiлдедегi Қазақстан Республикасы Су кодексiнiң 
</w:t>
      </w:r>
      <w:r>
        <w:rPr>
          <w:rFonts w:ascii="Times New Roman"/>
          <w:b w:val="false"/>
          <w:i w:val="false"/>
          <w:color w:val="000000"/>
          <w:sz w:val="28"/>
        </w:rPr>
        <w:t xml:space="preserve"> 40-бабы </w:t>
      </w:r>
      <w:r>
        <w:rPr>
          <w:rFonts w:ascii="Times New Roman"/>
          <w:b w:val="false"/>
          <w:i w:val="false"/>
          <w:color w:val="000000"/>
          <w:sz w:val="28"/>
        </w:rPr>
        <w:t>
; "Мемлекеттiк қызмет туралы" Қазақстан Республикасы Заңының 
</w:t>
      </w:r>
      <w:r>
        <w:rPr>
          <w:rFonts w:ascii="Times New Roman"/>
          <w:b w:val="false"/>
          <w:i w:val="false"/>
          <w:color w:val="000000"/>
          <w:sz w:val="28"/>
        </w:rPr>
        <w:t xml:space="preserve"> 8 , </w:t>
      </w:r>
      <w:r>
        <w:rPr>
          <w:rFonts w:ascii="Times New Roman"/>
          <w:b w:val="false"/>
          <w:i w:val="false"/>
          <w:color w:val="000000"/>
          <w:sz w:val="28"/>
        </w:rPr>
        <w:t>
</w:t>
      </w:r>
      <w:r>
        <w:rPr>
          <w:rFonts w:ascii="Times New Roman"/>
          <w:b w:val="false"/>
          <w:i w:val="false"/>
          <w:color w:val="000000"/>
          <w:sz w:val="28"/>
        </w:rPr>
        <w:t xml:space="preserve"> 21, </w:t>
      </w:r>
      <w:r>
        <w:rPr>
          <w:rFonts w:ascii="Times New Roman"/>
          <w:b w:val="false"/>
          <w:i w:val="false"/>
          <w:color w:val="000000"/>
          <w:sz w:val="28"/>
        </w:rPr>
        <w:t>
</w:t>
      </w:r>
      <w:r>
        <w:rPr>
          <w:rFonts w:ascii="Times New Roman"/>
          <w:b w:val="false"/>
          <w:i w:val="false"/>
          <w:color w:val="000000"/>
          <w:sz w:val="28"/>
        </w:rPr>
        <w:t xml:space="preserve"> 25-баптары </w:t>
      </w:r>
      <w:r>
        <w:rPr>
          <w:rFonts w:ascii="Times New Roman"/>
          <w:b w:val="false"/>
          <w:i w:val="false"/>
          <w:color w:val="000000"/>
          <w:sz w:val="28"/>
        </w:rPr>
        <w:t>
; "Астық туралы" Қазақстан Республикасы Заңының 
</w:t>
      </w:r>
      <w:r>
        <w:rPr>
          <w:rFonts w:ascii="Times New Roman"/>
          <w:b w:val="false"/>
          <w:i w:val="false"/>
          <w:color w:val="000000"/>
          <w:sz w:val="28"/>
        </w:rPr>
        <w:t xml:space="preserve"> 4 , </w:t>
      </w:r>
      <w:r>
        <w:rPr>
          <w:rFonts w:ascii="Times New Roman"/>
          <w:b w:val="false"/>
          <w:i w:val="false"/>
          <w:color w:val="000000"/>
          <w:sz w:val="28"/>
        </w:rPr>
        <w:t>
</w:t>
      </w:r>
      <w:r>
        <w:rPr>
          <w:rFonts w:ascii="Times New Roman"/>
          <w:b w:val="false"/>
          <w:i w:val="false"/>
          <w:color w:val="000000"/>
          <w:sz w:val="28"/>
        </w:rPr>
        <w:t xml:space="preserve"> 6-бабы </w:t>
      </w:r>
      <w:r>
        <w:rPr>
          <w:rFonts w:ascii="Times New Roman"/>
          <w:b w:val="false"/>
          <w:i w:val="false"/>
          <w:color w:val="000000"/>
          <w:sz w:val="28"/>
        </w:rPr>
        <w:t>
; "Мемлекеттiк аппараттың жұмысын жақсарту, төрешiлдiкпен күресу және құжат айналымын қысқарту жөнiндегi шаралар туралы" Қазақстан Республикасы Президентiнiң 2000 жылғы 31 шiлдедегi N 427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2003-2005 жылдарға арналған Мемлекеттiк аграрлық азық-түлiк бағдарламасы туралы" Қазақстан Республикасы Президентiнiң 2002 жылғы 5 маусымдағы N 889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мемлекеттiк бюджетi және Ұлттық Банктiң сметасы (бюджетi) есебiнен қамтыған Қазақстан Республикасы органдары қызметкерлерiне еңбекақы төлеудiң бiрыңғай жүйесi туралы" Қазақстан Республикасы Президентiнiң 2004 жылғы 17 қаңтардағы N 1284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бiрыңғай ақпараттық кеңестік тұжырымдасы және оны iске асыру шаралары туралы" Қазақстан Республикасы Үкiметiнiң 1998 жылғы 29 шiлдедегi N 715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Ауыл шаруашылығы министрлiгінде ақпараттық-маркетингiлiк жүйесiн құру мәселелерi туралы" Қазақстан Республикасы Үкiметiнiң 2000 жылғы 30 қазандағы N 1627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Ауыл шаруашылығы министрлiгiнiң кейбiр мәселелерi" Қазақстан Республикасы Yкiметiнiң 2002 жылғы 7 қазандағы N 1096 
</w:t>
      </w:r>
      <w:r>
        <w:rPr>
          <w:rFonts w:ascii="Times New Roman"/>
          <w:b w:val="false"/>
          <w:i w:val="false"/>
          <w:color w:val="000000"/>
          <w:sz w:val="28"/>
        </w:rPr>
        <w:t xml:space="preserve"> қаулысы </w:t>
      </w:r>
      <w:r>
        <w:rPr>
          <w:rFonts w:ascii="Times New Roman"/>
          <w:b w:val="false"/>
          <w:i w:val="false"/>
          <w:color w:val="000000"/>
          <w:sz w:val="28"/>
        </w:rPr>
        <w:t>
; "2003-2005 жылдардағы кезеңде Каспий теңiзiнiң қазақстандық секторын игерудiң мемлекеттiк бағдарламасын iске асыру жөнiндегi iс-шаралар жоспарын (I саты) бекiту туралы" Қазақстан Республикасы Yкiметiнiң 2003 жылғы 21 тамыздағы N 843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балық шаруашылығын дамытудың 2004-2006 жылдарға арналған бағдарламасы" Қазақстан Республикасы Yкiметiнiң 2003 жылғы 29 желтоқсандағы N 1344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Бюджеттік бағдарламаны қаржыландыру көздерi: республикалық бюджеттiң қаражаты.
</w:t>
      </w:r>
      <w:r>
        <w:br/>
      </w:r>
      <w:r>
        <w:rPr>
          <w:rFonts w:ascii="Times New Roman"/>
          <w:b w:val="false"/>
          <w:i w:val="false"/>
          <w:color w:val="000000"/>
          <w:sz w:val="28"/>
        </w:rPr>
        <w:t>
      4. Бюджеттік бағдарламаның мақсаты: Қазақстан Республикасы Ауыл шаруашылығы министрлiгiнiң орталық аппаратының және оның аумақтық бөлiмшелерiнiң қызметтерiн оларға жүктелген функцияларды барынша тиiмдi орындауға жету үшiн қамтамасыз ету; кәсiби қызмет саласында теоретикалық және практикалық бiлiмдi, ептiлiктi және дағдыны жаңарту, материалдық-техникалық базаны жаңарту және нығайту.
</w:t>
      </w:r>
      <w:r>
        <w:br/>
      </w:r>
      <w:r>
        <w:rPr>
          <w:rFonts w:ascii="Times New Roman"/>
          <w:b w:val="false"/>
          <w:i w:val="false"/>
          <w:color w:val="000000"/>
          <w:sz w:val="28"/>
        </w:rPr>
        <w:t>
      5. Бюджеттiк бағдарламаның мiндеттерi: Қазақстан Республикасы Ауыл шаруашылығы министрлiгiнiң орталық аппаратын және оның аумақтық бөлiмшелерiн ұстау. Ауыл шаруашылығы министрлігі Қазақстан Республикасы статистика жөнiндегi агенттiк белгiлеген формалардың бланкаларымен қамтамасыз ету.
</w:t>
      </w:r>
      <w:r>
        <w:br/>
      </w:r>
      <w:r>
        <w:rPr>
          <w:rFonts w:ascii="Times New Roman"/>
          <w:b w:val="false"/>
          <w:i w:val="false"/>
          <w:color w:val="000000"/>
          <w:sz w:val="28"/>
        </w:rPr>
        <w:t>
      Ақпараттық-маркетингтiк жүйенi iлестiре алып жүру. Мемлекеттiк қызметкерлердiң кәсiптік деңгейiн көтеру. Қазақстан Республикасы Ауыл шаруашылығы министрлiгiнiң орталық аппараты мен аумақтық бөлiмшелердiң материалдық-техникалық бағасын нығайту және жаңарту.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002       Агроөнеркә-
</w:t>
      </w:r>
      <w:r>
        <w:br/>
      </w:r>
      <w:r>
        <w:rPr>
          <w:rFonts w:ascii="Times New Roman"/>
          <w:b w:val="false"/>
          <w:i w:val="false"/>
          <w:color w:val="000000"/>
          <w:sz w:val="28"/>
        </w:rPr>
        <w:t>
              сiптiк
</w:t>
      </w:r>
      <w:r>
        <w:br/>
      </w:r>
      <w:r>
        <w:rPr>
          <w:rFonts w:ascii="Times New Roman"/>
          <w:b w:val="false"/>
          <w:i w:val="false"/>
          <w:color w:val="000000"/>
          <w:sz w:val="28"/>
        </w:rPr>
        <w:t>
              кешен,
</w:t>
      </w:r>
      <w:r>
        <w:br/>
      </w:r>
      <w:r>
        <w:rPr>
          <w:rFonts w:ascii="Times New Roman"/>
          <w:b w:val="false"/>
          <w:i w:val="false"/>
          <w:color w:val="000000"/>
          <w:sz w:val="28"/>
        </w:rPr>
        <w:t>
              орман және
</w:t>
      </w:r>
      <w:r>
        <w:br/>
      </w:r>
      <w:r>
        <w:rPr>
          <w:rFonts w:ascii="Times New Roman"/>
          <w:b w:val="false"/>
          <w:i w:val="false"/>
          <w:color w:val="000000"/>
          <w:sz w:val="28"/>
        </w:rPr>
        <w:t>
              су шаруашы-
</w:t>
      </w:r>
      <w:r>
        <w:br/>
      </w:r>
      <w:r>
        <w:rPr>
          <w:rFonts w:ascii="Times New Roman"/>
          <w:b w:val="false"/>
          <w:i w:val="false"/>
          <w:color w:val="000000"/>
          <w:sz w:val="28"/>
        </w:rPr>
        <w:t>
              лығы сала-
</w:t>
      </w:r>
      <w:r>
        <w:br/>
      </w:r>
      <w:r>
        <w:rPr>
          <w:rFonts w:ascii="Times New Roman"/>
          <w:b w:val="false"/>
          <w:i w:val="false"/>
          <w:color w:val="000000"/>
          <w:sz w:val="28"/>
        </w:rPr>
        <w:t>
              сындағы
</w:t>
      </w:r>
      <w:r>
        <w:br/>
      </w:r>
      <w:r>
        <w:rPr>
          <w:rFonts w:ascii="Times New Roman"/>
          <w:b w:val="false"/>
          <w:i w:val="false"/>
          <w:color w:val="000000"/>
          <w:sz w:val="28"/>
        </w:rPr>
        <w:t>
              уәкілеттi
</w:t>
      </w:r>
      <w:r>
        <w:br/>
      </w:r>
      <w:r>
        <w:rPr>
          <w:rFonts w:ascii="Times New Roman"/>
          <w:b w:val="false"/>
          <w:i w:val="false"/>
          <w:color w:val="000000"/>
          <w:sz w:val="28"/>
        </w:rPr>
        <w:t>
              органның
</w:t>
      </w:r>
      <w:r>
        <w:br/>
      </w:r>
      <w:r>
        <w:rPr>
          <w:rFonts w:ascii="Times New Roman"/>
          <w:b w:val="false"/>
          <w:i w:val="false"/>
          <w:color w:val="000000"/>
          <w:sz w:val="28"/>
        </w:rPr>
        <w:t>
              қызметiн
</w:t>
      </w:r>
      <w:r>
        <w:br/>
      </w:r>
      <w:r>
        <w:rPr>
          <w:rFonts w:ascii="Times New Roman"/>
          <w:b w:val="false"/>
          <w:i w:val="false"/>
          <w:color w:val="000000"/>
          <w:sz w:val="28"/>
        </w:rPr>
        <w:t>
              қамтамасыз
</w:t>
      </w:r>
      <w:r>
        <w:br/>
      </w:r>
      <w:r>
        <w:rPr>
          <w:rFonts w:ascii="Times New Roman"/>
          <w:b w:val="false"/>
          <w:i w:val="false"/>
          <w:color w:val="000000"/>
          <w:sz w:val="28"/>
        </w:rPr>
        <w:t>
              ету
</w:t>
      </w:r>
    </w:p>
    <w:p>
      <w:pPr>
        <w:spacing w:after="0"/>
        <w:ind w:left="0"/>
        <w:jc w:val="both"/>
      </w:pPr>
      <w:r>
        <w:rPr>
          <w:rFonts w:ascii="Times New Roman"/>
          <w:b w:val="false"/>
          <w:i w:val="false"/>
          <w:color w:val="000000"/>
          <w:sz w:val="28"/>
        </w:rPr>
        <w:t>
2       001   Орталық      Қазақстан Республи-  Жыл   Қазақстан
</w:t>
      </w:r>
      <w:r>
        <w:br/>
      </w:r>
      <w:r>
        <w:rPr>
          <w:rFonts w:ascii="Times New Roman"/>
          <w:b w:val="false"/>
          <w:i w:val="false"/>
          <w:color w:val="000000"/>
          <w:sz w:val="28"/>
        </w:rPr>
        <w:t>
              органның     касының Ауыл шаруа-  бой-  Республикасы-
</w:t>
      </w:r>
      <w:r>
        <w:br/>
      </w:r>
      <w:r>
        <w:rPr>
          <w:rFonts w:ascii="Times New Roman"/>
          <w:b w:val="false"/>
          <w:i w:val="false"/>
          <w:color w:val="000000"/>
          <w:sz w:val="28"/>
        </w:rPr>
        <w:t>
              аппараты     шылығы министрлiгi-  ында  ның Ауыл
</w:t>
      </w:r>
      <w:r>
        <w:br/>
      </w:r>
      <w:r>
        <w:rPr>
          <w:rFonts w:ascii="Times New Roman"/>
          <w:b w:val="false"/>
          <w:i w:val="false"/>
          <w:color w:val="000000"/>
          <w:sz w:val="28"/>
        </w:rPr>
        <w:t>
                           нiң орталық аппара-        шаруашылығы
</w:t>
      </w:r>
      <w:r>
        <w:br/>
      </w:r>
      <w:r>
        <w:rPr>
          <w:rFonts w:ascii="Times New Roman"/>
          <w:b w:val="false"/>
          <w:i w:val="false"/>
          <w:color w:val="000000"/>
          <w:sz w:val="28"/>
        </w:rPr>
        <w:t>
                           тын 400 бiрлiк             министрлігі
</w:t>
      </w:r>
      <w:r>
        <w:br/>
      </w:r>
      <w:r>
        <w:rPr>
          <w:rFonts w:ascii="Times New Roman"/>
          <w:b w:val="false"/>
          <w:i w:val="false"/>
          <w:color w:val="000000"/>
          <w:sz w:val="28"/>
        </w:rPr>
        <w:t>
                           санында бекiтiлген
</w:t>
      </w:r>
      <w:r>
        <w:br/>
      </w:r>
      <w:r>
        <w:rPr>
          <w:rFonts w:ascii="Times New Roman"/>
          <w:b w:val="false"/>
          <w:i w:val="false"/>
          <w:color w:val="000000"/>
          <w:sz w:val="28"/>
        </w:rPr>
        <w:t>
                           штат саны лимитi
</w:t>
      </w:r>
      <w:r>
        <w:br/>
      </w:r>
      <w:r>
        <w:rPr>
          <w:rFonts w:ascii="Times New Roman"/>
          <w:b w:val="false"/>
          <w:i w:val="false"/>
          <w:color w:val="000000"/>
          <w:sz w:val="28"/>
        </w:rPr>
        <w:t>
                           шегінде ұстау.
</w:t>
      </w:r>
      <w:r>
        <w:br/>
      </w:r>
      <w:r>
        <w:rPr>
          <w:rFonts w:ascii="Times New Roman"/>
          <w:b w:val="false"/>
          <w:i w:val="false"/>
          <w:color w:val="000000"/>
          <w:sz w:val="28"/>
        </w:rPr>
        <w:t>
                           Бекiтілген тиесiлі
</w:t>
      </w:r>
      <w:r>
        <w:br/>
      </w:r>
      <w:r>
        <w:rPr>
          <w:rFonts w:ascii="Times New Roman"/>
          <w:b w:val="false"/>
          <w:i w:val="false"/>
          <w:color w:val="000000"/>
          <w:sz w:val="28"/>
        </w:rPr>
        <w:t>
                           қажеттiк нормативке
</w:t>
      </w:r>
      <w:r>
        <w:br/>
      </w:r>
      <w:r>
        <w:rPr>
          <w:rFonts w:ascii="Times New Roman"/>
          <w:b w:val="false"/>
          <w:i w:val="false"/>
          <w:color w:val="000000"/>
          <w:sz w:val="28"/>
        </w:rPr>
        <w:t>
                           сәйкес 13 автокөлiк-
</w:t>
      </w:r>
      <w:r>
        <w:br/>
      </w:r>
      <w:r>
        <w:rPr>
          <w:rFonts w:ascii="Times New Roman"/>
          <w:b w:val="false"/>
          <w:i w:val="false"/>
          <w:color w:val="000000"/>
          <w:sz w:val="28"/>
        </w:rPr>
        <w:t>
                           тi ұстау және жалға
</w:t>
      </w:r>
      <w:r>
        <w:br/>
      </w:r>
      <w:r>
        <w:rPr>
          <w:rFonts w:ascii="Times New Roman"/>
          <w:b w:val="false"/>
          <w:i w:val="false"/>
          <w:color w:val="000000"/>
          <w:sz w:val="28"/>
        </w:rPr>
        <w:t>
                           алу. 34 дана көбей-
</w:t>
      </w:r>
      <w:r>
        <w:br/>
      </w:r>
      <w:r>
        <w:rPr>
          <w:rFonts w:ascii="Times New Roman"/>
          <w:b w:val="false"/>
          <w:i w:val="false"/>
          <w:color w:val="000000"/>
          <w:sz w:val="28"/>
        </w:rPr>
        <w:t>
                           ту техникалары
</w:t>
      </w:r>
      <w:r>
        <w:br/>
      </w:r>
      <w:r>
        <w:rPr>
          <w:rFonts w:ascii="Times New Roman"/>
          <w:b w:val="false"/>
          <w:i w:val="false"/>
          <w:color w:val="000000"/>
          <w:sz w:val="28"/>
        </w:rPr>
        <w:t>
                           (ксерокстер) мен 20
</w:t>
      </w:r>
      <w:r>
        <w:br/>
      </w:r>
      <w:r>
        <w:rPr>
          <w:rFonts w:ascii="Times New Roman"/>
          <w:b w:val="false"/>
          <w:i w:val="false"/>
          <w:color w:val="000000"/>
          <w:sz w:val="28"/>
        </w:rPr>
        <w:t>
                           дана факстердi
</w:t>
      </w:r>
      <w:r>
        <w:br/>
      </w:r>
      <w:r>
        <w:rPr>
          <w:rFonts w:ascii="Times New Roman"/>
          <w:b w:val="false"/>
          <w:i w:val="false"/>
          <w:color w:val="000000"/>
          <w:sz w:val="28"/>
        </w:rPr>
        <w:t>
                           техникалық қызметпен
</w:t>
      </w:r>
      <w:r>
        <w:br/>
      </w:r>
      <w:r>
        <w:rPr>
          <w:rFonts w:ascii="Times New Roman"/>
          <w:b w:val="false"/>
          <w:i w:val="false"/>
          <w:color w:val="000000"/>
          <w:sz w:val="28"/>
        </w:rPr>
        <w:t>
                           қамтамасыз ету және
</w:t>
      </w:r>
      <w:r>
        <w:br/>
      </w:r>
      <w:r>
        <w:rPr>
          <w:rFonts w:ascii="Times New Roman"/>
          <w:b w:val="false"/>
          <w:i w:val="false"/>
          <w:color w:val="000000"/>
          <w:sz w:val="28"/>
        </w:rPr>
        <w:t>
                           жөндеу.
</w:t>
      </w:r>
    </w:p>
    <w:p>
      <w:pPr>
        <w:spacing w:after="0"/>
        <w:ind w:left="0"/>
        <w:jc w:val="both"/>
      </w:pPr>
      <w:r>
        <w:rPr>
          <w:rFonts w:ascii="Times New Roman"/>
          <w:b w:val="false"/>
          <w:i w:val="false"/>
          <w:color w:val="000000"/>
          <w:sz w:val="28"/>
        </w:rPr>
        <w:t>
3       002   Аумақтық     Қазақстан Республи-   Жыл  Қазақстан
</w:t>
      </w:r>
      <w:r>
        <w:br/>
      </w:r>
      <w:r>
        <w:rPr>
          <w:rFonts w:ascii="Times New Roman"/>
          <w:b w:val="false"/>
          <w:i w:val="false"/>
          <w:color w:val="000000"/>
          <w:sz w:val="28"/>
        </w:rPr>
        <w:t>
              органдар-    касының Ауыл шаруашы- бой- Республикасы-
</w:t>
      </w:r>
      <w:r>
        <w:br/>
      </w:r>
      <w:r>
        <w:rPr>
          <w:rFonts w:ascii="Times New Roman"/>
          <w:b w:val="false"/>
          <w:i w:val="false"/>
          <w:color w:val="000000"/>
          <w:sz w:val="28"/>
        </w:rPr>
        <w:t>
              дың аппа-    лығы министрлігінiң   ында ның Ауыл
</w:t>
      </w:r>
      <w:r>
        <w:br/>
      </w:r>
      <w:r>
        <w:rPr>
          <w:rFonts w:ascii="Times New Roman"/>
          <w:b w:val="false"/>
          <w:i w:val="false"/>
          <w:color w:val="000000"/>
          <w:sz w:val="28"/>
        </w:rPr>
        <w:t>
              раттары      аумақтық бөлiмшеле-        шаруашылығы
</w:t>
      </w:r>
      <w:r>
        <w:br/>
      </w:r>
      <w:r>
        <w:rPr>
          <w:rFonts w:ascii="Times New Roman"/>
          <w:b w:val="false"/>
          <w:i w:val="false"/>
          <w:color w:val="000000"/>
          <w:sz w:val="28"/>
        </w:rPr>
        <w:t>
                           рiн 7965 бiрлiк            министрлігі
</w:t>
      </w:r>
      <w:r>
        <w:br/>
      </w:r>
      <w:r>
        <w:rPr>
          <w:rFonts w:ascii="Times New Roman"/>
          <w:b w:val="false"/>
          <w:i w:val="false"/>
          <w:color w:val="000000"/>
          <w:sz w:val="28"/>
        </w:rPr>
        <w:t>
                           санында бекiтiлген
</w:t>
      </w:r>
      <w:r>
        <w:br/>
      </w:r>
      <w:r>
        <w:rPr>
          <w:rFonts w:ascii="Times New Roman"/>
          <w:b w:val="false"/>
          <w:i w:val="false"/>
          <w:color w:val="000000"/>
          <w:sz w:val="28"/>
        </w:rPr>
        <w:t>
                           штат саны лимиті
</w:t>
      </w:r>
      <w:r>
        <w:br/>
      </w:r>
      <w:r>
        <w:rPr>
          <w:rFonts w:ascii="Times New Roman"/>
          <w:b w:val="false"/>
          <w:i w:val="false"/>
          <w:color w:val="000000"/>
          <w:sz w:val="28"/>
        </w:rPr>
        <w:t>
                           шегінде ұстау.
</w:t>
      </w:r>
      <w:r>
        <w:br/>
      </w:r>
      <w:r>
        <w:rPr>
          <w:rFonts w:ascii="Times New Roman"/>
          <w:b w:val="false"/>
          <w:i w:val="false"/>
          <w:color w:val="000000"/>
          <w:sz w:val="28"/>
        </w:rPr>
        <w:t>
                           Жалпы саны 1250
</w:t>
      </w:r>
      <w:r>
        <w:br/>
      </w:r>
      <w:r>
        <w:rPr>
          <w:rFonts w:ascii="Times New Roman"/>
          <w:b w:val="false"/>
          <w:i w:val="false"/>
          <w:color w:val="000000"/>
          <w:sz w:val="28"/>
        </w:rPr>
        <w:t>
                           автокөлiкті, оның
</w:t>
      </w:r>
      <w:r>
        <w:br/>
      </w:r>
      <w:r>
        <w:rPr>
          <w:rFonts w:ascii="Times New Roman"/>
          <w:b w:val="false"/>
          <w:i w:val="false"/>
          <w:color w:val="000000"/>
          <w:sz w:val="28"/>
        </w:rPr>
        <w:t>
                           iшiнде, 695 арнайы
</w:t>
      </w:r>
      <w:r>
        <w:br/>
      </w:r>
      <w:r>
        <w:rPr>
          <w:rFonts w:ascii="Times New Roman"/>
          <w:b w:val="false"/>
          <w:i w:val="false"/>
          <w:color w:val="000000"/>
          <w:sz w:val="28"/>
        </w:rPr>
        <w:t>
                           автокөлiктi, 247
</w:t>
      </w:r>
      <w:r>
        <w:br/>
      </w:r>
      <w:r>
        <w:rPr>
          <w:rFonts w:ascii="Times New Roman"/>
          <w:b w:val="false"/>
          <w:i w:val="false"/>
          <w:color w:val="000000"/>
          <w:sz w:val="28"/>
        </w:rPr>
        <w:t>
                           қызметтік автокөлiк-
</w:t>
      </w:r>
      <w:r>
        <w:br/>
      </w:r>
      <w:r>
        <w:rPr>
          <w:rFonts w:ascii="Times New Roman"/>
          <w:b w:val="false"/>
          <w:i w:val="false"/>
          <w:color w:val="000000"/>
          <w:sz w:val="28"/>
        </w:rPr>
        <w:t>
                           тi, 308 теңiз өзен
</w:t>
      </w:r>
      <w:r>
        <w:br/>
      </w:r>
      <w:r>
        <w:rPr>
          <w:rFonts w:ascii="Times New Roman"/>
          <w:b w:val="false"/>
          <w:i w:val="false"/>
          <w:color w:val="000000"/>
          <w:sz w:val="28"/>
        </w:rPr>
        <w:t>
                           және кiшi мөлшерлi
</w:t>
      </w:r>
      <w:r>
        <w:br/>
      </w:r>
      <w:r>
        <w:rPr>
          <w:rFonts w:ascii="Times New Roman"/>
          <w:b w:val="false"/>
          <w:i w:val="false"/>
          <w:color w:val="000000"/>
          <w:sz w:val="28"/>
        </w:rPr>
        <w:t>
                           су көлiктерi, бекi-
</w:t>
      </w:r>
      <w:r>
        <w:br/>
      </w:r>
      <w:r>
        <w:rPr>
          <w:rFonts w:ascii="Times New Roman"/>
          <w:b w:val="false"/>
          <w:i w:val="false"/>
          <w:color w:val="000000"/>
          <w:sz w:val="28"/>
        </w:rPr>
        <w:t>
                           тiлген тиесілі
</w:t>
      </w:r>
      <w:r>
        <w:br/>
      </w:r>
      <w:r>
        <w:rPr>
          <w:rFonts w:ascii="Times New Roman"/>
          <w:b w:val="false"/>
          <w:i w:val="false"/>
          <w:color w:val="000000"/>
          <w:sz w:val="28"/>
        </w:rPr>
        <w:t>
                           қажеттiк нормативi-
</w:t>
      </w:r>
      <w:r>
        <w:br/>
      </w:r>
      <w:r>
        <w:rPr>
          <w:rFonts w:ascii="Times New Roman"/>
          <w:b w:val="false"/>
          <w:i w:val="false"/>
          <w:color w:val="000000"/>
          <w:sz w:val="28"/>
        </w:rPr>
        <w:t>
                           не сәйкес ұстау.
</w:t>
      </w:r>
      <w:r>
        <w:br/>
      </w:r>
      <w:r>
        <w:rPr>
          <w:rFonts w:ascii="Times New Roman"/>
          <w:b w:val="false"/>
          <w:i w:val="false"/>
          <w:color w:val="000000"/>
          <w:sz w:val="28"/>
        </w:rPr>
        <w:t>
                           347 дана көбейту
</w:t>
      </w:r>
      <w:r>
        <w:br/>
      </w:r>
      <w:r>
        <w:rPr>
          <w:rFonts w:ascii="Times New Roman"/>
          <w:b w:val="false"/>
          <w:i w:val="false"/>
          <w:color w:val="000000"/>
          <w:sz w:val="28"/>
        </w:rPr>
        <w:t>
                           техникаларын
</w:t>
      </w:r>
      <w:r>
        <w:br/>
      </w:r>
      <w:r>
        <w:rPr>
          <w:rFonts w:ascii="Times New Roman"/>
          <w:b w:val="false"/>
          <w:i w:val="false"/>
          <w:color w:val="000000"/>
          <w:sz w:val="28"/>
        </w:rPr>
        <w:t>
                           (ксерокстер), 317
</w:t>
      </w:r>
      <w:r>
        <w:br/>
      </w:r>
      <w:r>
        <w:rPr>
          <w:rFonts w:ascii="Times New Roman"/>
          <w:b w:val="false"/>
          <w:i w:val="false"/>
          <w:color w:val="000000"/>
          <w:sz w:val="28"/>
        </w:rPr>
        <w:t>
                           дана факстердi тех-
</w:t>
      </w:r>
      <w:r>
        <w:br/>
      </w:r>
      <w:r>
        <w:rPr>
          <w:rFonts w:ascii="Times New Roman"/>
          <w:b w:val="false"/>
          <w:i w:val="false"/>
          <w:color w:val="000000"/>
          <w:sz w:val="28"/>
        </w:rPr>
        <w:t>
                           никалық қызметпен
</w:t>
      </w:r>
      <w:r>
        <w:br/>
      </w:r>
      <w:r>
        <w:rPr>
          <w:rFonts w:ascii="Times New Roman"/>
          <w:b w:val="false"/>
          <w:i w:val="false"/>
          <w:color w:val="000000"/>
          <w:sz w:val="28"/>
        </w:rPr>
        <w:t>
                           қамтамасыз ету және
</w:t>
      </w:r>
      <w:r>
        <w:br/>
      </w:r>
      <w:r>
        <w:rPr>
          <w:rFonts w:ascii="Times New Roman"/>
          <w:b w:val="false"/>
          <w:i w:val="false"/>
          <w:color w:val="000000"/>
          <w:sz w:val="28"/>
        </w:rPr>
        <w:t>
                           жөндеу.
</w:t>
      </w:r>
      <w:r>
        <w:br/>
      </w:r>
      <w:r>
        <w:rPr>
          <w:rFonts w:ascii="Times New Roman"/>
          <w:b w:val="false"/>
          <w:i w:val="false"/>
          <w:color w:val="000000"/>
          <w:sz w:val="28"/>
        </w:rPr>
        <w:t>
                           Аудан аумағында
</w:t>
      </w:r>
      <w:r>
        <w:br/>
      </w:r>
      <w:r>
        <w:rPr>
          <w:rFonts w:ascii="Times New Roman"/>
          <w:b w:val="false"/>
          <w:i w:val="false"/>
          <w:color w:val="000000"/>
          <w:sz w:val="28"/>
        </w:rPr>
        <w:t>
                           орналасқан заңды
</w:t>
      </w:r>
      <w:r>
        <w:br/>
      </w:r>
      <w:r>
        <w:rPr>
          <w:rFonts w:ascii="Times New Roman"/>
          <w:b w:val="false"/>
          <w:i w:val="false"/>
          <w:color w:val="000000"/>
          <w:sz w:val="28"/>
        </w:rPr>
        <w:t>
                           және жеке тұлғалар-
</w:t>
      </w:r>
      <w:r>
        <w:br/>
      </w:r>
      <w:r>
        <w:rPr>
          <w:rFonts w:ascii="Times New Roman"/>
          <w:b w:val="false"/>
          <w:i w:val="false"/>
          <w:color w:val="000000"/>
          <w:sz w:val="28"/>
        </w:rPr>
        <w:t>
                           дың астығының қозға-
</w:t>
      </w:r>
      <w:r>
        <w:br/>
      </w:r>
      <w:r>
        <w:rPr>
          <w:rFonts w:ascii="Times New Roman"/>
          <w:b w:val="false"/>
          <w:i w:val="false"/>
          <w:color w:val="000000"/>
          <w:sz w:val="28"/>
        </w:rPr>
        <w:t>
                           лысына есеп жүргiзуі
</w:t>
      </w:r>
      <w:r>
        <w:br/>
      </w:r>
      <w:r>
        <w:rPr>
          <w:rFonts w:ascii="Times New Roman"/>
          <w:b w:val="false"/>
          <w:i w:val="false"/>
          <w:color w:val="000000"/>
          <w:sz w:val="28"/>
        </w:rPr>
        <w:t>
                           жөнiндегi бланктердi
</w:t>
      </w:r>
      <w:r>
        <w:br/>
      </w:r>
      <w:r>
        <w:rPr>
          <w:rFonts w:ascii="Times New Roman"/>
          <w:b w:val="false"/>
          <w:i w:val="false"/>
          <w:color w:val="000000"/>
          <w:sz w:val="28"/>
        </w:rPr>
        <w:t>
                           дайындау бойынша
</w:t>
      </w:r>
      <w:r>
        <w:br/>
      </w:r>
      <w:r>
        <w:rPr>
          <w:rFonts w:ascii="Times New Roman"/>
          <w:b w:val="false"/>
          <w:i w:val="false"/>
          <w:color w:val="000000"/>
          <w:sz w:val="28"/>
        </w:rPr>
        <w:t>
                           қызметті төлеу.
</w:t>
      </w:r>
    </w:p>
    <w:p>
      <w:pPr>
        <w:spacing w:after="0"/>
        <w:ind w:left="0"/>
        <w:jc w:val="both"/>
      </w:pPr>
      <w:r>
        <w:rPr>
          <w:rFonts w:ascii="Times New Roman"/>
          <w:b w:val="false"/>
          <w:i w:val="false"/>
          <w:color w:val="000000"/>
          <w:sz w:val="28"/>
        </w:rPr>
        <w:t>
4       007   Мемлекеттiк  Біліктілiгiн көтеру  Жыл   Қазақстан
</w:t>
      </w:r>
      <w:r>
        <w:br/>
      </w:r>
      <w:r>
        <w:rPr>
          <w:rFonts w:ascii="Times New Roman"/>
          <w:b w:val="false"/>
          <w:i w:val="false"/>
          <w:color w:val="000000"/>
          <w:sz w:val="28"/>
        </w:rPr>
        <w:t>
              қызметшілер- бекiтiлген жоспарға  бой-  Республикасы-
</w:t>
      </w:r>
      <w:r>
        <w:br/>
      </w:r>
      <w:r>
        <w:rPr>
          <w:rFonts w:ascii="Times New Roman"/>
          <w:b w:val="false"/>
          <w:i w:val="false"/>
          <w:color w:val="000000"/>
          <w:sz w:val="28"/>
        </w:rPr>
        <w:t>
              дiң білiктi- сәйкес мемлекеттiк   ында  ның Ауыл
</w:t>
      </w:r>
      <w:r>
        <w:br/>
      </w:r>
      <w:r>
        <w:rPr>
          <w:rFonts w:ascii="Times New Roman"/>
          <w:b w:val="false"/>
          <w:i w:val="false"/>
          <w:color w:val="000000"/>
          <w:sz w:val="28"/>
        </w:rPr>
        <w:t>
              лігін        қызметкерлердiң            шаруашылығы
</w:t>
      </w:r>
      <w:r>
        <w:br/>
      </w:r>
      <w:r>
        <w:rPr>
          <w:rFonts w:ascii="Times New Roman"/>
          <w:b w:val="false"/>
          <w:i w:val="false"/>
          <w:color w:val="000000"/>
          <w:sz w:val="28"/>
        </w:rPr>
        <w:t>
              арттыру      білiктілiгiн көтеру        министрлігі
</w:t>
      </w:r>
      <w:r>
        <w:br/>
      </w:r>
      <w:r>
        <w:rPr>
          <w:rFonts w:ascii="Times New Roman"/>
          <w:b w:val="false"/>
          <w:i w:val="false"/>
          <w:color w:val="000000"/>
          <w:sz w:val="28"/>
        </w:rPr>
        <w:t>
                           бойынша қызмет сатып
</w:t>
      </w:r>
      <w:r>
        <w:br/>
      </w:r>
      <w:r>
        <w:rPr>
          <w:rFonts w:ascii="Times New Roman"/>
          <w:b w:val="false"/>
          <w:i w:val="false"/>
          <w:color w:val="000000"/>
          <w:sz w:val="28"/>
        </w:rPr>
        <w:t>
                           алу, соның iшiнде
</w:t>
      </w:r>
      <w:r>
        <w:br/>
      </w:r>
      <w:r>
        <w:rPr>
          <w:rFonts w:ascii="Times New Roman"/>
          <w:b w:val="false"/>
          <w:i w:val="false"/>
          <w:color w:val="000000"/>
          <w:sz w:val="28"/>
        </w:rPr>
        <w:t>
                           мемлекеттiк тілге
</w:t>
      </w:r>
      <w:r>
        <w:br/>
      </w:r>
      <w:r>
        <w:rPr>
          <w:rFonts w:ascii="Times New Roman"/>
          <w:b w:val="false"/>
          <w:i w:val="false"/>
          <w:color w:val="000000"/>
          <w:sz w:val="28"/>
        </w:rPr>
        <w:t>
                           оқыту. Бiлiктілiктi
</w:t>
      </w:r>
      <w:r>
        <w:br/>
      </w:r>
      <w:r>
        <w:rPr>
          <w:rFonts w:ascii="Times New Roman"/>
          <w:b w:val="false"/>
          <w:i w:val="false"/>
          <w:color w:val="000000"/>
          <w:sz w:val="28"/>
        </w:rPr>
        <w:t>
                           көтеру курстарын
</w:t>
      </w:r>
      <w:r>
        <w:br/>
      </w:r>
      <w:r>
        <w:rPr>
          <w:rFonts w:ascii="Times New Roman"/>
          <w:b w:val="false"/>
          <w:i w:val="false"/>
          <w:color w:val="000000"/>
          <w:sz w:val="28"/>
        </w:rPr>
        <w:t>
                           өтетiн мемлекеттік
</w:t>
      </w:r>
      <w:r>
        <w:br/>
      </w:r>
      <w:r>
        <w:rPr>
          <w:rFonts w:ascii="Times New Roman"/>
          <w:b w:val="false"/>
          <w:i w:val="false"/>
          <w:color w:val="000000"/>
          <w:sz w:val="28"/>
        </w:rPr>
        <w:t>
                           қызметкерлердiң
</w:t>
      </w:r>
      <w:r>
        <w:br/>
      </w:r>
      <w:r>
        <w:rPr>
          <w:rFonts w:ascii="Times New Roman"/>
          <w:b w:val="false"/>
          <w:i w:val="false"/>
          <w:color w:val="000000"/>
          <w:sz w:val="28"/>
        </w:rPr>
        <w:t>
                           жарты жылдық саны
</w:t>
      </w:r>
      <w:r>
        <w:br/>
      </w:r>
      <w:r>
        <w:rPr>
          <w:rFonts w:ascii="Times New Roman"/>
          <w:b w:val="false"/>
          <w:i w:val="false"/>
          <w:color w:val="000000"/>
          <w:sz w:val="28"/>
        </w:rPr>
        <w:t>
                           1777 адам.
</w:t>
      </w:r>
    </w:p>
    <w:p>
      <w:pPr>
        <w:spacing w:after="0"/>
        <w:ind w:left="0"/>
        <w:jc w:val="both"/>
      </w:pPr>
      <w:r>
        <w:rPr>
          <w:rFonts w:ascii="Times New Roman"/>
          <w:b w:val="false"/>
          <w:i w:val="false"/>
          <w:color w:val="000000"/>
          <w:sz w:val="28"/>
        </w:rPr>
        <w:t>
5       008   Мемлекеттік  Қазақстан Республи-  Жыл   Қазақстан
</w:t>
      </w:r>
      <w:r>
        <w:br/>
      </w:r>
      <w:r>
        <w:rPr>
          <w:rFonts w:ascii="Times New Roman"/>
          <w:b w:val="false"/>
          <w:i w:val="false"/>
          <w:color w:val="000000"/>
          <w:sz w:val="28"/>
        </w:rPr>
        <w:t>
              органдардың  касы Ауыл шаруашы-   бой-  Республикасы-
</w:t>
      </w:r>
      <w:r>
        <w:br/>
      </w:r>
      <w:r>
        <w:rPr>
          <w:rFonts w:ascii="Times New Roman"/>
          <w:b w:val="false"/>
          <w:i w:val="false"/>
          <w:color w:val="000000"/>
          <w:sz w:val="28"/>
        </w:rPr>
        <w:t>
              ғимаратта-   лығы министрлігінің  ында  ның Ауыл
</w:t>
      </w:r>
      <w:r>
        <w:br/>
      </w:r>
      <w:r>
        <w:rPr>
          <w:rFonts w:ascii="Times New Roman"/>
          <w:b w:val="false"/>
          <w:i w:val="false"/>
          <w:color w:val="000000"/>
          <w:sz w:val="28"/>
        </w:rPr>
        <w:t>
              рын, үй-жай- орталық аппаратын,         шаруашылығы
</w:t>
      </w:r>
      <w:r>
        <w:br/>
      </w:r>
      <w:r>
        <w:rPr>
          <w:rFonts w:ascii="Times New Roman"/>
          <w:b w:val="false"/>
          <w:i w:val="false"/>
          <w:color w:val="000000"/>
          <w:sz w:val="28"/>
        </w:rPr>
        <w:t>
              лары және    облыстық аумақтық          министрлігі
</w:t>
      </w:r>
      <w:r>
        <w:br/>
      </w:r>
      <w:r>
        <w:rPr>
          <w:rFonts w:ascii="Times New Roman"/>
          <w:b w:val="false"/>
          <w:i w:val="false"/>
          <w:color w:val="000000"/>
          <w:sz w:val="28"/>
        </w:rPr>
        <w:t>
              құрылыста-   басқармалары мен
</w:t>
      </w:r>
      <w:r>
        <w:br/>
      </w:r>
      <w:r>
        <w:rPr>
          <w:rFonts w:ascii="Times New Roman"/>
          <w:b w:val="false"/>
          <w:i w:val="false"/>
          <w:color w:val="000000"/>
          <w:sz w:val="28"/>
        </w:rPr>
        <w:t>
              рын күрделi  комитеттердiң, ғима-
</w:t>
      </w:r>
      <w:r>
        <w:br/>
      </w:r>
      <w:r>
        <w:rPr>
          <w:rFonts w:ascii="Times New Roman"/>
          <w:b w:val="false"/>
          <w:i w:val="false"/>
          <w:color w:val="000000"/>
          <w:sz w:val="28"/>
        </w:rPr>
        <w:t>
              жөндеу       раттары мен құры-
</w:t>
      </w:r>
      <w:r>
        <w:br/>
      </w:r>
      <w:r>
        <w:rPr>
          <w:rFonts w:ascii="Times New Roman"/>
          <w:b w:val="false"/>
          <w:i w:val="false"/>
          <w:color w:val="000000"/>
          <w:sz w:val="28"/>
        </w:rPr>
        <w:t>
                           лыстарын мемлекет-
</w:t>
      </w:r>
      <w:r>
        <w:br/>
      </w:r>
      <w:r>
        <w:rPr>
          <w:rFonts w:ascii="Times New Roman"/>
          <w:b w:val="false"/>
          <w:i w:val="false"/>
          <w:color w:val="000000"/>
          <w:sz w:val="28"/>
        </w:rPr>
        <w:t>
                           тiк сараптаудың
</w:t>
      </w:r>
      <w:r>
        <w:br/>
      </w:r>
      <w:r>
        <w:rPr>
          <w:rFonts w:ascii="Times New Roman"/>
          <w:b w:val="false"/>
          <w:i w:val="false"/>
          <w:color w:val="000000"/>
          <w:sz w:val="28"/>
        </w:rPr>
        <w:t>
                           қорытындысына сәй-
</w:t>
      </w:r>
      <w:r>
        <w:br/>
      </w:r>
      <w:r>
        <w:rPr>
          <w:rFonts w:ascii="Times New Roman"/>
          <w:b w:val="false"/>
          <w:i w:val="false"/>
          <w:color w:val="000000"/>
          <w:sz w:val="28"/>
        </w:rPr>
        <w:t>
                           кес күрделi жөндеу
</w:t>
      </w:r>
      <w:r>
        <w:br/>
      </w:r>
      <w:r>
        <w:rPr>
          <w:rFonts w:ascii="Times New Roman"/>
          <w:b w:val="false"/>
          <w:i w:val="false"/>
          <w:color w:val="000000"/>
          <w:sz w:val="28"/>
        </w:rPr>
        <w:t>
                           соның iшiнде:
</w:t>
      </w:r>
      <w:r>
        <w:br/>
      </w:r>
      <w:r>
        <w:rPr>
          <w:rFonts w:ascii="Times New Roman"/>
          <w:b w:val="false"/>
          <w:i w:val="false"/>
          <w:color w:val="000000"/>
          <w:sz w:val="28"/>
        </w:rPr>
        <w:t>
                           орталық аппаратты;
</w:t>
      </w:r>
      <w:r>
        <w:br/>
      </w:r>
      <w:r>
        <w:rPr>
          <w:rFonts w:ascii="Times New Roman"/>
          <w:b w:val="false"/>
          <w:i w:val="false"/>
          <w:color w:val="000000"/>
          <w:sz w:val="28"/>
        </w:rPr>
        <w:t>
                           Ақмола облыстық
</w:t>
      </w:r>
      <w:r>
        <w:br/>
      </w:r>
      <w:r>
        <w:rPr>
          <w:rFonts w:ascii="Times New Roman"/>
          <w:b w:val="false"/>
          <w:i w:val="false"/>
          <w:color w:val="000000"/>
          <w:sz w:val="28"/>
        </w:rPr>
        <w:t>
                           басқармасын;
</w:t>
      </w:r>
      <w:r>
        <w:br/>
      </w:r>
      <w:r>
        <w:rPr>
          <w:rFonts w:ascii="Times New Roman"/>
          <w:b w:val="false"/>
          <w:i w:val="false"/>
          <w:color w:val="000000"/>
          <w:sz w:val="28"/>
        </w:rPr>
        <w:t>
                           Орман және аңшылық
</w:t>
      </w:r>
      <w:r>
        <w:br/>
      </w:r>
      <w:r>
        <w:rPr>
          <w:rFonts w:ascii="Times New Roman"/>
          <w:b w:val="false"/>
          <w:i w:val="false"/>
          <w:color w:val="000000"/>
          <w:sz w:val="28"/>
        </w:rPr>
        <w:t>
                           шаруашылығы комите-
</w:t>
      </w:r>
      <w:r>
        <w:br/>
      </w:r>
      <w:r>
        <w:rPr>
          <w:rFonts w:ascii="Times New Roman"/>
          <w:b w:val="false"/>
          <w:i w:val="false"/>
          <w:color w:val="000000"/>
          <w:sz w:val="28"/>
        </w:rPr>
        <w:t>
                           тінiң Ақтөбе облыс-
</w:t>
      </w:r>
      <w:r>
        <w:br/>
      </w:r>
      <w:r>
        <w:rPr>
          <w:rFonts w:ascii="Times New Roman"/>
          <w:b w:val="false"/>
          <w:i w:val="false"/>
          <w:color w:val="000000"/>
          <w:sz w:val="28"/>
        </w:rPr>
        <w:t>
                           тық басқармасын;
</w:t>
      </w:r>
      <w:r>
        <w:br/>
      </w:r>
      <w:r>
        <w:rPr>
          <w:rFonts w:ascii="Times New Roman"/>
          <w:b w:val="false"/>
          <w:i w:val="false"/>
          <w:color w:val="000000"/>
          <w:sz w:val="28"/>
        </w:rPr>
        <w:t>
                           Орман және аңшылық
</w:t>
      </w:r>
      <w:r>
        <w:br/>
      </w:r>
      <w:r>
        <w:rPr>
          <w:rFonts w:ascii="Times New Roman"/>
          <w:b w:val="false"/>
          <w:i w:val="false"/>
          <w:color w:val="000000"/>
          <w:sz w:val="28"/>
        </w:rPr>
        <w:t>
                           шаруашылығы комите-
</w:t>
      </w:r>
      <w:r>
        <w:br/>
      </w:r>
      <w:r>
        <w:rPr>
          <w:rFonts w:ascii="Times New Roman"/>
          <w:b w:val="false"/>
          <w:i w:val="false"/>
          <w:color w:val="000000"/>
          <w:sz w:val="28"/>
        </w:rPr>
        <w:t>
                           тiнiң Атырау облыс-
</w:t>
      </w:r>
      <w:r>
        <w:br/>
      </w:r>
      <w:r>
        <w:rPr>
          <w:rFonts w:ascii="Times New Roman"/>
          <w:b w:val="false"/>
          <w:i w:val="false"/>
          <w:color w:val="000000"/>
          <w:sz w:val="28"/>
        </w:rPr>
        <w:t>
                           тық басқармасын;
</w:t>
      </w:r>
      <w:r>
        <w:br/>
      </w:r>
      <w:r>
        <w:rPr>
          <w:rFonts w:ascii="Times New Roman"/>
          <w:b w:val="false"/>
          <w:i w:val="false"/>
          <w:color w:val="000000"/>
          <w:sz w:val="28"/>
        </w:rPr>
        <w:t>
                           Орман және аңшылық
</w:t>
      </w:r>
      <w:r>
        <w:br/>
      </w:r>
      <w:r>
        <w:rPr>
          <w:rFonts w:ascii="Times New Roman"/>
          <w:b w:val="false"/>
          <w:i w:val="false"/>
          <w:color w:val="000000"/>
          <w:sz w:val="28"/>
        </w:rPr>
        <w:t>
                           шаруашылығы комите-
</w:t>
      </w:r>
      <w:r>
        <w:br/>
      </w:r>
      <w:r>
        <w:rPr>
          <w:rFonts w:ascii="Times New Roman"/>
          <w:b w:val="false"/>
          <w:i w:val="false"/>
          <w:color w:val="000000"/>
          <w:sz w:val="28"/>
        </w:rPr>
        <w:t>
                           тінiң Қызылорда
</w:t>
      </w:r>
      <w:r>
        <w:br/>
      </w:r>
      <w:r>
        <w:rPr>
          <w:rFonts w:ascii="Times New Roman"/>
          <w:b w:val="false"/>
          <w:i w:val="false"/>
          <w:color w:val="000000"/>
          <w:sz w:val="28"/>
        </w:rPr>
        <w:t>
                           облыстық басқарма-
</w:t>
      </w:r>
      <w:r>
        <w:br/>
      </w:r>
      <w:r>
        <w:rPr>
          <w:rFonts w:ascii="Times New Roman"/>
          <w:b w:val="false"/>
          <w:i w:val="false"/>
          <w:color w:val="000000"/>
          <w:sz w:val="28"/>
        </w:rPr>
        <w:t>
                           сын;
</w:t>
      </w:r>
      <w:r>
        <w:br/>
      </w:r>
      <w:r>
        <w:rPr>
          <w:rFonts w:ascii="Times New Roman"/>
          <w:b w:val="false"/>
          <w:i w:val="false"/>
          <w:color w:val="000000"/>
          <w:sz w:val="28"/>
        </w:rPr>
        <w:t>
                           Су ресурстары жөнiн-
</w:t>
      </w:r>
      <w:r>
        <w:br/>
      </w:r>
      <w:r>
        <w:rPr>
          <w:rFonts w:ascii="Times New Roman"/>
          <w:b w:val="false"/>
          <w:i w:val="false"/>
          <w:color w:val="000000"/>
          <w:sz w:val="28"/>
        </w:rPr>
        <w:t>
                           дегi комитетiнiң
</w:t>
      </w:r>
      <w:r>
        <w:br/>
      </w:r>
      <w:r>
        <w:rPr>
          <w:rFonts w:ascii="Times New Roman"/>
          <w:b w:val="false"/>
          <w:i w:val="false"/>
          <w:color w:val="000000"/>
          <w:sz w:val="28"/>
        </w:rPr>
        <w:t>
                           Есіл бассейнi су
</w:t>
      </w:r>
      <w:r>
        <w:br/>
      </w:r>
      <w:r>
        <w:rPr>
          <w:rFonts w:ascii="Times New Roman"/>
          <w:b w:val="false"/>
          <w:i w:val="false"/>
          <w:color w:val="000000"/>
          <w:sz w:val="28"/>
        </w:rPr>
        <w:t>
                           басқармасын;
</w:t>
      </w:r>
      <w:r>
        <w:br/>
      </w:r>
      <w:r>
        <w:rPr>
          <w:rFonts w:ascii="Times New Roman"/>
          <w:b w:val="false"/>
          <w:i w:val="false"/>
          <w:color w:val="000000"/>
          <w:sz w:val="28"/>
        </w:rPr>
        <w:t>
                           Балық шаруашылығы
</w:t>
      </w:r>
      <w:r>
        <w:br/>
      </w:r>
      <w:r>
        <w:rPr>
          <w:rFonts w:ascii="Times New Roman"/>
          <w:b w:val="false"/>
          <w:i w:val="false"/>
          <w:color w:val="000000"/>
          <w:sz w:val="28"/>
        </w:rPr>
        <w:t>
                           комитетінiң
</w:t>
      </w:r>
      <w:r>
        <w:br/>
      </w:r>
      <w:r>
        <w:rPr>
          <w:rFonts w:ascii="Times New Roman"/>
          <w:b w:val="false"/>
          <w:i w:val="false"/>
          <w:color w:val="000000"/>
          <w:sz w:val="28"/>
        </w:rPr>
        <w:t>
                           Балхаш-Алакөл бас-
</w:t>
      </w:r>
      <w:r>
        <w:br/>
      </w:r>
      <w:r>
        <w:rPr>
          <w:rFonts w:ascii="Times New Roman"/>
          <w:b w:val="false"/>
          <w:i w:val="false"/>
          <w:color w:val="000000"/>
          <w:sz w:val="28"/>
        </w:rPr>
        <w:t>
                           сейнi басқармасын;
</w:t>
      </w:r>
      <w:r>
        <w:br/>
      </w:r>
      <w:r>
        <w:rPr>
          <w:rFonts w:ascii="Times New Roman"/>
          <w:b w:val="false"/>
          <w:i w:val="false"/>
          <w:color w:val="000000"/>
          <w:sz w:val="28"/>
        </w:rPr>
        <w:t>
                           Балық шаруашылығы
</w:t>
      </w:r>
      <w:r>
        <w:br/>
      </w:r>
      <w:r>
        <w:rPr>
          <w:rFonts w:ascii="Times New Roman"/>
          <w:b w:val="false"/>
          <w:i w:val="false"/>
          <w:color w:val="000000"/>
          <w:sz w:val="28"/>
        </w:rPr>
        <w:t>
                           комитетінің Зайсан-
</w:t>
      </w:r>
      <w:r>
        <w:br/>
      </w:r>
      <w:r>
        <w:rPr>
          <w:rFonts w:ascii="Times New Roman"/>
          <w:b w:val="false"/>
          <w:i w:val="false"/>
          <w:color w:val="000000"/>
          <w:sz w:val="28"/>
        </w:rPr>
        <w:t>
                           Ертiс бассейнi
</w:t>
      </w:r>
      <w:r>
        <w:br/>
      </w:r>
      <w:r>
        <w:rPr>
          <w:rFonts w:ascii="Times New Roman"/>
          <w:b w:val="false"/>
          <w:i w:val="false"/>
          <w:color w:val="000000"/>
          <w:sz w:val="28"/>
        </w:rPr>
        <w:t>
                           басқармасын.
</w:t>
      </w:r>
    </w:p>
    <w:p>
      <w:pPr>
        <w:spacing w:after="0"/>
        <w:ind w:left="0"/>
        <w:jc w:val="both"/>
      </w:pPr>
      <w:r>
        <w:rPr>
          <w:rFonts w:ascii="Times New Roman"/>
          <w:b w:val="false"/>
          <w:i w:val="false"/>
          <w:color w:val="000000"/>
          <w:sz w:val="28"/>
        </w:rPr>
        <w:t>
6       009   Мемлекеттік  Орталық аппаратқа    Жыл   Қазақстан
</w:t>
      </w:r>
      <w:r>
        <w:br/>
      </w:r>
      <w:r>
        <w:rPr>
          <w:rFonts w:ascii="Times New Roman"/>
          <w:b w:val="false"/>
          <w:i w:val="false"/>
          <w:color w:val="000000"/>
          <w:sz w:val="28"/>
        </w:rPr>
        <w:t>
              органдарды   сатып алу: офистік   бой-  Республикасы-
</w:t>
      </w:r>
      <w:r>
        <w:br/>
      </w:r>
      <w:r>
        <w:rPr>
          <w:rFonts w:ascii="Times New Roman"/>
          <w:b w:val="false"/>
          <w:i w:val="false"/>
          <w:color w:val="000000"/>
          <w:sz w:val="28"/>
        </w:rPr>
        <w:t>
              материал-    жиhаз - 30 жинақ,    ында  ның Ауыл
</w:t>
      </w:r>
      <w:r>
        <w:br/>
      </w:r>
      <w:r>
        <w:rPr>
          <w:rFonts w:ascii="Times New Roman"/>
          <w:b w:val="false"/>
          <w:i w:val="false"/>
          <w:color w:val="000000"/>
          <w:sz w:val="28"/>
        </w:rPr>
        <w:t>
              дық-техника- орындықтар - 50            шаруашылығы
</w:t>
      </w:r>
      <w:r>
        <w:br/>
      </w:r>
      <w:r>
        <w:rPr>
          <w:rFonts w:ascii="Times New Roman"/>
          <w:b w:val="false"/>
          <w:i w:val="false"/>
          <w:color w:val="000000"/>
          <w:sz w:val="28"/>
        </w:rPr>
        <w:t>
              лық жарақ-   бірлік, сейфтер - 5        министрлігі
</w:t>
      </w:r>
      <w:r>
        <w:br/>
      </w:r>
      <w:r>
        <w:rPr>
          <w:rFonts w:ascii="Times New Roman"/>
          <w:b w:val="false"/>
          <w:i w:val="false"/>
          <w:color w:val="000000"/>
          <w:sz w:val="28"/>
        </w:rPr>
        <w:t>
              тандыру      бiрлiк, шаңсорғышы
</w:t>
      </w:r>
      <w:r>
        <w:br/>
      </w:r>
      <w:r>
        <w:rPr>
          <w:rFonts w:ascii="Times New Roman"/>
          <w:b w:val="false"/>
          <w:i w:val="false"/>
          <w:color w:val="000000"/>
          <w:sz w:val="28"/>
        </w:rPr>
        <w:t>
                           - 7 бiрлiк, конди-
</w:t>
      </w:r>
      <w:r>
        <w:br/>
      </w:r>
      <w:r>
        <w:rPr>
          <w:rFonts w:ascii="Times New Roman"/>
          <w:b w:val="false"/>
          <w:i w:val="false"/>
          <w:color w:val="000000"/>
          <w:sz w:val="28"/>
        </w:rPr>
        <w:t>
                           ционерлер - 15 бiр-
</w:t>
      </w:r>
      <w:r>
        <w:br/>
      </w:r>
      <w:r>
        <w:rPr>
          <w:rFonts w:ascii="Times New Roman"/>
          <w:b w:val="false"/>
          <w:i w:val="false"/>
          <w:color w:val="000000"/>
          <w:sz w:val="28"/>
        </w:rPr>
        <w:t>
                           лiк, тоңазытқыштар
</w:t>
      </w:r>
      <w:r>
        <w:br/>
      </w:r>
      <w:r>
        <w:rPr>
          <w:rFonts w:ascii="Times New Roman"/>
          <w:b w:val="false"/>
          <w:i w:val="false"/>
          <w:color w:val="000000"/>
          <w:sz w:val="28"/>
        </w:rPr>
        <w:t>
                           - 15 бiрлiк.
</w:t>
      </w:r>
    </w:p>
    <w:p>
      <w:pPr>
        <w:spacing w:after="0"/>
        <w:ind w:left="0"/>
        <w:jc w:val="both"/>
      </w:pPr>
      <w:r>
        <w:rPr>
          <w:rFonts w:ascii="Times New Roman"/>
          <w:b w:val="false"/>
          <w:i w:val="false"/>
          <w:color w:val="000000"/>
          <w:sz w:val="28"/>
        </w:rPr>
        <w:t>
                           Орман және аңшылық
</w:t>
      </w:r>
      <w:r>
        <w:br/>
      </w:r>
      <w:r>
        <w:rPr>
          <w:rFonts w:ascii="Times New Roman"/>
          <w:b w:val="false"/>
          <w:i w:val="false"/>
          <w:color w:val="000000"/>
          <w:sz w:val="28"/>
        </w:rPr>
        <w:t>
                           шаруашылығы комите-
</w:t>
      </w:r>
      <w:r>
        <w:br/>
      </w:r>
      <w:r>
        <w:rPr>
          <w:rFonts w:ascii="Times New Roman"/>
          <w:b w:val="false"/>
          <w:i w:val="false"/>
          <w:color w:val="000000"/>
          <w:sz w:val="28"/>
        </w:rPr>
        <w:t>
                           тiнiң аумақтық
</w:t>
      </w:r>
      <w:r>
        <w:br/>
      </w:r>
      <w:r>
        <w:rPr>
          <w:rFonts w:ascii="Times New Roman"/>
          <w:b w:val="false"/>
          <w:i w:val="false"/>
          <w:color w:val="000000"/>
          <w:sz w:val="28"/>
        </w:rPr>
        <w:t>
                           басқармаларына бөлу
</w:t>
      </w:r>
      <w:r>
        <w:br/>
      </w:r>
      <w:r>
        <w:rPr>
          <w:rFonts w:ascii="Times New Roman"/>
          <w:b w:val="false"/>
          <w:i w:val="false"/>
          <w:color w:val="000000"/>
          <w:sz w:val="28"/>
        </w:rPr>
        <w:t>
                           үшін сатып алу:
</w:t>
      </w:r>
      <w:r>
        <w:br/>
      </w:r>
      <w:r>
        <w:rPr>
          <w:rFonts w:ascii="Times New Roman"/>
          <w:b w:val="false"/>
          <w:i w:val="false"/>
          <w:color w:val="000000"/>
          <w:sz w:val="28"/>
        </w:rPr>
        <w:t>
                           бейне камералар -
</w:t>
      </w:r>
      <w:r>
        <w:br/>
      </w:r>
      <w:r>
        <w:rPr>
          <w:rFonts w:ascii="Times New Roman"/>
          <w:b w:val="false"/>
          <w:i w:val="false"/>
          <w:color w:val="000000"/>
          <w:sz w:val="28"/>
        </w:rPr>
        <w:t>
                           10 бiрлiк, түнде
</w:t>
      </w:r>
      <w:r>
        <w:br/>
      </w:r>
      <w:r>
        <w:rPr>
          <w:rFonts w:ascii="Times New Roman"/>
          <w:b w:val="false"/>
          <w:i w:val="false"/>
          <w:color w:val="000000"/>
          <w:sz w:val="28"/>
        </w:rPr>
        <w:t>
                           көретін приборлар -
</w:t>
      </w:r>
      <w:r>
        <w:br/>
      </w:r>
      <w:r>
        <w:rPr>
          <w:rFonts w:ascii="Times New Roman"/>
          <w:b w:val="false"/>
          <w:i w:val="false"/>
          <w:color w:val="000000"/>
          <w:sz w:val="28"/>
        </w:rPr>
        <w:t>
                           16 бiрлiк, офистік
</w:t>
      </w:r>
      <w:r>
        <w:br/>
      </w:r>
      <w:r>
        <w:rPr>
          <w:rFonts w:ascii="Times New Roman"/>
          <w:b w:val="false"/>
          <w:i w:val="false"/>
          <w:color w:val="000000"/>
          <w:sz w:val="28"/>
        </w:rPr>
        <w:t>
                           жиhаз - 10 жинақ,
</w:t>
      </w:r>
      <w:r>
        <w:br/>
      </w:r>
      <w:r>
        <w:rPr>
          <w:rFonts w:ascii="Times New Roman"/>
          <w:b w:val="false"/>
          <w:i w:val="false"/>
          <w:color w:val="000000"/>
          <w:sz w:val="28"/>
        </w:rPr>
        <w:t>
                           автоматтар - 104
</w:t>
      </w:r>
      <w:r>
        <w:br/>
      </w:r>
      <w:r>
        <w:rPr>
          <w:rFonts w:ascii="Times New Roman"/>
          <w:b w:val="false"/>
          <w:i w:val="false"/>
          <w:color w:val="000000"/>
          <w:sz w:val="28"/>
        </w:rPr>
        <w:t>
                           бiрлiк, қаршана - 6
</w:t>
      </w:r>
      <w:r>
        <w:br/>
      </w:r>
      <w:r>
        <w:rPr>
          <w:rFonts w:ascii="Times New Roman"/>
          <w:b w:val="false"/>
          <w:i w:val="false"/>
          <w:color w:val="000000"/>
          <w:sz w:val="28"/>
        </w:rPr>
        <w:t>
                           бiрлік, рациялар -
</w:t>
      </w:r>
      <w:r>
        <w:br/>
      </w:r>
      <w:r>
        <w:rPr>
          <w:rFonts w:ascii="Times New Roman"/>
          <w:b w:val="false"/>
          <w:i w:val="false"/>
          <w:color w:val="000000"/>
          <w:sz w:val="28"/>
        </w:rPr>
        <w:t>
                           100 бiрлiк, сейфтер
</w:t>
      </w:r>
      <w:r>
        <w:br/>
      </w:r>
      <w:r>
        <w:rPr>
          <w:rFonts w:ascii="Times New Roman"/>
          <w:b w:val="false"/>
          <w:i w:val="false"/>
          <w:color w:val="000000"/>
          <w:sz w:val="28"/>
        </w:rPr>
        <w:t>
                           - 3 бiрлiк.
</w:t>
      </w:r>
    </w:p>
    <w:p>
      <w:pPr>
        <w:spacing w:after="0"/>
        <w:ind w:left="0"/>
        <w:jc w:val="both"/>
      </w:pPr>
      <w:r>
        <w:rPr>
          <w:rFonts w:ascii="Times New Roman"/>
          <w:b w:val="false"/>
          <w:i w:val="false"/>
          <w:color w:val="000000"/>
          <w:sz w:val="28"/>
        </w:rPr>
        <w:t>
                           Балық шаруашылығы
</w:t>
      </w:r>
      <w:r>
        <w:br/>
      </w:r>
      <w:r>
        <w:rPr>
          <w:rFonts w:ascii="Times New Roman"/>
          <w:b w:val="false"/>
          <w:i w:val="false"/>
          <w:color w:val="000000"/>
          <w:sz w:val="28"/>
        </w:rPr>
        <w:t>
                           комитетiнiң аумақтық
</w:t>
      </w:r>
      <w:r>
        <w:br/>
      </w:r>
      <w:r>
        <w:rPr>
          <w:rFonts w:ascii="Times New Roman"/>
          <w:b w:val="false"/>
          <w:i w:val="false"/>
          <w:color w:val="000000"/>
          <w:sz w:val="28"/>
        </w:rPr>
        <w:t>
                           басқармаларына бөлу
</w:t>
      </w:r>
      <w:r>
        <w:br/>
      </w:r>
      <w:r>
        <w:rPr>
          <w:rFonts w:ascii="Times New Roman"/>
          <w:b w:val="false"/>
          <w:i w:val="false"/>
          <w:color w:val="000000"/>
          <w:sz w:val="28"/>
        </w:rPr>
        <w:t>
                           үшін сатып алу:
</w:t>
      </w:r>
      <w:r>
        <w:br/>
      </w:r>
      <w:r>
        <w:rPr>
          <w:rFonts w:ascii="Times New Roman"/>
          <w:b w:val="false"/>
          <w:i w:val="false"/>
          <w:color w:val="000000"/>
          <w:sz w:val="28"/>
        </w:rPr>
        <w:t>
                           жылдам жүзетін катер
</w:t>
      </w:r>
      <w:r>
        <w:br/>
      </w:r>
      <w:r>
        <w:rPr>
          <w:rFonts w:ascii="Times New Roman"/>
          <w:b w:val="false"/>
          <w:i w:val="false"/>
          <w:color w:val="000000"/>
          <w:sz w:val="28"/>
        </w:rPr>
        <w:t>
                           - 1 бiрлiк, күзеттi
</w:t>
      </w:r>
      <w:r>
        <w:br/>
      </w:r>
      <w:r>
        <w:rPr>
          <w:rFonts w:ascii="Times New Roman"/>
          <w:b w:val="false"/>
          <w:i w:val="false"/>
          <w:color w:val="000000"/>
          <w:sz w:val="28"/>
        </w:rPr>
        <w:t>
                           катерi - 9 бірлік,
</w:t>
      </w:r>
      <w:r>
        <w:br/>
      </w:r>
      <w:r>
        <w:rPr>
          <w:rFonts w:ascii="Times New Roman"/>
          <w:b w:val="false"/>
          <w:i w:val="false"/>
          <w:color w:val="000000"/>
          <w:sz w:val="28"/>
        </w:rPr>
        <w:t>
                           аспалы моторымен
</w:t>
      </w:r>
      <w:r>
        <w:br/>
      </w:r>
      <w:r>
        <w:rPr>
          <w:rFonts w:ascii="Times New Roman"/>
          <w:b w:val="false"/>
          <w:i w:val="false"/>
          <w:color w:val="000000"/>
          <w:sz w:val="28"/>
        </w:rPr>
        <w:t>
                           төрт орынды қайық -
</w:t>
      </w:r>
      <w:r>
        <w:br/>
      </w:r>
      <w:r>
        <w:rPr>
          <w:rFonts w:ascii="Times New Roman"/>
          <w:b w:val="false"/>
          <w:i w:val="false"/>
          <w:color w:val="000000"/>
          <w:sz w:val="28"/>
        </w:rPr>
        <w:t>
                           86 бiрлiк, үрленген
</w:t>
      </w:r>
      <w:r>
        <w:br/>
      </w:r>
      <w:r>
        <w:rPr>
          <w:rFonts w:ascii="Times New Roman"/>
          <w:b w:val="false"/>
          <w:i w:val="false"/>
          <w:color w:val="000000"/>
          <w:sz w:val="28"/>
        </w:rPr>
        <w:t>
                           резинкалы 2-4 орынды
</w:t>
      </w:r>
      <w:r>
        <w:br/>
      </w:r>
      <w:r>
        <w:rPr>
          <w:rFonts w:ascii="Times New Roman"/>
          <w:b w:val="false"/>
          <w:i w:val="false"/>
          <w:color w:val="000000"/>
          <w:sz w:val="28"/>
        </w:rPr>
        <w:t>
                           қайықтар - 26 бiр-
</w:t>
      </w:r>
      <w:r>
        <w:br/>
      </w:r>
      <w:r>
        <w:rPr>
          <w:rFonts w:ascii="Times New Roman"/>
          <w:b w:val="false"/>
          <w:i w:val="false"/>
          <w:color w:val="000000"/>
          <w:sz w:val="28"/>
        </w:rPr>
        <w:t>
                           лiк, бейнекамералар
</w:t>
      </w:r>
      <w:r>
        <w:br/>
      </w:r>
      <w:r>
        <w:rPr>
          <w:rFonts w:ascii="Times New Roman"/>
          <w:b w:val="false"/>
          <w:i w:val="false"/>
          <w:color w:val="000000"/>
          <w:sz w:val="28"/>
        </w:rPr>
        <w:t>
                           - 10 бiрлiк, түнде
</w:t>
      </w:r>
      <w:r>
        <w:br/>
      </w:r>
      <w:r>
        <w:rPr>
          <w:rFonts w:ascii="Times New Roman"/>
          <w:b w:val="false"/>
          <w:i w:val="false"/>
          <w:color w:val="000000"/>
          <w:sz w:val="28"/>
        </w:rPr>
        <w:t>
                           көретін приборлар -
</w:t>
      </w:r>
      <w:r>
        <w:br/>
      </w:r>
      <w:r>
        <w:rPr>
          <w:rFonts w:ascii="Times New Roman"/>
          <w:b w:val="false"/>
          <w:i w:val="false"/>
          <w:color w:val="000000"/>
          <w:sz w:val="28"/>
        </w:rPr>
        <w:t>
                           14 бiрлiк, автомат-
</w:t>
      </w:r>
      <w:r>
        <w:br/>
      </w:r>
      <w:r>
        <w:rPr>
          <w:rFonts w:ascii="Times New Roman"/>
          <w:b w:val="false"/>
          <w:i w:val="false"/>
          <w:color w:val="000000"/>
          <w:sz w:val="28"/>
        </w:rPr>
        <w:t>
                           тар - 200 бiрлiк,
</w:t>
      </w:r>
      <w:r>
        <w:br/>
      </w:r>
      <w:r>
        <w:rPr>
          <w:rFonts w:ascii="Times New Roman"/>
          <w:b w:val="false"/>
          <w:i w:val="false"/>
          <w:color w:val="000000"/>
          <w:sz w:val="28"/>
        </w:rPr>
        <w:t>
                           қаршана - 18 бiрлік,
</w:t>
      </w:r>
      <w:r>
        <w:br/>
      </w:r>
      <w:r>
        <w:rPr>
          <w:rFonts w:ascii="Times New Roman"/>
          <w:b w:val="false"/>
          <w:i w:val="false"/>
          <w:color w:val="000000"/>
          <w:sz w:val="28"/>
        </w:rPr>
        <w:t>
                           мотоцикл арбасымен
</w:t>
      </w:r>
      <w:r>
        <w:br/>
      </w:r>
      <w:r>
        <w:rPr>
          <w:rFonts w:ascii="Times New Roman"/>
          <w:b w:val="false"/>
          <w:i w:val="false"/>
          <w:color w:val="000000"/>
          <w:sz w:val="28"/>
        </w:rPr>
        <w:t>
                           - 30 бiрлiк, кара-
</w:t>
      </w:r>
      <w:r>
        <w:br/>
      </w:r>
      <w:r>
        <w:rPr>
          <w:rFonts w:ascii="Times New Roman"/>
          <w:b w:val="false"/>
          <w:i w:val="false"/>
          <w:color w:val="000000"/>
          <w:sz w:val="28"/>
        </w:rPr>
        <w:t>
                           биндер - 3 бiрлiк,
</w:t>
      </w:r>
      <w:r>
        <w:br/>
      </w:r>
      <w:r>
        <w:rPr>
          <w:rFonts w:ascii="Times New Roman"/>
          <w:b w:val="false"/>
          <w:i w:val="false"/>
          <w:color w:val="000000"/>
          <w:sz w:val="28"/>
        </w:rPr>
        <w:t>
                           ҒӨО-тың лаборатория-
</w:t>
      </w:r>
      <w:r>
        <w:br/>
      </w:r>
      <w:r>
        <w:rPr>
          <w:rFonts w:ascii="Times New Roman"/>
          <w:b w:val="false"/>
          <w:i w:val="false"/>
          <w:color w:val="000000"/>
          <w:sz w:val="28"/>
        </w:rPr>
        <w:t>
                           сын жарақтандыру -
</w:t>
      </w:r>
      <w:r>
        <w:br/>
      </w:r>
      <w:r>
        <w:rPr>
          <w:rFonts w:ascii="Times New Roman"/>
          <w:b w:val="false"/>
          <w:i w:val="false"/>
          <w:color w:val="000000"/>
          <w:sz w:val="28"/>
        </w:rPr>
        <w:t>
                           5 бiрлiк, радиостан-
</w:t>
      </w:r>
      <w:r>
        <w:br/>
      </w:r>
      <w:r>
        <w:rPr>
          <w:rFonts w:ascii="Times New Roman"/>
          <w:b w:val="false"/>
          <w:i w:val="false"/>
          <w:color w:val="000000"/>
          <w:sz w:val="28"/>
        </w:rPr>
        <w:t>
                           ция - IС - M802 -
</w:t>
      </w:r>
      <w:r>
        <w:br/>
      </w:r>
      <w:r>
        <w:rPr>
          <w:rFonts w:ascii="Times New Roman"/>
          <w:b w:val="false"/>
          <w:i w:val="false"/>
          <w:color w:val="000000"/>
          <w:sz w:val="28"/>
        </w:rPr>
        <w:t>
                           10 бiрлiк, радио-
</w:t>
      </w:r>
      <w:r>
        <w:br/>
      </w:r>
      <w:r>
        <w:rPr>
          <w:rFonts w:ascii="Times New Roman"/>
          <w:b w:val="false"/>
          <w:i w:val="false"/>
          <w:color w:val="000000"/>
          <w:sz w:val="28"/>
        </w:rPr>
        <w:t>
                           станция - IС M IV -
</w:t>
      </w:r>
      <w:r>
        <w:br/>
      </w:r>
      <w:r>
        <w:rPr>
          <w:rFonts w:ascii="Times New Roman"/>
          <w:b w:val="false"/>
          <w:i w:val="false"/>
          <w:color w:val="000000"/>
          <w:sz w:val="28"/>
        </w:rPr>
        <w:t>
                           10 бiрлiк.
</w:t>
      </w:r>
    </w:p>
    <w:p>
      <w:pPr>
        <w:spacing w:after="0"/>
        <w:ind w:left="0"/>
        <w:jc w:val="both"/>
      </w:pPr>
      <w:r>
        <w:rPr>
          <w:rFonts w:ascii="Times New Roman"/>
          <w:b w:val="false"/>
          <w:i w:val="false"/>
          <w:color w:val="000000"/>
          <w:sz w:val="28"/>
        </w:rPr>
        <w:t>
                           Ауыл шаруашылығы
</w:t>
      </w:r>
      <w:r>
        <w:br/>
      </w:r>
      <w:r>
        <w:rPr>
          <w:rFonts w:ascii="Times New Roman"/>
          <w:b w:val="false"/>
          <w:i w:val="false"/>
          <w:color w:val="000000"/>
          <w:sz w:val="28"/>
        </w:rPr>
        <w:t>
                           министрлігінiң
</w:t>
      </w:r>
      <w:r>
        <w:br/>
      </w:r>
      <w:r>
        <w:rPr>
          <w:rFonts w:ascii="Times New Roman"/>
          <w:b w:val="false"/>
          <w:i w:val="false"/>
          <w:color w:val="000000"/>
          <w:sz w:val="28"/>
        </w:rPr>
        <w:t>
                           аумақтық басқарма-
</w:t>
      </w:r>
      <w:r>
        <w:br/>
      </w:r>
      <w:r>
        <w:rPr>
          <w:rFonts w:ascii="Times New Roman"/>
          <w:b w:val="false"/>
          <w:i w:val="false"/>
          <w:color w:val="000000"/>
          <w:sz w:val="28"/>
        </w:rPr>
        <w:t>
                           ларына бөлу үшiн
</w:t>
      </w:r>
      <w:r>
        <w:br/>
      </w:r>
      <w:r>
        <w:rPr>
          <w:rFonts w:ascii="Times New Roman"/>
          <w:b w:val="false"/>
          <w:i w:val="false"/>
          <w:color w:val="000000"/>
          <w:sz w:val="28"/>
        </w:rPr>
        <w:t>
                           сатып алу:
</w:t>
      </w:r>
      <w:r>
        <w:br/>
      </w:r>
      <w:r>
        <w:rPr>
          <w:rFonts w:ascii="Times New Roman"/>
          <w:b w:val="false"/>
          <w:i w:val="false"/>
          <w:color w:val="000000"/>
          <w:sz w:val="28"/>
        </w:rPr>
        <w:t>
                           техқадағалаудың
</w:t>
      </w:r>
      <w:r>
        <w:br/>
      </w:r>
      <w:r>
        <w:rPr>
          <w:rFonts w:ascii="Times New Roman"/>
          <w:b w:val="false"/>
          <w:i w:val="false"/>
          <w:color w:val="000000"/>
          <w:sz w:val="28"/>
        </w:rPr>
        <w:t>
                           инженер инспектор-
</w:t>
      </w:r>
      <w:r>
        <w:br/>
      </w:r>
      <w:r>
        <w:rPr>
          <w:rFonts w:ascii="Times New Roman"/>
          <w:b w:val="false"/>
          <w:i w:val="false"/>
          <w:color w:val="000000"/>
          <w:sz w:val="28"/>
        </w:rPr>
        <w:t>
                           ларына бақылау-
</w:t>
      </w:r>
      <w:r>
        <w:br/>
      </w:r>
      <w:r>
        <w:rPr>
          <w:rFonts w:ascii="Times New Roman"/>
          <w:b w:val="false"/>
          <w:i w:val="false"/>
          <w:color w:val="000000"/>
          <w:sz w:val="28"/>
        </w:rPr>
        <w:t>
                           өлшегiш приборлар -
</w:t>
      </w:r>
      <w:r>
        <w:br/>
      </w:r>
      <w:r>
        <w:rPr>
          <w:rFonts w:ascii="Times New Roman"/>
          <w:b w:val="false"/>
          <w:i w:val="false"/>
          <w:color w:val="000000"/>
          <w:sz w:val="28"/>
        </w:rPr>
        <w:t>
                           35 бiрлiктен төмен
</w:t>
      </w:r>
      <w:r>
        <w:br/>
      </w:r>
      <w:r>
        <w:rPr>
          <w:rFonts w:ascii="Times New Roman"/>
          <w:b w:val="false"/>
          <w:i w:val="false"/>
          <w:color w:val="000000"/>
          <w:sz w:val="28"/>
        </w:rPr>
        <w:t>
                           емес, өсiмдiктер
</w:t>
      </w:r>
      <w:r>
        <w:br/>
      </w:r>
      <w:r>
        <w:rPr>
          <w:rFonts w:ascii="Times New Roman"/>
          <w:b w:val="false"/>
          <w:i w:val="false"/>
          <w:color w:val="000000"/>
          <w:sz w:val="28"/>
        </w:rPr>
        <w:t>
                           карантинi инспектор-
</w:t>
      </w:r>
      <w:r>
        <w:br/>
      </w:r>
      <w:r>
        <w:rPr>
          <w:rFonts w:ascii="Times New Roman"/>
          <w:b w:val="false"/>
          <w:i w:val="false"/>
          <w:color w:val="000000"/>
          <w:sz w:val="28"/>
        </w:rPr>
        <w:t>
                           лар үшiн жиhаз
</w:t>
      </w:r>
      <w:r>
        <w:br/>
      </w:r>
      <w:r>
        <w:rPr>
          <w:rFonts w:ascii="Times New Roman"/>
          <w:b w:val="false"/>
          <w:i w:val="false"/>
          <w:color w:val="000000"/>
          <w:sz w:val="28"/>
        </w:rPr>
        <w:t>
                           жиынтығы (үстел,
</w:t>
      </w:r>
      <w:r>
        <w:br/>
      </w:r>
      <w:r>
        <w:rPr>
          <w:rFonts w:ascii="Times New Roman"/>
          <w:b w:val="false"/>
          <w:i w:val="false"/>
          <w:color w:val="000000"/>
          <w:sz w:val="28"/>
        </w:rPr>
        <w:t>
                           орындық) - 18
</w:t>
      </w:r>
      <w:r>
        <w:br/>
      </w:r>
      <w:r>
        <w:rPr>
          <w:rFonts w:ascii="Times New Roman"/>
          <w:b w:val="false"/>
          <w:i w:val="false"/>
          <w:color w:val="000000"/>
          <w:sz w:val="28"/>
        </w:rPr>
        <w:t>
                           бiрлiк, факстар -
</w:t>
      </w:r>
      <w:r>
        <w:br/>
      </w:r>
      <w:r>
        <w:rPr>
          <w:rFonts w:ascii="Times New Roman"/>
          <w:b w:val="false"/>
          <w:i w:val="false"/>
          <w:color w:val="000000"/>
          <w:sz w:val="28"/>
        </w:rPr>
        <w:t>
                           5 бiрлiк.
</w:t>
      </w:r>
    </w:p>
    <w:p>
      <w:pPr>
        <w:spacing w:after="0"/>
        <w:ind w:left="0"/>
        <w:jc w:val="both"/>
      </w:pPr>
      <w:r>
        <w:rPr>
          <w:rFonts w:ascii="Times New Roman"/>
          <w:b w:val="false"/>
          <w:i w:val="false"/>
          <w:color w:val="000000"/>
          <w:sz w:val="28"/>
        </w:rPr>
        <w:t>
7       017   Ақпараттық     Телекоммуникация-  Жыл   Қазақстан
</w:t>
      </w:r>
      <w:r>
        <w:br/>
      </w:r>
      <w:r>
        <w:rPr>
          <w:rFonts w:ascii="Times New Roman"/>
          <w:b w:val="false"/>
          <w:i w:val="false"/>
          <w:color w:val="000000"/>
          <w:sz w:val="28"/>
        </w:rPr>
        <w:t>
              жүйелердiң   лық қызметтер:       бой-  Республикасы-
</w:t>
      </w:r>
      <w:r>
        <w:br/>
      </w:r>
      <w:r>
        <w:rPr>
          <w:rFonts w:ascii="Times New Roman"/>
          <w:b w:val="false"/>
          <w:i w:val="false"/>
          <w:color w:val="000000"/>
          <w:sz w:val="28"/>
        </w:rPr>
        <w:t>
              жұмыс        Ақпараттық жүйелер   ында  ның Ауыл
</w:t>
      </w:r>
      <w:r>
        <w:br/>
      </w:r>
      <w:r>
        <w:rPr>
          <w:rFonts w:ascii="Times New Roman"/>
          <w:b w:val="false"/>
          <w:i w:val="false"/>
          <w:color w:val="000000"/>
          <w:sz w:val="28"/>
        </w:rPr>
        <w:t>
              iстеуiн      мен локаль мәселе-         шаруашылығы
</w:t>
      </w:r>
      <w:r>
        <w:br/>
      </w:r>
      <w:r>
        <w:rPr>
          <w:rFonts w:ascii="Times New Roman"/>
          <w:b w:val="false"/>
          <w:i w:val="false"/>
          <w:color w:val="000000"/>
          <w:sz w:val="28"/>
        </w:rPr>
        <w:t>
              қамтамасыз   лерді жолдамалау:          министрлігі
</w:t>
      </w:r>
      <w:r>
        <w:br/>
      </w:r>
      <w:r>
        <w:rPr>
          <w:rFonts w:ascii="Times New Roman"/>
          <w:b w:val="false"/>
          <w:i w:val="false"/>
          <w:color w:val="000000"/>
          <w:sz w:val="28"/>
        </w:rPr>
        <w:t>
              ету және     Ауыл шаруашылығы
</w:t>
      </w:r>
      <w:r>
        <w:br/>
      </w:r>
      <w:r>
        <w:rPr>
          <w:rFonts w:ascii="Times New Roman"/>
          <w:b w:val="false"/>
          <w:i w:val="false"/>
          <w:color w:val="000000"/>
          <w:sz w:val="28"/>
        </w:rPr>
        <w:t>
              мемлекеттік  министрлігінің 
</w:t>
      </w:r>
      <w:r>
        <w:br/>
      </w:r>
      <w:r>
        <w:rPr>
          <w:rFonts w:ascii="Times New Roman"/>
          <w:b w:val="false"/>
          <w:i w:val="false"/>
          <w:color w:val="000000"/>
          <w:sz w:val="28"/>
        </w:rPr>
        <w:t>
              органдарды   веб-сайтын ұстау,
</w:t>
      </w:r>
      <w:r>
        <w:br/>
      </w:r>
      <w:r>
        <w:rPr>
          <w:rFonts w:ascii="Times New Roman"/>
          <w:b w:val="false"/>
          <w:i w:val="false"/>
          <w:color w:val="000000"/>
          <w:sz w:val="28"/>
        </w:rPr>
        <w:t>
              ақпараттық-  техникалық қолдау
</w:t>
      </w:r>
      <w:r>
        <w:br/>
      </w:r>
      <w:r>
        <w:rPr>
          <w:rFonts w:ascii="Times New Roman"/>
          <w:b w:val="false"/>
          <w:i w:val="false"/>
          <w:color w:val="000000"/>
          <w:sz w:val="28"/>
        </w:rPr>
        <w:t>
              техникалық   және жаңарту,
</w:t>
      </w:r>
      <w:r>
        <w:br/>
      </w:r>
      <w:r>
        <w:rPr>
          <w:rFonts w:ascii="Times New Roman"/>
          <w:b w:val="false"/>
          <w:i w:val="false"/>
          <w:color w:val="000000"/>
          <w:sz w:val="28"/>
        </w:rPr>
        <w:t>
              қамтамасыз   ақпараттық-марке-
</w:t>
      </w:r>
      <w:r>
        <w:br/>
      </w:r>
      <w:r>
        <w:rPr>
          <w:rFonts w:ascii="Times New Roman"/>
          <w:b w:val="false"/>
          <w:i w:val="false"/>
          <w:color w:val="000000"/>
          <w:sz w:val="28"/>
        </w:rPr>
        <w:t>
              ету          тингтік жүйенi
</w:t>
      </w:r>
      <w:r>
        <w:br/>
      </w:r>
      <w:r>
        <w:rPr>
          <w:rFonts w:ascii="Times New Roman"/>
          <w:b w:val="false"/>
          <w:i w:val="false"/>
          <w:color w:val="000000"/>
          <w:sz w:val="28"/>
        </w:rPr>
        <w:t>
                           және ақпараттық-
</w:t>
      </w:r>
      <w:r>
        <w:br/>
      </w:r>
      <w:r>
        <w:rPr>
          <w:rFonts w:ascii="Times New Roman"/>
          <w:b w:val="false"/>
          <w:i w:val="false"/>
          <w:color w:val="000000"/>
          <w:sz w:val="28"/>
        </w:rPr>
        <w:t>
                           талдау веб-порталын
</w:t>
      </w:r>
      <w:r>
        <w:br/>
      </w:r>
      <w:r>
        <w:rPr>
          <w:rFonts w:ascii="Times New Roman"/>
          <w:b w:val="false"/>
          <w:i w:val="false"/>
          <w:color w:val="000000"/>
          <w:sz w:val="28"/>
        </w:rPr>
        <w:t>
                           техникалық қолдау
</w:t>
      </w:r>
      <w:r>
        <w:br/>
      </w:r>
      <w:r>
        <w:rPr>
          <w:rFonts w:ascii="Times New Roman"/>
          <w:b w:val="false"/>
          <w:i w:val="false"/>
          <w:color w:val="000000"/>
          <w:sz w:val="28"/>
        </w:rPr>
        <w:t>
                           және оны жолдамалау,
</w:t>
      </w:r>
      <w:r>
        <w:br/>
      </w:r>
      <w:r>
        <w:rPr>
          <w:rFonts w:ascii="Times New Roman"/>
          <w:b w:val="false"/>
          <w:i w:val="false"/>
          <w:color w:val="000000"/>
          <w:sz w:val="28"/>
        </w:rPr>
        <w:t>
                           ресми көздерден
</w:t>
      </w:r>
      <w:r>
        <w:br/>
      </w:r>
      <w:r>
        <w:rPr>
          <w:rFonts w:ascii="Times New Roman"/>
          <w:b w:val="false"/>
          <w:i w:val="false"/>
          <w:color w:val="000000"/>
          <w:sz w:val="28"/>
        </w:rPr>
        <w:t>
                           ақылы негiзде
</w:t>
      </w:r>
      <w:r>
        <w:br/>
      </w:r>
      <w:r>
        <w:rPr>
          <w:rFonts w:ascii="Times New Roman"/>
          <w:b w:val="false"/>
          <w:i w:val="false"/>
          <w:color w:val="000000"/>
          <w:sz w:val="28"/>
        </w:rPr>
        <w:t>
                           ақпарат алу;
</w:t>
      </w:r>
      <w:r>
        <w:br/>
      </w:r>
      <w:r>
        <w:rPr>
          <w:rFonts w:ascii="Times New Roman"/>
          <w:b w:val="false"/>
          <w:i w:val="false"/>
          <w:color w:val="000000"/>
          <w:sz w:val="28"/>
        </w:rPr>
        <w:t>
                           Локальды есептеу
</w:t>
      </w:r>
      <w:r>
        <w:br/>
      </w:r>
      <w:r>
        <w:rPr>
          <w:rFonts w:ascii="Times New Roman"/>
          <w:b w:val="false"/>
          <w:i w:val="false"/>
          <w:color w:val="000000"/>
          <w:sz w:val="28"/>
        </w:rPr>
        <w:t>
                           торабына, желілiк
</w:t>
      </w:r>
      <w:r>
        <w:br/>
      </w:r>
      <w:r>
        <w:rPr>
          <w:rFonts w:ascii="Times New Roman"/>
          <w:b w:val="false"/>
          <w:i w:val="false"/>
          <w:color w:val="000000"/>
          <w:sz w:val="28"/>
        </w:rPr>
        <w:t>
                           жабдықтарға және
</w:t>
      </w:r>
      <w:r>
        <w:br/>
      </w:r>
      <w:r>
        <w:rPr>
          <w:rFonts w:ascii="Times New Roman"/>
          <w:b w:val="false"/>
          <w:i w:val="false"/>
          <w:color w:val="000000"/>
          <w:sz w:val="28"/>
        </w:rPr>
        <w:t>
                           есептеу техникасы-
</w:t>
      </w:r>
      <w:r>
        <w:br/>
      </w:r>
      <w:r>
        <w:rPr>
          <w:rFonts w:ascii="Times New Roman"/>
          <w:b w:val="false"/>
          <w:i w:val="false"/>
          <w:color w:val="000000"/>
          <w:sz w:val="28"/>
        </w:rPr>
        <w:t>
                           ның құралдарына
</w:t>
      </w:r>
      <w:r>
        <w:br/>
      </w:r>
      <w:r>
        <w:rPr>
          <w:rFonts w:ascii="Times New Roman"/>
          <w:b w:val="false"/>
          <w:i w:val="false"/>
          <w:color w:val="000000"/>
          <w:sz w:val="28"/>
        </w:rPr>
        <w:t>
                           жүйелiк қызмет
</w:t>
      </w:r>
      <w:r>
        <w:br/>
      </w:r>
      <w:r>
        <w:rPr>
          <w:rFonts w:ascii="Times New Roman"/>
          <w:b w:val="false"/>
          <w:i w:val="false"/>
          <w:color w:val="000000"/>
          <w:sz w:val="28"/>
        </w:rPr>
        <w:t>
                           көрсету.
</w:t>
      </w:r>
      <w:r>
        <w:br/>
      </w:r>
      <w:r>
        <w:rPr>
          <w:rFonts w:ascii="Times New Roman"/>
          <w:b w:val="false"/>
          <w:i w:val="false"/>
          <w:color w:val="000000"/>
          <w:sz w:val="28"/>
        </w:rPr>
        <w:t>
                           Картридждердi
</w:t>
      </w:r>
      <w:r>
        <w:br/>
      </w:r>
      <w:r>
        <w:rPr>
          <w:rFonts w:ascii="Times New Roman"/>
          <w:b w:val="false"/>
          <w:i w:val="false"/>
          <w:color w:val="000000"/>
          <w:sz w:val="28"/>
        </w:rPr>
        <w:t>
                           үстемелеп толтырып
</w:t>
      </w:r>
      <w:r>
        <w:br/>
      </w:r>
      <w:r>
        <w:rPr>
          <w:rFonts w:ascii="Times New Roman"/>
          <w:b w:val="false"/>
          <w:i w:val="false"/>
          <w:color w:val="000000"/>
          <w:sz w:val="28"/>
        </w:rPr>
        <w:t>
                           отыруды және жөн-
</w:t>
      </w:r>
      <w:r>
        <w:br/>
      </w:r>
      <w:r>
        <w:rPr>
          <w:rFonts w:ascii="Times New Roman"/>
          <w:b w:val="false"/>
          <w:i w:val="false"/>
          <w:color w:val="000000"/>
          <w:sz w:val="28"/>
        </w:rPr>
        <w:t>
                           деудi, жинақтамалық,
</w:t>
      </w:r>
      <w:r>
        <w:br/>
      </w:r>
      <w:r>
        <w:rPr>
          <w:rFonts w:ascii="Times New Roman"/>
          <w:b w:val="false"/>
          <w:i w:val="false"/>
          <w:color w:val="000000"/>
          <w:sz w:val="28"/>
        </w:rPr>
        <w:t>
                           қосалқы бөлшектердi
</w:t>
      </w:r>
      <w:r>
        <w:br/>
      </w:r>
      <w:r>
        <w:rPr>
          <w:rFonts w:ascii="Times New Roman"/>
          <w:b w:val="false"/>
          <w:i w:val="false"/>
          <w:color w:val="000000"/>
          <w:sz w:val="28"/>
        </w:rPr>
        <w:t>
                           және шығыс мате-
</w:t>
      </w:r>
      <w:r>
        <w:br/>
      </w:r>
      <w:r>
        <w:rPr>
          <w:rFonts w:ascii="Times New Roman"/>
          <w:b w:val="false"/>
          <w:i w:val="false"/>
          <w:color w:val="000000"/>
          <w:sz w:val="28"/>
        </w:rPr>
        <w:t>
                           риалдарын қоса
</w:t>
      </w:r>
      <w:r>
        <w:br/>
      </w:r>
      <w:r>
        <w:rPr>
          <w:rFonts w:ascii="Times New Roman"/>
          <w:b w:val="false"/>
          <w:i w:val="false"/>
          <w:color w:val="000000"/>
          <w:sz w:val="28"/>
        </w:rPr>
        <w:t>
                           алғанда, компьютер-
</w:t>
      </w:r>
      <w:r>
        <w:br/>
      </w:r>
      <w:r>
        <w:rPr>
          <w:rFonts w:ascii="Times New Roman"/>
          <w:b w:val="false"/>
          <w:i w:val="false"/>
          <w:color w:val="000000"/>
          <w:sz w:val="28"/>
        </w:rPr>
        <w:t>
                           лiк, перифериялық
</w:t>
      </w:r>
      <w:r>
        <w:br/>
      </w:r>
      <w:r>
        <w:rPr>
          <w:rFonts w:ascii="Times New Roman"/>
          <w:b w:val="false"/>
          <w:i w:val="false"/>
          <w:color w:val="000000"/>
          <w:sz w:val="28"/>
        </w:rPr>
        <w:t>
                           құралдар мен орг-
</w:t>
      </w:r>
      <w:r>
        <w:br/>
      </w:r>
      <w:r>
        <w:rPr>
          <w:rFonts w:ascii="Times New Roman"/>
          <w:b w:val="false"/>
          <w:i w:val="false"/>
          <w:color w:val="000000"/>
          <w:sz w:val="28"/>
        </w:rPr>
        <w:t>
                           техникаға техника-
</w:t>
      </w:r>
      <w:r>
        <w:br/>
      </w:r>
      <w:r>
        <w:rPr>
          <w:rFonts w:ascii="Times New Roman"/>
          <w:b w:val="false"/>
          <w:i w:val="false"/>
          <w:color w:val="000000"/>
          <w:sz w:val="28"/>
        </w:rPr>
        <w:t>
                           лық қызмет көрсету
</w:t>
      </w:r>
      <w:r>
        <w:br/>
      </w:r>
      <w:r>
        <w:rPr>
          <w:rFonts w:ascii="Times New Roman"/>
          <w:b w:val="false"/>
          <w:i w:val="false"/>
          <w:color w:val="000000"/>
          <w:sz w:val="28"/>
        </w:rPr>
        <w:t>
                           (серверлер - 8 бiр-
</w:t>
      </w:r>
      <w:r>
        <w:br/>
      </w:r>
      <w:r>
        <w:rPr>
          <w:rFonts w:ascii="Times New Roman"/>
          <w:b w:val="false"/>
          <w:i w:val="false"/>
          <w:color w:val="000000"/>
          <w:sz w:val="28"/>
        </w:rPr>
        <w:t>
                           лiк, жұмыс станция-
</w:t>
      </w:r>
      <w:r>
        <w:br/>
      </w:r>
      <w:r>
        <w:rPr>
          <w:rFonts w:ascii="Times New Roman"/>
          <w:b w:val="false"/>
          <w:i w:val="false"/>
          <w:color w:val="000000"/>
          <w:sz w:val="28"/>
        </w:rPr>
        <w:t>
                           лары - 400 бiрлiк,
</w:t>
      </w:r>
      <w:r>
        <w:br/>
      </w:r>
      <w:r>
        <w:rPr>
          <w:rFonts w:ascii="Times New Roman"/>
          <w:b w:val="false"/>
          <w:i w:val="false"/>
          <w:color w:val="000000"/>
          <w:sz w:val="28"/>
        </w:rPr>
        <w:t>
                           принтерлер - 192
</w:t>
      </w:r>
      <w:r>
        <w:br/>
      </w:r>
      <w:r>
        <w:rPr>
          <w:rFonts w:ascii="Times New Roman"/>
          <w:b w:val="false"/>
          <w:i w:val="false"/>
          <w:color w:val="000000"/>
          <w:sz w:val="28"/>
        </w:rPr>
        <w:t>
                           бiрлiк).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Қазақстан Республикасы Ауыл шаруашылығы министрлiгiне және оның аумақтық бөлiмшелерiне жүктелген функциялары мен мiндеттерi сапалы және уақытылы орындау;
</w:t>
      </w:r>
      <w:r>
        <w:br/>
      </w:r>
      <w:r>
        <w:rPr>
          <w:rFonts w:ascii="Times New Roman"/>
          <w:b w:val="false"/>
          <w:i w:val="false"/>
          <w:color w:val="000000"/>
          <w:sz w:val="28"/>
        </w:rPr>
        <w:t>
      Ауыл шаруашылығы Министрлiгiнiң қызметкерлерiнiң кәсіби деңгейiн қазiргi экономикалық жағдайға сәйкес сапалы оқытудың жүйесiн қалыптастыру және дамыту арқылы арттыру.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Yкiметiнің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86-ҚОСЫМША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86-қосымшаға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212 - Қазақстан Республикасы Ауыл шаруашылығы министрлiгi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"Жердiң мелиоративтiк жай-күйiн сақтау және жақсарту"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002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211728 мың теңге (екi жүз он бiр миллион жеті жүз жиырма сегiз мың теңге).
</w:t>
      </w:r>
      <w:r>
        <w:br/>
      </w:r>
      <w:r>
        <w:rPr>
          <w:rFonts w:ascii="Times New Roman"/>
          <w:b w:val="false"/>
          <w:i w:val="false"/>
          <w:color w:val="000000"/>
          <w:sz w:val="28"/>
        </w:rPr>
        <w:t>
      2. Бюджеттiк бағдарламаның нормативтiк құқықтық негізi: Қазақстан Республикасы Жер Кодексiнiң 
</w:t>
      </w:r>
      <w:r>
        <w:rPr>
          <w:rFonts w:ascii="Times New Roman"/>
          <w:b w:val="false"/>
          <w:i w:val="false"/>
          <w:color w:val="000000"/>
          <w:sz w:val="28"/>
        </w:rPr>
        <w:t xml:space="preserve"> 159 </w:t>
      </w:r>
      <w:r>
        <w:rPr>
          <w:rFonts w:ascii="Times New Roman"/>
          <w:b w:val="false"/>
          <w:i w:val="false"/>
          <w:color w:val="000000"/>
          <w:sz w:val="28"/>
        </w:rPr>
        <w:t>
-
</w:t>
      </w:r>
      <w:r>
        <w:rPr>
          <w:rFonts w:ascii="Times New Roman"/>
          <w:b w:val="false"/>
          <w:i w:val="false"/>
          <w:color w:val="000000"/>
          <w:sz w:val="28"/>
        </w:rPr>
        <w:t xml:space="preserve"> 161 </w:t>
      </w:r>
      <w:r>
        <w:rPr>
          <w:rFonts w:ascii="Times New Roman"/>
          <w:b w:val="false"/>
          <w:i w:val="false"/>
          <w:color w:val="000000"/>
          <w:sz w:val="28"/>
        </w:rPr>
        <w:t>
, 
</w:t>
      </w:r>
      <w:r>
        <w:rPr>
          <w:rFonts w:ascii="Times New Roman"/>
          <w:b w:val="false"/>
          <w:i w:val="false"/>
          <w:color w:val="000000"/>
          <w:sz w:val="28"/>
        </w:rPr>
        <w:t xml:space="preserve"> 99-баптары </w:t>
      </w:r>
      <w:r>
        <w:rPr>
          <w:rFonts w:ascii="Times New Roman"/>
          <w:b w:val="false"/>
          <w:i w:val="false"/>
          <w:color w:val="000000"/>
          <w:sz w:val="28"/>
        </w:rPr>
        <w:t>
; Қазақстан Республикасы Су кодексiнiң 
</w:t>
      </w:r>
      <w:r>
        <w:rPr>
          <w:rFonts w:ascii="Times New Roman"/>
          <w:b w:val="false"/>
          <w:i w:val="false"/>
          <w:color w:val="000000"/>
          <w:sz w:val="28"/>
        </w:rPr>
        <w:t xml:space="preserve"> 95-бабы </w:t>
      </w:r>
      <w:r>
        <w:rPr>
          <w:rFonts w:ascii="Times New Roman"/>
          <w:b w:val="false"/>
          <w:i w:val="false"/>
          <w:color w:val="000000"/>
          <w:sz w:val="28"/>
        </w:rPr>
        <w:t>
, Қазақстан Республикасы Бюджеттiк кодексiнiң 
</w:t>
      </w:r>
      <w:r>
        <w:rPr>
          <w:rFonts w:ascii="Times New Roman"/>
          <w:b w:val="false"/>
          <w:i w:val="false"/>
          <w:color w:val="000000"/>
          <w:sz w:val="28"/>
        </w:rPr>
        <w:t xml:space="preserve"> 50-бабы </w:t>
      </w:r>
      <w:r>
        <w:rPr>
          <w:rFonts w:ascii="Times New Roman"/>
          <w:b w:val="false"/>
          <w:i w:val="false"/>
          <w:color w:val="000000"/>
          <w:sz w:val="28"/>
        </w:rPr>
        <w:t>
, "Агроөнеркәсiптiк кешен салаларын несиелеу және мемлекеттiк iс-шараларды қаржыландыру туралы" Қазақстан Республикасының 1993 жылғы 12 сәуiрдегi Заңының 4-бабы; "2003-2005 жылдарға арналған Қазақстан Республикасының мемлекеттiк аграрлық азық-түлiк бағдарламасы туралы" Қазақстан Республикасы Президентiнiң 2002 жылдың 5 маусымдағы N 889 
</w:t>
      </w:r>
      <w:r>
        <w:rPr>
          <w:rFonts w:ascii="Times New Roman"/>
          <w:b w:val="false"/>
          <w:i w:val="false"/>
          <w:color w:val="000000"/>
          <w:sz w:val="28"/>
        </w:rPr>
        <w:t xml:space="preserve"> Жарлығы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бюджеттің қаражаты.
</w:t>
      </w:r>
      <w:r>
        <w:br/>
      </w:r>
      <w:r>
        <w:rPr>
          <w:rFonts w:ascii="Times New Roman"/>
          <w:b w:val="false"/>
          <w:i w:val="false"/>
          <w:color w:val="000000"/>
          <w:sz w:val="28"/>
        </w:rPr>
        <w:t>
      4. Бюджеттiк бағдарламаның мақсаты: суармалы жерлердiң мелиоративтiк жай-күйiн жақсарту.
</w:t>
      </w:r>
      <w:r>
        <w:br/>
      </w:r>
      <w:r>
        <w:rPr>
          <w:rFonts w:ascii="Times New Roman"/>
          <w:b w:val="false"/>
          <w:i w:val="false"/>
          <w:color w:val="000000"/>
          <w:sz w:val="28"/>
        </w:rPr>
        <w:t>
      5. Бюджеттiк бағдарламаның мiндеттерi: суармалы жерлерге және дренаждық жүйесiн жетiлдiру жобасы объектiлерiне мониторинг жүргiзу, республиканың суармалы жерлерiнiң мелиоративтік жай-күйiн бағалау, әдiстемелiк және мөлшерлiк құжаттамаларды әзiрлеу, мониторингке ақпараттық қамтамасыз етудi әзiрлеу, суармалы жерлерге керi әсер етудi жеңiлдету жөнiндегі ұсыныстар мен iс-шараларды әзiрлеу.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002       Жердің
</w:t>
      </w:r>
      <w:r>
        <w:br/>
      </w:r>
      <w:r>
        <w:rPr>
          <w:rFonts w:ascii="Times New Roman"/>
          <w:b w:val="false"/>
          <w:i w:val="false"/>
          <w:color w:val="000000"/>
          <w:sz w:val="28"/>
        </w:rPr>
        <w:t>
              мелиоратив-
</w:t>
      </w:r>
      <w:r>
        <w:br/>
      </w:r>
      <w:r>
        <w:rPr>
          <w:rFonts w:ascii="Times New Roman"/>
          <w:b w:val="false"/>
          <w:i w:val="false"/>
          <w:color w:val="000000"/>
          <w:sz w:val="28"/>
        </w:rPr>
        <w:t>
              тік жай-
</w:t>
      </w:r>
      <w:r>
        <w:br/>
      </w:r>
      <w:r>
        <w:rPr>
          <w:rFonts w:ascii="Times New Roman"/>
          <w:b w:val="false"/>
          <w:i w:val="false"/>
          <w:color w:val="000000"/>
          <w:sz w:val="28"/>
        </w:rPr>
        <w:t>
              күйін
</w:t>
      </w:r>
      <w:r>
        <w:br/>
      </w:r>
      <w:r>
        <w:rPr>
          <w:rFonts w:ascii="Times New Roman"/>
          <w:b w:val="false"/>
          <w:i w:val="false"/>
          <w:color w:val="000000"/>
          <w:sz w:val="28"/>
        </w:rPr>
        <w:t>
              сақтау және
</w:t>
      </w:r>
      <w:r>
        <w:br/>
      </w:r>
      <w:r>
        <w:rPr>
          <w:rFonts w:ascii="Times New Roman"/>
          <w:b w:val="false"/>
          <w:i w:val="false"/>
          <w:color w:val="000000"/>
          <w:sz w:val="28"/>
        </w:rPr>
        <w:t>
              жақсарту
</w:t>
      </w:r>
    </w:p>
    <w:p>
      <w:pPr>
        <w:spacing w:after="0"/>
        <w:ind w:left="0"/>
        <w:jc w:val="both"/>
      </w:pPr>
      <w:r>
        <w:rPr>
          <w:rFonts w:ascii="Times New Roman"/>
          <w:b w:val="false"/>
          <w:i w:val="false"/>
          <w:color w:val="000000"/>
          <w:sz w:val="28"/>
        </w:rPr>
        <w:t>
2       100   Гидрогеоло-  Штаттық саны 92      Жыл   Қазақстан
</w:t>
      </w:r>
      <w:r>
        <w:br/>
      </w:r>
      <w:r>
        <w:rPr>
          <w:rFonts w:ascii="Times New Roman"/>
          <w:b w:val="false"/>
          <w:i w:val="false"/>
          <w:color w:val="000000"/>
          <w:sz w:val="28"/>
        </w:rPr>
        <w:t>
              гия-мелиора- адам болатын "Жетi-  бой-  Республикасы-
</w:t>
      </w:r>
      <w:r>
        <w:br/>
      </w:r>
      <w:r>
        <w:rPr>
          <w:rFonts w:ascii="Times New Roman"/>
          <w:b w:val="false"/>
          <w:i w:val="false"/>
          <w:color w:val="000000"/>
          <w:sz w:val="28"/>
        </w:rPr>
        <w:t>
              тивтік       су гидрогеология-    ында  ның Ауыл
</w:t>
      </w:r>
      <w:r>
        <w:br/>
      </w:r>
      <w:r>
        <w:rPr>
          <w:rFonts w:ascii="Times New Roman"/>
          <w:b w:val="false"/>
          <w:i w:val="false"/>
          <w:color w:val="000000"/>
          <w:sz w:val="28"/>
        </w:rPr>
        <w:t>
              экспеди-     лық-мелиоративтік          шаруашылығы
</w:t>
      </w:r>
      <w:r>
        <w:br/>
      </w:r>
      <w:r>
        <w:rPr>
          <w:rFonts w:ascii="Times New Roman"/>
          <w:b w:val="false"/>
          <w:i w:val="false"/>
          <w:color w:val="000000"/>
          <w:sz w:val="28"/>
        </w:rPr>
        <w:t>
              циялар       экспедициясы"              министрлігінiң
</w:t>
      </w:r>
      <w:r>
        <w:br/>
      </w:r>
      <w:r>
        <w:rPr>
          <w:rFonts w:ascii="Times New Roman"/>
          <w:b w:val="false"/>
          <w:i w:val="false"/>
          <w:color w:val="000000"/>
          <w:sz w:val="28"/>
        </w:rPr>
        <w:t>
                           мемлекеттік меке-          Су ресурстары
</w:t>
      </w:r>
      <w:r>
        <w:br/>
      </w:r>
      <w:r>
        <w:rPr>
          <w:rFonts w:ascii="Times New Roman"/>
          <w:b w:val="false"/>
          <w:i w:val="false"/>
          <w:color w:val="000000"/>
          <w:sz w:val="28"/>
        </w:rPr>
        <w:t>
                           менi мынадай жұмыс-        жөнiндегi
</w:t>
      </w:r>
      <w:r>
        <w:br/>
      </w:r>
      <w:r>
        <w:rPr>
          <w:rFonts w:ascii="Times New Roman"/>
          <w:b w:val="false"/>
          <w:i w:val="false"/>
          <w:color w:val="000000"/>
          <w:sz w:val="28"/>
        </w:rPr>
        <w:t>
                           тарды жүргізу              комитетi
</w:t>
      </w:r>
      <w:r>
        <w:br/>
      </w:r>
      <w:r>
        <w:rPr>
          <w:rFonts w:ascii="Times New Roman"/>
          <w:b w:val="false"/>
          <w:i w:val="false"/>
          <w:color w:val="000000"/>
          <w:sz w:val="28"/>
        </w:rPr>
        <w:t>
                           үшiн ұстау:
</w:t>
      </w:r>
      <w:r>
        <w:br/>
      </w:r>
      <w:r>
        <w:rPr>
          <w:rFonts w:ascii="Times New Roman"/>
          <w:b w:val="false"/>
          <w:i w:val="false"/>
          <w:color w:val="000000"/>
          <w:sz w:val="28"/>
        </w:rPr>
        <w:t>
                           суармалы жерлердi
</w:t>
      </w:r>
      <w:r>
        <w:br/>
      </w:r>
      <w:r>
        <w:rPr>
          <w:rFonts w:ascii="Times New Roman"/>
          <w:b w:val="false"/>
          <w:i w:val="false"/>
          <w:color w:val="000000"/>
          <w:sz w:val="28"/>
        </w:rPr>
        <w:t>
                           агромелиоративтiк
</w:t>
      </w:r>
      <w:r>
        <w:br/>
      </w:r>
      <w:r>
        <w:rPr>
          <w:rFonts w:ascii="Times New Roman"/>
          <w:b w:val="false"/>
          <w:i w:val="false"/>
          <w:color w:val="000000"/>
          <w:sz w:val="28"/>
        </w:rPr>
        <w:t>
                           зерттеу 700 мың
</w:t>
      </w:r>
      <w:r>
        <w:br/>
      </w:r>
      <w:r>
        <w:rPr>
          <w:rFonts w:ascii="Times New Roman"/>
          <w:b w:val="false"/>
          <w:i w:val="false"/>
          <w:color w:val="000000"/>
          <w:sz w:val="28"/>
        </w:rPr>
        <w:t>
                           гектар, соның
</w:t>
      </w:r>
      <w:r>
        <w:br/>
      </w:r>
      <w:r>
        <w:rPr>
          <w:rFonts w:ascii="Times New Roman"/>
          <w:b w:val="false"/>
          <w:i w:val="false"/>
          <w:color w:val="000000"/>
          <w:sz w:val="28"/>
        </w:rPr>
        <w:t>
                           ішiнде Алматы
</w:t>
      </w:r>
      <w:r>
        <w:br/>
      </w:r>
      <w:r>
        <w:rPr>
          <w:rFonts w:ascii="Times New Roman"/>
          <w:b w:val="false"/>
          <w:i w:val="false"/>
          <w:color w:val="000000"/>
          <w:sz w:val="28"/>
        </w:rPr>
        <w:t>
                           облысында 662 мың
</w:t>
      </w:r>
      <w:r>
        <w:br/>
      </w:r>
      <w:r>
        <w:rPr>
          <w:rFonts w:ascii="Times New Roman"/>
          <w:b w:val="false"/>
          <w:i w:val="false"/>
          <w:color w:val="000000"/>
          <w:sz w:val="28"/>
        </w:rPr>
        <w:t>
                           гектар, Жамбыл
</w:t>
      </w:r>
      <w:r>
        <w:br/>
      </w:r>
      <w:r>
        <w:rPr>
          <w:rFonts w:ascii="Times New Roman"/>
          <w:b w:val="false"/>
          <w:i w:val="false"/>
          <w:color w:val="000000"/>
          <w:sz w:val="28"/>
        </w:rPr>
        <w:t>
                           облысында 38 мың
</w:t>
      </w:r>
      <w:r>
        <w:br/>
      </w:r>
      <w:r>
        <w:rPr>
          <w:rFonts w:ascii="Times New Roman"/>
          <w:b w:val="false"/>
          <w:i w:val="false"/>
          <w:color w:val="000000"/>
          <w:sz w:val="28"/>
        </w:rPr>
        <w:t>
                           гектар, суландыру
</w:t>
      </w:r>
      <w:r>
        <w:br/>
      </w:r>
      <w:r>
        <w:rPr>
          <w:rFonts w:ascii="Times New Roman"/>
          <w:b w:val="false"/>
          <w:i w:val="false"/>
          <w:color w:val="000000"/>
          <w:sz w:val="28"/>
        </w:rPr>
        <w:t>
                           жүйесiн жетiлдiру
</w:t>
      </w:r>
      <w:r>
        <w:br/>
      </w:r>
      <w:r>
        <w:rPr>
          <w:rFonts w:ascii="Times New Roman"/>
          <w:b w:val="false"/>
          <w:i w:val="false"/>
          <w:color w:val="000000"/>
          <w:sz w:val="28"/>
        </w:rPr>
        <w:t>
                           жобасы объектiле-
</w:t>
      </w:r>
      <w:r>
        <w:br/>
      </w:r>
      <w:r>
        <w:rPr>
          <w:rFonts w:ascii="Times New Roman"/>
          <w:b w:val="false"/>
          <w:i w:val="false"/>
          <w:color w:val="000000"/>
          <w:sz w:val="28"/>
        </w:rPr>
        <w:t>
                           рiнде 20465 гектар,
</w:t>
      </w:r>
      <w:r>
        <w:br/>
      </w:r>
      <w:r>
        <w:rPr>
          <w:rFonts w:ascii="Times New Roman"/>
          <w:b w:val="false"/>
          <w:i w:val="false"/>
          <w:color w:val="000000"/>
          <w:sz w:val="28"/>
        </w:rPr>
        <w:t>
                           соның iшiнде:
</w:t>
      </w:r>
      <w:r>
        <w:br/>
      </w:r>
      <w:r>
        <w:rPr>
          <w:rFonts w:ascii="Times New Roman"/>
          <w:b w:val="false"/>
          <w:i w:val="false"/>
          <w:color w:val="000000"/>
          <w:sz w:val="28"/>
        </w:rPr>
        <w:t>
                           Жетісу экспедиция-
</w:t>
      </w:r>
      <w:r>
        <w:br/>
      </w:r>
      <w:r>
        <w:rPr>
          <w:rFonts w:ascii="Times New Roman"/>
          <w:b w:val="false"/>
          <w:i w:val="false"/>
          <w:color w:val="000000"/>
          <w:sz w:val="28"/>
        </w:rPr>
        <w:t>
                           сында 8704 гектар,
</w:t>
      </w:r>
      <w:r>
        <w:br/>
      </w:r>
      <w:r>
        <w:rPr>
          <w:rFonts w:ascii="Times New Roman"/>
          <w:b w:val="false"/>
          <w:i w:val="false"/>
          <w:color w:val="000000"/>
          <w:sz w:val="28"/>
        </w:rPr>
        <w:t>
                           солтүстік бөлімінде
</w:t>
      </w:r>
      <w:r>
        <w:br/>
      </w:r>
      <w:r>
        <w:rPr>
          <w:rFonts w:ascii="Times New Roman"/>
          <w:b w:val="false"/>
          <w:i w:val="false"/>
          <w:color w:val="000000"/>
          <w:sz w:val="28"/>
        </w:rPr>
        <w:t>
                           11761 гектар;
</w:t>
      </w:r>
      <w:r>
        <w:br/>
      </w:r>
      <w:r>
        <w:rPr>
          <w:rFonts w:ascii="Times New Roman"/>
          <w:b w:val="false"/>
          <w:i w:val="false"/>
          <w:color w:val="000000"/>
          <w:sz w:val="28"/>
        </w:rPr>
        <w:t>
                           ыза сулардың деңгей-
</w:t>
      </w:r>
      <w:r>
        <w:br/>
      </w:r>
      <w:r>
        <w:rPr>
          <w:rFonts w:ascii="Times New Roman"/>
          <w:b w:val="false"/>
          <w:i w:val="false"/>
          <w:color w:val="000000"/>
          <w:sz w:val="28"/>
        </w:rPr>
        <w:t>
                           дiк-тұздық режимiне
</w:t>
      </w:r>
      <w:r>
        <w:br/>
      </w:r>
      <w:r>
        <w:rPr>
          <w:rFonts w:ascii="Times New Roman"/>
          <w:b w:val="false"/>
          <w:i w:val="false"/>
          <w:color w:val="000000"/>
          <w:sz w:val="28"/>
        </w:rPr>
        <w:t>
                           тұрақты гидрогеоло-
</w:t>
      </w:r>
      <w:r>
        <w:br/>
      </w:r>
      <w:r>
        <w:rPr>
          <w:rFonts w:ascii="Times New Roman"/>
          <w:b w:val="false"/>
          <w:i w:val="false"/>
          <w:color w:val="000000"/>
          <w:sz w:val="28"/>
        </w:rPr>
        <w:t>
                           гиялық стационарлық
</w:t>
      </w:r>
      <w:r>
        <w:br/>
      </w:r>
      <w:r>
        <w:rPr>
          <w:rFonts w:ascii="Times New Roman"/>
          <w:b w:val="false"/>
          <w:i w:val="false"/>
          <w:color w:val="000000"/>
          <w:sz w:val="28"/>
        </w:rPr>
        <w:t>
                           бақылаулар - 8400
</w:t>
      </w:r>
      <w:r>
        <w:br/>
      </w:r>
      <w:r>
        <w:rPr>
          <w:rFonts w:ascii="Times New Roman"/>
          <w:b w:val="false"/>
          <w:i w:val="false"/>
          <w:color w:val="000000"/>
          <w:sz w:val="28"/>
        </w:rPr>
        <w:t>
                           өлшеу;
</w:t>
      </w:r>
      <w:r>
        <w:br/>
      </w:r>
      <w:r>
        <w:rPr>
          <w:rFonts w:ascii="Times New Roman"/>
          <w:b w:val="false"/>
          <w:i w:val="false"/>
          <w:color w:val="000000"/>
          <w:sz w:val="28"/>
        </w:rPr>
        <w:t>
                           коллекторлық-кәріз-
</w:t>
      </w:r>
      <w:r>
        <w:br/>
      </w:r>
      <w:r>
        <w:rPr>
          <w:rFonts w:ascii="Times New Roman"/>
          <w:b w:val="false"/>
          <w:i w:val="false"/>
          <w:color w:val="000000"/>
          <w:sz w:val="28"/>
        </w:rPr>
        <w:t>
                           дік су ағымына
</w:t>
      </w:r>
      <w:r>
        <w:br/>
      </w:r>
      <w:r>
        <w:rPr>
          <w:rFonts w:ascii="Times New Roman"/>
          <w:b w:val="false"/>
          <w:i w:val="false"/>
          <w:color w:val="000000"/>
          <w:sz w:val="28"/>
        </w:rPr>
        <w:t>
                           гидрогеологиялық
</w:t>
      </w:r>
      <w:r>
        <w:br/>
      </w:r>
      <w:r>
        <w:rPr>
          <w:rFonts w:ascii="Times New Roman"/>
          <w:b w:val="false"/>
          <w:i w:val="false"/>
          <w:color w:val="000000"/>
          <w:sz w:val="28"/>
        </w:rPr>
        <w:t>
                           бақылау 550 өлшеу;
</w:t>
      </w:r>
      <w:r>
        <w:br/>
      </w:r>
      <w:r>
        <w:rPr>
          <w:rFonts w:ascii="Times New Roman"/>
          <w:b w:val="false"/>
          <w:i w:val="false"/>
          <w:color w:val="000000"/>
          <w:sz w:val="28"/>
        </w:rPr>
        <w:t>
                           ұңғымаларды жөндеу
</w:t>
      </w:r>
      <w:r>
        <w:br/>
      </w:r>
      <w:r>
        <w:rPr>
          <w:rFonts w:ascii="Times New Roman"/>
          <w:b w:val="false"/>
          <w:i w:val="false"/>
          <w:color w:val="000000"/>
          <w:sz w:val="28"/>
        </w:rPr>
        <w:t>
                           490 дана;
</w:t>
      </w:r>
      <w:r>
        <w:br/>
      </w:r>
      <w:r>
        <w:rPr>
          <w:rFonts w:ascii="Times New Roman"/>
          <w:b w:val="false"/>
          <w:i w:val="false"/>
          <w:color w:val="000000"/>
          <w:sz w:val="28"/>
        </w:rPr>
        <w:t>
                           6000 гектарға
</w:t>
      </w:r>
      <w:r>
        <w:br/>
      </w:r>
      <w:r>
        <w:rPr>
          <w:rFonts w:ascii="Times New Roman"/>
          <w:b w:val="false"/>
          <w:i w:val="false"/>
          <w:color w:val="000000"/>
          <w:sz w:val="28"/>
        </w:rPr>
        <w:t>
                           топырақты-тұздық
</w:t>
      </w:r>
      <w:r>
        <w:br/>
      </w:r>
      <w:r>
        <w:rPr>
          <w:rFonts w:ascii="Times New Roman"/>
          <w:b w:val="false"/>
          <w:i w:val="false"/>
          <w:color w:val="000000"/>
          <w:sz w:val="28"/>
        </w:rPr>
        <w:t>
                           түсiрiмдер;
</w:t>
      </w:r>
      <w:r>
        <w:br/>
      </w:r>
      <w:r>
        <w:rPr>
          <w:rFonts w:ascii="Times New Roman"/>
          <w:b w:val="false"/>
          <w:i w:val="false"/>
          <w:color w:val="000000"/>
          <w:sz w:val="28"/>
        </w:rPr>
        <w:t>
                           лабораториялық тал-
</w:t>
      </w:r>
      <w:r>
        <w:br/>
      </w:r>
      <w:r>
        <w:rPr>
          <w:rFonts w:ascii="Times New Roman"/>
          <w:b w:val="false"/>
          <w:i w:val="false"/>
          <w:color w:val="000000"/>
          <w:sz w:val="28"/>
        </w:rPr>
        <w:t>
                           даулар 5000 шартты
</w:t>
      </w:r>
      <w:r>
        <w:br/>
      </w:r>
      <w:r>
        <w:rPr>
          <w:rFonts w:ascii="Times New Roman"/>
          <w:b w:val="false"/>
          <w:i w:val="false"/>
          <w:color w:val="000000"/>
          <w:sz w:val="28"/>
        </w:rPr>
        <w:t>
                           бiрлiк;
</w:t>
      </w:r>
      <w:r>
        <w:br/>
      </w:r>
      <w:r>
        <w:rPr>
          <w:rFonts w:ascii="Times New Roman"/>
          <w:b w:val="false"/>
          <w:i w:val="false"/>
          <w:color w:val="000000"/>
          <w:sz w:val="28"/>
        </w:rPr>
        <w:t>
                           суармалы жерлердiң
</w:t>
      </w:r>
      <w:r>
        <w:br/>
      </w:r>
      <w:r>
        <w:rPr>
          <w:rFonts w:ascii="Times New Roman"/>
          <w:b w:val="false"/>
          <w:i w:val="false"/>
          <w:color w:val="000000"/>
          <w:sz w:val="28"/>
        </w:rPr>
        <w:t>
                           есебi мен картогра-
</w:t>
      </w:r>
      <w:r>
        <w:br/>
      </w:r>
      <w:r>
        <w:rPr>
          <w:rFonts w:ascii="Times New Roman"/>
          <w:b w:val="false"/>
          <w:i w:val="false"/>
          <w:color w:val="000000"/>
          <w:sz w:val="28"/>
        </w:rPr>
        <w:t>
                           фиялық деректерiн
</w:t>
      </w:r>
      <w:r>
        <w:br/>
      </w:r>
      <w:r>
        <w:rPr>
          <w:rFonts w:ascii="Times New Roman"/>
          <w:b w:val="false"/>
          <w:i w:val="false"/>
          <w:color w:val="000000"/>
          <w:sz w:val="28"/>
        </w:rPr>
        <w:t>
                           құрастыру;
</w:t>
      </w:r>
      <w:r>
        <w:br/>
      </w:r>
      <w:r>
        <w:rPr>
          <w:rFonts w:ascii="Times New Roman"/>
          <w:b w:val="false"/>
          <w:i w:val="false"/>
          <w:color w:val="000000"/>
          <w:sz w:val="28"/>
        </w:rPr>
        <w:t>
                           суармалы жерлерге
</w:t>
      </w:r>
      <w:r>
        <w:br/>
      </w:r>
      <w:r>
        <w:rPr>
          <w:rFonts w:ascii="Times New Roman"/>
          <w:b w:val="false"/>
          <w:i w:val="false"/>
          <w:color w:val="000000"/>
          <w:sz w:val="28"/>
        </w:rPr>
        <w:t>
                           керi әсер етудi
</w:t>
      </w:r>
      <w:r>
        <w:br/>
      </w:r>
      <w:r>
        <w:rPr>
          <w:rFonts w:ascii="Times New Roman"/>
          <w:b w:val="false"/>
          <w:i w:val="false"/>
          <w:color w:val="000000"/>
          <w:sz w:val="28"/>
        </w:rPr>
        <w:t>
                           жеңiлдету жөнiндегi
</w:t>
      </w:r>
      <w:r>
        <w:br/>
      </w:r>
      <w:r>
        <w:rPr>
          <w:rFonts w:ascii="Times New Roman"/>
          <w:b w:val="false"/>
          <w:i w:val="false"/>
          <w:color w:val="000000"/>
          <w:sz w:val="28"/>
        </w:rPr>
        <w:t>
                           ұсыныстар мен iс-
</w:t>
      </w:r>
      <w:r>
        <w:br/>
      </w:r>
      <w:r>
        <w:rPr>
          <w:rFonts w:ascii="Times New Roman"/>
          <w:b w:val="false"/>
          <w:i w:val="false"/>
          <w:color w:val="000000"/>
          <w:sz w:val="28"/>
        </w:rPr>
        <w:t>
                           шараларды әзiрлеу.
</w:t>
      </w:r>
    </w:p>
    <w:p>
      <w:pPr>
        <w:spacing w:after="0"/>
        <w:ind w:left="0"/>
        <w:jc w:val="both"/>
      </w:pPr>
      <w:r>
        <w:rPr>
          <w:rFonts w:ascii="Times New Roman"/>
          <w:b w:val="false"/>
          <w:i w:val="false"/>
          <w:color w:val="000000"/>
          <w:sz w:val="28"/>
        </w:rPr>
        <w:t>
                           "Жетiсу гидрогеоло-
</w:t>
      </w:r>
      <w:r>
        <w:br/>
      </w:r>
      <w:r>
        <w:rPr>
          <w:rFonts w:ascii="Times New Roman"/>
          <w:b w:val="false"/>
          <w:i w:val="false"/>
          <w:color w:val="000000"/>
          <w:sz w:val="28"/>
        </w:rPr>
        <w:t>
                           гиялы-мелиоративтiк
</w:t>
      </w:r>
      <w:r>
        <w:br/>
      </w:r>
      <w:r>
        <w:rPr>
          <w:rFonts w:ascii="Times New Roman"/>
          <w:b w:val="false"/>
          <w:i w:val="false"/>
          <w:color w:val="000000"/>
          <w:sz w:val="28"/>
        </w:rPr>
        <w:t>
                           экспедициясы"
</w:t>
      </w:r>
      <w:r>
        <w:br/>
      </w:r>
      <w:r>
        <w:rPr>
          <w:rFonts w:ascii="Times New Roman"/>
          <w:b w:val="false"/>
          <w:i w:val="false"/>
          <w:color w:val="000000"/>
          <w:sz w:val="28"/>
        </w:rPr>
        <w:t>
                           мемлекеттiк мекеме-
</w:t>
      </w:r>
      <w:r>
        <w:br/>
      </w:r>
      <w:r>
        <w:rPr>
          <w:rFonts w:ascii="Times New Roman"/>
          <w:b w:val="false"/>
          <w:i w:val="false"/>
          <w:color w:val="000000"/>
          <w:sz w:val="28"/>
        </w:rPr>
        <w:t>
                           сiне мыналарды
</w:t>
      </w:r>
      <w:r>
        <w:br/>
      </w:r>
      <w:r>
        <w:rPr>
          <w:rFonts w:ascii="Times New Roman"/>
          <w:b w:val="false"/>
          <w:i w:val="false"/>
          <w:color w:val="000000"/>
          <w:sz w:val="28"/>
        </w:rPr>
        <w:t>
                           сатып алу:
</w:t>
      </w:r>
      <w:r>
        <w:br/>
      </w:r>
      <w:r>
        <w:rPr>
          <w:rFonts w:ascii="Times New Roman"/>
          <w:b w:val="false"/>
          <w:i w:val="false"/>
          <w:color w:val="000000"/>
          <w:sz w:val="28"/>
        </w:rPr>
        <w:t>
                           автокөлiктер - 3
</w:t>
      </w:r>
      <w:r>
        <w:br/>
      </w:r>
      <w:r>
        <w:rPr>
          <w:rFonts w:ascii="Times New Roman"/>
          <w:b w:val="false"/>
          <w:i w:val="false"/>
          <w:color w:val="000000"/>
          <w:sz w:val="28"/>
        </w:rPr>
        <w:t>
                           бiрлiк;
</w:t>
      </w:r>
      <w:r>
        <w:br/>
      </w:r>
      <w:r>
        <w:rPr>
          <w:rFonts w:ascii="Times New Roman"/>
          <w:b w:val="false"/>
          <w:i w:val="false"/>
          <w:color w:val="000000"/>
          <w:sz w:val="28"/>
        </w:rPr>
        <w:t>
                           арнайы автокөлiк -
</w:t>
      </w:r>
      <w:r>
        <w:br/>
      </w:r>
      <w:r>
        <w:rPr>
          <w:rFonts w:ascii="Times New Roman"/>
          <w:b w:val="false"/>
          <w:i w:val="false"/>
          <w:color w:val="000000"/>
          <w:sz w:val="28"/>
        </w:rPr>
        <w:t>
                           1 бiрлiк;
</w:t>
      </w:r>
      <w:r>
        <w:br/>
      </w:r>
      <w:r>
        <w:rPr>
          <w:rFonts w:ascii="Times New Roman"/>
          <w:b w:val="false"/>
          <w:i w:val="false"/>
          <w:color w:val="000000"/>
          <w:sz w:val="28"/>
        </w:rPr>
        <w:t>
                           компьютер - 1
</w:t>
      </w:r>
      <w:r>
        <w:br/>
      </w:r>
      <w:r>
        <w:rPr>
          <w:rFonts w:ascii="Times New Roman"/>
          <w:b w:val="false"/>
          <w:i w:val="false"/>
          <w:color w:val="000000"/>
          <w:sz w:val="28"/>
        </w:rPr>
        <w:t>
                           бiрлiк;
</w:t>
      </w:r>
      <w:r>
        <w:br/>
      </w:r>
      <w:r>
        <w:rPr>
          <w:rFonts w:ascii="Times New Roman"/>
          <w:b w:val="false"/>
          <w:i w:val="false"/>
          <w:color w:val="000000"/>
          <w:sz w:val="28"/>
        </w:rPr>
        <w:t>
                           оргтехника - 1 бiр-
</w:t>
      </w:r>
      <w:r>
        <w:br/>
      </w:r>
      <w:r>
        <w:rPr>
          <w:rFonts w:ascii="Times New Roman"/>
          <w:b w:val="false"/>
          <w:i w:val="false"/>
          <w:color w:val="000000"/>
          <w:sz w:val="28"/>
        </w:rPr>
        <w:t>
                           лiк;
</w:t>
      </w:r>
      <w:r>
        <w:br/>
      </w:r>
      <w:r>
        <w:rPr>
          <w:rFonts w:ascii="Times New Roman"/>
          <w:b w:val="false"/>
          <w:i w:val="false"/>
          <w:color w:val="000000"/>
          <w:sz w:val="28"/>
        </w:rPr>
        <w:t>
                           басқа аспаптармен
</w:t>
      </w:r>
      <w:r>
        <w:br/>
      </w:r>
      <w:r>
        <w:rPr>
          <w:rFonts w:ascii="Times New Roman"/>
          <w:b w:val="false"/>
          <w:i w:val="false"/>
          <w:color w:val="000000"/>
          <w:sz w:val="28"/>
        </w:rPr>
        <w:t>
                           жабдықтар - 7 бiр-
</w:t>
      </w:r>
      <w:r>
        <w:br/>
      </w:r>
      <w:r>
        <w:rPr>
          <w:rFonts w:ascii="Times New Roman"/>
          <w:b w:val="false"/>
          <w:i w:val="false"/>
          <w:color w:val="000000"/>
          <w:sz w:val="28"/>
        </w:rPr>
        <w:t>
                           лiк;
</w:t>
      </w:r>
      <w:r>
        <w:br/>
      </w:r>
      <w:r>
        <w:rPr>
          <w:rFonts w:ascii="Times New Roman"/>
          <w:b w:val="false"/>
          <w:i w:val="false"/>
          <w:color w:val="000000"/>
          <w:sz w:val="28"/>
        </w:rPr>
        <w:t>
                           кеңселiк жиhаздар
</w:t>
      </w:r>
      <w:r>
        <w:br/>
      </w:r>
      <w:r>
        <w:rPr>
          <w:rFonts w:ascii="Times New Roman"/>
          <w:b w:val="false"/>
          <w:i w:val="false"/>
          <w:color w:val="000000"/>
          <w:sz w:val="28"/>
        </w:rPr>
        <w:t>
                           - 5 жиынтық.
</w:t>
      </w:r>
    </w:p>
    <w:p>
      <w:pPr>
        <w:spacing w:after="0"/>
        <w:ind w:left="0"/>
        <w:jc w:val="both"/>
      </w:pPr>
      <w:r>
        <w:rPr>
          <w:rFonts w:ascii="Times New Roman"/>
          <w:b w:val="false"/>
          <w:i w:val="false"/>
          <w:color w:val="000000"/>
          <w:sz w:val="28"/>
        </w:rPr>
        <w:t>
                           Штаттық саны 85 адам
</w:t>
      </w:r>
      <w:r>
        <w:br/>
      </w:r>
      <w:r>
        <w:rPr>
          <w:rFonts w:ascii="Times New Roman"/>
          <w:b w:val="false"/>
          <w:i w:val="false"/>
          <w:color w:val="000000"/>
          <w:sz w:val="28"/>
        </w:rPr>
        <w:t>
                           болатын "Оңтүстiк
</w:t>
      </w:r>
      <w:r>
        <w:br/>
      </w:r>
      <w:r>
        <w:rPr>
          <w:rFonts w:ascii="Times New Roman"/>
          <w:b w:val="false"/>
          <w:i w:val="false"/>
          <w:color w:val="000000"/>
          <w:sz w:val="28"/>
        </w:rPr>
        <w:t>
                           Қазақстан гидрогео-
</w:t>
      </w:r>
      <w:r>
        <w:br/>
      </w:r>
      <w:r>
        <w:rPr>
          <w:rFonts w:ascii="Times New Roman"/>
          <w:b w:val="false"/>
          <w:i w:val="false"/>
          <w:color w:val="000000"/>
          <w:sz w:val="28"/>
        </w:rPr>
        <w:t>
                           логиялық-мелиоратив-
</w:t>
      </w:r>
      <w:r>
        <w:br/>
      </w:r>
      <w:r>
        <w:rPr>
          <w:rFonts w:ascii="Times New Roman"/>
          <w:b w:val="false"/>
          <w:i w:val="false"/>
          <w:color w:val="000000"/>
          <w:sz w:val="28"/>
        </w:rPr>
        <w:t>
                           тiк экспедиция"
</w:t>
      </w:r>
      <w:r>
        <w:br/>
      </w:r>
      <w:r>
        <w:rPr>
          <w:rFonts w:ascii="Times New Roman"/>
          <w:b w:val="false"/>
          <w:i w:val="false"/>
          <w:color w:val="000000"/>
          <w:sz w:val="28"/>
        </w:rPr>
        <w:t>
                           мемлекеттік мекеменi
</w:t>
      </w:r>
      <w:r>
        <w:br/>
      </w:r>
      <w:r>
        <w:rPr>
          <w:rFonts w:ascii="Times New Roman"/>
          <w:b w:val="false"/>
          <w:i w:val="false"/>
          <w:color w:val="000000"/>
          <w:sz w:val="28"/>
        </w:rPr>
        <w:t>
                           мынадай жұмыстарды
</w:t>
      </w:r>
      <w:r>
        <w:br/>
      </w:r>
      <w:r>
        <w:rPr>
          <w:rFonts w:ascii="Times New Roman"/>
          <w:b w:val="false"/>
          <w:i w:val="false"/>
          <w:color w:val="000000"/>
          <w:sz w:val="28"/>
        </w:rPr>
        <w:t>
                           жүргізу үшiн ұстау:
</w:t>
      </w:r>
      <w:r>
        <w:br/>
      </w:r>
      <w:r>
        <w:rPr>
          <w:rFonts w:ascii="Times New Roman"/>
          <w:b w:val="false"/>
          <w:i w:val="false"/>
          <w:color w:val="000000"/>
          <w:sz w:val="28"/>
        </w:rPr>
        <w:t>
                           суармалы жерлердi
</w:t>
      </w:r>
      <w:r>
        <w:br/>
      </w:r>
      <w:r>
        <w:rPr>
          <w:rFonts w:ascii="Times New Roman"/>
          <w:b w:val="false"/>
          <w:i w:val="false"/>
          <w:color w:val="000000"/>
          <w:sz w:val="28"/>
        </w:rPr>
        <w:t>
                           агромелиоративтiк
</w:t>
      </w:r>
      <w:r>
        <w:br/>
      </w:r>
      <w:r>
        <w:rPr>
          <w:rFonts w:ascii="Times New Roman"/>
          <w:b w:val="false"/>
          <w:i w:val="false"/>
          <w:color w:val="000000"/>
          <w:sz w:val="28"/>
        </w:rPr>
        <w:t>
                           зерттеу 617276 гек-
</w:t>
      </w:r>
      <w:r>
        <w:br/>
      </w:r>
      <w:r>
        <w:rPr>
          <w:rFonts w:ascii="Times New Roman"/>
          <w:b w:val="false"/>
          <w:i w:val="false"/>
          <w:color w:val="000000"/>
          <w:sz w:val="28"/>
        </w:rPr>
        <w:t>
                           тар, (соның iшiнде
</w:t>
      </w:r>
      <w:r>
        <w:br/>
      </w:r>
      <w:r>
        <w:rPr>
          <w:rFonts w:ascii="Times New Roman"/>
          <w:b w:val="false"/>
          <w:i w:val="false"/>
          <w:color w:val="000000"/>
          <w:sz w:val="28"/>
        </w:rPr>
        <w:t>
                           Оңтүстiк Қазақстан
</w:t>
      </w:r>
      <w:r>
        <w:br/>
      </w:r>
      <w:r>
        <w:rPr>
          <w:rFonts w:ascii="Times New Roman"/>
          <w:b w:val="false"/>
          <w:i w:val="false"/>
          <w:color w:val="000000"/>
          <w:sz w:val="28"/>
        </w:rPr>
        <w:t>
                           облысында - 511683
</w:t>
      </w:r>
      <w:r>
        <w:br/>
      </w:r>
      <w:r>
        <w:rPr>
          <w:rFonts w:ascii="Times New Roman"/>
          <w:b w:val="false"/>
          <w:i w:val="false"/>
          <w:color w:val="000000"/>
          <w:sz w:val="28"/>
        </w:rPr>
        <w:t>
                           гектар, Жамбыл
</w:t>
      </w:r>
      <w:r>
        <w:br/>
      </w:r>
      <w:r>
        <w:rPr>
          <w:rFonts w:ascii="Times New Roman"/>
          <w:b w:val="false"/>
          <w:i w:val="false"/>
          <w:color w:val="000000"/>
          <w:sz w:val="28"/>
        </w:rPr>
        <w:t>
                           облысында 105593
</w:t>
      </w:r>
      <w:r>
        <w:br/>
      </w:r>
      <w:r>
        <w:rPr>
          <w:rFonts w:ascii="Times New Roman"/>
          <w:b w:val="false"/>
          <w:i w:val="false"/>
          <w:color w:val="000000"/>
          <w:sz w:val="28"/>
        </w:rPr>
        <w:t>
                           гектар), суландыру
</w:t>
      </w:r>
      <w:r>
        <w:br/>
      </w:r>
      <w:r>
        <w:rPr>
          <w:rFonts w:ascii="Times New Roman"/>
          <w:b w:val="false"/>
          <w:i w:val="false"/>
          <w:color w:val="000000"/>
          <w:sz w:val="28"/>
        </w:rPr>
        <w:t>
                           жүйесiн жетiлдiру
</w:t>
      </w:r>
      <w:r>
        <w:br/>
      </w:r>
      <w:r>
        <w:rPr>
          <w:rFonts w:ascii="Times New Roman"/>
          <w:b w:val="false"/>
          <w:i w:val="false"/>
          <w:color w:val="000000"/>
          <w:sz w:val="28"/>
        </w:rPr>
        <w:t>
                           жобасы объекттерiнде
</w:t>
      </w:r>
      <w:r>
        <w:br/>
      </w:r>
      <w:r>
        <w:rPr>
          <w:rFonts w:ascii="Times New Roman"/>
          <w:b w:val="false"/>
          <w:i w:val="false"/>
          <w:color w:val="000000"/>
          <w:sz w:val="28"/>
        </w:rPr>
        <w:t>
                           9637 гектар және су
</w:t>
      </w:r>
      <w:r>
        <w:br/>
      </w:r>
      <w:r>
        <w:rPr>
          <w:rFonts w:ascii="Times New Roman"/>
          <w:b w:val="false"/>
          <w:i w:val="false"/>
          <w:color w:val="000000"/>
          <w:sz w:val="28"/>
        </w:rPr>
        <w:t>
                           ресурстарын басқару
</w:t>
      </w:r>
      <w:r>
        <w:br/>
      </w:r>
      <w:r>
        <w:rPr>
          <w:rFonts w:ascii="Times New Roman"/>
          <w:b w:val="false"/>
          <w:i w:val="false"/>
          <w:color w:val="000000"/>
          <w:sz w:val="28"/>
        </w:rPr>
        <w:t>
                           жобасы мен суландыру
</w:t>
      </w:r>
      <w:r>
        <w:br/>
      </w:r>
      <w:r>
        <w:rPr>
          <w:rFonts w:ascii="Times New Roman"/>
          <w:b w:val="false"/>
          <w:i w:val="false"/>
          <w:color w:val="000000"/>
          <w:sz w:val="28"/>
        </w:rPr>
        <w:t>
                           жүйесiн жетiлдiру
</w:t>
      </w:r>
      <w:r>
        <w:br/>
      </w:r>
      <w:r>
        <w:rPr>
          <w:rFonts w:ascii="Times New Roman"/>
          <w:b w:val="false"/>
          <w:i w:val="false"/>
          <w:color w:val="000000"/>
          <w:sz w:val="28"/>
        </w:rPr>
        <w:t>
                           жобасы жерлерiн
</w:t>
      </w:r>
      <w:r>
        <w:br/>
      </w:r>
      <w:r>
        <w:rPr>
          <w:rFonts w:ascii="Times New Roman"/>
          <w:b w:val="false"/>
          <w:i w:val="false"/>
          <w:color w:val="000000"/>
          <w:sz w:val="28"/>
        </w:rPr>
        <w:t>
                           қалпына келтiруге
</w:t>
      </w:r>
      <w:r>
        <w:br/>
      </w:r>
      <w:r>
        <w:rPr>
          <w:rFonts w:ascii="Times New Roman"/>
          <w:b w:val="false"/>
          <w:i w:val="false"/>
          <w:color w:val="000000"/>
          <w:sz w:val="28"/>
        </w:rPr>
        <w:t>
                           39300 гектар;
</w:t>
      </w:r>
      <w:r>
        <w:br/>
      </w:r>
      <w:r>
        <w:rPr>
          <w:rFonts w:ascii="Times New Roman"/>
          <w:b w:val="false"/>
          <w:i w:val="false"/>
          <w:color w:val="000000"/>
          <w:sz w:val="28"/>
        </w:rPr>
        <w:t>
                           ыза сулардың деңгей-
</w:t>
      </w:r>
      <w:r>
        <w:br/>
      </w:r>
      <w:r>
        <w:rPr>
          <w:rFonts w:ascii="Times New Roman"/>
          <w:b w:val="false"/>
          <w:i w:val="false"/>
          <w:color w:val="000000"/>
          <w:sz w:val="28"/>
        </w:rPr>
        <w:t>
                           дiк-тұздық режимiне
</w:t>
      </w:r>
      <w:r>
        <w:br/>
      </w:r>
      <w:r>
        <w:rPr>
          <w:rFonts w:ascii="Times New Roman"/>
          <w:b w:val="false"/>
          <w:i w:val="false"/>
          <w:color w:val="000000"/>
          <w:sz w:val="28"/>
        </w:rPr>
        <w:t>
                           тұрақты гидрогеоло-
</w:t>
      </w:r>
      <w:r>
        <w:br/>
      </w:r>
      <w:r>
        <w:rPr>
          <w:rFonts w:ascii="Times New Roman"/>
          <w:b w:val="false"/>
          <w:i w:val="false"/>
          <w:color w:val="000000"/>
          <w:sz w:val="28"/>
        </w:rPr>
        <w:t>
                           гиялық стационарлық
</w:t>
      </w:r>
      <w:r>
        <w:br/>
      </w:r>
      <w:r>
        <w:rPr>
          <w:rFonts w:ascii="Times New Roman"/>
          <w:b w:val="false"/>
          <w:i w:val="false"/>
          <w:color w:val="000000"/>
          <w:sz w:val="28"/>
        </w:rPr>
        <w:t>
                           бақылаулар 30472
</w:t>
      </w:r>
      <w:r>
        <w:br/>
      </w:r>
      <w:r>
        <w:rPr>
          <w:rFonts w:ascii="Times New Roman"/>
          <w:b w:val="false"/>
          <w:i w:val="false"/>
          <w:color w:val="000000"/>
          <w:sz w:val="28"/>
        </w:rPr>
        <w:t>
                           өлшеу;
</w:t>
      </w:r>
      <w:r>
        <w:br/>
      </w:r>
      <w:r>
        <w:rPr>
          <w:rFonts w:ascii="Times New Roman"/>
          <w:b w:val="false"/>
          <w:i w:val="false"/>
          <w:color w:val="000000"/>
          <w:sz w:val="28"/>
        </w:rPr>
        <w:t>
                           коллекторлық-кәріз-
</w:t>
      </w:r>
      <w:r>
        <w:br/>
      </w:r>
      <w:r>
        <w:rPr>
          <w:rFonts w:ascii="Times New Roman"/>
          <w:b w:val="false"/>
          <w:i w:val="false"/>
          <w:color w:val="000000"/>
          <w:sz w:val="28"/>
        </w:rPr>
        <w:t>
                           дiк су ағымына
</w:t>
      </w:r>
      <w:r>
        <w:br/>
      </w:r>
      <w:r>
        <w:rPr>
          <w:rFonts w:ascii="Times New Roman"/>
          <w:b w:val="false"/>
          <w:i w:val="false"/>
          <w:color w:val="000000"/>
          <w:sz w:val="28"/>
        </w:rPr>
        <w:t>
                           гидрогеологиялық
</w:t>
      </w:r>
      <w:r>
        <w:br/>
      </w:r>
      <w:r>
        <w:rPr>
          <w:rFonts w:ascii="Times New Roman"/>
          <w:b w:val="false"/>
          <w:i w:val="false"/>
          <w:color w:val="000000"/>
          <w:sz w:val="28"/>
        </w:rPr>
        <w:t>
                           бақылау - 2168 өлшеу;
</w:t>
      </w:r>
      <w:r>
        <w:br/>
      </w:r>
      <w:r>
        <w:rPr>
          <w:rFonts w:ascii="Times New Roman"/>
          <w:b w:val="false"/>
          <w:i w:val="false"/>
          <w:color w:val="000000"/>
          <w:sz w:val="28"/>
        </w:rPr>
        <w:t>
                           ұңғымаларды жөндеу-
</w:t>
      </w:r>
      <w:r>
        <w:br/>
      </w:r>
      <w:r>
        <w:rPr>
          <w:rFonts w:ascii="Times New Roman"/>
          <w:b w:val="false"/>
          <w:i w:val="false"/>
          <w:color w:val="000000"/>
          <w:sz w:val="28"/>
        </w:rPr>
        <w:t>
                           ге - 624 дана;
</w:t>
      </w:r>
      <w:r>
        <w:br/>
      </w:r>
      <w:r>
        <w:rPr>
          <w:rFonts w:ascii="Times New Roman"/>
          <w:b w:val="false"/>
          <w:i w:val="false"/>
          <w:color w:val="000000"/>
          <w:sz w:val="28"/>
        </w:rPr>
        <w:t>
                           49000 гектарға
</w:t>
      </w:r>
      <w:r>
        <w:br/>
      </w:r>
      <w:r>
        <w:rPr>
          <w:rFonts w:ascii="Times New Roman"/>
          <w:b w:val="false"/>
          <w:i w:val="false"/>
          <w:color w:val="000000"/>
          <w:sz w:val="28"/>
        </w:rPr>
        <w:t>
                           топырақтық-тұздық
</w:t>
      </w:r>
      <w:r>
        <w:br/>
      </w:r>
      <w:r>
        <w:rPr>
          <w:rFonts w:ascii="Times New Roman"/>
          <w:b w:val="false"/>
          <w:i w:val="false"/>
          <w:color w:val="000000"/>
          <w:sz w:val="28"/>
        </w:rPr>
        <w:t>
                           түсiрiмдер;
</w:t>
      </w:r>
      <w:r>
        <w:br/>
      </w:r>
      <w:r>
        <w:rPr>
          <w:rFonts w:ascii="Times New Roman"/>
          <w:b w:val="false"/>
          <w:i w:val="false"/>
          <w:color w:val="000000"/>
          <w:sz w:val="28"/>
        </w:rPr>
        <w:t>
                           лабораториялық
</w:t>
      </w:r>
      <w:r>
        <w:br/>
      </w:r>
      <w:r>
        <w:rPr>
          <w:rFonts w:ascii="Times New Roman"/>
          <w:b w:val="false"/>
          <w:i w:val="false"/>
          <w:color w:val="000000"/>
          <w:sz w:val="28"/>
        </w:rPr>
        <w:t>
                           анализдер - 10106
</w:t>
      </w:r>
      <w:r>
        <w:br/>
      </w:r>
      <w:r>
        <w:rPr>
          <w:rFonts w:ascii="Times New Roman"/>
          <w:b w:val="false"/>
          <w:i w:val="false"/>
          <w:color w:val="000000"/>
          <w:sz w:val="28"/>
        </w:rPr>
        <w:t>
                           шартты бiрлiк;
</w:t>
      </w:r>
      <w:r>
        <w:br/>
      </w:r>
      <w:r>
        <w:rPr>
          <w:rFonts w:ascii="Times New Roman"/>
          <w:b w:val="false"/>
          <w:i w:val="false"/>
          <w:color w:val="000000"/>
          <w:sz w:val="28"/>
        </w:rPr>
        <w:t>
                           суармалы жерлердiң
</w:t>
      </w:r>
      <w:r>
        <w:br/>
      </w:r>
      <w:r>
        <w:rPr>
          <w:rFonts w:ascii="Times New Roman"/>
          <w:b w:val="false"/>
          <w:i w:val="false"/>
          <w:color w:val="000000"/>
          <w:sz w:val="28"/>
        </w:rPr>
        <w:t>
                           есебiмен картогра-
</w:t>
      </w:r>
      <w:r>
        <w:br/>
      </w:r>
      <w:r>
        <w:rPr>
          <w:rFonts w:ascii="Times New Roman"/>
          <w:b w:val="false"/>
          <w:i w:val="false"/>
          <w:color w:val="000000"/>
          <w:sz w:val="28"/>
        </w:rPr>
        <w:t>
                           фиялық деректерiн
</w:t>
      </w:r>
      <w:r>
        <w:br/>
      </w:r>
      <w:r>
        <w:rPr>
          <w:rFonts w:ascii="Times New Roman"/>
          <w:b w:val="false"/>
          <w:i w:val="false"/>
          <w:color w:val="000000"/>
          <w:sz w:val="28"/>
        </w:rPr>
        <w:t>
                           құрастыру;
</w:t>
      </w:r>
      <w:r>
        <w:br/>
      </w:r>
      <w:r>
        <w:rPr>
          <w:rFonts w:ascii="Times New Roman"/>
          <w:b w:val="false"/>
          <w:i w:val="false"/>
          <w:color w:val="000000"/>
          <w:sz w:val="28"/>
        </w:rPr>
        <w:t>
                           суармалы жерлерге
</w:t>
      </w:r>
      <w:r>
        <w:br/>
      </w:r>
      <w:r>
        <w:rPr>
          <w:rFonts w:ascii="Times New Roman"/>
          <w:b w:val="false"/>
          <w:i w:val="false"/>
          <w:color w:val="000000"/>
          <w:sz w:val="28"/>
        </w:rPr>
        <w:t>
                           керi әсер етудi
</w:t>
      </w:r>
      <w:r>
        <w:br/>
      </w:r>
      <w:r>
        <w:rPr>
          <w:rFonts w:ascii="Times New Roman"/>
          <w:b w:val="false"/>
          <w:i w:val="false"/>
          <w:color w:val="000000"/>
          <w:sz w:val="28"/>
        </w:rPr>
        <w:t>
                           жеңiлдету жөнiндегi
</w:t>
      </w:r>
      <w:r>
        <w:br/>
      </w:r>
      <w:r>
        <w:rPr>
          <w:rFonts w:ascii="Times New Roman"/>
          <w:b w:val="false"/>
          <w:i w:val="false"/>
          <w:color w:val="000000"/>
          <w:sz w:val="28"/>
        </w:rPr>
        <w:t>
                           ұсыныстар мен іс-
</w:t>
      </w:r>
      <w:r>
        <w:br/>
      </w:r>
      <w:r>
        <w:rPr>
          <w:rFonts w:ascii="Times New Roman"/>
          <w:b w:val="false"/>
          <w:i w:val="false"/>
          <w:color w:val="000000"/>
          <w:sz w:val="28"/>
        </w:rPr>
        <w:t>
                           шараларды әзiрлеу.
</w:t>
      </w:r>
      <w:r>
        <w:br/>
      </w:r>
      <w:r>
        <w:rPr>
          <w:rFonts w:ascii="Times New Roman"/>
          <w:b w:val="false"/>
          <w:i w:val="false"/>
          <w:color w:val="000000"/>
          <w:sz w:val="28"/>
        </w:rPr>
        <w:t>
                           "Оңтүстiк Қазақстан
</w:t>
      </w:r>
      <w:r>
        <w:br/>
      </w:r>
      <w:r>
        <w:rPr>
          <w:rFonts w:ascii="Times New Roman"/>
          <w:b w:val="false"/>
          <w:i w:val="false"/>
          <w:color w:val="000000"/>
          <w:sz w:val="28"/>
        </w:rPr>
        <w:t>
                           гидрогеологиялық-
</w:t>
      </w:r>
      <w:r>
        <w:br/>
      </w:r>
      <w:r>
        <w:rPr>
          <w:rFonts w:ascii="Times New Roman"/>
          <w:b w:val="false"/>
          <w:i w:val="false"/>
          <w:color w:val="000000"/>
          <w:sz w:val="28"/>
        </w:rPr>
        <w:t>
                           мелиоративтiк
</w:t>
      </w:r>
      <w:r>
        <w:br/>
      </w:r>
      <w:r>
        <w:rPr>
          <w:rFonts w:ascii="Times New Roman"/>
          <w:b w:val="false"/>
          <w:i w:val="false"/>
          <w:color w:val="000000"/>
          <w:sz w:val="28"/>
        </w:rPr>
        <w:t>
                           экспедициясы"
</w:t>
      </w:r>
      <w:r>
        <w:br/>
      </w:r>
      <w:r>
        <w:rPr>
          <w:rFonts w:ascii="Times New Roman"/>
          <w:b w:val="false"/>
          <w:i w:val="false"/>
          <w:color w:val="000000"/>
          <w:sz w:val="28"/>
        </w:rPr>
        <w:t>
                           мемлекеттік мекеме-
</w:t>
      </w:r>
      <w:r>
        <w:br/>
      </w:r>
      <w:r>
        <w:rPr>
          <w:rFonts w:ascii="Times New Roman"/>
          <w:b w:val="false"/>
          <w:i w:val="false"/>
          <w:color w:val="000000"/>
          <w:sz w:val="28"/>
        </w:rPr>
        <w:t>
                           сiне мыналарды алу:
</w:t>
      </w:r>
      <w:r>
        <w:br/>
      </w:r>
      <w:r>
        <w:rPr>
          <w:rFonts w:ascii="Times New Roman"/>
          <w:b w:val="false"/>
          <w:i w:val="false"/>
          <w:color w:val="000000"/>
          <w:sz w:val="28"/>
        </w:rPr>
        <w:t>
                           арнайы автокөлiк -
</w:t>
      </w:r>
      <w:r>
        <w:br/>
      </w:r>
      <w:r>
        <w:rPr>
          <w:rFonts w:ascii="Times New Roman"/>
          <w:b w:val="false"/>
          <w:i w:val="false"/>
          <w:color w:val="000000"/>
          <w:sz w:val="28"/>
        </w:rPr>
        <w:t>
                           6 бiрлiк;
</w:t>
      </w:r>
      <w:r>
        <w:br/>
      </w:r>
      <w:r>
        <w:rPr>
          <w:rFonts w:ascii="Times New Roman"/>
          <w:b w:val="false"/>
          <w:i w:val="false"/>
          <w:color w:val="000000"/>
          <w:sz w:val="28"/>
        </w:rPr>
        <w:t>
                           аспаптар мен құрал-
</w:t>
      </w:r>
      <w:r>
        <w:br/>
      </w:r>
      <w:r>
        <w:rPr>
          <w:rFonts w:ascii="Times New Roman"/>
          <w:b w:val="false"/>
          <w:i w:val="false"/>
          <w:color w:val="000000"/>
          <w:sz w:val="28"/>
        </w:rPr>
        <w:t>
                           дар - 3 бiрлiк;
</w:t>
      </w:r>
      <w:r>
        <w:br/>
      </w:r>
      <w:r>
        <w:rPr>
          <w:rFonts w:ascii="Times New Roman"/>
          <w:b w:val="false"/>
          <w:i w:val="false"/>
          <w:color w:val="000000"/>
          <w:sz w:val="28"/>
        </w:rPr>
        <w:t>
                           компьютерлер - 3
</w:t>
      </w:r>
      <w:r>
        <w:br/>
      </w:r>
      <w:r>
        <w:rPr>
          <w:rFonts w:ascii="Times New Roman"/>
          <w:b w:val="false"/>
          <w:i w:val="false"/>
          <w:color w:val="000000"/>
          <w:sz w:val="28"/>
        </w:rPr>
        <w:t>
                           бiрлiк;
</w:t>
      </w:r>
      <w:r>
        <w:br/>
      </w:r>
      <w:r>
        <w:rPr>
          <w:rFonts w:ascii="Times New Roman"/>
          <w:b w:val="false"/>
          <w:i w:val="false"/>
          <w:color w:val="000000"/>
          <w:sz w:val="28"/>
        </w:rPr>
        <w:t>
                           оргтехника - 4
</w:t>
      </w:r>
      <w:r>
        <w:br/>
      </w:r>
      <w:r>
        <w:rPr>
          <w:rFonts w:ascii="Times New Roman"/>
          <w:b w:val="false"/>
          <w:i w:val="false"/>
          <w:color w:val="000000"/>
          <w:sz w:val="28"/>
        </w:rPr>
        <w:t>
                           бiрлiк;
</w:t>
      </w:r>
      <w:r>
        <w:br/>
      </w:r>
      <w:r>
        <w:rPr>
          <w:rFonts w:ascii="Times New Roman"/>
          <w:b w:val="false"/>
          <w:i w:val="false"/>
          <w:color w:val="000000"/>
          <w:sz w:val="28"/>
        </w:rPr>
        <w:t>
                           тұрмыстық техника-
</w:t>
      </w:r>
      <w:r>
        <w:br/>
      </w:r>
      <w:r>
        <w:rPr>
          <w:rFonts w:ascii="Times New Roman"/>
          <w:b w:val="false"/>
          <w:i w:val="false"/>
          <w:color w:val="000000"/>
          <w:sz w:val="28"/>
        </w:rPr>
        <w:t>
                           лар - 2 бiрлiк;
</w:t>
      </w:r>
      <w:r>
        <w:br/>
      </w:r>
      <w:r>
        <w:rPr>
          <w:rFonts w:ascii="Times New Roman"/>
          <w:b w:val="false"/>
          <w:i w:val="false"/>
          <w:color w:val="000000"/>
          <w:sz w:val="28"/>
        </w:rPr>
        <w:t>
                           бұрғылаушылар үшiн
</w:t>
      </w:r>
      <w:r>
        <w:br/>
      </w:r>
      <w:r>
        <w:rPr>
          <w:rFonts w:ascii="Times New Roman"/>
          <w:b w:val="false"/>
          <w:i w:val="false"/>
          <w:color w:val="000000"/>
          <w:sz w:val="28"/>
        </w:rPr>
        <w:t>
                           тұрмыстық вагон - 1
</w:t>
      </w:r>
      <w:r>
        <w:br/>
      </w:r>
      <w:r>
        <w:rPr>
          <w:rFonts w:ascii="Times New Roman"/>
          <w:b w:val="false"/>
          <w:i w:val="false"/>
          <w:color w:val="000000"/>
          <w:sz w:val="28"/>
        </w:rPr>
        <w:t>
                           бiрлiк.
</w:t>
      </w:r>
    </w:p>
    <w:p>
      <w:pPr>
        <w:spacing w:after="0"/>
        <w:ind w:left="0"/>
        <w:jc w:val="both"/>
      </w:pPr>
      <w:r>
        <w:rPr>
          <w:rFonts w:ascii="Times New Roman"/>
          <w:b w:val="false"/>
          <w:i w:val="false"/>
          <w:color w:val="000000"/>
          <w:sz w:val="28"/>
        </w:rPr>
        <w:t>
                           Штаттық саны - 50
</w:t>
      </w:r>
      <w:r>
        <w:br/>
      </w:r>
      <w:r>
        <w:rPr>
          <w:rFonts w:ascii="Times New Roman"/>
          <w:b w:val="false"/>
          <w:i w:val="false"/>
          <w:color w:val="000000"/>
          <w:sz w:val="28"/>
        </w:rPr>
        <w:t>
                           адам болатын
</w:t>
      </w:r>
      <w:r>
        <w:br/>
      </w:r>
      <w:r>
        <w:rPr>
          <w:rFonts w:ascii="Times New Roman"/>
          <w:b w:val="false"/>
          <w:i w:val="false"/>
          <w:color w:val="000000"/>
          <w:sz w:val="28"/>
        </w:rPr>
        <w:t>
                           "Қызылорда гидро-
</w:t>
      </w:r>
      <w:r>
        <w:br/>
      </w:r>
      <w:r>
        <w:rPr>
          <w:rFonts w:ascii="Times New Roman"/>
          <w:b w:val="false"/>
          <w:i w:val="false"/>
          <w:color w:val="000000"/>
          <w:sz w:val="28"/>
        </w:rPr>
        <w:t>
                           геологиялық-мелиора-
</w:t>
      </w:r>
      <w:r>
        <w:br/>
      </w:r>
      <w:r>
        <w:rPr>
          <w:rFonts w:ascii="Times New Roman"/>
          <w:b w:val="false"/>
          <w:i w:val="false"/>
          <w:color w:val="000000"/>
          <w:sz w:val="28"/>
        </w:rPr>
        <w:t>
                           тивтiк экспедициясы"
</w:t>
      </w:r>
      <w:r>
        <w:br/>
      </w:r>
      <w:r>
        <w:rPr>
          <w:rFonts w:ascii="Times New Roman"/>
          <w:b w:val="false"/>
          <w:i w:val="false"/>
          <w:color w:val="000000"/>
          <w:sz w:val="28"/>
        </w:rPr>
        <w:t>
                           мемлекеттік мекеменi
</w:t>
      </w:r>
      <w:r>
        <w:br/>
      </w:r>
      <w:r>
        <w:rPr>
          <w:rFonts w:ascii="Times New Roman"/>
          <w:b w:val="false"/>
          <w:i w:val="false"/>
          <w:color w:val="000000"/>
          <w:sz w:val="28"/>
        </w:rPr>
        <w:t>
                           мынандай жұмыстарды
</w:t>
      </w:r>
      <w:r>
        <w:br/>
      </w:r>
      <w:r>
        <w:rPr>
          <w:rFonts w:ascii="Times New Roman"/>
          <w:b w:val="false"/>
          <w:i w:val="false"/>
          <w:color w:val="000000"/>
          <w:sz w:val="28"/>
        </w:rPr>
        <w:t>
                           жүзеге асыру үшiн
</w:t>
      </w:r>
      <w:r>
        <w:br/>
      </w:r>
      <w:r>
        <w:rPr>
          <w:rFonts w:ascii="Times New Roman"/>
          <w:b w:val="false"/>
          <w:i w:val="false"/>
          <w:color w:val="000000"/>
          <w:sz w:val="28"/>
        </w:rPr>
        <w:t>
                           ұcтaу:
</w:t>
      </w:r>
      <w:r>
        <w:br/>
      </w:r>
      <w:r>
        <w:rPr>
          <w:rFonts w:ascii="Times New Roman"/>
          <w:b w:val="false"/>
          <w:i w:val="false"/>
          <w:color w:val="000000"/>
          <w:sz w:val="28"/>
        </w:rPr>
        <w:t>
                           суармалы жерлердi
</w:t>
      </w:r>
      <w:r>
        <w:br/>
      </w:r>
      <w:r>
        <w:rPr>
          <w:rFonts w:ascii="Times New Roman"/>
          <w:b w:val="false"/>
          <w:i w:val="false"/>
          <w:color w:val="000000"/>
          <w:sz w:val="28"/>
        </w:rPr>
        <w:t>
                           агромелиоративтiк
</w:t>
      </w:r>
      <w:r>
        <w:br/>
      </w:r>
      <w:r>
        <w:rPr>
          <w:rFonts w:ascii="Times New Roman"/>
          <w:b w:val="false"/>
          <w:i w:val="false"/>
          <w:color w:val="000000"/>
          <w:sz w:val="28"/>
        </w:rPr>
        <w:t>
                           зерттеу 300000
</w:t>
      </w:r>
      <w:r>
        <w:br/>
      </w:r>
      <w:r>
        <w:rPr>
          <w:rFonts w:ascii="Times New Roman"/>
          <w:b w:val="false"/>
          <w:i w:val="false"/>
          <w:color w:val="000000"/>
          <w:sz w:val="28"/>
        </w:rPr>
        <w:t>
                           гектар, суландыру
</w:t>
      </w:r>
      <w:r>
        <w:br/>
      </w:r>
      <w:r>
        <w:rPr>
          <w:rFonts w:ascii="Times New Roman"/>
          <w:b w:val="false"/>
          <w:i w:val="false"/>
          <w:color w:val="000000"/>
          <w:sz w:val="28"/>
        </w:rPr>
        <w:t>
                           дренаждық жүйесiн
</w:t>
      </w:r>
      <w:r>
        <w:br/>
      </w:r>
      <w:r>
        <w:rPr>
          <w:rFonts w:ascii="Times New Roman"/>
          <w:b w:val="false"/>
          <w:i w:val="false"/>
          <w:color w:val="000000"/>
          <w:sz w:val="28"/>
        </w:rPr>
        <w:t>
                           жетiлдiру жобасы
</w:t>
      </w:r>
      <w:r>
        <w:br/>
      </w:r>
      <w:r>
        <w:rPr>
          <w:rFonts w:ascii="Times New Roman"/>
          <w:b w:val="false"/>
          <w:i w:val="false"/>
          <w:color w:val="000000"/>
          <w:sz w:val="28"/>
        </w:rPr>
        <w:t>
                           объектiлерiнде 1034
</w:t>
      </w:r>
      <w:r>
        <w:br/>
      </w:r>
      <w:r>
        <w:rPr>
          <w:rFonts w:ascii="Times New Roman"/>
          <w:b w:val="false"/>
          <w:i w:val="false"/>
          <w:color w:val="000000"/>
          <w:sz w:val="28"/>
        </w:rPr>
        <w:t>
                           гектар;
</w:t>
      </w:r>
      <w:r>
        <w:br/>
      </w:r>
      <w:r>
        <w:rPr>
          <w:rFonts w:ascii="Times New Roman"/>
          <w:b w:val="false"/>
          <w:i w:val="false"/>
          <w:color w:val="000000"/>
          <w:sz w:val="28"/>
        </w:rPr>
        <w:t>
                           ыза сулардың деңгей-
</w:t>
      </w:r>
      <w:r>
        <w:br/>
      </w:r>
      <w:r>
        <w:rPr>
          <w:rFonts w:ascii="Times New Roman"/>
          <w:b w:val="false"/>
          <w:i w:val="false"/>
          <w:color w:val="000000"/>
          <w:sz w:val="28"/>
        </w:rPr>
        <w:t>
                           дiк-тұздық режимiне
</w:t>
      </w:r>
      <w:r>
        <w:br/>
      </w:r>
      <w:r>
        <w:rPr>
          <w:rFonts w:ascii="Times New Roman"/>
          <w:b w:val="false"/>
          <w:i w:val="false"/>
          <w:color w:val="000000"/>
          <w:sz w:val="28"/>
        </w:rPr>
        <w:t>
                           тұрақты гидрогеоло-
</w:t>
      </w:r>
      <w:r>
        <w:br/>
      </w:r>
      <w:r>
        <w:rPr>
          <w:rFonts w:ascii="Times New Roman"/>
          <w:b w:val="false"/>
          <w:i w:val="false"/>
          <w:color w:val="000000"/>
          <w:sz w:val="28"/>
        </w:rPr>
        <w:t>
                           гиялық стационарлық
</w:t>
      </w:r>
      <w:r>
        <w:br/>
      </w:r>
      <w:r>
        <w:rPr>
          <w:rFonts w:ascii="Times New Roman"/>
          <w:b w:val="false"/>
          <w:i w:val="false"/>
          <w:color w:val="000000"/>
          <w:sz w:val="28"/>
        </w:rPr>
        <w:t>
                           бақылаулар 10000
</w:t>
      </w:r>
      <w:r>
        <w:br/>
      </w:r>
      <w:r>
        <w:rPr>
          <w:rFonts w:ascii="Times New Roman"/>
          <w:b w:val="false"/>
          <w:i w:val="false"/>
          <w:color w:val="000000"/>
          <w:sz w:val="28"/>
        </w:rPr>
        <w:t>
                           өлшеу;
</w:t>
      </w:r>
      <w:r>
        <w:br/>
      </w:r>
      <w:r>
        <w:rPr>
          <w:rFonts w:ascii="Times New Roman"/>
          <w:b w:val="false"/>
          <w:i w:val="false"/>
          <w:color w:val="000000"/>
          <w:sz w:val="28"/>
        </w:rPr>
        <w:t>
                           коллекторлық-кәрiз-
</w:t>
      </w:r>
      <w:r>
        <w:br/>
      </w:r>
      <w:r>
        <w:rPr>
          <w:rFonts w:ascii="Times New Roman"/>
          <w:b w:val="false"/>
          <w:i w:val="false"/>
          <w:color w:val="000000"/>
          <w:sz w:val="28"/>
        </w:rPr>
        <w:t>
                           дiк су ағымына
</w:t>
      </w:r>
      <w:r>
        <w:br/>
      </w:r>
      <w:r>
        <w:rPr>
          <w:rFonts w:ascii="Times New Roman"/>
          <w:b w:val="false"/>
          <w:i w:val="false"/>
          <w:color w:val="000000"/>
          <w:sz w:val="28"/>
        </w:rPr>
        <w:t>
                           гидрогеологиялық
</w:t>
      </w:r>
      <w:r>
        <w:br/>
      </w:r>
      <w:r>
        <w:rPr>
          <w:rFonts w:ascii="Times New Roman"/>
          <w:b w:val="false"/>
          <w:i w:val="false"/>
          <w:color w:val="000000"/>
          <w:sz w:val="28"/>
        </w:rPr>
        <w:t>
                           бақылау 200 өлшеу;
</w:t>
      </w:r>
      <w:r>
        <w:br/>
      </w:r>
      <w:r>
        <w:rPr>
          <w:rFonts w:ascii="Times New Roman"/>
          <w:b w:val="false"/>
          <w:i w:val="false"/>
          <w:color w:val="000000"/>
          <w:sz w:val="28"/>
        </w:rPr>
        <w:t>
                           ұңғымаларды жөндеу-
</w:t>
      </w:r>
      <w:r>
        <w:br/>
      </w:r>
      <w:r>
        <w:rPr>
          <w:rFonts w:ascii="Times New Roman"/>
          <w:b w:val="false"/>
          <w:i w:val="false"/>
          <w:color w:val="000000"/>
          <w:sz w:val="28"/>
        </w:rPr>
        <w:t>
                           ге 300 дана;
</w:t>
      </w:r>
      <w:r>
        <w:br/>
      </w:r>
      <w:r>
        <w:rPr>
          <w:rFonts w:ascii="Times New Roman"/>
          <w:b w:val="false"/>
          <w:i w:val="false"/>
          <w:color w:val="000000"/>
          <w:sz w:val="28"/>
        </w:rPr>
        <w:t>
                           2000 гектарға
</w:t>
      </w:r>
      <w:r>
        <w:br/>
      </w:r>
      <w:r>
        <w:rPr>
          <w:rFonts w:ascii="Times New Roman"/>
          <w:b w:val="false"/>
          <w:i w:val="false"/>
          <w:color w:val="000000"/>
          <w:sz w:val="28"/>
        </w:rPr>
        <w:t>
                           топырақтық-тұздық
</w:t>
      </w:r>
      <w:r>
        <w:br/>
      </w:r>
      <w:r>
        <w:rPr>
          <w:rFonts w:ascii="Times New Roman"/>
          <w:b w:val="false"/>
          <w:i w:val="false"/>
          <w:color w:val="000000"/>
          <w:sz w:val="28"/>
        </w:rPr>
        <w:t>
                           түсiрiмдер;
</w:t>
      </w:r>
      <w:r>
        <w:br/>
      </w:r>
      <w:r>
        <w:rPr>
          <w:rFonts w:ascii="Times New Roman"/>
          <w:b w:val="false"/>
          <w:i w:val="false"/>
          <w:color w:val="000000"/>
          <w:sz w:val="28"/>
        </w:rPr>
        <w:t>
                           лабораториялық
</w:t>
      </w:r>
      <w:r>
        <w:br/>
      </w:r>
      <w:r>
        <w:rPr>
          <w:rFonts w:ascii="Times New Roman"/>
          <w:b w:val="false"/>
          <w:i w:val="false"/>
          <w:color w:val="000000"/>
          <w:sz w:val="28"/>
        </w:rPr>
        <w:t>
                           талдаулар 3000
</w:t>
      </w:r>
      <w:r>
        <w:br/>
      </w:r>
      <w:r>
        <w:rPr>
          <w:rFonts w:ascii="Times New Roman"/>
          <w:b w:val="false"/>
          <w:i w:val="false"/>
          <w:color w:val="000000"/>
          <w:sz w:val="28"/>
        </w:rPr>
        <w:t>
                           шартты бiрлiк;
</w:t>
      </w:r>
      <w:r>
        <w:br/>
      </w:r>
      <w:r>
        <w:rPr>
          <w:rFonts w:ascii="Times New Roman"/>
          <w:b w:val="false"/>
          <w:i w:val="false"/>
          <w:color w:val="000000"/>
          <w:sz w:val="28"/>
        </w:rPr>
        <w:t>
                           суармалы жерлердің
</w:t>
      </w:r>
      <w:r>
        <w:br/>
      </w:r>
      <w:r>
        <w:rPr>
          <w:rFonts w:ascii="Times New Roman"/>
          <w:b w:val="false"/>
          <w:i w:val="false"/>
          <w:color w:val="000000"/>
          <w:sz w:val="28"/>
        </w:rPr>
        <w:t>
                           есебi мен картогра-
</w:t>
      </w:r>
      <w:r>
        <w:br/>
      </w:r>
      <w:r>
        <w:rPr>
          <w:rFonts w:ascii="Times New Roman"/>
          <w:b w:val="false"/>
          <w:i w:val="false"/>
          <w:color w:val="000000"/>
          <w:sz w:val="28"/>
        </w:rPr>
        <w:t>
                           фиялық деректерiн
</w:t>
      </w:r>
      <w:r>
        <w:br/>
      </w:r>
      <w:r>
        <w:rPr>
          <w:rFonts w:ascii="Times New Roman"/>
          <w:b w:val="false"/>
          <w:i w:val="false"/>
          <w:color w:val="000000"/>
          <w:sz w:val="28"/>
        </w:rPr>
        <w:t>
                           құрастыру;
</w:t>
      </w:r>
      <w:r>
        <w:br/>
      </w:r>
      <w:r>
        <w:rPr>
          <w:rFonts w:ascii="Times New Roman"/>
          <w:b w:val="false"/>
          <w:i w:val="false"/>
          <w:color w:val="000000"/>
          <w:sz w:val="28"/>
        </w:rPr>
        <w:t>
                           суармалы жерлерге
</w:t>
      </w:r>
      <w:r>
        <w:br/>
      </w:r>
      <w:r>
        <w:rPr>
          <w:rFonts w:ascii="Times New Roman"/>
          <w:b w:val="false"/>
          <w:i w:val="false"/>
          <w:color w:val="000000"/>
          <w:sz w:val="28"/>
        </w:rPr>
        <w:t>
                           кері әсер етудi
</w:t>
      </w:r>
      <w:r>
        <w:br/>
      </w:r>
      <w:r>
        <w:rPr>
          <w:rFonts w:ascii="Times New Roman"/>
          <w:b w:val="false"/>
          <w:i w:val="false"/>
          <w:color w:val="000000"/>
          <w:sz w:val="28"/>
        </w:rPr>
        <w:t>
                           жеңiлдету жөнiндегi
</w:t>
      </w:r>
      <w:r>
        <w:br/>
      </w:r>
      <w:r>
        <w:rPr>
          <w:rFonts w:ascii="Times New Roman"/>
          <w:b w:val="false"/>
          <w:i w:val="false"/>
          <w:color w:val="000000"/>
          <w:sz w:val="28"/>
        </w:rPr>
        <w:t>
                           ұсыныстар мен iс-
</w:t>
      </w:r>
      <w:r>
        <w:br/>
      </w:r>
      <w:r>
        <w:rPr>
          <w:rFonts w:ascii="Times New Roman"/>
          <w:b w:val="false"/>
          <w:i w:val="false"/>
          <w:color w:val="000000"/>
          <w:sz w:val="28"/>
        </w:rPr>
        <w:t>
                           шараларды әзiрлеу.
</w:t>
      </w:r>
    </w:p>
    <w:p>
      <w:pPr>
        <w:spacing w:after="0"/>
        <w:ind w:left="0"/>
        <w:jc w:val="both"/>
      </w:pPr>
      <w:r>
        <w:rPr>
          <w:rFonts w:ascii="Times New Roman"/>
          <w:b w:val="false"/>
          <w:i w:val="false"/>
          <w:color w:val="000000"/>
          <w:sz w:val="28"/>
        </w:rPr>
        <w:t>
                           Қызылорда гидрогео-
</w:t>
      </w:r>
      <w:r>
        <w:br/>
      </w:r>
      <w:r>
        <w:rPr>
          <w:rFonts w:ascii="Times New Roman"/>
          <w:b w:val="false"/>
          <w:i w:val="false"/>
          <w:color w:val="000000"/>
          <w:sz w:val="28"/>
        </w:rPr>
        <w:t>
                           логиялық-мелиоратив-
</w:t>
      </w:r>
      <w:r>
        <w:br/>
      </w:r>
      <w:r>
        <w:rPr>
          <w:rFonts w:ascii="Times New Roman"/>
          <w:b w:val="false"/>
          <w:i w:val="false"/>
          <w:color w:val="000000"/>
          <w:sz w:val="28"/>
        </w:rPr>
        <w:t>
                           тiк мемлекеттік
</w:t>
      </w:r>
      <w:r>
        <w:br/>
      </w:r>
      <w:r>
        <w:rPr>
          <w:rFonts w:ascii="Times New Roman"/>
          <w:b w:val="false"/>
          <w:i w:val="false"/>
          <w:color w:val="000000"/>
          <w:sz w:val="28"/>
        </w:rPr>
        <w:t>
                           мекемесiне мыналарды
</w:t>
      </w:r>
      <w:r>
        <w:br/>
      </w:r>
      <w:r>
        <w:rPr>
          <w:rFonts w:ascii="Times New Roman"/>
          <w:b w:val="false"/>
          <w:i w:val="false"/>
          <w:color w:val="000000"/>
          <w:sz w:val="28"/>
        </w:rPr>
        <w:t>
                           сатып алу:
</w:t>
      </w:r>
      <w:r>
        <w:br/>
      </w:r>
      <w:r>
        <w:rPr>
          <w:rFonts w:ascii="Times New Roman"/>
          <w:b w:val="false"/>
          <w:i w:val="false"/>
          <w:color w:val="000000"/>
          <w:sz w:val="28"/>
        </w:rPr>
        <w:t>
                           аспаптар мен
</w:t>
      </w:r>
      <w:r>
        <w:br/>
      </w:r>
      <w:r>
        <w:rPr>
          <w:rFonts w:ascii="Times New Roman"/>
          <w:b w:val="false"/>
          <w:i w:val="false"/>
          <w:color w:val="000000"/>
          <w:sz w:val="28"/>
        </w:rPr>
        <w:t>
                           құралдар 7 бiрлiк;
</w:t>
      </w:r>
      <w:r>
        <w:br/>
      </w:r>
      <w:r>
        <w:rPr>
          <w:rFonts w:ascii="Times New Roman"/>
          <w:b w:val="false"/>
          <w:i w:val="false"/>
          <w:color w:val="000000"/>
          <w:sz w:val="28"/>
        </w:rPr>
        <w:t>
                           арнайы автокөлiк 3
</w:t>
      </w:r>
      <w:r>
        <w:br/>
      </w:r>
      <w:r>
        <w:rPr>
          <w:rFonts w:ascii="Times New Roman"/>
          <w:b w:val="false"/>
          <w:i w:val="false"/>
          <w:color w:val="000000"/>
          <w:sz w:val="28"/>
        </w:rPr>
        <w:t>
                           бiрлiк;
</w:t>
      </w:r>
      <w:r>
        <w:br/>
      </w:r>
      <w:r>
        <w:rPr>
          <w:rFonts w:ascii="Times New Roman"/>
          <w:b w:val="false"/>
          <w:i w:val="false"/>
          <w:color w:val="000000"/>
          <w:sz w:val="28"/>
        </w:rPr>
        <w:t>
                           лабораториялық
</w:t>
      </w:r>
      <w:r>
        <w:br/>
      </w:r>
      <w:r>
        <w:rPr>
          <w:rFonts w:ascii="Times New Roman"/>
          <w:b w:val="false"/>
          <w:i w:val="false"/>
          <w:color w:val="000000"/>
          <w:sz w:val="28"/>
        </w:rPr>
        <w:t>
                           жабдықтар 2 бiрлiк.
</w:t>
      </w:r>
    </w:p>
    <w:p>
      <w:pPr>
        <w:spacing w:after="0"/>
        <w:ind w:left="0"/>
        <w:jc w:val="both"/>
      </w:pPr>
      <w:r>
        <w:rPr>
          <w:rFonts w:ascii="Times New Roman"/>
          <w:b w:val="false"/>
          <w:i w:val="false"/>
          <w:color w:val="000000"/>
          <w:sz w:val="28"/>
        </w:rPr>
        <w:t>
3       101   "Қазагроме-  Штаттық саны 23 адам Жыл   Қазақстан
</w:t>
      </w:r>
      <w:r>
        <w:br/>
      </w:r>
      <w:r>
        <w:rPr>
          <w:rFonts w:ascii="Times New Roman"/>
          <w:b w:val="false"/>
          <w:i w:val="false"/>
          <w:color w:val="000000"/>
          <w:sz w:val="28"/>
        </w:rPr>
        <w:t>
              лиосу        болатын "Қазагроме-  бой-  Республикасы
</w:t>
      </w:r>
      <w:r>
        <w:br/>
      </w:r>
      <w:r>
        <w:rPr>
          <w:rFonts w:ascii="Times New Roman"/>
          <w:b w:val="false"/>
          <w:i w:val="false"/>
          <w:color w:val="000000"/>
          <w:sz w:val="28"/>
        </w:rPr>
        <w:t>
              шаруашылы-   лиосушар" республи-  ында  Ауыл шаруашы-
</w:t>
      </w:r>
      <w:r>
        <w:br/>
      </w:r>
      <w:r>
        <w:rPr>
          <w:rFonts w:ascii="Times New Roman"/>
          <w:b w:val="false"/>
          <w:i w:val="false"/>
          <w:color w:val="000000"/>
          <w:sz w:val="28"/>
        </w:rPr>
        <w:t>
              ғы" респу-   калық мемлекеттiк          лығы
</w:t>
      </w:r>
      <w:r>
        <w:br/>
      </w:r>
      <w:r>
        <w:rPr>
          <w:rFonts w:ascii="Times New Roman"/>
          <w:b w:val="false"/>
          <w:i w:val="false"/>
          <w:color w:val="000000"/>
          <w:sz w:val="28"/>
        </w:rPr>
        <w:t>
              бликалық     органға мемлекеттiк        министрлігінің
</w:t>
      </w:r>
      <w:r>
        <w:br/>
      </w:r>
      <w:r>
        <w:rPr>
          <w:rFonts w:ascii="Times New Roman"/>
          <w:b w:val="false"/>
          <w:i w:val="false"/>
          <w:color w:val="000000"/>
          <w:sz w:val="28"/>
        </w:rPr>
        <w:t>
              әдiстеме-    мекемесiн мынандай         Су ресурстары
</w:t>
      </w:r>
      <w:r>
        <w:br/>
      </w:r>
      <w:r>
        <w:rPr>
          <w:rFonts w:ascii="Times New Roman"/>
          <w:b w:val="false"/>
          <w:i w:val="false"/>
          <w:color w:val="000000"/>
          <w:sz w:val="28"/>
        </w:rPr>
        <w:t>
              лiк орталығы жұмыстарды жүзеге          жөніндегі
</w:t>
      </w:r>
      <w:r>
        <w:br/>
      </w:r>
      <w:r>
        <w:rPr>
          <w:rFonts w:ascii="Times New Roman"/>
          <w:b w:val="false"/>
          <w:i w:val="false"/>
          <w:color w:val="000000"/>
          <w:sz w:val="28"/>
        </w:rPr>
        <w:t>
                           асыру үшiн ұстау:          комитеті
</w:t>
      </w:r>
      <w:r>
        <w:br/>
      </w:r>
      <w:r>
        <w:rPr>
          <w:rFonts w:ascii="Times New Roman"/>
          <w:b w:val="false"/>
          <w:i w:val="false"/>
          <w:color w:val="000000"/>
          <w:sz w:val="28"/>
        </w:rPr>
        <w:t>
                           жобалық-зерттеу
</w:t>
      </w:r>
      <w:r>
        <w:br/>
      </w:r>
      <w:r>
        <w:rPr>
          <w:rFonts w:ascii="Times New Roman"/>
          <w:b w:val="false"/>
          <w:i w:val="false"/>
          <w:color w:val="000000"/>
          <w:sz w:val="28"/>
        </w:rPr>
        <w:t>
                           жұмыстарын респуб-
</w:t>
      </w:r>
      <w:r>
        <w:br/>
      </w:r>
      <w:r>
        <w:rPr>
          <w:rFonts w:ascii="Times New Roman"/>
          <w:b w:val="false"/>
          <w:i w:val="false"/>
          <w:color w:val="000000"/>
          <w:sz w:val="28"/>
        </w:rPr>
        <w:t>
                           ликалық бiркелкi
</w:t>
      </w:r>
      <w:r>
        <w:br/>
      </w:r>
      <w:r>
        <w:rPr>
          <w:rFonts w:ascii="Times New Roman"/>
          <w:b w:val="false"/>
          <w:i w:val="false"/>
          <w:color w:val="000000"/>
          <w:sz w:val="28"/>
        </w:rPr>
        <w:t>
                           нормативтiк-әдiсте-
</w:t>
      </w:r>
      <w:r>
        <w:br/>
      </w:r>
      <w:r>
        <w:rPr>
          <w:rFonts w:ascii="Times New Roman"/>
          <w:b w:val="false"/>
          <w:i w:val="false"/>
          <w:color w:val="000000"/>
          <w:sz w:val="28"/>
        </w:rPr>
        <w:t>
                           мелiк құжаттармен
</w:t>
      </w:r>
      <w:r>
        <w:br/>
      </w:r>
      <w:r>
        <w:rPr>
          <w:rFonts w:ascii="Times New Roman"/>
          <w:b w:val="false"/>
          <w:i w:val="false"/>
          <w:color w:val="000000"/>
          <w:sz w:val="28"/>
        </w:rPr>
        <w:t>
                           қамтамасыз ету
</w:t>
      </w:r>
      <w:r>
        <w:br/>
      </w:r>
      <w:r>
        <w:rPr>
          <w:rFonts w:ascii="Times New Roman"/>
          <w:b w:val="false"/>
          <w:i w:val="false"/>
          <w:color w:val="000000"/>
          <w:sz w:val="28"/>
        </w:rPr>
        <w:t>
                           және әзiрлеу;
</w:t>
      </w:r>
      <w:r>
        <w:br/>
      </w:r>
      <w:r>
        <w:rPr>
          <w:rFonts w:ascii="Times New Roman"/>
          <w:b w:val="false"/>
          <w:i w:val="false"/>
          <w:color w:val="000000"/>
          <w:sz w:val="28"/>
        </w:rPr>
        <w:t>
                           гидромелиоративтiк
</w:t>
      </w:r>
      <w:r>
        <w:br/>
      </w:r>
      <w:r>
        <w:rPr>
          <w:rFonts w:ascii="Times New Roman"/>
          <w:b w:val="false"/>
          <w:i w:val="false"/>
          <w:color w:val="000000"/>
          <w:sz w:val="28"/>
        </w:rPr>
        <w:t>
                           және су шаруашылы-
</w:t>
      </w:r>
      <w:r>
        <w:br/>
      </w:r>
      <w:r>
        <w:rPr>
          <w:rFonts w:ascii="Times New Roman"/>
          <w:b w:val="false"/>
          <w:i w:val="false"/>
          <w:color w:val="000000"/>
          <w:sz w:val="28"/>
        </w:rPr>
        <w:t>
                           ғына арналған жоба-
</w:t>
      </w:r>
      <w:r>
        <w:br/>
      </w:r>
      <w:r>
        <w:rPr>
          <w:rFonts w:ascii="Times New Roman"/>
          <w:b w:val="false"/>
          <w:i w:val="false"/>
          <w:color w:val="000000"/>
          <w:sz w:val="28"/>
        </w:rPr>
        <w:t>
                           ларды бiрыңғай
</w:t>
      </w:r>
      <w:r>
        <w:br/>
      </w:r>
      <w:r>
        <w:rPr>
          <w:rFonts w:ascii="Times New Roman"/>
          <w:b w:val="false"/>
          <w:i w:val="false"/>
          <w:color w:val="000000"/>
          <w:sz w:val="28"/>
        </w:rPr>
        <w:t>
                           ақпараттық қамтама-
</w:t>
      </w:r>
      <w:r>
        <w:br/>
      </w:r>
      <w:r>
        <w:rPr>
          <w:rFonts w:ascii="Times New Roman"/>
          <w:b w:val="false"/>
          <w:i w:val="false"/>
          <w:color w:val="000000"/>
          <w:sz w:val="28"/>
        </w:rPr>
        <w:t>
                           сыз етудi әзiрлеу;
</w:t>
      </w:r>
      <w:r>
        <w:br/>
      </w:r>
      <w:r>
        <w:rPr>
          <w:rFonts w:ascii="Times New Roman"/>
          <w:b w:val="false"/>
          <w:i w:val="false"/>
          <w:color w:val="000000"/>
          <w:sz w:val="28"/>
        </w:rPr>
        <w:t>
                           гидромелиоративтiк
</w:t>
      </w:r>
      <w:r>
        <w:br/>
      </w:r>
      <w:r>
        <w:rPr>
          <w:rFonts w:ascii="Times New Roman"/>
          <w:b w:val="false"/>
          <w:i w:val="false"/>
          <w:color w:val="000000"/>
          <w:sz w:val="28"/>
        </w:rPr>
        <w:t>
                           және су шаруашылығын
</w:t>
      </w:r>
      <w:r>
        <w:br/>
      </w:r>
      <w:r>
        <w:rPr>
          <w:rFonts w:ascii="Times New Roman"/>
          <w:b w:val="false"/>
          <w:i w:val="false"/>
          <w:color w:val="000000"/>
          <w:sz w:val="28"/>
        </w:rPr>
        <w:t>
                           белгілеу жобаларын
</w:t>
      </w:r>
      <w:r>
        <w:br/>
      </w:r>
      <w:r>
        <w:rPr>
          <w:rFonts w:ascii="Times New Roman"/>
          <w:b w:val="false"/>
          <w:i w:val="false"/>
          <w:color w:val="000000"/>
          <w:sz w:val="28"/>
        </w:rPr>
        <w:t>
                           сараптан өткiзу және
</w:t>
      </w:r>
      <w:r>
        <w:br/>
      </w:r>
      <w:r>
        <w:rPr>
          <w:rFonts w:ascii="Times New Roman"/>
          <w:b w:val="false"/>
          <w:i w:val="false"/>
          <w:color w:val="000000"/>
          <w:sz w:val="28"/>
        </w:rPr>
        <w:t>
                           қорытындысын беру;
</w:t>
      </w:r>
      <w:r>
        <w:br/>
      </w:r>
      <w:r>
        <w:rPr>
          <w:rFonts w:ascii="Times New Roman"/>
          <w:b w:val="false"/>
          <w:i w:val="false"/>
          <w:color w:val="000000"/>
          <w:sz w:val="28"/>
        </w:rPr>
        <w:t>
                           аймақтық жобалау-
</w:t>
      </w:r>
      <w:r>
        <w:br/>
      </w:r>
      <w:r>
        <w:rPr>
          <w:rFonts w:ascii="Times New Roman"/>
          <w:b w:val="false"/>
          <w:i w:val="false"/>
          <w:color w:val="000000"/>
          <w:sz w:val="28"/>
        </w:rPr>
        <w:t>
                           зерттеу кәсiпорын-
</w:t>
      </w:r>
      <w:r>
        <w:br/>
      </w:r>
      <w:r>
        <w:rPr>
          <w:rFonts w:ascii="Times New Roman"/>
          <w:b w:val="false"/>
          <w:i w:val="false"/>
          <w:color w:val="000000"/>
          <w:sz w:val="28"/>
        </w:rPr>
        <w:t>
                           дарының координация-
</w:t>
      </w:r>
      <w:r>
        <w:br/>
      </w:r>
      <w:r>
        <w:rPr>
          <w:rFonts w:ascii="Times New Roman"/>
          <w:b w:val="false"/>
          <w:i w:val="false"/>
          <w:color w:val="000000"/>
          <w:sz w:val="28"/>
        </w:rPr>
        <w:t>
                           лық қызметтерiн
</w:t>
      </w:r>
      <w:r>
        <w:br/>
      </w:r>
      <w:r>
        <w:rPr>
          <w:rFonts w:ascii="Times New Roman"/>
          <w:b w:val="false"/>
          <w:i w:val="false"/>
          <w:color w:val="000000"/>
          <w:sz w:val="28"/>
        </w:rPr>
        <w:t>
                           жүзеге асыру;
</w:t>
      </w:r>
      <w:r>
        <w:br/>
      </w:r>
      <w:r>
        <w:rPr>
          <w:rFonts w:ascii="Times New Roman"/>
          <w:b w:val="false"/>
          <w:i w:val="false"/>
          <w:color w:val="000000"/>
          <w:sz w:val="28"/>
        </w:rPr>
        <w:t>
                           су шаруашылығы және
</w:t>
      </w:r>
      <w:r>
        <w:br/>
      </w:r>
      <w:r>
        <w:rPr>
          <w:rFonts w:ascii="Times New Roman"/>
          <w:b w:val="false"/>
          <w:i w:val="false"/>
          <w:color w:val="000000"/>
          <w:sz w:val="28"/>
        </w:rPr>
        <w:t>
                           гидромелиоративтiк
</w:t>
      </w:r>
      <w:r>
        <w:br/>
      </w:r>
      <w:r>
        <w:rPr>
          <w:rFonts w:ascii="Times New Roman"/>
          <w:b w:val="false"/>
          <w:i w:val="false"/>
          <w:color w:val="000000"/>
          <w:sz w:val="28"/>
        </w:rPr>
        <w:t>
                           жүйелердi қалпына
</w:t>
      </w:r>
      <w:r>
        <w:br/>
      </w:r>
      <w:r>
        <w:rPr>
          <w:rFonts w:ascii="Times New Roman"/>
          <w:b w:val="false"/>
          <w:i w:val="false"/>
          <w:color w:val="000000"/>
          <w:sz w:val="28"/>
        </w:rPr>
        <w:t>
                           келтiруге инвестиция
</w:t>
      </w:r>
      <w:r>
        <w:br/>
      </w:r>
      <w:r>
        <w:rPr>
          <w:rFonts w:ascii="Times New Roman"/>
          <w:b w:val="false"/>
          <w:i w:val="false"/>
          <w:color w:val="000000"/>
          <w:sz w:val="28"/>
        </w:rPr>
        <w:t>
                           "Казагромелиосушар"
</w:t>
      </w:r>
      <w:r>
        <w:br/>
      </w:r>
      <w:r>
        <w:rPr>
          <w:rFonts w:ascii="Times New Roman"/>
          <w:b w:val="false"/>
          <w:i w:val="false"/>
          <w:color w:val="000000"/>
          <w:sz w:val="28"/>
        </w:rPr>
        <w:t>
                           республикалық
</w:t>
      </w:r>
      <w:r>
        <w:br/>
      </w:r>
      <w:r>
        <w:rPr>
          <w:rFonts w:ascii="Times New Roman"/>
          <w:b w:val="false"/>
          <w:i w:val="false"/>
          <w:color w:val="000000"/>
          <w:sz w:val="28"/>
        </w:rPr>
        <w:t>
                           мемлекеттiк органға
</w:t>
      </w:r>
      <w:r>
        <w:br/>
      </w:r>
      <w:r>
        <w:rPr>
          <w:rFonts w:ascii="Times New Roman"/>
          <w:b w:val="false"/>
          <w:i w:val="false"/>
          <w:color w:val="000000"/>
          <w:sz w:val="28"/>
        </w:rPr>
        <w:t>
                           мыналарды алу:
</w:t>
      </w:r>
      <w:r>
        <w:br/>
      </w:r>
      <w:r>
        <w:rPr>
          <w:rFonts w:ascii="Times New Roman"/>
          <w:b w:val="false"/>
          <w:i w:val="false"/>
          <w:color w:val="000000"/>
          <w:sz w:val="28"/>
        </w:rPr>
        <w:t>
                           компьютерлер 3
</w:t>
      </w:r>
      <w:r>
        <w:br/>
      </w:r>
      <w:r>
        <w:rPr>
          <w:rFonts w:ascii="Times New Roman"/>
          <w:b w:val="false"/>
          <w:i w:val="false"/>
          <w:color w:val="000000"/>
          <w:sz w:val="28"/>
        </w:rPr>
        <w:t>
                           бiрлiк.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суармалы жерлердiң мелиоративтiк жай-күйiн бағалау өлшемдерi, және оларды пайдалану жөнiндегi ұсынымдардың сапасы жақсаруының жолдарынан топырақ құнарлығы артып ауыл шаруашылығы дақылдарының түсiмдiлiгi өседi, жобалау iздестiру жұмыстарының сапалы және тиiмдi орындалуы, келiсiлген нормалармен және ережелермен қамтамасыз ету, бiлiктiлiк қорытындыларын беру және жобалардың сараптамасын жүргізу мелиорация саласында техникалық-экономикалық негiздеу және жобалау-сметалық құжаттар құнының арзандауына себеп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Yкiметiнің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87-ҚОСЫМША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87-қосымшаға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212 - Қазақстан Республикасы Ауыл шаруашылығы министрлiгi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"Өсiмдiктердi қорғау"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003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2786076 мың теңге (екi миллиард жетi жүз сексен алты миллион жетпiс алты мың теңге).
</w:t>
      </w:r>
      <w:r>
        <w:br/>
      </w:r>
      <w:r>
        <w:rPr>
          <w:rFonts w:ascii="Times New Roman"/>
          <w:b w:val="false"/>
          <w:i w:val="false"/>
          <w:color w:val="000000"/>
          <w:sz w:val="28"/>
        </w:rPr>
        <w:t>
      2. Бюджеттiк бағдарламаның нормативтік құқықтық негiзi: "Өсiмдiктердi қорғау туралы" Қазақстан Республикасының 2002 жылғы 3 шiлдедегi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2003-2005 жылдарға арналған Мемлекеттiк аграрлық азық-түлiк бағдарламасы туралы" Қазақстан Республикасы Президентiнiң 2002 жылғы 5 маусымдағы N 889 
</w:t>
      </w:r>
      <w:r>
        <w:rPr>
          <w:rFonts w:ascii="Times New Roman"/>
          <w:b w:val="false"/>
          <w:i w:val="false"/>
          <w:color w:val="000000"/>
          <w:sz w:val="28"/>
        </w:rPr>
        <w:t xml:space="preserve"> Жарлығы </w:t>
      </w:r>
      <w:r>
        <w:rPr>
          <w:rFonts w:ascii="Times New Roman"/>
          <w:b w:val="false"/>
          <w:i w:val="false"/>
          <w:color w:val="000000"/>
          <w:sz w:val="28"/>
        </w:rPr>
        <w:t>
; "Карантиндiк объектілер мен аса қауiптi зиянкес организмдердiң тiзбесiн бекiту туралы" Қазақстан Республикасы Yкiметiнiң 2002 жылғы 10 желтоқсандағы N 1295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Ауыл шаруашылығы министрлігінiң жекелеген мемлекеттік мекемелерiн құру туралы" Қазақстан Республикасы Yкiметiнiң 2003 жылғы 15 қаңтардағы N 19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республикада қолайлы фитосанитариялық жағдайды қамтамасыз ету.
</w:t>
      </w:r>
      <w:r>
        <w:br/>
      </w:r>
      <w:r>
        <w:rPr>
          <w:rFonts w:ascii="Times New Roman"/>
          <w:b w:val="false"/>
          <w:i w:val="false"/>
          <w:color w:val="000000"/>
          <w:sz w:val="28"/>
        </w:rPr>
        <w:t>
      5. Бюджеттiк бағдарламаның мiндеттерi: республика аумағындағы фитосанитариялық жағдайға жүйелi бақылау жүргізу, соның негiзiнде ұзақ, орта және қысқа мерзiмдi болжамдар жасау, ауыл шаруашылығы дақылдарының аса қауiптi зиянкестерi мен ауруларының жаппай дамуы мен таралуы ошақтарын анықтау, сондай-ақ ауыл шаруашылығы дақылдарының аса қауiптi зиянкестерiмен күрес.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003       Өсiмдiктердi
</w:t>
      </w:r>
      <w:r>
        <w:br/>
      </w:r>
      <w:r>
        <w:rPr>
          <w:rFonts w:ascii="Times New Roman"/>
          <w:b w:val="false"/>
          <w:i w:val="false"/>
          <w:color w:val="000000"/>
          <w:sz w:val="28"/>
        </w:rPr>
        <w:t>
              қорғау
</w:t>
      </w:r>
    </w:p>
    <w:p>
      <w:pPr>
        <w:spacing w:after="0"/>
        <w:ind w:left="0"/>
        <w:jc w:val="both"/>
      </w:pPr>
      <w:r>
        <w:rPr>
          <w:rFonts w:ascii="Times New Roman"/>
          <w:b w:val="false"/>
          <w:i w:val="false"/>
          <w:color w:val="000000"/>
          <w:sz w:val="28"/>
        </w:rPr>
        <w:t>
2       100   Сортаңдан-   Мынадай iс-шаралар-  Жыл   Қазақстан
</w:t>
      </w:r>
      <w:r>
        <w:br/>
      </w:r>
      <w:r>
        <w:rPr>
          <w:rFonts w:ascii="Times New Roman"/>
          <w:b w:val="false"/>
          <w:i w:val="false"/>
          <w:color w:val="000000"/>
          <w:sz w:val="28"/>
        </w:rPr>
        <w:t>
              ған (бүлiн-  ларды орындау бойын- бой-  Республикасы-
</w:t>
      </w:r>
      <w:r>
        <w:br/>
      </w:r>
      <w:r>
        <w:rPr>
          <w:rFonts w:ascii="Times New Roman"/>
          <w:b w:val="false"/>
          <w:i w:val="false"/>
          <w:color w:val="000000"/>
          <w:sz w:val="28"/>
        </w:rPr>
        <w:t>
              ген) алаң-   ша қызметтерге       ында  ның Ауыл
</w:t>
      </w:r>
      <w:r>
        <w:br/>
      </w:r>
      <w:r>
        <w:rPr>
          <w:rFonts w:ascii="Times New Roman"/>
          <w:b w:val="false"/>
          <w:i w:val="false"/>
          <w:color w:val="000000"/>
          <w:sz w:val="28"/>
        </w:rPr>
        <w:t>
              дарды анық-  көрсетiлген ақы            шаруашылығы
</w:t>
      </w:r>
      <w:r>
        <w:br/>
      </w:r>
      <w:r>
        <w:rPr>
          <w:rFonts w:ascii="Times New Roman"/>
          <w:b w:val="false"/>
          <w:i w:val="false"/>
          <w:color w:val="000000"/>
          <w:sz w:val="28"/>
        </w:rPr>
        <w:t>
              тау және     төлеу:                     министрлiгi
</w:t>
      </w:r>
      <w:r>
        <w:br/>
      </w:r>
      <w:r>
        <w:rPr>
          <w:rFonts w:ascii="Times New Roman"/>
          <w:b w:val="false"/>
          <w:i w:val="false"/>
          <w:color w:val="000000"/>
          <w:sz w:val="28"/>
        </w:rPr>
        <w:t>
              аса қауiптi  ауыл шаруашылығы
</w:t>
      </w:r>
      <w:r>
        <w:br/>
      </w:r>
      <w:r>
        <w:rPr>
          <w:rFonts w:ascii="Times New Roman"/>
          <w:b w:val="false"/>
          <w:i w:val="false"/>
          <w:color w:val="000000"/>
          <w:sz w:val="28"/>
        </w:rPr>
        <w:t>
              зиянды орга- дақылдарының аса
</w:t>
      </w:r>
      <w:r>
        <w:br/>
      </w:r>
      <w:r>
        <w:rPr>
          <w:rFonts w:ascii="Times New Roman"/>
          <w:b w:val="false"/>
          <w:i w:val="false"/>
          <w:color w:val="000000"/>
          <w:sz w:val="28"/>
        </w:rPr>
        <w:t>
              низмдepгe    қауіпті зиянкес
</w:t>
      </w:r>
      <w:r>
        <w:br/>
      </w:r>
      <w:r>
        <w:rPr>
          <w:rFonts w:ascii="Times New Roman"/>
          <w:b w:val="false"/>
          <w:i w:val="false"/>
          <w:color w:val="000000"/>
          <w:sz w:val="28"/>
        </w:rPr>
        <w:t>
              қарсы күрес  организмдерi тарал-
</w:t>
      </w:r>
      <w:r>
        <w:br/>
      </w:r>
      <w:r>
        <w:rPr>
          <w:rFonts w:ascii="Times New Roman"/>
          <w:b w:val="false"/>
          <w:i w:val="false"/>
          <w:color w:val="000000"/>
          <w:sz w:val="28"/>
        </w:rPr>
        <w:t>
              жүргiзу      ған (залалданған)
</w:t>
      </w:r>
      <w:r>
        <w:br/>
      </w:r>
      <w:r>
        <w:rPr>
          <w:rFonts w:ascii="Times New Roman"/>
          <w:b w:val="false"/>
          <w:i w:val="false"/>
          <w:color w:val="000000"/>
          <w:sz w:val="28"/>
        </w:rPr>
        <w:t>
                           30 244 мың гектар
</w:t>
      </w:r>
      <w:r>
        <w:br/>
      </w:r>
      <w:r>
        <w:rPr>
          <w:rFonts w:ascii="Times New Roman"/>
          <w:b w:val="false"/>
          <w:i w:val="false"/>
          <w:color w:val="000000"/>
          <w:sz w:val="28"/>
        </w:rPr>
        <w:t>
                           алаңда болжамның
</w:t>
      </w:r>
      <w:r>
        <w:br/>
      </w:r>
      <w:r>
        <w:rPr>
          <w:rFonts w:ascii="Times New Roman"/>
          <w:b w:val="false"/>
          <w:i w:val="false"/>
          <w:color w:val="000000"/>
          <w:sz w:val="28"/>
        </w:rPr>
        <w:t>
                           70% төмен емес дәл-
</w:t>
      </w:r>
      <w:r>
        <w:br/>
      </w:r>
      <w:r>
        <w:rPr>
          <w:rFonts w:ascii="Times New Roman"/>
          <w:b w:val="false"/>
          <w:i w:val="false"/>
          <w:color w:val="000000"/>
          <w:sz w:val="28"/>
        </w:rPr>
        <w:t>
                           дiгімен зерттеулер
</w:t>
      </w:r>
      <w:r>
        <w:br/>
      </w:r>
      <w:r>
        <w:rPr>
          <w:rFonts w:ascii="Times New Roman"/>
          <w:b w:val="false"/>
          <w:i w:val="false"/>
          <w:color w:val="000000"/>
          <w:sz w:val="28"/>
        </w:rPr>
        <w:t>
                           жүргізу;
</w:t>
      </w:r>
      <w:r>
        <w:br/>
      </w:r>
      <w:r>
        <w:rPr>
          <w:rFonts w:ascii="Times New Roman"/>
          <w:b w:val="false"/>
          <w:i w:val="false"/>
          <w:color w:val="000000"/>
          <w:sz w:val="28"/>
        </w:rPr>
        <w:t>
                            шамамен 2,8-3,0
</w:t>
      </w:r>
      <w:r>
        <w:br/>
      </w:r>
      <w:r>
        <w:rPr>
          <w:rFonts w:ascii="Times New Roman"/>
          <w:b w:val="false"/>
          <w:i w:val="false"/>
          <w:color w:val="000000"/>
          <w:sz w:val="28"/>
        </w:rPr>
        <w:t>
                           миллион гектар
</w:t>
      </w:r>
      <w:r>
        <w:br/>
      </w:r>
      <w:r>
        <w:rPr>
          <w:rFonts w:ascii="Times New Roman"/>
          <w:b w:val="false"/>
          <w:i w:val="false"/>
          <w:color w:val="000000"/>
          <w:sz w:val="28"/>
        </w:rPr>
        <w:t>
                           алаңда химиялық
</w:t>
      </w:r>
      <w:r>
        <w:br/>
      </w:r>
      <w:r>
        <w:rPr>
          <w:rFonts w:ascii="Times New Roman"/>
          <w:b w:val="false"/>
          <w:i w:val="false"/>
          <w:color w:val="000000"/>
          <w:sz w:val="28"/>
        </w:rPr>
        <w:t>
                           өңдеудi қамтамасыз
</w:t>
      </w:r>
      <w:r>
        <w:br/>
      </w:r>
      <w:r>
        <w:rPr>
          <w:rFonts w:ascii="Times New Roman"/>
          <w:b w:val="false"/>
          <w:i w:val="false"/>
          <w:color w:val="000000"/>
          <w:sz w:val="28"/>
        </w:rPr>
        <w:t>
                           ететiн республикада
</w:t>
      </w:r>
      <w:r>
        <w:br/>
      </w:r>
      <w:r>
        <w:rPr>
          <w:rFonts w:ascii="Times New Roman"/>
          <w:b w:val="false"/>
          <w:i w:val="false"/>
          <w:color w:val="000000"/>
          <w:sz w:val="28"/>
        </w:rPr>
        <w:t>
                           қолдану үшiн тiркел-
</w:t>
      </w:r>
      <w:r>
        <w:br/>
      </w:r>
      <w:r>
        <w:rPr>
          <w:rFonts w:ascii="Times New Roman"/>
          <w:b w:val="false"/>
          <w:i w:val="false"/>
          <w:color w:val="000000"/>
          <w:sz w:val="28"/>
        </w:rPr>
        <w:t>
                           ген пестицидтердi
</w:t>
      </w:r>
      <w:r>
        <w:br/>
      </w:r>
      <w:r>
        <w:rPr>
          <w:rFonts w:ascii="Times New Roman"/>
          <w:b w:val="false"/>
          <w:i w:val="false"/>
          <w:color w:val="000000"/>
          <w:sz w:val="28"/>
        </w:rPr>
        <w:t>
                           сатып алу, оның
</w:t>
      </w:r>
      <w:r>
        <w:br/>
      </w:r>
      <w:r>
        <w:rPr>
          <w:rFonts w:ascii="Times New Roman"/>
          <w:b w:val="false"/>
          <w:i w:val="false"/>
          <w:color w:val="000000"/>
          <w:sz w:val="28"/>
        </w:rPr>
        <w:t>
                           iшiнде қор қалыптас-
</w:t>
      </w:r>
      <w:r>
        <w:br/>
      </w:r>
      <w:r>
        <w:rPr>
          <w:rFonts w:ascii="Times New Roman"/>
          <w:b w:val="false"/>
          <w:i w:val="false"/>
          <w:color w:val="000000"/>
          <w:sz w:val="28"/>
        </w:rPr>
        <w:t>
                           тыру;
</w:t>
      </w:r>
      <w:r>
        <w:br/>
      </w:r>
      <w:r>
        <w:rPr>
          <w:rFonts w:ascii="Times New Roman"/>
          <w:b w:val="false"/>
          <w:i w:val="false"/>
          <w:color w:val="000000"/>
          <w:sz w:val="28"/>
        </w:rPr>
        <w:t>
                           кедендiк процеду-
</w:t>
      </w:r>
      <w:r>
        <w:br/>
      </w:r>
      <w:r>
        <w:rPr>
          <w:rFonts w:ascii="Times New Roman"/>
          <w:b w:val="false"/>
          <w:i w:val="false"/>
          <w:color w:val="000000"/>
          <w:sz w:val="28"/>
        </w:rPr>
        <w:t>
                           ларды жүргiзу;
</w:t>
      </w:r>
      <w:r>
        <w:br/>
      </w:r>
      <w:r>
        <w:rPr>
          <w:rFonts w:ascii="Times New Roman"/>
          <w:b w:val="false"/>
          <w:i w:val="false"/>
          <w:color w:val="000000"/>
          <w:sz w:val="28"/>
        </w:rPr>
        <w:t>
                           пестицидтердi, оның
</w:t>
      </w:r>
      <w:r>
        <w:br/>
      </w:r>
      <w:r>
        <w:rPr>
          <w:rFonts w:ascii="Times New Roman"/>
          <w:b w:val="false"/>
          <w:i w:val="false"/>
          <w:color w:val="000000"/>
          <w:sz w:val="28"/>
        </w:rPr>
        <w:t>
                           ішінде пестицидтер
</w:t>
      </w:r>
      <w:r>
        <w:br/>
      </w:r>
      <w:r>
        <w:rPr>
          <w:rFonts w:ascii="Times New Roman"/>
          <w:b w:val="false"/>
          <w:i w:val="false"/>
          <w:color w:val="000000"/>
          <w:sz w:val="28"/>
        </w:rPr>
        <w:t>
                           қорларын арнайы
</w:t>
      </w:r>
      <w:r>
        <w:br/>
      </w:r>
      <w:r>
        <w:rPr>
          <w:rFonts w:ascii="Times New Roman"/>
          <w:b w:val="false"/>
          <w:i w:val="false"/>
          <w:color w:val="000000"/>
          <w:sz w:val="28"/>
        </w:rPr>
        <w:t>
                           автокөлiкпен белгі-
</w:t>
      </w:r>
      <w:r>
        <w:br/>
      </w:r>
      <w:r>
        <w:rPr>
          <w:rFonts w:ascii="Times New Roman"/>
          <w:b w:val="false"/>
          <w:i w:val="false"/>
          <w:color w:val="000000"/>
          <w:sz w:val="28"/>
        </w:rPr>
        <w:t>
                           ленген орынға дейiн
</w:t>
      </w:r>
      <w:r>
        <w:br/>
      </w:r>
      <w:r>
        <w:rPr>
          <w:rFonts w:ascii="Times New Roman"/>
          <w:b w:val="false"/>
          <w:i w:val="false"/>
          <w:color w:val="000000"/>
          <w:sz w:val="28"/>
        </w:rPr>
        <w:t>
                           жеткiзу;
</w:t>
      </w:r>
      <w:r>
        <w:br/>
      </w:r>
      <w:r>
        <w:rPr>
          <w:rFonts w:ascii="Times New Roman"/>
          <w:b w:val="false"/>
          <w:i w:val="false"/>
          <w:color w:val="000000"/>
          <w:sz w:val="28"/>
        </w:rPr>
        <w:t>
                           сатып алынатын
</w:t>
      </w:r>
      <w:r>
        <w:br/>
      </w:r>
      <w:r>
        <w:rPr>
          <w:rFonts w:ascii="Times New Roman"/>
          <w:b w:val="false"/>
          <w:i w:val="false"/>
          <w:color w:val="000000"/>
          <w:sz w:val="28"/>
        </w:rPr>
        <w:t>
                           пестицидтердi, оның
</w:t>
      </w:r>
      <w:r>
        <w:br/>
      </w:r>
      <w:r>
        <w:rPr>
          <w:rFonts w:ascii="Times New Roman"/>
          <w:b w:val="false"/>
          <w:i w:val="false"/>
          <w:color w:val="000000"/>
          <w:sz w:val="28"/>
        </w:rPr>
        <w:t>
                           iшiнде пестицидтер
</w:t>
      </w:r>
      <w:r>
        <w:br/>
      </w:r>
      <w:r>
        <w:rPr>
          <w:rFonts w:ascii="Times New Roman"/>
          <w:b w:val="false"/>
          <w:i w:val="false"/>
          <w:color w:val="000000"/>
          <w:sz w:val="28"/>
        </w:rPr>
        <w:t>
                           қорларын тиiстi
</w:t>
      </w:r>
      <w:r>
        <w:br/>
      </w:r>
      <w:r>
        <w:rPr>
          <w:rFonts w:ascii="Times New Roman"/>
          <w:b w:val="false"/>
          <w:i w:val="false"/>
          <w:color w:val="000000"/>
          <w:sz w:val="28"/>
        </w:rPr>
        <w:t>
                           жағдайларда сақтау;
</w:t>
      </w:r>
      <w:r>
        <w:br/>
      </w:r>
      <w:r>
        <w:rPr>
          <w:rFonts w:ascii="Times New Roman"/>
          <w:b w:val="false"/>
          <w:i w:val="false"/>
          <w:color w:val="000000"/>
          <w:sz w:val="28"/>
        </w:rPr>
        <w:t>
                           Қазақстан Республи-
</w:t>
      </w:r>
      <w:r>
        <w:br/>
      </w:r>
      <w:r>
        <w:rPr>
          <w:rFonts w:ascii="Times New Roman"/>
          <w:b w:val="false"/>
          <w:i w:val="false"/>
          <w:color w:val="000000"/>
          <w:sz w:val="28"/>
        </w:rPr>
        <w:t>
                           касының Үкiметi
</w:t>
      </w:r>
      <w:r>
        <w:br/>
      </w:r>
      <w:r>
        <w:rPr>
          <w:rFonts w:ascii="Times New Roman"/>
          <w:b w:val="false"/>
          <w:i w:val="false"/>
          <w:color w:val="000000"/>
          <w:sz w:val="28"/>
        </w:rPr>
        <w:t>
                           бекiткен тiзбеде
</w:t>
      </w:r>
      <w:r>
        <w:br/>
      </w:r>
      <w:r>
        <w:rPr>
          <w:rFonts w:ascii="Times New Roman"/>
          <w:b w:val="false"/>
          <w:i w:val="false"/>
          <w:color w:val="000000"/>
          <w:sz w:val="28"/>
        </w:rPr>
        <w:t>
                           анықталған зиянкес-
</w:t>
      </w:r>
      <w:r>
        <w:br/>
      </w:r>
      <w:r>
        <w:rPr>
          <w:rFonts w:ascii="Times New Roman"/>
          <w:b w:val="false"/>
          <w:i w:val="false"/>
          <w:color w:val="000000"/>
          <w:sz w:val="28"/>
        </w:rPr>
        <w:t>
                           тер мен ауруларға
</w:t>
      </w:r>
      <w:r>
        <w:br/>
      </w:r>
      <w:r>
        <w:rPr>
          <w:rFonts w:ascii="Times New Roman"/>
          <w:b w:val="false"/>
          <w:i w:val="false"/>
          <w:color w:val="000000"/>
          <w:sz w:val="28"/>
        </w:rPr>
        <w:t>
                           қарсы барлығы
</w:t>
      </w:r>
      <w:r>
        <w:br/>
      </w:r>
      <w:r>
        <w:rPr>
          <w:rFonts w:ascii="Times New Roman"/>
          <w:b w:val="false"/>
          <w:i w:val="false"/>
          <w:color w:val="000000"/>
          <w:sz w:val="28"/>
        </w:rPr>
        <w:t>
                           шамамен 2,8-3,0
</w:t>
      </w:r>
      <w:r>
        <w:br/>
      </w:r>
      <w:r>
        <w:rPr>
          <w:rFonts w:ascii="Times New Roman"/>
          <w:b w:val="false"/>
          <w:i w:val="false"/>
          <w:color w:val="000000"/>
          <w:sz w:val="28"/>
        </w:rPr>
        <w:t>
                           миллион гектар
</w:t>
      </w:r>
      <w:r>
        <w:br/>
      </w:r>
      <w:r>
        <w:rPr>
          <w:rFonts w:ascii="Times New Roman"/>
          <w:b w:val="false"/>
          <w:i w:val="false"/>
          <w:color w:val="000000"/>
          <w:sz w:val="28"/>
        </w:rPr>
        <w:t>
                           алаңда биологиялық
</w:t>
      </w:r>
      <w:r>
        <w:br/>
      </w:r>
      <w:r>
        <w:rPr>
          <w:rFonts w:ascii="Times New Roman"/>
          <w:b w:val="false"/>
          <w:i w:val="false"/>
          <w:color w:val="000000"/>
          <w:sz w:val="28"/>
        </w:rPr>
        <w:t>
                           тиiмділік 80-85%
</w:t>
      </w:r>
      <w:r>
        <w:br/>
      </w:r>
      <w:r>
        <w:rPr>
          <w:rFonts w:ascii="Times New Roman"/>
          <w:b w:val="false"/>
          <w:i w:val="false"/>
          <w:color w:val="000000"/>
          <w:sz w:val="28"/>
        </w:rPr>
        <w:t>
                           төмен болмайтын
</w:t>
      </w:r>
      <w:r>
        <w:br/>
      </w:r>
      <w:r>
        <w:rPr>
          <w:rFonts w:ascii="Times New Roman"/>
          <w:b w:val="false"/>
          <w:i w:val="false"/>
          <w:color w:val="000000"/>
          <w:sz w:val="28"/>
        </w:rPr>
        <w:t>
                           химиялық өңдеу
</w:t>
      </w:r>
      <w:r>
        <w:br/>
      </w:r>
      <w:r>
        <w:rPr>
          <w:rFonts w:ascii="Times New Roman"/>
          <w:b w:val="false"/>
          <w:i w:val="false"/>
          <w:color w:val="000000"/>
          <w:sz w:val="28"/>
        </w:rPr>
        <w:t>
                           жүргiзу.
</w:t>
      </w:r>
      <w:r>
        <w:br/>
      </w:r>
      <w:r>
        <w:rPr>
          <w:rFonts w:ascii="Times New Roman"/>
          <w:b w:val="false"/>
          <w:i w:val="false"/>
          <w:color w:val="000000"/>
          <w:sz w:val="28"/>
        </w:rPr>
        <w:t>
                           486 тонна көлемін-
</w:t>
      </w:r>
      <w:r>
        <w:br/>
      </w:r>
      <w:r>
        <w:rPr>
          <w:rFonts w:ascii="Times New Roman"/>
          <w:b w:val="false"/>
          <w:i w:val="false"/>
          <w:color w:val="000000"/>
          <w:sz w:val="28"/>
        </w:rPr>
        <w:t>
                           дегі тыйым салынған,
</w:t>
      </w:r>
      <w:r>
        <w:br/>
      </w:r>
      <w:r>
        <w:rPr>
          <w:rFonts w:ascii="Times New Roman"/>
          <w:b w:val="false"/>
          <w:i w:val="false"/>
          <w:color w:val="000000"/>
          <w:sz w:val="28"/>
        </w:rPr>
        <w:t>
                           жарамсыздыққа кел-
</w:t>
      </w:r>
      <w:r>
        <w:br/>
      </w:r>
      <w:r>
        <w:rPr>
          <w:rFonts w:ascii="Times New Roman"/>
          <w:b w:val="false"/>
          <w:i w:val="false"/>
          <w:color w:val="000000"/>
          <w:sz w:val="28"/>
        </w:rPr>
        <w:t>
                           ген пестицидтердiң
</w:t>
      </w:r>
      <w:r>
        <w:br/>
      </w:r>
      <w:r>
        <w:rPr>
          <w:rFonts w:ascii="Times New Roman"/>
          <w:b w:val="false"/>
          <w:i w:val="false"/>
          <w:color w:val="000000"/>
          <w:sz w:val="28"/>
        </w:rPr>
        <w:t>
                           қалдықтары мен
</w:t>
      </w:r>
      <w:r>
        <w:br/>
      </w:r>
      <w:r>
        <w:rPr>
          <w:rFonts w:ascii="Times New Roman"/>
          <w:b w:val="false"/>
          <w:i w:val="false"/>
          <w:color w:val="000000"/>
          <w:sz w:val="28"/>
        </w:rPr>
        <w:t>
                           олардың ыдыстарын
</w:t>
      </w:r>
      <w:r>
        <w:br/>
      </w:r>
      <w:r>
        <w:rPr>
          <w:rFonts w:ascii="Times New Roman"/>
          <w:b w:val="false"/>
          <w:i w:val="false"/>
          <w:color w:val="000000"/>
          <w:sz w:val="28"/>
        </w:rPr>
        <w:t>
                           жинау, жеткiзу және
</w:t>
      </w:r>
      <w:r>
        <w:br/>
      </w:r>
      <w:r>
        <w:rPr>
          <w:rFonts w:ascii="Times New Roman"/>
          <w:b w:val="false"/>
          <w:i w:val="false"/>
          <w:color w:val="000000"/>
          <w:sz w:val="28"/>
        </w:rPr>
        <w:t>
                           көмiп тастау.
</w:t>
      </w:r>
    </w:p>
    <w:p>
      <w:pPr>
        <w:spacing w:after="0"/>
        <w:ind w:left="0"/>
        <w:jc w:val="both"/>
      </w:pPr>
      <w:r>
        <w:rPr>
          <w:rFonts w:ascii="Times New Roman"/>
          <w:b w:val="false"/>
          <w:i w:val="false"/>
          <w:color w:val="000000"/>
          <w:sz w:val="28"/>
        </w:rPr>
        <w:t>
3       101   Фитосани-    "Фитосанитариялық    Жыл   Қазақстан
</w:t>
      </w:r>
      <w:r>
        <w:br/>
      </w:r>
      <w:r>
        <w:rPr>
          <w:rFonts w:ascii="Times New Roman"/>
          <w:b w:val="false"/>
          <w:i w:val="false"/>
          <w:color w:val="000000"/>
          <w:sz w:val="28"/>
        </w:rPr>
        <w:t>
              тариялық     диагностика және     бой-  Республикасы-
</w:t>
      </w:r>
      <w:r>
        <w:br/>
      </w:r>
      <w:r>
        <w:rPr>
          <w:rFonts w:ascii="Times New Roman"/>
          <w:b w:val="false"/>
          <w:i w:val="false"/>
          <w:color w:val="000000"/>
          <w:sz w:val="28"/>
        </w:rPr>
        <w:t>
              диагностика  болжамдау Республи-  ында  ның Ауыл
</w:t>
      </w:r>
      <w:r>
        <w:br/>
      </w:r>
      <w:r>
        <w:rPr>
          <w:rFonts w:ascii="Times New Roman"/>
          <w:b w:val="false"/>
          <w:i w:val="false"/>
          <w:color w:val="000000"/>
          <w:sz w:val="28"/>
        </w:rPr>
        <w:t>
              және         калық әдiстемелiк          шаруашылығы
</w:t>
      </w:r>
      <w:r>
        <w:br/>
      </w:r>
      <w:r>
        <w:rPr>
          <w:rFonts w:ascii="Times New Roman"/>
          <w:b w:val="false"/>
          <w:i w:val="false"/>
          <w:color w:val="000000"/>
          <w:sz w:val="28"/>
        </w:rPr>
        <w:t>
              болжамдау    орталығына" жатқы-         министрлiгi
</w:t>
      </w:r>
      <w:r>
        <w:br/>
      </w:r>
      <w:r>
        <w:rPr>
          <w:rFonts w:ascii="Times New Roman"/>
          <w:b w:val="false"/>
          <w:i w:val="false"/>
          <w:color w:val="000000"/>
          <w:sz w:val="28"/>
        </w:rPr>
        <w:t>
              республика-  зылған 482 штаттық
</w:t>
      </w:r>
      <w:r>
        <w:br/>
      </w:r>
      <w:r>
        <w:rPr>
          <w:rFonts w:ascii="Times New Roman"/>
          <w:b w:val="false"/>
          <w:i w:val="false"/>
          <w:color w:val="000000"/>
          <w:sz w:val="28"/>
        </w:rPr>
        <w:t>
              лық әдiсте-  бiрлiгi бар, 
</w:t>
      </w:r>
      <w:r>
        <w:br/>
      </w:r>
      <w:r>
        <w:rPr>
          <w:rFonts w:ascii="Times New Roman"/>
          <w:b w:val="false"/>
          <w:i w:val="false"/>
          <w:color w:val="000000"/>
          <w:sz w:val="28"/>
        </w:rPr>
        <w:t>
              мелiк орта-  4200 мың гектар
</w:t>
      </w:r>
      <w:r>
        <w:br/>
      </w:r>
      <w:r>
        <w:rPr>
          <w:rFonts w:ascii="Times New Roman"/>
          <w:b w:val="false"/>
          <w:i w:val="false"/>
          <w:color w:val="000000"/>
          <w:sz w:val="28"/>
        </w:rPr>
        <w:t>
              лығы         алаңда зиянкестердiң,
</w:t>
      </w:r>
      <w:r>
        <w:br/>
      </w:r>
      <w:r>
        <w:rPr>
          <w:rFonts w:ascii="Times New Roman"/>
          <w:b w:val="false"/>
          <w:i w:val="false"/>
          <w:color w:val="000000"/>
          <w:sz w:val="28"/>
        </w:rPr>
        <w:t>
                           1540 мың гектар
</w:t>
      </w:r>
      <w:r>
        <w:br/>
      </w:r>
      <w:r>
        <w:rPr>
          <w:rFonts w:ascii="Times New Roman"/>
          <w:b w:val="false"/>
          <w:i w:val="false"/>
          <w:color w:val="000000"/>
          <w:sz w:val="28"/>
        </w:rPr>
        <w:t>
                           алаңда өсiмдiк
</w:t>
      </w:r>
      <w:r>
        <w:br/>
      </w:r>
      <w:r>
        <w:rPr>
          <w:rFonts w:ascii="Times New Roman"/>
          <w:b w:val="false"/>
          <w:i w:val="false"/>
          <w:color w:val="000000"/>
          <w:sz w:val="28"/>
        </w:rPr>
        <w:t>
                           ауруларының,
</w:t>
      </w:r>
      <w:r>
        <w:br/>
      </w:r>
      <w:r>
        <w:rPr>
          <w:rFonts w:ascii="Times New Roman"/>
          <w:b w:val="false"/>
          <w:i w:val="false"/>
          <w:color w:val="000000"/>
          <w:sz w:val="28"/>
        </w:rPr>
        <w:t>
                           800 мың гектар
</w:t>
      </w:r>
      <w:r>
        <w:br/>
      </w:r>
      <w:r>
        <w:rPr>
          <w:rFonts w:ascii="Times New Roman"/>
          <w:b w:val="false"/>
          <w:i w:val="false"/>
          <w:color w:val="000000"/>
          <w:sz w:val="28"/>
        </w:rPr>
        <w:t>
                           алаңда арамшөптердiң
</w:t>
      </w:r>
      <w:r>
        <w:br/>
      </w:r>
      <w:r>
        <w:rPr>
          <w:rFonts w:ascii="Times New Roman"/>
          <w:b w:val="false"/>
          <w:i w:val="false"/>
          <w:color w:val="000000"/>
          <w:sz w:val="28"/>
        </w:rPr>
        <w:t>
                           пайда болуына, дамуы-
</w:t>
      </w:r>
      <w:r>
        <w:br/>
      </w:r>
      <w:r>
        <w:rPr>
          <w:rFonts w:ascii="Times New Roman"/>
          <w:b w:val="false"/>
          <w:i w:val="false"/>
          <w:color w:val="000000"/>
          <w:sz w:val="28"/>
        </w:rPr>
        <w:t>
                           на және таралуына
</w:t>
      </w:r>
      <w:r>
        <w:br/>
      </w:r>
      <w:r>
        <w:rPr>
          <w:rFonts w:ascii="Times New Roman"/>
          <w:b w:val="false"/>
          <w:i w:val="false"/>
          <w:color w:val="000000"/>
          <w:sz w:val="28"/>
        </w:rPr>
        <w:t>
                           жүйелi түрде бақылау
</w:t>
      </w:r>
      <w:r>
        <w:br/>
      </w:r>
      <w:r>
        <w:rPr>
          <w:rFonts w:ascii="Times New Roman"/>
          <w:b w:val="false"/>
          <w:i w:val="false"/>
          <w:color w:val="000000"/>
          <w:sz w:val="28"/>
        </w:rPr>
        <w:t>
                           жасау үшін
</w:t>
      </w:r>
      <w:r>
        <w:br/>
      </w:r>
      <w:r>
        <w:rPr>
          <w:rFonts w:ascii="Times New Roman"/>
          <w:b w:val="false"/>
          <w:i w:val="false"/>
          <w:color w:val="000000"/>
          <w:sz w:val="28"/>
        </w:rPr>
        <w:t>
                           мемлекеттiк мекеме- 
</w:t>
      </w:r>
      <w:r>
        <w:br/>
      </w:r>
      <w:r>
        <w:rPr>
          <w:rFonts w:ascii="Times New Roman"/>
          <w:b w:val="false"/>
          <w:i w:val="false"/>
          <w:color w:val="000000"/>
          <w:sz w:val="28"/>
        </w:rPr>
        <w:t>
                           нi ұстау.
</w:t>
      </w:r>
      <w:r>
        <w:br/>
      </w:r>
      <w:r>
        <w:rPr>
          <w:rFonts w:ascii="Times New Roman"/>
          <w:b w:val="false"/>
          <w:i w:val="false"/>
          <w:color w:val="000000"/>
          <w:sz w:val="28"/>
        </w:rPr>
        <w:t>
</w:t>
      </w:r>
      <w:r>
        <w:br/>
      </w:r>
      <w:r>
        <w:rPr>
          <w:rFonts w:ascii="Times New Roman"/>
          <w:b w:val="false"/>
          <w:i w:val="false"/>
          <w:color w:val="000000"/>
          <w:sz w:val="28"/>
        </w:rPr>
        <w:t>
                                                      13 бiрлiк арнаулы
</w:t>
      </w:r>
      <w:r>
        <w:br/>
      </w:r>
      <w:r>
        <w:rPr>
          <w:rFonts w:ascii="Times New Roman"/>
          <w:b w:val="false"/>
          <w:i w:val="false"/>
          <w:color w:val="000000"/>
          <w:sz w:val="28"/>
        </w:rPr>
        <w:t>
                           көлiк құралдарын,
</w:t>
      </w:r>
      <w:r>
        <w:br/>
      </w:r>
      <w:r>
        <w:rPr>
          <w:rFonts w:ascii="Times New Roman"/>
          <w:b w:val="false"/>
          <w:i w:val="false"/>
          <w:color w:val="000000"/>
          <w:sz w:val="28"/>
        </w:rPr>
        <w:t>
                           194 бiрлiк зертхана-
</w:t>
      </w:r>
      <w:r>
        <w:br/>
      </w:r>
      <w:r>
        <w:rPr>
          <w:rFonts w:ascii="Times New Roman"/>
          <w:b w:val="false"/>
          <w:i w:val="false"/>
          <w:color w:val="000000"/>
          <w:sz w:val="28"/>
        </w:rPr>
        <w:t>
                           лық құрал-жабдықтар-
</w:t>
      </w:r>
      <w:r>
        <w:br/>
      </w:r>
      <w:r>
        <w:rPr>
          <w:rFonts w:ascii="Times New Roman"/>
          <w:b w:val="false"/>
          <w:i w:val="false"/>
          <w:color w:val="000000"/>
          <w:sz w:val="28"/>
        </w:rPr>
        <w:t>
                           ды, 95 бiрлiк орг-
</w:t>
      </w:r>
      <w:r>
        <w:br/>
      </w:r>
      <w:r>
        <w:rPr>
          <w:rFonts w:ascii="Times New Roman"/>
          <w:b w:val="false"/>
          <w:i w:val="false"/>
          <w:color w:val="000000"/>
          <w:sz w:val="28"/>
        </w:rPr>
        <w:t>
                           техниканы, 174
</w:t>
      </w:r>
      <w:r>
        <w:br/>
      </w:r>
      <w:r>
        <w:rPr>
          <w:rFonts w:ascii="Times New Roman"/>
          <w:b w:val="false"/>
          <w:i w:val="false"/>
          <w:color w:val="000000"/>
          <w:sz w:val="28"/>
        </w:rPr>
        <w:t>
                           бiрлiк басқа тауар-
</w:t>
      </w:r>
      <w:r>
        <w:br/>
      </w:r>
      <w:r>
        <w:rPr>
          <w:rFonts w:ascii="Times New Roman"/>
          <w:b w:val="false"/>
          <w:i w:val="false"/>
          <w:color w:val="000000"/>
          <w:sz w:val="28"/>
        </w:rPr>
        <w:t>
                           лар мен құрал -
</w:t>
      </w:r>
      <w:r>
        <w:br/>
      </w:r>
      <w:r>
        <w:rPr>
          <w:rFonts w:ascii="Times New Roman"/>
          <w:b w:val="false"/>
          <w:i w:val="false"/>
          <w:color w:val="000000"/>
          <w:sz w:val="28"/>
        </w:rPr>
        <w:t>
                           жабдықтарды сатып
</w:t>
      </w:r>
      <w:r>
        <w:br/>
      </w:r>
      <w:r>
        <w:rPr>
          <w:rFonts w:ascii="Times New Roman"/>
          <w:b w:val="false"/>
          <w:i w:val="false"/>
          <w:color w:val="000000"/>
          <w:sz w:val="28"/>
        </w:rPr>
        <w:t>
                           алу.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зиянкестер, өсiмдiк аурулары және арамшөптер таралуының шүбәсiз болжамдарын жасау, тиiстi жылға қорғау iс-шараларын жоспарлау, ауыл шаруашылығы дақылдарының аса қауiптi зиянкестерi мен аурулары таралған (залалданған) алаңдарын 10%-ға азайту және егінді сақтау.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Yкiметiнің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88-ҚОСЫМША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88-қосымшаға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212 - Қазақстан Республикасы Ауыл шаруашылығы министрлiгi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"Өсiмдiктер карантинi"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004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776420 мың теңге (жетi жүз жетпiс алты миллион төрт жүз жиырма мың теңге)
</w:t>
      </w:r>
      <w:r>
        <w:br/>
      </w:r>
      <w:r>
        <w:rPr>
          <w:rFonts w:ascii="Times New Roman"/>
          <w:b w:val="false"/>
          <w:i w:val="false"/>
          <w:color w:val="000000"/>
          <w:sz w:val="28"/>
        </w:rPr>
        <w:t>
      2. Бюджеттiк бағдарламаның нормативтiк құқықтық негiзi: "Өсiмдiктер карантинi туралы" Қазақстан Республикасының 1999 жылғы 11 ақпандағы Заңының 
</w:t>
      </w:r>
      <w:r>
        <w:rPr>
          <w:rFonts w:ascii="Times New Roman"/>
          <w:b w:val="false"/>
          <w:i w:val="false"/>
          <w:color w:val="000000"/>
          <w:sz w:val="28"/>
        </w:rPr>
        <w:t xml:space="preserve"> 18-бабы </w:t>
      </w:r>
      <w:r>
        <w:rPr>
          <w:rFonts w:ascii="Times New Roman"/>
          <w:b w:val="false"/>
          <w:i w:val="false"/>
          <w:color w:val="000000"/>
          <w:sz w:val="28"/>
        </w:rPr>
        <w:t>
;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2003-2005 жылдарға арналған мемлекеттiк аграрлық азық-түлiк бағдарламасы туралы" Қазақстан Республикасы Президентiнiң 2002 жылғы 5 маусымдағы N 889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Ауыл шаруашылығы министрлiгi жүйесiнде мемлекеттiк мекемелердi құру туралы" Қазақстан Республикасы Yкiметiнiң 2000 жылғы 26 маусымдағы N 941 
</w:t>
      </w:r>
      <w:r>
        <w:rPr>
          <w:rFonts w:ascii="Times New Roman"/>
          <w:b w:val="false"/>
          <w:i w:val="false"/>
          <w:color w:val="000000"/>
          <w:sz w:val="28"/>
        </w:rPr>
        <w:t xml:space="preserve"> қаулысы </w:t>
      </w:r>
      <w:r>
        <w:rPr>
          <w:rFonts w:ascii="Times New Roman"/>
          <w:b w:val="false"/>
          <w:i w:val="false"/>
          <w:color w:val="000000"/>
          <w:sz w:val="28"/>
        </w:rPr>
        <w:t>
; "Карантиндiк объектiлермен аса қауiптi зиянкес организмдердiң тiзбесiн бекiту туралы" Қазақстан Республикасы Үкiметiнiң 2002 жылғы 10 желтоқсандағы N 1295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Ауыл шаруашылығы министрлігінiң жекелеген мемлекеттік мекемелерiн құру туралы" Қазақстан Республикасы Үкiметiнiң 2003 жылғы 15 қаңтардағы N 19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аумақтарын карантиндiк объектiлерден қорғау жөнiндегі ереженi бекiту туралы" Қазақстан Республикасы Yкiметiнiң 2003 жылғы 1 тамыздағы N 773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Қазақстан Республикасының аумағында карантиндiк объектiлер таралуының алдын алу болдырмау мен профилактика және Қазақстан Республикасының аумағында қолайлы фитосанитариялық жағдайды қамтамасыз ету; Қазақстан Республикасы Ауыл шаруашылығы министрлiгiнiң Өсiмдiктер карантинi жөнiндегi мемлекеттiк мекемелерiнiң ic-әрекетiн қамтамасыз ету.
</w:t>
      </w:r>
      <w:r>
        <w:br/>
      </w:r>
      <w:r>
        <w:rPr>
          <w:rFonts w:ascii="Times New Roman"/>
          <w:b w:val="false"/>
          <w:i w:val="false"/>
          <w:color w:val="000000"/>
          <w:sz w:val="28"/>
        </w:rPr>
        <w:t>
      5. Бюджеттiк бағдарламаның мiндеттерi: Қазақстан Республикасының аумағында карантиндiк объектiлер таралуының алдын алу және болдырмау қолайлы фитосанитариялық жағдайды қамтамасыз ету;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004       Өсiмдiктер
</w:t>
      </w:r>
      <w:r>
        <w:br/>
      </w:r>
      <w:r>
        <w:rPr>
          <w:rFonts w:ascii="Times New Roman"/>
          <w:b w:val="false"/>
          <w:i w:val="false"/>
          <w:color w:val="000000"/>
          <w:sz w:val="28"/>
        </w:rPr>
        <w:t>
              карантині 
</w:t>
      </w:r>
    </w:p>
    <w:p>
      <w:pPr>
        <w:spacing w:after="0"/>
        <w:ind w:left="0"/>
        <w:jc w:val="both"/>
      </w:pPr>
      <w:r>
        <w:rPr>
          <w:rFonts w:ascii="Times New Roman"/>
          <w:b w:val="false"/>
          <w:i w:val="false"/>
          <w:color w:val="000000"/>
          <w:sz w:val="28"/>
        </w:rPr>
        <w:t>
2       100   Өсiмдiктер   Карантинге жатқы-   Қаран-  Қазақстан
</w:t>
      </w:r>
      <w:r>
        <w:br/>
      </w:r>
      <w:r>
        <w:rPr>
          <w:rFonts w:ascii="Times New Roman"/>
          <w:b w:val="false"/>
          <w:i w:val="false"/>
          <w:color w:val="000000"/>
          <w:sz w:val="28"/>
        </w:rPr>
        <w:t>
              карантинi    зылған өнiмге шама- тинге   Республикасы-
</w:t>
      </w:r>
      <w:r>
        <w:br/>
      </w:r>
      <w:r>
        <w:rPr>
          <w:rFonts w:ascii="Times New Roman"/>
          <w:b w:val="false"/>
          <w:i w:val="false"/>
          <w:color w:val="000000"/>
          <w:sz w:val="28"/>
        </w:rPr>
        <w:t>
              жөнiндегi    мен 24 мың зертха-  жатқы-  ның Ауыл
</w:t>
      </w:r>
      <w:r>
        <w:br/>
      </w:r>
      <w:r>
        <w:rPr>
          <w:rFonts w:ascii="Times New Roman"/>
          <w:b w:val="false"/>
          <w:i w:val="false"/>
          <w:color w:val="000000"/>
          <w:sz w:val="28"/>
        </w:rPr>
        <w:t>
              мемлекеттік  налық фитосанитар-  зылған  шаруашылығы
</w:t>
      </w:r>
      <w:r>
        <w:br/>
      </w:r>
      <w:r>
        <w:rPr>
          <w:rFonts w:ascii="Times New Roman"/>
          <w:b w:val="false"/>
          <w:i w:val="false"/>
          <w:color w:val="000000"/>
          <w:sz w:val="28"/>
        </w:rPr>
        <w:t>
              мекемелер    лық сараптама       өнiмде  министрлігі
</w:t>
      </w:r>
      <w:r>
        <w:br/>
      </w:r>
      <w:r>
        <w:rPr>
          <w:rFonts w:ascii="Times New Roman"/>
          <w:b w:val="false"/>
          <w:i w:val="false"/>
          <w:color w:val="000000"/>
          <w:sz w:val="28"/>
        </w:rPr>
        <w:t>
                           жүргiзу, оның iшiн- каран-
</w:t>
      </w:r>
      <w:r>
        <w:br/>
      </w:r>
      <w:r>
        <w:rPr>
          <w:rFonts w:ascii="Times New Roman"/>
          <w:b w:val="false"/>
          <w:i w:val="false"/>
          <w:color w:val="000000"/>
          <w:sz w:val="28"/>
        </w:rPr>
        <w:t>
                           де карантиндiк      тиндiк
</w:t>
      </w:r>
      <w:r>
        <w:br/>
      </w:r>
      <w:r>
        <w:rPr>
          <w:rFonts w:ascii="Times New Roman"/>
          <w:b w:val="false"/>
          <w:i w:val="false"/>
          <w:color w:val="000000"/>
          <w:sz w:val="28"/>
        </w:rPr>
        <w:t>
                           объектілердiң болу- объек-
</w:t>
      </w:r>
      <w:r>
        <w:br/>
      </w:r>
      <w:r>
        <w:rPr>
          <w:rFonts w:ascii="Times New Roman"/>
          <w:b w:val="false"/>
          <w:i w:val="false"/>
          <w:color w:val="000000"/>
          <w:sz w:val="28"/>
        </w:rPr>
        <w:t>
                           ын анықтау және     тілер
</w:t>
      </w:r>
      <w:r>
        <w:br/>
      </w:r>
      <w:r>
        <w:rPr>
          <w:rFonts w:ascii="Times New Roman"/>
          <w:b w:val="false"/>
          <w:i w:val="false"/>
          <w:color w:val="000000"/>
          <w:sz w:val="28"/>
        </w:rPr>
        <w:t>
                           олардың түрлiк      болуын 
</w:t>
      </w:r>
      <w:r>
        <w:br/>
      </w:r>
      <w:r>
        <w:rPr>
          <w:rFonts w:ascii="Times New Roman"/>
          <w:b w:val="false"/>
          <w:i w:val="false"/>
          <w:color w:val="000000"/>
          <w:sz w:val="28"/>
        </w:rPr>
        <w:t>
                           құрамын айқындау    және
</w:t>
      </w:r>
      <w:r>
        <w:br/>
      </w:r>
      <w:r>
        <w:rPr>
          <w:rFonts w:ascii="Times New Roman"/>
          <w:b w:val="false"/>
          <w:i w:val="false"/>
          <w:color w:val="000000"/>
          <w:sz w:val="28"/>
        </w:rPr>
        <w:t>
                           үшiн 35 штаттық     олар-
</w:t>
      </w:r>
      <w:r>
        <w:br/>
      </w:r>
      <w:r>
        <w:rPr>
          <w:rFonts w:ascii="Times New Roman"/>
          <w:b w:val="false"/>
          <w:i w:val="false"/>
          <w:color w:val="000000"/>
          <w:sz w:val="28"/>
        </w:rPr>
        <w:t>
                           бiрлiгi бар Респу-  дың
</w:t>
      </w:r>
      <w:r>
        <w:br/>
      </w:r>
      <w:r>
        <w:rPr>
          <w:rFonts w:ascii="Times New Roman"/>
          <w:b w:val="false"/>
          <w:i w:val="false"/>
          <w:color w:val="000000"/>
          <w:sz w:val="28"/>
        </w:rPr>
        <w:t>
                           бликаның карантин-  түрлік
</w:t>
      </w:r>
      <w:r>
        <w:br/>
      </w:r>
      <w:r>
        <w:rPr>
          <w:rFonts w:ascii="Times New Roman"/>
          <w:b w:val="false"/>
          <w:i w:val="false"/>
          <w:color w:val="000000"/>
          <w:sz w:val="28"/>
        </w:rPr>
        <w:t>
                           дiк зертхананы      құра-
</w:t>
      </w:r>
      <w:r>
        <w:br/>
      </w:r>
      <w:r>
        <w:rPr>
          <w:rFonts w:ascii="Times New Roman"/>
          <w:b w:val="false"/>
          <w:i w:val="false"/>
          <w:color w:val="000000"/>
          <w:sz w:val="28"/>
        </w:rPr>
        <w:t>
                           ұстау.              мын
</w:t>
      </w:r>
      <w:r>
        <w:br/>
      </w:r>
      <w:r>
        <w:rPr>
          <w:rFonts w:ascii="Times New Roman"/>
          <w:b w:val="false"/>
          <w:i w:val="false"/>
          <w:color w:val="000000"/>
          <w:sz w:val="28"/>
        </w:rPr>
        <w:t>
                           15 бiрлiк оргтехни- анық-
</w:t>
      </w:r>
      <w:r>
        <w:br/>
      </w:r>
      <w:r>
        <w:rPr>
          <w:rFonts w:ascii="Times New Roman"/>
          <w:b w:val="false"/>
          <w:i w:val="false"/>
          <w:color w:val="000000"/>
          <w:sz w:val="28"/>
        </w:rPr>
        <w:t>
                           каны, 31 зертхана-  тауға
</w:t>
      </w:r>
      <w:r>
        <w:br/>
      </w:r>
      <w:r>
        <w:rPr>
          <w:rFonts w:ascii="Times New Roman"/>
          <w:b w:val="false"/>
          <w:i w:val="false"/>
          <w:color w:val="000000"/>
          <w:sz w:val="28"/>
        </w:rPr>
        <w:t>
                           лық және басқа мен  шама-
</w:t>
      </w:r>
      <w:r>
        <w:br/>
      </w:r>
      <w:r>
        <w:rPr>
          <w:rFonts w:ascii="Times New Roman"/>
          <w:b w:val="false"/>
          <w:i w:val="false"/>
          <w:color w:val="000000"/>
          <w:sz w:val="28"/>
        </w:rPr>
        <w:t>
                           құрал-жабдықтар 4   мен 24
</w:t>
      </w:r>
      <w:r>
        <w:br/>
      </w:r>
      <w:r>
        <w:rPr>
          <w:rFonts w:ascii="Times New Roman"/>
          <w:b w:val="false"/>
          <w:i w:val="false"/>
          <w:color w:val="000000"/>
          <w:sz w:val="28"/>
        </w:rPr>
        <w:t>
                           бiрлiк сатып алу.   мың
</w:t>
      </w:r>
      <w:r>
        <w:br/>
      </w:r>
      <w:r>
        <w:rPr>
          <w:rFonts w:ascii="Times New Roman"/>
          <w:b w:val="false"/>
          <w:i w:val="false"/>
          <w:color w:val="000000"/>
          <w:sz w:val="28"/>
        </w:rPr>
        <w:t>
                           Зиянкестердi,       зерт-
</w:t>
      </w:r>
      <w:r>
        <w:br/>
      </w:r>
      <w:r>
        <w:rPr>
          <w:rFonts w:ascii="Times New Roman"/>
          <w:b w:val="false"/>
          <w:i w:val="false"/>
          <w:color w:val="000000"/>
          <w:sz w:val="28"/>
        </w:rPr>
        <w:t>
                           өсiмдiктердi, өсiм- хана-
</w:t>
      </w:r>
      <w:r>
        <w:br/>
      </w:r>
      <w:r>
        <w:rPr>
          <w:rFonts w:ascii="Times New Roman"/>
          <w:b w:val="false"/>
          <w:i w:val="false"/>
          <w:color w:val="000000"/>
          <w:sz w:val="28"/>
        </w:rPr>
        <w:t>
                           дiк ауруларын және  лық
</w:t>
      </w:r>
      <w:r>
        <w:br/>
      </w:r>
      <w:r>
        <w:rPr>
          <w:rFonts w:ascii="Times New Roman"/>
          <w:b w:val="false"/>
          <w:i w:val="false"/>
          <w:color w:val="000000"/>
          <w:sz w:val="28"/>
        </w:rPr>
        <w:t>
                           арамшөптердi анық-  фито-
</w:t>
      </w:r>
      <w:r>
        <w:br/>
      </w:r>
      <w:r>
        <w:rPr>
          <w:rFonts w:ascii="Times New Roman"/>
          <w:b w:val="false"/>
          <w:i w:val="false"/>
          <w:color w:val="000000"/>
          <w:sz w:val="28"/>
        </w:rPr>
        <w:t>
                           тауға сараптама     сани-
</w:t>
      </w:r>
      <w:r>
        <w:br/>
      </w:r>
      <w:r>
        <w:rPr>
          <w:rFonts w:ascii="Times New Roman"/>
          <w:b w:val="false"/>
          <w:i w:val="false"/>
          <w:color w:val="000000"/>
          <w:sz w:val="28"/>
        </w:rPr>
        <w:t>
                           жүргiзу үшiн,       тария-
</w:t>
      </w:r>
      <w:r>
        <w:br/>
      </w:r>
      <w:r>
        <w:rPr>
          <w:rFonts w:ascii="Times New Roman"/>
          <w:b w:val="false"/>
          <w:i w:val="false"/>
          <w:color w:val="000000"/>
          <w:sz w:val="28"/>
        </w:rPr>
        <w:t>
                           жемiс-жидек дақыл-  лық
</w:t>
      </w:r>
      <w:r>
        <w:br/>
      </w:r>
      <w:r>
        <w:rPr>
          <w:rFonts w:ascii="Times New Roman"/>
          <w:b w:val="false"/>
          <w:i w:val="false"/>
          <w:color w:val="000000"/>
          <w:sz w:val="28"/>
        </w:rPr>
        <w:t>
                           дарының шамамен 220 талдау-
</w:t>
      </w:r>
      <w:r>
        <w:br/>
      </w:r>
      <w:r>
        <w:rPr>
          <w:rFonts w:ascii="Times New Roman"/>
          <w:b w:val="false"/>
          <w:i w:val="false"/>
          <w:color w:val="000000"/>
          <w:sz w:val="28"/>
        </w:rPr>
        <w:t>
                           сорт үлгiлерiн      лар
</w:t>
      </w:r>
      <w:r>
        <w:br/>
      </w:r>
      <w:r>
        <w:rPr>
          <w:rFonts w:ascii="Times New Roman"/>
          <w:b w:val="false"/>
          <w:i w:val="false"/>
          <w:color w:val="000000"/>
          <w:sz w:val="28"/>
        </w:rPr>
        <w:t>
                           (қалемшелер, көшет- жүргізу
</w:t>
      </w:r>
      <w:r>
        <w:br/>
      </w:r>
      <w:r>
        <w:rPr>
          <w:rFonts w:ascii="Times New Roman"/>
          <w:b w:val="false"/>
          <w:i w:val="false"/>
          <w:color w:val="000000"/>
          <w:sz w:val="28"/>
        </w:rPr>
        <w:t>
                           тер, тұқымдар,      үшін
</w:t>
      </w:r>
      <w:r>
        <w:br/>
      </w:r>
      <w:r>
        <w:rPr>
          <w:rFonts w:ascii="Times New Roman"/>
          <w:b w:val="false"/>
          <w:i w:val="false"/>
          <w:color w:val="000000"/>
          <w:sz w:val="28"/>
        </w:rPr>
        <w:t>
                           түйнек, жуа шық,    штат
</w:t>
      </w:r>
      <w:r>
        <w:br/>
      </w:r>
      <w:r>
        <w:rPr>
          <w:rFonts w:ascii="Times New Roman"/>
          <w:b w:val="false"/>
          <w:i w:val="false"/>
          <w:color w:val="000000"/>
          <w:sz w:val="28"/>
        </w:rPr>
        <w:t>
                           тамыртүйнек, жемiс  саны
</w:t>
      </w:r>
      <w:r>
        <w:br/>
      </w:r>
      <w:r>
        <w:rPr>
          <w:rFonts w:ascii="Times New Roman"/>
          <w:b w:val="false"/>
          <w:i w:val="false"/>
          <w:color w:val="000000"/>
          <w:sz w:val="28"/>
        </w:rPr>
        <w:t>
                           үлгiсi) және        35
</w:t>
      </w:r>
      <w:r>
        <w:br/>
      </w:r>
      <w:r>
        <w:rPr>
          <w:rFonts w:ascii="Times New Roman"/>
          <w:b w:val="false"/>
          <w:i w:val="false"/>
          <w:color w:val="000000"/>
          <w:sz w:val="28"/>
        </w:rPr>
        <w:t>
                           жемiс-жидек пен     адам-
</w:t>
      </w:r>
      <w:r>
        <w:br/>
      </w:r>
      <w:r>
        <w:rPr>
          <w:rFonts w:ascii="Times New Roman"/>
          <w:b w:val="false"/>
          <w:i w:val="false"/>
          <w:color w:val="000000"/>
          <w:sz w:val="28"/>
        </w:rPr>
        <w:t>
                           басқа дақылдардың   дық
</w:t>
      </w:r>
      <w:r>
        <w:br/>
      </w:r>
      <w:r>
        <w:rPr>
          <w:rFonts w:ascii="Times New Roman"/>
          <w:b w:val="false"/>
          <w:i w:val="false"/>
          <w:color w:val="000000"/>
          <w:sz w:val="28"/>
        </w:rPr>
        <w:t>
                           түрлi өсiрiлген     "Рес-
</w:t>
      </w:r>
      <w:r>
        <w:br/>
      </w:r>
      <w:r>
        <w:rPr>
          <w:rFonts w:ascii="Times New Roman"/>
          <w:b w:val="false"/>
          <w:i w:val="false"/>
          <w:color w:val="000000"/>
          <w:sz w:val="28"/>
        </w:rPr>
        <w:t>
                           өсiмдiктерiнiң 3670 публи-
</w:t>
      </w:r>
      <w:r>
        <w:br/>
      </w:r>
      <w:r>
        <w:rPr>
          <w:rFonts w:ascii="Times New Roman"/>
          <w:b w:val="false"/>
          <w:i w:val="false"/>
          <w:color w:val="000000"/>
          <w:sz w:val="28"/>
        </w:rPr>
        <w:t>
                           данасын өсiмдiктер- калық
</w:t>
      </w:r>
      <w:r>
        <w:br/>
      </w:r>
      <w:r>
        <w:rPr>
          <w:rFonts w:ascii="Times New Roman"/>
          <w:b w:val="false"/>
          <w:i w:val="false"/>
          <w:color w:val="000000"/>
          <w:sz w:val="28"/>
        </w:rPr>
        <w:t>
                           дің вегетациялық    каран-
</w:t>
      </w:r>
      <w:r>
        <w:br/>
      </w:r>
      <w:r>
        <w:rPr>
          <w:rFonts w:ascii="Times New Roman"/>
          <w:b w:val="false"/>
          <w:i w:val="false"/>
          <w:color w:val="000000"/>
          <w:sz w:val="28"/>
        </w:rPr>
        <w:t>
                           кезеңiнде апта      тиндік
</w:t>
      </w:r>
      <w:r>
        <w:br/>
      </w:r>
      <w:r>
        <w:rPr>
          <w:rFonts w:ascii="Times New Roman"/>
          <w:b w:val="false"/>
          <w:i w:val="false"/>
          <w:color w:val="000000"/>
          <w:sz w:val="28"/>
        </w:rPr>
        <w:t>
                           сайын карантинге    зерт- 
</w:t>
      </w:r>
      <w:r>
        <w:br/>
      </w:r>
      <w:r>
        <w:rPr>
          <w:rFonts w:ascii="Times New Roman"/>
          <w:b w:val="false"/>
          <w:i w:val="false"/>
          <w:color w:val="000000"/>
          <w:sz w:val="28"/>
        </w:rPr>
        <w:t>
                           жатқызылған өнiмдi  хана"
</w:t>
      </w:r>
      <w:r>
        <w:br/>
      </w:r>
      <w:r>
        <w:rPr>
          <w:rFonts w:ascii="Times New Roman"/>
          <w:b w:val="false"/>
          <w:i w:val="false"/>
          <w:color w:val="000000"/>
          <w:sz w:val="28"/>
        </w:rPr>
        <w:t>
                           зерттеу және тексе- мемле- 
</w:t>
      </w:r>
      <w:r>
        <w:br/>
      </w:r>
      <w:r>
        <w:rPr>
          <w:rFonts w:ascii="Times New Roman"/>
          <w:b w:val="false"/>
          <w:i w:val="false"/>
          <w:color w:val="000000"/>
          <w:sz w:val="28"/>
        </w:rPr>
        <w:t>
                           рiп жатқан каран-   кеттік
</w:t>
      </w:r>
      <w:r>
        <w:br/>
      </w:r>
      <w:r>
        <w:rPr>
          <w:rFonts w:ascii="Times New Roman"/>
          <w:b w:val="false"/>
          <w:i w:val="false"/>
          <w:color w:val="000000"/>
          <w:sz w:val="28"/>
        </w:rPr>
        <w:t>
                           тинге жатқызылған   меке-
</w:t>
      </w:r>
      <w:r>
        <w:br/>
      </w:r>
      <w:r>
        <w:rPr>
          <w:rFonts w:ascii="Times New Roman"/>
          <w:b w:val="false"/>
          <w:i w:val="false"/>
          <w:color w:val="000000"/>
          <w:sz w:val="28"/>
        </w:rPr>
        <w:t>
                           материалдарды күту  месін
</w:t>
      </w:r>
      <w:r>
        <w:br/>
      </w:r>
      <w:r>
        <w:rPr>
          <w:rFonts w:ascii="Times New Roman"/>
          <w:b w:val="false"/>
          <w:i w:val="false"/>
          <w:color w:val="000000"/>
          <w:sz w:val="28"/>
        </w:rPr>
        <w:t>
                           жөнiндегi агротех-  ұстау.
</w:t>
      </w:r>
      <w:r>
        <w:br/>
      </w:r>
      <w:r>
        <w:rPr>
          <w:rFonts w:ascii="Times New Roman"/>
          <w:b w:val="false"/>
          <w:i w:val="false"/>
          <w:color w:val="000000"/>
          <w:sz w:val="28"/>
        </w:rPr>
        <w:t>
                           никалық iс-шара-
</w:t>
      </w:r>
      <w:r>
        <w:br/>
      </w:r>
      <w:r>
        <w:rPr>
          <w:rFonts w:ascii="Times New Roman"/>
          <w:b w:val="false"/>
          <w:i w:val="false"/>
          <w:color w:val="000000"/>
          <w:sz w:val="28"/>
        </w:rPr>
        <w:t>
                           ларды жүргiзу,
</w:t>
      </w:r>
      <w:r>
        <w:br/>
      </w:r>
      <w:r>
        <w:rPr>
          <w:rFonts w:ascii="Times New Roman"/>
          <w:b w:val="false"/>
          <w:i w:val="false"/>
          <w:color w:val="000000"/>
          <w:sz w:val="28"/>
        </w:rPr>
        <w:t>
                           соның iшiнде:
</w:t>
      </w:r>
      <w:r>
        <w:br/>
      </w:r>
      <w:r>
        <w:rPr>
          <w:rFonts w:ascii="Times New Roman"/>
          <w:b w:val="false"/>
          <w:i w:val="false"/>
          <w:color w:val="000000"/>
          <w:sz w:val="28"/>
        </w:rPr>
        <w:t>
                           тексеруге түскен
</w:t>
      </w:r>
      <w:r>
        <w:br/>
      </w:r>
      <w:r>
        <w:rPr>
          <w:rFonts w:ascii="Times New Roman"/>
          <w:b w:val="false"/>
          <w:i w:val="false"/>
          <w:color w:val="000000"/>
          <w:sz w:val="28"/>
        </w:rPr>
        <w:t>
                           материалдар үшiн
</w:t>
      </w:r>
      <w:r>
        <w:br/>
      </w:r>
      <w:r>
        <w:rPr>
          <w:rFonts w:ascii="Times New Roman"/>
          <w:b w:val="false"/>
          <w:i w:val="false"/>
          <w:color w:val="000000"/>
          <w:sz w:val="28"/>
        </w:rPr>
        <w:t>
                           тиiстi ата тамыр-
</w:t>
      </w:r>
      <w:r>
        <w:br/>
      </w:r>
      <w:r>
        <w:rPr>
          <w:rFonts w:ascii="Times New Roman"/>
          <w:b w:val="false"/>
          <w:i w:val="false"/>
          <w:color w:val="000000"/>
          <w:sz w:val="28"/>
        </w:rPr>
        <w:t>
                           шасын өсiру;
</w:t>
      </w:r>
      <w:r>
        <w:br/>
      </w:r>
      <w:r>
        <w:rPr>
          <w:rFonts w:ascii="Times New Roman"/>
          <w:b w:val="false"/>
          <w:i w:val="false"/>
          <w:color w:val="000000"/>
          <w:sz w:val="28"/>
        </w:rPr>
        <w:t>
                           келiп түскен мате-
</w:t>
      </w:r>
      <w:r>
        <w:br/>
      </w:r>
      <w:r>
        <w:rPr>
          <w:rFonts w:ascii="Times New Roman"/>
          <w:b w:val="false"/>
          <w:i w:val="false"/>
          <w:color w:val="000000"/>
          <w:sz w:val="28"/>
        </w:rPr>
        <w:t>
                           риалдарды егу,
</w:t>
      </w:r>
      <w:r>
        <w:br/>
      </w:r>
      <w:r>
        <w:rPr>
          <w:rFonts w:ascii="Times New Roman"/>
          <w:b w:val="false"/>
          <w:i w:val="false"/>
          <w:color w:val="000000"/>
          <w:sz w:val="28"/>
        </w:rPr>
        <w:t>
                           отырғызу және себу;
</w:t>
      </w:r>
      <w:r>
        <w:br/>
      </w:r>
      <w:r>
        <w:rPr>
          <w:rFonts w:ascii="Times New Roman"/>
          <w:b w:val="false"/>
          <w:i w:val="false"/>
          <w:color w:val="000000"/>
          <w:sz w:val="28"/>
        </w:rPr>
        <w:t>
                           суару, қоректендi-
</w:t>
      </w:r>
      <w:r>
        <w:br/>
      </w:r>
      <w:r>
        <w:rPr>
          <w:rFonts w:ascii="Times New Roman"/>
          <w:b w:val="false"/>
          <w:i w:val="false"/>
          <w:color w:val="000000"/>
          <w:sz w:val="28"/>
        </w:rPr>
        <w:t>
                           ру, отау, культи-
</w:t>
      </w:r>
      <w:r>
        <w:br/>
      </w:r>
      <w:r>
        <w:rPr>
          <w:rFonts w:ascii="Times New Roman"/>
          <w:b w:val="false"/>
          <w:i w:val="false"/>
          <w:color w:val="000000"/>
          <w:sz w:val="28"/>
        </w:rPr>
        <w:t>
                           вациялау, химиялық
</w:t>
      </w:r>
      <w:r>
        <w:br/>
      </w:r>
      <w:r>
        <w:rPr>
          <w:rFonts w:ascii="Times New Roman"/>
          <w:b w:val="false"/>
          <w:i w:val="false"/>
          <w:color w:val="000000"/>
          <w:sz w:val="28"/>
        </w:rPr>
        <w:t>
                           өңдеу, кесу және
</w:t>
      </w:r>
      <w:r>
        <w:br/>
      </w:r>
      <w:r>
        <w:rPr>
          <w:rFonts w:ascii="Times New Roman"/>
          <w:b w:val="false"/>
          <w:i w:val="false"/>
          <w:color w:val="000000"/>
          <w:sz w:val="28"/>
        </w:rPr>
        <w:t>
                           тағы басқа;
</w:t>
      </w:r>
      <w:r>
        <w:br/>
      </w:r>
      <w:r>
        <w:rPr>
          <w:rFonts w:ascii="Times New Roman"/>
          <w:b w:val="false"/>
          <w:i w:val="false"/>
          <w:color w:val="000000"/>
          <w:sz w:val="28"/>
        </w:rPr>
        <w:t>
                           карантиндiк тексе-
</w:t>
      </w:r>
      <w:r>
        <w:br/>
      </w:r>
      <w:r>
        <w:rPr>
          <w:rFonts w:ascii="Times New Roman"/>
          <w:b w:val="false"/>
          <w:i w:val="false"/>
          <w:color w:val="000000"/>
          <w:sz w:val="28"/>
        </w:rPr>
        <w:t>
                           ру аяқталысымен
</w:t>
      </w:r>
      <w:r>
        <w:br/>
      </w:r>
      <w:r>
        <w:rPr>
          <w:rFonts w:ascii="Times New Roman"/>
          <w:b w:val="false"/>
          <w:i w:val="false"/>
          <w:color w:val="000000"/>
          <w:sz w:val="28"/>
        </w:rPr>
        <w:t>
                           таза отырғызу, егу
</w:t>
      </w:r>
      <w:r>
        <w:br/>
      </w:r>
      <w:r>
        <w:rPr>
          <w:rFonts w:ascii="Times New Roman"/>
          <w:b w:val="false"/>
          <w:i w:val="false"/>
          <w:color w:val="000000"/>
          <w:sz w:val="28"/>
        </w:rPr>
        <w:t>
                           немесе тұқымдық
</w:t>
      </w:r>
      <w:r>
        <w:br/>
      </w:r>
      <w:r>
        <w:rPr>
          <w:rFonts w:ascii="Times New Roman"/>
          <w:b w:val="false"/>
          <w:i w:val="false"/>
          <w:color w:val="000000"/>
          <w:sz w:val="28"/>
        </w:rPr>
        <w:t>
                           материалды шығару
</w:t>
      </w:r>
      <w:r>
        <w:br/>
      </w:r>
      <w:r>
        <w:rPr>
          <w:rFonts w:ascii="Times New Roman"/>
          <w:b w:val="false"/>
          <w:i w:val="false"/>
          <w:color w:val="000000"/>
          <w:sz w:val="28"/>
        </w:rPr>
        <w:t>
                           үшiн 12 штаттық
</w:t>
      </w:r>
      <w:r>
        <w:br/>
      </w:r>
      <w:r>
        <w:rPr>
          <w:rFonts w:ascii="Times New Roman"/>
          <w:b w:val="false"/>
          <w:i w:val="false"/>
          <w:color w:val="000000"/>
          <w:sz w:val="28"/>
        </w:rPr>
        <w:t>
                           бiрлiгi бар
</w:t>
      </w:r>
      <w:r>
        <w:br/>
      </w:r>
      <w:r>
        <w:rPr>
          <w:rFonts w:ascii="Times New Roman"/>
          <w:b w:val="false"/>
          <w:i w:val="false"/>
          <w:color w:val="000000"/>
          <w:sz w:val="28"/>
        </w:rPr>
        <w:t>
                           Республикалық
</w:t>
      </w:r>
      <w:r>
        <w:br/>
      </w:r>
      <w:r>
        <w:rPr>
          <w:rFonts w:ascii="Times New Roman"/>
          <w:b w:val="false"/>
          <w:i w:val="false"/>
          <w:color w:val="000000"/>
          <w:sz w:val="28"/>
        </w:rPr>
        <w:t>
                           жемiс-жидек жерсiн-
</w:t>
      </w:r>
      <w:r>
        <w:br/>
      </w:r>
      <w:r>
        <w:rPr>
          <w:rFonts w:ascii="Times New Roman"/>
          <w:b w:val="false"/>
          <w:i w:val="false"/>
          <w:color w:val="000000"/>
          <w:sz w:val="28"/>
        </w:rPr>
        <w:t>
                           дiру карантиндiк
</w:t>
      </w:r>
      <w:r>
        <w:br/>
      </w:r>
      <w:r>
        <w:rPr>
          <w:rFonts w:ascii="Times New Roman"/>
          <w:b w:val="false"/>
          <w:i w:val="false"/>
          <w:color w:val="000000"/>
          <w:sz w:val="28"/>
        </w:rPr>
        <w:t>
                           көшеттігі мемлекет-
</w:t>
      </w:r>
      <w:r>
        <w:br/>
      </w:r>
      <w:r>
        <w:rPr>
          <w:rFonts w:ascii="Times New Roman"/>
          <w:b w:val="false"/>
          <w:i w:val="false"/>
          <w:color w:val="000000"/>
          <w:sz w:val="28"/>
        </w:rPr>
        <w:t>
                           тiк мекемесiн
</w:t>
      </w:r>
      <w:r>
        <w:br/>
      </w:r>
      <w:r>
        <w:rPr>
          <w:rFonts w:ascii="Times New Roman"/>
          <w:b w:val="false"/>
          <w:i w:val="false"/>
          <w:color w:val="000000"/>
          <w:sz w:val="28"/>
        </w:rPr>
        <w:t>
                           ұстау.
</w:t>
      </w:r>
      <w:r>
        <w:br/>
      </w:r>
      <w:r>
        <w:rPr>
          <w:rFonts w:ascii="Times New Roman"/>
          <w:b w:val="false"/>
          <w:i w:val="false"/>
          <w:color w:val="000000"/>
          <w:sz w:val="28"/>
        </w:rPr>
        <w:t>
                           5 зертханалық
</w:t>
      </w:r>
      <w:r>
        <w:br/>
      </w:r>
      <w:r>
        <w:rPr>
          <w:rFonts w:ascii="Times New Roman"/>
          <w:b w:val="false"/>
          <w:i w:val="false"/>
          <w:color w:val="000000"/>
          <w:sz w:val="28"/>
        </w:rPr>
        <w:t>
                           құрал-жабдықтарды,
</w:t>
      </w:r>
      <w:r>
        <w:br/>
      </w:r>
      <w:r>
        <w:rPr>
          <w:rFonts w:ascii="Times New Roman"/>
          <w:b w:val="false"/>
          <w:i w:val="false"/>
          <w:color w:val="000000"/>
          <w:sz w:val="28"/>
        </w:rPr>
        <w:t>
                           2 басқа лаборатор-
</w:t>
      </w:r>
      <w:r>
        <w:br/>
      </w:r>
      <w:r>
        <w:rPr>
          <w:rFonts w:ascii="Times New Roman"/>
          <w:b w:val="false"/>
          <w:i w:val="false"/>
          <w:color w:val="000000"/>
          <w:sz w:val="28"/>
        </w:rPr>
        <w:t>
                           лық аспаптар мен
</w:t>
      </w:r>
      <w:r>
        <w:br/>
      </w:r>
      <w:r>
        <w:rPr>
          <w:rFonts w:ascii="Times New Roman"/>
          <w:b w:val="false"/>
          <w:i w:val="false"/>
          <w:color w:val="000000"/>
          <w:sz w:val="28"/>
        </w:rPr>
        <w:t>
                           құрал-жабдықтар
</w:t>
      </w:r>
      <w:r>
        <w:br/>
      </w:r>
      <w:r>
        <w:rPr>
          <w:rFonts w:ascii="Times New Roman"/>
          <w:b w:val="false"/>
          <w:i w:val="false"/>
          <w:color w:val="000000"/>
          <w:sz w:val="28"/>
        </w:rPr>
        <w:t>
                           сатып алу. Тексерi-
</w:t>
      </w:r>
      <w:r>
        <w:br/>
      </w:r>
      <w:r>
        <w:rPr>
          <w:rFonts w:ascii="Times New Roman"/>
          <w:b w:val="false"/>
          <w:i w:val="false"/>
          <w:color w:val="000000"/>
          <w:sz w:val="28"/>
        </w:rPr>
        <w:t>
                           ліп жатқан дәндi
</w:t>
      </w:r>
      <w:r>
        <w:br/>
      </w:r>
      <w:r>
        <w:rPr>
          <w:rFonts w:ascii="Times New Roman"/>
          <w:b w:val="false"/>
          <w:i w:val="false"/>
          <w:color w:val="000000"/>
          <w:sz w:val="28"/>
        </w:rPr>
        <w:t>
                           дақылдар мен жүгерi
</w:t>
      </w:r>
      <w:r>
        <w:br/>
      </w:r>
      <w:r>
        <w:rPr>
          <w:rFonts w:ascii="Times New Roman"/>
          <w:b w:val="false"/>
          <w:i w:val="false"/>
          <w:color w:val="000000"/>
          <w:sz w:val="28"/>
        </w:rPr>
        <w:t>
                           тұқымының сорт
</w:t>
      </w:r>
      <w:r>
        <w:br/>
      </w:r>
      <w:r>
        <w:rPr>
          <w:rFonts w:ascii="Times New Roman"/>
          <w:b w:val="false"/>
          <w:i w:val="false"/>
          <w:color w:val="000000"/>
          <w:sz w:val="28"/>
        </w:rPr>
        <w:t>
                           үлгілерiн күту
</w:t>
      </w:r>
      <w:r>
        <w:br/>
      </w:r>
      <w:r>
        <w:rPr>
          <w:rFonts w:ascii="Times New Roman"/>
          <w:b w:val="false"/>
          <w:i w:val="false"/>
          <w:color w:val="000000"/>
          <w:sz w:val="28"/>
        </w:rPr>
        <w:t>
                           жөніндегі химиялық
</w:t>
      </w:r>
      <w:r>
        <w:br/>
      </w:r>
      <w:r>
        <w:rPr>
          <w:rFonts w:ascii="Times New Roman"/>
          <w:b w:val="false"/>
          <w:i w:val="false"/>
          <w:color w:val="000000"/>
          <w:sz w:val="28"/>
        </w:rPr>
        <w:t>
                           және агротехникалық
</w:t>
      </w:r>
      <w:r>
        <w:br/>
      </w:r>
      <w:r>
        <w:rPr>
          <w:rFonts w:ascii="Times New Roman"/>
          <w:b w:val="false"/>
          <w:i w:val="false"/>
          <w:color w:val="000000"/>
          <w:sz w:val="28"/>
        </w:rPr>
        <w:t>
                           iс-шараларды, соның
</w:t>
      </w:r>
      <w:r>
        <w:br/>
      </w:r>
      <w:r>
        <w:rPr>
          <w:rFonts w:ascii="Times New Roman"/>
          <w:b w:val="false"/>
          <w:i w:val="false"/>
          <w:color w:val="000000"/>
          <w:sz w:val="28"/>
        </w:rPr>
        <w:t>
                           iшiнде:
</w:t>
      </w:r>
      <w:r>
        <w:br/>
      </w:r>
      <w:r>
        <w:rPr>
          <w:rFonts w:ascii="Times New Roman"/>
          <w:b w:val="false"/>
          <w:i w:val="false"/>
          <w:color w:val="000000"/>
          <w:sz w:val="28"/>
        </w:rPr>
        <w:t>
                           топырақты себу
</w:t>
      </w:r>
      <w:r>
        <w:br/>
      </w:r>
      <w:r>
        <w:rPr>
          <w:rFonts w:ascii="Times New Roman"/>
          <w:b w:val="false"/>
          <w:i w:val="false"/>
          <w:color w:val="000000"/>
          <w:sz w:val="28"/>
        </w:rPr>
        <w:t>
                           алдындағы өңдеудi;
</w:t>
      </w:r>
      <w:r>
        <w:br/>
      </w:r>
      <w:r>
        <w:rPr>
          <w:rFonts w:ascii="Times New Roman"/>
          <w:b w:val="false"/>
          <w:i w:val="false"/>
          <w:color w:val="000000"/>
          <w:sz w:val="28"/>
        </w:rPr>
        <w:t>
                           дәндi дақылдар мен
</w:t>
      </w:r>
      <w:r>
        <w:br/>
      </w:r>
      <w:r>
        <w:rPr>
          <w:rFonts w:ascii="Times New Roman"/>
          <w:b w:val="false"/>
          <w:i w:val="false"/>
          <w:color w:val="000000"/>
          <w:sz w:val="28"/>
        </w:rPr>
        <w:t>
                           жүгерiнiң келіп
</w:t>
      </w:r>
      <w:r>
        <w:br/>
      </w:r>
      <w:r>
        <w:rPr>
          <w:rFonts w:ascii="Times New Roman"/>
          <w:b w:val="false"/>
          <w:i w:val="false"/>
          <w:color w:val="000000"/>
          <w:sz w:val="28"/>
        </w:rPr>
        <w:t>
                           түскен импорттық
</w:t>
      </w:r>
      <w:r>
        <w:br/>
      </w:r>
      <w:r>
        <w:rPr>
          <w:rFonts w:ascii="Times New Roman"/>
          <w:b w:val="false"/>
          <w:i w:val="false"/>
          <w:color w:val="000000"/>
          <w:sz w:val="28"/>
        </w:rPr>
        <w:t>
                           сорт үлгiлерiн себу
</w:t>
      </w:r>
      <w:r>
        <w:br/>
      </w:r>
      <w:r>
        <w:rPr>
          <w:rFonts w:ascii="Times New Roman"/>
          <w:b w:val="false"/>
          <w:i w:val="false"/>
          <w:color w:val="000000"/>
          <w:sz w:val="28"/>
        </w:rPr>
        <w:t>
                           және өсiрудi;
</w:t>
      </w:r>
      <w:r>
        <w:br/>
      </w:r>
      <w:r>
        <w:rPr>
          <w:rFonts w:ascii="Times New Roman"/>
          <w:b w:val="false"/>
          <w:i w:val="false"/>
          <w:color w:val="000000"/>
          <w:sz w:val="28"/>
        </w:rPr>
        <w:t>
                           отау, культивациялау,
</w:t>
      </w:r>
      <w:r>
        <w:br/>
      </w:r>
      <w:r>
        <w:rPr>
          <w:rFonts w:ascii="Times New Roman"/>
          <w:b w:val="false"/>
          <w:i w:val="false"/>
          <w:color w:val="000000"/>
          <w:sz w:val="28"/>
        </w:rPr>
        <w:t>
                           химиялық өңдеу,
</w:t>
      </w:r>
      <w:r>
        <w:br/>
      </w:r>
      <w:r>
        <w:rPr>
          <w:rFonts w:ascii="Times New Roman"/>
          <w:b w:val="false"/>
          <w:i w:val="false"/>
          <w:color w:val="000000"/>
          <w:sz w:val="28"/>
        </w:rPr>
        <w:t>
                           қоректендiру және
</w:t>
      </w:r>
      <w:r>
        <w:br/>
      </w:r>
      <w:r>
        <w:rPr>
          <w:rFonts w:ascii="Times New Roman"/>
          <w:b w:val="false"/>
          <w:i w:val="false"/>
          <w:color w:val="000000"/>
          <w:sz w:val="28"/>
        </w:rPr>
        <w:t>
                           тағы басқа жүргiзудi;
</w:t>
      </w:r>
      <w:r>
        <w:br/>
      </w:r>
      <w:r>
        <w:rPr>
          <w:rFonts w:ascii="Times New Roman"/>
          <w:b w:val="false"/>
          <w:i w:val="false"/>
          <w:color w:val="000000"/>
          <w:sz w:val="28"/>
        </w:rPr>
        <w:t>
                            карантиндiк тексеру
</w:t>
      </w:r>
      <w:r>
        <w:br/>
      </w:r>
      <w:r>
        <w:rPr>
          <w:rFonts w:ascii="Times New Roman"/>
          <w:b w:val="false"/>
          <w:i w:val="false"/>
          <w:color w:val="000000"/>
          <w:sz w:val="28"/>
        </w:rPr>
        <w:t>
                           аяқталысымен таза
</w:t>
      </w:r>
      <w:r>
        <w:br/>
      </w:r>
      <w:r>
        <w:rPr>
          <w:rFonts w:ascii="Times New Roman"/>
          <w:b w:val="false"/>
          <w:i w:val="false"/>
          <w:color w:val="000000"/>
          <w:sz w:val="28"/>
        </w:rPr>
        <w:t>
                           тұқым материалын
</w:t>
      </w:r>
      <w:r>
        <w:br/>
      </w:r>
      <w:r>
        <w:rPr>
          <w:rFonts w:ascii="Times New Roman"/>
          <w:b w:val="false"/>
          <w:i w:val="false"/>
          <w:color w:val="000000"/>
          <w:sz w:val="28"/>
        </w:rPr>
        <w:t>
                           шығаруды жүргiзу
</w:t>
      </w:r>
      <w:r>
        <w:br/>
      </w:r>
      <w:r>
        <w:rPr>
          <w:rFonts w:ascii="Times New Roman"/>
          <w:b w:val="false"/>
          <w:i w:val="false"/>
          <w:color w:val="000000"/>
          <w:sz w:val="28"/>
        </w:rPr>
        <w:t>
                           жолымен дәндi,
</w:t>
      </w:r>
      <w:r>
        <w:br/>
      </w:r>
      <w:r>
        <w:rPr>
          <w:rFonts w:ascii="Times New Roman"/>
          <w:b w:val="false"/>
          <w:i w:val="false"/>
          <w:color w:val="000000"/>
          <w:sz w:val="28"/>
        </w:rPr>
        <w:t>
                           дәндi-бұршақты
</w:t>
      </w:r>
      <w:r>
        <w:br/>
      </w:r>
      <w:r>
        <w:rPr>
          <w:rFonts w:ascii="Times New Roman"/>
          <w:b w:val="false"/>
          <w:i w:val="false"/>
          <w:color w:val="000000"/>
          <w:sz w:val="28"/>
        </w:rPr>
        <w:t>
                           дақылдардың және
</w:t>
      </w:r>
      <w:r>
        <w:br/>
      </w:r>
      <w:r>
        <w:rPr>
          <w:rFonts w:ascii="Times New Roman"/>
          <w:b w:val="false"/>
          <w:i w:val="false"/>
          <w:color w:val="000000"/>
          <w:sz w:val="28"/>
        </w:rPr>
        <w:t>
                           жүгерiнiң импорттық
</w:t>
      </w:r>
      <w:r>
        <w:br/>
      </w:r>
      <w:r>
        <w:rPr>
          <w:rFonts w:ascii="Times New Roman"/>
          <w:b w:val="false"/>
          <w:i w:val="false"/>
          <w:color w:val="000000"/>
          <w:sz w:val="28"/>
        </w:rPr>
        <w:t>
                           сорт үлгiлерiн
</w:t>
      </w:r>
      <w:r>
        <w:br/>
      </w:r>
      <w:r>
        <w:rPr>
          <w:rFonts w:ascii="Times New Roman"/>
          <w:b w:val="false"/>
          <w:i w:val="false"/>
          <w:color w:val="000000"/>
          <w:sz w:val="28"/>
        </w:rPr>
        <w:t>
                           карантиндiк объекті-
</w:t>
      </w:r>
      <w:r>
        <w:br/>
      </w:r>
      <w:r>
        <w:rPr>
          <w:rFonts w:ascii="Times New Roman"/>
          <w:b w:val="false"/>
          <w:i w:val="false"/>
          <w:color w:val="000000"/>
          <w:sz w:val="28"/>
        </w:rPr>
        <w:t>
                           лермен жасырын
</w:t>
      </w:r>
      <w:r>
        <w:br/>
      </w:r>
      <w:r>
        <w:rPr>
          <w:rFonts w:ascii="Times New Roman"/>
          <w:b w:val="false"/>
          <w:i w:val="false"/>
          <w:color w:val="000000"/>
          <w:sz w:val="28"/>
        </w:rPr>
        <w:t>
                           залалдануына шама-
</w:t>
      </w:r>
      <w:r>
        <w:br/>
      </w:r>
      <w:r>
        <w:rPr>
          <w:rFonts w:ascii="Times New Roman"/>
          <w:b w:val="false"/>
          <w:i w:val="false"/>
          <w:color w:val="000000"/>
          <w:sz w:val="28"/>
        </w:rPr>
        <w:t>
                           мен 70 сорт үлгiле-
</w:t>
      </w:r>
      <w:r>
        <w:br/>
      </w:r>
      <w:r>
        <w:rPr>
          <w:rFonts w:ascii="Times New Roman"/>
          <w:b w:val="false"/>
          <w:i w:val="false"/>
          <w:color w:val="000000"/>
          <w:sz w:val="28"/>
        </w:rPr>
        <w:t>
                           рін тексеру үшiн 18
</w:t>
      </w:r>
      <w:r>
        <w:br/>
      </w:r>
      <w:r>
        <w:rPr>
          <w:rFonts w:ascii="Times New Roman"/>
          <w:b w:val="false"/>
          <w:i w:val="false"/>
          <w:color w:val="000000"/>
          <w:sz w:val="28"/>
        </w:rPr>
        <w:t>
                           штаттық бiрлiгі бар
</w:t>
      </w:r>
      <w:r>
        <w:br/>
      </w:r>
      <w:r>
        <w:rPr>
          <w:rFonts w:ascii="Times New Roman"/>
          <w:b w:val="false"/>
          <w:i w:val="false"/>
          <w:color w:val="000000"/>
          <w:sz w:val="28"/>
        </w:rPr>
        <w:t>
                           Республикалық дәндi
</w:t>
      </w:r>
      <w:r>
        <w:br/>
      </w:r>
      <w:r>
        <w:rPr>
          <w:rFonts w:ascii="Times New Roman"/>
          <w:b w:val="false"/>
          <w:i w:val="false"/>
          <w:color w:val="000000"/>
          <w:sz w:val="28"/>
        </w:rPr>
        <w:t>
                           дақылдардың
</w:t>
      </w:r>
      <w:r>
        <w:br/>
      </w:r>
      <w:r>
        <w:rPr>
          <w:rFonts w:ascii="Times New Roman"/>
          <w:b w:val="false"/>
          <w:i w:val="false"/>
          <w:color w:val="000000"/>
          <w:sz w:val="28"/>
        </w:rPr>
        <w:t>
                           жерсiндiру-каран-
</w:t>
      </w:r>
      <w:r>
        <w:br/>
      </w:r>
      <w:r>
        <w:rPr>
          <w:rFonts w:ascii="Times New Roman"/>
          <w:b w:val="false"/>
          <w:i w:val="false"/>
          <w:color w:val="000000"/>
          <w:sz w:val="28"/>
        </w:rPr>
        <w:t>
                           тиндiк көшеттiгi
</w:t>
      </w:r>
      <w:r>
        <w:br/>
      </w:r>
      <w:r>
        <w:rPr>
          <w:rFonts w:ascii="Times New Roman"/>
          <w:b w:val="false"/>
          <w:i w:val="false"/>
          <w:color w:val="000000"/>
          <w:sz w:val="28"/>
        </w:rPr>
        <w:t>
                           мемлекеттік мекеме-
</w:t>
      </w:r>
      <w:r>
        <w:br/>
      </w:r>
      <w:r>
        <w:rPr>
          <w:rFonts w:ascii="Times New Roman"/>
          <w:b w:val="false"/>
          <w:i w:val="false"/>
          <w:color w:val="000000"/>
          <w:sz w:val="28"/>
        </w:rPr>
        <w:t>
                           сiн ұстау.
</w:t>
      </w:r>
      <w:r>
        <w:br/>
      </w:r>
      <w:r>
        <w:rPr>
          <w:rFonts w:ascii="Times New Roman"/>
          <w:b w:val="false"/>
          <w:i w:val="false"/>
          <w:color w:val="000000"/>
          <w:sz w:val="28"/>
        </w:rPr>
        <w:t>
                            2 бiрлiк зертхана-
</w:t>
      </w:r>
      <w:r>
        <w:br/>
      </w:r>
      <w:r>
        <w:rPr>
          <w:rFonts w:ascii="Times New Roman"/>
          <w:b w:val="false"/>
          <w:i w:val="false"/>
          <w:color w:val="000000"/>
          <w:sz w:val="28"/>
        </w:rPr>
        <w:t>
                           лық құрал-жабдықтар-
</w:t>
      </w:r>
      <w:r>
        <w:br/>
      </w:r>
      <w:r>
        <w:rPr>
          <w:rFonts w:ascii="Times New Roman"/>
          <w:b w:val="false"/>
          <w:i w:val="false"/>
          <w:color w:val="000000"/>
          <w:sz w:val="28"/>
        </w:rPr>
        <w:t>
                           ды, 4 бiрлiк басқа
</w:t>
      </w:r>
      <w:r>
        <w:br/>
      </w:r>
      <w:r>
        <w:rPr>
          <w:rFonts w:ascii="Times New Roman"/>
          <w:b w:val="false"/>
          <w:i w:val="false"/>
          <w:color w:val="000000"/>
          <w:sz w:val="28"/>
        </w:rPr>
        <w:t>
                           құрал-жабдықтар мен
</w:t>
      </w:r>
      <w:r>
        <w:br/>
      </w:r>
      <w:r>
        <w:rPr>
          <w:rFonts w:ascii="Times New Roman"/>
          <w:b w:val="false"/>
          <w:i w:val="false"/>
          <w:color w:val="000000"/>
          <w:sz w:val="28"/>
        </w:rPr>
        <w:t>
                           техникалар сатып
</w:t>
      </w:r>
      <w:r>
        <w:br/>
      </w:r>
      <w:r>
        <w:rPr>
          <w:rFonts w:ascii="Times New Roman"/>
          <w:b w:val="false"/>
          <w:i w:val="false"/>
          <w:color w:val="000000"/>
          <w:sz w:val="28"/>
        </w:rPr>
        <w:t>
                           алу.
</w:t>
      </w:r>
    </w:p>
    <w:p>
      <w:pPr>
        <w:spacing w:after="0"/>
        <w:ind w:left="0"/>
        <w:jc w:val="both"/>
      </w:pPr>
      <w:r>
        <w:rPr>
          <w:rFonts w:ascii="Times New Roman"/>
          <w:b w:val="false"/>
          <w:i w:val="false"/>
          <w:color w:val="000000"/>
          <w:sz w:val="28"/>
        </w:rPr>
        <w:t>
3       101   Карантиндiк  Қазақстан Республи-  Жыл   Қазақстан
</w:t>
      </w:r>
      <w:r>
        <w:br/>
      </w:r>
      <w:r>
        <w:rPr>
          <w:rFonts w:ascii="Times New Roman"/>
          <w:b w:val="false"/>
          <w:i w:val="false"/>
          <w:color w:val="000000"/>
          <w:sz w:val="28"/>
        </w:rPr>
        <w:t>
              зиянкестер-  касы Үкiметi анықта- бой-  Республикасы-
</w:t>
      </w:r>
      <w:r>
        <w:br/>
      </w:r>
      <w:r>
        <w:rPr>
          <w:rFonts w:ascii="Times New Roman"/>
          <w:b w:val="false"/>
          <w:i w:val="false"/>
          <w:color w:val="000000"/>
          <w:sz w:val="28"/>
        </w:rPr>
        <w:t>
              дiң, өсiм-   ған тiзбе бойынша    ында  ның Ауыл
</w:t>
      </w:r>
      <w:r>
        <w:br/>
      </w:r>
      <w:r>
        <w:rPr>
          <w:rFonts w:ascii="Times New Roman"/>
          <w:b w:val="false"/>
          <w:i w:val="false"/>
          <w:color w:val="000000"/>
          <w:sz w:val="28"/>
        </w:rPr>
        <w:t>
              дiк ауру-    карантиндiк объек-         шаруашылығы
</w:t>
      </w:r>
      <w:r>
        <w:br/>
      </w:r>
      <w:r>
        <w:rPr>
          <w:rFonts w:ascii="Times New Roman"/>
          <w:b w:val="false"/>
          <w:i w:val="false"/>
          <w:color w:val="000000"/>
          <w:sz w:val="28"/>
        </w:rPr>
        <w:t>
              ларының      лердiң таралу              министрлiгi
</w:t>
      </w:r>
      <w:r>
        <w:br/>
      </w:r>
      <w:r>
        <w:rPr>
          <w:rFonts w:ascii="Times New Roman"/>
          <w:b w:val="false"/>
          <w:i w:val="false"/>
          <w:color w:val="000000"/>
          <w:sz w:val="28"/>
        </w:rPr>
        <w:t>
              және арам-   ошақтарын табу,
</w:t>
      </w:r>
      <w:r>
        <w:br/>
      </w:r>
      <w:r>
        <w:rPr>
          <w:rFonts w:ascii="Times New Roman"/>
          <w:b w:val="false"/>
          <w:i w:val="false"/>
          <w:color w:val="000000"/>
          <w:sz w:val="28"/>
        </w:rPr>
        <w:t>
              шөптердiң    оқшаулау және жою
</w:t>
      </w:r>
      <w:r>
        <w:br/>
      </w:r>
      <w:r>
        <w:rPr>
          <w:rFonts w:ascii="Times New Roman"/>
          <w:b w:val="false"/>
          <w:i w:val="false"/>
          <w:color w:val="000000"/>
          <w:sz w:val="28"/>
        </w:rPr>
        <w:t>
              таралу       жөнiндегi iс-шара-
</w:t>
      </w:r>
      <w:r>
        <w:br/>
      </w:r>
      <w:r>
        <w:rPr>
          <w:rFonts w:ascii="Times New Roman"/>
          <w:b w:val="false"/>
          <w:i w:val="false"/>
          <w:color w:val="000000"/>
          <w:sz w:val="28"/>
        </w:rPr>
        <w:t>
              ошақтарын    ларды жүзеге асыру,
</w:t>
      </w:r>
      <w:r>
        <w:br/>
      </w:r>
      <w:r>
        <w:rPr>
          <w:rFonts w:ascii="Times New Roman"/>
          <w:b w:val="false"/>
          <w:i w:val="false"/>
          <w:color w:val="000000"/>
          <w:sz w:val="28"/>
        </w:rPr>
        <w:t>
              анықтау,     оның iшiнде:
</w:t>
      </w:r>
      <w:r>
        <w:br/>
      </w:r>
      <w:r>
        <w:rPr>
          <w:rFonts w:ascii="Times New Roman"/>
          <w:b w:val="false"/>
          <w:i w:val="false"/>
          <w:color w:val="000000"/>
          <w:sz w:val="28"/>
        </w:rPr>
        <w:t>
              оқшаулау     60 кәсiпорындарда
</w:t>
      </w:r>
      <w:r>
        <w:br/>
      </w:r>
      <w:r>
        <w:rPr>
          <w:rFonts w:ascii="Times New Roman"/>
          <w:b w:val="false"/>
          <w:i w:val="false"/>
          <w:color w:val="000000"/>
          <w:sz w:val="28"/>
        </w:rPr>
        <w:t>
              және жою     және 1500-1600 мың
</w:t>
      </w:r>
      <w:r>
        <w:br/>
      </w:r>
      <w:r>
        <w:rPr>
          <w:rFonts w:ascii="Times New Roman"/>
          <w:b w:val="false"/>
          <w:i w:val="false"/>
          <w:color w:val="000000"/>
          <w:sz w:val="28"/>
        </w:rPr>
        <w:t>
                           гектар алаңда каран-
</w:t>
      </w:r>
      <w:r>
        <w:br/>
      </w:r>
      <w:r>
        <w:rPr>
          <w:rFonts w:ascii="Times New Roman"/>
          <w:b w:val="false"/>
          <w:i w:val="false"/>
          <w:color w:val="000000"/>
          <w:sz w:val="28"/>
        </w:rPr>
        <w:t>
                           тиндiк объектiлер-
</w:t>
      </w:r>
      <w:r>
        <w:br/>
      </w:r>
      <w:r>
        <w:rPr>
          <w:rFonts w:ascii="Times New Roman"/>
          <w:b w:val="false"/>
          <w:i w:val="false"/>
          <w:color w:val="000000"/>
          <w:sz w:val="28"/>
        </w:rPr>
        <w:t>
                           дiң болуына зерттеу
</w:t>
      </w:r>
      <w:r>
        <w:br/>
      </w:r>
      <w:r>
        <w:rPr>
          <w:rFonts w:ascii="Times New Roman"/>
          <w:b w:val="false"/>
          <w:i w:val="false"/>
          <w:color w:val="000000"/>
          <w:sz w:val="28"/>
        </w:rPr>
        <w:t>
                           жүргiзу;
</w:t>
      </w:r>
    </w:p>
    <w:p>
      <w:pPr>
        <w:spacing w:after="0"/>
        <w:ind w:left="0"/>
        <w:jc w:val="both"/>
      </w:pPr>
      <w:r>
        <w:rPr>
          <w:rFonts w:ascii="Times New Roman"/>
          <w:b w:val="false"/>
          <w:i w:val="false"/>
          <w:color w:val="000000"/>
          <w:sz w:val="28"/>
        </w:rPr>
        <w:t>
                           запасты жаңарту мен
</w:t>
      </w:r>
      <w:r>
        <w:br/>
      </w:r>
      <w:r>
        <w:rPr>
          <w:rFonts w:ascii="Times New Roman"/>
          <w:b w:val="false"/>
          <w:i w:val="false"/>
          <w:color w:val="000000"/>
          <w:sz w:val="28"/>
        </w:rPr>
        <w:t>
                           толықтыру үшiн алу-
</w:t>
      </w:r>
      <w:r>
        <w:br/>
      </w:r>
      <w:r>
        <w:rPr>
          <w:rFonts w:ascii="Times New Roman"/>
          <w:b w:val="false"/>
          <w:i w:val="false"/>
          <w:color w:val="000000"/>
          <w:sz w:val="28"/>
        </w:rPr>
        <w:t>
                           ды қоса химиялық
</w:t>
      </w:r>
      <w:r>
        <w:br/>
      </w:r>
      <w:r>
        <w:rPr>
          <w:rFonts w:ascii="Times New Roman"/>
          <w:b w:val="false"/>
          <w:i w:val="false"/>
          <w:color w:val="000000"/>
          <w:sz w:val="28"/>
        </w:rPr>
        <w:t>
                           препараттарды 180-
</w:t>
      </w:r>
      <w:r>
        <w:br/>
      </w:r>
      <w:r>
        <w:rPr>
          <w:rFonts w:ascii="Times New Roman"/>
          <w:b w:val="false"/>
          <w:i w:val="false"/>
          <w:color w:val="000000"/>
          <w:sz w:val="28"/>
        </w:rPr>
        <w:t>
                           200 мың гектар
</w:t>
      </w:r>
      <w:r>
        <w:br/>
      </w:r>
      <w:r>
        <w:rPr>
          <w:rFonts w:ascii="Times New Roman"/>
          <w:b w:val="false"/>
          <w:i w:val="false"/>
          <w:color w:val="000000"/>
          <w:sz w:val="28"/>
        </w:rPr>
        <w:t>
                           алаңда карантиндік
</w:t>
      </w:r>
      <w:r>
        <w:br/>
      </w:r>
      <w:r>
        <w:rPr>
          <w:rFonts w:ascii="Times New Roman"/>
          <w:b w:val="false"/>
          <w:i w:val="false"/>
          <w:color w:val="000000"/>
          <w:sz w:val="28"/>
        </w:rPr>
        <w:t>
                           зиянкестерге қарсы
</w:t>
      </w:r>
      <w:r>
        <w:br/>
      </w:r>
      <w:r>
        <w:rPr>
          <w:rFonts w:ascii="Times New Roman"/>
          <w:b w:val="false"/>
          <w:i w:val="false"/>
          <w:color w:val="000000"/>
          <w:sz w:val="28"/>
        </w:rPr>
        <w:t>
                           күрес үшiн
</w:t>
      </w:r>
      <w:r>
        <w:br/>
      </w:r>
      <w:r>
        <w:rPr>
          <w:rFonts w:ascii="Times New Roman"/>
          <w:b w:val="false"/>
          <w:i w:val="false"/>
          <w:color w:val="000000"/>
          <w:sz w:val="28"/>
        </w:rPr>
        <w:t>
                           инсектицидтердi;
</w:t>
      </w:r>
      <w:r>
        <w:br/>
      </w:r>
      <w:r>
        <w:rPr>
          <w:rFonts w:ascii="Times New Roman"/>
          <w:b w:val="false"/>
          <w:i w:val="false"/>
          <w:color w:val="000000"/>
          <w:sz w:val="28"/>
        </w:rPr>
        <w:t>
                           кедендiк рәсiмдердi
</w:t>
      </w:r>
      <w:r>
        <w:br/>
      </w:r>
      <w:r>
        <w:rPr>
          <w:rFonts w:ascii="Times New Roman"/>
          <w:b w:val="false"/>
          <w:i w:val="false"/>
          <w:color w:val="000000"/>
          <w:sz w:val="28"/>
        </w:rPr>
        <w:t>
                           жүргізу;
</w:t>
      </w:r>
      <w:r>
        <w:br/>
      </w:r>
      <w:r>
        <w:rPr>
          <w:rFonts w:ascii="Times New Roman"/>
          <w:b w:val="false"/>
          <w:i w:val="false"/>
          <w:color w:val="000000"/>
          <w:sz w:val="28"/>
        </w:rPr>
        <w:t>
                             запасты қоса
</w:t>
      </w:r>
      <w:r>
        <w:br/>
      </w:r>
      <w:r>
        <w:rPr>
          <w:rFonts w:ascii="Times New Roman"/>
          <w:b w:val="false"/>
          <w:i w:val="false"/>
          <w:color w:val="000000"/>
          <w:sz w:val="28"/>
        </w:rPr>
        <w:t>
                           химиялық препарат-
</w:t>
      </w:r>
      <w:r>
        <w:br/>
      </w:r>
      <w:r>
        <w:rPr>
          <w:rFonts w:ascii="Times New Roman"/>
          <w:b w:val="false"/>
          <w:i w:val="false"/>
          <w:color w:val="000000"/>
          <w:sz w:val="28"/>
        </w:rPr>
        <w:t>
                           тарды сақтау;
</w:t>
      </w:r>
      <w:r>
        <w:br/>
      </w:r>
      <w:r>
        <w:rPr>
          <w:rFonts w:ascii="Times New Roman"/>
          <w:b w:val="false"/>
          <w:i w:val="false"/>
          <w:color w:val="000000"/>
          <w:sz w:val="28"/>
        </w:rPr>
        <w:t>
                           запасты қоса химия-
</w:t>
      </w:r>
      <w:r>
        <w:br/>
      </w:r>
      <w:r>
        <w:rPr>
          <w:rFonts w:ascii="Times New Roman"/>
          <w:b w:val="false"/>
          <w:i w:val="false"/>
          <w:color w:val="000000"/>
          <w:sz w:val="28"/>
        </w:rPr>
        <w:t>
                           лық препараттарды
</w:t>
      </w:r>
      <w:r>
        <w:br/>
      </w:r>
      <w:r>
        <w:rPr>
          <w:rFonts w:ascii="Times New Roman"/>
          <w:b w:val="false"/>
          <w:i w:val="false"/>
          <w:color w:val="000000"/>
          <w:sz w:val="28"/>
        </w:rPr>
        <w:t>
                           белгiленген жерге
</w:t>
      </w:r>
      <w:r>
        <w:br/>
      </w:r>
      <w:r>
        <w:rPr>
          <w:rFonts w:ascii="Times New Roman"/>
          <w:b w:val="false"/>
          <w:i w:val="false"/>
          <w:color w:val="000000"/>
          <w:sz w:val="28"/>
        </w:rPr>
        <w:t>
                           жеткiзу;
</w:t>
      </w:r>
      <w:r>
        <w:br/>
      </w:r>
      <w:r>
        <w:rPr>
          <w:rFonts w:ascii="Times New Roman"/>
          <w:b w:val="false"/>
          <w:i w:val="false"/>
          <w:color w:val="000000"/>
          <w:sz w:val="28"/>
        </w:rPr>
        <w:t>
                            шамамен 180-209
</w:t>
      </w:r>
      <w:r>
        <w:br/>
      </w:r>
      <w:r>
        <w:rPr>
          <w:rFonts w:ascii="Times New Roman"/>
          <w:b w:val="false"/>
          <w:i w:val="false"/>
          <w:color w:val="000000"/>
          <w:sz w:val="28"/>
        </w:rPr>
        <w:t>
                           мың гектар алаңда
</w:t>
      </w:r>
      <w:r>
        <w:br/>
      </w:r>
      <w:r>
        <w:rPr>
          <w:rFonts w:ascii="Times New Roman"/>
          <w:b w:val="false"/>
          <w:i w:val="false"/>
          <w:color w:val="000000"/>
          <w:sz w:val="28"/>
        </w:rPr>
        <w:t>
                           карантиндiк зиянкес-
</w:t>
      </w:r>
      <w:r>
        <w:br/>
      </w:r>
      <w:r>
        <w:rPr>
          <w:rFonts w:ascii="Times New Roman"/>
          <w:b w:val="false"/>
          <w:i w:val="false"/>
          <w:color w:val="000000"/>
          <w:sz w:val="28"/>
        </w:rPr>
        <w:t>
                           тер мен арамшөптер-
</w:t>
      </w:r>
      <w:r>
        <w:br/>
      </w:r>
      <w:r>
        <w:rPr>
          <w:rFonts w:ascii="Times New Roman"/>
          <w:b w:val="false"/>
          <w:i w:val="false"/>
          <w:color w:val="000000"/>
          <w:sz w:val="28"/>
        </w:rPr>
        <w:t>
                           ге қарсы химиялық
</w:t>
      </w:r>
      <w:r>
        <w:br/>
      </w:r>
      <w:r>
        <w:rPr>
          <w:rFonts w:ascii="Times New Roman"/>
          <w:b w:val="false"/>
          <w:i w:val="false"/>
          <w:color w:val="000000"/>
          <w:sz w:val="28"/>
        </w:rPr>
        <w:t>
                           күресу.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Бюджеттік бағдарламаны орындаудан күтiлетін нәтижелер: карантиндiк зиянкестер, өсiмдiктердiң аурулары мен арамшөптердiң таралу ошақтарын табу, оқшаулау, жою, егiндi сақтау, карантиндiк объектiлердi уақытылы жою мақсатында оларды анықтау үшiн карантинге жатқызылған өнiмге зертханалық фитосанитариялық талдау жүргiзудi, өсiмдiктер карантинi жөнiндегi мемлекеттiк мекемелерге сараптамаға келiп түскен импорттық өсiмдiк материалдарын Қазақстан Республикасының аумағында карантиндiк объектiлердiң таралуын 100%-ға болдырмау және тексерiстен кейiн сау егілетiн, ұластырылатын және тұқымдық материал шығару.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Yкiметiнің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89-ҚОСЫМША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212 - Қазақстан Республикасы Ауыл шаруашылығы министрлiгi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"Тұқымдық және көшет материалының сорттық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және себу сапаларын анықтау"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005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156845 мың теңге (бip жүз елу алты миллион сегiз жүз қырық бес мың теңге).
</w:t>
      </w:r>
      <w:r>
        <w:br/>
      </w:r>
      <w:r>
        <w:rPr>
          <w:rFonts w:ascii="Times New Roman"/>
          <w:b w:val="false"/>
          <w:i w:val="false"/>
          <w:color w:val="000000"/>
          <w:sz w:val="28"/>
        </w:rPr>
        <w:t>
      2. Бюджеттiк бағдарламаның нормативтiк құқықтық негізi: "Агроөнеркәсiп кешенi саласын кредиттеу және мемлекеттiк iс-шараларды қаржыландыру туралы" Қазақстан Республикасы Заңының 4-бабы; "Тұқым шаруашылығы туралы" Қазақстан Республикасы Заңының 
</w:t>
      </w:r>
      <w:r>
        <w:rPr>
          <w:rFonts w:ascii="Times New Roman"/>
          <w:b w:val="false"/>
          <w:i w:val="false"/>
          <w:color w:val="000000"/>
          <w:sz w:val="28"/>
        </w:rPr>
        <w:t xml:space="preserve"> 12, </w:t>
      </w:r>
      <w:r>
        <w:rPr>
          <w:rFonts w:ascii="Times New Roman"/>
          <w:b w:val="false"/>
          <w:i w:val="false"/>
          <w:color w:val="000000"/>
          <w:sz w:val="28"/>
        </w:rPr>
        <w:t>
</w:t>
      </w:r>
      <w:r>
        <w:rPr>
          <w:rFonts w:ascii="Times New Roman"/>
          <w:b w:val="false"/>
          <w:i w:val="false"/>
          <w:color w:val="000000"/>
          <w:sz w:val="28"/>
        </w:rPr>
        <w:t xml:space="preserve"> 4-баптары </w:t>
      </w:r>
      <w:r>
        <w:rPr>
          <w:rFonts w:ascii="Times New Roman"/>
          <w:b w:val="false"/>
          <w:i w:val="false"/>
          <w:color w:val="000000"/>
          <w:sz w:val="28"/>
        </w:rPr>
        <w:t>
; "Қазақстан Республикасының 2003-2005 жылдарға арналған мемлекеттiк аграрлық азық-түлiк бағдарламасы туралы" Қазақстан Республикасы Президентiнiң 2002 жылғы 5 мамырдағы N 889 
</w:t>
      </w:r>
      <w:r>
        <w:rPr>
          <w:rFonts w:ascii="Times New Roman"/>
          <w:b w:val="false"/>
          <w:i w:val="false"/>
          <w:color w:val="000000"/>
          <w:sz w:val="28"/>
        </w:rPr>
        <w:t xml:space="preserve"> Жарлығы </w:t>
      </w:r>
      <w:r>
        <w:rPr>
          <w:rFonts w:ascii="Times New Roman"/>
          <w:b w:val="false"/>
          <w:i w:val="false"/>
          <w:color w:val="000000"/>
          <w:sz w:val="28"/>
        </w:rPr>
        <w:t>
; "Мемлекеттiк астық ресурстарын пайдалану, қалыптастыру  және сақтау Ережесiн бекiту туралы" Қазақстан Республикасы Yкiметiнiң 2001 жылғы 28 наурыздағы N 394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бүкiл егiс алқабына жоғары өнiмдi сорттардың тексерiлген тұқымдарын себудi қамтамасыз ету, ауыл шаруашылығы өнiмдерінiң түсiмдiлiгiн арттыру, өсiмдiк шаруашылығы өсiмдiктерiнiң сапасын жақсарту және елiмiздiң азық-түлiктiк қауiпсiздiгiн қамтамасыз ету.
</w:t>
      </w:r>
      <w:r>
        <w:br/>
      </w:r>
      <w:r>
        <w:rPr>
          <w:rFonts w:ascii="Times New Roman"/>
          <w:b w:val="false"/>
          <w:i w:val="false"/>
          <w:color w:val="000000"/>
          <w:sz w:val="28"/>
        </w:rPr>
        <w:t>
      5. Бюджеттiк бағдарламаның мiндеттерi: отандық ауыл шаруашылығы тауарын өндiрушiлер, элиталық және бiрегей тұқымдарды өндiрушiлер, мемлекеттiк сорт сынайтын учаскелер мен станциялар, мемлекеттiк тұқым ресурстары үшiн ауыл шаруашылығы өсiмдiктерiнiң тұқым сапасына уақытылы және бiлiктi сараптама жүргiзу, олардың сапасының қолданыстағы мемлекеттiк стандартқа сәйкестiгiн анықтау.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005       Тұқымдық     отандық ауыл шаруа-  Жыл   Қазақстан
</w:t>
      </w:r>
      <w:r>
        <w:br/>
      </w:r>
      <w:r>
        <w:rPr>
          <w:rFonts w:ascii="Times New Roman"/>
          <w:b w:val="false"/>
          <w:i w:val="false"/>
          <w:color w:val="000000"/>
          <w:sz w:val="28"/>
        </w:rPr>
        <w:t>
              және көшет   шылығы тауарын       бойы  Республиканың
</w:t>
      </w:r>
      <w:r>
        <w:br/>
      </w:r>
      <w:r>
        <w:rPr>
          <w:rFonts w:ascii="Times New Roman"/>
          <w:b w:val="false"/>
          <w:i w:val="false"/>
          <w:color w:val="000000"/>
          <w:sz w:val="28"/>
        </w:rPr>
        <w:t>
              материалы-   өндiрушілер, элита-        Ауыл шаруашы-
</w:t>
      </w:r>
      <w:r>
        <w:br/>
      </w:r>
      <w:r>
        <w:rPr>
          <w:rFonts w:ascii="Times New Roman"/>
          <w:b w:val="false"/>
          <w:i w:val="false"/>
          <w:color w:val="000000"/>
          <w:sz w:val="28"/>
        </w:rPr>
        <w:t>
              ның сорт-    лық және бiрегей           лығы
</w:t>
      </w:r>
      <w:r>
        <w:br/>
      </w:r>
      <w:r>
        <w:rPr>
          <w:rFonts w:ascii="Times New Roman"/>
          <w:b w:val="false"/>
          <w:i w:val="false"/>
          <w:color w:val="000000"/>
          <w:sz w:val="28"/>
        </w:rPr>
        <w:t>
              тық және     тұқымдарды, бiрiн-         министрлiгi
</w:t>
      </w:r>
      <w:r>
        <w:br/>
      </w:r>
      <w:r>
        <w:rPr>
          <w:rFonts w:ascii="Times New Roman"/>
          <w:b w:val="false"/>
          <w:i w:val="false"/>
          <w:color w:val="000000"/>
          <w:sz w:val="28"/>
        </w:rPr>
        <w:t>
              себу сапа-   шi, екiншi және
</w:t>
      </w:r>
      <w:r>
        <w:br/>
      </w:r>
      <w:r>
        <w:rPr>
          <w:rFonts w:ascii="Times New Roman"/>
          <w:b w:val="false"/>
          <w:i w:val="false"/>
          <w:color w:val="000000"/>
          <w:sz w:val="28"/>
        </w:rPr>
        <w:t>
              ларын        үшiншi өсiп-өнуi
</w:t>
      </w:r>
      <w:r>
        <w:br/>
      </w:r>
      <w:r>
        <w:rPr>
          <w:rFonts w:ascii="Times New Roman"/>
          <w:b w:val="false"/>
          <w:i w:val="false"/>
          <w:color w:val="000000"/>
          <w:sz w:val="28"/>
        </w:rPr>
        <w:t>
              анықтау      тұқымдарын өндiру-
</w:t>
      </w:r>
      <w:r>
        <w:br/>
      </w:r>
      <w:r>
        <w:rPr>
          <w:rFonts w:ascii="Times New Roman"/>
          <w:b w:val="false"/>
          <w:i w:val="false"/>
          <w:color w:val="000000"/>
          <w:sz w:val="28"/>
        </w:rPr>
        <w:t>
                           шілер, мемлекеттік
</w:t>
      </w:r>
      <w:r>
        <w:br/>
      </w:r>
      <w:r>
        <w:rPr>
          <w:rFonts w:ascii="Times New Roman"/>
          <w:b w:val="false"/>
          <w:i w:val="false"/>
          <w:color w:val="000000"/>
          <w:sz w:val="28"/>
        </w:rPr>
        <w:t>
                           сорт сынау учаске-
</w:t>
      </w:r>
      <w:r>
        <w:br/>
      </w:r>
      <w:r>
        <w:rPr>
          <w:rFonts w:ascii="Times New Roman"/>
          <w:b w:val="false"/>
          <w:i w:val="false"/>
          <w:color w:val="000000"/>
          <w:sz w:val="28"/>
        </w:rPr>
        <w:t>
                           лерi мен станция-
</w:t>
      </w:r>
      <w:r>
        <w:br/>
      </w:r>
      <w:r>
        <w:rPr>
          <w:rFonts w:ascii="Times New Roman"/>
          <w:b w:val="false"/>
          <w:i w:val="false"/>
          <w:color w:val="000000"/>
          <w:sz w:val="28"/>
        </w:rPr>
        <w:t>
                           лар, тиісті мемле-
</w:t>
      </w:r>
      <w:r>
        <w:br/>
      </w:r>
      <w:r>
        <w:rPr>
          <w:rFonts w:ascii="Times New Roman"/>
          <w:b w:val="false"/>
          <w:i w:val="false"/>
          <w:color w:val="000000"/>
          <w:sz w:val="28"/>
        </w:rPr>
        <w:t>
                           кеттік стандарт-
</w:t>
      </w:r>
      <w:r>
        <w:br/>
      </w:r>
      <w:r>
        <w:rPr>
          <w:rFonts w:ascii="Times New Roman"/>
          <w:b w:val="false"/>
          <w:i w:val="false"/>
          <w:color w:val="000000"/>
          <w:sz w:val="28"/>
        </w:rPr>
        <w:t>
                           тармен көзделген
</w:t>
      </w:r>
      <w:r>
        <w:br/>
      </w:r>
      <w:r>
        <w:rPr>
          <w:rFonts w:ascii="Times New Roman"/>
          <w:b w:val="false"/>
          <w:i w:val="false"/>
          <w:color w:val="000000"/>
          <w:sz w:val="28"/>
        </w:rPr>
        <w:t>
                           көрсеткiштерi
</w:t>
      </w:r>
      <w:r>
        <w:br/>
      </w:r>
      <w:r>
        <w:rPr>
          <w:rFonts w:ascii="Times New Roman"/>
          <w:b w:val="false"/>
          <w:i w:val="false"/>
          <w:color w:val="000000"/>
          <w:sz w:val="28"/>
        </w:rPr>
        <w:t>
                           (өнгіштік немесе
</w:t>
      </w:r>
      <w:r>
        <w:br/>
      </w:r>
      <w:r>
        <w:rPr>
          <w:rFonts w:ascii="Times New Roman"/>
          <w:b w:val="false"/>
          <w:i w:val="false"/>
          <w:color w:val="000000"/>
          <w:sz w:val="28"/>
        </w:rPr>
        <w:t>
                           тiршілiкке бейiмді-
</w:t>
      </w:r>
      <w:r>
        <w:br/>
      </w:r>
      <w:r>
        <w:rPr>
          <w:rFonts w:ascii="Times New Roman"/>
          <w:b w:val="false"/>
          <w:i w:val="false"/>
          <w:color w:val="000000"/>
          <w:sz w:val="28"/>
        </w:rPr>
        <w:t>
                           лігі, ылғалдылығы,
</w:t>
      </w:r>
      <w:r>
        <w:br/>
      </w:r>
      <w:r>
        <w:rPr>
          <w:rFonts w:ascii="Times New Roman"/>
          <w:b w:val="false"/>
          <w:i w:val="false"/>
          <w:color w:val="000000"/>
          <w:sz w:val="28"/>
        </w:rPr>
        <w:t>
                           1000 дәннiң салма-
</w:t>
      </w:r>
      <w:r>
        <w:br/>
      </w:r>
      <w:r>
        <w:rPr>
          <w:rFonts w:ascii="Times New Roman"/>
          <w:b w:val="false"/>
          <w:i w:val="false"/>
          <w:color w:val="000000"/>
          <w:sz w:val="28"/>
        </w:rPr>
        <w:t>
                           ғы, тазалық, зиян-
</w:t>
      </w:r>
      <w:r>
        <w:br/>
      </w:r>
      <w:r>
        <w:rPr>
          <w:rFonts w:ascii="Times New Roman"/>
          <w:b w:val="false"/>
          <w:i w:val="false"/>
          <w:color w:val="000000"/>
          <w:sz w:val="28"/>
        </w:rPr>
        <w:t>
                           кестермен жайлану,
</w:t>
      </w:r>
      <w:r>
        <w:br/>
      </w:r>
      <w:r>
        <w:rPr>
          <w:rFonts w:ascii="Times New Roman"/>
          <w:b w:val="false"/>
          <w:i w:val="false"/>
          <w:color w:val="000000"/>
          <w:sz w:val="28"/>
        </w:rPr>
        <w:t>
                           аурулармен дерт-
</w:t>
      </w:r>
      <w:r>
        <w:br/>
      </w:r>
      <w:r>
        <w:rPr>
          <w:rFonts w:ascii="Times New Roman"/>
          <w:b w:val="false"/>
          <w:i w:val="false"/>
          <w:color w:val="000000"/>
          <w:sz w:val="28"/>
        </w:rPr>
        <w:t>
                           теу). Сапа бойынша
</w:t>
      </w:r>
      <w:r>
        <w:br/>
      </w:r>
      <w:r>
        <w:rPr>
          <w:rFonts w:ascii="Times New Roman"/>
          <w:b w:val="false"/>
          <w:i w:val="false"/>
          <w:color w:val="000000"/>
          <w:sz w:val="28"/>
        </w:rPr>
        <w:t>
                           мемлекеттiк тұқым
</w:t>
      </w:r>
      <w:r>
        <w:br/>
      </w:r>
      <w:r>
        <w:rPr>
          <w:rFonts w:ascii="Times New Roman"/>
          <w:b w:val="false"/>
          <w:i w:val="false"/>
          <w:color w:val="000000"/>
          <w:sz w:val="28"/>
        </w:rPr>
        <w:t>
                           ресурстары үшiн
</w:t>
      </w:r>
      <w:r>
        <w:br/>
      </w:r>
      <w:r>
        <w:rPr>
          <w:rFonts w:ascii="Times New Roman"/>
          <w:b w:val="false"/>
          <w:i w:val="false"/>
          <w:color w:val="000000"/>
          <w:sz w:val="28"/>
        </w:rPr>
        <w:t>
                           ауыл шаруашылығы
</w:t>
      </w:r>
      <w:r>
        <w:br/>
      </w:r>
      <w:r>
        <w:rPr>
          <w:rFonts w:ascii="Times New Roman"/>
          <w:b w:val="false"/>
          <w:i w:val="false"/>
          <w:color w:val="000000"/>
          <w:sz w:val="28"/>
        </w:rPr>
        <w:t>
                           өсiмдiктерi тұқым-
</w:t>
      </w:r>
      <w:r>
        <w:br/>
      </w:r>
      <w:r>
        <w:rPr>
          <w:rFonts w:ascii="Times New Roman"/>
          <w:b w:val="false"/>
          <w:i w:val="false"/>
          <w:color w:val="000000"/>
          <w:sz w:val="28"/>
        </w:rPr>
        <w:t>
                           дарының сорттық
</w:t>
      </w:r>
      <w:r>
        <w:br/>
      </w:r>
      <w:r>
        <w:rPr>
          <w:rFonts w:ascii="Times New Roman"/>
          <w:b w:val="false"/>
          <w:i w:val="false"/>
          <w:color w:val="000000"/>
          <w:sz w:val="28"/>
        </w:rPr>
        <w:t>
                           және егiстiк сапа-
</w:t>
      </w:r>
      <w:r>
        <w:br/>
      </w:r>
      <w:r>
        <w:rPr>
          <w:rFonts w:ascii="Times New Roman"/>
          <w:b w:val="false"/>
          <w:i w:val="false"/>
          <w:color w:val="000000"/>
          <w:sz w:val="28"/>
        </w:rPr>
        <w:t>
                           сына 247 мың
</w:t>
      </w:r>
      <w:r>
        <w:br/>
      </w:r>
      <w:r>
        <w:rPr>
          <w:rFonts w:ascii="Times New Roman"/>
          <w:b w:val="false"/>
          <w:i w:val="false"/>
          <w:color w:val="000000"/>
          <w:sz w:val="28"/>
        </w:rPr>
        <w:t>
                           зерттеу жүргiзу.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отандық ауыл шаруашылығы тауарын өндiрушiлердiң, элиталық және бiрегей тұқымдарды, бiрiншi, екiншi және үшiншi өсiп-өнуi тұқымдарын өндiрушiлердiң, мемлекеттiк сорт сынау учаскелерi мен станциялардың себуге арналған ауыл шаруашылығы өсiмдiктерi тұқымдарының сапасын тексерудi қамтамасыз ету және сапалы тексерiлген тұқымдарды себудiң арқасында ауыл шаруашылығы өсiмдiктерiнiң түсiмдiлiгін 15% тиiстi көтеру;
</w:t>
      </w:r>
      <w:r>
        <w:br/>
      </w:r>
      <w:r>
        <w:rPr>
          <w:rFonts w:ascii="Times New Roman"/>
          <w:b w:val="false"/>
          <w:i w:val="false"/>
          <w:color w:val="000000"/>
          <w:sz w:val="28"/>
        </w:rPr>
        <w:t>
      ауыл шаруашылығы тауарын өндiрушiлердiң себуге пайдаланатын тұқымдардың өзiндiк құнын төмендету;
</w:t>
      </w:r>
      <w:r>
        <w:br/>
      </w:r>
      <w:r>
        <w:rPr>
          <w:rFonts w:ascii="Times New Roman"/>
          <w:b w:val="false"/>
          <w:i w:val="false"/>
          <w:color w:val="000000"/>
          <w:sz w:val="28"/>
        </w:rPr>
        <w:t>
      тексерiлмеген сапасыз тұқымдарды себудi жүзеге асыруды тәжiрибеден алып тастау; отандық ауыл шаруашылығы тауарын өндiрушiлердi толық көлемiнде жоғары сапалы элиталық және репродукциялық тұқымдармен қамтамасыз ету, мемлекеттiк тұқым ресурстарын сапа шартына сай тұқым материалдармен қалыптастыру.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Yкiметiнің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90-ҚОСЫМША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90-қосымшаға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212 - Қазақстан Республикасы Ауыл шаруашылығы министрлiгi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"Ауыл шаруашылығын дамытуды мемлекеттік қолдау"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006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8101211 мың теңге (сегiз миллиард бір жүз бір миллион екі жүз он бір мың теңге).
</w:t>
      </w:r>
      <w:r>
        <w:br/>
      </w:r>
      <w:r>
        <w:rPr>
          <w:rFonts w:ascii="Times New Roman"/>
          <w:b w:val="false"/>
          <w:i w:val="false"/>
          <w:color w:val="000000"/>
          <w:sz w:val="28"/>
        </w:rPr>
        <w:t>
      2. Бюджеттiк бағдарламаның нормативтiк құқықтық негізi: Қазақстан Республикасы Су кодексi 
</w:t>
      </w:r>
      <w:r>
        <w:rPr>
          <w:rFonts w:ascii="Times New Roman"/>
          <w:b w:val="false"/>
          <w:i w:val="false"/>
          <w:color w:val="000000"/>
          <w:sz w:val="28"/>
        </w:rPr>
        <w:t xml:space="preserve"> 135-бабы </w:t>
      </w:r>
      <w:r>
        <w:rPr>
          <w:rFonts w:ascii="Times New Roman"/>
          <w:b w:val="false"/>
          <w:i w:val="false"/>
          <w:color w:val="000000"/>
          <w:sz w:val="28"/>
        </w:rPr>
        <w:t>
; "Асыл тұқымды мал шаруашылығы туралы" Қазақстан Республикасының Заңы 
</w:t>
      </w:r>
      <w:r>
        <w:rPr>
          <w:rFonts w:ascii="Times New Roman"/>
          <w:b w:val="false"/>
          <w:i w:val="false"/>
          <w:color w:val="000000"/>
          <w:sz w:val="28"/>
        </w:rPr>
        <w:t xml:space="preserve"> 15-бабы </w:t>
      </w:r>
      <w:r>
        <w:rPr>
          <w:rFonts w:ascii="Times New Roman"/>
          <w:b w:val="false"/>
          <w:i w:val="false"/>
          <w:color w:val="000000"/>
          <w:sz w:val="28"/>
        </w:rPr>
        <w:t>
; "Қаржы лизинг туралы" Қазақстан Республикасының заңы 
</w:t>
      </w:r>
      <w:r>
        <w:rPr>
          <w:rFonts w:ascii="Times New Roman"/>
          <w:b w:val="false"/>
          <w:i w:val="false"/>
          <w:color w:val="000000"/>
          <w:sz w:val="28"/>
        </w:rPr>
        <w:t xml:space="preserve"> 2 , </w:t>
      </w:r>
      <w:r>
        <w:rPr>
          <w:rFonts w:ascii="Times New Roman"/>
          <w:b w:val="false"/>
          <w:i w:val="false"/>
          <w:color w:val="000000"/>
          <w:sz w:val="28"/>
        </w:rPr>
        <w:t>
</w:t>
      </w:r>
      <w:r>
        <w:rPr>
          <w:rFonts w:ascii="Times New Roman"/>
          <w:b w:val="false"/>
          <w:i w:val="false"/>
          <w:color w:val="000000"/>
          <w:sz w:val="28"/>
        </w:rPr>
        <w:t xml:space="preserve"> 15, </w:t>
      </w:r>
      <w:r>
        <w:rPr>
          <w:rFonts w:ascii="Times New Roman"/>
          <w:b w:val="false"/>
          <w:i w:val="false"/>
          <w:color w:val="000000"/>
          <w:sz w:val="28"/>
        </w:rPr>
        <w:t>
</w:t>
      </w:r>
      <w:r>
        <w:rPr>
          <w:rFonts w:ascii="Times New Roman"/>
          <w:b w:val="false"/>
          <w:i w:val="false"/>
          <w:color w:val="000000"/>
          <w:sz w:val="28"/>
        </w:rPr>
        <w:t xml:space="preserve"> 21-баптары </w:t>
      </w:r>
      <w:r>
        <w:rPr>
          <w:rFonts w:ascii="Times New Roman"/>
          <w:b w:val="false"/>
          <w:i w:val="false"/>
          <w:color w:val="000000"/>
          <w:sz w:val="28"/>
        </w:rPr>
        <w:t>
; "Астық туралы" Қазақстан Республикасының Заңы 
</w:t>
      </w:r>
      <w:r>
        <w:rPr>
          <w:rFonts w:ascii="Times New Roman"/>
          <w:b w:val="false"/>
          <w:i w:val="false"/>
          <w:color w:val="000000"/>
          <w:sz w:val="28"/>
        </w:rPr>
        <w:t xml:space="preserve"> 4-бабы </w:t>
      </w:r>
      <w:r>
        <w:rPr>
          <w:rFonts w:ascii="Times New Roman"/>
          <w:b w:val="false"/>
          <w:i w:val="false"/>
          <w:color w:val="000000"/>
          <w:sz w:val="28"/>
        </w:rPr>
        <w:t>
; "Тұқым шаруашылығы туралы" Қазақстан Республикасының Заңы 
</w:t>
      </w:r>
      <w:r>
        <w:rPr>
          <w:rFonts w:ascii="Times New Roman"/>
          <w:b w:val="false"/>
          <w:i w:val="false"/>
          <w:color w:val="000000"/>
          <w:sz w:val="28"/>
        </w:rPr>
        <w:t xml:space="preserve"> 12-бабы </w:t>
      </w:r>
      <w:r>
        <w:rPr>
          <w:rFonts w:ascii="Times New Roman"/>
          <w:b w:val="false"/>
          <w:i w:val="false"/>
          <w:color w:val="000000"/>
          <w:sz w:val="28"/>
        </w:rPr>
        <w:t>
; "Өсiмдiк шаруашылығындағы мiндеттi сақтандыру туралы" Қазақстан Республикасының Заңы 
</w:t>
      </w:r>
      <w:r>
        <w:rPr>
          <w:rFonts w:ascii="Times New Roman"/>
          <w:b w:val="false"/>
          <w:i w:val="false"/>
          <w:color w:val="000000"/>
          <w:sz w:val="28"/>
        </w:rPr>
        <w:t xml:space="preserve"> 12-бабы </w:t>
      </w:r>
      <w:r>
        <w:rPr>
          <w:rFonts w:ascii="Times New Roman"/>
          <w:b w:val="false"/>
          <w:i w:val="false"/>
          <w:color w:val="000000"/>
          <w:sz w:val="28"/>
        </w:rPr>
        <w:t>
; "Қазақстан Республикасының 2003-2005 жылдарға арналған Мемлекеттiк аграрлық азық-түлiк бағдарламасы туралы" Қазақстан Республикасы Президентiнiң 2002 жылғы 5 маусымдағы N 889 
</w:t>
      </w:r>
      <w:r>
        <w:rPr>
          <w:rFonts w:ascii="Times New Roman"/>
          <w:b w:val="false"/>
          <w:i w:val="false"/>
          <w:color w:val="000000"/>
          <w:sz w:val="28"/>
        </w:rPr>
        <w:t xml:space="preserve"> Жарлығы </w:t>
      </w:r>
      <w:r>
        <w:rPr>
          <w:rFonts w:ascii="Times New Roman"/>
          <w:b w:val="false"/>
          <w:i w:val="false"/>
          <w:color w:val="000000"/>
          <w:sz w:val="28"/>
        </w:rPr>
        <w:t>
; Республикалық және жергiлiктi бюджеттердiң атқарылу ережесiн бекiту туралы" Қазақстан Республикасы Үкiметiнiң 2005 жылғы 5 ақпандағы N 110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Yкiметiнiң 2003 жылғы 18 наурыздың "Аграрлық-өнеркәсiптiк сектордың қаржылау және қаражаттандыру кейбiр сұрақтары бойынша" қаулысы; "Ауыл шаруашылығы тауарын өндiрушiлерге су жеткiзу жөнiнде көрсетiлетiн қызметтердiң құнын субсидиялау ережесiн бекiту туралы" Қазақстан Республикасы Үкiметiнiң 2004 жылғы 29 қаңтардағы N 99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егiншiлiк, мал шаруашылығы, ауыл шаруашылығы өнiмiн қайта өңдеу, ауыл шаруашылығындағы өсiмдiк шаруашылығын сақтандыру саласындағы ауыл шаруашылығын дамытуды ынталандыру, ауыл шаруашылығы шикiзатын қайта өңдеу жөнiндегi отандық кәсiпорындар өнiмiнiң бәсекеге қабiлеттiлігін арттыру.
</w:t>
      </w:r>
      <w:r>
        <w:br/>
      </w:r>
      <w:r>
        <w:rPr>
          <w:rFonts w:ascii="Times New Roman"/>
          <w:b w:val="false"/>
          <w:i w:val="false"/>
          <w:color w:val="000000"/>
          <w:sz w:val="28"/>
        </w:rPr>
        <w:t>
      5. Бюджеттiк бағдарламаның мiндеттерi: ауыл шаруашылығы дақылдарының түсiмдiлiгiн және өсiмдiк шаруашылығы өндiретiн өнiмнiң сапасын арттыру, тұқым шаруашылығын дамыту, ауыл шаруашылығы өсiмдiктерiнiң гендiк қорын:
</w:t>
      </w:r>
      <w:r>
        <w:br/>
      </w:r>
      <w:r>
        <w:rPr>
          <w:rFonts w:ascii="Times New Roman"/>
          <w:b w:val="false"/>
          <w:i w:val="false"/>
          <w:color w:val="000000"/>
          <w:sz w:val="28"/>
        </w:rPr>
        <w:t>
      бiрегей тұқымдарды элиталық тұқымдарды және бiрiншi ұрпақтағы будандарды толық қажеттiлiкте өсiру үшiн қажет сапада және сұрыпталымда өндiру;
</w:t>
      </w:r>
      <w:r>
        <w:br/>
      </w:r>
      <w:r>
        <w:rPr>
          <w:rFonts w:ascii="Times New Roman"/>
          <w:b w:val="false"/>
          <w:i w:val="false"/>
          <w:color w:val="000000"/>
          <w:sz w:val="28"/>
        </w:rPr>
        <w:t>
      отандық ауыл шаруашылығы тауарын өндiрушiлердiң қол жететiндігін қамтамасыз ету жолымен ауыл асыл тұқымды өнiмге (материалға) шаруашылығы жануарлардың тестiк қорын, сақтау және дамыту, солардың асыл тұқымдық және өнiмдi сапаларын арттыру және мал шаруашылығы, еттi құс шаруашылығы және спорттық жылқы шаруашылығы бойынша мал шаруашылығының асыл тұқымдық базасын қалпына келтiру;
</w:t>
      </w:r>
      <w:r>
        <w:br/>
      </w:r>
      <w:r>
        <w:rPr>
          <w:rFonts w:ascii="Times New Roman"/>
          <w:b w:val="false"/>
          <w:i w:val="false"/>
          <w:color w:val="000000"/>
          <w:sz w:val="28"/>
        </w:rPr>
        <w:t>
      отандық ауыл шаруашылығы тауарын өндiрушiлер үшiн минералдық тыңайтқыштардың, тұқымдар дәрiлеуiштерiнiң және гербицидтердiң құнын арзандату;
</w:t>
      </w:r>
      <w:r>
        <w:br/>
      </w:r>
      <w:r>
        <w:rPr>
          <w:rFonts w:ascii="Times New Roman"/>
          <w:b w:val="false"/>
          <w:i w:val="false"/>
          <w:color w:val="000000"/>
          <w:sz w:val="28"/>
        </w:rPr>
        <w:t>
      лизинг алушыларға лизингке берiлетiн ауыл шаруашылығы техникасының құнын лизинг алушылармен төленуiне және республикалық бюджетке қайтарылуына тиiс сыйақы (мүдде) бөлiгінiң сомасына арзандату;
</w:t>
      </w:r>
      <w:r>
        <w:br/>
      </w:r>
      <w:r>
        <w:rPr>
          <w:rFonts w:ascii="Times New Roman"/>
          <w:b w:val="false"/>
          <w:i w:val="false"/>
          <w:color w:val="000000"/>
          <w:sz w:val="28"/>
        </w:rPr>
        <w:t>
      ауыл шаруашылығы тауарын өндiрушiлерге суарусуын жеткiзудiң құнын арзандату;
</w:t>
      </w:r>
      <w:r>
        <w:br/>
      </w:r>
      <w:r>
        <w:rPr>
          <w:rFonts w:ascii="Times New Roman"/>
          <w:b w:val="false"/>
          <w:i w:val="false"/>
          <w:color w:val="000000"/>
          <w:sz w:val="28"/>
        </w:rPr>
        <w:t>
      ауыл шаруашылығы тауарын өндiрушiлерге жер суару суларын жеткiзу құнын арзандату;
</w:t>
      </w:r>
      <w:r>
        <w:br/>
      </w:r>
      <w:r>
        <w:rPr>
          <w:rFonts w:ascii="Times New Roman"/>
          <w:b w:val="false"/>
          <w:i w:val="false"/>
          <w:color w:val="000000"/>
          <w:sz w:val="28"/>
        </w:rPr>
        <w:t>
      ауыл шаруашылығы өнiмiн қайта өңдейтiн кәсiпорындарға берiлетiн жабдықтардың құнын лизингiге алушылар төлеуге және соңынан республикалық бюджетке қайтаруға жататын сыйақы бөлiгi сомасына арзандату;
</w:t>
      </w:r>
      <w:r>
        <w:br/>
      </w:r>
      <w:r>
        <w:rPr>
          <w:rFonts w:ascii="Times New Roman"/>
          <w:b w:val="false"/>
          <w:i w:val="false"/>
          <w:color w:val="000000"/>
          <w:sz w:val="28"/>
        </w:rPr>
        <w:t>
      мiндеттi сақтандыру төлемiнiң бiр бөлiгін сақтандырушыға қайтару арқылы өсiмдiк шаруашылығындағы мiндеттi сақтандыруды мемлекеттiк қолдау;
</w:t>
      </w:r>
      <w:r>
        <w:br/>
      </w:r>
      <w:r>
        <w:rPr>
          <w:rFonts w:ascii="Times New Roman"/>
          <w:b w:val="false"/>
          <w:i w:val="false"/>
          <w:color w:val="000000"/>
          <w:sz w:val="28"/>
        </w:rPr>
        <w:t>
      ауыл шаруашылығы өнiмдерiн қайта өңдеу кәсiпорындарын төлейтiн қаражаттар айналымын толықтыруға берiлетiн екiншi деңгейдегi банктердiң несиелерiнiң проценттiк ставкалары бойынша төлем ақыларын iшінара арзандату;
</w:t>
      </w:r>
      <w:r>
        <w:br/>
      </w:r>
      <w:r>
        <w:rPr>
          <w:rFonts w:ascii="Times New Roman"/>
          <w:b w:val="false"/>
          <w:i w:val="false"/>
          <w:color w:val="000000"/>
          <w:sz w:val="28"/>
        </w:rPr>
        <w:t>
      саны аз және жоғалып бара жатқан малдардың коллекциялық табындар қалыптастыру, олардың сандарын арттыру және жоғары өнiмдi ауыл шаруашылығы малдар алу;
</w:t>
      </w:r>
      <w:r>
        <w:br/>
      </w:r>
      <w:r>
        <w:rPr>
          <w:rFonts w:ascii="Times New Roman"/>
          <w:b w:val="false"/>
          <w:i w:val="false"/>
          <w:color w:val="000000"/>
          <w:sz w:val="28"/>
        </w:rPr>
        <w:t>
      жаңа тұқымдар, тұқым iшiндегі тұрпаттар мен аталық iздер шығару және құру үшiн бағалы генетикалық материалдарды пайдалану;
</w:t>
      </w:r>
      <w:r>
        <w:br/>
      </w:r>
      <w:r>
        <w:rPr>
          <w:rFonts w:ascii="Times New Roman"/>
          <w:b w:val="false"/>
          <w:i w:val="false"/>
          <w:color w:val="000000"/>
          <w:sz w:val="28"/>
        </w:rPr>
        <w:t>
      республикалық бюджеттен бөлiнетiн кредиттердi пайдаланғаны үшiн жергiлiктi бюджеттердiң республикалық бюджеттерге төлейтiн сыйақы (мүдде) сомаларын өтеу.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006       Ауыл шаруа-
</w:t>
      </w:r>
      <w:r>
        <w:br/>
      </w:r>
      <w:r>
        <w:rPr>
          <w:rFonts w:ascii="Times New Roman"/>
          <w:b w:val="false"/>
          <w:i w:val="false"/>
          <w:color w:val="000000"/>
          <w:sz w:val="28"/>
        </w:rPr>
        <w:t>
              шылығын
</w:t>
      </w:r>
      <w:r>
        <w:br/>
      </w:r>
      <w:r>
        <w:rPr>
          <w:rFonts w:ascii="Times New Roman"/>
          <w:b w:val="false"/>
          <w:i w:val="false"/>
          <w:color w:val="000000"/>
          <w:sz w:val="28"/>
        </w:rPr>
        <w:t>
              дамытуды
</w:t>
      </w:r>
      <w:r>
        <w:br/>
      </w:r>
      <w:r>
        <w:rPr>
          <w:rFonts w:ascii="Times New Roman"/>
          <w:b w:val="false"/>
          <w:i w:val="false"/>
          <w:color w:val="000000"/>
          <w:sz w:val="28"/>
        </w:rPr>
        <w:t>
              мемлекет-
</w:t>
      </w:r>
      <w:r>
        <w:br/>
      </w:r>
      <w:r>
        <w:rPr>
          <w:rFonts w:ascii="Times New Roman"/>
          <w:b w:val="false"/>
          <w:i w:val="false"/>
          <w:color w:val="000000"/>
          <w:sz w:val="28"/>
        </w:rPr>
        <w:t>
              тiк қолдау
</w:t>
      </w:r>
    </w:p>
    <w:p>
      <w:pPr>
        <w:spacing w:after="0"/>
        <w:ind w:left="0"/>
        <w:jc w:val="both"/>
      </w:pPr>
      <w:r>
        <w:rPr>
          <w:rFonts w:ascii="Times New Roman"/>
          <w:b w:val="false"/>
          <w:i w:val="false"/>
          <w:color w:val="000000"/>
          <w:sz w:val="28"/>
        </w:rPr>
        <w:t>
2       100   Тұқым шару-  Қазақстан Республи-  Жыл   Қазақстан
</w:t>
      </w:r>
      <w:r>
        <w:br/>
      </w:r>
      <w:r>
        <w:rPr>
          <w:rFonts w:ascii="Times New Roman"/>
          <w:b w:val="false"/>
          <w:i w:val="false"/>
          <w:color w:val="000000"/>
          <w:sz w:val="28"/>
        </w:rPr>
        <w:t>
              ашылығын     касының Yкiметi      бой-  Республикасы-
</w:t>
      </w:r>
      <w:r>
        <w:br/>
      </w:r>
      <w:r>
        <w:rPr>
          <w:rFonts w:ascii="Times New Roman"/>
          <w:b w:val="false"/>
          <w:i w:val="false"/>
          <w:color w:val="000000"/>
          <w:sz w:val="28"/>
        </w:rPr>
        <w:t>
              дамытуды     белгiлейтін тәртiп-  ында  ның Ауыл
</w:t>
      </w:r>
      <w:r>
        <w:br/>
      </w:r>
      <w:r>
        <w:rPr>
          <w:rFonts w:ascii="Times New Roman"/>
          <w:b w:val="false"/>
          <w:i w:val="false"/>
          <w:color w:val="000000"/>
          <w:sz w:val="28"/>
        </w:rPr>
        <w:t>
              қолдау       пен мыналарды қоса,        шаруашылығы
</w:t>
      </w:r>
      <w:r>
        <w:br/>
      </w:r>
      <w:r>
        <w:rPr>
          <w:rFonts w:ascii="Times New Roman"/>
          <w:b w:val="false"/>
          <w:i w:val="false"/>
          <w:color w:val="000000"/>
          <w:sz w:val="28"/>
        </w:rPr>
        <w:t>
                           тұқым шаруашылығын         министрлiгi
</w:t>
      </w:r>
      <w:r>
        <w:br/>
      </w:r>
      <w:r>
        <w:rPr>
          <w:rFonts w:ascii="Times New Roman"/>
          <w:b w:val="false"/>
          <w:i w:val="false"/>
          <w:color w:val="000000"/>
          <w:sz w:val="28"/>
        </w:rPr>
        <w:t>
                           субсидиялау:
</w:t>
      </w:r>
      <w:r>
        <w:br/>
      </w:r>
      <w:r>
        <w:rPr>
          <w:rFonts w:ascii="Times New Roman"/>
          <w:b w:val="false"/>
          <w:i w:val="false"/>
          <w:color w:val="000000"/>
          <w:sz w:val="28"/>
        </w:rPr>
        <w:t>
                           5000-5100 тонна
</w:t>
      </w:r>
      <w:r>
        <w:br/>
      </w:r>
      <w:r>
        <w:rPr>
          <w:rFonts w:ascii="Times New Roman"/>
          <w:b w:val="false"/>
          <w:i w:val="false"/>
          <w:color w:val="000000"/>
          <w:sz w:val="28"/>
        </w:rPr>
        <w:t>
                           бiрегей тұқымдарды
</w:t>
      </w:r>
      <w:r>
        <w:br/>
      </w:r>
      <w:r>
        <w:rPr>
          <w:rFonts w:ascii="Times New Roman"/>
          <w:b w:val="false"/>
          <w:i w:val="false"/>
          <w:color w:val="000000"/>
          <w:sz w:val="28"/>
        </w:rPr>
        <w:t>
                           және 60000-61000
</w:t>
      </w:r>
      <w:r>
        <w:br/>
      </w:r>
      <w:r>
        <w:rPr>
          <w:rFonts w:ascii="Times New Roman"/>
          <w:b w:val="false"/>
          <w:i w:val="false"/>
          <w:color w:val="000000"/>
          <w:sz w:val="28"/>
        </w:rPr>
        <w:t>
                           дана жемiс-жидек
</w:t>
      </w:r>
      <w:r>
        <w:br/>
      </w:r>
      <w:r>
        <w:rPr>
          <w:rFonts w:ascii="Times New Roman"/>
          <w:b w:val="false"/>
          <w:i w:val="false"/>
          <w:color w:val="000000"/>
          <w:sz w:val="28"/>
        </w:rPr>
        <w:t>
                           көшеттерiн өндiру-
</w:t>
      </w:r>
      <w:r>
        <w:br/>
      </w:r>
      <w:r>
        <w:rPr>
          <w:rFonts w:ascii="Times New Roman"/>
          <w:b w:val="false"/>
          <w:i w:val="false"/>
          <w:color w:val="000000"/>
          <w:sz w:val="28"/>
        </w:rPr>
        <w:t>
                           дiң шығынын (40%-ға
</w:t>
      </w:r>
      <w:r>
        <w:br/>
      </w:r>
      <w:r>
        <w:rPr>
          <w:rFonts w:ascii="Times New Roman"/>
          <w:b w:val="false"/>
          <w:i w:val="false"/>
          <w:color w:val="000000"/>
          <w:sz w:val="28"/>
        </w:rPr>
        <w:t>
                           дейiн) өтеу;
</w:t>
      </w:r>
      <w:r>
        <w:br/>
      </w:r>
      <w:r>
        <w:rPr>
          <w:rFonts w:ascii="Times New Roman"/>
          <w:b w:val="false"/>
          <w:i w:val="false"/>
          <w:color w:val="000000"/>
          <w:sz w:val="28"/>
        </w:rPr>
        <w:t>
                           аласа дiңдi тiлету-
</w:t>
      </w:r>
      <w:r>
        <w:br/>
      </w:r>
      <w:r>
        <w:rPr>
          <w:rFonts w:ascii="Times New Roman"/>
          <w:b w:val="false"/>
          <w:i w:val="false"/>
          <w:color w:val="000000"/>
          <w:sz w:val="28"/>
        </w:rPr>
        <w:t>
                           шiлерінің аналық
</w:t>
      </w:r>
      <w:r>
        <w:br/>
      </w:r>
      <w:r>
        <w:rPr>
          <w:rFonts w:ascii="Times New Roman"/>
          <w:b w:val="false"/>
          <w:i w:val="false"/>
          <w:color w:val="000000"/>
          <w:sz w:val="28"/>
        </w:rPr>
        <w:t>
                           қайтамасын 5 гектар
</w:t>
      </w:r>
      <w:r>
        <w:br/>
      </w:r>
      <w:r>
        <w:rPr>
          <w:rFonts w:ascii="Times New Roman"/>
          <w:b w:val="false"/>
          <w:i w:val="false"/>
          <w:color w:val="000000"/>
          <w:sz w:val="28"/>
        </w:rPr>
        <w:t>
                           алқабында салу үшiн
</w:t>
      </w:r>
      <w:r>
        <w:br/>
      </w:r>
      <w:r>
        <w:rPr>
          <w:rFonts w:ascii="Times New Roman"/>
          <w:b w:val="false"/>
          <w:i w:val="false"/>
          <w:color w:val="000000"/>
          <w:sz w:val="28"/>
        </w:rPr>
        <w:t>
                           шығындарды толық
</w:t>
      </w:r>
      <w:r>
        <w:br/>
      </w:r>
      <w:r>
        <w:rPr>
          <w:rFonts w:ascii="Times New Roman"/>
          <w:b w:val="false"/>
          <w:i w:val="false"/>
          <w:color w:val="000000"/>
          <w:sz w:val="28"/>
        </w:rPr>
        <w:t>
                           өтеу; отандық ауыл
</w:t>
      </w:r>
      <w:r>
        <w:br/>
      </w:r>
      <w:r>
        <w:rPr>
          <w:rFonts w:ascii="Times New Roman"/>
          <w:b w:val="false"/>
          <w:i w:val="false"/>
          <w:color w:val="000000"/>
          <w:sz w:val="28"/>
        </w:rPr>
        <w:t>
                           шаруашылығы тауа-
</w:t>
      </w:r>
      <w:r>
        <w:br/>
      </w:r>
      <w:r>
        <w:rPr>
          <w:rFonts w:ascii="Times New Roman"/>
          <w:b w:val="false"/>
          <w:i w:val="false"/>
          <w:color w:val="000000"/>
          <w:sz w:val="28"/>
        </w:rPr>
        <w:t>
                           рын өндiрушiлерге
</w:t>
      </w:r>
      <w:r>
        <w:br/>
      </w:r>
      <w:r>
        <w:rPr>
          <w:rFonts w:ascii="Times New Roman"/>
          <w:b w:val="false"/>
          <w:i w:val="false"/>
          <w:color w:val="000000"/>
          <w:sz w:val="28"/>
        </w:rPr>
        <w:t>
                           сатылған 54000-
</w:t>
      </w:r>
      <w:r>
        <w:br/>
      </w:r>
      <w:r>
        <w:rPr>
          <w:rFonts w:ascii="Times New Roman"/>
          <w:b w:val="false"/>
          <w:i w:val="false"/>
          <w:color w:val="000000"/>
          <w:sz w:val="28"/>
        </w:rPr>
        <w:t>
                           56000 тонна элита-
</w:t>
      </w:r>
      <w:r>
        <w:br/>
      </w:r>
      <w:r>
        <w:rPr>
          <w:rFonts w:ascii="Times New Roman"/>
          <w:b w:val="false"/>
          <w:i w:val="false"/>
          <w:color w:val="000000"/>
          <w:sz w:val="28"/>
        </w:rPr>
        <w:t>
                           лық тұқымдардың
</w:t>
      </w:r>
      <w:r>
        <w:br/>
      </w:r>
      <w:r>
        <w:rPr>
          <w:rFonts w:ascii="Times New Roman"/>
          <w:b w:val="false"/>
          <w:i w:val="false"/>
          <w:color w:val="000000"/>
          <w:sz w:val="28"/>
        </w:rPr>
        <w:t>
                           құнын (40%-ға
</w:t>
      </w:r>
      <w:r>
        <w:br/>
      </w:r>
      <w:r>
        <w:rPr>
          <w:rFonts w:ascii="Times New Roman"/>
          <w:b w:val="false"/>
          <w:i w:val="false"/>
          <w:color w:val="000000"/>
          <w:sz w:val="28"/>
        </w:rPr>
        <w:t>
                           дейiн) арзандату.
</w:t>
      </w:r>
    </w:p>
    <w:p>
      <w:pPr>
        <w:spacing w:after="0"/>
        <w:ind w:left="0"/>
        <w:jc w:val="both"/>
      </w:pPr>
      <w:r>
        <w:rPr>
          <w:rFonts w:ascii="Times New Roman"/>
          <w:b w:val="false"/>
          <w:i w:val="false"/>
          <w:color w:val="000000"/>
          <w:sz w:val="28"/>
        </w:rPr>
        <w:t>
3       101   Асыл тұқым-  Қазақстан Республи-  Жыл   Қазақстан
</w:t>
      </w:r>
      <w:r>
        <w:br/>
      </w:r>
      <w:r>
        <w:rPr>
          <w:rFonts w:ascii="Times New Roman"/>
          <w:b w:val="false"/>
          <w:i w:val="false"/>
          <w:color w:val="000000"/>
          <w:sz w:val="28"/>
        </w:rPr>
        <w:t>
              ды мал       касының Үкiметi      бой-  Республикасы-
</w:t>
      </w:r>
      <w:r>
        <w:br/>
      </w:r>
      <w:r>
        <w:rPr>
          <w:rFonts w:ascii="Times New Roman"/>
          <w:b w:val="false"/>
          <w:i w:val="false"/>
          <w:color w:val="000000"/>
          <w:sz w:val="28"/>
        </w:rPr>
        <w:t>
              шаруашылы-   белгiлеген тәртiп-   ында  ның Ауыл
</w:t>
      </w:r>
      <w:r>
        <w:br/>
      </w:r>
      <w:r>
        <w:rPr>
          <w:rFonts w:ascii="Times New Roman"/>
          <w:b w:val="false"/>
          <w:i w:val="false"/>
          <w:color w:val="000000"/>
          <w:sz w:val="28"/>
        </w:rPr>
        <w:t>
              ғын дамыту-  пен асыл тұқымды           шаруашылығы
</w:t>
      </w:r>
      <w:r>
        <w:br/>
      </w:r>
      <w:r>
        <w:rPr>
          <w:rFonts w:ascii="Times New Roman"/>
          <w:b w:val="false"/>
          <w:i w:val="false"/>
          <w:color w:val="000000"/>
          <w:sz w:val="28"/>
        </w:rPr>
        <w:t>
              ды қолдау    мал шаруашылығын           министрлiгi
</w:t>
      </w:r>
      <w:r>
        <w:br/>
      </w:r>
      <w:r>
        <w:rPr>
          <w:rFonts w:ascii="Times New Roman"/>
          <w:b w:val="false"/>
          <w:i w:val="false"/>
          <w:color w:val="000000"/>
          <w:sz w:val="28"/>
        </w:rPr>
        <w:t>
                           дамытуды субсидия-
</w:t>
      </w:r>
      <w:r>
        <w:br/>
      </w:r>
      <w:r>
        <w:rPr>
          <w:rFonts w:ascii="Times New Roman"/>
          <w:b w:val="false"/>
          <w:i w:val="false"/>
          <w:color w:val="000000"/>
          <w:sz w:val="28"/>
        </w:rPr>
        <w:t>
                           лау, оған қоса:
</w:t>
      </w:r>
      <w:r>
        <w:br/>
      </w:r>
      <w:r>
        <w:rPr>
          <w:rFonts w:ascii="Times New Roman"/>
          <w:b w:val="false"/>
          <w:i w:val="false"/>
          <w:color w:val="000000"/>
          <w:sz w:val="28"/>
        </w:rPr>
        <w:t>
                           отандық ауыл шаруа-
</w:t>
      </w:r>
      <w:r>
        <w:br/>
      </w:r>
      <w:r>
        <w:rPr>
          <w:rFonts w:ascii="Times New Roman"/>
          <w:b w:val="false"/>
          <w:i w:val="false"/>
          <w:color w:val="000000"/>
          <w:sz w:val="28"/>
        </w:rPr>
        <w:t>
                           шылығы тауарын
</w:t>
      </w:r>
      <w:r>
        <w:br/>
      </w:r>
      <w:r>
        <w:rPr>
          <w:rFonts w:ascii="Times New Roman"/>
          <w:b w:val="false"/>
          <w:i w:val="false"/>
          <w:color w:val="000000"/>
          <w:sz w:val="28"/>
        </w:rPr>
        <w:t>
                           өндiрушiлерге саты-
</w:t>
      </w:r>
      <w:r>
        <w:br/>
      </w:r>
      <w:r>
        <w:rPr>
          <w:rFonts w:ascii="Times New Roman"/>
          <w:b w:val="false"/>
          <w:i w:val="false"/>
          <w:color w:val="000000"/>
          <w:sz w:val="28"/>
        </w:rPr>
        <w:t>
                           латын асыл тұқымды
</w:t>
      </w:r>
      <w:r>
        <w:br/>
      </w:r>
      <w:r>
        <w:rPr>
          <w:rFonts w:ascii="Times New Roman"/>
          <w:b w:val="false"/>
          <w:i w:val="false"/>
          <w:color w:val="000000"/>
          <w:sz w:val="28"/>
        </w:rPr>
        <w:t>
                           өнiмнiң (материал-
</w:t>
      </w:r>
      <w:r>
        <w:br/>
      </w:r>
      <w:r>
        <w:rPr>
          <w:rFonts w:ascii="Times New Roman"/>
          <w:b w:val="false"/>
          <w:i w:val="false"/>
          <w:color w:val="000000"/>
          <w:sz w:val="28"/>
        </w:rPr>
        <w:t>
                           дың): асыл тұқымды
</w:t>
      </w:r>
      <w:r>
        <w:br/>
      </w:r>
      <w:r>
        <w:rPr>
          <w:rFonts w:ascii="Times New Roman"/>
          <w:b w:val="false"/>
          <w:i w:val="false"/>
          <w:color w:val="000000"/>
          <w:sz w:val="28"/>
        </w:rPr>
        <w:t>
                           төлдердiң - 10500-
</w:t>
      </w:r>
      <w:r>
        <w:br/>
      </w:r>
      <w:r>
        <w:rPr>
          <w:rFonts w:ascii="Times New Roman"/>
          <w:b w:val="false"/>
          <w:i w:val="false"/>
          <w:color w:val="000000"/>
          <w:sz w:val="28"/>
        </w:rPr>
        <w:t>
                           12000 тонна тiрiдей
</w:t>
      </w:r>
      <w:r>
        <w:br/>
      </w:r>
      <w:r>
        <w:rPr>
          <w:rFonts w:ascii="Times New Roman"/>
          <w:b w:val="false"/>
          <w:i w:val="false"/>
          <w:color w:val="000000"/>
          <w:sz w:val="28"/>
        </w:rPr>
        <w:t>
                           салмағын, асыл
</w:t>
      </w:r>
      <w:r>
        <w:br/>
      </w:r>
      <w:r>
        <w:rPr>
          <w:rFonts w:ascii="Times New Roman"/>
          <w:b w:val="false"/>
          <w:i w:val="false"/>
          <w:color w:val="000000"/>
          <w:sz w:val="28"/>
        </w:rPr>
        <w:t>
                           тұқымды жұмыртқаның
</w:t>
      </w:r>
      <w:r>
        <w:br/>
      </w:r>
      <w:r>
        <w:rPr>
          <w:rFonts w:ascii="Times New Roman"/>
          <w:b w:val="false"/>
          <w:i w:val="false"/>
          <w:color w:val="000000"/>
          <w:sz w:val="28"/>
        </w:rPr>
        <w:t>
                           - 9500-11500 мың
</w:t>
      </w:r>
      <w:r>
        <w:br/>
      </w:r>
      <w:r>
        <w:rPr>
          <w:rFonts w:ascii="Times New Roman"/>
          <w:b w:val="false"/>
          <w:i w:val="false"/>
          <w:color w:val="000000"/>
          <w:sz w:val="28"/>
        </w:rPr>
        <w:t>
                           данасын, бұқалар
</w:t>
      </w:r>
      <w:r>
        <w:br/>
      </w:r>
      <w:r>
        <w:rPr>
          <w:rFonts w:ascii="Times New Roman"/>
          <w:b w:val="false"/>
          <w:i w:val="false"/>
          <w:color w:val="000000"/>
          <w:sz w:val="28"/>
        </w:rPr>
        <w:t>
                           ұрықтарының - 1500-
</w:t>
      </w:r>
      <w:r>
        <w:br/>
      </w:r>
      <w:r>
        <w:rPr>
          <w:rFonts w:ascii="Times New Roman"/>
          <w:b w:val="false"/>
          <w:i w:val="false"/>
          <w:color w:val="000000"/>
          <w:sz w:val="28"/>
        </w:rPr>
        <w:t>
                           1800 мың дозасының
</w:t>
      </w:r>
      <w:r>
        <w:br/>
      </w:r>
      <w:r>
        <w:rPr>
          <w:rFonts w:ascii="Times New Roman"/>
          <w:b w:val="false"/>
          <w:i w:val="false"/>
          <w:color w:val="000000"/>
          <w:sz w:val="28"/>
        </w:rPr>
        <w:t>
                           құнын жартылай
</w:t>
      </w:r>
      <w:r>
        <w:br/>
      </w:r>
      <w:r>
        <w:rPr>
          <w:rFonts w:ascii="Times New Roman"/>
          <w:b w:val="false"/>
          <w:i w:val="false"/>
          <w:color w:val="000000"/>
          <w:sz w:val="28"/>
        </w:rPr>
        <w:t>
                           (50%-ға дейiн)
</w:t>
      </w:r>
      <w:r>
        <w:br/>
      </w:r>
      <w:r>
        <w:rPr>
          <w:rFonts w:ascii="Times New Roman"/>
          <w:b w:val="false"/>
          <w:i w:val="false"/>
          <w:color w:val="000000"/>
          <w:sz w:val="28"/>
        </w:rPr>
        <w:t>
                           арзандату;
</w:t>
      </w:r>
      <w:r>
        <w:br/>
      </w:r>
      <w:r>
        <w:rPr>
          <w:rFonts w:ascii="Times New Roman"/>
          <w:b w:val="false"/>
          <w:i w:val="false"/>
          <w:color w:val="000000"/>
          <w:sz w:val="28"/>
        </w:rPr>
        <w:t>
                           мал тұқымын асыл-
</w:t>
      </w:r>
      <w:r>
        <w:br/>
      </w:r>
      <w:r>
        <w:rPr>
          <w:rFonts w:ascii="Times New Roman"/>
          <w:b w:val="false"/>
          <w:i w:val="false"/>
          <w:color w:val="000000"/>
          <w:sz w:val="28"/>
        </w:rPr>
        <w:t>
                           дандыру орталығына
</w:t>
      </w:r>
      <w:r>
        <w:br/>
      </w:r>
      <w:r>
        <w:rPr>
          <w:rFonts w:ascii="Times New Roman"/>
          <w:b w:val="false"/>
          <w:i w:val="false"/>
          <w:color w:val="000000"/>
          <w:sz w:val="28"/>
        </w:rPr>
        <w:t>
                           40 бас асыл тұқымды
</w:t>
      </w:r>
      <w:r>
        <w:br/>
      </w:r>
      <w:r>
        <w:rPr>
          <w:rFonts w:ascii="Times New Roman"/>
          <w:b w:val="false"/>
          <w:i w:val="false"/>
          <w:color w:val="000000"/>
          <w:sz w:val="28"/>
        </w:rPr>
        <w:t>
                           бұқаларды сатып алу
</w:t>
      </w:r>
      <w:r>
        <w:br/>
      </w:r>
      <w:r>
        <w:rPr>
          <w:rFonts w:ascii="Times New Roman"/>
          <w:b w:val="false"/>
          <w:i w:val="false"/>
          <w:color w:val="000000"/>
          <w:sz w:val="28"/>
        </w:rPr>
        <w:t>
                           мен 140 бас малды
</w:t>
      </w:r>
      <w:r>
        <w:br/>
      </w:r>
      <w:r>
        <w:rPr>
          <w:rFonts w:ascii="Times New Roman"/>
          <w:b w:val="false"/>
          <w:i w:val="false"/>
          <w:color w:val="000000"/>
          <w:sz w:val="28"/>
        </w:rPr>
        <w:t>
                           күтіп-бағу және
</w:t>
      </w:r>
      <w:r>
        <w:br/>
      </w:r>
      <w:r>
        <w:rPr>
          <w:rFonts w:ascii="Times New Roman"/>
          <w:b w:val="false"/>
          <w:i w:val="false"/>
          <w:color w:val="000000"/>
          <w:sz w:val="28"/>
        </w:rPr>
        <w:t>
                           олардың ұрықтары
</w:t>
      </w:r>
      <w:r>
        <w:br/>
      </w:r>
      <w:r>
        <w:rPr>
          <w:rFonts w:ascii="Times New Roman"/>
          <w:b w:val="false"/>
          <w:i w:val="false"/>
          <w:color w:val="000000"/>
          <w:sz w:val="28"/>
        </w:rPr>
        <w:t>
                           мен эмбриондарын
</w:t>
      </w:r>
      <w:r>
        <w:br/>
      </w:r>
      <w:r>
        <w:rPr>
          <w:rFonts w:ascii="Times New Roman"/>
          <w:b w:val="false"/>
          <w:i w:val="false"/>
          <w:color w:val="000000"/>
          <w:sz w:val="28"/>
        </w:rPr>
        <w:t>
                           алу, сақтау және
</w:t>
      </w:r>
      <w:r>
        <w:br/>
      </w:r>
      <w:r>
        <w:rPr>
          <w:rFonts w:ascii="Times New Roman"/>
          <w:b w:val="false"/>
          <w:i w:val="false"/>
          <w:color w:val="000000"/>
          <w:sz w:val="28"/>
        </w:rPr>
        <w:t>
                           пайдалану жөнiндегi
</w:t>
      </w:r>
      <w:r>
        <w:br/>
      </w:r>
      <w:r>
        <w:rPr>
          <w:rFonts w:ascii="Times New Roman"/>
          <w:b w:val="false"/>
          <w:i w:val="false"/>
          <w:color w:val="000000"/>
          <w:sz w:val="28"/>
        </w:rPr>
        <w:t>
                           шығыстарды толық
</w:t>
      </w:r>
      <w:r>
        <w:br/>
      </w:r>
      <w:r>
        <w:rPr>
          <w:rFonts w:ascii="Times New Roman"/>
          <w:b w:val="false"/>
          <w:i w:val="false"/>
          <w:color w:val="000000"/>
          <w:sz w:val="28"/>
        </w:rPr>
        <w:t>
                           өтеу;
</w:t>
      </w:r>
      <w:r>
        <w:br/>
      </w:r>
      <w:r>
        <w:rPr>
          <w:rFonts w:ascii="Times New Roman"/>
          <w:b w:val="false"/>
          <w:i w:val="false"/>
          <w:color w:val="000000"/>
          <w:sz w:val="28"/>
        </w:rPr>
        <w:t>
                           еттi құс өсiру
</w:t>
      </w:r>
      <w:r>
        <w:br/>
      </w:r>
      <w:r>
        <w:rPr>
          <w:rFonts w:ascii="Times New Roman"/>
          <w:b w:val="false"/>
          <w:i w:val="false"/>
          <w:color w:val="000000"/>
          <w:sz w:val="28"/>
        </w:rPr>
        <w:t>
                           жөнiндегi асыл
</w:t>
      </w:r>
      <w:r>
        <w:br/>
      </w:r>
      <w:r>
        <w:rPr>
          <w:rFonts w:ascii="Times New Roman"/>
          <w:b w:val="false"/>
          <w:i w:val="false"/>
          <w:color w:val="000000"/>
          <w:sz w:val="28"/>
        </w:rPr>
        <w:t>
                           тұқымды шаруашылығы-
</w:t>
      </w:r>
      <w:r>
        <w:br/>
      </w:r>
      <w:r>
        <w:rPr>
          <w:rFonts w:ascii="Times New Roman"/>
          <w:b w:val="false"/>
          <w:i w:val="false"/>
          <w:color w:val="000000"/>
          <w:sz w:val="28"/>
        </w:rPr>
        <w:t>
                           на 24500 бас бала-
</w:t>
      </w:r>
      <w:r>
        <w:br/>
      </w:r>
      <w:r>
        <w:rPr>
          <w:rFonts w:ascii="Times New Roman"/>
          <w:b w:val="false"/>
          <w:i w:val="false"/>
          <w:color w:val="000000"/>
          <w:sz w:val="28"/>
        </w:rPr>
        <w:t>
                           пандарды сатып алуға
</w:t>
      </w:r>
      <w:r>
        <w:br/>
      </w:r>
      <w:r>
        <w:rPr>
          <w:rFonts w:ascii="Times New Roman"/>
          <w:b w:val="false"/>
          <w:i w:val="false"/>
          <w:color w:val="000000"/>
          <w:sz w:val="28"/>
        </w:rPr>
        <w:t>
                           арналған шығыстарды
</w:t>
      </w:r>
      <w:r>
        <w:br/>
      </w:r>
      <w:r>
        <w:rPr>
          <w:rFonts w:ascii="Times New Roman"/>
          <w:b w:val="false"/>
          <w:i w:val="false"/>
          <w:color w:val="000000"/>
          <w:sz w:val="28"/>
        </w:rPr>
        <w:t>
                           және оларды азықтан-
</w:t>
      </w:r>
      <w:r>
        <w:br/>
      </w:r>
      <w:r>
        <w:rPr>
          <w:rFonts w:ascii="Times New Roman"/>
          <w:b w:val="false"/>
          <w:i w:val="false"/>
          <w:color w:val="000000"/>
          <w:sz w:val="28"/>
        </w:rPr>
        <w:t>
                           дыру үшiн сатып
</w:t>
      </w:r>
      <w:r>
        <w:br/>
      </w:r>
      <w:r>
        <w:rPr>
          <w:rFonts w:ascii="Times New Roman"/>
          <w:b w:val="false"/>
          <w:i w:val="false"/>
          <w:color w:val="000000"/>
          <w:sz w:val="28"/>
        </w:rPr>
        <w:t>
                           алынатын құрама
</w:t>
      </w:r>
      <w:r>
        <w:br/>
      </w:r>
      <w:r>
        <w:rPr>
          <w:rFonts w:ascii="Times New Roman"/>
          <w:b w:val="false"/>
          <w:i w:val="false"/>
          <w:color w:val="000000"/>
          <w:sz w:val="28"/>
        </w:rPr>
        <w:t>
                           жемнiң құнын толық
</w:t>
      </w:r>
      <w:r>
        <w:br/>
      </w:r>
      <w:r>
        <w:rPr>
          <w:rFonts w:ascii="Times New Roman"/>
          <w:b w:val="false"/>
          <w:i w:val="false"/>
          <w:color w:val="000000"/>
          <w:sz w:val="28"/>
        </w:rPr>
        <w:t>
                           өтеу;
</w:t>
      </w:r>
      <w:r>
        <w:br/>
      </w:r>
      <w:r>
        <w:rPr>
          <w:rFonts w:ascii="Times New Roman"/>
          <w:b w:val="false"/>
          <w:i w:val="false"/>
          <w:color w:val="000000"/>
          <w:sz w:val="28"/>
        </w:rPr>
        <w:t>
                           мал тұқымын асылдан-
</w:t>
      </w:r>
      <w:r>
        <w:br/>
      </w:r>
      <w:r>
        <w:rPr>
          <w:rFonts w:ascii="Times New Roman"/>
          <w:b w:val="false"/>
          <w:i w:val="false"/>
          <w:color w:val="000000"/>
          <w:sz w:val="28"/>
        </w:rPr>
        <w:t>
                           дыру орталығына 150
</w:t>
      </w:r>
      <w:r>
        <w:br/>
      </w:r>
      <w:r>
        <w:rPr>
          <w:rFonts w:ascii="Times New Roman"/>
          <w:b w:val="false"/>
          <w:i w:val="false"/>
          <w:color w:val="000000"/>
          <w:sz w:val="28"/>
        </w:rPr>
        <w:t>
                           бас аталық қошқар-
</w:t>
      </w:r>
      <w:r>
        <w:br/>
      </w:r>
      <w:r>
        <w:rPr>
          <w:rFonts w:ascii="Times New Roman"/>
          <w:b w:val="false"/>
          <w:i w:val="false"/>
          <w:color w:val="000000"/>
          <w:sz w:val="28"/>
        </w:rPr>
        <w:t>
                           ларды сатып алуға
</w:t>
      </w:r>
      <w:r>
        <w:br/>
      </w:r>
      <w:r>
        <w:rPr>
          <w:rFonts w:ascii="Times New Roman"/>
          <w:b w:val="false"/>
          <w:i w:val="false"/>
          <w:color w:val="000000"/>
          <w:sz w:val="28"/>
        </w:rPr>
        <w:t>
                           және күтiп-бағуға
</w:t>
      </w:r>
      <w:r>
        <w:br/>
      </w:r>
      <w:r>
        <w:rPr>
          <w:rFonts w:ascii="Times New Roman"/>
          <w:b w:val="false"/>
          <w:i w:val="false"/>
          <w:color w:val="000000"/>
          <w:sz w:val="28"/>
        </w:rPr>
        <w:t>
                           жұмсалған шығыстар-
</w:t>
      </w:r>
      <w:r>
        <w:br/>
      </w:r>
      <w:r>
        <w:rPr>
          <w:rFonts w:ascii="Times New Roman"/>
          <w:b w:val="false"/>
          <w:i w:val="false"/>
          <w:color w:val="000000"/>
          <w:sz w:val="28"/>
        </w:rPr>
        <w:t>
                           ды толық өтеу;
</w:t>
      </w:r>
      <w:r>
        <w:br/>
      </w:r>
      <w:r>
        <w:rPr>
          <w:rFonts w:ascii="Times New Roman"/>
          <w:b w:val="false"/>
          <w:i w:val="false"/>
          <w:color w:val="000000"/>
          <w:sz w:val="28"/>
        </w:rPr>
        <w:t>
                           асылдандыру iсiн
</w:t>
      </w:r>
      <w:r>
        <w:br/>
      </w:r>
      <w:r>
        <w:rPr>
          <w:rFonts w:ascii="Times New Roman"/>
          <w:b w:val="false"/>
          <w:i w:val="false"/>
          <w:color w:val="000000"/>
          <w:sz w:val="28"/>
        </w:rPr>
        <w:t>
                           дамыту үшiн сатып
</w:t>
      </w:r>
      <w:r>
        <w:br/>
      </w:r>
      <w:r>
        <w:rPr>
          <w:rFonts w:ascii="Times New Roman"/>
          <w:b w:val="false"/>
          <w:i w:val="false"/>
          <w:color w:val="000000"/>
          <w:sz w:val="28"/>
        </w:rPr>
        <w:t>
                           алынатын арнайы
</w:t>
      </w:r>
      <w:r>
        <w:br/>
      </w:r>
      <w:r>
        <w:rPr>
          <w:rFonts w:ascii="Times New Roman"/>
          <w:b w:val="false"/>
          <w:i w:val="false"/>
          <w:color w:val="000000"/>
          <w:sz w:val="28"/>
        </w:rPr>
        <w:t>
                           технологиялық,
</w:t>
      </w:r>
      <w:r>
        <w:br/>
      </w:r>
      <w:r>
        <w:rPr>
          <w:rFonts w:ascii="Times New Roman"/>
          <w:b w:val="false"/>
          <w:i w:val="false"/>
          <w:color w:val="000000"/>
          <w:sz w:val="28"/>
        </w:rPr>
        <w:t>
                           лабораториялық
</w:t>
      </w:r>
      <w:r>
        <w:br/>
      </w:r>
      <w:r>
        <w:rPr>
          <w:rFonts w:ascii="Times New Roman"/>
          <w:b w:val="false"/>
          <w:i w:val="false"/>
          <w:color w:val="000000"/>
          <w:sz w:val="28"/>
        </w:rPr>
        <w:t>
                           құрал-жабдықтар мен
</w:t>
      </w:r>
      <w:r>
        <w:br/>
      </w:r>
      <w:r>
        <w:rPr>
          <w:rFonts w:ascii="Times New Roman"/>
          <w:b w:val="false"/>
          <w:i w:val="false"/>
          <w:color w:val="000000"/>
          <w:sz w:val="28"/>
        </w:rPr>
        <w:t>
                           жиhаздардың, арнайы
</w:t>
      </w:r>
      <w:r>
        <w:br/>
      </w:r>
      <w:r>
        <w:rPr>
          <w:rFonts w:ascii="Times New Roman"/>
          <w:b w:val="false"/>
          <w:i w:val="false"/>
          <w:color w:val="000000"/>
          <w:sz w:val="28"/>
        </w:rPr>
        <w:t>
                           ауыл шаруашылығы
</w:t>
      </w:r>
      <w:r>
        <w:br/>
      </w:r>
      <w:r>
        <w:rPr>
          <w:rFonts w:ascii="Times New Roman"/>
          <w:b w:val="false"/>
          <w:i w:val="false"/>
          <w:color w:val="000000"/>
          <w:sz w:val="28"/>
        </w:rPr>
        <w:t>
                           және ұйымдастыру
</w:t>
      </w:r>
      <w:r>
        <w:br/>
      </w:r>
      <w:r>
        <w:rPr>
          <w:rFonts w:ascii="Times New Roman"/>
          <w:b w:val="false"/>
          <w:i w:val="false"/>
          <w:color w:val="000000"/>
          <w:sz w:val="28"/>
        </w:rPr>
        <w:t>
                           техникасының:
</w:t>
      </w:r>
      <w:r>
        <w:br/>
      </w:r>
      <w:r>
        <w:rPr>
          <w:rFonts w:ascii="Times New Roman"/>
          <w:b w:val="false"/>
          <w:i w:val="false"/>
          <w:color w:val="000000"/>
          <w:sz w:val="28"/>
        </w:rPr>
        <w:t>
                           технологиялық жаб-
</w:t>
      </w:r>
      <w:r>
        <w:br/>
      </w:r>
      <w:r>
        <w:rPr>
          <w:rFonts w:ascii="Times New Roman"/>
          <w:b w:val="false"/>
          <w:i w:val="false"/>
          <w:color w:val="000000"/>
          <w:sz w:val="28"/>
        </w:rPr>
        <w:t>
                           дықтар 35 бiрлiк;
</w:t>
      </w:r>
      <w:r>
        <w:br/>
      </w:r>
      <w:r>
        <w:rPr>
          <w:rFonts w:ascii="Times New Roman"/>
          <w:b w:val="false"/>
          <w:i w:val="false"/>
          <w:color w:val="000000"/>
          <w:sz w:val="28"/>
        </w:rPr>
        <w:t>
                           ұрықтандырушыға
</w:t>
      </w:r>
      <w:r>
        <w:br/>
      </w:r>
      <w:r>
        <w:rPr>
          <w:rFonts w:ascii="Times New Roman"/>
          <w:b w:val="false"/>
          <w:i w:val="false"/>
          <w:color w:val="000000"/>
          <w:sz w:val="28"/>
        </w:rPr>
        <w:t>
                           арналған 35 жинақ-
</w:t>
      </w:r>
      <w:r>
        <w:br/>
      </w:r>
      <w:r>
        <w:rPr>
          <w:rFonts w:ascii="Times New Roman"/>
          <w:b w:val="false"/>
          <w:i w:val="false"/>
          <w:color w:val="000000"/>
          <w:sz w:val="28"/>
        </w:rPr>
        <w:t>
                           талым;
</w:t>
      </w:r>
      <w:r>
        <w:br/>
      </w:r>
      <w:r>
        <w:rPr>
          <w:rFonts w:ascii="Times New Roman"/>
          <w:b w:val="false"/>
          <w:i w:val="false"/>
          <w:color w:val="000000"/>
          <w:sz w:val="28"/>
        </w:rPr>
        <w:t>
                           арнайы ауыл шаруа-
</w:t>
      </w:r>
      <w:r>
        <w:br/>
      </w:r>
      <w:r>
        <w:rPr>
          <w:rFonts w:ascii="Times New Roman"/>
          <w:b w:val="false"/>
          <w:i w:val="false"/>
          <w:color w:val="000000"/>
          <w:sz w:val="28"/>
        </w:rPr>
        <w:t>
                           шылығы және ұйым-
</w:t>
      </w:r>
      <w:r>
        <w:br/>
      </w:r>
      <w:r>
        <w:rPr>
          <w:rFonts w:ascii="Times New Roman"/>
          <w:b w:val="false"/>
          <w:i w:val="false"/>
          <w:color w:val="000000"/>
          <w:sz w:val="28"/>
        </w:rPr>
        <w:t>
                           дастыру техникасы
</w:t>
      </w:r>
      <w:r>
        <w:br/>
      </w:r>
      <w:r>
        <w:rPr>
          <w:rFonts w:ascii="Times New Roman"/>
          <w:b w:val="false"/>
          <w:i w:val="false"/>
          <w:color w:val="000000"/>
          <w:sz w:val="28"/>
        </w:rPr>
        <w:t>
                           - 27 бiрлiк;
</w:t>
      </w:r>
      <w:r>
        <w:br/>
      </w:r>
      <w:r>
        <w:rPr>
          <w:rFonts w:ascii="Times New Roman"/>
          <w:b w:val="false"/>
          <w:i w:val="false"/>
          <w:color w:val="000000"/>
          <w:sz w:val="28"/>
        </w:rPr>
        <w:t>
                           лабораториялық
</w:t>
      </w:r>
      <w:r>
        <w:br/>
      </w:r>
      <w:r>
        <w:rPr>
          <w:rFonts w:ascii="Times New Roman"/>
          <w:b w:val="false"/>
          <w:i w:val="false"/>
          <w:color w:val="000000"/>
          <w:sz w:val="28"/>
        </w:rPr>
        <w:t>
                           жиhаз бен жабдық-
</w:t>
      </w:r>
      <w:r>
        <w:br/>
      </w:r>
      <w:r>
        <w:rPr>
          <w:rFonts w:ascii="Times New Roman"/>
          <w:b w:val="false"/>
          <w:i w:val="false"/>
          <w:color w:val="000000"/>
          <w:sz w:val="28"/>
        </w:rPr>
        <w:t>
                           тардың (стерилиза-
</w:t>
      </w:r>
      <w:r>
        <w:br/>
      </w:r>
      <w:r>
        <w:rPr>
          <w:rFonts w:ascii="Times New Roman"/>
          <w:b w:val="false"/>
          <w:i w:val="false"/>
          <w:color w:val="000000"/>
          <w:sz w:val="28"/>
        </w:rPr>
        <w:t>
                           тор, дистилятор,
</w:t>
      </w:r>
      <w:r>
        <w:br/>
      </w:r>
      <w:r>
        <w:rPr>
          <w:rFonts w:ascii="Times New Roman"/>
          <w:b w:val="false"/>
          <w:i w:val="false"/>
          <w:color w:val="000000"/>
          <w:sz w:val="28"/>
        </w:rPr>
        <w:t>
                           термостат) құнын
</w:t>
      </w:r>
      <w:r>
        <w:br/>
      </w:r>
      <w:r>
        <w:rPr>
          <w:rFonts w:ascii="Times New Roman"/>
          <w:b w:val="false"/>
          <w:i w:val="false"/>
          <w:color w:val="000000"/>
          <w:sz w:val="28"/>
        </w:rPr>
        <w:t>
                           толық өтеу;
</w:t>
      </w:r>
      <w:r>
        <w:br/>
      </w:r>
      <w:r>
        <w:rPr>
          <w:rFonts w:ascii="Times New Roman"/>
          <w:b w:val="false"/>
          <w:i w:val="false"/>
          <w:color w:val="000000"/>
          <w:sz w:val="28"/>
        </w:rPr>
        <w:t>
                           қостанай тұқымын
</w:t>
      </w:r>
      <w:r>
        <w:br/>
      </w:r>
      <w:r>
        <w:rPr>
          <w:rFonts w:ascii="Times New Roman"/>
          <w:b w:val="false"/>
          <w:i w:val="false"/>
          <w:color w:val="000000"/>
          <w:sz w:val="28"/>
        </w:rPr>
        <w:t>
                           өсiретiн асыл
</w:t>
      </w:r>
      <w:r>
        <w:br/>
      </w:r>
      <w:r>
        <w:rPr>
          <w:rFonts w:ascii="Times New Roman"/>
          <w:b w:val="false"/>
          <w:i w:val="false"/>
          <w:color w:val="000000"/>
          <w:sz w:val="28"/>
        </w:rPr>
        <w:t>
                           тұқымды зауытта
</w:t>
      </w:r>
      <w:r>
        <w:br/>
      </w:r>
      <w:r>
        <w:rPr>
          <w:rFonts w:ascii="Times New Roman"/>
          <w:b w:val="false"/>
          <w:i w:val="false"/>
          <w:color w:val="000000"/>
          <w:sz w:val="28"/>
        </w:rPr>
        <w:t>
                           араб тұқымының 2
</w:t>
      </w:r>
      <w:r>
        <w:br/>
      </w:r>
      <w:r>
        <w:rPr>
          <w:rFonts w:ascii="Times New Roman"/>
          <w:b w:val="false"/>
          <w:i w:val="false"/>
          <w:color w:val="000000"/>
          <w:sz w:val="28"/>
        </w:rPr>
        <w:t>
                           айғырын сатып
</w:t>
      </w:r>
      <w:r>
        <w:br/>
      </w:r>
      <w:r>
        <w:rPr>
          <w:rFonts w:ascii="Times New Roman"/>
          <w:b w:val="false"/>
          <w:i w:val="false"/>
          <w:color w:val="000000"/>
          <w:sz w:val="28"/>
        </w:rPr>
        <w:t>
                           алуға, 300 асыл
</w:t>
      </w:r>
      <w:r>
        <w:br/>
      </w:r>
      <w:r>
        <w:rPr>
          <w:rFonts w:ascii="Times New Roman"/>
          <w:b w:val="false"/>
          <w:i w:val="false"/>
          <w:color w:val="000000"/>
          <w:sz w:val="28"/>
        </w:rPr>
        <w:t>
                           тұқымды жылқыны
</w:t>
      </w:r>
      <w:r>
        <w:br/>
      </w:r>
      <w:r>
        <w:rPr>
          <w:rFonts w:ascii="Times New Roman"/>
          <w:b w:val="false"/>
          <w:i w:val="false"/>
          <w:color w:val="000000"/>
          <w:sz w:val="28"/>
        </w:rPr>
        <w:t>
                           өсiруге, күтіп-ба-
</w:t>
      </w:r>
      <w:r>
        <w:br/>
      </w:r>
      <w:r>
        <w:rPr>
          <w:rFonts w:ascii="Times New Roman"/>
          <w:b w:val="false"/>
          <w:i w:val="false"/>
          <w:color w:val="000000"/>
          <w:sz w:val="28"/>
        </w:rPr>
        <w:t>
                           ғуға, үйретуге,
</w:t>
      </w:r>
      <w:r>
        <w:br/>
      </w:r>
      <w:r>
        <w:rPr>
          <w:rFonts w:ascii="Times New Roman"/>
          <w:b w:val="false"/>
          <w:i w:val="false"/>
          <w:color w:val="000000"/>
          <w:sz w:val="28"/>
        </w:rPr>
        <w:t>
                           аталық айғырлардың
</w:t>
      </w:r>
      <w:r>
        <w:br/>
      </w:r>
      <w:r>
        <w:rPr>
          <w:rFonts w:ascii="Times New Roman"/>
          <w:b w:val="false"/>
          <w:i w:val="false"/>
          <w:color w:val="000000"/>
          <w:sz w:val="28"/>
        </w:rPr>
        <w:t>
                           ұрығын алуға, сақ-
</w:t>
      </w:r>
      <w:r>
        <w:br/>
      </w:r>
      <w:r>
        <w:rPr>
          <w:rFonts w:ascii="Times New Roman"/>
          <w:b w:val="false"/>
          <w:i w:val="false"/>
          <w:color w:val="000000"/>
          <w:sz w:val="28"/>
        </w:rPr>
        <w:t>
                           тауға жұмсалған
</w:t>
      </w:r>
      <w:r>
        <w:br/>
      </w:r>
      <w:r>
        <w:rPr>
          <w:rFonts w:ascii="Times New Roman"/>
          <w:b w:val="false"/>
          <w:i w:val="false"/>
          <w:color w:val="000000"/>
          <w:sz w:val="28"/>
        </w:rPr>
        <w:t>
                           шығыстарды толық
</w:t>
      </w:r>
      <w:r>
        <w:br/>
      </w:r>
      <w:r>
        <w:rPr>
          <w:rFonts w:ascii="Times New Roman"/>
          <w:b w:val="false"/>
          <w:i w:val="false"/>
          <w:color w:val="000000"/>
          <w:sz w:val="28"/>
        </w:rPr>
        <w:t>
                           өтеу;
</w:t>
      </w:r>
      <w:r>
        <w:br/>
      </w:r>
      <w:r>
        <w:rPr>
          <w:rFonts w:ascii="Times New Roman"/>
          <w:b w:val="false"/>
          <w:i w:val="false"/>
          <w:color w:val="000000"/>
          <w:sz w:val="28"/>
        </w:rPr>
        <w:t>
                           асыл тұқымды мал
</w:t>
      </w:r>
      <w:r>
        <w:br/>
      </w:r>
      <w:r>
        <w:rPr>
          <w:rFonts w:ascii="Times New Roman"/>
          <w:b w:val="false"/>
          <w:i w:val="false"/>
          <w:color w:val="000000"/>
          <w:sz w:val="28"/>
        </w:rPr>
        <w:t>
                           шаруашылығы субъек-
</w:t>
      </w:r>
      <w:r>
        <w:br/>
      </w:r>
      <w:r>
        <w:rPr>
          <w:rFonts w:ascii="Times New Roman"/>
          <w:b w:val="false"/>
          <w:i w:val="false"/>
          <w:color w:val="000000"/>
          <w:sz w:val="28"/>
        </w:rPr>
        <w:t>
                           тілерiнiң республи-
</w:t>
      </w:r>
      <w:r>
        <w:br/>
      </w:r>
      <w:r>
        <w:rPr>
          <w:rFonts w:ascii="Times New Roman"/>
          <w:b w:val="false"/>
          <w:i w:val="false"/>
          <w:color w:val="000000"/>
          <w:sz w:val="28"/>
        </w:rPr>
        <w:t>
                           калық және жергілiк-
</w:t>
      </w:r>
      <w:r>
        <w:br/>
      </w:r>
      <w:r>
        <w:rPr>
          <w:rFonts w:ascii="Times New Roman"/>
          <w:b w:val="false"/>
          <w:i w:val="false"/>
          <w:color w:val="000000"/>
          <w:sz w:val="28"/>
        </w:rPr>
        <w:t>
                           тi бюджеттерге мер-
</w:t>
      </w:r>
      <w:r>
        <w:br/>
      </w:r>
      <w:r>
        <w:rPr>
          <w:rFonts w:ascii="Times New Roman"/>
          <w:b w:val="false"/>
          <w:i w:val="false"/>
          <w:color w:val="000000"/>
          <w:sz w:val="28"/>
        </w:rPr>
        <w:t>
                           зiмi ұзартылған
</w:t>
      </w:r>
      <w:r>
        <w:br/>
      </w:r>
      <w:r>
        <w:rPr>
          <w:rFonts w:ascii="Times New Roman"/>
          <w:b w:val="false"/>
          <w:i w:val="false"/>
          <w:color w:val="000000"/>
          <w:sz w:val="28"/>
        </w:rPr>
        <w:t>
                           салықтар бойынша
</w:t>
      </w:r>
      <w:r>
        <w:br/>
      </w:r>
      <w:r>
        <w:rPr>
          <w:rFonts w:ascii="Times New Roman"/>
          <w:b w:val="false"/>
          <w:i w:val="false"/>
          <w:color w:val="000000"/>
          <w:sz w:val="28"/>
        </w:rPr>
        <w:t>
                           берешектерiн өтеу.
</w:t>
      </w:r>
    </w:p>
    <w:p>
      <w:pPr>
        <w:spacing w:after="0"/>
        <w:ind w:left="0"/>
        <w:jc w:val="both"/>
      </w:pPr>
      <w:r>
        <w:rPr>
          <w:rFonts w:ascii="Times New Roman"/>
          <w:b w:val="false"/>
          <w:i w:val="false"/>
          <w:color w:val="000000"/>
          <w:sz w:val="28"/>
        </w:rPr>
        <w:t>
4       102   Өндiрілетін  Қазақстан Республи-  Жыл   Қазақстан
</w:t>
      </w:r>
      <w:r>
        <w:br/>
      </w:r>
      <w:r>
        <w:rPr>
          <w:rFonts w:ascii="Times New Roman"/>
          <w:b w:val="false"/>
          <w:i w:val="false"/>
          <w:color w:val="000000"/>
          <w:sz w:val="28"/>
        </w:rPr>
        <w:t>
              ауыл шаруа-  касының Yкiметi      бой-  Республикасы-
</w:t>
      </w:r>
      <w:r>
        <w:br/>
      </w:r>
      <w:r>
        <w:rPr>
          <w:rFonts w:ascii="Times New Roman"/>
          <w:b w:val="false"/>
          <w:i w:val="false"/>
          <w:color w:val="000000"/>
          <w:sz w:val="28"/>
        </w:rPr>
        <w:t>
              шылығы       белгілеген тәртiп-   ында  ның Ауыл
</w:t>
      </w:r>
      <w:r>
        <w:br/>
      </w:r>
      <w:r>
        <w:rPr>
          <w:rFonts w:ascii="Times New Roman"/>
          <w:b w:val="false"/>
          <w:i w:val="false"/>
          <w:color w:val="000000"/>
          <w:sz w:val="28"/>
        </w:rPr>
        <w:t>
              дақылдары-   пен отандық ауыл           шаруашылығы
</w:t>
      </w:r>
      <w:r>
        <w:br/>
      </w:r>
      <w:r>
        <w:rPr>
          <w:rFonts w:ascii="Times New Roman"/>
          <w:b w:val="false"/>
          <w:i w:val="false"/>
          <w:color w:val="000000"/>
          <w:sz w:val="28"/>
        </w:rPr>
        <w:t>
              ның шығым-   шаруашылығы тауарын        министрлiгi
</w:t>
      </w:r>
      <w:r>
        <w:br/>
      </w:r>
      <w:r>
        <w:rPr>
          <w:rFonts w:ascii="Times New Roman"/>
          <w:b w:val="false"/>
          <w:i w:val="false"/>
          <w:color w:val="000000"/>
          <w:sz w:val="28"/>
        </w:rPr>
        <w:t>
              дылығы мен   өндiрушiлер сатып
</w:t>
      </w:r>
      <w:r>
        <w:br/>
      </w:r>
      <w:r>
        <w:rPr>
          <w:rFonts w:ascii="Times New Roman"/>
          <w:b w:val="false"/>
          <w:i w:val="false"/>
          <w:color w:val="000000"/>
          <w:sz w:val="28"/>
        </w:rPr>
        <w:t>
              сапасын      алған 60,0-70 мың
</w:t>
      </w:r>
      <w:r>
        <w:br/>
      </w:r>
      <w:r>
        <w:rPr>
          <w:rFonts w:ascii="Times New Roman"/>
          <w:b w:val="false"/>
          <w:i w:val="false"/>
          <w:color w:val="000000"/>
          <w:sz w:val="28"/>
        </w:rPr>
        <w:t>
              арттыруды    тонна минералдық
</w:t>
      </w:r>
      <w:r>
        <w:br/>
      </w:r>
      <w:r>
        <w:rPr>
          <w:rFonts w:ascii="Times New Roman"/>
          <w:b w:val="false"/>
          <w:i w:val="false"/>
          <w:color w:val="000000"/>
          <w:sz w:val="28"/>
        </w:rPr>
        <w:t>
              қолдау       тыңайтқыштардың,
</w:t>
      </w:r>
      <w:r>
        <w:br/>
      </w:r>
      <w:r>
        <w:rPr>
          <w:rFonts w:ascii="Times New Roman"/>
          <w:b w:val="false"/>
          <w:i w:val="false"/>
          <w:color w:val="000000"/>
          <w:sz w:val="28"/>
        </w:rPr>
        <w:t>
                           150,0 - 175,6 мың
</w:t>
      </w:r>
      <w:r>
        <w:br/>
      </w:r>
      <w:r>
        <w:rPr>
          <w:rFonts w:ascii="Times New Roman"/>
          <w:b w:val="false"/>
          <w:i w:val="false"/>
          <w:color w:val="000000"/>
          <w:sz w:val="28"/>
        </w:rPr>
        <w:t>
                           литр тұқым улағыш-
</w:t>
      </w:r>
      <w:r>
        <w:br/>
      </w:r>
      <w:r>
        <w:rPr>
          <w:rFonts w:ascii="Times New Roman"/>
          <w:b w:val="false"/>
          <w:i w:val="false"/>
          <w:color w:val="000000"/>
          <w:sz w:val="28"/>
        </w:rPr>
        <w:t>
                           тардың, 380,0 -
</w:t>
      </w:r>
      <w:r>
        <w:br/>
      </w:r>
      <w:r>
        <w:rPr>
          <w:rFonts w:ascii="Times New Roman"/>
          <w:b w:val="false"/>
          <w:i w:val="false"/>
          <w:color w:val="000000"/>
          <w:sz w:val="28"/>
        </w:rPr>
        <w:t>
                           421,2 мың литр
</w:t>
      </w:r>
      <w:r>
        <w:br/>
      </w:r>
      <w:r>
        <w:rPr>
          <w:rFonts w:ascii="Times New Roman"/>
          <w:b w:val="false"/>
          <w:i w:val="false"/>
          <w:color w:val="000000"/>
          <w:sz w:val="28"/>
        </w:rPr>
        <w:t>
                           гербицидтердiң
</w:t>
      </w:r>
      <w:r>
        <w:br/>
      </w:r>
      <w:r>
        <w:rPr>
          <w:rFonts w:ascii="Times New Roman"/>
          <w:b w:val="false"/>
          <w:i w:val="false"/>
          <w:color w:val="000000"/>
          <w:sz w:val="28"/>
        </w:rPr>
        <w:t>
                           құнын 40% арзандату.
</w:t>
      </w:r>
    </w:p>
    <w:p>
      <w:pPr>
        <w:spacing w:after="0"/>
        <w:ind w:left="0"/>
        <w:jc w:val="both"/>
      </w:pPr>
      <w:r>
        <w:rPr>
          <w:rFonts w:ascii="Times New Roman"/>
          <w:b w:val="false"/>
          <w:i w:val="false"/>
          <w:color w:val="000000"/>
          <w:sz w:val="28"/>
        </w:rPr>
        <w:t>
5       103   Ауыл шаруа-  Қазақстан Республи-  Жыл   Уәкіл ұйым
</w:t>
      </w:r>
      <w:r>
        <w:br/>
      </w:r>
      <w:r>
        <w:rPr>
          <w:rFonts w:ascii="Times New Roman"/>
          <w:b w:val="false"/>
          <w:i w:val="false"/>
          <w:color w:val="000000"/>
          <w:sz w:val="28"/>
        </w:rPr>
        <w:t>
              шылығы       касы Үкiметiнiң      бой-  Қазақстан
</w:t>
      </w:r>
      <w:r>
        <w:br/>
      </w:r>
      <w:r>
        <w:rPr>
          <w:rFonts w:ascii="Times New Roman"/>
          <w:b w:val="false"/>
          <w:i w:val="false"/>
          <w:color w:val="000000"/>
          <w:sz w:val="28"/>
        </w:rPr>
        <w:t>
              техникасы-   шешiмiне сәйкес      ында  Республикасы-
</w:t>
      </w:r>
      <w:r>
        <w:br/>
      </w:r>
      <w:r>
        <w:rPr>
          <w:rFonts w:ascii="Times New Roman"/>
          <w:b w:val="false"/>
          <w:i w:val="false"/>
          <w:color w:val="000000"/>
          <w:sz w:val="28"/>
        </w:rPr>
        <w:t>
              ның қаржы    лизинг негiзiнде           ның Ауыл
</w:t>
      </w:r>
      <w:r>
        <w:br/>
      </w:r>
      <w:r>
        <w:rPr>
          <w:rFonts w:ascii="Times New Roman"/>
          <w:b w:val="false"/>
          <w:i w:val="false"/>
          <w:color w:val="000000"/>
          <w:sz w:val="28"/>
        </w:rPr>
        <w:t>
              лизингi      ауыл шаруашылығы           шаруашылығы
</w:t>
      </w:r>
      <w:r>
        <w:br/>
      </w:r>
      <w:r>
        <w:rPr>
          <w:rFonts w:ascii="Times New Roman"/>
          <w:b w:val="false"/>
          <w:i w:val="false"/>
          <w:color w:val="000000"/>
          <w:sz w:val="28"/>
        </w:rPr>
        <w:t>
              бойынша      техникасымен қамта-        министрлiгi
</w:t>
      </w:r>
      <w:r>
        <w:br/>
      </w:r>
      <w:r>
        <w:rPr>
          <w:rFonts w:ascii="Times New Roman"/>
          <w:b w:val="false"/>
          <w:i w:val="false"/>
          <w:color w:val="000000"/>
          <w:sz w:val="28"/>
        </w:rPr>
        <w:t>
              сыйақы       масыз етуге уәкi-          Қазақстан
</w:t>
      </w:r>
      <w:r>
        <w:br/>
      </w:r>
      <w:r>
        <w:rPr>
          <w:rFonts w:ascii="Times New Roman"/>
          <w:b w:val="false"/>
          <w:i w:val="false"/>
          <w:color w:val="000000"/>
          <w:sz w:val="28"/>
        </w:rPr>
        <w:t>
              (мүдде)      летті болатын ұйым-        Республикасы-
</w:t>
      </w:r>
      <w:r>
        <w:br/>
      </w:r>
      <w:r>
        <w:rPr>
          <w:rFonts w:ascii="Times New Roman"/>
          <w:b w:val="false"/>
          <w:i w:val="false"/>
          <w:color w:val="000000"/>
          <w:sz w:val="28"/>
        </w:rPr>
        <w:t>
              ставкасын    ның (уәкiлетті ұйым)       ның Қаржы
</w:t>
      </w:r>
      <w:r>
        <w:br/>
      </w:r>
      <w:r>
        <w:rPr>
          <w:rFonts w:ascii="Times New Roman"/>
          <w:b w:val="false"/>
          <w:i w:val="false"/>
          <w:color w:val="000000"/>
          <w:sz w:val="28"/>
        </w:rPr>
        <w:t>
              өтеу         ауыл шаруашылығы           министрлiгi
</w:t>
      </w:r>
      <w:r>
        <w:br/>
      </w:r>
      <w:r>
        <w:rPr>
          <w:rFonts w:ascii="Times New Roman"/>
          <w:b w:val="false"/>
          <w:i w:val="false"/>
          <w:color w:val="000000"/>
          <w:sz w:val="28"/>
        </w:rPr>
        <w:t>
                           техникасының лизингi
</w:t>
      </w:r>
      <w:r>
        <w:br/>
      </w:r>
      <w:r>
        <w:rPr>
          <w:rFonts w:ascii="Times New Roman"/>
          <w:b w:val="false"/>
          <w:i w:val="false"/>
          <w:color w:val="000000"/>
          <w:sz w:val="28"/>
        </w:rPr>
        <w:t>
                           бойынша сыйақыны
</w:t>
      </w:r>
      <w:r>
        <w:br/>
      </w:r>
      <w:r>
        <w:rPr>
          <w:rFonts w:ascii="Times New Roman"/>
          <w:b w:val="false"/>
          <w:i w:val="false"/>
          <w:color w:val="000000"/>
          <w:sz w:val="28"/>
        </w:rPr>
        <w:t>
                           (мүдденi) республи-
</w:t>
      </w:r>
      <w:r>
        <w:br/>
      </w:r>
      <w:r>
        <w:rPr>
          <w:rFonts w:ascii="Times New Roman"/>
          <w:b w:val="false"/>
          <w:i w:val="false"/>
          <w:color w:val="000000"/>
          <w:sz w:val="28"/>
        </w:rPr>
        <w:t>
                           калық бюджетке
</w:t>
      </w:r>
      <w:r>
        <w:br/>
      </w:r>
      <w:r>
        <w:rPr>
          <w:rFonts w:ascii="Times New Roman"/>
          <w:b w:val="false"/>
          <w:i w:val="false"/>
          <w:color w:val="000000"/>
          <w:sz w:val="28"/>
        </w:rPr>
        <w:t>
                           аударуы;
</w:t>
      </w:r>
      <w:r>
        <w:br/>
      </w:r>
      <w:r>
        <w:rPr>
          <w:rFonts w:ascii="Times New Roman"/>
          <w:b w:val="false"/>
          <w:i w:val="false"/>
          <w:color w:val="000000"/>
          <w:sz w:val="28"/>
        </w:rPr>
        <w:t>
                           "Агроөнеркәсiп
</w:t>
      </w:r>
      <w:r>
        <w:br/>
      </w:r>
      <w:r>
        <w:rPr>
          <w:rFonts w:ascii="Times New Roman"/>
          <w:b w:val="false"/>
          <w:i w:val="false"/>
          <w:color w:val="000000"/>
          <w:sz w:val="28"/>
        </w:rPr>
        <w:t>
                           кешенiне кредит беру
</w:t>
      </w:r>
      <w:r>
        <w:br/>
      </w:r>
      <w:r>
        <w:rPr>
          <w:rFonts w:ascii="Times New Roman"/>
          <w:b w:val="false"/>
          <w:i w:val="false"/>
          <w:color w:val="000000"/>
          <w:sz w:val="28"/>
        </w:rPr>
        <w:t>
                           және оны субсидиялау
</w:t>
      </w:r>
      <w:r>
        <w:br/>
      </w:r>
      <w:r>
        <w:rPr>
          <w:rFonts w:ascii="Times New Roman"/>
          <w:b w:val="false"/>
          <w:i w:val="false"/>
          <w:color w:val="000000"/>
          <w:sz w:val="28"/>
        </w:rPr>
        <w:t>
                           кейбiр мәселелерi
</w:t>
      </w:r>
      <w:r>
        <w:br/>
      </w:r>
      <w:r>
        <w:rPr>
          <w:rFonts w:ascii="Times New Roman"/>
          <w:b w:val="false"/>
          <w:i w:val="false"/>
          <w:color w:val="000000"/>
          <w:sz w:val="28"/>
        </w:rPr>
        <w:t>
                           туралы" Қазақстан
</w:t>
      </w:r>
      <w:r>
        <w:br/>
      </w:r>
      <w:r>
        <w:rPr>
          <w:rFonts w:ascii="Times New Roman"/>
          <w:b w:val="false"/>
          <w:i w:val="false"/>
          <w:color w:val="000000"/>
          <w:sz w:val="28"/>
        </w:rPr>
        <w:t>
                           Республикасы Үкiме-
</w:t>
      </w:r>
      <w:r>
        <w:br/>
      </w:r>
      <w:r>
        <w:rPr>
          <w:rFonts w:ascii="Times New Roman"/>
          <w:b w:val="false"/>
          <w:i w:val="false"/>
          <w:color w:val="000000"/>
          <w:sz w:val="28"/>
        </w:rPr>
        <w:t>
                           тiнiң 2003 жылғы 18
</w:t>
      </w:r>
      <w:r>
        <w:br/>
      </w:r>
      <w:r>
        <w:rPr>
          <w:rFonts w:ascii="Times New Roman"/>
          <w:b w:val="false"/>
          <w:i w:val="false"/>
          <w:color w:val="000000"/>
          <w:sz w:val="28"/>
        </w:rPr>
        <w:t>
                           наурыздағы N 259
</w:t>
      </w:r>
      <w:r>
        <w:br/>
      </w:r>
      <w:r>
        <w:rPr>
          <w:rFonts w:ascii="Times New Roman"/>
          <w:b w:val="false"/>
          <w:i w:val="false"/>
          <w:color w:val="000000"/>
          <w:sz w:val="28"/>
        </w:rPr>
        <w:t>
                           қаулысымен бекiтiл-
</w:t>
      </w:r>
      <w:r>
        <w:br/>
      </w:r>
      <w:r>
        <w:rPr>
          <w:rFonts w:ascii="Times New Roman"/>
          <w:b w:val="false"/>
          <w:i w:val="false"/>
          <w:color w:val="000000"/>
          <w:sz w:val="28"/>
        </w:rPr>
        <w:t>
                           ген 2003 жылға
</w:t>
      </w:r>
      <w:r>
        <w:br/>
      </w:r>
      <w:r>
        <w:rPr>
          <w:rFonts w:ascii="Times New Roman"/>
          <w:b w:val="false"/>
          <w:i w:val="false"/>
          <w:color w:val="000000"/>
          <w:sz w:val="28"/>
        </w:rPr>
        <w:t>
                           арналған лизинг
</w:t>
      </w:r>
      <w:r>
        <w:br/>
      </w:r>
      <w:r>
        <w:rPr>
          <w:rFonts w:ascii="Times New Roman"/>
          <w:b w:val="false"/>
          <w:i w:val="false"/>
          <w:color w:val="000000"/>
          <w:sz w:val="28"/>
        </w:rPr>
        <w:t>
                           негiзiнде ауыл
</w:t>
      </w:r>
      <w:r>
        <w:br/>
      </w:r>
      <w:r>
        <w:rPr>
          <w:rFonts w:ascii="Times New Roman"/>
          <w:b w:val="false"/>
          <w:i w:val="false"/>
          <w:color w:val="000000"/>
          <w:sz w:val="28"/>
        </w:rPr>
        <w:t>
                           шаруашылығы техни-
</w:t>
      </w:r>
      <w:r>
        <w:br/>
      </w:r>
      <w:r>
        <w:rPr>
          <w:rFonts w:ascii="Times New Roman"/>
          <w:b w:val="false"/>
          <w:i w:val="false"/>
          <w:color w:val="000000"/>
          <w:sz w:val="28"/>
        </w:rPr>
        <w:t>
                           касымен қамтамасыз
</w:t>
      </w:r>
      <w:r>
        <w:br/>
      </w:r>
      <w:r>
        <w:rPr>
          <w:rFonts w:ascii="Times New Roman"/>
          <w:b w:val="false"/>
          <w:i w:val="false"/>
          <w:color w:val="000000"/>
          <w:sz w:val="28"/>
        </w:rPr>
        <w:t>
                           етуге кредит беру
</w:t>
      </w:r>
      <w:r>
        <w:br/>
      </w:r>
      <w:r>
        <w:rPr>
          <w:rFonts w:ascii="Times New Roman"/>
          <w:b w:val="false"/>
          <w:i w:val="false"/>
          <w:color w:val="000000"/>
          <w:sz w:val="28"/>
        </w:rPr>
        <w:t>
                           және сыйақы (мүдде)
</w:t>
      </w:r>
      <w:r>
        <w:br/>
      </w:r>
      <w:r>
        <w:rPr>
          <w:rFonts w:ascii="Times New Roman"/>
          <w:b w:val="false"/>
          <w:i w:val="false"/>
          <w:color w:val="000000"/>
          <w:sz w:val="28"/>
        </w:rPr>
        <w:t>
                           ставкасын өтеу
</w:t>
      </w:r>
      <w:r>
        <w:br/>
      </w:r>
      <w:r>
        <w:rPr>
          <w:rFonts w:ascii="Times New Roman"/>
          <w:b w:val="false"/>
          <w:i w:val="false"/>
          <w:color w:val="000000"/>
          <w:sz w:val="28"/>
        </w:rPr>
        <w:t>
                           ережесiне сәйкес
</w:t>
      </w:r>
      <w:r>
        <w:br/>
      </w:r>
      <w:r>
        <w:rPr>
          <w:rFonts w:ascii="Times New Roman"/>
          <w:b w:val="false"/>
          <w:i w:val="false"/>
          <w:color w:val="000000"/>
          <w:sz w:val="28"/>
        </w:rPr>
        <w:t>
                           Қазақстан Республи-
</w:t>
      </w:r>
      <w:r>
        <w:br/>
      </w:r>
      <w:r>
        <w:rPr>
          <w:rFonts w:ascii="Times New Roman"/>
          <w:b w:val="false"/>
          <w:i w:val="false"/>
          <w:color w:val="000000"/>
          <w:sz w:val="28"/>
        </w:rPr>
        <w:t>
                           касының Қаржы
</w:t>
      </w:r>
      <w:r>
        <w:br/>
      </w:r>
      <w:r>
        <w:rPr>
          <w:rFonts w:ascii="Times New Roman"/>
          <w:b w:val="false"/>
          <w:i w:val="false"/>
          <w:color w:val="000000"/>
          <w:sz w:val="28"/>
        </w:rPr>
        <w:t>
                           министрлігінiң
</w:t>
      </w:r>
      <w:r>
        <w:br/>
      </w:r>
      <w:r>
        <w:rPr>
          <w:rFonts w:ascii="Times New Roman"/>
          <w:b w:val="false"/>
          <w:i w:val="false"/>
          <w:color w:val="000000"/>
          <w:sz w:val="28"/>
        </w:rPr>
        <w:t>
                           уәкiлеттi ұйымға
</w:t>
      </w:r>
      <w:r>
        <w:br/>
      </w:r>
      <w:r>
        <w:rPr>
          <w:rFonts w:ascii="Times New Roman"/>
          <w:b w:val="false"/>
          <w:i w:val="false"/>
          <w:color w:val="000000"/>
          <w:sz w:val="28"/>
        </w:rPr>
        <w:t>
                           сыйақы (мүдде)
</w:t>
      </w:r>
      <w:r>
        <w:br/>
      </w:r>
      <w:r>
        <w:rPr>
          <w:rFonts w:ascii="Times New Roman"/>
          <w:b w:val="false"/>
          <w:i w:val="false"/>
          <w:color w:val="000000"/>
          <w:sz w:val="28"/>
        </w:rPr>
        <w:t>
                           ставкасын өтеуi.
</w:t>
      </w:r>
    </w:p>
    <w:p>
      <w:pPr>
        <w:spacing w:after="0"/>
        <w:ind w:left="0"/>
        <w:jc w:val="both"/>
      </w:pPr>
      <w:r>
        <w:rPr>
          <w:rFonts w:ascii="Times New Roman"/>
          <w:b w:val="false"/>
          <w:i w:val="false"/>
          <w:color w:val="000000"/>
          <w:sz w:val="28"/>
        </w:rPr>
        <w:t>
6       104   Ауыл шаруа-  Қазақстан Республи-  Жыл   Қазақстан
</w:t>
      </w:r>
      <w:r>
        <w:br/>
      </w:r>
      <w:r>
        <w:rPr>
          <w:rFonts w:ascii="Times New Roman"/>
          <w:b w:val="false"/>
          <w:i w:val="false"/>
          <w:color w:val="000000"/>
          <w:sz w:val="28"/>
        </w:rPr>
        <w:t>
              шылығы       касының Yкіметімен   бой-  Республикасы
</w:t>
      </w:r>
      <w:r>
        <w:br/>
      </w:r>
      <w:r>
        <w:rPr>
          <w:rFonts w:ascii="Times New Roman"/>
          <w:b w:val="false"/>
          <w:i w:val="false"/>
          <w:color w:val="000000"/>
          <w:sz w:val="28"/>
        </w:rPr>
        <w:t>
              тауарларын   белгіленетiн тәр-    ында  ның Ауыл
</w:t>
      </w:r>
      <w:r>
        <w:br/>
      </w:r>
      <w:r>
        <w:rPr>
          <w:rFonts w:ascii="Times New Roman"/>
          <w:b w:val="false"/>
          <w:i w:val="false"/>
          <w:color w:val="000000"/>
          <w:sz w:val="28"/>
        </w:rPr>
        <w:t>
              өндiруші-    тiппен Ауыл шаруа-         шаруашылығы
</w:t>
      </w:r>
      <w:r>
        <w:br/>
      </w:r>
      <w:r>
        <w:rPr>
          <w:rFonts w:ascii="Times New Roman"/>
          <w:b w:val="false"/>
          <w:i w:val="false"/>
          <w:color w:val="000000"/>
          <w:sz w:val="28"/>
        </w:rPr>
        <w:t>
              лерге су     шылығы тауарын             министрлігі Су
</w:t>
      </w:r>
      <w:r>
        <w:br/>
      </w:r>
      <w:r>
        <w:rPr>
          <w:rFonts w:ascii="Times New Roman"/>
          <w:b w:val="false"/>
          <w:i w:val="false"/>
          <w:color w:val="000000"/>
          <w:sz w:val="28"/>
        </w:rPr>
        <w:t>
              жеткiзу      өндiрушілерге су           ресурстарының
</w:t>
      </w:r>
      <w:r>
        <w:br/>
      </w:r>
      <w:r>
        <w:rPr>
          <w:rFonts w:ascii="Times New Roman"/>
          <w:b w:val="false"/>
          <w:i w:val="false"/>
          <w:color w:val="000000"/>
          <w:sz w:val="28"/>
        </w:rPr>
        <w:t>
              жөнiнде      жеткiзу жөнiнде            комитеті
</w:t>
      </w:r>
      <w:r>
        <w:br/>
      </w:r>
      <w:r>
        <w:rPr>
          <w:rFonts w:ascii="Times New Roman"/>
          <w:b w:val="false"/>
          <w:i w:val="false"/>
          <w:color w:val="000000"/>
          <w:sz w:val="28"/>
        </w:rPr>
        <w:t>
              көрсетiлетiн қызметтердiң құнын
</w:t>
      </w:r>
      <w:r>
        <w:br/>
      </w:r>
      <w:r>
        <w:rPr>
          <w:rFonts w:ascii="Times New Roman"/>
          <w:b w:val="false"/>
          <w:i w:val="false"/>
          <w:color w:val="000000"/>
          <w:sz w:val="28"/>
        </w:rPr>
        <w:t>
              қызметтер    арзандату.
</w:t>
      </w:r>
      <w:r>
        <w:br/>
      </w:r>
      <w:r>
        <w:rPr>
          <w:rFonts w:ascii="Times New Roman"/>
          <w:b w:val="false"/>
          <w:i w:val="false"/>
          <w:color w:val="000000"/>
          <w:sz w:val="28"/>
        </w:rPr>
        <w:t>
              құнын
</w:t>
      </w:r>
      <w:r>
        <w:br/>
      </w:r>
      <w:r>
        <w:rPr>
          <w:rFonts w:ascii="Times New Roman"/>
          <w:b w:val="false"/>
          <w:i w:val="false"/>
          <w:color w:val="000000"/>
          <w:sz w:val="28"/>
        </w:rPr>
        <w:t>
              субсидиялау
</w:t>
      </w:r>
    </w:p>
    <w:p>
      <w:pPr>
        <w:spacing w:after="0"/>
        <w:ind w:left="0"/>
        <w:jc w:val="both"/>
      </w:pPr>
      <w:r>
        <w:rPr>
          <w:rFonts w:ascii="Times New Roman"/>
          <w:b w:val="false"/>
          <w:i w:val="false"/>
          <w:color w:val="000000"/>
          <w:sz w:val="28"/>
        </w:rPr>
        <w:t>
7       105   Ауыл шаруа-  Жауапты орындаушы    Жыл   Уәкіл ұйым
</w:t>
      </w:r>
      <w:r>
        <w:br/>
      </w:r>
      <w:r>
        <w:rPr>
          <w:rFonts w:ascii="Times New Roman"/>
          <w:b w:val="false"/>
          <w:i w:val="false"/>
          <w:color w:val="000000"/>
          <w:sz w:val="28"/>
        </w:rPr>
        <w:t>
              шылығы өнiм- ның (уәкiлетті       бой-  Қазақстан
</w:t>
      </w:r>
      <w:r>
        <w:br/>
      </w:r>
      <w:r>
        <w:rPr>
          <w:rFonts w:ascii="Times New Roman"/>
          <w:b w:val="false"/>
          <w:i w:val="false"/>
          <w:color w:val="000000"/>
          <w:sz w:val="28"/>
        </w:rPr>
        <w:t>
              дерiн        ұйымның) ауыл        ында  Республикасы-
</w:t>
      </w:r>
      <w:r>
        <w:br/>
      </w:r>
      <w:r>
        <w:rPr>
          <w:rFonts w:ascii="Times New Roman"/>
          <w:b w:val="false"/>
          <w:i w:val="false"/>
          <w:color w:val="000000"/>
          <w:sz w:val="28"/>
        </w:rPr>
        <w:t>
              өңдейтiн     шаруашылығы өнiмiн         ның Ауыл
</w:t>
      </w:r>
      <w:r>
        <w:br/>
      </w:r>
      <w:r>
        <w:rPr>
          <w:rFonts w:ascii="Times New Roman"/>
          <w:b w:val="false"/>
          <w:i w:val="false"/>
          <w:color w:val="000000"/>
          <w:sz w:val="28"/>
        </w:rPr>
        <w:t>
              кәсiпорын-   қайта өңдеу жөнiн-         шаруашылығының
</w:t>
      </w:r>
      <w:r>
        <w:br/>
      </w:r>
      <w:r>
        <w:rPr>
          <w:rFonts w:ascii="Times New Roman"/>
          <w:b w:val="false"/>
          <w:i w:val="false"/>
          <w:color w:val="000000"/>
          <w:sz w:val="28"/>
        </w:rPr>
        <w:t>
              дарға арнал- дегi кәсiпорындар          министрлігі
</w:t>
      </w:r>
      <w:r>
        <w:br/>
      </w:r>
      <w:r>
        <w:rPr>
          <w:rFonts w:ascii="Times New Roman"/>
          <w:b w:val="false"/>
          <w:i w:val="false"/>
          <w:color w:val="000000"/>
          <w:sz w:val="28"/>
        </w:rPr>
        <w:t>
              ған жабдық-  үшiн жабдықтың             Қазақстан
</w:t>
      </w:r>
      <w:r>
        <w:br/>
      </w:r>
      <w:r>
        <w:rPr>
          <w:rFonts w:ascii="Times New Roman"/>
          <w:b w:val="false"/>
          <w:i w:val="false"/>
          <w:color w:val="000000"/>
          <w:sz w:val="28"/>
        </w:rPr>
        <w:t>
              тардың қаржы лизингі бойынша            Республикасы-
</w:t>
      </w:r>
      <w:r>
        <w:br/>
      </w:r>
      <w:r>
        <w:rPr>
          <w:rFonts w:ascii="Times New Roman"/>
          <w:b w:val="false"/>
          <w:i w:val="false"/>
          <w:color w:val="000000"/>
          <w:sz w:val="28"/>
        </w:rPr>
        <w:t>
              лизингi      сыйақыны (мүдденi)         ның Қаржы
</w:t>
      </w:r>
      <w:r>
        <w:br/>
      </w:r>
      <w:r>
        <w:rPr>
          <w:rFonts w:ascii="Times New Roman"/>
          <w:b w:val="false"/>
          <w:i w:val="false"/>
          <w:color w:val="000000"/>
          <w:sz w:val="28"/>
        </w:rPr>
        <w:t>
              бойынша      республикалық бюд-         министрлігі
</w:t>
      </w:r>
      <w:r>
        <w:br/>
      </w:r>
      <w:r>
        <w:rPr>
          <w:rFonts w:ascii="Times New Roman"/>
          <w:b w:val="false"/>
          <w:i w:val="false"/>
          <w:color w:val="000000"/>
          <w:sz w:val="28"/>
        </w:rPr>
        <w:t>
              сыйақы       жетке аударуы;
</w:t>
      </w:r>
      <w:r>
        <w:br/>
      </w:r>
      <w:r>
        <w:rPr>
          <w:rFonts w:ascii="Times New Roman"/>
          <w:b w:val="false"/>
          <w:i w:val="false"/>
          <w:color w:val="000000"/>
          <w:sz w:val="28"/>
        </w:rPr>
        <w:t>
              (мүдде)      Қазақстан Республи-
</w:t>
      </w:r>
      <w:r>
        <w:br/>
      </w:r>
      <w:r>
        <w:rPr>
          <w:rFonts w:ascii="Times New Roman"/>
          <w:b w:val="false"/>
          <w:i w:val="false"/>
          <w:color w:val="000000"/>
          <w:sz w:val="28"/>
        </w:rPr>
        <w:t>
              ставкасын    касының Үкiметiмен
</w:t>
      </w:r>
      <w:r>
        <w:br/>
      </w:r>
      <w:r>
        <w:rPr>
          <w:rFonts w:ascii="Times New Roman"/>
          <w:b w:val="false"/>
          <w:i w:val="false"/>
          <w:color w:val="000000"/>
          <w:sz w:val="28"/>
        </w:rPr>
        <w:t>
              өтеу         бекiтілетiн
</w:t>
      </w:r>
      <w:r>
        <w:br/>
      </w:r>
      <w:r>
        <w:rPr>
          <w:rFonts w:ascii="Times New Roman"/>
          <w:b w:val="false"/>
          <w:i w:val="false"/>
          <w:color w:val="000000"/>
          <w:sz w:val="28"/>
        </w:rPr>
        <w:t>
                           Сыйақыны өтеу ере-
</w:t>
      </w:r>
      <w:r>
        <w:br/>
      </w:r>
      <w:r>
        <w:rPr>
          <w:rFonts w:ascii="Times New Roman"/>
          <w:b w:val="false"/>
          <w:i w:val="false"/>
          <w:color w:val="000000"/>
          <w:sz w:val="28"/>
        </w:rPr>
        <w:t>
                           жесiне сәйкес уәкi-
</w:t>
      </w:r>
      <w:r>
        <w:br/>
      </w:r>
      <w:r>
        <w:rPr>
          <w:rFonts w:ascii="Times New Roman"/>
          <w:b w:val="false"/>
          <w:i w:val="false"/>
          <w:color w:val="000000"/>
          <w:sz w:val="28"/>
        </w:rPr>
        <w:t>
                           леттi ұйымның сыйа-
</w:t>
      </w:r>
      <w:r>
        <w:br/>
      </w:r>
      <w:r>
        <w:rPr>
          <w:rFonts w:ascii="Times New Roman"/>
          <w:b w:val="false"/>
          <w:i w:val="false"/>
          <w:color w:val="000000"/>
          <w:sz w:val="28"/>
        </w:rPr>
        <w:t>
                           қы ставкасын
</w:t>
      </w:r>
      <w:r>
        <w:br/>
      </w:r>
      <w:r>
        <w:rPr>
          <w:rFonts w:ascii="Times New Roman"/>
          <w:b w:val="false"/>
          <w:i w:val="false"/>
          <w:color w:val="000000"/>
          <w:sz w:val="28"/>
        </w:rPr>
        <w:t>
                           (мүдденi) өтеуi.
</w:t>
      </w:r>
    </w:p>
    <w:p>
      <w:pPr>
        <w:spacing w:after="0"/>
        <w:ind w:left="0"/>
        <w:jc w:val="both"/>
      </w:pPr>
      <w:r>
        <w:rPr>
          <w:rFonts w:ascii="Times New Roman"/>
          <w:b w:val="false"/>
          <w:i w:val="false"/>
          <w:color w:val="000000"/>
          <w:sz w:val="28"/>
        </w:rPr>
        <w:t>
8       106   Өсiмдiк      Қазақстан Республи-  Жыл   Қазақстан
</w:t>
      </w:r>
      <w:r>
        <w:br/>
      </w:r>
      <w:r>
        <w:rPr>
          <w:rFonts w:ascii="Times New Roman"/>
          <w:b w:val="false"/>
          <w:i w:val="false"/>
          <w:color w:val="000000"/>
          <w:sz w:val="28"/>
        </w:rPr>
        <w:t>
              шаруашы-     касының Үкiметімен   бой-  Республикасы
</w:t>
      </w:r>
      <w:r>
        <w:br/>
      </w:r>
      <w:r>
        <w:rPr>
          <w:rFonts w:ascii="Times New Roman"/>
          <w:b w:val="false"/>
          <w:i w:val="false"/>
          <w:color w:val="000000"/>
          <w:sz w:val="28"/>
        </w:rPr>
        <w:t>
              лығындағы    белгiленетiн тәртіп- ында  ның Ауыл
</w:t>
      </w:r>
      <w:r>
        <w:br/>
      </w:r>
      <w:r>
        <w:rPr>
          <w:rFonts w:ascii="Times New Roman"/>
          <w:b w:val="false"/>
          <w:i w:val="false"/>
          <w:color w:val="000000"/>
          <w:sz w:val="28"/>
        </w:rPr>
        <w:t>
              сақтау       пен өсiмдiк шаруашы-       шаруашылығының
</w:t>
      </w:r>
      <w:r>
        <w:br/>
      </w:r>
      <w:r>
        <w:rPr>
          <w:rFonts w:ascii="Times New Roman"/>
          <w:b w:val="false"/>
          <w:i w:val="false"/>
          <w:color w:val="000000"/>
          <w:sz w:val="28"/>
        </w:rPr>
        <w:t>
                           лығындағы қолайсыз         министрлігі
</w:t>
      </w:r>
      <w:r>
        <w:br/>
      </w:r>
      <w:r>
        <w:rPr>
          <w:rFonts w:ascii="Times New Roman"/>
          <w:b w:val="false"/>
          <w:i w:val="false"/>
          <w:color w:val="000000"/>
          <w:sz w:val="28"/>
        </w:rPr>
        <w:t>
                           табиғи құбылыстардан
</w:t>
      </w:r>
      <w:r>
        <w:br/>
      </w:r>
      <w:r>
        <w:rPr>
          <w:rFonts w:ascii="Times New Roman"/>
          <w:b w:val="false"/>
          <w:i w:val="false"/>
          <w:color w:val="000000"/>
          <w:sz w:val="28"/>
        </w:rPr>
        <w:t>
                           мiндетті сақтандыру-
</w:t>
      </w:r>
      <w:r>
        <w:br/>
      </w:r>
      <w:r>
        <w:rPr>
          <w:rFonts w:ascii="Times New Roman"/>
          <w:b w:val="false"/>
          <w:i w:val="false"/>
          <w:color w:val="000000"/>
          <w:sz w:val="28"/>
        </w:rPr>
        <w:t>
                           ды мемлекеттiк
</w:t>
      </w:r>
      <w:r>
        <w:br/>
      </w:r>
      <w:r>
        <w:rPr>
          <w:rFonts w:ascii="Times New Roman"/>
          <w:b w:val="false"/>
          <w:i w:val="false"/>
          <w:color w:val="000000"/>
          <w:sz w:val="28"/>
        </w:rPr>
        <w:t>
                           қолдау үшiн қаражат-
</w:t>
      </w:r>
      <w:r>
        <w:br/>
      </w:r>
      <w:r>
        <w:rPr>
          <w:rFonts w:ascii="Times New Roman"/>
          <w:b w:val="false"/>
          <w:i w:val="false"/>
          <w:color w:val="000000"/>
          <w:sz w:val="28"/>
        </w:rPr>
        <w:t>
                           тарды бөлу.
</w:t>
      </w:r>
      <w:r>
        <w:br/>
      </w:r>
      <w:r>
        <w:rPr>
          <w:rFonts w:ascii="Times New Roman"/>
          <w:b w:val="false"/>
          <w:i w:val="false"/>
          <w:color w:val="000000"/>
          <w:sz w:val="28"/>
        </w:rPr>
        <w:t>
                           Қазақстан Республи-
</w:t>
      </w:r>
      <w:r>
        <w:br/>
      </w:r>
      <w:r>
        <w:rPr>
          <w:rFonts w:ascii="Times New Roman"/>
          <w:b w:val="false"/>
          <w:i w:val="false"/>
          <w:color w:val="000000"/>
          <w:sz w:val="28"/>
        </w:rPr>
        <w:t>
                           касының Үкiметiмен
</w:t>
      </w:r>
      <w:r>
        <w:br/>
      </w:r>
      <w:r>
        <w:rPr>
          <w:rFonts w:ascii="Times New Roman"/>
          <w:b w:val="false"/>
          <w:i w:val="false"/>
          <w:color w:val="000000"/>
          <w:sz w:val="28"/>
        </w:rPr>
        <w:t>
                           белгіленетiн тәртiп-
</w:t>
      </w:r>
      <w:r>
        <w:br/>
      </w:r>
      <w:r>
        <w:rPr>
          <w:rFonts w:ascii="Times New Roman"/>
          <w:b w:val="false"/>
          <w:i w:val="false"/>
          <w:color w:val="000000"/>
          <w:sz w:val="28"/>
        </w:rPr>
        <w:t>
                           пен өсiмдiк шаруа-
</w:t>
      </w:r>
      <w:r>
        <w:br/>
      </w:r>
      <w:r>
        <w:rPr>
          <w:rFonts w:ascii="Times New Roman"/>
          <w:b w:val="false"/>
          <w:i w:val="false"/>
          <w:color w:val="000000"/>
          <w:sz w:val="28"/>
        </w:rPr>
        <w:t>
                           шылығындағы мiндет-
</w:t>
      </w:r>
      <w:r>
        <w:br/>
      </w:r>
      <w:r>
        <w:rPr>
          <w:rFonts w:ascii="Times New Roman"/>
          <w:b w:val="false"/>
          <w:i w:val="false"/>
          <w:color w:val="000000"/>
          <w:sz w:val="28"/>
        </w:rPr>
        <w:t>
                           ті сақтандыруды
</w:t>
      </w:r>
      <w:r>
        <w:br/>
      </w:r>
      <w:r>
        <w:rPr>
          <w:rFonts w:ascii="Times New Roman"/>
          <w:b w:val="false"/>
          <w:i w:val="false"/>
          <w:color w:val="000000"/>
          <w:sz w:val="28"/>
        </w:rPr>
        <w:t>
                           мемлекеттік қолдау
</w:t>
      </w:r>
      <w:r>
        <w:br/>
      </w:r>
      <w:r>
        <w:rPr>
          <w:rFonts w:ascii="Times New Roman"/>
          <w:b w:val="false"/>
          <w:i w:val="false"/>
          <w:color w:val="000000"/>
          <w:sz w:val="28"/>
        </w:rPr>
        <w:t>
                           үшiн бюджет қаражат-
</w:t>
      </w:r>
      <w:r>
        <w:br/>
      </w:r>
      <w:r>
        <w:rPr>
          <w:rFonts w:ascii="Times New Roman"/>
          <w:b w:val="false"/>
          <w:i w:val="false"/>
          <w:color w:val="000000"/>
          <w:sz w:val="28"/>
        </w:rPr>
        <w:t>
                           тарын басқару үшiн
</w:t>
      </w:r>
      <w:r>
        <w:br/>
      </w:r>
      <w:r>
        <w:rPr>
          <w:rFonts w:ascii="Times New Roman"/>
          <w:b w:val="false"/>
          <w:i w:val="false"/>
          <w:color w:val="000000"/>
          <w:sz w:val="28"/>
        </w:rPr>
        <w:t>
                           агент қызметтерiн
</w:t>
      </w:r>
      <w:r>
        <w:br/>
      </w:r>
      <w:r>
        <w:rPr>
          <w:rFonts w:ascii="Times New Roman"/>
          <w:b w:val="false"/>
          <w:i w:val="false"/>
          <w:color w:val="000000"/>
          <w:sz w:val="28"/>
        </w:rPr>
        <w:t>
                           төлеу.
</w:t>
      </w:r>
    </w:p>
    <w:p>
      <w:pPr>
        <w:spacing w:after="0"/>
        <w:ind w:left="0"/>
        <w:jc w:val="both"/>
      </w:pPr>
      <w:r>
        <w:rPr>
          <w:rFonts w:ascii="Times New Roman"/>
          <w:b w:val="false"/>
          <w:i w:val="false"/>
          <w:color w:val="000000"/>
          <w:sz w:val="28"/>
        </w:rPr>
        <w:t>
9       107   Екiншi       Қазақстан Республи-  Жыл   Қазақстан
</w:t>
      </w:r>
      <w:r>
        <w:br/>
      </w:r>
      <w:r>
        <w:rPr>
          <w:rFonts w:ascii="Times New Roman"/>
          <w:b w:val="false"/>
          <w:i w:val="false"/>
          <w:color w:val="000000"/>
          <w:sz w:val="28"/>
        </w:rPr>
        <w:t>
              деңгейдегi   касының Үкiметiмен   бой-  Республикасы
</w:t>
      </w:r>
      <w:r>
        <w:br/>
      </w:r>
      <w:r>
        <w:rPr>
          <w:rFonts w:ascii="Times New Roman"/>
          <w:b w:val="false"/>
          <w:i w:val="false"/>
          <w:color w:val="000000"/>
          <w:sz w:val="28"/>
        </w:rPr>
        <w:t>
              банктер      бекітiлетiн Екiншi   ында  ның Ауыл
</w:t>
      </w:r>
      <w:r>
        <w:br/>
      </w:r>
      <w:r>
        <w:rPr>
          <w:rFonts w:ascii="Times New Roman"/>
          <w:b w:val="false"/>
          <w:i w:val="false"/>
          <w:color w:val="000000"/>
          <w:sz w:val="28"/>
        </w:rPr>
        <w:t>
              ауыл шаруа-  деңгейдегi банкi-          шаруашылығының
</w:t>
      </w:r>
      <w:r>
        <w:br/>
      </w:r>
      <w:r>
        <w:rPr>
          <w:rFonts w:ascii="Times New Roman"/>
          <w:b w:val="false"/>
          <w:i w:val="false"/>
          <w:color w:val="000000"/>
          <w:sz w:val="28"/>
        </w:rPr>
        <w:t>
              шылығы       лермен ауыл шаруа-         министрлігі
</w:t>
      </w:r>
      <w:r>
        <w:br/>
      </w:r>
      <w:r>
        <w:rPr>
          <w:rFonts w:ascii="Times New Roman"/>
          <w:b w:val="false"/>
          <w:i w:val="false"/>
          <w:color w:val="000000"/>
          <w:sz w:val="28"/>
        </w:rPr>
        <w:t>
              өнiмiн       шылығы өнiмiн қайта
</w:t>
      </w:r>
      <w:r>
        <w:br/>
      </w:r>
      <w:r>
        <w:rPr>
          <w:rFonts w:ascii="Times New Roman"/>
          <w:b w:val="false"/>
          <w:i w:val="false"/>
          <w:color w:val="000000"/>
          <w:sz w:val="28"/>
        </w:rPr>
        <w:t>
              өңдейтiн     өңдеу жөнiндегi
</w:t>
      </w:r>
      <w:r>
        <w:br/>
      </w:r>
      <w:r>
        <w:rPr>
          <w:rFonts w:ascii="Times New Roman"/>
          <w:b w:val="false"/>
          <w:i w:val="false"/>
          <w:color w:val="000000"/>
          <w:sz w:val="28"/>
        </w:rPr>
        <w:t>
              кәсiпорын-   кәсiпорындарға 
</w:t>
      </w:r>
      <w:r>
        <w:br/>
      </w:r>
      <w:r>
        <w:rPr>
          <w:rFonts w:ascii="Times New Roman"/>
          <w:b w:val="false"/>
          <w:i w:val="false"/>
          <w:color w:val="000000"/>
          <w:sz w:val="28"/>
        </w:rPr>
        <w:t>
              дарға        олардың айналма
</w:t>
      </w:r>
      <w:r>
        <w:br/>
      </w:r>
      <w:r>
        <w:rPr>
          <w:rFonts w:ascii="Times New Roman"/>
          <w:b w:val="false"/>
          <w:i w:val="false"/>
          <w:color w:val="000000"/>
          <w:sz w:val="28"/>
        </w:rPr>
        <w:t>
              олардың      қаражаттарын толты-
</w:t>
      </w:r>
      <w:r>
        <w:br/>
      </w:r>
      <w:r>
        <w:rPr>
          <w:rFonts w:ascii="Times New Roman"/>
          <w:b w:val="false"/>
          <w:i w:val="false"/>
          <w:color w:val="000000"/>
          <w:sz w:val="28"/>
        </w:rPr>
        <w:t>
              айналым      ру үшiн берiлетiн
</w:t>
      </w:r>
      <w:r>
        <w:br/>
      </w:r>
      <w:r>
        <w:rPr>
          <w:rFonts w:ascii="Times New Roman"/>
          <w:b w:val="false"/>
          <w:i w:val="false"/>
          <w:color w:val="000000"/>
          <w:sz w:val="28"/>
        </w:rPr>
        <w:t>
              қаражатын    кредиттер бойынша
</w:t>
      </w:r>
      <w:r>
        <w:br/>
      </w:r>
      <w:r>
        <w:rPr>
          <w:rFonts w:ascii="Times New Roman"/>
          <w:b w:val="false"/>
          <w:i w:val="false"/>
          <w:color w:val="000000"/>
          <w:sz w:val="28"/>
        </w:rPr>
        <w:t>
              толықтыру-   сыйақының (мүдденiң)
</w:t>
      </w:r>
      <w:r>
        <w:br/>
      </w:r>
      <w:r>
        <w:rPr>
          <w:rFonts w:ascii="Times New Roman"/>
          <w:b w:val="false"/>
          <w:i w:val="false"/>
          <w:color w:val="000000"/>
          <w:sz w:val="28"/>
        </w:rPr>
        <w:t>
              ға беретiн   ставкасын субсидия-
</w:t>
      </w:r>
      <w:r>
        <w:br/>
      </w:r>
      <w:r>
        <w:rPr>
          <w:rFonts w:ascii="Times New Roman"/>
          <w:b w:val="false"/>
          <w:i w:val="false"/>
          <w:color w:val="000000"/>
          <w:sz w:val="28"/>
        </w:rPr>
        <w:t>
              кредиттер    лау ережесiне сәйкес
</w:t>
      </w:r>
      <w:r>
        <w:br/>
      </w:r>
      <w:r>
        <w:rPr>
          <w:rFonts w:ascii="Times New Roman"/>
          <w:b w:val="false"/>
          <w:i w:val="false"/>
          <w:color w:val="000000"/>
          <w:sz w:val="28"/>
        </w:rPr>
        <w:t>
              бойынша      екiншi деңгейдегi
</w:t>
      </w:r>
      <w:r>
        <w:br/>
      </w:r>
      <w:r>
        <w:rPr>
          <w:rFonts w:ascii="Times New Roman"/>
          <w:b w:val="false"/>
          <w:i w:val="false"/>
          <w:color w:val="000000"/>
          <w:sz w:val="28"/>
        </w:rPr>
        <w:t>
              сыйақы       банкiлермен ауыл
</w:t>
      </w:r>
      <w:r>
        <w:br/>
      </w:r>
      <w:r>
        <w:rPr>
          <w:rFonts w:ascii="Times New Roman"/>
          <w:b w:val="false"/>
          <w:i w:val="false"/>
          <w:color w:val="000000"/>
          <w:sz w:val="28"/>
        </w:rPr>
        <w:t>
              (мүдде)      шаруашылығы өнiмiн
</w:t>
      </w:r>
      <w:r>
        <w:br/>
      </w:r>
      <w:r>
        <w:rPr>
          <w:rFonts w:ascii="Times New Roman"/>
          <w:b w:val="false"/>
          <w:i w:val="false"/>
          <w:color w:val="000000"/>
          <w:sz w:val="28"/>
        </w:rPr>
        <w:t>
              ставкасын    қайта өңдеу жөнін-
</w:t>
      </w:r>
      <w:r>
        <w:br/>
      </w:r>
      <w:r>
        <w:rPr>
          <w:rFonts w:ascii="Times New Roman"/>
          <w:b w:val="false"/>
          <w:i w:val="false"/>
          <w:color w:val="000000"/>
          <w:sz w:val="28"/>
        </w:rPr>
        <w:t>
              cубсидиялау  дегi кәсiпорындарға
</w:t>
      </w:r>
      <w:r>
        <w:br/>
      </w:r>
      <w:r>
        <w:rPr>
          <w:rFonts w:ascii="Times New Roman"/>
          <w:b w:val="false"/>
          <w:i w:val="false"/>
          <w:color w:val="000000"/>
          <w:sz w:val="28"/>
        </w:rPr>
        <w:t>
                           олардың айналма
</w:t>
      </w:r>
      <w:r>
        <w:br/>
      </w:r>
      <w:r>
        <w:rPr>
          <w:rFonts w:ascii="Times New Roman"/>
          <w:b w:val="false"/>
          <w:i w:val="false"/>
          <w:color w:val="000000"/>
          <w:sz w:val="28"/>
        </w:rPr>
        <w:t>
                           қаражаттарын ауыл
</w:t>
      </w:r>
      <w:r>
        <w:br/>
      </w:r>
      <w:r>
        <w:rPr>
          <w:rFonts w:ascii="Times New Roman"/>
          <w:b w:val="false"/>
          <w:i w:val="false"/>
          <w:color w:val="000000"/>
          <w:sz w:val="28"/>
        </w:rPr>
        <w:t>
                           шаруашылығы өнiмiн
</w:t>
      </w:r>
      <w:r>
        <w:br/>
      </w:r>
      <w:r>
        <w:rPr>
          <w:rFonts w:ascii="Times New Roman"/>
          <w:b w:val="false"/>
          <w:i w:val="false"/>
          <w:color w:val="000000"/>
          <w:sz w:val="28"/>
        </w:rPr>
        <w:t>
                           қайта өңдеу үшiн
</w:t>
      </w:r>
      <w:r>
        <w:br/>
      </w:r>
      <w:r>
        <w:rPr>
          <w:rFonts w:ascii="Times New Roman"/>
          <w:b w:val="false"/>
          <w:i w:val="false"/>
          <w:color w:val="000000"/>
          <w:sz w:val="28"/>
        </w:rPr>
        <w:t>
                           толтыруға берiлетiн
</w:t>
      </w:r>
      <w:r>
        <w:br/>
      </w:r>
      <w:r>
        <w:rPr>
          <w:rFonts w:ascii="Times New Roman"/>
          <w:b w:val="false"/>
          <w:i w:val="false"/>
          <w:color w:val="000000"/>
          <w:sz w:val="28"/>
        </w:rPr>
        <w:t>
                           кредиттер бойынша
</w:t>
      </w:r>
      <w:r>
        <w:br/>
      </w:r>
      <w:r>
        <w:rPr>
          <w:rFonts w:ascii="Times New Roman"/>
          <w:b w:val="false"/>
          <w:i w:val="false"/>
          <w:color w:val="000000"/>
          <w:sz w:val="28"/>
        </w:rPr>
        <w:t>
                           банк сыйақысын
</w:t>
      </w:r>
      <w:r>
        <w:br/>
      </w:r>
      <w:r>
        <w:rPr>
          <w:rFonts w:ascii="Times New Roman"/>
          <w:b w:val="false"/>
          <w:i w:val="false"/>
          <w:color w:val="000000"/>
          <w:sz w:val="28"/>
        </w:rPr>
        <w:t>
                           ішінара өтеу.
</w:t>
      </w:r>
    </w:p>
    <w:p>
      <w:pPr>
        <w:spacing w:after="0"/>
        <w:ind w:left="0"/>
        <w:jc w:val="both"/>
      </w:pPr>
      <w:r>
        <w:rPr>
          <w:rFonts w:ascii="Times New Roman"/>
          <w:b w:val="false"/>
          <w:i w:val="false"/>
          <w:color w:val="000000"/>
          <w:sz w:val="28"/>
        </w:rPr>
        <w:t>
10      108   Ауыл шаруа-  Селекциялық-генети-  Жыл   Қазақстан
</w:t>
      </w:r>
      <w:r>
        <w:br/>
      </w:r>
      <w:r>
        <w:rPr>
          <w:rFonts w:ascii="Times New Roman"/>
          <w:b w:val="false"/>
          <w:i w:val="false"/>
          <w:color w:val="000000"/>
          <w:sz w:val="28"/>
        </w:rPr>
        <w:t>
              шылығы       калық орталықтарда   бой-  Республикасы
</w:t>
      </w:r>
      <w:r>
        <w:br/>
      </w:r>
      <w:r>
        <w:rPr>
          <w:rFonts w:ascii="Times New Roman"/>
          <w:b w:val="false"/>
          <w:i w:val="false"/>
          <w:color w:val="000000"/>
          <w:sz w:val="28"/>
        </w:rPr>
        <w:t>
              жануарла-    коллекциялық табын-  ында  ның Ауыл
</w:t>
      </w:r>
      <w:r>
        <w:br/>
      </w:r>
      <w:r>
        <w:rPr>
          <w:rFonts w:ascii="Times New Roman"/>
          <w:b w:val="false"/>
          <w:i w:val="false"/>
          <w:color w:val="000000"/>
          <w:sz w:val="28"/>
        </w:rPr>
        <w:t>
              рының саны   дарды құру үшiн            шаруашылығының
</w:t>
      </w:r>
      <w:r>
        <w:br/>
      </w:r>
      <w:r>
        <w:rPr>
          <w:rFonts w:ascii="Times New Roman"/>
          <w:b w:val="false"/>
          <w:i w:val="false"/>
          <w:color w:val="000000"/>
          <w:sz w:val="28"/>
        </w:rPr>
        <w:t>
              аз және      ауыл шаруашылығы           министрлігі
</w:t>
      </w:r>
      <w:r>
        <w:br/>
      </w:r>
      <w:r>
        <w:rPr>
          <w:rFonts w:ascii="Times New Roman"/>
          <w:b w:val="false"/>
          <w:i w:val="false"/>
          <w:color w:val="000000"/>
          <w:sz w:val="28"/>
        </w:rPr>
        <w:t>
              жойылып      жануарлардың саны
</w:t>
      </w:r>
      <w:r>
        <w:br/>
      </w:r>
      <w:r>
        <w:rPr>
          <w:rFonts w:ascii="Times New Roman"/>
          <w:b w:val="false"/>
          <w:i w:val="false"/>
          <w:color w:val="000000"/>
          <w:sz w:val="28"/>
        </w:rPr>
        <w:t>
              бара жатқан  аз тұқымдарын,
</w:t>
      </w:r>
      <w:r>
        <w:br/>
      </w:r>
      <w:r>
        <w:rPr>
          <w:rFonts w:ascii="Times New Roman"/>
          <w:b w:val="false"/>
          <w:i w:val="false"/>
          <w:color w:val="000000"/>
          <w:sz w:val="28"/>
        </w:rPr>
        <w:t>
              тұқымдары-   типтерiн және желi-
</w:t>
      </w:r>
      <w:r>
        <w:br/>
      </w:r>
      <w:r>
        <w:rPr>
          <w:rFonts w:ascii="Times New Roman"/>
          <w:b w:val="false"/>
          <w:i w:val="false"/>
          <w:color w:val="000000"/>
          <w:sz w:val="28"/>
        </w:rPr>
        <w:t>
              ның, түрлерi лерiн сатып алуға
</w:t>
      </w:r>
      <w:r>
        <w:br/>
      </w:r>
      <w:r>
        <w:rPr>
          <w:rFonts w:ascii="Times New Roman"/>
          <w:b w:val="false"/>
          <w:i w:val="false"/>
          <w:color w:val="000000"/>
          <w:sz w:val="28"/>
        </w:rPr>
        <w:t>
              мен топтары- шығындарды толық
</w:t>
      </w:r>
      <w:r>
        <w:br/>
      </w:r>
      <w:r>
        <w:rPr>
          <w:rFonts w:ascii="Times New Roman"/>
          <w:b w:val="false"/>
          <w:i w:val="false"/>
          <w:color w:val="000000"/>
          <w:sz w:val="28"/>
        </w:rPr>
        <w:t>
              ның тектiк   өтеу; 
</w:t>
      </w:r>
      <w:r>
        <w:br/>
      </w:r>
      <w:r>
        <w:rPr>
          <w:rFonts w:ascii="Times New Roman"/>
          <w:b w:val="false"/>
          <w:i w:val="false"/>
          <w:color w:val="000000"/>
          <w:sz w:val="28"/>
        </w:rPr>
        <w:t>
              қорын сақтау арнайы техноло-
</w:t>
      </w:r>
      <w:r>
        <w:br/>
      </w:r>
      <w:r>
        <w:rPr>
          <w:rFonts w:ascii="Times New Roman"/>
          <w:b w:val="false"/>
          <w:i w:val="false"/>
          <w:color w:val="000000"/>
          <w:sz w:val="28"/>
        </w:rPr>
        <w:t>
              мен қалпына  гиялық жабдықты
</w:t>
      </w:r>
      <w:r>
        <w:br/>
      </w:r>
      <w:r>
        <w:rPr>
          <w:rFonts w:ascii="Times New Roman"/>
          <w:b w:val="false"/>
          <w:i w:val="false"/>
          <w:color w:val="000000"/>
          <w:sz w:val="28"/>
        </w:rPr>
        <w:t>
              келтiру      (арнайы жабдық),
</w:t>
      </w:r>
      <w:r>
        <w:br/>
      </w:r>
      <w:r>
        <w:rPr>
          <w:rFonts w:ascii="Times New Roman"/>
          <w:b w:val="false"/>
          <w:i w:val="false"/>
          <w:color w:val="000000"/>
          <w:sz w:val="28"/>
        </w:rPr>
        <w:t>
                           ұйымдастыру техни-
</w:t>
      </w:r>
      <w:r>
        <w:br/>
      </w:r>
      <w:r>
        <w:rPr>
          <w:rFonts w:ascii="Times New Roman"/>
          <w:b w:val="false"/>
          <w:i w:val="false"/>
          <w:color w:val="000000"/>
          <w:sz w:val="28"/>
        </w:rPr>
        <w:t>
                           касы мен арнайы
</w:t>
      </w:r>
      <w:r>
        <w:br/>
      </w:r>
      <w:r>
        <w:rPr>
          <w:rFonts w:ascii="Times New Roman"/>
          <w:b w:val="false"/>
          <w:i w:val="false"/>
          <w:color w:val="000000"/>
          <w:sz w:val="28"/>
        </w:rPr>
        <w:t>
                           автокөлiктi сатып
</w:t>
      </w:r>
      <w:r>
        <w:br/>
      </w:r>
      <w:r>
        <w:rPr>
          <w:rFonts w:ascii="Times New Roman"/>
          <w:b w:val="false"/>
          <w:i w:val="false"/>
          <w:color w:val="000000"/>
          <w:sz w:val="28"/>
        </w:rPr>
        <w:t>
                           алу үшiн шығындар-
</w:t>
      </w:r>
      <w:r>
        <w:br/>
      </w:r>
      <w:r>
        <w:rPr>
          <w:rFonts w:ascii="Times New Roman"/>
          <w:b w:val="false"/>
          <w:i w:val="false"/>
          <w:color w:val="000000"/>
          <w:sz w:val="28"/>
        </w:rPr>
        <w:t>
                           ды толық өтеу.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элиталық тұқым өндiру үшiн элиталық тұқым шаруашылықтарын ауыл шаруашылығы өсiмдiктерiнiң бiрегей тұқымдарымен қамтамасыз ету;
</w:t>
      </w:r>
      <w:r>
        <w:br/>
      </w:r>
      <w:r>
        <w:rPr>
          <w:rFonts w:ascii="Times New Roman"/>
          <w:b w:val="false"/>
          <w:i w:val="false"/>
          <w:color w:val="000000"/>
          <w:sz w:val="28"/>
        </w:rPr>
        <w:t>
      ауыл шаруашылығы тауарын өндiрушiлердiң элиталық тұқымға қол жетуi және сорт жаңартуды қамтамасыз ету, ауыл шаруашылығы өсiмдiктерiнiң гендiк қорын сақтау және дамыту;
</w:t>
      </w:r>
      <w:r>
        <w:br/>
      </w:r>
      <w:r>
        <w:rPr>
          <w:rFonts w:ascii="Times New Roman"/>
          <w:b w:val="false"/>
          <w:i w:val="false"/>
          <w:color w:val="000000"/>
          <w:sz w:val="28"/>
        </w:rPr>
        <w:t>
      ауыл шаруашылығы дақылдарының түсiмдiлігін және өсiмдiк шаруашылығының өнiмiнiң сапасын арттыру;
</w:t>
      </w:r>
      <w:r>
        <w:br/>
      </w:r>
      <w:r>
        <w:rPr>
          <w:rFonts w:ascii="Times New Roman"/>
          <w:b w:val="false"/>
          <w:i w:val="false"/>
          <w:color w:val="000000"/>
          <w:sz w:val="28"/>
        </w:rPr>
        <w:t>
      2004 жылмен салыстырғанда, асыл тұқымды өнiмдi (материалды) өнім өндiрудiң және отандық ауыл шаруашылығы тауарын өндiрушiлерге өткiзудiң ұлғайтуы:
</w:t>
      </w:r>
      <w:r>
        <w:br/>
      </w:r>
      <w:r>
        <w:rPr>
          <w:rFonts w:ascii="Times New Roman"/>
          <w:b w:val="false"/>
          <w:i w:val="false"/>
          <w:color w:val="000000"/>
          <w:sz w:val="28"/>
        </w:rPr>
        <w:t>
      асыл тұқымды мал шаруашылығы субъектiлерiнiң саны көбейедi, өткiзiлген асыл тұқымды өнiмнiң (материалдың) есебiнен жыл сайын 35-40 субъектiлер құрылатын болады;
</w:t>
      </w:r>
      <w:r>
        <w:br/>
      </w:r>
      <w:r>
        <w:rPr>
          <w:rFonts w:ascii="Times New Roman"/>
          <w:b w:val="false"/>
          <w:i w:val="false"/>
          <w:color w:val="000000"/>
          <w:sz w:val="28"/>
        </w:rPr>
        <w:t>
      жаңа пункттердi (300-дей) қалпына келтiру және құру есебiнен сиырлар мен қашарларды қолдан ұрықтандыру пункттерiнiң желiсi кеңейедi, бұл қолдан ұрықтандырылған аналық малдың санын 474 мың басқа дейiн жеткiзуге мүмкiндiк бередi;
</w:t>
      </w:r>
      <w:r>
        <w:br/>
      </w:r>
      <w:r>
        <w:rPr>
          <w:rFonts w:ascii="Times New Roman"/>
          <w:b w:val="false"/>
          <w:i w:val="false"/>
          <w:color w:val="000000"/>
          <w:sz w:val="28"/>
        </w:rPr>
        <w:t>
      қолдан ұрықтандыру үшiн жоғары сапалы аталық бұқалар ұрығының пайдалануы малдың өнiмдiлiгiн 10-12%-ға арттыруға мүмкiндiк бередi және осыған сәйкес мал шаруашылығы өнiмдiлiгiнiң өндiрiлуi ұлғаяды;
</w:t>
      </w:r>
      <w:r>
        <w:br/>
      </w:r>
      <w:r>
        <w:rPr>
          <w:rFonts w:ascii="Times New Roman"/>
          <w:b w:val="false"/>
          <w:i w:val="false"/>
          <w:color w:val="000000"/>
          <w:sz w:val="28"/>
        </w:rPr>
        <w:t>
      аудандастырылған құнды тұқымдардың гендiк қорын сақтау және дамыту:
</w:t>
      </w:r>
      <w:r>
        <w:br/>
      </w:r>
      <w:r>
        <w:rPr>
          <w:rFonts w:ascii="Times New Roman"/>
          <w:b w:val="false"/>
          <w:i w:val="false"/>
          <w:color w:val="000000"/>
          <w:sz w:val="28"/>
        </w:rPr>
        <w:t>
      болжам бойынша асыл тұқымды малдардың жыл сайынғы мал басының өсуi 10-15%-ды (қойлардың 20% артық) құрайды;
</w:t>
      </w:r>
      <w:r>
        <w:br/>
      </w:r>
      <w:r>
        <w:rPr>
          <w:rFonts w:ascii="Times New Roman"/>
          <w:b w:val="false"/>
          <w:i w:val="false"/>
          <w:color w:val="000000"/>
          <w:sz w:val="28"/>
        </w:rPr>
        <w:t>
      мал шаруашылығы мен қой шаруашылығы бойынша мал тұқымын асылдандыру орталығын қалпына келтiру, мал мен қойдың негiзгi ауқымын жетiлдiру үшiн отандық және шетелдiк селекцияның жоғары өнiмдi бұқалармен және қошқарлармен жинақтау;
</w:t>
      </w:r>
      <w:r>
        <w:br/>
      </w:r>
      <w:r>
        <w:rPr>
          <w:rFonts w:ascii="Times New Roman"/>
          <w:b w:val="false"/>
          <w:i w:val="false"/>
          <w:color w:val="000000"/>
          <w:sz w:val="28"/>
        </w:rPr>
        <w:t>
      еттi құс шаруашылығының асыл тұқымдық базасын нығайту және отандық құс фабрикаларының құс етiн өндiруiн ұлғайту;
</w:t>
      </w:r>
      <w:r>
        <w:br/>
      </w:r>
      <w:r>
        <w:rPr>
          <w:rFonts w:ascii="Times New Roman"/>
          <w:b w:val="false"/>
          <w:i w:val="false"/>
          <w:color w:val="000000"/>
          <w:sz w:val="28"/>
        </w:rPr>
        <w:t>
      аламан бәйге, жорға жарыс, конкурс, көкпар бағыттары бойынша жатықтыру бөлiмшелерiн одан әрi мамандандыру;
</w:t>
      </w:r>
      <w:r>
        <w:br/>
      </w:r>
      <w:r>
        <w:rPr>
          <w:rFonts w:ascii="Times New Roman"/>
          <w:b w:val="false"/>
          <w:i w:val="false"/>
          <w:color w:val="000000"/>
          <w:sz w:val="28"/>
        </w:rPr>
        <w:t>
      қазақтың тұқымды мiнгі аттарын шығарудың санын өсiру үшiн таза қанды мiнiс және қостанай тұқымды айғырлар ұрығының банкiн тиiмдi қолдану;
</w:t>
      </w:r>
      <w:r>
        <w:br/>
      </w:r>
      <w:r>
        <w:rPr>
          <w:rFonts w:ascii="Times New Roman"/>
          <w:b w:val="false"/>
          <w:i w:val="false"/>
          <w:color w:val="000000"/>
          <w:sz w:val="28"/>
        </w:rPr>
        <w:t>
      отандық ауыл шаруашылығы тауарын өндiрушiлер үшiн минералдық тыңайтқыштардың, тұқымдарды улағыштардың және гербицидтердiң қол жетiмдiлігі;
</w:t>
      </w:r>
      <w:r>
        <w:br/>
      </w:r>
      <w:r>
        <w:rPr>
          <w:rFonts w:ascii="Times New Roman"/>
          <w:b w:val="false"/>
          <w:i w:val="false"/>
          <w:color w:val="000000"/>
          <w:sz w:val="28"/>
        </w:rPr>
        <w:t>
      лизинг негiзiнде ауыл шаруашылығы техникасымен қамтамасыз ету шеңберiнде берiлген суармалы жерлердi қолданудың тиiмдiлiгін ұлғайту және ауыл шаруашылығы дақылдарының өнiмдiлiгiн ұлғайту;
</w:t>
      </w:r>
      <w:r>
        <w:br/>
      </w:r>
      <w:r>
        <w:rPr>
          <w:rFonts w:ascii="Times New Roman"/>
          <w:b w:val="false"/>
          <w:i w:val="false"/>
          <w:color w:val="000000"/>
          <w:sz w:val="28"/>
        </w:rPr>
        <w:t>
      импортқа отандық экономиканың дағдарысты тәуелдiлiгiн еңсеру, қайта өңдеу саласындағы кәсiпорындар үшiн шикiзаттар өндiру мен сатып алуды дамыту, iшкi рынокты отандық өндiрiстiң жоғары сапалы өнiмдерiмен толықтыру;
</w:t>
      </w:r>
      <w:r>
        <w:br/>
      </w:r>
      <w:r>
        <w:rPr>
          <w:rFonts w:ascii="Times New Roman"/>
          <w:b w:val="false"/>
          <w:i w:val="false"/>
          <w:color w:val="000000"/>
          <w:sz w:val="28"/>
        </w:rPr>
        <w:t>
      сақтандыру рыногына халықтың сенiмiн нығайту және ауыл шаруашылығы тауарын өндiрушiлердiң несие ресурстарына қол жеткiзуiнiң өсуi, инвестиция тәуекелiнiң төмендеуiне кепiл болатын фактор арқылы, ауыл шаруашылығындағы сақтандыру тиiмдi жүйесiн құру;
</w:t>
      </w:r>
      <w:r>
        <w:br/>
      </w:r>
      <w:r>
        <w:rPr>
          <w:rFonts w:ascii="Times New Roman"/>
          <w:b w:val="false"/>
          <w:i w:val="false"/>
          <w:color w:val="000000"/>
          <w:sz w:val="28"/>
        </w:rPr>
        <w:t>
      ауыл шаруашылығы шикiзатын қайта өңдеудiң отандық өндiрiсiнiң үлесiн ұлғайту, отандық экономиканың импортқа мейлiнше тәуелдi болуынан арылу, ауыл шаруашылығы өнiмiн қайта өңдеу жөнiндегі кәсiпорындар үшiн шикiзат өндiрудi және сатып алуды дамыту, iшкi рынокты отандық өндiрiстiң жоғары сапалы мал шаруашылығын және өсiмдiк шаруашылығының өнiмдерiмен толықтыру;
</w:t>
      </w:r>
      <w:r>
        <w:br/>
      </w:r>
      <w:r>
        <w:rPr>
          <w:rFonts w:ascii="Times New Roman"/>
          <w:b w:val="false"/>
          <w:i w:val="false"/>
          <w:color w:val="000000"/>
          <w:sz w:val="28"/>
        </w:rPr>
        <w:t>
      саны аз және құрып бара жатқан малдардың тiзiмi мен түрлерiн, бiрегей гендiк қорын тиiмдi пайдалану, көбейту және сақтау;
</w:t>
      </w:r>
      <w:r>
        <w:br/>
      </w:r>
      <w:r>
        <w:rPr>
          <w:rFonts w:ascii="Times New Roman"/>
          <w:b w:val="false"/>
          <w:i w:val="false"/>
          <w:color w:val="000000"/>
          <w:sz w:val="28"/>
        </w:rPr>
        <w:t>
      малдың саны аз сирек кездесетiн және жоғалып бара жатқан тұқымдары базасында жоғары өнiмдi жаңа тұқымдар, тұрпаттар мен аталық iздер шығарып енгiзу;
</w:t>
      </w:r>
      <w:r>
        <w:br/>
      </w:r>
      <w:r>
        <w:rPr>
          <w:rFonts w:ascii="Times New Roman"/>
          <w:b w:val="false"/>
          <w:i w:val="false"/>
          <w:color w:val="000000"/>
          <w:sz w:val="28"/>
        </w:rPr>
        <w:t>
      жоғалып бара жатқан және сирек кездесетiн тұқымдарының гендiк қоры базасында малдардың жаңа жоғары өнiмдi тұқымдарын, типтерi мен желiлерiн құру және енгiзу;
</w:t>
      </w:r>
      <w:r>
        <w:br/>
      </w:r>
      <w:r>
        <w:rPr>
          <w:rFonts w:ascii="Times New Roman"/>
          <w:b w:val="false"/>
          <w:i w:val="false"/>
          <w:color w:val="000000"/>
          <w:sz w:val="28"/>
        </w:rPr>
        <w:t>
      ауыл шаруашылығы тауарын өндiрушiлердi сапалы асыл тұқымды материалдармен қамтамасыз ету үшiн асыл тұқымды, жоғары бағалы малдарды өсiру мен тарату;
</w:t>
      </w:r>
      <w:r>
        <w:br/>
      </w:r>
      <w:r>
        <w:rPr>
          <w:rFonts w:ascii="Times New Roman"/>
          <w:b w:val="false"/>
          <w:i w:val="false"/>
          <w:color w:val="000000"/>
          <w:sz w:val="28"/>
        </w:rPr>
        <w:t>
      ауыл шаруашылығы өндiрудiң тиiмдiлiгін және табысын ұлғайту: ауыл шаруашылығы өнiмнiң бәсекеге қабiлеттiлiгiн қолдау; ауыл тұрғындарының тұрмыс тiршiлiгiнiң деңгейiн көтеру.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Yкiметiнің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91-ҚОСЫМША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91-қосымшаға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212 - Қазақстан Республикасы Ауыл шаруашылығы министрлiгi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"Ауыл шаруашылығы дақылдарының сорттарын сынақтан өткiзу"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013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103916 мың теңге (бір жүз үш миллион тоғыз жүз он алты мың теңге).
</w:t>
      </w:r>
      <w:r>
        <w:br/>
      </w:r>
      <w:r>
        <w:rPr>
          <w:rFonts w:ascii="Times New Roman"/>
          <w:b w:val="false"/>
          <w:i w:val="false"/>
          <w:color w:val="000000"/>
          <w:sz w:val="28"/>
        </w:rPr>
        <w:t>
      2. Бюджеттiк бағдарламаның нормативтік құқықтық негiзi: "Агроөнеркәсіп кешенi саласын кредиттеу және мемлекеттiк iс-шараларды қаржыландыру" Қазақстан Республикасы Заңының 4-бабы; "Селекциялық жетiстiктердi қорғау туралы" Қазақстан Республикасының Заңының 
</w:t>
      </w:r>
      <w:r>
        <w:rPr>
          <w:rFonts w:ascii="Times New Roman"/>
          <w:b w:val="false"/>
          <w:i w:val="false"/>
          <w:color w:val="000000"/>
          <w:sz w:val="28"/>
        </w:rPr>
        <w:t xml:space="preserve"> 3-бабы </w:t>
      </w:r>
      <w:r>
        <w:rPr>
          <w:rFonts w:ascii="Times New Roman"/>
          <w:b w:val="false"/>
          <w:i w:val="false"/>
          <w:color w:val="000000"/>
          <w:sz w:val="28"/>
        </w:rPr>
        <w:t>
; "Тұқым шаруашылығы туралы" Қазақстан Республикасы Заңның 
</w:t>
      </w:r>
      <w:r>
        <w:rPr>
          <w:rFonts w:ascii="Times New Roman"/>
          <w:b w:val="false"/>
          <w:i w:val="false"/>
          <w:color w:val="000000"/>
          <w:sz w:val="28"/>
        </w:rPr>
        <w:t xml:space="preserve"> 4 , </w:t>
      </w:r>
      <w:r>
        <w:rPr>
          <w:rFonts w:ascii="Times New Roman"/>
          <w:b w:val="false"/>
          <w:i w:val="false"/>
          <w:color w:val="000000"/>
          <w:sz w:val="28"/>
        </w:rPr>
        <w:t>
</w:t>
      </w:r>
      <w:r>
        <w:rPr>
          <w:rFonts w:ascii="Times New Roman"/>
          <w:b w:val="false"/>
          <w:i w:val="false"/>
          <w:color w:val="000000"/>
          <w:sz w:val="28"/>
        </w:rPr>
        <w:t xml:space="preserve"> 12-баптары </w:t>
      </w:r>
      <w:r>
        <w:rPr>
          <w:rFonts w:ascii="Times New Roman"/>
          <w:b w:val="false"/>
          <w:i w:val="false"/>
          <w:color w:val="000000"/>
          <w:sz w:val="28"/>
        </w:rPr>
        <w:t>
; "Қазақстан Республикасының 2003-2005 жылдарға арналған мемлекеттiк аграрлық азық-түлiк бағдарламасы туралы" Қазақстан Республикасы Президентiнiң 2002 жылғы 5 маусымдағы N 889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Ауыл шаруашылығы Министрлiгiнiң "Селекциялық жетiстiктердi сынау және қорғау" Республикалық мемлекеттiк кәсiпорынды қайта ұйымдастыру туралы" Қазақстан Республикасы Үкiметiнiң 2000 жылғы 11 ақпандағы N 204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орталық атқарушы органдарына ведомстволық бағынысты мемлекеттiк мекемелерiнің штат саны лимиттерін бекiту туралы" Қазақстан Республикасы Үкiметiнiң 2000 жылғы 12 ақпандағы N 229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Мемлекеттiк селекциялық жетiстiктердiң тiзiлiмiн ауыл шаруашылығы өсiмдiктерiнiң жоғары өнiмдi сұрыпсорттармен Қазақстан Республикасында пайдалануға жiберiлген толықтыру.
</w:t>
      </w:r>
      <w:r>
        <w:br/>
      </w:r>
      <w:r>
        <w:rPr>
          <w:rFonts w:ascii="Times New Roman"/>
          <w:b w:val="false"/>
          <w:i w:val="false"/>
          <w:color w:val="000000"/>
          <w:sz w:val="28"/>
        </w:rPr>
        <w:t>
      5. Бюджеттiк бағдарламаның мiндеттерi: пайдалы шаруашылығы туралы тұжырым бepу бағалы сұрып сапасы және өнiмдiлiгiн шығару.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013       Ауыл шаруа-  "Ауыл шаруашылығы    Жыл   Қазақстан
</w:t>
      </w:r>
      <w:r>
        <w:br/>
      </w:r>
      <w:r>
        <w:rPr>
          <w:rFonts w:ascii="Times New Roman"/>
          <w:b w:val="false"/>
          <w:i w:val="false"/>
          <w:color w:val="000000"/>
          <w:sz w:val="28"/>
        </w:rPr>
        <w:t>
              шылығы       дақылдарын сорт      бой-  Республикасы-
</w:t>
      </w:r>
      <w:r>
        <w:br/>
      </w:r>
      <w:r>
        <w:rPr>
          <w:rFonts w:ascii="Times New Roman"/>
          <w:b w:val="false"/>
          <w:i w:val="false"/>
          <w:color w:val="000000"/>
          <w:sz w:val="28"/>
        </w:rPr>
        <w:t>
              дақылдары-   сынау жөнiндегi      ында  ның Ауыл
</w:t>
      </w:r>
      <w:r>
        <w:br/>
      </w:r>
      <w:r>
        <w:rPr>
          <w:rFonts w:ascii="Times New Roman"/>
          <w:b w:val="false"/>
          <w:i w:val="false"/>
          <w:color w:val="000000"/>
          <w:sz w:val="28"/>
        </w:rPr>
        <w:t>
              ның сорт-    мемлекеттік комис-         шаруашылық
</w:t>
      </w:r>
      <w:r>
        <w:br/>
      </w:r>
      <w:r>
        <w:rPr>
          <w:rFonts w:ascii="Times New Roman"/>
          <w:b w:val="false"/>
          <w:i w:val="false"/>
          <w:color w:val="000000"/>
          <w:sz w:val="28"/>
        </w:rPr>
        <w:t>
              тарын        сия штат саны 36           министрлігі
</w:t>
      </w:r>
      <w:r>
        <w:br/>
      </w:r>
      <w:r>
        <w:rPr>
          <w:rFonts w:ascii="Times New Roman"/>
          <w:b w:val="false"/>
          <w:i w:val="false"/>
          <w:color w:val="000000"/>
          <w:sz w:val="28"/>
        </w:rPr>
        <w:t>
              сынақтан     адам Қазақстан             Мемлекеттік
</w:t>
      </w:r>
      <w:r>
        <w:br/>
      </w:r>
      <w:r>
        <w:rPr>
          <w:rFonts w:ascii="Times New Roman"/>
          <w:b w:val="false"/>
          <w:i w:val="false"/>
          <w:color w:val="000000"/>
          <w:sz w:val="28"/>
        </w:rPr>
        <w:t>
              өткiзу       Республикасында            комиссия
</w:t>
      </w:r>
      <w:r>
        <w:br/>
      </w:r>
      <w:r>
        <w:rPr>
          <w:rFonts w:ascii="Times New Roman"/>
          <w:b w:val="false"/>
          <w:i w:val="false"/>
          <w:color w:val="000000"/>
          <w:sz w:val="28"/>
        </w:rPr>
        <w:t>
                           пайдалануға жiбе-          Ауыл шаруашы-
</w:t>
      </w:r>
      <w:r>
        <w:br/>
      </w:r>
      <w:r>
        <w:rPr>
          <w:rFonts w:ascii="Times New Roman"/>
          <w:b w:val="false"/>
          <w:i w:val="false"/>
          <w:color w:val="000000"/>
          <w:sz w:val="28"/>
        </w:rPr>
        <w:t>
                           рiлген селекциялық         лығы дақылда-
</w:t>
      </w:r>
      <w:r>
        <w:br/>
      </w:r>
      <w:r>
        <w:rPr>
          <w:rFonts w:ascii="Times New Roman"/>
          <w:b w:val="false"/>
          <w:i w:val="false"/>
          <w:color w:val="000000"/>
          <w:sz w:val="28"/>
        </w:rPr>
        <w:t>
                           жетістiктердiң             рын сорт сынау
</w:t>
      </w:r>
      <w:r>
        <w:br/>
      </w:r>
      <w:r>
        <w:rPr>
          <w:rFonts w:ascii="Times New Roman"/>
          <w:b w:val="false"/>
          <w:i w:val="false"/>
          <w:color w:val="000000"/>
          <w:sz w:val="28"/>
        </w:rPr>
        <w:t>
                           Мемлекеттік                жөніндегі
</w:t>
      </w:r>
      <w:r>
        <w:br/>
      </w:r>
      <w:r>
        <w:rPr>
          <w:rFonts w:ascii="Times New Roman"/>
          <w:b w:val="false"/>
          <w:i w:val="false"/>
          <w:color w:val="000000"/>
          <w:sz w:val="28"/>
        </w:rPr>
        <w:t>
                           тізілiмiне табылған        облыстық және
</w:t>
      </w:r>
      <w:r>
        <w:br/>
      </w:r>
      <w:r>
        <w:rPr>
          <w:rFonts w:ascii="Times New Roman"/>
          <w:b w:val="false"/>
          <w:i w:val="false"/>
          <w:color w:val="000000"/>
          <w:sz w:val="28"/>
        </w:rPr>
        <w:t>
                           сапасы жағынан             өңірлік
</w:t>
      </w:r>
      <w:r>
        <w:br/>
      </w:r>
      <w:r>
        <w:rPr>
          <w:rFonts w:ascii="Times New Roman"/>
          <w:b w:val="false"/>
          <w:i w:val="false"/>
          <w:color w:val="000000"/>
          <w:sz w:val="28"/>
        </w:rPr>
        <w:t>
                           өнiмдi сорттарды           инспектура
</w:t>
      </w:r>
      <w:r>
        <w:br/>
      </w:r>
      <w:r>
        <w:rPr>
          <w:rFonts w:ascii="Times New Roman"/>
          <w:b w:val="false"/>
          <w:i w:val="false"/>
          <w:color w:val="000000"/>
          <w:sz w:val="28"/>
        </w:rPr>
        <w:t>
                           енгізу мақсатымен,
</w:t>
      </w:r>
      <w:r>
        <w:br/>
      </w:r>
      <w:r>
        <w:rPr>
          <w:rFonts w:ascii="Times New Roman"/>
          <w:b w:val="false"/>
          <w:i w:val="false"/>
          <w:color w:val="000000"/>
          <w:sz w:val="28"/>
        </w:rPr>
        <w:t>
                           6 550 сорт сынау
</w:t>
      </w:r>
      <w:r>
        <w:br/>
      </w:r>
      <w:r>
        <w:rPr>
          <w:rFonts w:ascii="Times New Roman"/>
          <w:b w:val="false"/>
          <w:i w:val="false"/>
          <w:color w:val="000000"/>
          <w:sz w:val="28"/>
        </w:rPr>
        <w:t>
                           өткiзуiмен 115 ауыл
</w:t>
      </w:r>
      <w:r>
        <w:br/>
      </w:r>
      <w:r>
        <w:rPr>
          <w:rFonts w:ascii="Times New Roman"/>
          <w:b w:val="false"/>
          <w:i w:val="false"/>
          <w:color w:val="000000"/>
          <w:sz w:val="28"/>
        </w:rPr>
        <w:t>
                           шаруашылығы дақыл-
</w:t>
      </w:r>
      <w:r>
        <w:br/>
      </w:r>
      <w:r>
        <w:rPr>
          <w:rFonts w:ascii="Times New Roman"/>
          <w:b w:val="false"/>
          <w:i w:val="false"/>
          <w:color w:val="000000"/>
          <w:sz w:val="28"/>
        </w:rPr>
        <w:t>
                           дары бойынша сапасы
</w:t>
      </w:r>
      <w:r>
        <w:br/>
      </w:r>
      <w:r>
        <w:rPr>
          <w:rFonts w:ascii="Times New Roman"/>
          <w:b w:val="false"/>
          <w:i w:val="false"/>
          <w:color w:val="000000"/>
          <w:sz w:val="28"/>
        </w:rPr>
        <w:t>
                           жағынан өнiмдi және
</w:t>
      </w:r>
      <w:r>
        <w:br/>
      </w:r>
      <w:r>
        <w:rPr>
          <w:rFonts w:ascii="Times New Roman"/>
          <w:b w:val="false"/>
          <w:i w:val="false"/>
          <w:color w:val="000000"/>
          <w:sz w:val="28"/>
        </w:rPr>
        <w:t>
                           бағалы сорттарды
</w:t>
      </w:r>
      <w:r>
        <w:br/>
      </w:r>
      <w:r>
        <w:rPr>
          <w:rFonts w:ascii="Times New Roman"/>
          <w:b w:val="false"/>
          <w:i w:val="false"/>
          <w:color w:val="000000"/>
          <w:sz w:val="28"/>
        </w:rPr>
        <w:t>
                           анықтау үшiн 16 000
</w:t>
      </w:r>
      <w:r>
        <w:br/>
      </w:r>
      <w:r>
        <w:rPr>
          <w:rFonts w:ascii="Times New Roman"/>
          <w:b w:val="false"/>
          <w:i w:val="false"/>
          <w:color w:val="000000"/>
          <w:sz w:val="28"/>
        </w:rPr>
        <w:t>
                           гeктap алаңда агро-
</w:t>
      </w:r>
      <w:r>
        <w:br/>
      </w:r>
      <w:r>
        <w:rPr>
          <w:rFonts w:ascii="Times New Roman"/>
          <w:b w:val="false"/>
          <w:i w:val="false"/>
          <w:color w:val="000000"/>
          <w:sz w:val="28"/>
        </w:rPr>
        <w:t>
                           техникалық iс-шара-
</w:t>
      </w:r>
      <w:r>
        <w:br/>
      </w:r>
      <w:r>
        <w:rPr>
          <w:rFonts w:ascii="Times New Roman"/>
          <w:b w:val="false"/>
          <w:i w:val="false"/>
          <w:color w:val="000000"/>
          <w:sz w:val="28"/>
        </w:rPr>
        <w:t>
                           лардың мемлекеттік
</w:t>
      </w:r>
      <w:r>
        <w:br/>
      </w:r>
      <w:r>
        <w:rPr>
          <w:rFonts w:ascii="Times New Roman"/>
          <w:b w:val="false"/>
          <w:i w:val="false"/>
          <w:color w:val="000000"/>
          <w:sz w:val="28"/>
        </w:rPr>
        <w:t>
                           сорт сынауды жүргiзу
</w:t>
      </w:r>
      <w:r>
        <w:br/>
      </w:r>
      <w:r>
        <w:rPr>
          <w:rFonts w:ascii="Times New Roman"/>
          <w:b w:val="false"/>
          <w:i w:val="false"/>
          <w:color w:val="000000"/>
          <w:sz w:val="28"/>
        </w:rPr>
        <w:t>
                           үшін штат саны 212
</w:t>
      </w:r>
      <w:r>
        <w:br/>
      </w:r>
      <w:r>
        <w:rPr>
          <w:rFonts w:ascii="Times New Roman"/>
          <w:b w:val="false"/>
          <w:i w:val="false"/>
          <w:color w:val="000000"/>
          <w:sz w:val="28"/>
        </w:rPr>
        <w:t>
                           адамнан тұратын ауыл
</w:t>
      </w:r>
      <w:r>
        <w:br/>
      </w:r>
      <w:r>
        <w:rPr>
          <w:rFonts w:ascii="Times New Roman"/>
          <w:b w:val="false"/>
          <w:i w:val="false"/>
          <w:color w:val="000000"/>
          <w:sz w:val="28"/>
        </w:rPr>
        <w:t>
                           шаруашылығы дақылда-
</w:t>
      </w:r>
      <w:r>
        <w:br/>
      </w:r>
      <w:r>
        <w:rPr>
          <w:rFonts w:ascii="Times New Roman"/>
          <w:b w:val="false"/>
          <w:i w:val="false"/>
          <w:color w:val="000000"/>
          <w:sz w:val="28"/>
        </w:rPr>
        <w:t>
                           рын сорт сынау
</w:t>
      </w:r>
      <w:r>
        <w:br/>
      </w:r>
      <w:r>
        <w:rPr>
          <w:rFonts w:ascii="Times New Roman"/>
          <w:b w:val="false"/>
          <w:i w:val="false"/>
          <w:color w:val="000000"/>
          <w:sz w:val="28"/>
        </w:rPr>
        <w:t>
                           жөнiндегі 12 облыс-
</w:t>
      </w:r>
      <w:r>
        <w:br/>
      </w:r>
      <w:r>
        <w:rPr>
          <w:rFonts w:ascii="Times New Roman"/>
          <w:b w:val="false"/>
          <w:i w:val="false"/>
          <w:color w:val="000000"/>
          <w:sz w:val="28"/>
        </w:rPr>
        <w:t>
                           тық және 3 өңiрлiк
</w:t>
      </w:r>
      <w:r>
        <w:br/>
      </w:r>
      <w:r>
        <w:rPr>
          <w:rFonts w:ascii="Times New Roman"/>
          <w:b w:val="false"/>
          <w:i w:val="false"/>
          <w:color w:val="000000"/>
          <w:sz w:val="28"/>
        </w:rPr>
        <w:t>
                           инспектур Мемлекет-
</w:t>
      </w:r>
      <w:r>
        <w:br/>
      </w:r>
      <w:r>
        <w:rPr>
          <w:rFonts w:ascii="Times New Roman"/>
          <w:b w:val="false"/>
          <w:i w:val="false"/>
          <w:color w:val="000000"/>
          <w:sz w:val="28"/>
        </w:rPr>
        <w:t>
                           тік комиссияны
</w:t>
      </w:r>
      <w:r>
        <w:br/>
      </w:r>
      <w:r>
        <w:rPr>
          <w:rFonts w:ascii="Times New Roman"/>
          <w:b w:val="false"/>
          <w:i w:val="false"/>
          <w:color w:val="000000"/>
          <w:sz w:val="28"/>
        </w:rPr>
        <w:t>
                           ауыл шаруашылығы
</w:t>
      </w:r>
      <w:r>
        <w:br/>
      </w:r>
      <w:r>
        <w:rPr>
          <w:rFonts w:ascii="Times New Roman"/>
          <w:b w:val="false"/>
          <w:i w:val="false"/>
          <w:color w:val="000000"/>
          <w:sz w:val="28"/>
        </w:rPr>
        <w:t>
                           дақылдарын сорт
</w:t>
      </w:r>
      <w:r>
        <w:br/>
      </w:r>
      <w:r>
        <w:rPr>
          <w:rFonts w:ascii="Times New Roman"/>
          <w:b w:val="false"/>
          <w:i w:val="false"/>
          <w:color w:val="000000"/>
          <w:sz w:val="28"/>
        </w:rPr>
        <w:t>
                           сынау жөнiндегі.
</w:t>
      </w:r>
      <w:r>
        <w:br/>
      </w:r>
      <w:r>
        <w:rPr>
          <w:rFonts w:ascii="Times New Roman"/>
          <w:b w:val="false"/>
          <w:i w:val="false"/>
          <w:color w:val="000000"/>
          <w:sz w:val="28"/>
        </w:rPr>
        <w:t>
                           Өңiрлiк және облыс-
</w:t>
      </w:r>
      <w:r>
        <w:br/>
      </w:r>
      <w:r>
        <w:rPr>
          <w:rFonts w:ascii="Times New Roman"/>
          <w:b w:val="false"/>
          <w:i w:val="false"/>
          <w:color w:val="000000"/>
          <w:sz w:val="28"/>
        </w:rPr>
        <w:t>
                           тық инспектураны
</w:t>
      </w:r>
      <w:r>
        <w:br/>
      </w:r>
      <w:r>
        <w:rPr>
          <w:rFonts w:ascii="Times New Roman"/>
          <w:b w:val="false"/>
          <w:i w:val="false"/>
          <w:color w:val="000000"/>
          <w:sz w:val="28"/>
        </w:rPr>
        <w:t>
                           ауыл шаруашылық
</w:t>
      </w:r>
      <w:r>
        <w:br/>
      </w:r>
      <w:r>
        <w:rPr>
          <w:rFonts w:ascii="Times New Roman"/>
          <w:b w:val="false"/>
          <w:i w:val="false"/>
          <w:color w:val="000000"/>
          <w:sz w:val="28"/>
        </w:rPr>
        <w:t>
                           техникасымен жарақ-
</w:t>
      </w:r>
      <w:r>
        <w:br/>
      </w:r>
      <w:r>
        <w:rPr>
          <w:rFonts w:ascii="Times New Roman"/>
          <w:b w:val="false"/>
          <w:i w:val="false"/>
          <w:color w:val="000000"/>
          <w:sz w:val="28"/>
        </w:rPr>
        <w:t>
                           тандыру: комбайн-
</w:t>
      </w:r>
      <w:r>
        <w:br/>
      </w:r>
      <w:r>
        <w:rPr>
          <w:rFonts w:ascii="Times New Roman"/>
          <w:b w:val="false"/>
          <w:i w:val="false"/>
          <w:color w:val="000000"/>
          <w:sz w:val="28"/>
        </w:rPr>
        <w:t>
                           дар - 2 бiрлiк,
</w:t>
      </w:r>
      <w:r>
        <w:br/>
      </w:r>
      <w:r>
        <w:rPr>
          <w:rFonts w:ascii="Times New Roman"/>
          <w:b w:val="false"/>
          <w:i w:val="false"/>
          <w:color w:val="000000"/>
          <w:sz w:val="28"/>
        </w:rPr>
        <w:t>
                           сепкiштер - 7
</w:t>
      </w:r>
      <w:r>
        <w:br/>
      </w:r>
      <w:r>
        <w:rPr>
          <w:rFonts w:ascii="Times New Roman"/>
          <w:b w:val="false"/>
          <w:i w:val="false"/>
          <w:color w:val="000000"/>
          <w:sz w:val="28"/>
        </w:rPr>
        <w:t>
                           бiрлiк.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Қазақстан Республикасында пайдалануға жiберiлген ауыл шаруашылығы өсiмдiктерiнiң сапасы жағынан ең өнiмдi және бағалы сорттарын табу және селекциялық жетiстiктердiң Мемлекеттiк тiзiлiмiне енгiзу нәтижесiнде ауыл шаруашылығы өсiмдiктерiнiң өнiмдiлiгiн өсiмдiк шаруашылығы өнiмiнiң сапасын және арттыру.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Yкiметiнің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92-ҚОСЫМША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92-қосымшаға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212 - Қазақстан Республикасы Ауыл шаруашылығы министрлiгi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"Ирригациялық және дренаждық жүйелердi жетiлдiру"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014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38665 мың теңге (отыз сегiз миллион алты жүз алпыс бес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2003-2005 жылдарға арналған Мемлекеттік аграрлық азық-түлiк бағдарламасы туралы" Қазақстан Республикасы Президентiнiң 2002 жылғы 5 маусымдағы N 889 
</w:t>
      </w:r>
      <w:r>
        <w:rPr>
          <w:rFonts w:ascii="Times New Roman"/>
          <w:b w:val="false"/>
          <w:i w:val="false"/>
          <w:color w:val="000000"/>
          <w:sz w:val="28"/>
        </w:rPr>
        <w:t xml:space="preserve"> Жарлығы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Қазақстандағы аграрлық кәсiпорындардың экономикалық және қаржылық тұрақтылығын арттыру.
</w:t>
      </w:r>
      <w:r>
        <w:br/>
      </w:r>
      <w:r>
        <w:rPr>
          <w:rFonts w:ascii="Times New Roman"/>
          <w:b w:val="false"/>
          <w:i w:val="false"/>
          <w:color w:val="000000"/>
          <w:sz w:val="28"/>
        </w:rPr>
        <w:t>
      5. Бюджеттiк бағдарламаның мiндеттерi: "Жердi суландыру және дренаждық жүйелердi жетiлдiру" жобасының екiншi кезеңiн дайындау.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014       Ирригация-
</w:t>
      </w:r>
      <w:r>
        <w:br/>
      </w:r>
      <w:r>
        <w:rPr>
          <w:rFonts w:ascii="Times New Roman"/>
          <w:b w:val="false"/>
          <w:i w:val="false"/>
          <w:color w:val="000000"/>
          <w:sz w:val="28"/>
        </w:rPr>
        <w:t>
              лық және
</w:t>
      </w:r>
      <w:r>
        <w:br/>
      </w:r>
      <w:r>
        <w:rPr>
          <w:rFonts w:ascii="Times New Roman"/>
          <w:b w:val="false"/>
          <w:i w:val="false"/>
          <w:color w:val="000000"/>
          <w:sz w:val="28"/>
        </w:rPr>
        <w:t>
              дренаждық
</w:t>
      </w:r>
      <w:r>
        <w:br/>
      </w:r>
      <w:r>
        <w:rPr>
          <w:rFonts w:ascii="Times New Roman"/>
          <w:b w:val="false"/>
          <w:i w:val="false"/>
          <w:color w:val="000000"/>
          <w:sz w:val="28"/>
        </w:rPr>
        <w:t>
              жүйелердi
</w:t>
      </w:r>
      <w:r>
        <w:br/>
      </w:r>
      <w:r>
        <w:rPr>
          <w:rFonts w:ascii="Times New Roman"/>
          <w:b w:val="false"/>
          <w:i w:val="false"/>
          <w:color w:val="000000"/>
          <w:sz w:val="28"/>
        </w:rPr>
        <w:t>
              жетiлдiру
</w:t>
      </w:r>
    </w:p>
    <w:p>
      <w:pPr>
        <w:spacing w:after="0"/>
        <w:ind w:left="0"/>
        <w:jc w:val="both"/>
      </w:pPr>
      <w:r>
        <w:rPr>
          <w:rFonts w:ascii="Times New Roman"/>
          <w:b w:val="false"/>
          <w:i w:val="false"/>
          <w:color w:val="000000"/>
          <w:sz w:val="28"/>
        </w:rPr>
        <w:t>
2       006   Жобаны       Қосылған құн салы-   Жыл   Қазақстан
</w:t>
      </w:r>
      <w:r>
        <w:br/>
      </w:r>
      <w:r>
        <w:rPr>
          <w:rFonts w:ascii="Times New Roman"/>
          <w:b w:val="false"/>
          <w:i w:val="false"/>
          <w:color w:val="000000"/>
          <w:sz w:val="28"/>
        </w:rPr>
        <w:t>
              республика-  ғын төлеу.           бой-  Республикасы
</w:t>
      </w:r>
      <w:r>
        <w:br/>
      </w:r>
      <w:r>
        <w:rPr>
          <w:rFonts w:ascii="Times New Roman"/>
          <w:b w:val="false"/>
          <w:i w:val="false"/>
          <w:color w:val="000000"/>
          <w:sz w:val="28"/>
        </w:rPr>
        <w:t>
              лық бюджет-  Гранттарды "опера-   ында  Ауыл шаруашы-
</w:t>
      </w:r>
      <w:r>
        <w:br/>
      </w:r>
      <w:r>
        <w:rPr>
          <w:rFonts w:ascii="Times New Roman"/>
          <w:b w:val="false"/>
          <w:i w:val="false"/>
          <w:color w:val="000000"/>
          <w:sz w:val="28"/>
        </w:rPr>
        <w:t>
              тен грантты  циялық шығындар"           лығы
</w:t>
      </w:r>
      <w:r>
        <w:br/>
      </w:r>
      <w:r>
        <w:rPr>
          <w:rFonts w:ascii="Times New Roman"/>
          <w:b w:val="false"/>
          <w:i w:val="false"/>
          <w:color w:val="000000"/>
          <w:sz w:val="28"/>
        </w:rPr>
        <w:t>
              бiрлесiп     санаты бойынша             министрлігі
</w:t>
      </w:r>
      <w:r>
        <w:br/>
      </w:r>
      <w:r>
        <w:rPr>
          <w:rFonts w:ascii="Times New Roman"/>
          <w:b w:val="false"/>
          <w:i w:val="false"/>
          <w:color w:val="000000"/>
          <w:sz w:val="28"/>
        </w:rPr>
        <w:t>
              қаржылан-    үлестi бiрлесiп
</w:t>
      </w:r>
      <w:r>
        <w:br/>
      </w:r>
      <w:r>
        <w:rPr>
          <w:rFonts w:ascii="Times New Roman"/>
          <w:b w:val="false"/>
          <w:i w:val="false"/>
          <w:color w:val="000000"/>
          <w:sz w:val="28"/>
        </w:rPr>
        <w:t>
              дыру есебi-  қаржыландыруды
</w:t>
      </w:r>
      <w:r>
        <w:br/>
      </w:r>
      <w:r>
        <w:rPr>
          <w:rFonts w:ascii="Times New Roman"/>
          <w:b w:val="false"/>
          <w:i w:val="false"/>
          <w:color w:val="000000"/>
          <w:sz w:val="28"/>
        </w:rPr>
        <w:t>
              нен iске     қамтамасыз ету.
</w:t>
      </w:r>
      <w:r>
        <w:br/>
      </w:r>
      <w:r>
        <w:rPr>
          <w:rFonts w:ascii="Times New Roman"/>
          <w:b w:val="false"/>
          <w:i w:val="false"/>
          <w:color w:val="000000"/>
          <w:sz w:val="28"/>
        </w:rPr>
        <w:t>
              асыру        Гранттарды "тауар-
</w:t>
      </w:r>
      <w:r>
        <w:br/>
      </w:r>
      <w:r>
        <w:rPr>
          <w:rFonts w:ascii="Times New Roman"/>
          <w:b w:val="false"/>
          <w:i w:val="false"/>
          <w:color w:val="000000"/>
          <w:sz w:val="28"/>
        </w:rPr>
        <w:t>
                           лар" санаты бойынша
</w:t>
      </w:r>
      <w:r>
        <w:br/>
      </w:r>
      <w:r>
        <w:rPr>
          <w:rFonts w:ascii="Times New Roman"/>
          <w:b w:val="false"/>
          <w:i w:val="false"/>
          <w:color w:val="000000"/>
          <w:sz w:val="28"/>
        </w:rPr>
        <w:t>
                           үлестi бiрлесiп
</w:t>
      </w:r>
      <w:r>
        <w:br/>
      </w:r>
      <w:r>
        <w:rPr>
          <w:rFonts w:ascii="Times New Roman"/>
          <w:b w:val="false"/>
          <w:i w:val="false"/>
          <w:color w:val="000000"/>
          <w:sz w:val="28"/>
        </w:rPr>
        <w:t>
                           қаржыландыруды қам-
</w:t>
      </w:r>
      <w:r>
        <w:br/>
      </w:r>
      <w:r>
        <w:rPr>
          <w:rFonts w:ascii="Times New Roman"/>
          <w:b w:val="false"/>
          <w:i w:val="false"/>
          <w:color w:val="000000"/>
          <w:sz w:val="28"/>
        </w:rPr>
        <w:t>
                           тамасыз ету.
</w:t>
      </w:r>
    </w:p>
    <w:p>
      <w:pPr>
        <w:spacing w:after="0"/>
        <w:ind w:left="0"/>
        <w:jc w:val="both"/>
      </w:pPr>
      <w:r>
        <w:rPr>
          <w:rFonts w:ascii="Times New Roman"/>
          <w:b w:val="false"/>
          <w:i w:val="false"/>
          <w:color w:val="000000"/>
          <w:sz w:val="28"/>
        </w:rPr>
        <w:t>
3       018   Жобаны       Жобалаушы ұйымның    Жыл   Қазақстан
</w:t>
      </w:r>
      <w:r>
        <w:br/>
      </w:r>
      <w:r>
        <w:rPr>
          <w:rFonts w:ascii="Times New Roman"/>
          <w:b w:val="false"/>
          <w:i w:val="false"/>
          <w:color w:val="000000"/>
          <w:sz w:val="28"/>
        </w:rPr>
        <w:t>
              грант        қызметін сатып алу.  бой-  Республикасы
</w:t>
      </w:r>
      <w:r>
        <w:br/>
      </w:r>
      <w:r>
        <w:rPr>
          <w:rFonts w:ascii="Times New Roman"/>
          <w:b w:val="false"/>
          <w:i w:val="false"/>
          <w:color w:val="000000"/>
          <w:sz w:val="28"/>
        </w:rPr>
        <w:t>
              есебiнен     Жекелеген кеңесші-   ында  Ауыл шаруашы-
</w:t>
      </w:r>
      <w:r>
        <w:br/>
      </w:r>
      <w:r>
        <w:rPr>
          <w:rFonts w:ascii="Times New Roman"/>
          <w:b w:val="false"/>
          <w:i w:val="false"/>
          <w:color w:val="000000"/>
          <w:sz w:val="28"/>
        </w:rPr>
        <w:t>
              iске асыру   лердің қызмет көрсе-       лығы
</w:t>
      </w:r>
      <w:r>
        <w:br/>
      </w:r>
      <w:r>
        <w:rPr>
          <w:rFonts w:ascii="Times New Roman"/>
          <w:b w:val="false"/>
          <w:i w:val="false"/>
          <w:color w:val="000000"/>
          <w:sz w:val="28"/>
        </w:rPr>
        <w:t>
                           туін сатып алу.            министрлігі
</w:t>
      </w:r>
      <w:r>
        <w:br/>
      </w:r>
      <w:r>
        <w:rPr>
          <w:rFonts w:ascii="Times New Roman"/>
          <w:b w:val="false"/>
          <w:i w:val="false"/>
          <w:color w:val="000000"/>
          <w:sz w:val="28"/>
        </w:rPr>
        <w:t>
                           Кеңесшілерге опера-
</w:t>
      </w:r>
      <w:r>
        <w:br/>
      </w:r>
      <w:r>
        <w:rPr>
          <w:rFonts w:ascii="Times New Roman"/>
          <w:b w:val="false"/>
          <w:i w:val="false"/>
          <w:color w:val="000000"/>
          <w:sz w:val="28"/>
        </w:rPr>
        <w:t>
                           циялық шығындар.
</w:t>
      </w:r>
      <w:r>
        <w:br/>
      </w:r>
      <w:r>
        <w:rPr>
          <w:rFonts w:ascii="Times New Roman"/>
          <w:b w:val="false"/>
          <w:i w:val="false"/>
          <w:color w:val="000000"/>
          <w:sz w:val="28"/>
        </w:rPr>
        <w:t>
                           Кеңесшiлер үшiн
</w:t>
      </w:r>
      <w:r>
        <w:br/>
      </w:r>
      <w:r>
        <w:rPr>
          <w:rFonts w:ascii="Times New Roman"/>
          <w:b w:val="false"/>
          <w:i w:val="false"/>
          <w:color w:val="000000"/>
          <w:sz w:val="28"/>
        </w:rPr>
        <w:t>
                           "тауарлар" санаты
</w:t>
      </w:r>
      <w:r>
        <w:br/>
      </w:r>
      <w:r>
        <w:rPr>
          <w:rFonts w:ascii="Times New Roman"/>
          <w:b w:val="false"/>
          <w:i w:val="false"/>
          <w:color w:val="000000"/>
          <w:sz w:val="28"/>
        </w:rPr>
        <w:t>
                           бойынша 5 комплект
</w:t>
      </w:r>
      <w:r>
        <w:br/>
      </w:r>
      <w:r>
        <w:rPr>
          <w:rFonts w:ascii="Times New Roman"/>
          <w:b w:val="false"/>
          <w:i w:val="false"/>
          <w:color w:val="000000"/>
          <w:sz w:val="28"/>
        </w:rPr>
        <w:t>
                           оргтехникасын және
</w:t>
      </w:r>
      <w:r>
        <w:br/>
      </w:r>
      <w:r>
        <w:rPr>
          <w:rFonts w:ascii="Times New Roman"/>
          <w:b w:val="false"/>
          <w:i w:val="false"/>
          <w:color w:val="000000"/>
          <w:sz w:val="28"/>
        </w:rPr>
        <w:t>
                           офистiк жиhаздарды
</w:t>
      </w:r>
      <w:r>
        <w:br/>
      </w:r>
      <w:r>
        <w:rPr>
          <w:rFonts w:ascii="Times New Roman"/>
          <w:b w:val="false"/>
          <w:i w:val="false"/>
          <w:color w:val="000000"/>
          <w:sz w:val="28"/>
        </w:rPr>
        <w:t>
                           сатып алу.
</w:t>
      </w:r>
      <w:r>
        <w:br/>
      </w:r>
      <w:r>
        <w:rPr>
          <w:rFonts w:ascii="Times New Roman"/>
          <w:b w:val="false"/>
          <w:i w:val="false"/>
          <w:color w:val="000000"/>
          <w:sz w:val="28"/>
        </w:rPr>
        <w:t>
                           2 семинар өткiзуге
</w:t>
      </w:r>
      <w:r>
        <w:br/>
      </w:r>
      <w:r>
        <w:rPr>
          <w:rFonts w:ascii="Times New Roman"/>
          <w:b w:val="false"/>
          <w:i w:val="false"/>
          <w:color w:val="000000"/>
          <w:sz w:val="28"/>
        </w:rPr>
        <w:t>
                           шығындар.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Бюджеттік бағдарламаны орындаудан күтілетін нәтижелер: "Жерді суландыру және дренаждық жүйелерді жетілдіру" жобаның екінші кезеңінің техникалық-экономикалық негіздемесі дайындалатын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Yкiметiнің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93-ҚОСЫМША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93-қосымшаға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2005.11.29.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509d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212 - Қазақстан Республикасы Ауыл шаруашылығы министрлiгi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"Ауыл шаруашылығын жекешелендiруден кейiнгi қолдау"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016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49747 мың теңге (қырық тоғыз миллион жетi жүз қырық жетi мың теңге).
</w:t>
      </w:r>
      <w:r>
        <w:br/>
      </w:r>
      <w:r>
        <w:rPr>
          <w:rFonts w:ascii="Times New Roman"/>
          <w:b w:val="false"/>
          <w:i w:val="false"/>
          <w:color w:val="000000"/>
          <w:sz w:val="28"/>
        </w:rPr>
        <w:t>
      2. Бюджеттiк бағдарламаның нормативтiк құқықтық негізi: "Қазақстан Республикасының 2003-2005 жылдарға арналған Мемлекеттiк аграрлық азық-түлiк бағдарламасы туралы" Қазақстан Республикасы Президентiнiң 2002 жылғы 5 маусымдағы N 889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мен Халықаралық Қайта Жаңарту және Даму Банкi арасында "Ауыл шаруашылығын жекешелендiруден кейiнгi қолдау" жобасының екiншi кезеңiн дайындауға грант бөлу туралы келiсiм-хат ратификациялау туралы 
</w:t>
      </w:r>
      <w:r>
        <w:rPr>
          <w:rFonts w:ascii="Times New Roman"/>
          <w:b w:val="false"/>
          <w:i w:val="false"/>
          <w:color w:val="000000"/>
          <w:sz w:val="28"/>
        </w:rPr>
        <w:t xml:space="preserve"> Заңы </w:t>
      </w:r>
      <w:r>
        <w:rPr>
          <w:rFonts w:ascii="Times New Roman"/>
          <w:b w:val="false"/>
          <w:i w:val="false"/>
          <w:color w:val="000000"/>
          <w:sz w:val="28"/>
        </w:rPr>
        <w:t>
 10 маусым 2004 жыл.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Бюджеттік бағдарламаның мақсаты: фермерлердiң, ұсақ және орта ауылдық кәсiпорындардың қаржылық қызметтерге қол жеткiзуiн қамтамасыз ету.
</w:t>
      </w:r>
      <w:r>
        <w:br/>
      </w:r>
      <w:r>
        <w:rPr>
          <w:rFonts w:ascii="Times New Roman"/>
          <w:b w:val="false"/>
          <w:i w:val="false"/>
          <w:color w:val="000000"/>
          <w:sz w:val="28"/>
        </w:rPr>
        <w:t>
      5. Бюджеттiк бағдарламаның мiндеттерi: ауылдық қаржылық консультациялық қызмет желiсiн құру; ұзақ мерзiмдi ауыл шаруашылығы инвестицияларын бағалау жөнiнде коммерциялық банктердiң және лизингiлiк компаниялардың функционалдық мүмкiндiгін нығайту; шағын қаржылық мекемелердi институционалды дамыту және олардың коммерциялық банкiлермен өзара iс-қимылын нығайту.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016       Ауыл шаруа-
</w:t>
      </w:r>
      <w:r>
        <w:br/>
      </w:r>
      <w:r>
        <w:rPr>
          <w:rFonts w:ascii="Times New Roman"/>
          <w:b w:val="false"/>
          <w:i w:val="false"/>
          <w:color w:val="000000"/>
          <w:sz w:val="28"/>
        </w:rPr>
        <w:t>
              шылығын
</w:t>
      </w:r>
      <w:r>
        <w:br/>
      </w:r>
      <w:r>
        <w:rPr>
          <w:rFonts w:ascii="Times New Roman"/>
          <w:b w:val="false"/>
          <w:i w:val="false"/>
          <w:color w:val="000000"/>
          <w:sz w:val="28"/>
        </w:rPr>
        <w:t>
              жекешелен-
</w:t>
      </w:r>
      <w:r>
        <w:br/>
      </w:r>
      <w:r>
        <w:rPr>
          <w:rFonts w:ascii="Times New Roman"/>
          <w:b w:val="false"/>
          <w:i w:val="false"/>
          <w:color w:val="000000"/>
          <w:sz w:val="28"/>
        </w:rPr>
        <w:t>
              дiруден
</w:t>
      </w:r>
      <w:r>
        <w:br/>
      </w:r>
      <w:r>
        <w:rPr>
          <w:rFonts w:ascii="Times New Roman"/>
          <w:b w:val="false"/>
          <w:i w:val="false"/>
          <w:color w:val="000000"/>
          <w:sz w:val="28"/>
        </w:rPr>
        <w:t>
              кейiнгi
</w:t>
      </w:r>
      <w:r>
        <w:br/>
      </w:r>
      <w:r>
        <w:rPr>
          <w:rFonts w:ascii="Times New Roman"/>
          <w:b w:val="false"/>
          <w:i w:val="false"/>
          <w:color w:val="000000"/>
          <w:sz w:val="28"/>
        </w:rPr>
        <w:t>
              қолдау
</w:t>
      </w:r>
    </w:p>
    <w:p>
      <w:pPr>
        <w:spacing w:after="0"/>
        <w:ind w:left="0"/>
        <w:jc w:val="both"/>
      </w:pPr>
      <w:r>
        <w:rPr>
          <w:rFonts w:ascii="Times New Roman"/>
          <w:b w:val="false"/>
          <w:i w:val="false"/>
          <w:color w:val="000000"/>
          <w:sz w:val="28"/>
        </w:rPr>
        <w:t>
2       016   Жобаны       Ауылдық қаржылық    екiн-  Қазақстан
</w:t>
      </w:r>
      <w:r>
        <w:br/>
      </w:r>
      <w:r>
        <w:rPr>
          <w:rFonts w:ascii="Times New Roman"/>
          <w:b w:val="false"/>
          <w:i w:val="false"/>
          <w:color w:val="000000"/>
          <w:sz w:val="28"/>
        </w:rPr>
        <w:t>
              республика-  консультациялық     ші     Республикасы-
</w:t>
      </w:r>
      <w:r>
        <w:br/>
      </w:r>
      <w:r>
        <w:rPr>
          <w:rFonts w:ascii="Times New Roman"/>
          <w:b w:val="false"/>
          <w:i w:val="false"/>
          <w:color w:val="000000"/>
          <w:sz w:val="28"/>
        </w:rPr>
        <w:t>
              лық бюджет-  қызмет жүйесiн құру тоқ-   ның Ауыл
</w:t>
      </w:r>
      <w:r>
        <w:br/>
      </w:r>
      <w:r>
        <w:rPr>
          <w:rFonts w:ascii="Times New Roman"/>
          <w:b w:val="false"/>
          <w:i w:val="false"/>
          <w:color w:val="000000"/>
          <w:sz w:val="28"/>
        </w:rPr>
        <w:t>
              тен сыртқы   жөніндегі компонент саннан шаруашылығы
</w:t>
      </w:r>
      <w:r>
        <w:br/>
      </w:r>
      <w:r>
        <w:rPr>
          <w:rFonts w:ascii="Times New Roman"/>
          <w:b w:val="false"/>
          <w:i w:val="false"/>
          <w:color w:val="000000"/>
          <w:sz w:val="28"/>
        </w:rPr>
        <w:t>
              қарыздарды   шеңберінде облыстық бастап министрлігі
</w:t>
      </w:r>
      <w:r>
        <w:br/>
      </w:r>
      <w:r>
        <w:rPr>
          <w:rFonts w:ascii="Times New Roman"/>
          <w:b w:val="false"/>
          <w:i w:val="false"/>
          <w:color w:val="000000"/>
          <w:sz w:val="28"/>
        </w:rPr>
        <w:t>
              бiрлесiп     және аудандық дең-
</w:t>
      </w:r>
      <w:r>
        <w:br/>
      </w:r>
      <w:r>
        <w:rPr>
          <w:rFonts w:ascii="Times New Roman"/>
          <w:b w:val="false"/>
          <w:i w:val="false"/>
          <w:color w:val="000000"/>
          <w:sz w:val="28"/>
        </w:rPr>
        <w:t>
              қаржылан-    гейдегі консультант-
</w:t>
      </w:r>
      <w:r>
        <w:br/>
      </w:r>
      <w:r>
        <w:rPr>
          <w:rFonts w:ascii="Times New Roman"/>
          <w:b w:val="false"/>
          <w:i w:val="false"/>
          <w:color w:val="000000"/>
          <w:sz w:val="28"/>
        </w:rPr>
        <w:t>
              дыру есебi-  тарды оқытуды өткізу
</w:t>
      </w:r>
      <w:r>
        <w:br/>
      </w:r>
      <w:r>
        <w:rPr>
          <w:rFonts w:ascii="Times New Roman"/>
          <w:b w:val="false"/>
          <w:i w:val="false"/>
          <w:color w:val="000000"/>
          <w:sz w:val="28"/>
        </w:rPr>
        <w:t>
              нен iске     үшін жергілікті кон-
</w:t>
      </w:r>
      <w:r>
        <w:br/>
      </w:r>
      <w:r>
        <w:rPr>
          <w:rFonts w:ascii="Times New Roman"/>
          <w:b w:val="false"/>
          <w:i w:val="false"/>
          <w:color w:val="000000"/>
          <w:sz w:val="28"/>
        </w:rPr>
        <w:t>
                           тингтік компанияның
</w:t>
      </w:r>
      <w:r>
        <w:br/>
      </w:r>
      <w:r>
        <w:rPr>
          <w:rFonts w:ascii="Times New Roman"/>
          <w:b w:val="false"/>
          <w:i w:val="false"/>
          <w:color w:val="000000"/>
          <w:sz w:val="28"/>
        </w:rPr>
        <w:t>
                           консультациялық қыз-
</w:t>
      </w:r>
      <w:r>
        <w:br/>
      </w:r>
      <w:r>
        <w:rPr>
          <w:rFonts w:ascii="Times New Roman"/>
          <w:b w:val="false"/>
          <w:i w:val="false"/>
          <w:color w:val="000000"/>
          <w:sz w:val="28"/>
        </w:rPr>
        <w:t>
                           меттерін сатып алу.
</w:t>
      </w:r>
      <w:r>
        <w:br/>
      </w:r>
      <w:r>
        <w:rPr>
          <w:rFonts w:ascii="Times New Roman"/>
          <w:b w:val="false"/>
          <w:i w:val="false"/>
          <w:color w:val="000000"/>
          <w:sz w:val="28"/>
        </w:rPr>
        <w:t>
</w:t>
      </w:r>
      <w:r>
        <w:br/>
      </w:r>
      <w:r>
        <w:rPr>
          <w:rFonts w:ascii="Times New Roman"/>
          <w:b w:val="false"/>
          <w:i w:val="false"/>
          <w:color w:val="000000"/>
          <w:sz w:val="28"/>
        </w:rPr>
        <w:t>
                            Жобаны iске асыру
</w:t>
      </w:r>
      <w:r>
        <w:br/>
      </w:r>
      <w:r>
        <w:rPr>
          <w:rFonts w:ascii="Times New Roman"/>
          <w:b w:val="false"/>
          <w:i w:val="false"/>
          <w:color w:val="000000"/>
          <w:sz w:val="28"/>
        </w:rPr>
        <w:t>
                           үшiн 4 адамнан
</w:t>
      </w:r>
      <w:r>
        <w:br/>
      </w:r>
      <w:r>
        <w:rPr>
          <w:rFonts w:ascii="Times New Roman"/>
          <w:b w:val="false"/>
          <w:i w:val="false"/>
          <w:color w:val="000000"/>
          <w:sz w:val="28"/>
        </w:rPr>
        <w:t>
                           тұратын жергiлiктi
</w:t>
      </w:r>
      <w:r>
        <w:br/>
      </w:r>
      <w:r>
        <w:rPr>
          <w:rFonts w:ascii="Times New Roman"/>
          <w:b w:val="false"/>
          <w:i w:val="false"/>
          <w:color w:val="000000"/>
          <w:sz w:val="28"/>
        </w:rPr>
        <w:t>
                           консультанттардың
</w:t>
      </w:r>
      <w:r>
        <w:br/>
      </w:r>
      <w:r>
        <w:rPr>
          <w:rFonts w:ascii="Times New Roman"/>
          <w:b w:val="false"/>
          <w:i w:val="false"/>
          <w:color w:val="000000"/>
          <w:sz w:val="28"/>
        </w:rPr>
        <w:t>
                           қызмет көрсетуiн,
</w:t>
      </w:r>
      <w:r>
        <w:br/>
      </w:r>
      <w:r>
        <w:rPr>
          <w:rFonts w:ascii="Times New Roman"/>
          <w:b w:val="false"/>
          <w:i w:val="false"/>
          <w:color w:val="000000"/>
          <w:sz w:val="28"/>
        </w:rPr>
        <w:t>
                           операциялық қызмет
</w:t>
      </w:r>
      <w:r>
        <w:br/>
      </w:r>
      <w:r>
        <w:rPr>
          <w:rFonts w:ascii="Times New Roman"/>
          <w:b w:val="false"/>
          <w:i w:val="false"/>
          <w:color w:val="000000"/>
          <w:sz w:val="28"/>
        </w:rPr>
        <w:t>
                           көрсетудi төлеудi
</w:t>
      </w:r>
      <w:r>
        <w:br/>
      </w:r>
      <w:r>
        <w:rPr>
          <w:rFonts w:ascii="Times New Roman"/>
          <w:b w:val="false"/>
          <w:i w:val="false"/>
          <w:color w:val="000000"/>
          <w:sz w:val="28"/>
        </w:rPr>
        <w:t>
                           қоса алғанда төлеу.
</w:t>
      </w:r>
    </w:p>
    <w:p>
      <w:pPr>
        <w:spacing w:after="0"/>
        <w:ind w:left="0"/>
        <w:jc w:val="both"/>
      </w:pPr>
      <w:r>
        <w:rPr>
          <w:rFonts w:ascii="Times New Roman"/>
          <w:b w:val="false"/>
          <w:i w:val="false"/>
          <w:color w:val="000000"/>
          <w:sz w:val="28"/>
        </w:rPr>
        <w:t>
                           Жергілiктi консуль-
</w:t>
      </w:r>
      <w:r>
        <w:br/>
      </w:r>
      <w:r>
        <w:rPr>
          <w:rFonts w:ascii="Times New Roman"/>
          <w:b w:val="false"/>
          <w:i w:val="false"/>
          <w:color w:val="000000"/>
          <w:sz w:val="28"/>
        </w:rPr>
        <w:t>
                           танттар үшiн 4
</w:t>
      </w:r>
      <w:r>
        <w:br/>
      </w:r>
      <w:r>
        <w:rPr>
          <w:rFonts w:ascii="Times New Roman"/>
          <w:b w:val="false"/>
          <w:i w:val="false"/>
          <w:color w:val="000000"/>
          <w:sz w:val="28"/>
        </w:rPr>
        <w:t>
                           комплект ұйымдастыру
</w:t>
      </w:r>
      <w:r>
        <w:br/>
      </w:r>
      <w:r>
        <w:rPr>
          <w:rFonts w:ascii="Times New Roman"/>
          <w:b w:val="false"/>
          <w:i w:val="false"/>
          <w:color w:val="000000"/>
          <w:sz w:val="28"/>
        </w:rPr>
        <w:t>
                           техникасы мен
</w:t>
      </w:r>
      <w:r>
        <w:br/>
      </w:r>
      <w:r>
        <w:rPr>
          <w:rFonts w:ascii="Times New Roman"/>
          <w:b w:val="false"/>
          <w:i w:val="false"/>
          <w:color w:val="000000"/>
          <w:sz w:val="28"/>
        </w:rPr>
        <w:t>
                           мебельдер сатып алу.
</w:t>
      </w:r>
    </w:p>
    <w:p>
      <w:pPr>
        <w:spacing w:after="0"/>
        <w:ind w:left="0"/>
        <w:jc w:val="both"/>
      </w:pPr>
      <w:r>
        <w:rPr>
          <w:rFonts w:ascii="Times New Roman"/>
          <w:b w:val="false"/>
          <w:i w:val="false"/>
          <w:color w:val="000000"/>
          <w:sz w:val="28"/>
        </w:rPr>
        <w:t>
                           Тауарларды, жұмыстарды
</w:t>
      </w:r>
      <w:r>
        <w:br/>
      </w:r>
      <w:r>
        <w:rPr>
          <w:rFonts w:ascii="Times New Roman"/>
          <w:b w:val="false"/>
          <w:i w:val="false"/>
          <w:color w:val="000000"/>
          <w:sz w:val="28"/>
        </w:rPr>
        <w:t>
                           және қызметтерді сатып
</w:t>
      </w:r>
      <w:r>
        <w:br/>
      </w:r>
      <w:r>
        <w:rPr>
          <w:rFonts w:ascii="Times New Roman"/>
          <w:b w:val="false"/>
          <w:i w:val="false"/>
          <w:color w:val="000000"/>
          <w:sz w:val="28"/>
        </w:rPr>
        <w:t>
                           алу бойынша конкурстар
</w:t>
      </w:r>
      <w:r>
        <w:br/>
      </w:r>
      <w:r>
        <w:rPr>
          <w:rFonts w:ascii="Times New Roman"/>
          <w:b w:val="false"/>
          <w:i w:val="false"/>
          <w:color w:val="000000"/>
          <w:sz w:val="28"/>
        </w:rPr>
        <w:t>
                           өткізу туралы хабарлан-
</w:t>
      </w:r>
      <w:r>
        <w:br/>
      </w:r>
      <w:r>
        <w:rPr>
          <w:rFonts w:ascii="Times New Roman"/>
          <w:b w:val="false"/>
          <w:i w:val="false"/>
          <w:color w:val="000000"/>
          <w:sz w:val="28"/>
        </w:rPr>
        <w:t>
                           дыруларға ақы төлеу.
</w:t>
      </w:r>
    </w:p>
    <w:p>
      <w:pPr>
        <w:spacing w:after="0"/>
        <w:ind w:left="0"/>
        <w:jc w:val="both"/>
      </w:pPr>
      <w:r>
        <w:rPr>
          <w:rFonts w:ascii="Times New Roman"/>
          <w:b w:val="false"/>
          <w:i w:val="false"/>
          <w:color w:val="000000"/>
          <w:sz w:val="28"/>
        </w:rPr>
        <w:t>
                           Қарыз бергенi үшiн 
</w:t>
      </w:r>
      <w:r>
        <w:br/>
      </w:r>
      <w:r>
        <w:rPr>
          <w:rFonts w:ascii="Times New Roman"/>
          <w:b w:val="false"/>
          <w:i w:val="false"/>
          <w:color w:val="000000"/>
          <w:sz w:val="28"/>
        </w:rPr>
        <w:t>
                           бір жолғы комиссиялық
</w:t>
      </w:r>
      <w:r>
        <w:br/>
      </w:r>
      <w:r>
        <w:rPr>
          <w:rFonts w:ascii="Times New Roman"/>
          <w:b w:val="false"/>
          <w:i w:val="false"/>
          <w:color w:val="000000"/>
          <w:sz w:val="28"/>
        </w:rPr>
        <w:t>
                           алымды (қарыз сомасы-
</w:t>
      </w:r>
      <w:r>
        <w:br/>
      </w:r>
      <w:r>
        <w:rPr>
          <w:rFonts w:ascii="Times New Roman"/>
          <w:b w:val="false"/>
          <w:i w:val="false"/>
          <w:color w:val="000000"/>
          <w:sz w:val="28"/>
        </w:rPr>
        <w:t>
                           ның 0,5%-ы төлеу.
</w:t>
      </w:r>
    </w:p>
    <w:p>
      <w:pPr>
        <w:spacing w:after="0"/>
        <w:ind w:left="0"/>
        <w:jc w:val="both"/>
      </w:pPr>
      <w:r>
        <w:rPr>
          <w:rFonts w:ascii="Times New Roman"/>
          <w:b w:val="false"/>
          <w:i w:val="false"/>
          <w:color w:val="000000"/>
          <w:sz w:val="28"/>
        </w:rPr>
        <w:t>
3       018   Жобаны       Гранттың аудитiн     2005  Қазақстан
</w:t>
      </w:r>
      <w:r>
        <w:br/>
      </w:r>
      <w:r>
        <w:rPr>
          <w:rFonts w:ascii="Times New Roman"/>
          <w:b w:val="false"/>
          <w:i w:val="false"/>
          <w:color w:val="000000"/>
          <w:sz w:val="28"/>
        </w:rPr>
        <w:t>
              грант        өткiзу үшін аудитор- жыл-  Республикасы
</w:t>
      </w:r>
      <w:r>
        <w:br/>
      </w:r>
      <w:r>
        <w:rPr>
          <w:rFonts w:ascii="Times New Roman"/>
          <w:b w:val="false"/>
          <w:i w:val="false"/>
          <w:color w:val="000000"/>
          <w:sz w:val="28"/>
        </w:rPr>
        <w:t>
              есебiнен     лық компанияның      дың   Ауыл
</w:t>
      </w:r>
      <w:r>
        <w:br/>
      </w:r>
      <w:r>
        <w:rPr>
          <w:rFonts w:ascii="Times New Roman"/>
          <w:b w:val="false"/>
          <w:i w:val="false"/>
          <w:color w:val="000000"/>
          <w:sz w:val="28"/>
        </w:rPr>
        <w:t>
              iске асыру   қызмет көрсетуiн      1    шаруашылығы
</w:t>
      </w:r>
      <w:r>
        <w:br/>
      </w:r>
      <w:r>
        <w:rPr>
          <w:rFonts w:ascii="Times New Roman"/>
          <w:b w:val="false"/>
          <w:i w:val="false"/>
          <w:color w:val="000000"/>
          <w:sz w:val="28"/>
        </w:rPr>
        <w:t>
                           сатып алу            тоқ-  министрлiгi
</w:t>
      </w:r>
      <w:r>
        <w:br/>
      </w:r>
      <w:r>
        <w:rPr>
          <w:rFonts w:ascii="Times New Roman"/>
          <w:b w:val="false"/>
          <w:i w:val="false"/>
          <w:color w:val="000000"/>
          <w:sz w:val="28"/>
        </w:rPr>
        <w:t>
                                                саны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7. Бюджеттiк бағдарламаны орындаудан күтiлетiн нәтижелер:
</w:t>
      </w:r>
      <w:r>
        <w:br/>
      </w:r>
      <w:r>
        <w:rPr>
          <w:rFonts w:ascii="Times New Roman"/>
          <w:b w:val="false"/>
          <w:i w:val="false"/>
          <w:color w:val="000000"/>
          <w:sz w:val="28"/>
        </w:rPr>
        <w:t>
      - ауылдық қаржылық консультациялық қызмет жүйесiн құру шеңберiнде Қазақстанның 5 облысында аудандық деңгейдегi 100 консультантты оқытатын 15 оқытушы-жаттықтырушы оқытылады;
</w:t>
      </w:r>
      <w:r>
        <w:br/>
      </w:r>
      <w:r>
        <w:rPr>
          <w:rFonts w:ascii="Times New Roman"/>
          <w:b w:val="false"/>
          <w:i w:val="false"/>
          <w:color w:val="000000"/>
          <w:sz w:val="28"/>
        </w:rPr>
        <w:t>
      - жобаны басқару үшiн қажеттi ұйымдастыру техникасы мен офистiк мебельдермен жабдықталған консультанттар тобы құрылады;
</w:t>
      </w:r>
      <w:r>
        <w:br/>
      </w:r>
      <w:r>
        <w:rPr>
          <w:rFonts w:ascii="Times New Roman"/>
          <w:b w:val="false"/>
          <w:i w:val="false"/>
          <w:color w:val="000000"/>
          <w:sz w:val="28"/>
        </w:rPr>
        <w:t>
      - "Ауыл шаруашылығын жекешелендiруден кейiнгi қолдау" жобасын дайындауға TF051894 грантының аудитi өткiзiледi.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Yкiметiнің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94-ҚОСЫМША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94-қосымшаға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212 - Қазақстан Республикасы Ауыл шаруашылығы министрлiгi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"Облыстық бюджеттерге, Астана және Алматы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қалаларының бюджеттерiне сумен жабдықтау жүйелерiн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дамытуға берiлетiн нысаналы даму трансферттерi"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017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5509099 мың теңге (бес миллиард бес жүз тоғыз миллион тоқсан тоғыз мың теңге).
</w:t>
      </w:r>
      <w:r>
        <w:br/>
      </w:r>
      <w:r>
        <w:rPr>
          <w:rFonts w:ascii="Times New Roman"/>
          <w:b w:val="false"/>
          <w:i w:val="false"/>
          <w:color w:val="000000"/>
          <w:sz w:val="28"/>
        </w:rPr>
        <w:t>
      2. Бюджеттiк бағдарламаның нормативтiк құқықтық негiзi: "2004-2010 жылдарға арналған Ауылдық аумақтарды дамытудың мемлекеттiк бағдарламасы туралы" Қазақстан Республикасы Президентiнiң 2003 жылғы 10 шiлдедегi N 1149 
</w:t>
      </w:r>
      <w:r>
        <w:rPr>
          <w:rFonts w:ascii="Times New Roman"/>
          <w:b w:val="false"/>
          <w:i w:val="false"/>
          <w:color w:val="000000"/>
          <w:sz w:val="28"/>
        </w:rPr>
        <w:t xml:space="preserve"> Жарлығы </w:t>
      </w:r>
      <w:r>
        <w:rPr>
          <w:rFonts w:ascii="Times New Roman"/>
          <w:b w:val="false"/>
          <w:i w:val="false"/>
          <w:color w:val="000000"/>
          <w:sz w:val="28"/>
        </w:rPr>
        <w:t>
, Шағын қалаларды дамытудың "2004-2006 жылдарға арналған бағдарламасын бекiту туралы" Қазақстан Республикасы Үкiметiнiң 2003 жылғы 31 желтоқсандағы N 1389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экономикасының су секторын дамытудың және су шаруашылығы саясатының 2010 жылға дейiнгi тұжырымдамасын мақұлдау туралы" Қазақстан Республикасы Үкiметiнiң 2002 жылғы 21 қаңтардағы N 71 
</w:t>
      </w:r>
      <w:r>
        <w:rPr>
          <w:rFonts w:ascii="Times New Roman"/>
          <w:b w:val="false"/>
          <w:i w:val="false"/>
          <w:color w:val="000000"/>
          <w:sz w:val="28"/>
        </w:rPr>
        <w:t xml:space="preserve"> қаулысы </w:t>
      </w:r>
      <w:r>
        <w:rPr>
          <w:rFonts w:ascii="Times New Roman"/>
          <w:b w:val="false"/>
          <w:i w:val="false"/>
          <w:color w:val="000000"/>
          <w:sz w:val="28"/>
        </w:rPr>
        <w:t>
, "2002-2010 жылдарға арналған "Ауыз cy" салалық бағдарламасы туралы" Қазақстан Республикасының 2002 жылғы 23 қаңтардағы N 93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әлеуметтiк-экономикалық дамуының орта "2005-2007 жылдарға арналған мерзiмдi жоспары туралы" Қазақстан Республикасы Үкiметiнiң 2004 жылғы 31 тамыздағы N 917 
</w:t>
      </w:r>
      <w:r>
        <w:rPr>
          <w:rFonts w:ascii="Times New Roman"/>
          <w:b w:val="false"/>
          <w:i w:val="false"/>
          <w:color w:val="000000"/>
          <w:sz w:val="28"/>
        </w:rPr>
        <w:t xml:space="preserve"> қаулысы </w:t>
      </w:r>
      <w:r>
        <w:rPr>
          <w:rFonts w:ascii="Times New Roman"/>
          <w:b w:val="false"/>
          <w:i w:val="false"/>
          <w:color w:val="000000"/>
          <w:sz w:val="28"/>
        </w:rPr>
        <w:t>
, "2005 жылға арналған республикалық бюджет туралы" Қазақстан Республикасының Заңын iске асыру туралы Қазақстан Республикасы Үкiметiнiң 2004 жылғы 8 желтоқсандағы N 1289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ауылдық елдi мекендердi, қалалар мен шағын қалаларды кепiлдiгi бар сапалы және қажетті көлемде ауыз сумен тұрақты түрде қамтамасыз ету.
</w:t>
      </w:r>
      <w:r>
        <w:br/>
      </w:r>
      <w:r>
        <w:rPr>
          <w:rFonts w:ascii="Times New Roman"/>
          <w:b w:val="false"/>
          <w:i w:val="false"/>
          <w:color w:val="000000"/>
          <w:sz w:val="28"/>
        </w:rPr>
        <w:t>
      5. Бюджеттiк бағдарламаның мiндеттерi: ауылдық елдi мекендердi, қалалар мен шағын қалаларды кепiлдiгі бар сапалы және қажеттi көлемде ауыз сумен қамтамасыз етуге бағытталған iс-шаралар кешенi.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017       Облыстық     "2005 жылға арнал-   Жыл   Қазақстан
</w:t>
      </w:r>
      <w:r>
        <w:br/>
      </w:r>
      <w:r>
        <w:rPr>
          <w:rFonts w:ascii="Times New Roman"/>
          <w:b w:val="false"/>
          <w:i w:val="false"/>
          <w:color w:val="000000"/>
          <w:sz w:val="28"/>
        </w:rPr>
        <w:t>
              бюджеттер-   ған республикалық    бой-  Республикасы
</w:t>
      </w:r>
      <w:r>
        <w:br/>
      </w:r>
      <w:r>
        <w:rPr>
          <w:rFonts w:ascii="Times New Roman"/>
          <w:b w:val="false"/>
          <w:i w:val="false"/>
          <w:color w:val="000000"/>
          <w:sz w:val="28"/>
        </w:rPr>
        <w:t>
              ге, Астана   бюджет туралы"       ында  Ауыл
</w:t>
      </w:r>
      <w:r>
        <w:br/>
      </w:r>
      <w:r>
        <w:rPr>
          <w:rFonts w:ascii="Times New Roman"/>
          <w:b w:val="false"/>
          <w:i w:val="false"/>
          <w:color w:val="000000"/>
          <w:sz w:val="28"/>
        </w:rPr>
        <w:t>
              және         Қазақстан Республи-        шаруашылығы
</w:t>
      </w:r>
      <w:r>
        <w:br/>
      </w:r>
      <w:r>
        <w:rPr>
          <w:rFonts w:ascii="Times New Roman"/>
          <w:b w:val="false"/>
          <w:i w:val="false"/>
          <w:color w:val="000000"/>
          <w:sz w:val="28"/>
        </w:rPr>
        <w:t>
              Алматы       касының Заңын iске         министрлігінің
</w:t>
      </w:r>
      <w:r>
        <w:br/>
      </w:r>
      <w:r>
        <w:rPr>
          <w:rFonts w:ascii="Times New Roman"/>
          <w:b w:val="false"/>
          <w:i w:val="false"/>
          <w:color w:val="000000"/>
          <w:sz w:val="28"/>
        </w:rPr>
        <w:t>
              қалалары-    асыру туралы               Су ресурстары
</w:t>
      </w:r>
      <w:r>
        <w:br/>
      </w:r>
      <w:r>
        <w:rPr>
          <w:rFonts w:ascii="Times New Roman"/>
          <w:b w:val="false"/>
          <w:i w:val="false"/>
          <w:color w:val="000000"/>
          <w:sz w:val="28"/>
        </w:rPr>
        <w:t>
              ның бюджет-  Қазақстан Республи-        жөніндегі
</w:t>
      </w:r>
      <w:r>
        <w:br/>
      </w:r>
      <w:r>
        <w:rPr>
          <w:rFonts w:ascii="Times New Roman"/>
          <w:b w:val="false"/>
          <w:i w:val="false"/>
          <w:color w:val="000000"/>
          <w:sz w:val="28"/>
        </w:rPr>
        <w:t>
              терiне       касы Үкiметiнiң            комитеті
</w:t>
      </w:r>
      <w:r>
        <w:br/>
      </w:r>
      <w:r>
        <w:rPr>
          <w:rFonts w:ascii="Times New Roman"/>
          <w:b w:val="false"/>
          <w:i w:val="false"/>
          <w:color w:val="000000"/>
          <w:sz w:val="28"/>
        </w:rPr>
        <w:t>
              сумен        2004 жылғы 8 желтоқ-
</w:t>
      </w:r>
      <w:r>
        <w:br/>
      </w:r>
      <w:r>
        <w:rPr>
          <w:rFonts w:ascii="Times New Roman"/>
          <w:b w:val="false"/>
          <w:i w:val="false"/>
          <w:color w:val="000000"/>
          <w:sz w:val="28"/>
        </w:rPr>
        <w:t>
              жабдықтау    сандағы N 1289 қау-
</w:t>
      </w:r>
      <w:r>
        <w:br/>
      </w:r>
      <w:r>
        <w:rPr>
          <w:rFonts w:ascii="Times New Roman"/>
          <w:b w:val="false"/>
          <w:i w:val="false"/>
          <w:color w:val="000000"/>
          <w:sz w:val="28"/>
        </w:rPr>
        <w:t>
              жүйелерін    лысы 2 қосымшаға
</w:t>
      </w:r>
      <w:r>
        <w:br/>
      </w:r>
      <w:r>
        <w:rPr>
          <w:rFonts w:ascii="Times New Roman"/>
          <w:b w:val="false"/>
          <w:i w:val="false"/>
          <w:color w:val="000000"/>
          <w:sz w:val="28"/>
        </w:rPr>
        <w:t>
              дамытуға     сәйкес тiзбе бойынша
</w:t>
      </w:r>
      <w:r>
        <w:br/>
      </w:r>
      <w:r>
        <w:rPr>
          <w:rFonts w:ascii="Times New Roman"/>
          <w:b w:val="false"/>
          <w:i w:val="false"/>
          <w:color w:val="000000"/>
          <w:sz w:val="28"/>
        </w:rPr>
        <w:t>
              берiлетiн    ауыз сумен қамтама-
</w:t>
      </w:r>
      <w:r>
        <w:br/>
      </w:r>
      <w:r>
        <w:rPr>
          <w:rFonts w:ascii="Times New Roman"/>
          <w:b w:val="false"/>
          <w:i w:val="false"/>
          <w:color w:val="000000"/>
          <w:sz w:val="28"/>
        </w:rPr>
        <w:t>
              нысаналы     сыз ету объектіле-
</w:t>
      </w:r>
      <w:r>
        <w:br/>
      </w:r>
      <w:r>
        <w:rPr>
          <w:rFonts w:ascii="Times New Roman"/>
          <w:b w:val="false"/>
          <w:i w:val="false"/>
          <w:color w:val="000000"/>
          <w:sz w:val="28"/>
        </w:rPr>
        <w:t>
              даму транс-  рiн салу мен
</w:t>
      </w:r>
      <w:r>
        <w:br/>
      </w:r>
      <w:r>
        <w:rPr>
          <w:rFonts w:ascii="Times New Roman"/>
          <w:b w:val="false"/>
          <w:i w:val="false"/>
          <w:color w:val="000000"/>
          <w:sz w:val="28"/>
        </w:rPr>
        <w:t>
              ферттерi     реконструкциялауға,
</w:t>
      </w:r>
      <w:r>
        <w:br/>
      </w:r>
      <w:r>
        <w:rPr>
          <w:rFonts w:ascii="Times New Roman"/>
          <w:b w:val="false"/>
          <w:i w:val="false"/>
          <w:color w:val="000000"/>
          <w:sz w:val="28"/>
        </w:rPr>
        <w:t>
                           сумен жабдықтау
</w:t>
      </w:r>
      <w:r>
        <w:br/>
      </w:r>
      <w:r>
        <w:rPr>
          <w:rFonts w:ascii="Times New Roman"/>
          <w:b w:val="false"/>
          <w:i w:val="false"/>
          <w:color w:val="000000"/>
          <w:sz w:val="28"/>
        </w:rPr>
        <w:t>
                           жүйесiн дамыту
</w:t>
      </w:r>
      <w:r>
        <w:br/>
      </w:r>
      <w:r>
        <w:rPr>
          <w:rFonts w:ascii="Times New Roman"/>
          <w:b w:val="false"/>
          <w:i w:val="false"/>
          <w:color w:val="000000"/>
          <w:sz w:val="28"/>
        </w:rPr>
        <w:t>
                           жөнiндегі iс-шара-
</w:t>
      </w:r>
      <w:r>
        <w:br/>
      </w:r>
      <w:r>
        <w:rPr>
          <w:rFonts w:ascii="Times New Roman"/>
          <w:b w:val="false"/>
          <w:i w:val="false"/>
          <w:color w:val="000000"/>
          <w:sz w:val="28"/>
        </w:rPr>
        <w:t>
                           ларға бағытталған
</w:t>
      </w:r>
      <w:r>
        <w:br/>
      </w:r>
      <w:r>
        <w:rPr>
          <w:rFonts w:ascii="Times New Roman"/>
          <w:b w:val="false"/>
          <w:i w:val="false"/>
          <w:color w:val="000000"/>
          <w:sz w:val="28"/>
        </w:rPr>
        <w:t>
                           инвестициялық жоба-
</w:t>
      </w:r>
      <w:r>
        <w:br/>
      </w:r>
      <w:r>
        <w:rPr>
          <w:rFonts w:ascii="Times New Roman"/>
          <w:b w:val="false"/>
          <w:i w:val="false"/>
          <w:color w:val="000000"/>
          <w:sz w:val="28"/>
        </w:rPr>
        <w:t>
                           ларды iске асыру
</w:t>
      </w:r>
      <w:r>
        <w:br/>
      </w:r>
      <w:r>
        <w:rPr>
          <w:rFonts w:ascii="Times New Roman"/>
          <w:b w:val="false"/>
          <w:i w:val="false"/>
          <w:color w:val="000000"/>
          <w:sz w:val="28"/>
        </w:rPr>
        <w:t>
                           жолымен сумен
</w:t>
      </w:r>
      <w:r>
        <w:br/>
      </w:r>
      <w:r>
        <w:rPr>
          <w:rFonts w:ascii="Times New Roman"/>
          <w:b w:val="false"/>
          <w:i w:val="false"/>
          <w:color w:val="000000"/>
          <w:sz w:val="28"/>
        </w:rPr>
        <w:t>
                           жабдықтау жүйелерiн
</w:t>
      </w:r>
      <w:r>
        <w:br/>
      </w:r>
      <w:r>
        <w:rPr>
          <w:rFonts w:ascii="Times New Roman"/>
          <w:b w:val="false"/>
          <w:i w:val="false"/>
          <w:color w:val="000000"/>
          <w:sz w:val="28"/>
        </w:rPr>
        <w:t>
                           дамытуға облыстық
</w:t>
      </w:r>
      <w:r>
        <w:br/>
      </w:r>
      <w:r>
        <w:rPr>
          <w:rFonts w:ascii="Times New Roman"/>
          <w:b w:val="false"/>
          <w:i w:val="false"/>
          <w:color w:val="000000"/>
          <w:sz w:val="28"/>
        </w:rPr>
        <w:t>
                           бюджеттерiне Астана
</w:t>
      </w:r>
      <w:r>
        <w:br/>
      </w:r>
      <w:r>
        <w:rPr>
          <w:rFonts w:ascii="Times New Roman"/>
          <w:b w:val="false"/>
          <w:i w:val="false"/>
          <w:color w:val="000000"/>
          <w:sz w:val="28"/>
        </w:rPr>
        <w:t>
                           мен Алматы қалала-
</w:t>
      </w:r>
      <w:r>
        <w:br/>
      </w:r>
      <w:r>
        <w:rPr>
          <w:rFonts w:ascii="Times New Roman"/>
          <w:b w:val="false"/>
          <w:i w:val="false"/>
          <w:color w:val="000000"/>
          <w:sz w:val="28"/>
        </w:rPr>
        <w:t>
                           рының бюджеттерiне
</w:t>
      </w:r>
      <w:r>
        <w:br/>
      </w:r>
      <w:r>
        <w:rPr>
          <w:rFonts w:ascii="Times New Roman"/>
          <w:b w:val="false"/>
          <w:i w:val="false"/>
          <w:color w:val="000000"/>
          <w:sz w:val="28"/>
        </w:rPr>
        <w:t>
                           берiлетiн мақсатты
</w:t>
      </w:r>
      <w:r>
        <w:br/>
      </w:r>
      <w:r>
        <w:rPr>
          <w:rFonts w:ascii="Times New Roman"/>
          <w:b w:val="false"/>
          <w:i w:val="false"/>
          <w:color w:val="000000"/>
          <w:sz w:val="28"/>
        </w:rPr>
        <w:t>
                           трансферттер.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Бюджеттік бағдарламаны орындаудан күтiлетiн нәтижелер: Белгiленген заңнамалық тәртiпте мемлекеттiк сараптамадан өткен жобалық-сметалық құжатқа сәйкес, ауылдық елдi мекендер мен қалалар, кiшi қалаларды кепiлдiгі бар сапалы және қажеттi көлемде ауыз сумен тұрақты қамтамасыз етуге бағытталған жобалар орындалады.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Yкiметiнің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95-ҚОСЫМША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95-қосымшаға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2005.09.16.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509a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2006.12.31.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509H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212 - Қазақстан Республикасы Ауыл шаруашылығы министрлiгi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"Жұқпалы аурулардан сақтануды қамтамасыз ету"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018 республикалық бюджеттік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4721167 мың теңге (төрт миллиард жетi жүз жиырма бiр миллион бір жүз алпыс жетi мың теңге).
</w:t>
      </w:r>
      <w:r>
        <w:br/>
      </w:r>
      <w:r>
        <w:rPr>
          <w:rFonts w:ascii="Times New Roman"/>
          <w:b w:val="false"/>
          <w:i w:val="false"/>
          <w:color w:val="000000"/>
          <w:sz w:val="28"/>
        </w:rPr>
        <w:t>
      2. Бюджеттiк бағдарламаның нормативтiк құқықтық негiзi: "Ветеринария туралы" Қазақстан Республикасының 2002 жылғы 10 шiлдедегi Заңының 
</w:t>
      </w:r>
      <w:r>
        <w:rPr>
          <w:rFonts w:ascii="Times New Roman"/>
          <w:b w:val="false"/>
          <w:i w:val="false"/>
          <w:color w:val="000000"/>
          <w:sz w:val="28"/>
        </w:rPr>
        <w:t xml:space="preserve"> 8 , </w:t>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000000"/>
          <w:sz w:val="28"/>
        </w:rPr>
        <w:t>
</w:t>
      </w:r>
      <w:r>
        <w:rPr>
          <w:rFonts w:ascii="Times New Roman"/>
          <w:b w:val="false"/>
          <w:i w:val="false"/>
          <w:color w:val="000000"/>
          <w:sz w:val="28"/>
        </w:rPr>
        <w:t xml:space="preserve"> 20, </w:t>
      </w:r>
      <w:r>
        <w:rPr>
          <w:rFonts w:ascii="Times New Roman"/>
          <w:b w:val="false"/>
          <w:i w:val="false"/>
          <w:color w:val="000000"/>
          <w:sz w:val="28"/>
        </w:rPr>
        <w:t>
</w:t>
      </w:r>
      <w:r>
        <w:rPr>
          <w:rFonts w:ascii="Times New Roman"/>
          <w:b w:val="false"/>
          <w:i w:val="false"/>
          <w:color w:val="000000"/>
          <w:sz w:val="28"/>
        </w:rPr>
        <w:t xml:space="preserve"> 24, </w:t>
      </w:r>
      <w:r>
        <w:rPr>
          <w:rFonts w:ascii="Times New Roman"/>
          <w:b w:val="false"/>
          <w:i w:val="false"/>
          <w:color w:val="000000"/>
          <w:sz w:val="28"/>
        </w:rPr>
        <w:t>
</w:t>
      </w:r>
      <w:r>
        <w:rPr>
          <w:rFonts w:ascii="Times New Roman"/>
          <w:b w:val="false"/>
          <w:i w:val="false"/>
          <w:color w:val="000000"/>
          <w:sz w:val="28"/>
        </w:rPr>
        <w:t xml:space="preserve"> 26, </w:t>
      </w:r>
      <w:r>
        <w:rPr>
          <w:rFonts w:ascii="Times New Roman"/>
          <w:b w:val="false"/>
          <w:i w:val="false"/>
          <w:color w:val="000000"/>
          <w:sz w:val="28"/>
        </w:rPr>
        <w:t>
</w:t>
      </w:r>
      <w:r>
        <w:rPr>
          <w:rFonts w:ascii="Times New Roman"/>
          <w:b w:val="false"/>
          <w:i w:val="false"/>
          <w:color w:val="000000"/>
          <w:sz w:val="28"/>
        </w:rPr>
        <w:t xml:space="preserve"> 27, </w:t>
      </w:r>
      <w:r>
        <w:rPr>
          <w:rFonts w:ascii="Times New Roman"/>
          <w:b w:val="false"/>
          <w:i w:val="false"/>
          <w:color w:val="000000"/>
          <w:sz w:val="28"/>
        </w:rPr>
        <w:t>
</w:t>
      </w:r>
      <w:r>
        <w:rPr>
          <w:rFonts w:ascii="Times New Roman"/>
          <w:b w:val="false"/>
          <w:i w:val="false"/>
          <w:color w:val="000000"/>
          <w:sz w:val="28"/>
        </w:rPr>
        <w:t xml:space="preserve"> 28, </w:t>
      </w:r>
      <w:r>
        <w:rPr>
          <w:rFonts w:ascii="Times New Roman"/>
          <w:b w:val="false"/>
          <w:i w:val="false"/>
          <w:color w:val="000000"/>
          <w:sz w:val="28"/>
        </w:rPr>
        <w:t>
</w:t>
      </w:r>
      <w:r>
        <w:rPr>
          <w:rFonts w:ascii="Times New Roman"/>
          <w:b w:val="false"/>
          <w:i w:val="false"/>
          <w:color w:val="000000"/>
          <w:sz w:val="28"/>
        </w:rPr>
        <w:t xml:space="preserve"> 29, </w:t>
      </w:r>
      <w:r>
        <w:rPr>
          <w:rFonts w:ascii="Times New Roman"/>
          <w:b w:val="false"/>
          <w:i w:val="false"/>
          <w:color w:val="000000"/>
          <w:sz w:val="28"/>
        </w:rPr>
        <w:t>
</w:t>
      </w:r>
      <w:r>
        <w:rPr>
          <w:rFonts w:ascii="Times New Roman"/>
          <w:b w:val="false"/>
          <w:i w:val="false"/>
          <w:color w:val="000000"/>
          <w:sz w:val="28"/>
        </w:rPr>
        <w:t xml:space="preserve"> 30, </w:t>
      </w:r>
      <w:r>
        <w:rPr>
          <w:rFonts w:ascii="Times New Roman"/>
          <w:b w:val="false"/>
          <w:i w:val="false"/>
          <w:color w:val="000000"/>
          <w:sz w:val="28"/>
        </w:rPr>
        <w:t>
</w:t>
      </w:r>
      <w:r>
        <w:rPr>
          <w:rFonts w:ascii="Times New Roman"/>
          <w:b w:val="false"/>
          <w:i w:val="false"/>
          <w:color w:val="000000"/>
          <w:sz w:val="28"/>
        </w:rPr>
        <w:t xml:space="preserve"> 31, </w:t>
      </w:r>
      <w:r>
        <w:rPr>
          <w:rFonts w:ascii="Times New Roman"/>
          <w:b w:val="false"/>
          <w:i w:val="false"/>
          <w:color w:val="000000"/>
          <w:sz w:val="28"/>
        </w:rPr>
        <w:t>
</w:t>
      </w:r>
      <w:r>
        <w:rPr>
          <w:rFonts w:ascii="Times New Roman"/>
          <w:b w:val="false"/>
          <w:i w:val="false"/>
          <w:color w:val="000000"/>
          <w:sz w:val="28"/>
        </w:rPr>
        <w:t xml:space="preserve"> 32 және </w:t>
      </w:r>
      <w:r>
        <w:rPr>
          <w:rFonts w:ascii="Times New Roman"/>
          <w:b w:val="false"/>
          <w:i w:val="false"/>
          <w:color w:val="000000"/>
          <w:sz w:val="28"/>
        </w:rPr>
        <w:t>
</w:t>
      </w:r>
      <w:r>
        <w:rPr>
          <w:rFonts w:ascii="Times New Roman"/>
          <w:b w:val="false"/>
          <w:i w:val="false"/>
          <w:color w:val="000000"/>
          <w:sz w:val="28"/>
        </w:rPr>
        <w:t xml:space="preserve"> 35-баптары </w:t>
      </w:r>
      <w:r>
        <w:rPr>
          <w:rFonts w:ascii="Times New Roman"/>
          <w:b w:val="false"/>
          <w:i w:val="false"/>
          <w:color w:val="000000"/>
          <w:sz w:val="28"/>
        </w:rPr>
        <w:t>
; Қазақстан Республикасының 2003 жылғы 5 желтоқсандағы Заңы; "Қазақстан Республикасының 2003-2005 жылдарға арналған Мемлекеттiк аграрлық азық-түлiк бағдарламасы туралы" Қазақстан Республикасы Президентiнiң 2002 жылғы 5 маусымдағы N 889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Ауыл шаруашылығы министрлiгiне ведомстволық бағынысты жекелеген ұйымдардың мәселелерi туралы" Қазақстан Республикасы Yкiметiнiң 2002 жылғы 29 желтоқсандағы N 1431 
</w:t>
      </w:r>
      <w:r>
        <w:rPr>
          <w:rFonts w:ascii="Times New Roman"/>
          <w:b w:val="false"/>
          <w:i w:val="false"/>
          <w:color w:val="000000"/>
          <w:sz w:val="28"/>
        </w:rPr>
        <w:t xml:space="preserve"> қаулысы </w:t>
      </w:r>
      <w:r>
        <w:rPr>
          <w:rFonts w:ascii="Times New Roman"/>
          <w:b w:val="false"/>
          <w:i w:val="false"/>
          <w:color w:val="000000"/>
          <w:sz w:val="28"/>
        </w:rPr>
        <w:t>
, "Ветеринария саласында нормативтiк құқықтық актiлердi бекiту туралы" Қазақстан Республикасы Yкiметiнiң 2003 жылғы 28 сәуiрдегi N 407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республикада қолайлы эпизоотиялық жағдайды қамтамасыз ету.
</w:t>
      </w:r>
      <w:r>
        <w:br/>
      </w:r>
      <w:r>
        <w:rPr>
          <w:rFonts w:ascii="Times New Roman"/>
          <w:b w:val="false"/>
          <w:i w:val="false"/>
          <w:color w:val="000000"/>
          <w:sz w:val="28"/>
        </w:rPr>
        <w:t>
      5. Бюджеттік бағдарламаның мiндеттерi: республикамыздың аумағындағы жануарлар мен құстардың тез тарайтын инфекциялық аурулардың тарауына жол бермеу; ауыл шаруашылығы жануарларының бруцеллезi мен туберкулезiнен ауруларының ошақтарын оқшаулау және жою содан әрi таралуын болдырмау; уақтылы диагноз қою.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018       Жұқпалы
</w:t>
      </w:r>
      <w:r>
        <w:br/>
      </w:r>
      <w:r>
        <w:rPr>
          <w:rFonts w:ascii="Times New Roman"/>
          <w:b w:val="false"/>
          <w:i w:val="false"/>
          <w:color w:val="000000"/>
          <w:sz w:val="28"/>
        </w:rPr>
        <w:t>
              аурулардан
</w:t>
      </w:r>
      <w:r>
        <w:br/>
      </w:r>
      <w:r>
        <w:rPr>
          <w:rFonts w:ascii="Times New Roman"/>
          <w:b w:val="false"/>
          <w:i w:val="false"/>
          <w:color w:val="000000"/>
          <w:sz w:val="28"/>
        </w:rPr>
        <w:t>
              сақтануды
</w:t>
      </w:r>
      <w:r>
        <w:br/>
      </w:r>
      <w:r>
        <w:rPr>
          <w:rFonts w:ascii="Times New Roman"/>
          <w:b w:val="false"/>
          <w:i w:val="false"/>
          <w:color w:val="000000"/>
          <w:sz w:val="28"/>
        </w:rPr>
        <w:t>
              қамтамасыз
</w:t>
      </w:r>
      <w:r>
        <w:br/>
      </w:r>
      <w:r>
        <w:rPr>
          <w:rFonts w:ascii="Times New Roman"/>
          <w:b w:val="false"/>
          <w:i w:val="false"/>
          <w:color w:val="000000"/>
          <w:sz w:val="28"/>
        </w:rPr>
        <w:t>
              ету
</w:t>
      </w:r>
    </w:p>
    <w:p>
      <w:pPr>
        <w:spacing w:after="0"/>
        <w:ind w:left="0"/>
        <w:jc w:val="both"/>
      </w:pPr>
      <w:r>
        <w:rPr>
          <w:rFonts w:ascii="Times New Roman"/>
          <w:b w:val="false"/>
          <w:i w:val="false"/>
          <w:color w:val="000000"/>
          <w:sz w:val="28"/>
        </w:rPr>
        <w:t>
2       100   Ветерина-    Мыналар бойынша      Жыл   Қазақстан
</w:t>
      </w:r>
      <w:r>
        <w:br/>
      </w:r>
      <w:r>
        <w:rPr>
          <w:rFonts w:ascii="Times New Roman"/>
          <w:b w:val="false"/>
          <w:i w:val="false"/>
          <w:color w:val="000000"/>
          <w:sz w:val="28"/>
        </w:rPr>
        <w:t>
              риядағы      жұмыстар орындау     бой-  Республикасы-
</w:t>
      </w:r>
      <w:r>
        <w:br/>
      </w:r>
      <w:r>
        <w:rPr>
          <w:rFonts w:ascii="Times New Roman"/>
          <w:b w:val="false"/>
          <w:i w:val="false"/>
          <w:color w:val="000000"/>
          <w:sz w:val="28"/>
        </w:rPr>
        <w:t>
              мониторинг,  үшiн штат саны 84    ында  ның Ауыл
</w:t>
      </w:r>
      <w:r>
        <w:br/>
      </w:r>
      <w:r>
        <w:rPr>
          <w:rFonts w:ascii="Times New Roman"/>
          <w:b w:val="false"/>
          <w:i w:val="false"/>
          <w:color w:val="000000"/>
          <w:sz w:val="28"/>
        </w:rPr>
        <w:t>
              peференция,  адам мемлекеттік           шаруашылығы
</w:t>
      </w:r>
      <w:r>
        <w:br/>
      </w:r>
      <w:r>
        <w:rPr>
          <w:rFonts w:ascii="Times New Roman"/>
          <w:b w:val="false"/>
          <w:i w:val="false"/>
          <w:color w:val="000000"/>
          <w:sz w:val="28"/>
        </w:rPr>
        <w:t>
              зертханалық  мекеменi ұстау:            министрлігі
</w:t>
      </w:r>
      <w:r>
        <w:br/>
      </w:r>
      <w:r>
        <w:rPr>
          <w:rFonts w:ascii="Times New Roman"/>
          <w:b w:val="false"/>
          <w:i w:val="false"/>
          <w:color w:val="000000"/>
          <w:sz w:val="28"/>
        </w:rPr>
        <w:t>
              диагностика  жануарлардың ауру-
</w:t>
      </w:r>
      <w:r>
        <w:br/>
      </w:r>
      <w:r>
        <w:rPr>
          <w:rFonts w:ascii="Times New Roman"/>
          <w:b w:val="false"/>
          <w:i w:val="false"/>
          <w:color w:val="000000"/>
          <w:sz w:val="28"/>
        </w:rPr>
        <w:t>
              және         ларына диагноз қоюды
</w:t>
      </w:r>
      <w:r>
        <w:br/>
      </w:r>
      <w:r>
        <w:rPr>
          <w:rFonts w:ascii="Times New Roman"/>
          <w:b w:val="false"/>
          <w:i w:val="false"/>
          <w:color w:val="000000"/>
          <w:sz w:val="28"/>
        </w:rPr>
        <w:t>
              әдiснама     әдiстемелiк қамта-
</w:t>
      </w:r>
      <w:r>
        <w:br/>
      </w:r>
      <w:r>
        <w:rPr>
          <w:rFonts w:ascii="Times New Roman"/>
          <w:b w:val="false"/>
          <w:i w:val="false"/>
          <w:color w:val="000000"/>
          <w:sz w:val="28"/>
        </w:rPr>
        <w:t>
              ұлттық       масыз ету;
</w:t>
      </w:r>
      <w:r>
        <w:br/>
      </w:r>
      <w:r>
        <w:rPr>
          <w:rFonts w:ascii="Times New Roman"/>
          <w:b w:val="false"/>
          <w:i w:val="false"/>
          <w:color w:val="000000"/>
          <w:sz w:val="28"/>
        </w:rPr>
        <w:t>
              орталығы     жабайы фауналарға
</w:t>
      </w:r>
      <w:r>
        <w:br/>
      </w:r>
      <w:r>
        <w:rPr>
          <w:rFonts w:ascii="Times New Roman"/>
          <w:b w:val="false"/>
          <w:i w:val="false"/>
          <w:color w:val="000000"/>
          <w:sz w:val="28"/>
        </w:rPr>
        <w:t>
                           эпизоотикалық
</w:t>
      </w:r>
      <w:r>
        <w:br/>
      </w:r>
      <w:r>
        <w:rPr>
          <w:rFonts w:ascii="Times New Roman"/>
          <w:b w:val="false"/>
          <w:i w:val="false"/>
          <w:color w:val="000000"/>
          <w:sz w:val="28"/>
        </w:rPr>
        <w:t>
                           мониторинг жүргiзу;
</w:t>
      </w:r>
      <w:r>
        <w:br/>
      </w:r>
      <w:r>
        <w:rPr>
          <w:rFonts w:ascii="Times New Roman"/>
          <w:b w:val="false"/>
          <w:i w:val="false"/>
          <w:color w:val="000000"/>
          <w:sz w:val="28"/>
        </w:rPr>
        <w:t>
                           жануарлардың ауру-
</w:t>
      </w:r>
      <w:r>
        <w:br/>
      </w:r>
      <w:r>
        <w:rPr>
          <w:rFonts w:ascii="Times New Roman"/>
          <w:b w:val="false"/>
          <w:i w:val="false"/>
          <w:color w:val="000000"/>
          <w:sz w:val="28"/>
        </w:rPr>
        <w:t>
                           ларына диагноз қою
</w:t>
      </w:r>
      <w:r>
        <w:br/>
      </w:r>
      <w:r>
        <w:rPr>
          <w:rFonts w:ascii="Times New Roman"/>
          <w:b w:val="false"/>
          <w:i w:val="false"/>
          <w:color w:val="000000"/>
          <w:sz w:val="28"/>
        </w:rPr>
        <w:t>
                           кезiндегi референт-
</w:t>
      </w:r>
      <w:r>
        <w:br/>
      </w:r>
      <w:r>
        <w:rPr>
          <w:rFonts w:ascii="Times New Roman"/>
          <w:b w:val="false"/>
          <w:i w:val="false"/>
          <w:color w:val="000000"/>
          <w:sz w:val="28"/>
        </w:rPr>
        <w:t>
                           тік функция (даулы
</w:t>
      </w:r>
      <w:r>
        <w:br/>
      </w:r>
      <w:r>
        <w:rPr>
          <w:rFonts w:ascii="Times New Roman"/>
          <w:b w:val="false"/>
          <w:i w:val="false"/>
          <w:color w:val="000000"/>
          <w:sz w:val="28"/>
        </w:rPr>
        <w:t>
                           жағдайларда немесе
</w:t>
      </w:r>
      <w:r>
        <w:br/>
      </w:r>
      <w:r>
        <w:rPr>
          <w:rFonts w:ascii="Times New Roman"/>
          <w:b w:val="false"/>
          <w:i w:val="false"/>
          <w:color w:val="000000"/>
          <w:sz w:val="28"/>
        </w:rPr>
        <w:t>
                           басқа ветеринариялық
</w:t>
      </w:r>
      <w:r>
        <w:br/>
      </w:r>
      <w:r>
        <w:rPr>
          <w:rFonts w:ascii="Times New Roman"/>
          <w:b w:val="false"/>
          <w:i w:val="false"/>
          <w:color w:val="000000"/>
          <w:sz w:val="28"/>
        </w:rPr>
        <w:t>
                           лабораторияларда
</w:t>
      </w:r>
      <w:r>
        <w:br/>
      </w:r>
      <w:r>
        <w:rPr>
          <w:rFonts w:ascii="Times New Roman"/>
          <w:b w:val="false"/>
          <w:i w:val="false"/>
          <w:color w:val="000000"/>
          <w:sz w:val="28"/>
        </w:rPr>
        <w:t>
                           диагноз қою қиын
</w:t>
      </w:r>
      <w:r>
        <w:br/>
      </w:r>
      <w:r>
        <w:rPr>
          <w:rFonts w:ascii="Times New Roman"/>
          <w:b w:val="false"/>
          <w:i w:val="false"/>
          <w:color w:val="000000"/>
          <w:sz w:val="28"/>
        </w:rPr>
        <w:t>
                           болған кезде түпкi-
</w:t>
      </w:r>
      <w:r>
        <w:br/>
      </w:r>
      <w:r>
        <w:rPr>
          <w:rFonts w:ascii="Times New Roman"/>
          <w:b w:val="false"/>
          <w:i w:val="false"/>
          <w:color w:val="000000"/>
          <w:sz w:val="28"/>
        </w:rPr>
        <w:t>
                           лiктi диагноз қою);
</w:t>
      </w:r>
      <w:r>
        <w:br/>
      </w:r>
      <w:r>
        <w:rPr>
          <w:rFonts w:ascii="Times New Roman"/>
          <w:b w:val="false"/>
          <w:i w:val="false"/>
          <w:color w:val="000000"/>
          <w:sz w:val="28"/>
        </w:rPr>
        <w:t>
                           ветеринарияда пайда-
</w:t>
      </w:r>
      <w:r>
        <w:br/>
      </w:r>
      <w:r>
        <w:rPr>
          <w:rFonts w:ascii="Times New Roman"/>
          <w:b w:val="false"/>
          <w:i w:val="false"/>
          <w:color w:val="000000"/>
          <w:sz w:val="28"/>
        </w:rPr>
        <w:t>
                           ланылатын микроорга-
</w:t>
      </w:r>
      <w:r>
        <w:br/>
      </w:r>
      <w:r>
        <w:rPr>
          <w:rFonts w:ascii="Times New Roman"/>
          <w:b w:val="false"/>
          <w:i w:val="false"/>
          <w:color w:val="000000"/>
          <w:sz w:val="28"/>
        </w:rPr>
        <w:t>
                           низмдердiң сақтауға
</w:t>
      </w:r>
      <w:r>
        <w:br/>
      </w:r>
      <w:r>
        <w:rPr>
          <w:rFonts w:ascii="Times New Roman"/>
          <w:b w:val="false"/>
          <w:i w:val="false"/>
          <w:color w:val="000000"/>
          <w:sz w:val="28"/>
        </w:rPr>
        <w:t>
                           берiлген штамдарының
</w:t>
      </w:r>
      <w:r>
        <w:br/>
      </w:r>
      <w:r>
        <w:rPr>
          <w:rFonts w:ascii="Times New Roman"/>
          <w:b w:val="false"/>
          <w:i w:val="false"/>
          <w:color w:val="000000"/>
          <w:sz w:val="28"/>
        </w:rPr>
        <w:t>
                           ұлттық коллекциясын
</w:t>
      </w:r>
      <w:r>
        <w:br/>
      </w:r>
      <w:r>
        <w:rPr>
          <w:rFonts w:ascii="Times New Roman"/>
          <w:b w:val="false"/>
          <w:i w:val="false"/>
          <w:color w:val="000000"/>
          <w:sz w:val="28"/>
        </w:rPr>
        <w:t>
                           жүргiзу;
</w:t>
      </w:r>
      <w:r>
        <w:br/>
      </w:r>
      <w:r>
        <w:rPr>
          <w:rFonts w:ascii="Times New Roman"/>
          <w:b w:val="false"/>
          <w:i w:val="false"/>
          <w:color w:val="000000"/>
          <w:sz w:val="28"/>
        </w:rPr>
        <w:t>
                           малдардың организм-
</w:t>
      </w:r>
      <w:r>
        <w:br/>
      </w:r>
      <w:r>
        <w:rPr>
          <w:rFonts w:ascii="Times New Roman"/>
          <w:b w:val="false"/>
          <w:i w:val="false"/>
          <w:color w:val="000000"/>
          <w:sz w:val="28"/>
        </w:rPr>
        <w:t>
                           дерiндегi малдан
</w:t>
      </w:r>
      <w:r>
        <w:br/>
      </w:r>
      <w:r>
        <w:rPr>
          <w:rFonts w:ascii="Times New Roman"/>
          <w:b w:val="false"/>
          <w:i w:val="false"/>
          <w:color w:val="000000"/>
          <w:sz w:val="28"/>
        </w:rPr>
        <w:t>
                           алынатын өнiмдер мен
</w:t>
      </w:r>
      <w:r>
        <w:br/>
      </w:r>
      <w:r>
        <w:rPr>
          <w:rFonts w:ascii="Times New Roman"/>
          <w:b w:val="false"/>
          <w:i w:val="false"/>
          <w:color w:val="000000"/>
          <w:sz w:val="28"/>
        </w:rPr>
        <w:t>
                           шикiзаттардағы өте
</w:t>
      </w:r>
      <w:r>
        <w:br/>
      </w:r>
      <w:r>
        <w:rPr>
          <w:rFonts w:ascii="Times New Roman"/>
          <w:b w:val="false"/>
          <w:i w:val="false"/>
          <w:color w:val="000000"/>
          <w:sz w:val="28"/>
        </w:rPr>
        <w:t>
                           улы немесе радиоак-
</w:t>
      </w:r>
      <w:r>
        <w:br/>
      </w:r>
      <w:r>
        <w:rPr>
          <w:rFonts w:ascii="Times New Roman"/>
          <w:b w:val="false"/>
          <w:i w:val="false"/>
          <w:color w:val="000000"/>
          <w:sz w:val="28"/>
        </w:rPr>
        <w:t>
                           тивтi заттарды
</w:t>
      </w:r>
      <w:r>
        <w:br/>
      </w:r>
      <w:r>
        <w:rPr>
          <w:rFonts w:ascii="Times New Roman"/>
          <w:b w:val="false"/>
          <w:i w:val="false"/>
          <w:color w:val="000000"/>
          <w:sz w:val="28"/>
        </w:rPr>
        <w:t>
                           анықтау;
</w:t>
      </w:r>
      <w:r>
        <w:br/>
      </w:r>
      <w:r>
        <w:rPr>
          <w:rFonts w:ascii="Times New Roman"/>
          <w:b w:val="false"/>
          <w:i w:val="false"/>
          <w:color w:val="000000"/>
          <w:sz w:val="28"/>
        </w:rPr>
        <w:t>
                           малдан алынатын
</w:t>
      </w:r>
      <w:r>
        <w:br/>
      </w:r>
      <w:r>
        <w:rPr>
          <w:rFonts w:ascii="Times New Roman"/>
          <w:b w:val="false"/>
          <w:i w:val="false"/>
          <w:color w:val="000000"/>
          <w:sz w:val="28"/>
        </w:rPr>
        <w:t>
                           өнiмдер мен шикiзат-
</w:t>
      </w:r>
      <w:r>
        <w:br/>
      </w:r>
      <w:r>
        <w:rPr>
          <w:rFonts w:ascii="Times New Roman"/>
          <w:b w:val="false"/>
          <w:i w:val="false"/>
          <w:color w:val="000000"/>
          <w:sz w:val="28"/>
        </w:rPr>
        <w:t>
                           тардың, жемдердiң,
</w:t>
      </w:r>
      <w:r>
        <w:br/>
      </w:r>
      <w:r>
        <w:rPr>
          <w:rFonts w:ascii="Times New Roman"/>
          <w:b w:val="false"/>
          <w:i w:val="false"/>
          <w:color w:val="000000"/>
          <w:sz w:val="28"/>
        </w:rPr>
        <w:t>
                           жем қоспаларының,
</w:t>
      </w:r>
      <w:r>
        <w:br/>
      </w:r>
      <w:r>
        <w:rPr>
          <w:rFonts w:ascii="Times New Roman"/>
          <w:b w:val="false"/>
          <w:i w:val="false"/>
          <w:color w:val="000000"/>
          <w:sz w:val="28"/>
        </w:rPr>
        <w:t>
                           ветеринариялық
</w:t>
      </w:r>
      <w:r>
        <w:br/>
      </w:r>
      <w:r>
        <w:rPr>
          <w:rFonts w:ascii="Times New Roman"/>
          <w:b w:val="false"/>
          <w:i w:val="false"/>
          <w:color w:val="000000"/>
          <w:sz w:val="28"/>
        </w:rPr>
        <w:t>
                           препараттарды импорт-
</w:t>
      </w:r>
      <w:r>
        <w:br/>
      </w:r>
      <w:r>
        <w:rPr>
          <w:rFonts w:ascii="Times New Roman"/>
          <w:b w:val="false"/>
          <w:i w:val="false"/>
          <w:color w:val="000000"/>
          <w:sz w:val="28"/>
        </w:rPr>
        <w:t>
                           тау, экспорттау және
</w:t>
      </w:r>
      <w:r>
        <w:br/>
      </w:r>
      <w:r>
        <w:rPr>
          <w:rFonts w:ascii="Times New Roman"/>
          <w:b w:val="false"/>
          <w:i w:val="false"/>
          <w:color w:val="000000"/>
          <w:sz w:val="28"/>
        </w:rPr>
        <w:t>
                           транзиттеу кезiндегi
</w:t>
      </w:r>
      <w:r>
        <w:br/>
      </w:r>
      <w:r>
        <w:rPr>
          <w:rFonts w:ascii="Times New Roman"/>
          <w:b w:val="false"/>
          <w:i w:val="false"/>
          <w:color w:val="000000"/>
          <w:sz w:val="28"/>
        </w:rPr>
        <w:t>
                           ветеринариялық-сани-
</w:t>
      </w:r>
      <w:r>
        <w:br/>
      </w:r>
      <w:r>
        <w:rPr>
          <w:rFonts w:ascii="Times New Roman"/>
          <w:b w:val="false"/>
          <w:i w:val="false"/>
          <w:color w:val="000000"/>
          <w:sz w:val="28"/>
        </w:rPr>
        <w:t>
                           тарлық сараптамадағы
</w:t>
      </w:r>
      <w:r>
        <w:br/>
      </w:r>
      <w:r>
        <w:rPr>
          <w:rFonts w:ascii="Times New Roman"/>
          <w:b w:val="false"/>
          <w:i w:val="false"/>
          <w:color w:val="000000"/>
          <w:sz w:val="28"/>
        </w:rPr>
        <w:t>
                           даулы жағдайларда
</w:t>
      </w:r>
      <w:r>
        <w:br/>
      </w:r>
      <w:r>
        <w:rPr>
          <w:rFonts w:ascii="Times New Roman"/>
          <w:b w:val="false"/>
          <w:i w:val="false"/>
          <w:color w:val="000000"/>
          <w:sz w:val="28"/>
        </w:rPr>
        <w:t>
                           лабораториялық
</w:t>
      </w:r>
      <w:r>
        <w:br/>
      </w:r>
      <w:r>
        <w:rPr>
          <w:rFonts w:ascii="Times New Roman"/>
          <w:b w:val="false"/>
          <w:i w:val="false"/>
          <w:color w:val="000000"/>
          <w:sz w:val="28"/>
        </w:rPr>
        <w:t>
                           зерттеулер.
</w:t>
      </w:r>
    </w:p>
    <w:p>
      <w:pPr>
        <w:spacing w:after="0"/>
        <w:ind w:left="0"/>
        <w:jc w:val="both"/>
      </w:pPr>
      <w:r>
        <w:rPr>
          <w:rFonts w:ascii="Times New Roman"/>
          <w:b w:val="false"/>
          <w:i w:val="false"/>
          <w:color w:val="000000"/>
          <w:sz w:val="28"/>
        </w:rPr>
        <w:t>
                           Сатып алу:
</w:t>
      </w:r>
      <w:r>
        <w:br/>
      </w:r>
      <w:r>
        <w:rPr>
          <w:rFonts w:ascii="Times New Roman"/>
          <w:b w:val="false"/>
          <w:i w:val="false"/>
          <w:color w:val="000000"/>
          <w:sz w:val="28"/>
        </w:rPr>
        <w:t>
                           компьютерлер - 2
</w:t>
      </w:r>
      <w:r>
        <w:br/>
      </w:r>
      <w:r>
        <w:rPr>
          <w:rFonts w:ascii="Times New Roman"/>
          <w:b w:val="false"/>
          <w:i w:val="false"/>
          <w:color w:val="000000"/>
          <w:sz w:val="28"/>
        </w:rPr>
        <w:t>
                           бiрлiк;
</w:t>
      </w:r>
      <w:r>
        <w:br/>
      </w:r>
      <w:r>
        <w:rPr>
          <w:rFonts w:ascii="Times New Roman"/>
          <w:b w:val="false"/>
          <w:i w:val="false"/>
          <w:color w:val="000000"/>
          <w:sz w:val="28"/>
        </w:rPr>
        <w:t>
                           принтерлер - 2
</w:t>
      </w:r>
      <w:r>
        <w:br/>
      </w:r>
      <w:r>
        <w:rPr>
          <w:rFonts w:ascii="Times New Roman"/>
          <w:b w:val="false"/>
          <w:i w:val="false"/>
          <w:color w:val="000000"/>
          <w:sz w:val="28"/>
        </w:rPr>
        <w:t>
                           бiрлік;
</w:t>
      </w:r>
      <w:r>
        <w:br/>
      </w:r>
      <w:r>
        <w:rPr>
          <w:rFonts w:ascii="Times New Roman"/>
          <w:b w:val="false"/>
          <w:i w:val="false"/>
          <w:color w:val="000000"/>
          <w:sz w:val="28"/>
        </w:rPr>
        <w:t>
                           сканер - 1 бiрлiк;
</w:t>
      </w:r>
      <w:r>
        <w:br/>
      </w:r>
      <w:r>
        <w:rPr>
          <w:rFonts w:ascii="Times New Roman"/>
          <w:b w:val="false"/>
          <w:i w:val="false"/>
          <w:color w:val="000000"/>
          <w:sz w:val="28"/>
        </w:rPr>
        <w:t>
                           модем - 2 бiрлiк;
</w:t>
      </w:r>
      <w:r>
        <w:br/>
      </w:r>
      <w:r>
        <w:rPr>
          <w:rFonts w:ascii="Times New Roman"/>
          <w:b w:val="false"/>
          <w:i w:val="false"/>
          <w:color w:val="000000"/>
          <w:sz w:val="28"/>
        </w:rPr>
        <w:t>
                           телефакс - 1 бiрлiк;
</w:t>
      </w:r>
      <w:r>
        <w:br/>
      </w:r>
      <w:r>
        <w:rPr>
          <w:rFonts w:ascii="Times New Roman"/>
          <w:b w:val="false"/>
          <w:i w:val="false"/>
          <w:color w:val="000000"/>
          <w:sz w:val="28"/>
        </w:rPr>
        <w:t>
                           офистік жиһаз (жазу
</w:t>
      </w:r>
      <w:r>
        <w:br/>
      </w:r>
      <w:r>
        <w:rPr>
          <w:rFonts w:ascii="Times New Roman"/>
          <w:b w:val="false"/>
          <w:i w:val="false"/>
          <w:color w:val="000000"/>
          <w:sz w:val="28"/>
        </w:rPr>
        <w:t>
                           үстелі, ком-
</w:t>
      </w:r>
      <w:r>
        <w:br/>
      </w:r>
      <w:r>
        <w:rPr>
          <w:rFonts w:ascii="Times New Roman"/>
          <w:b w:val="false"/>
          <w:i w:val="false"/>
          <w:color w:val="000000"/>
          <w:sz w:val="28"/>
        </w:rPr>
        <w:t>
                           пьютерге арнал-
</w:t>
      </w:r>
      <w:r>
        <w:br/>
      </w:r>
      <w:r>
        <w:rPr>
          <w:rFonts w:ascii="Times New Roman"/>
          <w:b w:val="false"/>
          <w:i w:val="false"/>
          <w:color w:val="000000"/>
          <w:sz w:val="28"/>
        </w:rPr>
        <w:t>
                           ған үстелі, киiмге
</w:t>
      </w:r>
      <w:r>
        <w:br/>
      </w:r>
      <w:r>
        <w:rPr>
          <w:rFonts w:ascii="Times New Roman"/>
          <w:b w:val="false"/>
          <w:i w:val="false"/>
          <w:color w:val="000000"/>
          <w:sz w:val="28"/>
        </w:rPr>
        <w:t>
                           арналған шкаф,
</w:t>
      </w:r>
      <w:r>
        <w:br/>
      </w:r>
      <w:r>
        <w:rPr>
          <w:rFonts w:ascii="Times New Roman"/>
          <w:b w:val="false"/>
          <w:i w:val="false"/>
          <w:color w:val="000000"/>
          <w:sz w:val="28"/>
        </w:rPr>
        <w:t>
                           кiтапқа арналған
</w:t>
      </w:r>
      <w:r>
        <w:br/>
      </w:r>
      <w:r>
        <w:rPr>
          <w:rFonts w:ascii="Times New Roman"/>
          <w:b w:val="false"/>
          <w:i w:val="false"/>
          <w:color w:val="000000"/>
          <w:sz w:val="28"/>
        </w:rPr>
        <w:t>
                           шкаф) - 2 бiрлiк;
</w:t>
      </w:r>
      <w:r>
        <w:br/>
      </w:r>
      <w:r>
        <w:rPr>
          <w:rFonts w:ascii="Times New Roman"/>
          <w:b w:val="false"/>
          <w:i w:val="false"/>
          <w:color w:val="000000"/>
          <w:sz w:val="28"/>
        </w:rPr>
        <w:t>
                           лабораториялық
</w:t>
      </w:r>
      <w:r>
        <w:br/>
      </w:r>
      <w:r>
        <w:rPr>
          <w:rFonts w:ascii="Times New Roman"/>
          <w:b w:val="false"/>
          <w:i w:val="false"/>
          <w:color w:val="000000"/>
          <w:sz w:val="28"/>
        </w:rPr>
        <w:t>
                           жабдықтар - 45
</w:t>
      </w:r>
      <w:r>
        <w:br/>
      </w:r>
      <w:r>
        <w:rPr>
          <w:rFonts w:ascii="Times New Roman"/>
          <w:b w:val="false"/>
          <w:i w:val="false"/>
          <w:color w:val="000000"/>
          <w:sz w:val="28"/>
        </w:rPr>
        <w:t>
                           бiрлiк;
</w:t>
      </w:r>
      <w:r>
        <w:br/>
      </w:r>
      <w:r>
        <w:rPr>
          <w:rFonts w:ascii="Times New Roman"/>
          <w:b w:val="false"/>
          <w:i w:val="false"/>
          <w:color w:val="000000"/>
          <w:sz w:val="28"/>
        </w:rPr>
        <w:t>
                           лаборатория ғимаратын
</w:t>
      </w:r>
      <w:r>
        <w:br/>
      </w:r>
      <w:r>
        <w:rPr>
          <w:rFonts w:ascii="Times New Roman"/>
          <w:b w:val="false"/>
          <w:i w:val="false"/>
          <w:color w:val="000000"/>
          <w:sz w:val="28"/>
        </w:rPr>
        <w:t>
                           күрделi жөндеу.
</w:t>
      </w:r>
    </w:p>
    <w:p>
      <w:pPr>
        <w:spacing w:after="0"/>
        <w:ind w:left="0"/>
        <w:jc w:val="both"/>
      </w:pPr>
      <w:r>
        <w:rPr>
          <w:rFonts w:ascii="Times New Roman"/>
          <w:b w:val="false"/>
          <w:i w:val="false"/>
          <w:color w:val="000000"/>
          <w:sz w:val="28"/>
        </w:rPr>
        <w:t>
3       101   Жануарлар    Қазақстан Республи-  Жыл   Қазақстан
</w:t>
      </w:r>
      <w:r>
        <w:br/>
      </w:r>
      <w:r>
        <w:rPr>
          <w:rFonts w:ascii="Times New Roman"/>
          <w:b w:val="false"/>
          <w:i w:val="false"/>
          <w:color w:val="000000"/>
          <w:sz w:val="28"/>
        </w:rPr>
        <w:t>
              аурулары-    касының Үкiметi      бой-  Республикасы-
</w:t>
      </w:r>
      <w:r>
        <w:br/>
      </w:r>
      <w:r>
        <w:rPr>
          <w:rFonts w:ascii="Times New Roman"/>
          <w:b w:val="false"/>
          <w:i w:val="false"/>
          <w:color w:val="000000"/>
          <w:sz w:val="28"/>
        </w:rPr>
        <w:t>
              ның диаг-    бекiткен тізбесiне   ында  ның Ауыл
</w:t>
      </w:r>
      <w:r>
        <w:br/>
      </w:r>
      <w:r>
        <w:rPr>
          <w:rFonts w:ascii="Times New Roman"/>
          <w:b w:val="false"/>
          <w:i w:val="false"/>
          <w:color w:val="000000"/>
          <w:sz w:val="28"/>
        </w:rPr>
        <w:t>
              ностикасы    сәйкес жануарлар мен       шаруашылығы
</w:t>
      </w:r>
      <w:r>
        <w:br/>
      </w:r>
      <w:r>
        <w:rPr>
          <w:rFonts w:ascii="Times New Roman"/>
          <w:b w:val="false"/>
          <w:i w:val="false"/>
          <w:color w:val="000000"/>
          <w:sz w:val="28"/>
        </w:rPr>
        <w:t>
                           құстардың аурулары         министрлігі
</w:t>
      </w:r>
      <w:r>
        <w:br/>
      </w:r>
      <w:r>
        <w:rPr>
          <w:rFonts w:ascii="Times New Roman"/>
          <w:b w:val="false"/>
          <w:i w:val="false"/>
          <w:color w:val="000000"/>
          <w:sz w:val="28"/>
        </w:rPr>
        <w:t>
                           бойынша серология-
</w:t>
      </w:r>
      <w:r>
        <w:br/>
      </w:r>
      <w:r>
        <w:rPr>
          <w:rFonts w:ascii="Times New Roman"/>
          <w:b w:val="false"/>
          <w:i w:val="false"/>
          <w:color w:val="000000"/>
          <w:sz w:val="28"/>
        </w:rPr>
        <w:t>
                           лық, бактериология-
</w:t>
      </w:r>
      <w:r>
        <w:br/>
      </w:r>
      <w:r>
        <w:rPr>
          <w:rFonts w:ascii="Times New Roman"/>
          <w:b w:val="false"/>
          <w:i w:val="false"/>
          <w:color w:val="000000"/>
          <w:sz w:val="28"/>
        </w:rPr>
        <w:t>
                           лық, вирусологиялық
</w:t>
      </w:r>
      <w:r>
        <w:br/>
      </w:r>
      <w:r>
        <w:rPr>
          <w:rFonts w:ascii="Times New Roman"/>
          <w:b w:val="false"/>
          <w:i w:val="false"/>
          <w:color w:val="000000"/>
          <w:sz w:val="28"/>
        </w:rPr>
        <w:t>
                           және паразитология-
</w:t>
      </w:r>
      <w:r>
        <w:br/>
      </w:r>
      <w:r>
        <w:rPr>
          <w:rFonts w:ascii="Times New Roman"/>
          <w:b w:val="false"/>
          <w:i w:val="false"/>
          <w:color w:val="000000"/>
          <w:sz w:val="28"/>
        </w:rPr>
        <w:t>
                           лық зерттеулерді
</w:t>
      </w:r>
      <w:r>
        <w:br/>
      </w:r>
      <w:r>
        <w:rPr>
          <w:rFonts w:ascii="Times New Roman"/>
          <w:b w:val="false"/>
          <w:i w:val="false"/>
          <w:color w:val="000000"/>
          <w:sz w:val="28"/>
        </w:rPr>
        <w:t>
                           қоса 17,5-18,5
</w:t>
      </w:r>
      <w:r>
        <w:br/>
      </w:r>
      <w:r>
        <w:rPr>
          <w:rFonts w:ascii="Times New Roman"/>
          <w:b w:val="false"/>
          <w:i w:val="false"/>
          <w:color w:val="000000"/>
          <w:sz w:val="28"/>
        </w:rPr>
        <w:t>
                           миллион диагности-
</w:t>
      </w:r>
      <w:r>
        <w:br/>
      </w:r>
      <w:r>
        <w:rPr>
          <w:rFonts w:ascii="Times New Roman"/>
          <w:b w:val="false"/>
          <w:i w:val="false"/>
          <w:color w:val="000000"/>
          <w:sz w:val="28"/>
        </w:rPr>
        <w:t>
                           калық зерттеулер
</w:t>
      </w:r>
      <w:r>
        <w:br/>
      </w:r>
      <w:r>
        <w:rPr>
          <w:rFonts w:ascii="Times New Roman"/>
          <w:b w:val="false"/>
          <w:i w:val="false"/>
          <w:color w:val="000000"/>
          <w:sz w:val="28"/>
        </w:rPr>
        <w:t>
                           жүргiзу жөнiндегi
</w:t>
      </w:r>
      <w:r>
        <w:br/>
      </w:r>
      <w:r>
        <w:rPr>
          <w:rFonts w:ascii="Times New Roman"/>
          <w:b w:val="false"/>
          <w:i w:val="false"/>
          <w:color w:val="000000"/>
          <w:sz w:val="28"/>
        </w:rPr>
        <w:t>
                           iс-шараларды орын-
</w:t>
      </w:r>
      <w:r>
        <w:br/>
      </w:r>
      <w:r>
        <w:rPr>
          <w:rFonts w:ascii="Times New Roman"/>
          <w:b w:val="false"/>
          <w:i w:val="false"/>
          <w:color w:val="000000"/>
          <w:sz w:val="28"/>
        </w:rPr>
        <w:t>
                           дау бойынша көрсе-
</w:t>
      </w:r>
      <w:r>
        <w:br/>
      </w:r>
      <w:r>
        <w:rPr>
          <w:rFonts w:ascii="Times New Roman"/>
          <w:b w:val="false"/>
          <w:i w:val="false"/>
          <w:color w:val="000000"/>
          <w:sz w:val="28"/>
        </w:rPr>
        <w:t>
                           тiлген қызметтерге
</w:t>
      </w:r>
      <w:r>
        <w:br/>
      </w:r>
      <w:r>
        <w:rPr>
          <w:rFonts w:ascii="Times New Roman"/>
          <w:b w:val="false"/>
          <w:i w:val="false"/>
          <w:color w:val="000000"/>
          <w:sz w:val="28"/>
        </w:rPr>
        <w:t>
                           ақы төлеу
</w:t>
      </w:r>
    </w:p>
    <w:p>
      <w:pPr>
        <w:spacing w:after="0"/>
        <w:ind w:left="0"/>
        <w:jc w:val="both"/>
      </w:pPr>
      <w:r>
        <w:rPr>
          <w:rFonts w:ascii="Times New Roman"/>
          <w:b w:val="false"/>
          <w:i w:val="false"/>
          <w:color w:val="000000"/>
          <w:sz w:val="28"/>
        </w:rPr>
        <w:t>
4       102   Эпизоотияға  Жануарлар мен құс-   Жыл   Қазақстан
</w:t>
      </w:r>
      <w:r>
        <w:br/>
      </w:r>
      <w:r>
        <w:rPr>
          <w:rFonts w:ascii="Times New Roman"/>
          <w:b w:val="false"/>
          <w:i w:val="false"/>
          <w:color w:val="000000"/>
          <w:sz w:val="28"/>
        </w:rPr>
        <w:t>
              қарсы        тардың ерекше қауіп- бой-  Республикасы-
</w:t>
      </w:r>
      <w:r>
        <w:br/>
      </w:r>
      <w:r>
        <w:rPr>
          <w:rFonts w:ascii="Times New Roman"/>
          <w:b w:val="false"/>
          <w:i w:val="false"/>
          <w:color w:val="000000"/>
          <w:sz w:val="28"/>
        </w:rPr>
        <w:t>
              шаралар      тi ауруларына қарсы  ында  ның Ауыл
</w:t>
      </w:r>
      <w:r>
        <w:br/>
      </w:r>
      <w:r>
        <w:rPr>
          <w:rFonts w:ascii="Times New Roman"/>
          <w:b w:val="false"/>
          <w:i w:val="false"/>
          <w:color w:val="000000"/>
          <w:sz w:val="28"/>
        </w:rPr>
        <w:t>
                           эпизоотияға қарсы          шаруашылығы
</w:t>
      </w:r>
      <w:r>
        <w:br/>
      </w:r>
      <w:r>
        <w:rPr>
          <w:rFonts w:ascii="Times New Roman"/>
          <w:b w:val="false"/>
          <w:i w:val="false"/>
          <w:color w:val="000000"/>
          <w:sz w:val="28"/>
        </w:rPr>
        <w:t>
                           ic-шаралар жүргiзудi       министрлігі
</w:t>
      </w:r>
      <w:r>
        <w:br/>
      </w:r>
      <w:r>
        <w:rPr>
          <w:rFonts w:ascii="Times New Roman"/>
          <w:b w:val="false"/>
          <w:i w:val="false"/>
          <w:color w:val="000000"/>
          <w:sz w:val="28"/>
        </w:rPr>
        <w:t>
                           қамтамасыз ету:
</w:t>
      </w:r>
      <w:r>
        <w:br/>
      </w:r>
      <w:r>
        <w:rPr>
          <w:rFonts w:ascii="Times New Roman"/>
          <w:b w:val="false"/>
          <w:i w:val="false"/>
          <w:color w:val="000000"/>
          <w:sz w:val="28"/>
        </w:rPr>
        <w:t>
                           жануарлардың аса
</w:t>
      </w:r>
      <w:r>
        <w:br/>
      </w:r>
      <w:r>
        <w:rPr>
          <w:rFonts w:ascii="Times New Roman"/>
          <w:b w:val="false"/>
          <w:i w:val="false"/>
          <w:color w:val="000000"/>
          <w:sz w:val="28"/>
        </w:rPr>
        <w:t>
                           қауiптi ауруларының
</w:t>
      </w:r>
      <w:r>
        <w:br/>
      </w:r>
      <w:r>
        <w:rPr>
          <w:rFonts w:ascii="Times New Roman"/>
          <w:b w:val="false"/>
          <w:i w:val="false"/>
          <w:color w:val="000000"/>
          <w:sz w:val="28"/>
        </w:rPr>
        <w:t>
                           алдын алу үшiн,
</w:t>
      </w:r>
      <w:r>
        <w:br/>
      </w:r>
      <w:r>
        <w:rPr>
          <w:rFonts w:ascii="Times New Roman"/>
          <w:b w:val="false"/>
          <w:i w:val="false"/>
          <w:color w:val="000000"/>
          <w:sz w:val="28"/>
        </w:rPr>
        <w:t>
                           сондай-ақ ветерина-
</w:t>
      </w:r>
      <w:r>
        <w:br/>
      </w:r>
      <w:r>
        <w:rPr>
          <w:rFonts w:ascii="Times New Roman"/>
          <w:b w:val="false"/>
          <w:i w:val="false"/>
          <w:color w:val="000000"/>
          <w:sz w:val="28"/>
        </w:rPr>
        <w:t>
                           риялық препараттар-
</w:t>
      </w:r>
      <w:r>
        <w:br/>
      </w:r>
      <w:r>
        <w:rPr>
          <w:rFonts w:ascii="Times New Roman"/>
          <w:b w:val="false"/>
          <w:i w:val="false"/>
          <w:color w:val="000000"/>
          <w:sz w:val="28"/>
        </w:rPr>
        <w:t>
                           дың республикалық
</w:t>
      </w:r>
      <w:r>
        <w:br/>
      </w:r>
      <w:r>
        <w:rPr>
          <w:rFonts w:ascii="Times New Roman"/>
          <w:b w:val="false"/>
          <w:i w:val="false"/>
          <w:color w:val="000000"/>
          <w:sz w:val="28"/>
        </w:rPr>
        <w:t>
                           запасын толықтыру
</w:t>
      </w:r>
      <w:r>
        <w:br/>
      </w:r>
      <w:r>
        <w:rPr>
          <w:rFonts w:ascii="Times New Roman"/>
          <w:b w:val="false"/>
          <w:i w:val="false"/>
          <w:color w:val="000000"/>
          <w:sz w:val="28"/>
        </w:rPr>
        <w:t>
                           үшiн - 110,0-130,0
</w:t>
      </w:r>
      <w:r>
        <w:br/>
      </w:r>
      <w:r>
        <w:rPr>
          <w:rFonts w:ascii="Times New Roman"/>
          <w:b w:val="false"/>
          <w:i w:val="false"/>
          <w:color w:val="000000"/>
          <w:sz w:val="28"/>
        </w:rPr>
        <w:t>
                           миллион бас жануар-
</w:t>
      </w:r>
      <w:r>
        <w:br/>
      </w:r>
      <w:r>
        <w:rPr>
          <w:rFonts w:ascii="Times New Roman"/>
          <w:b w:val="false"/>
          <w:i w:val="false"/>
          <w:color w:val="000000"/>
          <w:sz w:val="28"/>
        </w:rPr>
        <w:t>
                           ларға және 50,0-
</w:t>
      </w:r>
      <w:r>
        <w:br/>
      </w:r>
      <w:r>
        <w:rPr>
          <w:rFonts w:ascii="Times New Roman"/>
          <w:b w:val="false"/>
          <w:i w:val="false"/>
          <w:color w:val="000000"/>
          <w:sz w:val="28"/>
        </w:rPr>
        <w:t>
                           60,0 миллион құсқа
</w:t>
      </w:r>
      <w:r>
        <w:br/>
      </w:r>
      <w:r>
        <w:rPr>
          <w:rFonts w:ascii="Times New Roman"/>
          <w:b w:val="false"/>
          <w:i w:val="false"/>
          <w:color w:val="000000"/>
          <w:sz w:val="28"/>
        </w:rPr>
        <w:t>
                           деген есеппен
</w:t>
      </w:r>
      <w:r>
        <w:br/>
      </w:r>
      <w:r>
        <w:rPr>
          <w:rFonts w:ascii="Times New Roman"/>
          <w:b w:val="false"/>
          <w:i w:val="false"/>
          <w:color w:val="000000"/>
          <w:sz w:val="28"/>
        </w:rPr>
        <w:t>
                           ветеринариялық
</w:t>
      </w:r>
      <w:r>
        <w:br/>
      </w:r>
      <w:r>
        <w:rPr>
          <w:rFonts w:ascii="Times New Roman"/>
          <w:b w:val="false"/>
          <w:i w:val="false"/>
          <w:color w:val="000000"/>
          <w:sz w:val="28"/>
        </w:rPr>
        <w:t>
                           препараттардың
</w:t>
      </w:r>
      <w:r>
        <w:br/>
      </w:r>
      <w:r>
        <w:rPr>
          <w:rFonts w:ascii="Times New Roman"/>
          <w:b w:val="false"/>
          <w:i w:val="false"/>
          <w:color w:val="000000"/>
          <w:sz w:val="28"/>
        </w:rPr>
        <w:t>
                           160,0-190,0 миллион
</w:t>
      </w:r>
      <w:r>
        <w:br/>
      </w:r>
      <w:r>
        <w:rPr>
          <w:rFonts w:ascii="Times New Roman"/>
          <w:b w:val="false"/>
          <w:i w:val="false"/>
          <w:color w:val="000000"/>
          <w:sz w:val="28"/>
        </w:rPr>
        <w:t>
                           дозасын сатып алу,
</w:t>
      </w:r>
      <w:r>
        <w:br/>
      </w:r>
      <w:r>
        <w:rPr>
          <w:rFonts w:ascii="Times New Roman"/>
          <w:b w:val="false"/>
          <w:i w:val="false"/>
          <w:color w:val="000000"/>
          <w:sz w:val="28"/>
        </w:rPr>
        <w:t>
                           және 13000 литр
</w:t>
      </w:r>
      <w:r>
        <w:br/>
      </w:r>
      <w:r>
        <w:rPr>
          <w:rFonts w:ascii="Times New Roman"/>
          <w:b w:val="false"/>
          <w:i w:val="false"/>
          <w:color w:val="000000"/>
          <w:sz w:val="28"/>
        </w:rPr>
        <w:t>
                           дезинфекциялық дәрi-
</w:t>
      </w:r>
      <w:r>
        <w:br/>
      </w:r>
      <w:r>
        <w:rPr>
          <w:rFonts w:ascii="Times New Roman"/>
          <w:b w:val="false"/>
          <w:i w:val="false"/>
          <w:color w:val="000000"/>
          <w:sz w:val="28"/>
        </w:rPr>
        <w:t>
                           дәрмек, аса қауіпті
</w:t>
      </w:r>
      <w:r>
        <w:br/>
      </w:r>
      <w:r>
        <w:rPr>
          <w:rFonts w:ascii="Times New Roman"/>
          <w:b w:val="false"/>
          <w:i w:val="false"/>
          <w:color w:val="000000"/>
          <w:sz w:val="28"/>
        </w:rPr>
        <w:t>
                           ауруларды болдырмау
</w:t>
      </w:r>
      <w:r>
        <w:br/>
      </w:r>
      <w:r>
        <w:rPr>
          <w:rFonts w:ascii="Times New Roman"/>
          <w:b w:val="false"/>
          <w:i w:val="false"/>
          <w:color w:val="000000"/>
          <w:sz w:val="28"/>
        </w:rPr>
        <w:t>
                           профилактикалық
</w:t>
      </w:r>
      <w:r>
        <w:br/>
      </w:r>
      <w:r>
        <w:rPr>
          <w:rFonts w:ascii="Times New Roman"/>
          <w:b w:val="false"/>
          <w:i w:val="false"/>
          <w:color w:val="000000"/>
          <w:sz w:val="28"/>
        </w:rPr>
        <w:t>
                           жұмыстар өткiзу
</w:t>
      </w:r>
      <w:r>
        <w:br/>
      </w:r>
      <w:r>
        <w:rPr>
          <w:rFonts w:ascii="Times New Roman"/>
          <w:b w:val="false"/>
          <w:i w:val="false"/>
          <w:color w:val="000000"/>
          <w:sz w:val="28"/>
        </w:rPr>
        <w:t>
                           үшiн және ветери-
</w:t>
      </w:r>
      <w:r>
        <w:br/>
      </w:r>
      <w:r>
        <w:rPr>
          <w:rFonts w:ascii="Times New Roman"/>
          <w:b w:val="false"/>
          <w:i w:val="false"/>
          <w:color w:val="000000"/>
          <w:sz w:val="28"/>
        </w:rPr>
        <w:t>
                           нариялық препарат-
</w:t>
      </w:r>
      <w:r>
        <w:br/>
      </w:r>
      <w:r>
        <w:rPr>
          <w:rFonts w:ascii="Times New Roman"/>
          <w:b w:val="false"/>
          <w:i w:val="false"/>
          <w:color w:val="000000"/>
          <w:sz w:val="28"/>
        </w:rPr>
        <w:t>
                           тардың республика-
</w:t>
      </w:r>
      <w:r>
        <w:br/>
      </w:r>
      <w:r>
        <w:rPr>
          <w:rFonts w:ascii="Times New Roman"/>
          <w:b w:val="false"/>
          <w:i w:val="false"/>
          <w:color w:val="000000"/>
          <w:sz w:val="28"/>
        </w:rPr>
        <w:t>
                           лық запастарын
</w:t>
      </w:r>
      <w:r>
        <w:br/>
      </w:r>
      <w:r>
        <w:rPr>
          <w:rFonts w:ascii="Times New Roman"/>
          <w:b w:val="false"/>
          <w:i w:val="false"/>
          <w:color w:val="000000"/>
          <w:sz w:val="28"/>
        </w:rPr>
        <w:t>
                           көбейту үшiн;
</w:t>
      </w:r>
      <w:r>
        <w:br/>
      </w:r>
      <w:r>
        <w:rPr>
          <w:rFonts w:ascii="Times New Roman"/>
          <w:b w:val="false"/>
          <w:i w:val="false"/>
          <w:color w:val="000000"/>
          <w:sz w:val="28"/>
        </w:rPr>
        <w:t>
                           ветеринариялық
</w:t>
      </w:r>
      <w:r>
        <w:br/>
      </w:r>
      <w:r>
        <w:rPr>
          <w:rFonts w:ascii="Times New Roman"/>
          <w:b w:val="false"/>
          <w:i w:val="false"/>
          <w:color w:val="000000"/>
          <w:sz w:val="28"/>
        </w:rPr>
        <w:t>
                           препараттарды белгi-
</w:t>
      </w:r>
      <w:r>
        <w:br/>
      </w:r>
      <w:r>
        <w:rPr>
          <w:rFonts w:ascii="Times New Roman"/>
          <w:b w:val="false"/>
          <w:i w:val="false"/>
          <w:color w:val="000000"/>
          <w:sz w:val="28"/>
        </w:rPr>
        <w:t>
                           ленген орнына дейiн
</w:t>
      </w:r>
      <w:r>
        <w:br/>
      </w:r>
      <w:r>
        <w:rPr>
          <w:rFonts w:ascii="Times New Roman"/>
          <w:b w:val="false"/>
          <w:i w:val="false"/>
          <w:color w:val="000000"/>
          <w:sz w:val="28"/>
        </w:rPr>
        <w:t>
                           тасымалдау, соның
</w:t>
      </w:r>
      <w:r>
        <w:br/>
      </w:r>
      <w:r>
        <w:rPr>
          <w:rFonts w:ascii="Times New Roman"/>
          <w:b w:val="false"/>
          <w:i w:val="false"/>
          <w:color w:val="000000"/>
          <w:sz w:val="28"/>
        </w:rPr>
        <w:t>
                           iшiнде республика-
</w:t>
      </w:r>
      <w:r>
        <w:br/>
      </w:r>
      <w:r>
        <w:rPr>
          <w:rFonts w:ascii="Times New Roman"/>
          <w:b w:val="false"/>
          <w:i w:val="false"/>
          <w:color w:val="000000"/>
          <w:sz w:val="28"/>
        </w:rPr>
        <w:t>
                           лық ветеринария-
</w:t>
      </w:r>
      <w:r>
        <w:br/>
      </w:r>
      <w:r>
        <w:rPr>
          <w:rFonts w:ascii="Times New Roman"/>
          <w:b w:val="false"/>
          <w:i w:val="false"/>
          <w:color w:val="000000"/>
          <w:sz w:val="28"/>
        </w:rPr>
        <w:t>
                           лық препараттар
</w:t>
      </w:r>
      <w:r>
        <w:br/>
      </w:r>
      <w:r>
        <w:rPr>
          <w:rFonts w:ascii="Times New Roman"/>
          <w:b w:val="false"/>
          <w:i w:val="false"/>
          <w:color w:val="000000"/>
          <w:sz w:val="28"/>
        </w:rPr>
        <w:t>
                           запастарыда;
</w:t>
      </w:r>
      <w:r>
        <w:br/>
      </w:r>
      <w:r>
        <w:rPr>
          <w:rFonts w:ascii="Times New Roman"/>
          <w:b w:val="false"/>
          <w:i w:val="false"/>
          <w:color w:val="000000"/>
          <w:sz w:val="28"/>
        </w:rPr>
        <w:t>
                           ветеринариялық
</w:t>
      </w:r>
      <w:r>
        <w:br/>
      </w:r>
      <w:r>
        <w:rPr>
          <w:rFonts w:ascii="Times New Roman"/>
          <w:b w:val="false"/>
          <w:i w:val="false"/>
          <w:color w:val="000000"/>
          <w:sz w:val="28"/>
        </w:rPr>
        <w:t>
                           препараттарды қол-
</w:t>
      </w:r>
      <w:r>
        <w:br/>
      </w:r>
      <w:r>
        <w:rPr>
          <w:rFonts w:ascii="Times New Roman"/>
          <w:b w:val="false"/>
          <w:i w:val="false"/>
          <w:color w:val="000000"/>
          <w:sz w:val="28"/>
        </w:rPr>
        <w:t>
                           данғанға дейiн
</w:t>
      </w:r>
      <w:r>
        <w:br/>
      </w:r>
      <w:r>
        <w:rPr>
          <w:rFonts w:ascii="Times New Roman"/>
          <w:b w:val="false"/>
          <w:i w:val="false"/>
          <w:color w:val="000000"/>
          <w:sz w:val="28"/>
        </w:rPr>
        <w:t>
                           сақтау;
</w:t>
      </w:r>
      <w:r>
        <w:br/>
      </w:r>
      <w:r>
        <w:rPr>
          <w:rFonts w:ascii="Times New Roman"/>
          <w:b w:val="false"/>
          <w:i w:val="false"/>
          <w:color w:val="000000"/>
          <w:sz w:val="28"/>
        </w:rPr>
        <w:t>
                           ветеринариялық
</w:t>
      </w:r>
      <w:r>
        <w:br/>
      </w:r>
      <w:r>
        <w:rPr>
          <w:rFonts w:ascii="Times New Roman"/>
          <w:b w:val="false"/>
          <w:i w:val="false"/>
          <w:color w:val="000000"/>
          <w:sz w:val="28"/>
        </w:rPr>
        <w:t>
                           препараттардың
</w:t>
      </w:r>
      <w:r>
        <w:br/>
      </w:r>
      <w:r>
        <w:rPr>
          <w:rFonts w:ascii="Times New Roman"/>
          <w:b w:val="false"/>
          <w:i w:val="false"/>
          <w:color w:val="000000"/>
          <w:sz w:val="28"/>
        </w:rPr>
        <w:t>
                           республикалық
</w:t>
      </w:r>
      <w:r>
        <w:br/>
      </w:r>
      <w:r>
        <w:rPr>
          <w:rFonts w:ascii="Times New Roman"/>
          <w:b w:val="false"/>
          <w:i w:val="false"/>
          <w:color w:val="000000"/>
          <w:sz w:val="28"/>
        </w:rPr>
        <w:t>
                           запасын сақтау;
</w:t>
      </w:r>
      <w:r>
        <w:br/>
      </w:r>
      <w:r>
        <w:rPr>
          <w:rFonts w:ascii="Times New Roman"/>
          <w:b w:val="false"/>
          <w:i w:val="false"/>
          <w:color w:val="000000"/>
          <w:sz w:val="28"/>
        </w:rPr>
        <w:t>
                           ветеринариялық
</w:t>
      </w:r>
      <w:r>
        <w:br/>
      </w:r>
      <w:r>
        <w:rPr>
          <w:rFonts w:ascii="Times New Roman"/>
          <w:b w:val="false"/>
          <w:i w:val="false"/>
          <w:color w:val="000000"/>
          <w:sz w:val="28"/>
        </w:rPr>
        <w:t>
                           препараттарды
</w:t>
      </w:r>
      <w:r>
        <w:br/>
      </w:r>
      <w:r>
        <w:rPr>
          <w:rFonts w:ascii="Times New Roman"/>
          <w:b w:val="false"/>
          <w:i w:val="false"/>
          <w:color w:val="000000"/>
          <w:sz w:val="28"/>
        </w:rPr>
        <w:t>
                           жергіліктi жерлерде
</w:t>
      </w:r>
      <w:r>
        <w:br/>
      </w:r>
      <w:r>
        <w:rPr>
          <w:rFonts w:ascii="Times New Roman"/>
          <w:b w:val="false"/>
          <w:i w:val="false"/>
          <w:color w:val="000000"/>
          <w:sz w:val="28"/>
        </w:rPr>
        <w:t>
                           қолдану, оған қоса:
</w:t>
      </w:r>
      <w:r>
        <w:br/>
      </w:r>
      <w:r>
        <w:rPr>
          <w:rFonts w:ascii="Times New Roman"/>
          <w:b w:val="false"/>
          <w:i w:val="false"/>
          <w:color w:val="000000"/>
          <w:sz w:val="28"/>
        </w:rPr>
        <w:t>
                           1) серологиялық
</w:t>
      </w:r>
      <w:r>
        <w:br/>
      </w:r>
      <w:r>
        <w:rPr>
          <w:rFonts w:ascii="Times New Roman"/>
          <w:b w:val="false"/>
          <w:i w:val="false"/>
          <w:color w:val="000000"/>
          <w:sz w:val="28"/>
        </w:rPr>
        <w:t>
                           зерттеу үшiн қанның
</w:t>
      </w:r>
      <w:r>
        <w:br/>
      </w:r>
      <w:r>
        <w:rPr>
          <w:rFonts w:ascii="Times New Roman"/>
          <w:b w:val="false"/>
          <w:i w:val="false"/>
          <w:color w:val="000000"/>
          <w:sz w:val="28"/>
        </w:rPr>
        <w:t>
                           сынамаларын алу
</w:t>
      </w:r>
      <w:r>
        <w:br/>
      </w:r>
      <w:r>
        <w:rPr>
          <w:rFonts w:ascii="Times New Roman"/>
          <w:b w:val="false"/>
          <w:i w:val="false"/>
          <w:color w:val="000000"/>
          <w:sz w:val="28"/>
        </w:rPr>
        <w:t>
                           және жеткiзу - 17,0
</w:t>
      </w:r>
      <w:r>
        <w:br/>
      </w:r>
      <w:r>
        <w:rPr>
          <w:rFonts w:ascii="Times New Roman"/>
          <w:b w:val="false"/>
          <w:i w:val="false"/>
          <w:color w:val="000000"/>
          <w:sz w:val="28"/>
        </w:rPr>
        <w:t>
                           - 18,0 миллион
</w:t>
      </w:r>
      <w:r>
        <w:br/>
      </w:r>
      <w:r>
        <w:rPr>
          <w:rFonts w:ascii="Times New Roman"/>
          <w:b w:val="false"/>
          <w:i w:val="false"/>
          <w:color w:val="000000"/>
          <w:sz w:val="28"/>
        </w:rPr>
        <w:t>
                           сынама;
</w:t>
      </w:r>
      <w:r>
        <w:br/>
      </w:r>
      <w:r>
        <w:rPr>
          <w:rFonts w:ascii="Times New Roman"/>
          <w:b w:val="false"/>
          <w:i w:val="false"/>
          <w:color w:val="000000"/>
          <w:sz w:val="28"/>
        </w:rPr>
        <w:t>
                           2) 110,0-130,0
</w:t>
      </w:r>
      <w:r>
        <w:br/>
      </w:r>
      <w:r>
        <w:rPr>
          <w:rFonts w:ascii="Times New Roman"/>
          <w:b w:val="false"/>
          <w:i w:val="false"/>
          <w:color w:val="000000"/>
          <w:sz w:val="28"/>
        </w:rPr>
        <w:t>
                           миллион ветеринария-
</w:t>
      </w:r>
      <w:r>
        <w:br/>
      </w:r>
      <w:r>
        <w:rPr>
          <w:rFonts w:ascii="Times New Roman"/>
          <w:b w:val="false"/>
          <w:i w:val="false"/>
          <w:color w:val="000000"/>
          <w:sz w:val="28"/>
        </w:rPr>
        <w:t>
                           лық препараттардың
</w:t>
      </w:r>
      <w:r>
        <w:br/>
      </w:r>
      <w:r>
        <w:rPr>
          <w:rFonts w:ascii="Times New Roman"/>
          <w:b w:val="false"/>
          <w:i w:val="false"/>
          <w:color w:val="000000"/>
          <w:sz w:val="28"/>
        </w:rPr>
        <w:t>
                           дозасын жануарларға
</w:t>
      </w:r>
      <w:r>
        <w:br/>
      </w:r>
      <w:r>
        <w:rPr>
          <w:rFonts w:ascii="Times New Roman"/>
          <w:b w:val="false"/>
          <w:i w:val="false"/>
          <w:color w:val="000000"/>
          <w:sz w:val="28"/>
        </w:rPr>
        <w:t>
                           егу.
</w:t>
      </w:r>
    </w:p>
    <w:p>
      <w:pPr>
        <w:spacing w:after="0"/>
        <w:ind w:left="0"/>
        <w:jc w:val="both"/>
      </w:pPr>
      <w:r>
        <w:rPr>
          <w:rFonts w:ascii="Times New Roman"/>
          <w:b w:val="false"/>
          <w:i w:val="false"/>
          <w:color w:val="000000"/>
          <w:sz w:val="28"/>
        </w:rPr>
        <w:t>
                           Ауыл шаруашылығы жану-
</w:t>
      </w:r>
      <w:r>
        <w:br/>
      </w:r>
      <w:r>
        <w:rPr>
          <w:rFonts w:ascii="Times New Roman"/>
          <w:b w:val="false"/>
          <w:i w:val="false"/>
          <w:color w:val="000000"/>
          <w:sz w:val="28"/>
        </w:rPr>
        <w:t>
                           арларының бруцеллезi
</w:t>
      </w:r>
      <w:r>
        <w:br/>
      </w:r>
      <w:r>
        <w:rPr>
          <w:rFonts w:ascii="Times New Roman"/>
          <w:b w:val="false"/>
          <w:i w:val="false"/>
          <w:color w:val="000000"/>
          <w:sz w:val="28"/>
        </w:rPr>
        <w:t>
                           мен туберкулезімен
</w:t>
      </w:r>
      <w:r>
        <w:br/>
      </w:r>
      <w:r>
        <w:rPr>
          <w:rFonts w:ascii="Times New Roman"/>
          <w:b w:val="false"/>
          <w:i w:val="false"/>
          <w:color w:val="000000"/>
          <w:sz w:val="28"/>
        </w:rPr>
        <w:t>
                           қолайсыз 40 пункттi
</w:t>
      </w:r>
      <w:r>
        <w:br/>
      </w:r>
      <w:r>
        <w:rPr>
          <w:rFonts w:ascii="Times New Roman"/>
          <w:b w:val="false"/>
          <w:i w:val="false"/>
          <w:color w:val="000000"/>
          <w:sz w:val="28"/>
        </w:rPr>
        <w:t>
                           белгіленген тәртiпке
</w:t>
      </w:r>
      <w:r>
        <w:br/>
      </w:r>
      <w:r>
        <w:rPr>
          <w:rFonts w:ascii="Times New Roman"/>
          <w:b w:val="false"/>
          <w:i w:val="false"/>
          <w:color w:val="000000"/>
          <w:sz w:val="28"/>
        </w:rPr>
        <w:t>
                           сәйкес сауықтыру,
</w:t>
      </w:r>
      <w:r>
        <w:br/>
      </w:r>
      <w:r>
        <w:rPr>
          <w:rFonts w:ascii="Times New Roman"/>
          <w:b w:val="false"/>
          <w:i w:val="false"/>
          <w:color w:val="000000"/>
          <w:sz w:val="28"/>
        </w:rPr>
        <w:t>
                           оған қоса мыналарды
</w:t>
      </w:r>
      <w:r>
        <w:br/>
      </w:r>
      <w:r>
        <w:rPr>
          <w:rFonts w:ascii="Times New Roman"/>
          <w:b w:val="false"/>
          <w:i w:val="false"/>
          <w:color w:val="000000"/>
          <w:sz w:val="28"/>
        </w:rPr>
        <w:t>
                           өткiзу:
</w:t>
      </w:r>
      <w:r>
        <w:br/>
      </w:r>
      <w:r>
        <w:rPr>
          <w:rFonts w:ascii="Times New Roman"/>
          <w:b w:val="false"/>
          <w:i w:val="false"/>
          <w:color w:val="000000"/>
          <w:sz w:val="28"/>
        </w:rPr>
        <w:t>
                           керi нәтиже алынған-
</w:t>
      </w:r>
      <w:r>
        <w:br/>
      </w:r>
      <w:r>
        <w:rPr>
          <w:rFonts w:ascii="Times New Roman"/>
          <w:b w:val="false"/>
          <w:i w:val="false"/>
          <w:color w:val="000000"/>
          <w:sz w:val="28"/>
        </w:rPr>
        <w:t>
                           ға дейін жануарларды
</w:t>
      </w:r>
      <w:r>
        <w:br/>
      </w:r>
      <w:r>
        <w:rPr>
          <w:rFonts w:ascii="Times New Roman"/>
          <w:b w:val="false"/>
          <w:i w:val="false"/>
          <w:color w:val="000000"/>
          <w:sz w:val="28"/>
        </w:rPr>
        <w:t>
                           зерттеу;
</w:t>
      </w:r>
      <w:r>
        <w:br/>
      </w:r>
      <w:r>
        <w:rPr>
          <w:rFonts w:ascii="Times New Roman"/>
          <w:b w:val="false"/>
          <w:i w:val="false"/>
          <w:color w:val="000000"/>
          <w:sz w:val="28"/>
        </w:rPr>
        <w:t>
                           ауру жануарларды
</w:t>
      </w:r>
      <w:r>
        <w:br/>
      </w:r>
      <w:r>
        <w:rPr>
          <w:rFonts w:ascii="Times New Roman"/>
          <w:b w:val="false"/>
          <w:i w:val="false"/>
          <w:color w:val="000000"/>
          <w:sz w:val="28"/>
        </w:rPr>
        <w:t>
                           өткiзу;
</w:t>
      </w:r>
      <w:r>
        <w:br/>
      </w:r>
      <w:r>
        <w:rPr>
          <w:rFonts w:ascii="Times New Roman"/>
          <w:b w:val="false"/>
          <w:i w:val="false"/>
          <w:color w:val="000000"/>
          <w:sz w:val="28"/>
        </w:rPr>
        <w:t>
                           жануарларды егу;
</w:t>
      </w:r>
      <w:r>
        <w:br/>
      </w:r>
      <w:r>
        <w:rPr>
          <w:rFonts w:ascii="Times New Roman"/>
          <w:b w:val="false"/>
          <w:i w:val="false"/>
          <w:color w:val="000000"/>
          <w:sz w:val="28"/>
        </w:rPr>
        <w:t>
                           малдар ұсталған жай-
</w:t>
      </w:r>
      <w:r>
        <w:br/>
      </w:r>
      <w:r>
        <w:rPr>
          <w:rFonts w:ascii="Times New Roman"/>
          <w:b w:val="false"/>
          <w:i w:val="false"/>
          <w:color w:val="000000"/>
          <w:sz w:val="28"/>
        </w:rPr>
        <w:t>
                           ларды дезинфекциялау.
</w:t>
      </w:r>
    </w:p>
    <w:p>
      <w:pPr>
        <w:spacing w:after="0"/>
        <w:ind w:left="0"/>
        <w:jc w:val="both"/>
      </w:pPr>
      <w:r>
        <w:rPr>
          <w:rFonts w:ascii="Times New Roman"/>
          <w:b w:val="false"/>
          <w:i w:val="false"/>
          <w:color w:val="000000"/>
          <w:sz w:val="28"/>
        </w:rPr>
        <w:t>
5       103   Жануарлар    Жануарлар мен құс-   Жыл   Қазақстан
</w:t>
      </w:r>
      <w:r>
        <w:br/>
      </w:r>
      <w:r>
        <w:rPr>
          <w:rFonts w:ascii="Times New Roman"/>
          <w:b w:val="false"/>
          <w:i w:val="false"/>
          <w:color w:val="000000"/>
          <w:sz w:val="28"/>
        </w:rPr>
        <w:t>
              мен құстар-  тардың тез тарайтын  бой-  Республикасы-
</w:t>
      </w:r>
      <w:r>
        <w:br/>
      </w:r>
      <w:r>
        <w:rPr>
          <w:rFonts w:ascii="Times New Roman"/>
          <w:b w:val="false"/>
          <w:i w:val="false"/>
          <w:color w:val="000000"/>
          <w:sz w:val="28"/>
        </w:rPr>
        <w:t>
              дың қауiптi  инфекциялық аурулары ында  ның Ауыл
</w:t>
      </w:r>
      <w:r>
        <w:br/>
      </w:r>
      <w:r>
        <w:rPr>
          <w:rFonts w:ascii="Times New Roman"/>
          <w:b w:val="false"/>
          <w:i w:val="false"/>
          <w:color w:val="000000"/>
          <w:sz w:val="28"/>
        </w:rPr>
        <w:t>
              жұқпалы      шығады деп күтiлетiн       шаруашылығы
</w:t>
      </w:r>
      <w:r>
        <w:br/>
      </w:r>
      <w:r>
        <w:rPr>
          <w:rFonts w:ascii="Times New Roman"/>
          <w:b w:val="false"/>
          <w:i w:val="false"/>
          <w:color w:val="000000"/>
          <w:sz w:val="28"/>
        </w:rPr>
        <w:t>
              аурулары-    40-70 ошақты оқшау-        министрлігі
</w:t>
      </w:r>
      <w:r>
        <w:br/>
      </w:r>
      <w:r>
        <w:rPr>
          <w:rFonts w:ascii="Times New Roman"/>
          <w:b w:val="false"/>
          <w:i w:val="false"/>
          <w:color w:val="000000"/>
          <w:sz w:val="28"/>
        </w:rPr>
        <w:t>
              ның ошақта-  лау және жою жөнін-
</w:t>
      </w:r>
      <w:r>
        <w:br/>
      </w:r>
      <w:r>
        <w:rPr>
          <w:rFonts w:ascii="Times New Roman"/>
          <w:b w:val="false"/>
          <w:i w:val="false"/>
          <w:color w:val="000000"/>
          <w:sz w:val="28"/>
        </w:rPr>
        <w:t>
              рын жою      де iс-шаралар ұйым-
</w:t>
      </w:r>
      <w:r>
        <w:br/>
      </w:r>
      <w:r>
        <w:rPr>
          <w:rFonts w:ascii="Times New Roman"/>
          <w:b w:val="false"/>
          <w:i w:val="false"/>
          <w:color w:val="000000"/>
          <w:sz w:val="28"/>
        </w:rPr>
        <w:t>
                           дастыру, оған қоса:
</w:t>
      </w:r>
      <w:r>
        <w:br/>
      </w:r>
      <w:r>
        <w:rPr>
          <w:rFonts w:ascii="Times New Roman"/>
          <w:b w:val="false"/>
          <w:i w:val="false"/>
          <w:color w:val="000000"/>
          <w:sz w:val="28"/>
        </w:rPr>
        <w:t>
                           ветеринариялық
</w:t>
      </w:r>
      <w:r>
        <w:br/>
      </w:r>
      <w:r>
        <w:rPr>
          <w:rFonts w:ascii="Times New Roman"/>
          <w:b w:val="false"/>
          <w:i w:val="false"/>
          <w:color w:val="000000"/>
          <w:sz w:val="28"/>
        </w:rPr>
        <w:t>
                           препараттар мен
</w:t>
      </w:r>
      <w:r>
        <w:br/>
      </w:r>
      <w:r>
        <w:rPr>
          <w:rFonts w:ascii="Times New Roman"/>
          <w:b w:val="false"/>
          <w:i w:val="false"/>
          <w:color w:val="000000"/>
          <w:sz w:val="28"/>
        </w:rPr>
        <w:t>
                           дезинфекция жасайтын
</w:t>
      </w:r>
      <w:r>
        <w:br/>
      </w:r>
      <w:r>
        <w:rPr>
          <w:rFonts w:ascii="Times New Roman"/>
          <w:b w:val="false"/>
          <w:i w:val="false"/>
          <w:color w:val="000000"/>
          <w:sz w:val="28"/>
        </w:rPr>
        <w:t>
                           құралдарды жеткiзу;
</w:t>
      </w:r>
      <w:r>
        <w:br/>
      </w:r>
      <w:r>
        <w:rPr>
          <w:rFonts w:ascii="Times New Roman"/>
          <w:b w:val="false"/>
          <w:i w:val="false"/>
          <w:color w:val="000000"/>
          <w:sz w:val="28"/>
        </w:rPr>
        <w:t>
                           өлген малдар мен
</w:t>
      </w:r>
      <w:r>
        <w:br/>
      </w:r>
      <w:r>
        <w:rPr>
          <w:rFonts w:ascii="Times New Roman"/>
          <w:b w:val="false"/>
          <w:i w:val="false"/>
          <w:color w:val="000000"/>
          <w:sz w:val="28"/>
        </w:rPr>
        <w:t>
                           құстардың өлекселе-
</w:t>
      </w:r>
      <w:r>
        <w:br/>
      </w:r>
      <w:r>
        <w:rPr>
          <w:rFonts w:ascii="Times New Roman"/>
          <w:b w:val="false"/>
          <w:i w:val="false"/>
          <w:color w:val="000000"/>
          <w:sz w:val="28"/>
        </w:rPr>
        <w:t>
                           рін отқа жағу
</w:t>
      </w:r>
      <w:r>
        <w:br/>
      </w:r>
      <w:r>
        <w:rPr>
          <w:rFonts w:ascii="Times New Roman"/>
          <w:b w:val="false"/>
          <w:i w:val="false"/>
          <w:color w:val="000000"/>
          <w:sz w:val="28"/>
        </w:rPr>
        <w:t>
                           арқылы жою;
</w:t>
      </w:r>
      <w:r>
        <w:br/>
      </w:r>
      <w:r>
        <w:rPr>
          <w:rFonts w:ascii="Times New Roman"/>
          <w:b w:val="false"/>
          <w:i w:val="false"/>
          <w:color w:val="000000"/>
          <w:sz w:val="28"/>
        </w:rPr>
        <w:t>
                           алынған, жойылған
</w:t>
      </w:r>
      <w:r>
        <w:br/>
      </w:r>
      <w:r>
        <w:rPr>
          <w:rFonts w:ascii="Times New Roman"/>
          <w:b w:val="false"/>
          <w:i w:val="false"/>
          <w:color w:val="000000"/>
          <w:sz w:val="28"/>
        </w:rPr>
        <w:t>
                           малдың құнын өтеу;
</w:t>
      </w:r>
      <w:r>
        <w:br/>
      </w:r>
      <w:r>
        <w:rPr>
          <w:rFonts w:ascii="Times New Roman"/>
          <w:b w:val="false"/>
          <w:i w:val="false"/>
          <w:color w:val="000000"/>
          <w:sz w:val="28"/>
        </w:rPr>
        <w:t>
                           эпизоотиялық ошақта
</w:t>
      </w:r>
      <w:r>
        <w:br/>
      </w:r>
      <w:r>
        <w:rPr>
          <w:rFonts w:ascii="Times New Roman"/>
          <w:b w:val="false"/>
          <w:i w:val="false"/>
          <w:color w:val="000000"/>
          <w:sz w:val="28"/>
        </w:rPr>
        <w:t>
                           және қатерлi аймақ-
</w:t>
      </w:r>
      <w:r>
        <w:br/>
      </w:r>
      <w:r>
        <w:rPr>
          <w:rFonts w:ascii="Times New Roman"/>
          <w:b w:val="false"/>
          <w:i w:val="false"/>
          <w:color w:val="000000"/>
          <w:sz w:val="28"/>
        </w:rPr>
        <w:t>
                           та малдар мен құс-
</w:t>
      </w:r>
      <w:r>
        <w:br/>
      </w:r>
      <w:r>
        <w:rPr>
          <w:rFonts w:ascii="Times New Roman"/>
          <w:b w:val="false"/>
          <w:i w:val="false"/>
          <w:color w:val="000000"/>
          <w:sz w:val="28"/>
        </w:rPr>
        <w:t>
                           тарды мәжбүрлеп егу;
</w:t>
      </w:r>
      <w:r>
        <w:br/>
      </w:r>
      <w:r>
        <w:rPr>
          <w:rFonts w:ascii="Times New Roman"/>
          <w:b w:val="false"/>
          <w:i w:val="false"/>
          <w:color w:val="000000"/>
          <w:sz w:val="28"/>
        </w:rPr>
        <w:t>
                           малдар мен құстар
</w:t>
      </w:r>
      <w:r>
        <w:br/>
      </w:r>
      <w:r>
        <w:rPr>
          <w:rFonts w:ascii="Times New Roman"/>
          <w:b w:val="false"/>
          <w:i w:val="false"/>
          <w:color w:val="000000"/>
          <w:sz w:val="28"/>
        </w:rPr>
        <w:t>
                           ұсталған жайларды
</w:t>
      </w:r>
      <w:r>
        <w:br/>
      </w:r>
      <w:r>
        <w:rPr>
          <w:rFonts w:ascii="Times New Roman"/>
          <w:b w:val="false"/>
          <w:i w:val="false"/>
          <w:color w:val="000000"/>
          <w:sz w:val="28"/>
        </w:rPr>
        <w:t>
                           дезинфекциялау;
</w:t>
      </w:r>
      <w:r>
        <w:br/>
      </w:r>
      <w:r>
        <w:rPr>
          <w:rFonts w:ascii="Times New Roman"/>
          <w:b w:val="false"/>
          <w:i w:val="false"/>
          <w:color w:val="000000"/>
          <w:sz w:val="28"/>
        </w:rPr>
        <w:t>
                           лабораториялық
</w:t>
      </w:r>
      <w:r>
        <w:br/>
      </w:r>
      <w:r>
        <w:rPr>
          <w:rFonts w:ascii="Times New Roman"/>
          <w:b w:val="false"/>
          <w:i w:val="false"/>
          <w:color w:val="000000"/>
          <w:sz w:val="28"/>
        </w:rPr>
        <w:t>
                           зерттеулер үшiн
</w:t>
      </w:r>
      <w:r>
        <w:br/>
      </w:r>
      <w:r>
        <w:rPr>
          <w:rFonts w:ascii="Times New Roman"/>
          <w:b w:val="false"/>
          <w:i w:val="false"/>
          <w:color w:val="000000"/>
          <w:sz w:val="28"/>
        </w:rPr>
        <w:t>
                           қанды жеткiзу немесе
</w:t>
      </w:r>
      <w:r>
        <w:br/>
      </w:r>
      <w:r>
        <w:rPr>
          <w:rFonts w:ascii="Times New Roman"/>
          <w:b w:val="false"/>
          <w:i w:val="false"/>
          <w:color w:val="000000"/>
          <w:sz w:val="28"/>
        </w:rPr>
        <w:t>
                           патологиялық мате-
</w:t>
      </w:r>
      <w:r>
        <w:br/>
      </w:r>
      <w:r>
        <w:rPr>
          <w:rFonts w:ascii="Times New Roman"/>
          <w:b w:val="false"/>
          <w:i w:val="false"/>
          <w:color w:val="000000"/>
          <w:sz w:val="28"/>
        </w:rPr>
        <w:t>
                           риалды алу және
</w:t>
      </w:r>
      <w:r>
        <w:br/>
      </w:r>
      <w:r>
        <w:rPr>
          <w:rFonts w:ascii="Times New Roman"/>
          <w:b w:val="false"/>
          <w:i w:val="false"/>
          <w:color w:val="000000"/>
          <w:sz w:val="28"/>
        </w:rPr>
        <w:t>
                           жеткiзу;
</w:t>
      </w:r>
      <w:r>
        <w:br/>
      </w:r>
      <w:r>
        <w:rPr>
          <w:rFonts w:ascii="Times New Roman"/>
          <w:b w:val="false"/>
          <w:i w:val="false"/>
          <w:color w:val="000000"/>
          <w:sz w:val="28"/>
        </w:rPr>
        <w:t>
                           карантин кезiнде
</w:t>
      </w:r>
      <w:r>
        <w:br/>
      </w:r>
      <w:r>
        <w:rPr>
          <w:rFonts w:ascii="Times New Roman"/>
          <w:b w:val="false"/>
          <w:i w:val="false"/>
          <w:color w:val="000000"/>
          <w:sz w:val="28"/>
        </w:rPr>
        <w:t>
                           карантиндiк посты-
</w:t>
      </w:r>
      <w:r>
        <w:br/>
      </w:r>
      <w:r>
        <w:rPr>
          <w:rFonts w:ascii="Times New Roman"/>
          <w:b w:val="false"/>
          <w:i w:val="false"/>
          <w:color w:val="000000"/>
          <w:sz w:val="28"/>
        </w:rPr>
        <w:t>
                           лар, дезинфекциялық
</w:t>
      </w:r>
      <w:r>
        <w:br/>
      </w:r>
      <w:r>
        <w:rPr>
          <w:rFonts w:ascii="Times New Roman"/>
          <w:b w:val="false"/>
          <w:i w:val="false"/>
          <w:color w:val="000000"/>
          <w:sz w:val="28"/>
        </w:rPr>
        <w:t>
                           кедергілер орнату
</w:t>
      </w:r>
      <w:r>
        <w:br/>
      </w:r>
      <w:r>
        <w:rPr>
          <w:rFonts w:ascii="Times New Roman"/>
          <w:b w:val="false"/>
          <w:i w:val="false"/>
          <w:color w:val="000000"/>
          <w:sz w:val="28"/>
        </w:rPr>
        <w:t>
                           және оларда тәулiк
</w:t>
      </w:r>
      <w:r>
        <w:br/>
      </w:r>
      <w:r>
        <w:rPr>
          <w:rFonts w:ascii="Times New Roman"/>
          <w:b w:val="false"/>
          <w:i w:val="false"/>
          <w:color w:val="000000"/>
          <w:sz w:val="28"/>
        </w:rPr>
        <w:t>
                           бойы кезекшілiк
</w:t>
      </w:r>
      <w:r>
        <w:br/>
      </w:r>
      <w:r>
        <w:rPr>
          <w:rFonts w:ascii="Times New Roman"/>
          <w:b w:val="false"/>
          <w:i w:val="false"/>
          <w:color w:val="000000"/>
          <w:sz w:val="28"/>
        </w:rPr>
        <w:t>
                           ұйымдастыру.
</w:t>
      </w:r>
    </w:p>
    <w:p>
      <w:pPr>
        <w:spacing w:after="0"/>
        <w:ind w:left="0"/>
        <w:jc w:val="both"/>
      </w:pPr>
      <w:r>
        <w:rPr>
          <w:rFonts w:ascii="Times New Roman"/>
          <w:b w:val="false"/>
          <w:i w:val="false"/>
          <w:color w:val="000000"/>
          <w:sz w:val="28"/>
        </w:rPr>
        <w:t>
                           Шекаралас мемлекет-
</w:t>
      </w:r>
      <w:r>
        <w:br/>
      </w:r>
      <w:r>
        <w:rPr>
          <w:rFonts w:ascii="Times New Roman"/>
          <w:b w:val="false"/>
          <w:i w:val="false"/>
          <w:color w:val="000000"/>
          <w:sz w:val="28"/>
        </w:rPr>
        <w:t>
                           терде жануарлар
</w:t>
      </w:r>
      <w:r>
        <w:br/>
      </w:r>
      <w:r>
        <w:rPr>
          <w:rFonts w:ascii="Times New Roman"/>
          <w:b w:val="false"/>
          <w:i w:val="false"/>
          <w:color w:val="000000"/>
          <w:sz w:val="28"/>
        </w:rPr>
        <w:t>
                           мен құстардың ерекше
</w:t>
      </w:r>
      <w:r>
        <w:br/>
      </w:r>
      <w:r>
        <w:rPr>
          <w:rFonts w:ascii="Times New Roman"/>
          <w:b w:val="false"/>
          <w:i w:val="false"/>
          <w:color w:val="000000"/>
          <w:sz w:val="28"/>
        </w:rPr>
        <w:t>
                           қауiптi инфекциялық
</w:t>
      </w:r>
      <w:r>
        <w:br/>
      </w:r>
      <w:r>
        <w:rPr>
          <w:rFonts w:ascii="Times New Roman"/>
          <w:b w:val="false"/>
          <w:i w:val="false"/>
          <w:color w:val="000000"/>
          <w:sz w:val="28"/>
        </w:rPr>
        <w:t>
                           аурулары шыққан
</w:t>
      </w:r>
      <w:r>
        <w:br/>
      </w:r>
      <w:r>
        <w:rPr>
          <w:rFonts w:ascii="Times New Roman"/>
          <w:b w:val="false"/>
          <w:i w:val="false"/>
          <w:color w:val="000000"/>
          <w:sz w:val="28"/>
        </w:rPr>
        <w:t>
                           кезде республикаға
</w:t>
      </w:r>
      <w:r>
        <w:br/>
      </w:r>
      <w:r>
        <w:rPr>
          <w:rFonts w:ascii="Times New Roman"/>
          <w:b w:val="false"/>
          <w:i w:val="false"/>
          <w:color w:val="000000"/>
          <w:sz w:val="28"/>
        </w:rPr>
        <w:t>
                           инфекцияны әкелуге
</w:t>
      </w:r>
      <w:r>
        <w:br/>
      </w:r>
      <w:r>
        <w:rPr>
          <w:rFonts w:ascii="Times New Roman"/>
          <w:b w:val="false"/>
          <w:i w:val="false"/>
          <w:color w:val="000000"/>
          <w:sz w:val="28"/>
        </w:rPr>
        <w:t>
                           жол бермеу жөнiнде
</w:t>
      </w:r>
      <w:r>
        <w:br/>
      </w:r>
      <w:r>
        <w:rPr>
          <w:rFonts w:ascii="Times New Roman"/>
          <w:b w:val="false"/>
          <w:i w:val="false"/>
          <w:color w:val="000000"/>
          <w:sz w:val="28"/>
        </w:rPr>
        <w:t>
                           шекаралық карантин-
</w:t>
      </w:r>
      <w:r>
        <w:br/>
      </w:r>
      <w:r>
        <w:rPr>
          <w:rFonts w:ascii="Times New Roman"/>
          <w:b w:val="false"/>
          <w:i w:val="false"/>
          <w:color w:val="000000"/>
          <w:sz w:val="28"/>
        </w:rPr>
        <w:t>
                           дiк 50-гe жуық
</w:t>
      </w:r>
      <w:r>
        <w:br/>
      </w:r>
      <w:r>
        <w:rPr>
          <w:rFonts w:ascii="Times New Roman"/>
          <w:b w:val="false"/>
          <w:i w:val="false"/>
          <w:color w:val="000000"/>
          <w:sz w:val="28"/>
        </w:rPr>
        <w:t>
                           уақытша пост (орта-
</w:t>
      </w:r>
      <w:r>
        <w:br/>
      </w:r>
      <w:r>
        <w:rPr>
          <w:rFonts w:ascii="Times New Roman"/>
          <w:b w:val="false"/>
          <w:i w:val="false"/>
          <w:color w:val="000000"/>
          <w:sz w:val="28"/>
        </w:rPr>
        <w:t>
                           ша есеппен шекара-
</w:t>
      </w:r>
      <w:r>
        <w:br/>
      </w:r>
      <w:r>
        <w:rPr>
          <w:rFonts w:ascii="Times New Roman"/>
          <w:b w:val="false"/>
          <w:i w:val="false"/>
          <w:color w:val="000000"/>
          <w:sz w:val="28"/>
        </w:rPr>
        <w:t>
                           лас мемлекеттiк бiр
</w:t>
      </w:r>
      <w:r>
        <w:br/>
      </w:r>
      <w:r>
        <w:rPr>
          <w:rFonts w:ascii="Times New Roman"/>
          <w:b w:val="false"/>
          <w:i w:val="false"/>
          <w:color w:val="000000"/>
          <w:sz w:val="28"/>
        </w:rPr>
        <w:t>
                           шекаралық участкiге
</w:t>
      </w:r>
      <w:r>
        <w:br/>
      </w:r>
      <w:r>
        <w:rPr>
          <w:rFonts w:ascii="Times New Roman"/>
          <w:b w:val="false"/>
          <w:i w:val="false"/>
          <w:color w:val="000000"/>
          <w:sz w:val="28"/>
        </w:rPr>
        <w:t>
                           10 пост) ұйымдастыру
</w:t>
      </w:r>
      <w:r>
        <w:br/>
      </w:r>
      <w:r>
        <w:rPr>
          <w:rFonts w:ascii="Times New Roman"/>
          <w:b w:val="false"/>
          <w:i w:val="false"/>
          <w:color w:val="000000"/>
          <w:sz w:val="28"/>
        </w:rPr>
        <w:t>
                           жүзеге асырылады,
</w:t>
      </w:r>
      <w:r>
        <w:br/>
      </w:r>
      <w:r>
        <w:rPr>
          <w:rFonts w:ascii="Times New Roman"/>
          <w:b w:val="false"/>
          <w:i w:val="false"/>
          <w:color w:val="000000"/>
          <w:sz w:val="28"/>
        </w:rPr>
        <w:t>
                           онда мыналар
</w:t>
      </w:r>
      <w:r>
        <w:br/>
      </w:r>
      <w:r>
        <w:rPr>
          <w:rFonts w:ascii="Times New Roman"/>
          <w:b w:val="false"/>
          <w:i w:val="false"/>
          <w:color w:val="000000"/>
          <w:sz w:val="28"/>
        </w:rPr>
        <w:t>
                           қамтылады:
</w:t>
      </w:r>
      <w:r>
        <w:br/>
      </w:r>
      <w:r>
        <w:rPr>
          <w:rFonts w:ascii="Times New Roman"/>
          <w:b w:val="false"/>
          <w:i w:val="false"/>
          <w:color w:val="000000"/>
          <w:sz w:val="28"/>
        </w:rPr>
        <w:t>
                           дезинфекциялық
</w:t>
      </w:r>
      <w:r>
        <w:br/>
      </w:r>
      <w:r>
        <w:rPr>
          <w:rFonts w:ascii="Times New Roman"/>
          <w:b w:val="false"/>
          <w:i w:val="false"/>
          <w:color w:val="000000"/>
          <w:sz w:val="28"/>
        </w:rPr>
        <w:t>
                           құралдарды респуб-
</w:t>
      </w:r>
      <w:r>
        <w:br/>
      </w:r>
      <w:r>
        <w:rPr>
          <w:rFonts w:ascii="Times New Roman"/>
          <w:b w:val="false"/>
          <w:i w:val="false"/>
          <w:color w:val="000000"/>
          <w:sz w:val="28"/>
        </w:rPr>
        <w:t>
                           ликалық запастан
</w:t>
      </w:r>
      <w:r>
        <w:br/>
      </w:r>
      <w:r>
        <w:rPr>
          <w:rFonts w:ascii="Times New Roman"/>
          <w:b w:val="false"/>
          <w:i w:val="false"/>
          <w:color w:val="000000"/>
          <w:sz w:val="28"/>
        </w:rPr>
        <w:t>
                           осы постларға дейiн
</w:t>
      </w:r>
      <w:r>
        <w:br/>
      </w:r>
      <w:r>
        <w:rPr>
          <w:rFonts w:ascii="Times New Roman"/>
          <w:b w:val="false"/>
          <w:i w:val="false"/>
          <w:color w:val="000000"/>
          <w:sz w:val="28"/>
        </w:rPr>
        <w:t>
                           жеткiзу;
</w:t>
      </w:r>
      <w:r>
        <w:br/>
      </w:r>
      <w:r>
        <w:rPr>
          <w:rFonts w:ascii="Times New Roman"/>
          <w:b w:val="false"/>
          <w:i w:val="false"/>
          <w:color w:val="000000"/>
          <w:sz w:val="28"/>
        </w:rPr>
        <w:t>
                           шекаралас мемлекетке
</w:t>
      </w:r>
      <w:r>
        <w:br/>
      </w:r>
      <w:r>
        <w:rPr>
          <w:rFonts w:ascii="Times New Roman"/>
          <w:b w:val="false"/>
          <w:i w:val="false"/>
          <w:color w:val="000000"/>
          <w:sz w:val="28"/>
        </w:rPr>
        <w:t>
                           эпизоотиялық жағдай
</w:t>
      </w:r>
      <w:r>
        <w:br/>
      </w:r>
      <w:r>
        <w:rPr>
          <w:rFonts w:ascii="Times New Roman"/>
          <w:b w:val="false"/>
          <w:i w:val="false"/>
          <w:color w:val="000000"/>
          <w:sz w:val="28"/>
        </w:rPr>
        <w:t>
                           тұрақталғанға дейiн
</w:t>
      </w:r>
      <w:r>
        <w:br/>
      </w:r>
      <w:r>
        <w:rPr>
          <w:rFonts w:ascii="Times New Roman"/>
          <w:b w:val="false"/>
          <w:i w:val="false"/>
          <w:color w:val="000000"/>
          <w:sz w:val="28"/>
        </w:rPr>
        <w:t>
                           көлiк құралдарын
</w:t>
      </w:r>
      <w:r>
        <w:br/>
      </w:r>
      <w:r>
        <w:rPr>
          <w:rFonts w:ascii="Times New Roman"/>
          <w:b w:val="false"/>
          <w:i w:val="false"/>
          <w:color w:val="000000"/>
          <w:sz w:val="28"/>
        </w:rPr>
        <w:t>
                           дезинфекциялау үшiн
</w:t>
      </w:r>
      <w:r>
        <w:br/>
      </w:r>
      <w:r>
        <w:rPr>
          <w:rFonts w:ascii="Times New Roman"/>
          <w:b w:val="false"/>
          <w:i w:val="false"/>
          <w:color w:val="000000"/>
          <w:sz w:val="28"/>
        </w:rPr>
        <w:t>
                           карантин үшiн
</w:t>
      </w:r>
      <w:r>
        <w:br/>
      </w:r>
      <w:r>
        <w:rPr>
          <w:rFonts w:ascii="Times New Roman"/>
          <w:b w:val="false"/>
          <w:i w:val="false"/>
          <w:color w:val="000000"/>
          <w:sz w:val="28"/>
        </w:rPr>
        <w:t>
                           дезинфекциялық уақыт-
</w:t>
      </w:r>
      <w:r>
        <w:br/>
      </w:r>
      <w:r>
        <w:rPr>
          <w:rFonts w:ascii="Times New Roman"/>
          <w:b w:val="false"/>
          <w:i w:val="false"/>
          <w:color w:val="000000"/>
          <w:sz w:val="28"/>
        </w:rPr>
        <w:t>
                           ша кедергiлер орнату
</w:t>
      </w:r>
      <w:r>
        <w:br/>
      </w:r>
      <w:r>
        <w:rPr>
          <w:rFonts w:ascii="Times New Roman"/>
          <w:b w:val="false"/>
          <w:i w:val="false"/>
          <w:color w:val="000000"/>
          <w:sz w:val="28"/>
        </w:rPr>
        <w:t>
                           немесе бар дезинфек-
</w:t>
      </w:r>
      <w:r>
        <w:br/>
      </w:r>
      <w:r>
        <w:rPr>
          <w:rFonts w:ascii="Times New Roman"/>
          <w:b w:val="false"/>
          <w:i w:val="false"/>
          <w:color w:val="000000"/>
          <w:sz w:val="28"/>
        </w:rPr>
        <w:t>
                           циялық кедергiлердi
</w:t>
      </w:r>
      <w:r>
        <w:br/>
      </w:r>
      <w:r>
        <w:rPr>
          <w:rFonts w:ascii="Times New Roman"/>
          <w:b w:val="false"/>
          <w:i w:val="false"/>
          <w:color w:val="000000"/>
          <w:sz w:val="28"/>
        </w:rPr>
        <w:t>
                           жөндеу және оларда
</w:t>
      </w:r>
      <w:r>
        <w:br/>
      </w:r>
      <w:r>
        <w:rPr>
          <w:rFonts w:ascii="Times New Roman"/>
          <w:b w:val="false"/>
          <w:i w:val="false"/>
          <w:color w:val="000000"/>
          <w:sz w:val="28"/>
        </w:rPr>
        <w:t>
                           тәулiк бойы кезек-
</w:t>
      </w:r>
      <w:r>
        <w:br/>
      </w:r>
      <w:r>
        <w:rPr>
          <w:rFonts w:ascii="Times New Roman"/>
          <w:b w:val="false"/>
          <w:i w:val="false"/>
          <w:color w:val="000000"/>
          <w:sz w:val="28"/>
        </w:rPr>
        <w:t>
                           шілік ұйымдастыру.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7. Бюджеттiк бағдарламаны орындаудан күтілетін нәтижелер: жануарлар мен құстардың ауруларына диагноз қоюдың қолданыстағы әдiстерiн жетiлдiру, мемлекеттiк мекеменiң қызметiн оны қажетті жабдықтармен техникамен қамтамасыз ету; материалдық-техникалық жарақтандыру және күрделi жөндеуден өткiзудiң нәтижесiнде жақсарту, жануарлар мен құстардың аса қауiптi ауруларының таралуын болдырмау үшiн оларды уақтылы анықтау: республика аумағында қолайлы эпизоотиялық ахуалды сақтау; мал басының шығын болуына жол бермеу; ветеринариялық шектеудiң барлық шараларын тоқтатып, ауыл шаруашылығы жануарлары мен құстардың туберкулезi мен бруцеллезiмен 40 қолайсыз пункттердi сауықтыру; ауыл шаруашылығы жануарлары мен құстардың аса қауiптi ауруларының таралу ошақтарын 100%-ға жою; шекаралас мемлекеттерден инфекцияның әкелiну мүмкiндiгiн азайту.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Yкiметiнің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96-ҚОСЫМША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212 - Қазақстан Республикасы Ауыл шаруашылығы министрлiгi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"Азық-түлiк қауiпсiздiгін және жұмылдыру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қажеттiлiктерiн қамтамасыз ету"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020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7062362 мың теңге (жетi миллиард алпыс екi миллион үш жүз алпыс екi мың теңге).
</w:t>
      </w:r>
      <w:r>
        <w:br/>
      </w:r>
      <w:r>
        <w:rPr>
          <w:rFonts w:ascii="Times New Roman"/>
          <w:b w:val="false"/>
          <w:i w:val="false"/>
          <w:color w:val="000000"/>
          <w:sz w:val="28"/>
        </w:rPr>
        <w:t>
      2. Бюджеттiк бағдарламаның нормативтiк құқықтық негiзi: "Астық туралы" Қазақстан Республикасы Заңының 
</w:t>
      </w:r>
      <w:r>
        <w:rPr>
          <w:rFonts w:ascii="Times New Roman"/>
          <w:b w:val="false"/>
          <w:i w:val="false"/>
          <w:color w:val="000000"/>
          <w:sz w:val="28"/>
        </w:rPr>
        <w:t xml:space="preserve"> 3 , </w:t>
      </w:r>
      <w:r>
        <w:rPr>
          <w:rFonts w:ascii="Times New Roman"/>
          <w:b w:val="false"/>
          <w:i w:val="false"/>
          <w:color w:val="000000"/>
          <w:sz w:val="28"/>
        </w:rPr>
        <w:t>
</w:t>
      </w:r>
      <w:r>
        <w:rPr>
          <w:rFonts w:ascii="Times New Roman"/>
          <w:b w:val="false"/>
          <w:i w:val="false"/>
          <w:color w:val="000000"/>
          <w:sz w:val="28"/>
        </w:rPr>
        <w:t xml:space="preserve"> 4 , </w:t>
      </w:r>
      <w:r>
        <w:rPr>
          <w:rFonts w:ascii="Times New Roman"/>
          <w:b w:val="false"/>
          <w:i w:val="false"/>
          <w:color w:val="000000"/>
          <w:sz w:val="28"/>
        </w:rPr>
        <w:t>
</w:t>
      </w:r>
      <w:r>
        <w:rPr>
          <w:rFonts w:ascii="Times New Roman"/>
          <w:b w:val="false"/>
          <w:i w:val="false"/>
          <w:color w:val="000000"/>
          <w:sz w:val="28"/>
        </w:rPr>
        <w:t xml:space="preserve"> 6 , </w:t>
      </w:r>
      <w:r>
        <w:rPr>
          <w:rFonts w:ascii="Times New Roman"/>
          <w:b w:val="false"/>
          <w:i w:val="false"/>
          <w:color w:val="000000"/>
          <w:sz w:val="28"/>
        </w:rPr>
        <w:t>
</w:t>
      </w:r>
      <w:r>
        <w:rPr>
          <w:rFonts w:ascii="Times New Roman"/>
          <w:b w:val="false"/>
          <w:i w:val="false"/>
          <w:color w:val="000000"/>
          <w:sz w:val="28"/>
        </w:rPr>
        <w:t xml:space="preserve"> 8 , </w:t>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rPr>
        <w:t>
</w:t>
      </w:r>
      <w:r>
        <w:rPr>
          <w:rFonts w:ascii="Times New Roman"/>
          <w:b w:val="false"/>
          <w:i w:val="false"/>
          <w:color w:val="000000"/>
          <w:sz w:val="28"/>
        </w:rPr>
        <w:t xml:space="preserve"> 12-баптары </w:t>
      </w:r>
      <w:r>
        <w:rPr>
          <w:rFonts w:ascii="Times New Roman"/>
          <w:b w:val="false"/>
          <w:i w:val="false"/>
          <w:color w:val="000000"/>
          <w:sz w:val="28"/>
        </w:rPr>
        <w:t>
, Қазақстан Республикасының "2003-2005 жылдарға арналған Мемлекеттiк аграрлық азық-түлiк бағдарламасы туралы" Қазақстан Республикасы Президентiнiң 2002 жылғы 5 маусымдағы N 889 
</w:t>
      </w:r>
      <w:r>
        <w:rPr>
          <w:rFonts w:ascii="Times New Roman"/>
          <w:b w:val="false"/>
          <w:i w:val="false"/>
          <w:color w:val="000000"/>
          <w:sz w:val="28"/>
        </w:rPr>
        <w:t xml:space="preserve"> Жарлығы </w:t>
      </w:r>
      <w:r>
        <w:rPr>
          <w:rFonts w:ascii="Times New Roman"/>
          <w:b w:val="false"/>
          <w:i w:val="false"/>
          <w:color w:val="000000"/>
          <w:sz w:val="28"/>
        </w:rPr>
        <w:t>
; "Мемлекеттiк астық ресурстарын қалыптастыру, сақтау және пайдалану ережесiн бекiту туралы" Қазақстан Республикасы Yкiметiнiң 2001 жылғы 28 наурыздағы N 394 
</w:t>
      </w:r>
      <w:r>
        <w:rPr>
          <w:rFonts w:ascii="Times New Roman"/>
          <w:b w:val="false"/>
          <w:i w:val="false"/>
          <w:color w:val="000000"/>
          <w:sz w:val="28"/>
        </w:rPr>
        <w:t xml:space="preserve"> қаулысы </w:t>
      </w:r>
      <w:r>
        <w:rPr>
          <w:rFonts w:ascii="Times New Roman"/>
          <w:b w:val="false"/>
          <w:i w:val="false"/>
          <w:color w:val="000000"/>
          <w:sz w:val="28"/>
        </w:rPr>
        <w:t>
; "2004-2006 жылдарға арналған "Азық-түлiк келiсiм-шарт корпорациясы" АҚ-ның даму жоспарын бекiту туралы" Қазақстан Республикасы Yкiметiнiң 2004 жылғы 20 сәуiрдегi N 436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Бюджеттік бағдарламаны қаржыландыру көздерi: республикалық бюджеттiң қаражаты.
</w:t>
      </w:r>
      <w:r>
        <w:br/>
      </w:r>
      <w:r>
        <w:rPr>
          <w:rFonts w:ascii="Times New Roman"/>
          <w:b w:val="false"/>
          <w:i w:val="false"/>
          <w:color w:val="000000"/>
          <w:sz w:val="28"/>
        </w:rPr>
        <w:t>
      4. Бюджеттік бағдарламаның мақсаты: Қазақстан Республикасының азық-түлiктiк қауiпсiздiгiн және жұмылдыру қажеттiлiктерiн қамтамасыз ету.
</w:t>
      </w:r>
      <w:r>
        <w:br/>
      </w:r>
      <w:r>
        <w:rPr>
          <w:rFonts w:ascii="Times New Roman"/>
          <w:b w:val="false"/>
          <w:i w:val="false"/>
          <w:color w:val="000000"/>
          <w:sz w:val="28"/>
        </w:rPr>
        <w:t>
      5. Бюджеттiк бағдарламаның мiндеттерi: мемлекеттiк азық-түлiктiк астықтың резервiн уақытылы жаңарту үшiн астық сатып алу және отандық тауар өндiрiстердi қолдау, мемлекеттiк азық-түлiктiк астық мемлекеттiк резервiн сақтауды және ауыстыруды қамтамасыз ету.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020       Азық-түлiк
</w:t>
      </w:r>
      <w:r>
        <w:br/>
      </w:r>
      <w:r>
        <w:rPr>
          <w:rFonts w:ascii="Times New Roman"/>
          <w:b w:val="false"/>
          <w:i w:val="false"/>
          <w:color w:val="000000"/>
          <w:sz w:val="28"/>
        </w:rPr>
        <w:t>
              қауiпсiзді-
</w:t>
      </w:r>
      <w:r>
        <w:br/>
      </w:r>
      <w:r>
        <w:rPr>
          <w:rFonts w:ascii="Times New Roman"/>
          <w:b w:val="false"/>
          <w:i w:val="false"/>
          <w:color w:val="000000"/>
          <w:sz w:val="28"/>
        </w:rPr>
        <w:t>
              гін және
</w:t>
      </w:r>
      <w:r>
        <w:br/>
      </w:r>
      <w:r>
        <w:rPr>
          <w:rFonts w:ascii="Times New Roman"/>
          <w:b w:val="false"/>
          <w:i w:val="false"/>
          <w:color w:val="000000"/>
          <w:sz w:val="28"/>
        </w:rPr>
        <w:t>
              жұмылдыру
</w:t>
      </w:r>
      <w:r>
        <w:br/>
      </w:r>
      <w:r>
        <w:rPr>
          <w:rFonts w:ascii="Times New Roman"/>
          <w:b w:val="false"/>
          <w:i w:val="false"/>
          <w:color w:val="000000"/>
          <w:sz w:val="28"/>
        </w:rPr>
        <w:t>
              қажеттілiк-
</w:t>
      </w:r>
      <w:r>
        <w:br/>
      </w:r>
      <w:r>
        <w:rPr>
          <w:rFonts w:ascii="Times New Roman"/>
          <w:b w:val="false"/>
          <w:i w:val="false"/>
          <w:color w:val="000000"/>
          <w:sz w:val="28"/>
        </w:rPr>
        <w:t>
              терiн қам-
</w:t>
      </w:r>
      <w:r>
        <w:br/>
      </w:r>
      <w:r>
        <w:rPr>
          <w:rFonts w:ascii="Times New Roman"/>
          <w:b w:val="false"/>
          <w:i w:val="false"/>
          <w:color w:val="000000"/>
          <w:sz w:val="28"/>
        </w:rPr>
        <w:t>
              тамасыз ету
</w:t>
      </w:r>
    </w:p>
    <w:p>
      <w:pPr>
        <w:spacing w:after="0"/>
        <w:ind w:left="0"/>
        <w:jc w:val="both"/>
      </w:pPr>
      <w:r>
        <w:rPr>
          <w:rFonts w:ascii="Times New Roman"/>
          <w:b w:val="false"/>
          <w:i w:val="false"/>
          <w:color w:val="000000"/>
          <w:sz w:val="28"/>
        </w:rPr>
        <w:t>
2       100   Мемлекеттiк  Қазақстан Республи-  Жыл   Мемлекеттiк
</w:t>
      </w:r>
      <w:r>
        <w:br/>
      </w:r>
      <w:r>
        <w:rPr>
          <w:rFonts w:ascii="Times New Roman"/>
          <w:b w:val="false"/>
          <w:i w:val="false"/>
          <w:color w:val="000000"/>
          <w:sz w:val="28"/>
        </w:rPr>
        <w:t>
              ресурстарға  касы Үкiметiнiң      бой-  астық ресурс-
</w:t>
      </w:r>
      <w:r>
        <w:br/>
      </w:r>
      <w:r>
        <w:rPr>
          <w:rFonts w:ascii="Times New Roman"/>
          <w:b w:val="false"/>
          <w:i w:val="false"/>
          <w:color w:val="000000"/>
          <w:sz w:val="28"/>
        </w:rPr>
        <w:t>
              астықты      шешiмiне сәйкес      ында  тарын басқару
</w:t>
      </w:r>
      <w:r>
        <w:br/>
      </w:r>
      <w:r>
        <w:rPr>
          <w:rFonts w:ascii="Times New Roman"/>
          <w:b w:val="false"/>
          <w:i w:val="false"/>
          <w:color w:val="000000"/>
          <w:sz w:val="28"/>
        </w:rPr>
        <w:t>
              сатып алу    мемлекеттік азық-          жөнiндегi
</w:t>
      </w:r>
      <w:r>
        <w:br/>
      </w:r>
      <w:r>
        <w:rPr>
          <w:rFonts w:ascii="Times New Roman"/>
          <w:b w:val="false"/>
          <w:i w:val="false"/>
          <w:color w:val="000000"/>
          <w:sz w:val="28"/>
        </w:rPr>
        <w:t>
                           түлiктік астық             агенттiк арқы-
</w:t>
      </w:r>
      <w:r>
        <w:br/>
      </w:r>
      <w:r>
        <w:rPr>
          <w:rFonts w:ascii="Times New Roman"/>
          <w:b w:val="false"/>
          <w:i w:val="false"/>
          <w:color w:val="000000"/>
          <w:sz w:val="28"/>
        </w:rPr>
        <w:t>
                           мемлекеттік резер-         лы Қазақстан
</w:t>
      </w:r>
      <w:r>
        <w:br/>
      </w:r>
      <w:r>
        <w:rPr>
          <w:rFonts w:ascii="Times New Roman"/>
          <w:b w:val="false"/>
          <w:i w:val="false"/>
          <w:color w:val="000000"/>
          <w:sz w:val="28"/>
        </w:rPr>
        <w:t>
                           вiн жаңарту үшiн           Республикасы-
</w:t>
      </w:r>
      <w:r>
        <w:br/>
      </w:r>
      <w:r>
        <w:rPr>
          <w:rFonts w:ascii="Times New Roman"/>
          <w:b w:val="false"/>
          <w:i w:val="false"/>
          <w:color w:val="000000"/>
          <w:sz w:val="28"/>
        </w:rPr>
        <w:t>
                           отандық ауыл шаруа-        ның Ауыл
</w:t>
      </w:r>
      <w:r>
        <w:br/>
      </w:r>
      <w:r>
        <w:rPr>
          <w:rFonts w:ascii="Times New Roman"/>
          <w:b w:val="false"/>
          <w:i w:val="false"/>
          <w:color w:val="000000"/>
          <w:sz w:val="28"/>
        </w:rPr>
        <w:t>
                           шылығы тауарын өндi-       шаруашылығы
</w:t>
      </w:r>
      <w:r>
        <w:br/>
      </w:r>
      <w:r>
        <w:rPr>
          <w:rFonts w:ascii="Times New Roman"/>
          <w:b w:val="false"/>
          <w:i w:val="false"/>
          <w:color w:val="000000"/>
          <w:sz w:val="28"/>
        </w:rPr>
        <w:t>
                           рушiлерден 450-550         министрлiгi
</w:t>
      </w:r>
      <w:r>
        <w:br/>
      </w:r>
      <w:r>
        <w:rPr>
          <w:rFonts w:ascii="Times New Roman"/>
          <w:b w:val="false"/>
          <w:i w:val="false"/>
          <w:color w:val="000000"/>
          <w:sz w:val="28"/>
        </w:rPr>
        <w:t>
                           мың тонна көлемiнде
</w:t>
      </w:r>
      <w:r>
        <w:br/>
      </w:r>
      <w:r>
        <w:rPr>
          <w:rFonts w:ascii="Times New Roman"/>
          <w:b w:val="false"/>
          <w:i w:val="false"/>
          <w:color w:val="000000"/>
          <w:sz w:val="28"/>
        </w:rPr>
        <w:t>
                           астық сатып алу.
</w:t>
      </w:r>
    </w:p>
    <w:p>
      <w:pPr>
        <w:spacing w:after="0"/>
        <w:ind w:left="0"/>
        <w:jc w:val="both"/>
      </w:pPr>
      <w:r>
        <w:rPr>
          <w:rFonts w:ascii="Times New Roman"/>
          <w:b w:val="false"/>
          <w:i w:val="false"/>
          <w:color w:val="000000"/>
          <w:sz w:val="28"/>
        </w:rPr>
        <w:t>
3       101   Азық-түлiк   мемлекеттiк азық-    Жыл   Мемлекеттiк
</w:t>
      </w:r>
      <w:r>
        <w:br/>
      </w:r>
      <w:r>
        <w:rPr>
          <w:rFonts w:ascii="Times New Roman"/>
          <w:b w:val="false"/>
          <w:i w:val="false"/>
          <w:color w:val="000000"/>
          <w:sz w:val="28"/>
        </w:rPr>
        <w:t>
              астығы       түлiктiк астық       бой-  астық ресурс-
</w:t>
      </w:r>
      <w:r>
        <w:br/>
      </w:r>
      <w:r>
        <w:rPr>
          <w:rFonts w:ascii="Times New Roman"/>
          <w:b w:val="false"/>
          <w:i w:val="false"/>
          <w:color w:val="000000"/>
          <w:sz w:val="28"/>
        </w:rPr>
        <w:t>
              мемлекеттiк  резервiн 500 мың     ында  тарын басқару
</w:t>
      </w:r>
      <w:r>
        <w:br/>
      </w:r>
      <w:r>
        <w:rPr>
          <w:rFonts w:ascii="Times New Roman"/>
          <w:b w:val="false"/>
          <w:i w:val="false"/>
          <w:color w:val="000000"/>
          <w:sz w:val="28"/>
        </w:rPr>
        <w:t>
              резерв       тоннаға дейiн              жөнiндегi
</w:t>
      </w:r>
      <w:r>
        <w:br/>
      </w:r>
      <w:r>
        <w:rPr>
          <w:rFonts w:ascii="Times New Roman"/>
          <w:b w:val="false"/>
          <w:i w:val="false"/>
          <w:color w:val="000000"/>
          <w:sz w:val="28"/>
        </w:rPr>
        <w:t>
              астығын      көлемде лицензиялан-       агенттiк арқы-
</w:t>
      </w:r>
      <w:r>
        <w:br/>
      </w:r>
      <w:r>
        <w:rPr>
          <w:rFonts w:ascii="Times New Roman"/>
          <w:b w:val="false"/>
          <w:i w:val="false"/>
          <w:color w:val="000000"/>
          <w:sz w:val="28"/>
        </w:rPr>
        <w:t>
              сақтау және  ған астық қабылдау         лы Қазақстан
</w:t>
      </w:r>
      <w:r>
        <w:br/>
      </w:r>
      <w:r>
        <w:rPr>
          <w:rFonts w:ascii="Times New Roman"/>
          <w:b w:val="false"/>
          <w:i w:val="false"/>
          <w:color w:val="000000"/>
          <w:sz w:val="28"/>
        </w:rPr>
        <w:t>
              ауыстыру     кәсiпорындарында           Республикасы-
</w:t>
      </w:r>
      <w:r>
        <w:br/>
      </w:r>
      <w:r>
        <w:rPr>
          <w:rFonts w:ascii="Times New Roman"/>
          <w:b w:val="false"/>
          <w:i w:val="false"/>
          <w:color w:val="000000"/>
          <w:sz w:val="28"/>
        </w:rPr>
        <w:t>
                           сақтау, сондай-ақ          ның Ауыл
</w:t>
      </w:r>
      <w:r>
        <w:br/>
      </w:r>
      <w:r>
        <w:rPr>
          <w:rFonts w:ascii="Times New Roman"/>
          <w:b w:val="false"/>
          <w:i w:val="false"/>
          <w:color w:val="000000"/>
          <w:sz w:val="28"/>
        </w:rPr>
        <w:t>
                           мемлекеттiк азық-          шаруашылығы
</w:t>
      </w:r>
      <w:r>
        <w:br/>
      </w:r>
      <w:r>
        <w:rPr>
          <w:rFonts w:ascii="Times New Roman"/>
          <w:b w:val="false"/>
          <w:i w:val="false"/>
          <w:color w:val="000000"/>
          <w:sz w:val="28"/>
        </w:rPr>
        <w:t>
                           түлiктiк астық             министрлiгi
</w:t>
      </w:r>
      <w:r>
        <w:br/>
      </w:r>
      <w:r>
        <w:rPr>
          <w:rFonts w:ascii="Times New Roman"/>
          <w:b w:val="false"/>
          <w:i w:val="false"/>
          <w:color w:val="000000"/>
          <w:sz w:val="28"/>
        </w:rPr>
        <w:t>
                           резервiн 22,0-24,4
</w:t>
      </w:r>
      <w:r>
        <w:br/>
      </w:r>
      <w:r>
        <w:rPr>
          <w:rFonts w:ascii="Times New Roman"/>
          <w:b w:val="false"/>
          <w:i w:val="false"/>
          <w:color w:val="000000"/>
          <w:sz w:val="28"/>
        </w:rPr>
        <w:t>
                           мың тонна көлемiнде
</w:t>
      </w:r>
      <w:r>
        <w:br/>
      </w:r>
      <w:r>
        <w:rPr>
          <w:rFonts w:ascii="Times New Roman"/>
          <w:b w:val="false"/>
          <w:i w:val="false"/>
          <w:color w:val="000000"/>
          <w:sz w:val="28"/>
        </w:rPr>
        <w:t>
                           ауыстыру.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мемлекеттiк азық-түлiктiк астық резервiн жаңарту, елiмiздiң жұмылдыру қажеттiлiктерi мен азық-түлiктiк қауiпсiздiгiн қамтамасыз ету үшiн Қазақстан Республикасының Үкiметi белгiлеген шешiмi бойынша көлемде оның сандық-сапалылығын сақтауды қамтамасыз ету, ауыл шаруашылығы тауарын өндірушілерден астық сатып алуды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Yкiметiнің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97-ҚОСЫМША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97-қосымшаға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212 - Қазақстан Республикасы Ауыл шаруашылығы министрлiгi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"Ауыл шаруашылығы өндiрiсiн агрохимиялық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агроклиматтық қамтамасыз ету"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021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314967 мың теңге (үш жүз он төрт миллион тоғыз жүз алпыс жетi мың теңге).
</w:t>
      </w:r>
      <w:r>
        <w:br/>
      </w:r>
      <w:r>
        <w:rPr>
          <w:rFonts w:ascii="Times New Roman"/>
          <w:b w:val="false"/>
          <w:i w:val="false"/>
          <w:color w:val="000000"/>
          <w:sz w:val="28"/>
        </w:rPr>
        <w:t>
      2. Бюджеттік бағдарламаның нормативтiк құқықтық негiзi: Қазақстан Республикасының Жер кодексiнiң 
</w:t>
      </w:r>
      <w:r>
        <w:rPr>
          <w:rFonts w:ascii="Times New Roman"/>
          <w:b w:val="false"/>
          <w:i w:val="false"/>
          <w:color w:val="000000"/>
          <w:sz w:val="28"/>
        </w:rPr>
        <w:t xml:space="preserve"> 163, </w:t>
      </w:r>
      <w:r>
        <w:rPr>
          <w:rFonts w:ascii="Times New Roman"/>
          <w:b w:val="false"/>
          <w:i w:val="false"/>
          <w:color w:val="000000"/>
          <w:sz w:val="28"/>
        </w:rPr>
        <w:t>
</w:t>
      </w:r>
      <w:r>
        <w:rPr>
          <w:rFonts w:ascii="Times New Roman"/>
          <w:b w:val="false"/>
          <w:i w:val="false"/>
          <w:color w:val="000000"/>
          <w:sz w:val="28"/>
        </w:rPr>
        <w:t xml:space="preserve"> 162-баптары </w:t>
      </w:r>
      <w:r>
        <w:rPr>
          <w:rFonts w:ascii="Times New Roman"/>
          <w:b w:val="false"/>
          <w:i w:val="false"/>
          <w:color w:val="000000"/>
          <w:sz w:val="28"/>
        </w:rPr>
        <w:t>
; "Астық туралы" 2001 жылғы Қазақстан Республикасы Заңның 
</w:t>
      </w:r>
      <w:r>
        <w:rPr>
          <w:rFonts w:ascii="Times New Roman"/>
          <w:b w:val="false"/>
          <w:i w:val="false"/>
          <w:color w:val="000000"/>
          <w:sz w:val="28"/>
        </w:rPr>
        <w:t xml:space="preserve"> 10-бабы </w:t>
      </w:r>
      <w:r>
        <w:rPr>
          <w:rFonts w:ascii="Times New Roman"/>
          <w:b w:val="false"/>
          <w:i w:val="false"/>
          <w:color w:val="000000"/>
          <w:sz w:val="28"/>
        </w:rPr>
        <w:t>
; "2003-2005 жылдарына Қазақстан Республикасы Мемлекеттiк агроазық-түлiктік бағдарламасы туралы" Қазақстан Республикасы 2003-2005 жылдарға арналған Мемлекеттiк аграрлық азық-түлiк бағдарламасы туралы" Қазақстан Республикасы Президентiнiң 2002 жылғы 5 маусымдағы N 889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Ауыл шаруашылығы министрлiгінiң "Агрохимия қызметi республикалық ғылыми-әдiстемелiк орталығы" мемлекеттiк мекеменi құру туралы" Қазақстан Республикасы Үкiметiнiң 2003 жылғы 23 қаңтардағы N 83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Бюджеттік бағдарламаның мақсаты: дала жұмыстарын бастауды, тұқым себудiң егiстiң мерзiмi мен көлемiн, ауыл шаруашылығы дақылдарын жинауды жоспарлау үшiн Қазақстан Республикасының агроөнеркәсiп кешенiн сапалы агрометеорологиялық ақпаратпен қамтамасыз ету. Өсiмдiк шаруашылығының ауыл шаруашылығы өсiмдiк шаруашылығы өнiмiнiң түсiмдiлiгiн, жалпы өнiмдiлiгi мен сапасын арттыру.
</w:t>
      </w:r>
      <w:r>
        <w:br/>
      </w:r>
      <w:r>
        <w:rPr>
          <w:rFonts w:ascii="Times New Roman"/>
          <w:b w:val="false"/>
          <w:i w:val="false"/>
          <w:color w:val="000000"/>
          <w:sz w:val="28"/>
        </w:rPr>
        <w:t>
      5. Бюджеттiк бағдарламаның мiндеттерi: метеопараметрлерге, топырақ ылғалдылығының жай-күйiне бақылау жүргiзу, дала жұмыстарының басталуы алдында ылғалдың запастарын, тұқым себу мерзiмдерiн, дәндi дақылдарды жинаудың агрометеожағдайларын бағалау және болжау, агрометеорологиялық көрсеткiштердi былтырғы жылғымен салыстырғанда, танаптарда қардың қалың жиналу жағдайын және басқаларды талдау; жаздық дәндi дақылдар егiстiгiнiң жағдайына ғарыштық мониторинг жүргізу және ауыл шаруашылығы өндiрiсiнiң өнiмдiлiгiн бағалау, топырақтың құнарлылығын сақтау және көтеру.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021       Ауыл шаруа-
</w:t>
      </w:r>
      <w:r>
        <w:br/>
      </w:r>
      <w:r>
        <w:rPr>
          <w:rFonts w:ascii="Times New Roman"/>
          <w:b w:val="false"/>
          <w:i w:val="false"/>
          <w:color w:val="000000"/>
          <w:sz w:val="28"/>
        </w:rPr>
        <w:t>
              шылығы өндi-
</w:t>
      </w:r>
      <w:r>
        <w:br/>
      </w:r>
      <w:r>
        <w:rPr>
          <w:rFonts w:ascii="Times New Roman"/>
          <w:b w:val="false"/>
          <w:i w:val="false"/>
          <w:color w:val="000000"/>
          <w:sz w:val="28"/>
        </w:rPr>
        <w:t>
              рiсiн
</w:t>
      </w:r>
      <w:r>
        <w:br/>
      </w:r>
      <w:r>
        <w:rPr>
          <w:rFonts w:ascii="Times New Roman"/>
          <w:b w:val="false"/>
          <w:i w:val="false"/>
          <w:color w:val="000000"/>
          <w:sz w:val="28"/>
        </w:rPr>
        <w:t>
              агрохимиялық
</w:t>
      </w:r>
      <w:r>
        <w:br/>
      </w:r>
      <w:r>
        <w:rPr>
          <w:rFonts w:ascii="Times New Roman"/>
          <w:b w:val="false"/>
          <w:i w:val="false"/>
          <w:color w:val="000000"/>
          <w:sz w:val="28"/>
        </w:rPr>
        <w:t>
              және агрокли-
</w:t>
      </w:r>
      <w:r>
        <w:br/>
      </w:r>
      <w:r>
        <w:rPr>
          <w:rFonts w:ascii="Times New Roman"/>
          <w:b w:val="false"/>
          <w:i w:val="false"/>
          <w:color w:val="000000"/>
          <w:sz w:val="28"/>
        </w:rPr>
        <w:t>
              маттық
</w:t>
      </w:r>
      <w:r>
        <w:br/>
      </w:r>
      <w:r>
        <w:rPr>
          <w:rFonts w:ascii="Times New Roman"/>
          <w:b w:val="false"/>
          <w:i w:val="false"/>
          <w:color w:val="000000"/>
          <w:sz w:val="28"/>
        </w:rPr>
        <w:t>
              қамтамасыз
</w:t>
      </w:r>
      <w:r>
        <w:br/>
      </w:r>
      <w:r>
        <w:rPr>
          <w:rFonts w:ascii="Times New Roman"/>
          <w:b w:val="false"/>
          <w:i w:val="false"/>
          <w:color w:val="000000"/>
          <w:sz w:val="28"/>
        </w:rPr>
        <w:t>
              ету
</w:t>
      </w:r>
    </w:p>
    <w:p>
      <w:pPr>
        <w:spacing w:after="0"/>
        <w:ind w:left="0"/>
        <w:jc w:val="both"/>
      </w:pPr>
      <w:r>
        <w:rPr>
          <w:rFonts w:ascii="Times New Roman"/>
          <w:b w:val="false"/>
          <w:i w:val="false"/>
          <w:color w:val="000000"/>
          <w:sz w:val="28"/>
        </w:rPr>
        <w:t>
2       100   Топырақтың   1. Ауыл шаруашылығы  Жыл   Қазақстан
</w:t>
      </w:r>
      <w:r>
        <w:br/>
      </w:r>
      <w:r>
        <w:rPr>
          <w:rFonts w:ascii="Times New Roman"/>
          <w:b w:val="false"/>
          <w:i w:val="false"/>
          <w:color w:val="000000"/>
          <w:sz w:val="28"/>
        </w:rPr>
        <w:t>
              химиялық     өндiрiсiн мынадай    бой-  Республикасы-
</w:t>
      </w:r>
      <w:r>
        <w:br/>
      </w:r>
      <w:r>
        <w:rPr>
          <w:rFonts w:ascii="Times New Roman"/>
          <w:b w:val="false"/>
          <w:i w:val="false"/>
          <w:color w:val="000000"/>
          <w:sz w:val="28"/>
        </w:rPr>
        <w:t>
              құрамын      ақпаратпен қамтама-        ның Ауыл
</w:t>
      </w:r>
      <w:r>
        <w:br/>
      </w:r>
      <w:r>
        <w:rPr>
          <w:rFonts w:ascii="Times New Roman"/>
          <w:b w:val="false"/>
          <w:i w:val="false"/>
          <w:color w:val="000000"/>
          <w:sz w:val="28"/>
        </w:rPr>
        <w:t>
              агрометеоро- сыз ету үшiн               шаруашылығы
</w:t>
      </w:r>
      <w:r>
        <w:br/>
      </w:r>
      <w:r>
        <w:rPr>
          <w:rFonts w:ascii="Times New Roman"/>
          <w:b w:val="false"/>
          <w:i w:val="false"/>
          <w:color w:val="000000"/>
          <w:sz w:val="28"/>
        </w:rPr>
        <w:t>
              логиялық     агрометеорологиялық        министрлігі
</w:t>
      </w:r>
      <w:r>
        <w:br/>
      </w:r>
      <w:r>
        <w:rPr>
          <w:rFonts w:ascii="Times New Roman"/>
          <w:b w:val="false"/>
          <w:i w:val="false"/>
          <w:color w:val="000000"/>
          <w:sz w:val="28"/>
        </w:rPr>
        <w:t>
              қамтамасыз   мониторинг жүргiзу:
</w:t>
      </w:r>
      <w:r>
        <w:br/>
      </w:r>
      <w:r>
        <w:rPr>
          <w:rFonts w:ascii="Times New Roman"/>
          <w:b w:val="false"/>
          <w:i w:val="false"/>
          <w:color w:val="000000"/>
          <w:sz w:val="28"/>
        </w:rPr>
        <w:t>
              ету және     онкүндiк агрометео-
</w:t>
      </w:r>
      <w:r>
        <w:br/>
      </w:r>
      <w:r>
        <w:rPr>
          <w:rFonts w:ascii="Times New Roman"/>
          <w:b w:val="false"/>
          <w:i w:val="false"/>
          <w:color w:val="000000"/>
          <w:sz w:val="28"/>
        </w:rPr>
        <w:t>
              анықтау      рологиялық бюллетень;
</w:t>
      </w:r>
      <w:r>
        <w:br/>
      </w:r>
      <w:r>
        <w:rPr>
          <w:rFonts w:ascii="Times New Roman"/>
          <w:b w:val="false"/>
          <w:i w:val="false"/>
          <w:color w:val="000000"/>
          <w:sz w:val="28"/>
        </w:rPr>
        <w:t>
                           онкүндiк iшiндегi
</w:t>
      </w:r>
      <w:r>
        <w:br/>
      </w:r>
      <w:r>
        <w:rPr>
          <w:rFonts w:ascii="Times New Roman"/>
          <w:b w:val="false"/>
          <w:i w:val="false"/>
          <w:color w:val="000000"/>
          <w:sz w:val="28"/>
        </w:rPr>
        <w:t>
                           топырақтағы пайдалы
</w:t>
      </w:r>
      <w:r>
        <w:br/>
      </w:r>
      <w:r>
        <w:rPr>
          <w:rFonts w:ascii="Times New Roman"/>
          <w:b w:val="false"/>
          <w:i w:val="false"/>
          <w:color w:val="000000"/>
          <w:sz w:val="28"/>
        </w:rPr>
        <w:t>
                           ылғалдың запастары;
</w:t>
      </w:r>
      <w:r>
        <w:br/>
      </w:r>
      <w:r>
        <w:rPr>
          <w:rFonts w:ascii="Times New Roman"/>
          <w:b w:val="false"/>
          <w:i w:val="false"/>
          <w:color w:val="000000"/>
          <w:sz w:val="28"/>
        </w:rPr>
        <w:t>
                           жаздық дәндi дақыл-
</w:t>
      </w:r>
      <w:r>
        <w:br/>
      </w:r>
      <w:r>
        <w:rPr>
          <w:rFonts w:ascii="Times New Roman"/>
          <w:b w:val="false"/>
          <w:i w:val="false"/>
          <w:color w:val="000000"/>
          <w:sz w:val="28"/>
        </w:rPr>
        <w:t>
                           дардың 1 онкүндiк
</w:t>
      </w:r>
      <w:r>
        <w:br/>
      </w:r>
      <w:r>
        <w:rPr>
          <w:rFonts w:ascii="Times New Roman"/>
          <w:b w:val="false"/>
          <w:i w:val="false"/>
          <w:color w:val="000000"/>
          <w:sz w:val="28"/>
        </w:rPr>
        <w:t>
                           iшiндегi жай-күйi
</w:t>
      </w:r>
      <w:r>
        <w:br/>
      </w:r>
      <w:r>
        <w:rPr>
          <w:rFonts w:ascii="Times New Roman"/>
          <w:b w:val="false"/>
          <w:i w:val="false"/>
          <w:color w:val="000000"/>
          <w:sz w:val="28"/>
        </w:rPr>
        <w:t>
                           (даму кезеңi бастал-
</w:t>
      </w:r>
      <w:r>
        <w:br/>
      </w:r>
      <w:r>
        <w:rPr>
          <w:rFonts w:ascii="Times New Roman"/>
          <w:b w:val="false"/>
          <w:i w:val="false"/>
          <w:color w:val="000000"/>
          <w:sz w:val="28"/>
        </w:rPr>
        <w:t>
                           ған күн, биiктiгi,
</w:t>
      </w:r>
      <w:r>
        <w:br/>
      </w:r>
      <w:r>
        <w:rPr>
          <w:rFonts w:ascii="Times New Roman"/>
          <w:b w:val="false"/>
          <w:i w:val="false"/>
          <w:color w:val="000000"/>
          <w:sz w:val="28"/>
        </w:rPr>
        <w:t>
                           қалыңдығы, жай-
</w:t>
      </w:r>
      <w:r>
        <w:br/>
      </w:r>
      <w:r>
        <w:rPr>
          <w:rFonts w:ascii="Times New Roman"/>
          <w:b w:val="false"/>
          <w:i w:val="false"/>
          <w:color w:val="000000"/>
          <w:sz w:val="28"/>
        </w:rPr>
        <w:t>
                           күйiн бағалау);
</w:t>
      </w:r>
      <w:r>
        <w:br/>
      </w:r>
      <w:r>
        <w:rPr>
          <w:rFonts w:ascii="Times New Roman"/>
          <w:b w:val="false"/>
          <w:i w:val="false"/>
          <w:color w:val="000000"/>
          <w:sz w:val="28"/>
        </w:rPr>
        <w:t>
                           дәндi және дәндi-
</w:t>
      </w:r>
      <w:r>
        <w:br/>
      </w:r>
      <w:r>
        <w:rPr>
          <w:rFonts w:ascii="Times New Roman"/>
          <w:b w:val="false"/>
          <w:i w:val="false"/>
          <w:color w:val="000000"/>
          <w:sz w:val="28"/>
        </w:rPr>
        <w:t>
                           бұршақты дақылдардың
</w:t>
      </w:r>
      <w:r>
        <w:br/>
      </w:r>
      <w:r>
        <w:rPr>
          <w:rFonts w:ascii="Times New Roman"/>
          <w:b w:val="false"/>
          <w:i w:val="false"/>
          <w:color w:val="000000"/>
          <w:sz w:val="28"/>
        </w:rPr>
        <w:t>
                           облыстағы орташа
</w:t>
      </w:r>
      <w:r>
        <w:br/>
      </w:r>
      <w:r>
        <w:rPr>
          <w:rFonts w:ascii="Times New Roman"/>
          <w:b w:val="false"/>
          <w:i w:val="false"/>
          <w:color w:val="000000"/>
          <w:sz w:val="28"/>
        </w:rPr>
        <w:t>
                           өнiмділігi мен жалпы
</w:t>
      </w:r>
      <w:r>
        <w:br/>
      </w:r>
      <w:r>
        <w:rPr>
          <w:rFonts w:ascii="Times New Roman"/>
          <w:b w:val="false"/>
          <w:i w:val="false"/>
          <w:color w:val="000000"/>
          <w:sz w:val="28"/>
        </w:rPr>
        <w:t>
                           өнiмiн болжау;
</w:t>
      </w:r>
      <w:r>
        <w:br/>
      </w:r>
      <w:r>
        <w:rPr>
          <w:rFonts w:ascii="Times New Roman"/>
          <w:b w:val="false"/>
          <w:i w:val="false"/>
          <w:color w:val="000000"/>
          <w:sz w:val="28"/>
        </w:rPr>
        <w:t>
                           көктемгi-егiс
</w:t>
      </w:r>
      <w:r>
        <w:br/>
      </w:r>
      <w:r>
        <w:rPr>
          <w:rFonts w:ascii="Times New Roman"/>
          <w:b w:val="false"/>
          <w:i w:val="false"/>
          <w:color w:val="000000"/>
          <w:sz w:val="28"/>
        </w:rPr>
        <w:t>
                           жұмыстары басталуы
</w:t>
      </w:r>
      <w:r>
        <w:br/>
      </w:r>
      <w:r>
        <w:rPr>
          <w:rFonts w:ascii="Times New Roman"/>
          <w:b w:val="false"/>
          <w:i w:val="false"/>
          <w:color w:val="000000"/>
          <w:sz w:val="28"/>
        </w:rPr>
        <w:t>
                           алдына топырақтағы
</w:t>
      </w:r>
      <w:r>
        <w:br/>
      </w:r>
      <w:r>
        <w:rPr>
          <w:rFonts w:ascii="Times New Roman"/>
          <w:b w:val="false"/>
          <w:i w:val="false"/>
          <w:color w:val="000000"/>
          <w:sz w:val="28"/>
        </w:rPr>
        <w:t>
                           ылғалдың запастарын
</w:t>
      </w:r>
      <w:r>
        <w:br/>
      </w:r>
      <w:r>
        <w:rPr>
          <w:rFonts w:ascii="Times New Roman"/>
          <w:b w:val="false"/>
          <w:i w:val="false"/>
          <w:color w:val="000000"/>
          <w:sz w:val="28"/>
        </w:rPr>
        <w:t>
                           болжау;
</w:t>
      </w:r>
      <w:r>
        <w:br/>
      </w:r>
      <w:r>
        <w:rPr>
          <w:rFonts w:ascii="Times New Roman"/>
          <w:b w:val="false"/>
          <w:i w:val="false"/>
          <w:color w:val="000000"/>
          <w:sz w:val="28"/>
        </w:rPr>
        <w:t>
                           тұқым себудiң
</w:t>
      </w:r>
      <w:r>
        <w:br/>
      </w:r>
      <w:r>
        <w:rPr>
          <w:rFonts w:ascii="Times New Roman"/>
          <w:b w:val="false"/>
          <w:i w:val="false"/>
          <w:color w:val="000000"/>
          <w:sz w:val="28"/>
        </w:rPr>
        <w:t>
                           оңтайлы мерзiмдерiн
</w:t>
      </w:r>
      <w:r>
        <w:br/>
      </w:r>
      <w:r>
        <w:rPr>
          <w:rFonts w:ascii="Times New Roman"/>
          <w:b w:val="false"/>
          <w:i w:val="false"/>
          <w:color w:val="000000"/>
          <w:sz w:val="28"/>
        </w:rPr>
        <w:t>
                           болжау;
</w:t>
      </w:r>
      <w:r>
        <w:br/>
      </w:r>
      <w:r>
        <w:rPr>
          <w:rFonts w:ascii="Times New Roman"/>
          <w:b w:val="false"/>
          <w:i w:val="false"/>
          <w:color w:val="000000"/>
          <w:sz w:val="28"/>
        </w:rPr>
        <w:t>
                           күздiк дақылдардың
</w:t>
      </w:r>
      <w:r>
        <w:br/>
      </w:r>
      <w:r>
        <w:rPr>
          <w:rFonts w:ascii="Times New Roman"/>
          <w:b w:val="false"/>
          <w:i w:val="false"/>
          <w:color w:val="000000"/>
          <w:sz w:val="28"/>
        </w:rPr>
        <w:t>
                           қыстап шығуын болжау;
</w:t>
      </w:r>
      <w:r>
        <w:br/>
      </w:r>
      <w:r>
        <w:rPr>
          <w:rFonts w:ascii="Times New Roman"/>
          <w:b w:val="false"/>
          <w:i w:val="false"/>
          <w:color w:val="000000"/>
          <w:sz w:val="28"/>
        </w:rPr>
        <w:t>
                           бидайдың пiсу мер-
</w:t>
      </w:r>
      <w:r>
        <w:br/>
      </w:r>
      <w:r>
        <w:rPr>
          <w:rFonts w:ascii="Times New Roman"/>
          <w:b w:val="false"/>
          <w:i w:val="false"/>
          <w:color w:val="000000"/>
          <w:sz w:val="28"/>
        </w:rPr>
        <w:t>
                           зiмдерiн болжау;
</w:t>
      </w:r>
      <w:r>
        <w:br/>
      </w:r>
      <w:r>
        <w:rPr>
          <w:rFonts w:ascii="Times New Roman"/>
          <w:b w:val="false"/>
          <w:i w:val="false"/>
          <w:color w:val="000000"/>
          <w:sz w:val="28"/>
        </w:rPr>
        <w:t>
                           қар жиналу жағдайы
</w:t>
      </w:r>
      <w:r>
        <w:br/>
      </w:r>
      <w:r>
        <w:rPr>
          <w:rFonts w:ascii="Times New Roman"/>
          <w:b w:val="false"/>
          <w:i w:val="false"/>
          <w:color w:val="000000"/>
          <w:sz w:val="28"/>
        </w:rPr>
        <w:t>
                           туралы кеңес беру;
</w:t>
      </w:r>
      <w:r>
        <w:br/>
      </w:r>
      <w:r>
        <w:rPr>
          <w:rFonts w:ascii="Times New Roman"/>
          <w:b w:val="false"/>
          <w:i w:val="false"/>
          <w:color w:val="000000"/>
          <w:sz w:val="28"/>
        </w:rPr>
        <w:t>
                           дәндi дақылдарды
</w:t>
      </w:r>
      <w:r>
        <w:br/>
      </w:r>
      <w:r>
        <w:rPr>
          <w:rFonts w:ascii="Times New Roman"/>
          <w:b w:val="false"/>
          <w:i w:val="false"/>
          <w:color w:val="000000"/>
          <w:sz w:val="28"/>
        </w:rPr>
        <w:t>
                           жинаудың агрометео-
</w:t>
      </w:r>
      <w:r>
        <w:br/>
      </w:r>
      <w:r>
        <w:rPr>
          <w:rFonts w:ascii="Times New Roman"/>
          <w:b w:val="false"/>
          <w:i w:val="false"/>
          <w:color w:val="000000"/>
          <w:sz w:val="28"/>
        </w:rPr>
        <w:t>
                           рологиялық жағдайла-
</w:t>
      </w:r>
      <w:r>
        <w:br/>
      </w:r>
      <w:r>
        <w:rPr>
          <w:rFonts w:ascii="Times New Roman"/>
          <w:b w:val="false"/>
          <w:i w:val="false"/>
          <w:color w:val="000000"/>
          <w:sz w:val="28"/>
        </w:rPr>
        <w:t>
                           рын болжау;
</w:t>
      </w:r>
      <w:r>
        <w:br/>
      </w:r>
      <w:r>
        <w:rPr>
          <w:rFonts w:ascii="Times New Roman"/>
          <w:b w:val="false"/>
          <w:i w:val="false"/>
          <w:color w:val="000000"/>
          <w:sz w:val="28"/>
        </w:rPr>
        <w:t>
                           күздiк дәндi дақыл-
</w:t>
      </w:r>
      <w:r>
        <w:br/>
      </w:r>
      <w:r>
        <w:rPr>
          <w:rFonts w:ascii="Times New Roman"/>
          <w:b w:val="false"/>
          <w:i w:val="false"/>
          <w:color w:val="000000"/>
          <w:sz w:val="28"/>
        </w:rPr>
        <w:t>
                           дардың қыс келер
</w:t>
      </w:r>
      <w:r>
        <w:br/>
      </w:r>
      <w:r>
        <w:rPr>
          <w:rFonts w:ascii="Times New Roman"/>
          <w:b w:val="false"/>
          <w:i w:val="false"/>
          <w:color w:val="000000"/>
          <w:sz w:val="28"/>
        </w:rPr>
        <w:t>
                           алдындағы жағдайын
</w:t>
      </w:r>
      <w:r>
        <w:br/>
      </w:r>
      <w:r>
        <w:rPr>
          <w:rFonts w:ascii="Times New Roman"/>
          <w:b w:val="false"/>
          <w:i w:val="false"/>
          <w:color w:val="000000"/>
          <w:sz w:val="28"/>
        </w:rPr>
        <w:t>
                           талдау;
</w:t>
      </w:r>
      <w:r>
        <w:br/>
      </w:r>
      <w:r>
        <w:rPr>
          <w:rFonts w:ascii="Times New Roman"/>
          <w:b w:val="false"/>
          <w:i w:val="false"/>
          <w:color w:val="000000"/>
          <w:sz w:val="28"/>
        </w:rPr>
        <w:t>
                           күздiк дәндi дақыл-
</w:t>
      </w:r>
      <w:r>
        <w:br/>
      </w:r>
      <w:r>
        <w:rPr>
          <w:rFonts w:ascii="Times New Roman"/>
          <w:b w:val="false"/>
          <w:i w:val="false"/>
          <w:color w:val="000000"/>
          <w:sz w:val="28"/>
        </w:rPr>
        <w:t>
                           дардың өсуi жаңару
</w:t>
      </w:r>
      <w:r>
        <w:br/>
      </w:r>
      <w:r>
        <w:rPr>
          <w:rFonts w:ascii="Times New Roman"/>
          <w:b w:val="false"/>
          <w:i w:val="false"/>
          <w:color w:val="000000"/>
          <w:sz w:val="28"/>
        </w:rPr>
        <w:t>
                           кезеңiндегi жағдай-
</w:t>
      </w:r>
      <w:r>
        <w:br/>
      </w:r>
      <w:r>
        <w:rPr>
          <w:rFonts w:ascii="Times New Roman"/>
          <w:b w:val="false"/>
          <w:i w:val="false"/>
          <w:color w:val="000000"/>
          <w:sz w:val="28"/>
        </w:rPr>
        <w:t>
                           ын талдау;
</w:t>
      </w:r>
      <w:r>
        <w:br/>
      </w:r>
      <w:r>
        <w:rPr>
          <w:rFonts w:ascii="Times New Roman"/>
          <w:b w:val="false"/>
          <w:i w:val="false"/>
          <w:color w:val="000000"/>
          <w:sz w:val="28"/>
        </w:rPr>
        <w:t>
                           топырақтың күзде
</w:t>
      </w:r>
      <w:r>
        <w:br/>
      </w:r>
      <w:r>
        <w:rPr>
          <w:rFonts w:ascii="Times New Roman"/>
          <w:b w:val="false"/>
          <w:i w:val="false"/>
          <w:color w:val="000000"/>
          <w:sz w:val="28"/>
        </w:rPr>
        <w:t>
                           қатып қалуы алдын-
</w:t>
      </w:r>
      <w:r>
        <w:br/>
      </w:r>
      <w:r>
        <w:rPr>
          <w:rFonts w:ascii="Times New Roman"/>
          <w:b w:val="false"/>
          <w:i w:val="false"/>
          <w:color w:val="000000"/>
          <w:sz w:val="28"/>
        </w:rPr>
        <w:t>
                           дағы және көктемгi-
</w:t>
      </w:r>
      <w:r>
        <w:br/>
      </w:r>
      <w:r>
        <w:rPr>
          <w:rFonts w:ascii="Times New Roman"/>
          <w:b w:val="false"/>
          <w:i w:val="false"/>
          <w:color w:val="000000"/>
          <w:sz w:val="28"/>
        </w:rPr>
        <w:t>
                           егiс жұмыстары
</w:t>
      </w:r>
      <w:r>
        <w:br/>
      </w:r>
      <w:r>
        <w:rPr>
          <w:rFonts w:ascii="Times New Roman"/>
          <w:b w:val="false"/>
          <w:i w:val="false"/>
          <w:color w:val="000000"/>
          <w:sz w:val="28"/>
        </w:rPr>
        <w:t>
                           алдындағы пайдалы
</w:t>
      </w:r>
      <w:r>
        <w:br/>
      </w:r>
      <w:r>
        <w:rPr>
          <w:rFonts w:ascii="Times New Roman"/>
          <w:b w:val="false"/>
          <w:i w:val="false"/>
          <w:color w:val="000000"/>
          <w:sz w:val="28"/>
        </w:rPr>
        <w:t>
                           ылғалдың нақты
</w:t>
      </w:r>
      <w:r>
        <w:br/>
      </w:r>
      <w:r>
        <w:rPr>
          <w:rFonts w:ascii="Times New Roman"/>
          <w:b w:val="false"/>
          <w:i w:val="false"/>
          <w:color w:val="000000"/>
          <w:sz w:val="28"/>
        </w:rPr>
        <w:t>
                           запастарын талдау;
</w:t>
      </w:r>
      <w:r>
        <w:br/>
      </w:r>
      <w:r>
        <w:rPr>
          <w:rFonts w:ascii="Times New Roman"/>
          <w:b w:val="false"/>
          <w:i w:val="false"/>
          <w:color w:val="000000"/>
          <w:sz w:val="28"/>
        </w:rPr>
        <w:t>
                           дәндi дақылдарды
</w:t>
      </w:r>
      <w:r>
        <w:br/>
      </w:r>
      <w:r>
        <w:rPr>
          <w:rFonts w:ascii="Times New Roman"/>
          <w:b w:val="false"/>
          <w:i w:val="false"/>
          <w:color w:val="000000"/>
          <w:sz w:val="28"/>
        </w:rPr>
        <w:t>
                           жинау жағдайларын
</w:t>
      </w:r>
      <w:r>
        <w:br/>
      </w:r>
      <w:r>
        <w:rPr>
          <w:rFonts w:ascii="Times New Roman"/>
          <w:b w:val="false"/>
          <w:i w:val="false"/>
          <w:color w:val="000000"/>
          <w:sz w:val="28"/>
        </w:rPr>
        <w:t>
                           талдау;
</w:t>
      </w:r>
      <w:r>
        <w:br/>
      </w:r>
      <w:r>
        <w:rPr>
          <w:rFonts w:ascii="Times New Roman"/>
          <w:b w:val="false"/>
          <w:i w:val="false"/>
          <w:color w:val="000000"/>
          <w:sz w:val="28"/>
        </w:rPr>
        <w:t>
                           агрометеорологиялық
</w:t>
      </w:r>
      <w:r>
        <w:br/>
      </w:r>
      <w:r>
        <w:rPr>
          <w:rFonts w:ascii="Times New Roman"/>
          <w:b w:val="false"/>
          <w:i w:val="false"/>
          <w:color w:val="000000"/>
          <w:sz w:val="28"/>
        </w:rPr>
        <w:t>
                           көрсеткiштердi
</w:t>
      </w:r>
      <w:r>
        <w:br/>
      </w:r>
      <w:r>
        <w:rPr>
          <w:rFonts w:ascii="Times New Roman"/>
          <w:b w:val="false"/>
          <w:i w:val="false"/>
          <w:color w:val="000000"/>
          <w:sz w:val="28"/>
        </w:rPr>
        <w:t>
                           орташа көпжылдық
</w:t>
      </w:r>
      <w:r>
        <w:br/>
      </w:r>
      <w:r>
        <w:rPr>
          <w:rFonts w:ascii="Times New Roman"/>
          <w:b w:val="false"/>
          <w:i w:val="false"/>
          <w:color w:val="000000"/>
          <w:sz w:val="28"/>
        </w:rPr>
        <w:t>
                           көрсеткiштермен,
</w:t>
      </w:r>
      <w:r>
        <w:br/>
      </w:r>
      <w:r>
        <w:rPr>
          <w:rFonts w:ascii="Times New Roman"/>
          <w:b w:val="false"/>
          <w:i w:val="false"/>
          <w:color w:val="000000"/>
          <w:sz w:val="28"/>
        </w:rPr>
        <w:t>
                           өткен жылғы көрсет-
</w:t>
      </w:r>
      <w:r>
        <w:br/>
      </w:r>
      <w:r>
        <w:rPr>
          <w:rFonts w:ascii="Times New Roman"/>
          <w:b w:val="false"/>
          <w:i w:val="false"/>
          <w:color w:val="000000"/>
          <w:sz w:val="28"/>
        </w:rPr>
        <w:t>
                           кiштермен салыстыр-
</w:t>
      </w:r>
      <w:r>
        <w:br/>
      </w:r>
      <w:r>
        <w:rPr>
          <w:rFonts w:ascii="Times New Roman"/>
          <w:b w:val="false"/>
          <w:i w:val="false"/>
          <w:color w:val="000000"/>
          <w:sz w:val="28"/>
        </w:rPr>
        <w:t>
                           малы сипаттама;
</w:t>
      </w:r>
      <w:r>
        <w:br/>
      </w:r>
      <w:r>
        <w:rPr>
          <w:rFonts w:ascii="Times New Roman"/>
          <w:b w:val="false"/>
          <w:i w:val="false"/>
          <w:color w:val="000000"/>
          <w:sz w:val="28"/>
        </w:rPr>
        <w:t>
                           елiмiздiң аумағы
</w:t>
      </w:r>
      <w:r>
        <w:br/>
      </w:r>
      <w:r>
        <w:rPr>
          <w:rFonts w:ascii="Times New Roman"/>
          <w:b w:val="false"/>
          <w:i w:val="false"/>
          <w:color w:val="000000"/>
          <w:sz w:val="28"/>
        </w:rPr>
        <w:t>
                           бойынша ауа райы
</w:t>
      </w:r>
      <w:r>
        <w:br/>
      </w:r>
      <w:r>
        <w:rPr>
          <w:rFonts w:ascii="Times New Roman"/>
          <w:b w:val="false"/>
          <w:i w:val="false"/>
          <w:color w:val="000000"/>
          <w:sz w:val="28"/>
        </w:rPr>
        <w:t>
                           жағдайына байланысты
</w:t>
      </w:r>
      <w:r>
        <w:br/>
      </w:r>
      <w:r>
        <w:rPr>
          <w:rFonts w:ascii="Times New Roman"/>
          <w:b w:val="false"/>
          <w:i w:val="false"/>
          <w:color w:val="000000"/>
          <w:sz w:val="28"/>
        </w:rPr>
        <w:t>
                           аурулар мен ауыл
</w:t>
      </w:r>
      <w:r>
        <w:br/>
      </w:r>
      <w:r>
        <w:rPr>
          <w:rFonts w:ascii="Times New Roman"/>
          <w:b w:val="false"/>
          <w:i w:val="false"/>
          <w:color w:val="000000"/>
          <w:sz w:val="28"/>
        </w:rPr>
        <w:t>
                           шаруашылығы зиянкес-
</w:t>
      </w:r>
      <w:r>
        <w:br/>
      </w:r>
      <w:r>
        <w:rPr>
          <w:rFonts w:ascii="Times New Roman"/>
          <w:b w:val="false"/>
          <w:i w:val="false"/>
          <w:color w:val="000000"/>
          <w:sz w:val="28"/>
        </w:rPr>
        <w:t>
                           терiнiң дамуы
</w:t>
      </w:r>
      <w:r>
        <w:br/>
      </w:r>
      <w:r>
        <w:rPr>
          <w:rFonts w:ascii="Times New Roman"/>
          <w:b w:val="false"/>
          <w:i w:val="false"/>
          <w:color w:val="000000"/>
          <w:sz w:val="28"/>
        </w:rPr>
        <w:t>
                           жағдайын талдау;
</w:t>
      </w:r>
      <w:r>
        <w:br/>
      </w:r>
      <w:r>
        <w:rPr>
          <w:rFonts w:ascii="Times New Roman"/>
          <w:b w:val="false"/>
          <w:i w:val="false"/>
          <w:color w:val="000000"/>
          <w:sz w:val="28"/>
        </w:rPr>
        <w:t>
                           бiрапталық ауа райы
</w:t>
      </w:r>
      <w:r>
        <w:br/>
      </w:r>
      <w:r>
        <w:rPr>
          <w:rFonts w:ascii="Times New Roman"/>
          <w:b w:val="false"/>
          <w:i w:val="false"/>
          <w:color w:val="000000"/>
          <w:sz w:val="28"/>
        </w:rPr>
        <w:t>
                           болжамы;
</w:t>
      </w:r>
      <w:r>
        <w:br/>
      </w:r>
      <w:r>
        <w:rPr>
          <w:rFonts w:ascii="Times New Roman"/>
          <w:b w:val="false"/>
          <w:i w:val="false"/>
          <w:color w:val="000000"/>
          <w:sz w:val="28"/>
        </w:rPr>
        <w:t>
                           бiрайлық ауа райы
</w:t>
      </w:r>
      <w:r>
        <w:br/>
      </w:r>
      <w:r>
        <w:rPr>
          <w:rFonts w:ascii="Times New Roman"/>
          <w:b w:val="false"/>
          <w:i w:val="false"/>
          <w:color w:val="000000"/>
          <w:sz w:val="28"/>
        </w:rPr>
        <w:t>
                           болжамы;
</w:t>
      </w:r>
      <w:r>
        <w:br/>
      </w:r>
      <w:r>
        <w:rPr>
          <w:rFonts w:ascii="Times New Roman"/>
          <w:b w:val="false"/>
          <w:i w:val="false"/>
          <w:color w:val="000000"/>
          <w:sz w:val="28"/>
        </w:rPr>
        <w:t>
                           Станциялар бойынша
</w:t>
      </w:r>
      <w:r>
        <w:br/>
      </w:r>
      <w:r>
        <w:rPr>
          <w:rFonts w:ascii="Times New Roman"/>
          <w:b w:val="false"/>
          <w:i w:val="false"/>
          <w:color w:val="000000"/>
          <w:sz w:val="28"/>
        </w:rPr>
        <w:t>
                           метеорологиялық
</w:t>
      </w:r>
      <w:r>
        <w:br/>
      </w:r>
      <w:r>
        <w:rPr>
          <w:rFonts w:ascii="Times New Roman"/>
          <w:b w:val="false"/>
          <w:i w:val="false"/>
          <w:color w:val="000000"/>
          <w:sz w:val="28"/>
        </w:rPr>
        <w:t>
                           кесте;
</w:t>
      </w:r>
      <w:r>
        <w:br/>
      </w:r>
      <w:r>
        <w:rPr>
          <w:rFonts w:ascii="Times New Roman"/>
          <w:b w:val="false"/>
          <w:i w:val="false"/>
          <w:color w:val="000000"/>
          <w:sz w:val="28"/>
        </w:rPr>
        <w:t>
                           көктемгi егiстi
</w:t>
      </w:r>
      <w:r>
        <w:br/>
      </w:r>
      <w:r>
        <w:rPr>
          <w:rFonts w:ascii="Times New Roman"/>
          <w:b w:val="false"/>
          <w:i w:val="false"/>
          <w:color w:val="000000"/>
          <w:sz w:val="28"/>
        </w:rPr>
        <w:t>
                           өткiзудiң мерзiмi
</w:t>
      </w:r>
      <w:r>
        <w:br/>
      </w:r>
      <w:r>
        <w:rPr>
          <w:rFonts w:ascii="Times New Roman"/>
          <w:b w:val="false"/>
          <w:i w:val="false"/>
          <w:color w:val="000000"/>
          <w:sz w:val="28"/>
        </w:rPr>
        <w:t>
                           мен шарттары туралы
</w:t>
      </w:r>
      <w:r>
        <w:br/>
      </w:r>
      <w:r>
        <w:rPr>
          <w:rFonts w:ascii="Times New Roman"/>
          <w:b w:val="false"/>
          <w:i w:val="false"/>
          <w:color w:val="000000"/>
          <w:sz w:val="28"/>
        </w:rPr>
        <w:t>
                           консультация;
</w:t>
      </w:r>
      <w:r>
        <w:br/>
      </w:r>
      <w:r>
        <w:rPr>
          <w:rFonts w:ascii="Times New Roman"/>
          <w:b w:val="false"/>
          <w:i w:val="false"/>
          <w:color w:val="000000"/>
          <w:sz w:val="28"/>
        </w:rPr>
        <w:t>
                           қар ерiгеннен кейiн
</w:t>
      </w:r>
      <w:r>
        <w:br/>
      </w:r>
      <w:r>
        <w:rPr>
          <w:rFonts w:ascii="Times New Roman"/>
          <w:b w:val="false"/>
          <w:i w:val="false"/>
          <w:color w:val="000000"/>
          <w:sz w:val="28"/>
        </w:rPr>
        <w:t>
                           күздiк дәндi дақыл-
</w:t>
      </w:r>
      <w:r>
        <w:br/>
      </w:r>
      <w:r>
        <w:rPr>
          <w:rFonts w:ascii="Times New Roman"/>
          <w:b w:val="false"/>
          <w:i w:val="false"/>
          <w:color w:val="000000"/>
          <w:sz w:val="28"/>
        </w:rPr>
        <w:t>
                           дардың жай-күйiн
</w:t>
      </w:r>
      <w:r>
        <w:br/>
      </w:r>
      <w:r>
        <w:rPr>
          <w:rFonts w:ascii="Times New Roman"/>
          <w:b w:val="false"/>
          <w:i w:val="false"/>
          <w:color w:val="000000"/>
          <w:sz w:val="28"/>
        </w:rPr>
        <w:t>
                           талдау (бағыттық
</w:t>
      </w:r>
      <w:r>
        <w:br/>
      </w:r>
      <w:r>
        <w:rPr>
          <w:rFonts w:ascii="Times New Roman"/>
          <w:b w:val="false"/>
          <w:i w:val="false"/>
          <w:color w:val="000000"/>
          <w:sz w:val="28"/>
        </w:rPr>
        <w:t>
                           зерттеулер қорытын-
</w:t>
      </w:r>
      <w:r>
        <w:br/>
      </w:r>
      <w:r>
        <w:rPr>
          <w:rFonts w:ascii="Times New Roman"/>
          <w:b w:val="false"/>
          <w:i w:val="false"/>
          <w:color w:val="000000"/>
          <w:sz w:val="28"/>
        </w:rPr>
        <w:t>
                           дысы бойынша).
</w:t>
      </w:r>
      <w:r>
        <w:br/>
      </w:r>
      <w:r>
        <w:rPr>
          <w:rFonts w:ascii="Times New Roman"/>
          <w:b w:val="false"/>
          <w:i w:val="false"/>
          <w:color w:val="000000"/>
          <w:sz w:val="28"/>
        </w:rPr>
        <w:t>
                           2. Мына бағыттар
</w:t>
      </w:r>
      <w:r>
        <w:br/>
      </w:r>
      <w:r>
        <w:rPr>
          <w:rFonts w:ascii="Times New Roman"/>
          <w:b w:val="false"/>
          <w:i w:val="false"/>
          <w:color w:val="000000"/>
          <w:sz w:val="28"/>
        </w:rPr>
        <w:t>
                           бойынша ғарыштық
</w:t>
      </w:r>
      <w:r>
        <w:br/>
      </w:r>
      <w:r>
        <w:rPr>
          <w:rFonts w:ascii="Times New Roman"/>
          <w:b w:val="false"/>
          <w:i w:val="false"/>
          <w:color w:val="000000"/>
          <w:sz w:val="28"/>
        </w:rPr>
        <w:t>
                           мониторингтің
</w:t>
      </w:r>
      <w:r>
        <w:br/>
      </w:r>
      <w:r>
        <w:rPr>
          <w:rFonts w:ascii="Times New Roman"/>
          <w:b w:val="false"/>
          <w:i w:val="false"/>
          <w:color w:val="000000"/>
          <w:sz w:val="28"/>
        </w:rPr>
        <w:t>
                           мәлiметтерiн алу:
</w:t>
      </w:r>
      <w:r>
        <w:br/>
      </w:r>
      <w:r>
        <w:rPr>
          <w:rFonts w:ascii="Times New Roman"/>
          <w:b w:val="false"/>
          <w:i w:val="false"/>
          <w:color w:val="000000"/>
          <w:sz w:val="28"/>
        </w:rPr>
        <w:t>
                           жаздық дәндi дақыл-
</w:t>
      </w:r>
      <w:r>
        <w:br/>
      </w:r>
      <w:r>
        <w:rPr>
          <w:rFonts w:ascii="Times New Roman"/>
          <w:b w:val="false"/>
          <w:i w:val="false"/>
          <w:color w:val="000000"/>
          <w:sz w:val="28"/>
        </w:rPr>
        <w:t>
                           дардың егiстiк
</w:t>
      </w:r>
      <w:r>
        <w:br/>
      </w:r>
      <w:r>
        <w:rPr>
          <w:rFonts w:ascii="Times New Roman"/>
          <w:b w:val="false"/>
          <w:i w:val="false"/>
          <w:color w:val="000000"/>
          <w:sz w:val="28"/>
        </w:rPr>
        <w:t>
                           алқаптарының көлем-
</w:t>
      </w:r>
      <w:r>
        <w:br/>
      </w:r>
      <w:r>
        <w:rPr>
          <w:rFonts w:ascii="Times New Roman"/>
          <w:b w:val="false"/>
          <w:i w:val="false"/>
          <w:color w:val="000000"/>
          <w:sz w:val="28"/>
        </w:rPr>
        <w:t>
                           дерiн бағалау;
</w:t>
      </w:r>
      <w:r>
        <w:br/>
      </w:r>
      <w:r>
        <w:rPr>
          <w:rFonts w:ascii="Times New Roman"/>
          <w:b w:val="false"/>
          <w:i w:val="false"/>
          <w:color w:val="000000"/>
          <w:sz w:val="28"/>
        </w:rPr>
        <w:t>
                           дәндi дақылдар
</w:t>
      </w:r>
      <w:r>
        <w:br/>
      </w:r>
      <w:r>
        <w:rPr>
          <w:rFonts w:ascii="Times New Roman"/>
          <w:b w:val="false"/>
          <w:i w:val="false"/>
          <w:color w:val="000000"/>
          <w:sz w:val="28"/>
        </w:rPr>
        <w:t>
                           егістiктерiнiң жағ-
</w:t>
      </w:r>
      <w:r>
        <w:br/>
      </w:r>
      <w:r>
        <w:rPr>
          <w:rFonts w:ascii="Times New Roman"/>
          <w:b w:val="false"/>
          <w:i w:val="false"/>
          <w:color w:val="000000"/>
          <w:sz w:val="28"/>
        </w:rPr>
        <w:t>
                           дайына диагноз қою;
</w:t>
      </w:r>
      <w:r>
        <w:br/>
      </w:r>
      <w:r>
        <w:rPr>
          <w:rFonts w:ascii="Times New Roman"/>
          <w:b w:val="false"/>
          <w:i w:val="false"/>
          <w:color w:val="000000"/>
          <w:sz w:val="28"/>
        </w:rPr>
        <w:t>
                           жаздық дәндi дақыл-
</w:t>
      </w:r>
      <w:r>
        <w:br/>
      </w:r>
      <w:r>
        <w:rPr>
          <w:rFonts w:ascii="Times New Roman"/>
          <w:b w:val="false"/>
          <w:i w:val="false"/>
          <w:color w:val="000000"/>
          <w:sz w:val="28"/>
        </w:rPr>
        <w:t>
                           дар егістiктерiнiң
</w:t>
      </w:r>
      <w:r>
        <w:br/>
      </w:r>
      <w:r>
        <w:rPr>
          <w:rFonts w:ascii="Times New Roman"/>
          <w:b w:val="false"/>
          <w:i w:val="false"/>
          <w:color w:val="000000"/>
          <w:sz w:val="28"/>
        </w:rPr>
        <w:t>
                           арамшөптермен жайла-
</w:t>
      </w:r>
      <w:r>
        <w:br/>
      </w:r>
      <w:r>
        <w:rPr>
          <w:rFonts w:ascii="Times New Roman"/>
          <w:b w:val="false"/>
          <w:i w:val="false"/>
          <w:color w:val="000000"/>
          <w:sz w:val="28"/>
        </w:rPr>
        <w:t>
                           нуын бағалау;
</w:t>
      </w:r>
      <w:r>
        <w:br/>
      </w:r>
      <w:r>
        <w:rPr>
          <w:rFonts w:ascii="Times New Roman"/>
          <w:b w:val="false"/>
          <w:i w:val="false"/>
          <w:color w:val="000000"/>
          <w:sz w:val="28"/>
        </w:rPr>
        <w:t>
                           таза сүрi жерлердiң
</w:t>
      </w:r>
      <w:r>
        <w:br/>
      </w:r>
      <w:r>
        <w:rPr>
          <w:rFonts w:ascii="Times New Roman"/>
          <w:b w:val="false"/>
          <w:i w:val="false"/>
          <w:color w:val="000000"/>
          <w:sz w:val="28"/>
        </w:rPr>
        <w:t>
                           алқаптарын анықтау;
</w:t>
      </w:r>
      <w:r>
        <w:br/>
      </w:r>
      <w:r>
        <w:rPr>
          <w:rFonts w:ascii="Times New Roman"/>
          <w:b w:val="false"/>
          <w:i w:val="false"/>
          <w:color w:val="000000"/>
          <w:sz w:val="28"/>
        </w:rPr>
        <w:t>
                           жаздық дәндi дақыл-
</w:t>
      </w:r>
      <w:r>
        <w:br/>
      </w:r>
      <w:r>
        <w:rPr>
          <w:rFonts w:ascii="Times New Roman"/>
          <w:b w:val="false"/>
          <w:i w:val="false"/>
          <w:color w:val="000000"/>
          <w:sz w:val="28"/>
        </w:rPr>
        <w:t>
                           дардың өнiмдiлiгiн
</w:t>
      </w:r>
      <w:r>
        <w:br/>
      </w:r>
      <w:r>
        <w:rPr>
          <w:rFonts w:ascii="Times New Roman"/>
          <w:b w:val="false"/>
          <w:i w:val="false"/>
          <w:color w:val="000000"/>
          <w:sz w:val="28"/>
        </w:rPr>
        <w:t>
                           және жалпы өнiмiн
</w:t>
      </w:r>
      <w:r>
        <w:br/>
      </w:r>
      <w:r>
        <w:rPr>
          <w:rFonts w:ascii="Times New Roman"/>
          <w:b w:val="false"/>
          <w:i w:val="false"/>
          <w:color w:val="000000"/>
          <w:sz w:val="28"/>
        </w:rPr>
        <w:t>
                           болжау.
</w:t>
      </w:r>
    </w:p>
    <w:p>
      <w:pPr>
        <w:spacing w:after="0"/>
        <w:ind w:left="0"/>
        <w:jc w:val="both"/>
      </w:pPr>
      <w:r>
        <w:rPr>
          <w:rFonts w:ascii="Times New Roman"/>
          <w:b w:val="false"/>
          <w:i w:val="false"/>
          <w:color w:val="000000"/>
          <w:sz w:val="28"/>
        </w:rPr>
        <w:t>
                           3. 2973,3 мың га.
</w:t>
      </w:r>
      <w:r>
        <w:br/>
      </w:r>
      <w:r>
        <w:rPr>
          <w:rFonts w:ascii="Times New Roman"/>
          <w:b w:val="false"/>
          <w:i w:val="false"/>
          <w:color w:val="000000"/>
          <w:sz w:val="28"/>
        </w:rPr>
        <w:t>
                           суармалы емес жер-
</w:t>
      </w:r>
      <w:r>
        <w:br/>
      </w:r>
      <w:r>
        <w:rPr>
          <w:rFonts w:ascii="Times New Roman"/>
          <w:b w:val="false"/>
          <w:i w:val="false"/>
          <w:color w:val="000000"/>
          <w:sz w:val="28"/>
        </w:rPr>
        <w:t>
                           лерде және 240,0 мың
</w:t>
      </w:r>
      <w:r>
        <w:br/>
      </w:r>
      <w:r>
        <w:rPr>
          <w:rFonts w:ascii="Times New Roman"/>
          <w:b w:val="false"/>
          <w:i w:val="false"/>
          <w:color w:val="000000"/>
          <w:sz w:val="28"/>
        </w:rPr>
        <w:t>
                           га. суармалы жерлер-
</w:t>
      </w:r>
      <w:r>
        <w:br/>
      </w:r>
      <w:r>
        <w:rPr>
          <w:rFonts w:ascii="Times New Roman"/>
          <w:b w:val="false"/>
          <w:i w:val="false"/>
          <w:color w:val="000000"/>
          <w:sz w:val="28"/>
        </w:rPr>
        <w:t>
                           де топырақтың химия-
</w:t>
      </w:r>
      <w:r>
        <w:br/>
      </w:r>
      <w:r>
        <w:rPr>
          <w:rFonts w:ascii="Times New Roman"/>
          <w:b w:val="false"/>
          <w:i w:val="false"/>
          <w:color w:val="000000"/>
          <w:sz w:val="28"/>
        </w:rPr>
        <w:t>
                           лық құрамын анықтау
</w:t>
      </w:r>
    </w:p>
    <w:p>
      <w:pPr>
        <w:spacing w:after="0"/>
        <w:ind w:left="0"/>
        <w:jc w:val="both"/>
      </w:pPr>
      <w:r>
        <w:rPr>
          <w:rFonts w:ascii="Times New Roman"/>
          <w:b w:val="false"/>
          <w:i w:val="false"/>
          <w:color w:val="000000"/>
          <w:sz w:val="28"/>
        </w:rPr>
        <w:t>
3       101   Республика-  Мемлекеттік мекеме-  Жыл   Қазақстан
</w:t>
      </w:r>
      <w:r>
        <w:br/>
      </w:r>
      <w:r>
        <w:rPr>
          <w:rFonts w:ascii="Times New Roman"/>
          <w:b w:val="false"/>
          <w:i w:val="false"/>
          <w:color w:val="000000"/>
          <w:sz w:val="28"/>
        </w:rPr>
        <w:t>
              лық ғылыми   ні ұстау:            бой-  Республикасы-
</w:t>
      </w:r>
      <w:r>
        <w:br/>
      </w:r>
      <w:r>
        <w:rPr>
          <w:rFonts w:ascii="Times New Roman"/>
          <w:b w:val="false"/>
          <w:i w:val="false"/>
          <w:color w:val="000000"/>
          <w:sz w:val="28"/>
        </w:rPr>
        <w:t>
              -әдiсте-     топырақ-агрохимиялық ында  ның Ауыл
</w:t>
      </w:r>
      <w:r>
        <w:br/>
      </w:r>
      <w:r>
        <w:rPr>
          <w:rFonts w:ascii="Times New Roman"/>
          <w:b w:val="false"/>
          <w:i w:val="false"/>
          <w:color w:val="000000"/>
          <w:sz w:val="28"/>
        </w:rPr>
        <w:t>
              мелік-       жұмыстың сапасына          шаруашылығы
</w:t>
      </w:r>
      <w:r>
        <w:br/>
      </w:r>
      <w:r>
        <w:rPr>
          <w:rFonts w:ascii="Times New Roman"/>
          <w:b w:val="false"/>
          <w:i w:val="false"/>
          <w:color w:val="000000"/>
          <w:sz w:val="28"/>
        </w:rPr>
        <w:t>
              агрохимия-   ғылыми-әдiстемелiк         министрлiгi,
</w:t>
      </w:r>
      <w:r>
        <w:br/>
      </w:r>
      <w:r>
        <w:rPr>
          <w:rFonts w:ascii="Times New Roman"/>
          <w:b w:val="false"/>
          <w:i w:val="false"/>
          <w:color w:val="000000"/>
          <w:sz w:val="28"/>
        </w:rPr>
        <w:t>
              лық қызмет   басшылықты, топырақ        Агрохимия
</w:t>
      </w:r>
      <w:r>
        <w:br/>
      </w:r>
      <w:r>
        <w:rPr>
          <w:rFonts w:ascii="Times New Roman"/>
          <w:b w:val="false"/>
          <w:i w:val="false"/>
          <w:color w:val="000000"/>
          <w:sz w:val="28"/>
        </w:rPr>
        <w:t>
              орталығы     құнарлылығының             қызметi
</w:t>
      </w:r>
      <w:r>
        <w:br/>
      </w:r>
      <w:r>
        <w:rPr>
          <w:rFonts w:ascii="Times New Roman"/>
          <w:b w:val="false"/>
          <w:i w:val="false"/>
          <w:color w:val="000000"/>
          <w:sz w:val="28"/>
        </w:rPr>
        <w:t>
                           жағдайы мен өзгеру-        Республикалық
</w:t>
      </w:r>
      <w:r>
        <w:br/>
      </w:r>
      <w:r>
        <w:rPr>
          <w:rFonts w:ascii="Times New Roman"/>
          <w:b w:val="false"/>
          <w:i w:val="false"/>
          <w:color w:val="000000"/>
          <w:sz w:val="28"/>
        </w:rPr>
        <w:t>
                           iн бақылауды, 25           ғылыми-әдiсте-
</w:t>
      </w:r>
      <w:r>
        <w:br/>
      </w:r>
      <w:r>
        <w:rPr>
          <w:rFonts w:ascii="Times New Roman"/>
          <w:b w:val="false"/>
          <w:i w:val="false"/>
          <w:color w:val="000000"/>
          <w:sz w:val="28"/>
        </w:rPr>
        <w:t>
                           алаңға (21 көрсет-         мелік
</w:t>
      </w:r>
      <w:r>
        <w:br/>
      </w:r>
      <w:r>
        <w:rPr>
          <w:rFonts w:ascii="Times New Roman"/>
          <w:b w:val="false"/>
          <w:i w:val="false"/>
          <w:color w:val="000000"/>
          <w:sz w:val="28"/>
        </w:rPr>
        <w:t>
                           кiшi) агроэкология-        орталығы
</w:t>
      </w:r>
      <w:r>
        <w:br/>
      </w:r>
      <w:r>
        <w:rPr>
          <w:rFonts w:ascii="Times New Roman"/>
          <w:b w:val="false"/>
          <w:i w:val="false"/>
          <w:color w:val="000000"/>
          <w:sz w:val="28"/>
        </w:rPr>
        <w:t>
                           лық мониторингтi,
</w:t>
      </w:r>
      <w:r>
        <w:br/>
      </w:r>
      <w:r>
        <w:rPr>
          <w:rFonts w:ascii="Times New Roman"/>
          <w:b w:val="false"/>
          <w:i w:val="false"/>
          <w:color w:val="000000"/>
          <w:sz w:val="28"/>
        </w:rPr>
        <w:t>
                           жыл сайынғы агро-
</w:t>
      </w:r>
      <w:r>
        <w:br/>
      </w:r>
      <w:r>
        <w:rPr>
          <w:rFonts w:ascii="Times New Roman"/>
          <w:b w:val="false"/>
          <w:i w:val="false"/>
          <w:color w:val="000000"/>
          <w:sz w:val="28"/>
        </w:rPr>
        <w:t>
                           химиялық зерттеулер-
</w:t>
      </w:r>
      <w:r>
        <w:br/>
      </w:r>
      <w:r>
        <w:rPr>
          <w:rFonts w:ascii="Times New Roman"/>
          <w:b w:val="false"/>
          <w:i w:val="false"/>
          <w:color w:val="000000"/>
          <w:sz w:val="28"/>
        </w:rPr>
        <w:t>
                           дiң нәтижелерiн
</w:t>
      </w:r>
      <w:r>
        <w:br/>
      </w:r>
      <w:r>
        <w:rPr>
          <w:rFonts w:ascii="Times New Roman"/>
          <w:b w:val="false"/>
          <w:i w:val="false"/>
          <w:color w:val="000000"/>
          <w:sz w:val="28"/>
        </w:rPr>
        <w:t>
                           қорытындылауды және
</w:t>
      </w:r>
      <w:r>
        <w:br/>
      </w:r>
      <w:r>
        <w:rPr>
          <w:rFonts w:ascii="Times New Roman"/>
          <w:b w:val="false"/>
          <w:i w:val="false"/>
          <w:color w:val="000000"/>
          <w:sz w:val="28"/>
        </w:rPr>
        <w:t>
                           талдауды, агрохимия-
</w:t>
      </w:r>
      <w:r>
        <w:br/>
      </w:r>
      <w:r>
        <w:rPr>
          <w:rFonts w:ascii="Times New Roman"/>
          <w:b w:val="false"/>
          <w:i w:val="false"/>
          <w:color w:val="000000"/>
          <w:sz w:val="28"/>
        </w:rPr>
        <w:t>
                           лық зерттеулердiң
</w:t>
      </w:r>
      <w:r>
        <w:br/>
      </w:r>
      <w:r>
        <w:rPr>
          <w:rFonts w:ascii="Times New Roman"/>
          <w:b w:val="false"/>
          <w:i w:val="false"/>
          <w:color w:val="000000"/>
          <w:sz w:val="28"/>
        </w:rPr>
        <w:t>
                           сапасын бақылауды
</w:t>
      </w:r>
      <w:r>
        <w:br/>
      </w:r>
      <w:r>
        <w:rPr>
          <w:rFonts w:ascii="Times New Roman"/>
          <w:b w:val="false"/>
          <w:i w:val="false"/>
          <w:color w:val="000000"/>
          <w:sz w:val="28"/>
        </w:rPr>
        <w:t>
                           (зерттелген алаңның
</w:t>
      </w:r>
      <w:r>
        <w:br/>
      </w:r>
      <w:r>
        <w:rPr>
          <w:rFonts w:ascii="Times New Roman"/>
          <w:b w:val="false"/>
          <w:i w:val="false"/>
          <w:color w:val="000000"/>
          <w:sz w:val="28"/>
        </w:rPr>
        <w:t>
                           2 пайызы), агрохи-
</w:t>
      </w:r>
      <w:r>
        <w:br/>
      </w:r>
      <w:r>
        <w:rPr>
          <w:rFonts w:ascii="Times New Roman"/>
          <w:b w:val="false"/>
          <w:i w:val="false"/>
          <w:color w:val="000000"/>
          <w:sz w:val="28"/>
        </w:rPr>
        <w:t>
                           миялық зерттеулер
</w:t>
      </w:r>
      <w:r>
        <w:br/>
      </w:r>
      <w:r>
        <w:rPr>
          <w:rFonts w:ascii="Times New Roman"/>
          <w:b w:val="false"/>
          <w:i w:val="false"/>
          <w:color w:val="000000"/>
          <w:sz w:val="28"/>
        </w:rPr>
        <w:t>
                           нәтижелерi бойынша
</w:t>
      </w:r>
      <w:r>
        <w:br/>
      </w:r>
      <w:r>
        <w:rPr>
          <w:rFonts w:ascii="Times New Roman"/>
          <w:b w:val="false"/>
          <w:i w:val="false"/>
          <w:color w:val="000000"/>
          <w:sz w:val="28"/>
        </w:rPr>
        <w:t>
                           шаруашылықтың,
</w:t>
      </w:r>
      <w:r>
        <w:br/>
      </w:r>
      <w:r>
        <w:rPr>
          <w:rFonts w:ascii="Times New Roman"/>
          <w:b w:val="false"/>
          <w:i w:val="false"/>
          <w:color w:val="000000"/>
          <w:sz w:val="28"/>
        </w:rPr>
        <w:t>
                           ауданның, облыстың,
</w:t>
      </w:r>
      <w:r>
        <w:br/>
      </w:r>
      <w:r>
        <w:rPr>
          <w:rFonts w:ascii="Times New Roman"/>
          <w:b w:val="false"/>
          <w:i w:val="false"/>
          <w:color w:val="000000"/>
          <w:sz w:val="28"/>
        </w:rPr>
        <w:t>
                           республиканың
</w:t>
      </w:r>
      <w:r>
        <w:br/>
      </w:r>
      <w:r>
        <w:rPr>
          <w:rFonts w:ascii="Times New Roman"/>
          <w:b w:val="false"/>
          <w:i w:val="false"/>
          <w:color w:val="000000"/>
          <w:sz w:val="28"/>
        </w:rPr>
        <w:t>
                           жыртылатын жерле-
</w:t>
      </w:r>
      <w:r>
        <w:br/>
      </w:r>
      <w:r>
        <w:rPr>
          <w:rFonts w:ascii="Times New Roman"/>
          <w:b w:val="false"/>
          <w:i w:val="false"/>
          <w:color w:val="000000"/>
          <w:sz w:val="28"/>
        </w:rPr>
        <w:t>
                           рiнде топырақтың
</w:t>
      </w:r>
      <w:r>
        <w:br/>
      </w:r>
      <w:r>
        <w:rPr>
          <w:rFonts w:ascii="Times New Roman"/>
          <w:b w:val="false"/>
          <w:i w:val="false"/>
          <w:color w:val="000000"/>
          <w:sz w:val="28"/>
        </w:rPr>
        <w:t>
                           қоректiк заттардың
</w:t>
      </w:r>
      <w:r>
        <w:br/>
      </w:r>
      <w:r>
        <w:rPr>
          <w:rFonts w:ascii="Times New Roman"/>
          <w:b w:val="false"/>
          <w:i w:val="false"/>
          <w:color w:val="000000"/>
          <w:sz w:val="28"/>
        </w:rPr>
        <w:t>
                           жылжымалы нысандары-
</w:t>
      </w:r>
      <w:r>
        <w:br/>
      </w:r>
      <w:r>
        <w:rPr>
          <w:rFonts w:ascii="Times New Roman"/>
          <w:b w:val="false"/>
          <w:i w:val="false"/>
          <w:color w:val="000000"/>
          <w:sz w:val="28"/>
        </w:rPr>
        <w:t>
                           мен қамтамасыз етiлу
</w:t>
      </w:r>
      <w:r>
        <w:br/>
      </w:r>
      <w:r>
        <w:rPr>
          <w:rFonts w:ascii="Times New Roman"/>
          <w:b w:val="false"/>
          <w:i w:val="false"/>
          <w:color w:val="000000"/>
          <w:sz w:val="28"/>
        </w:rPr>
        <w:t>
                           агрохимиялық зерт-
</w:t>
      </w:r>
      <w:r>
        <w:br/>
      </w:r>
      <w:r>
        <w:rPr>
          <w:rFonts w:ascii="Times New Roman"/>
          <w:b w:val="false"/>
          <w:i w:val="false"/>
          <w:color w:val="000000"/>
          <w:sz w:val="28"/>
        </w:rPr>
        <w:t>
                           теулер нәтижелерi
</w:t>
      </w:r>
      <w:r>
        <w:br/>
      </w:r>
      <w:r>
        <w:rPr>
          <w:rFonts w:ascii="Times New Roman"/>
          <w:b w:val="false"/>
          <w:i w:val="false"/>
          <w:color w:val="000000"/>
          <w:sz w:val="28"/>
        </w:rPr>
        <w:t>
                           бойынша картограмма-
</w:t>
      </w:r>
      <w:r>
        <w:br/>
      </w:r>
      <w:r>
        <w:rPr>
          <w:rFonts w:ascii="Times New Roman"/>
          <w:b w:val="false"/>
          <w:i w:val="false"/>
          <w:color w:val="000000"/>
          <w:sz w:val="28"/>
        </w:rPr>
        <w:t>
                           ларын жасауды,
</w:t>
      </w:r>
      <w:r>
        <w:br/>
      </w:r>
      <w:r>
        <w:rPr>
          <w:rFonts w:ascii="Times New Roman"/>
          <w:b w:val="false"/>
          <w:i w:val="false"/>
          <w:color w:val="000000"/>
          <w:sz w:val="28"/>
        </w:rPr>
        <w:t>
                           агрохимиялық дерек-
</w:t>
      </w:r>
      <w:r>
        <w:br/>
      </w:r>
      <w:r>
        <w:rPr>
          <w:rFonts w:ascii="Times New Roman"/>
          <w:b w:val="false"/>
          <w:i w:val="false"/>
          <w:color w:val="000000"/>
          <w:sz w:val="28"/>
        </w:rPr>
        <w:t>
                           тер банкiн құрасты-
</w:t>
      </w:r>
      <w:r>
        <w:br/>
      </w:r>
      <w:r>
        <w:rPr>
          <w:rFonts w:ascii="Times New Roman"/>
          <w:b w:val="false"/>
          <w:i w:val="false"/>
          <w:color w:val="000000"/>
          <w:sz w:val="28"/>
        </w:rPr>
        <w:t>
                           руды және толықты-
</w:t>
      </w:r>
      <w:r>
        <w:br/>
      </w:r>
      <w:r>
        <w:rPr>
          <w:rFonts w:ascii="Times New Roman"/>
          <w:b w:val="false"/>
          <w:i w:val="false"/>
          <w:color w:val="000000"/>
          <w:sz w:val="28"/>
        </w:rPr>
        <w:t>
                           руды, агрохимиялық
</w:t>
      </w:r>
      <w:r>
        <w:br/>
      </w:r>
      <w:r>
        <w:rPr>
          <w:rFonts w:ascii="Times New Roman"/>
          <w:b w:val="false"/>
          <w:i w:val="false"/>
          <w:color w:val="000000"/>
          <w:sz w:val="28"/>
        </w:rPr>
        <w:t>
                           зерттеулер мен
</w:t>
      </w:r>
      <w:r>
        <w:br/>
      </w:r>
      <w:r>
        <w:rPr>
          <w:rFonts w:ascii="Times New Roman"/>
          <w:b w:val="false"/>
          <w:i w:val="false"/>
          <w:color w:val="000000"/>
          <w:sz w:val="28"/>
        </w:rPr>
        <w:t>
                           ғылыми-өндiрiстiк
</w:t>
      </w:r>
      <w:r>
        <w:br/>
      </w:r>
      <w:r>
        <w:rPr>
          <w:rFonts w:ascii="Times New Roman"/>
          <w:b w:val="false"/>
          <w:i w:val="false"/>
          <w:color w:val="000000"/>
          <w:sz w:val="28"/>
        </w:rPr>
        <w:t>
                           тәжiрибелердiң
</w:t>
      </w:r>
      <w:r>
        <w:br/>
      </w:r>
      <w:r>
        <w:rPr>
          <w:rFonts w:ascii="Times New Roman"/>
          <w:b w:val="false"/>
          <w:i w:val="false"/>
          <w:color w:val="000000"/>
          <w:sz w:val="28"/>
        </w:rPr>
        <w:t>
                           деректерi негiзiнде
</w:t>
      </w:r>
      <w:r>
        <w:br/>
      </w:r>
      <w:r>
        <w:rPr>
          <w:rFonts w:ascii="Times New Roman"/>
          <w:b w:val="false"/>
          <w:i w:val="false"/>
          <w:color w:val="000000"/>
          <w:sz w:val="28"/>
        </w:rPr>
        <w:t>
                           химияландыру құрал-
</w:t>
      </w:r>
      <w:r>
        <w:br/>
      </w:r>
      <w:r>
        <w:rPr>
          <w:rFonts w:ascii="Times New Roman"/>
          <w:b w:val="false"/>
          <w:i w:val="false"/>
          <w:color w:val="000000"/>
          <w:sz w:val="28"/>
        </w:rPr>
        <w:t>
                           дарын тиiмдi пайда-
</w:t>
      </w:r>
      <w:r>
        <w:br/>
      </w:r>
      <w:r>
        <w:rPr>
          <w:rFonts w:ascii="Times New Roman"/>
          <w:b w:val="false"/>
          <w:i w:val="false"/>
          <w:color w:val="000000"/>
          <w:sz w:val="28"/>
        </w:rPr>
        <w:t>
                           лану жөнiнде ұсыным-
</w:t>
      </w:r>
      <w:r>
        <w:br/>
      </w:r>
      <w:r>
        <w:rPr>
          <w:rFonts w:ascii="Times New Roman"/>
          <w:b w:val="false"/>
          <w:i w:val="false"/>
          <w:color w:val="000000"/>
          <w:sz w:val="28"/>
        </w:rPr>
        <w:t>
                           дар әзiрлеудi жүзеге
</w:t>
      </w:r>
      <w:r>
        <w:br/>
      </w:r>
      <w:r>
        <w:rPr>
          <w:rFonts w:ascii="Times New Roman"/>
          <w:b w:val="false"/>
          <w:i w:val="false"/>
          <w:color w:val="000000"/>
          <w:sz w:val="28"/>
        </w:rPr>
        <w:t>
                           асыратын штат саны
</w:t>
      </w:r>
      <w:r>
        <w:br/>
      </w:r>
      <w:r>
        <w:rPr>
          <w:rFonts w:ascii="Times New Roman"/>
          <w:b w:val="false"/>
          <w:i w:val="false"/>
          <w:color w:val="000000"/>
          <w:sz w:val="28"/>
        </w:rPr>
        <w:t>
                           150 адамдық
</w:t>
      </w:r>
      <w:r>
        <w:br/>
      </w:r>
      <w:r>
        <w:rPr>
          <w:rFonts w:ascii="Times New Roman"/>
          <w:b w:val="false"/>
          <w:i w:val="false"/>
          <w:color w:val="000000"/>
          <w:sz w:val="28"/>
        </w:rPr>
        <w:t>
                           "Республикалық агро-
</w:t>
      </w:r>
      <w:r>
        <w:br/>
      </w:r>
      <w:r>
        <w:rPr>
          <w:rFonts w:ascii="Times New Roman"/>
          <w:b w:val="false"/>
          <w:i w:val="false"/>
          <w:color w:val="000000"/>
          <w:sz w:val="28"/>
        </w:rPr>
        <w:t>
                           химия қызметiнiң
</w:t>
      </w:r>
      <w:r>
        <w:br/>
      </w:r>
      <w:r>
        <w:rPr>
          <w:rFonts w:ascii="Times New Roman"/>
          <w:b w:val="false"/>
          <w:i w:val="false"/>
          <w:color w:val="000000"/>
          <w:sz w:val="28"/>
        </w:rPr>
        <w:t>
                           ғылыми-әдiстемелiк
</w:t>
      </w:r>
      <w:r>
        <w:br/>
      </w:r>
      <w:r>
        <w:rPr>
          <w:rFonts w:ascii="Times New Roman"/>
          <w:b w:val="false"/>
          <w:i w:val="false"/>
          <w:color w:val="000000"/>
          <w:sz w:val="28"/>
        </w:rPr>
        <w:t>
                           орталығы".
</w:t>
      </w:r>
      <w:r>
        <w:br/>
      </w:r>
      <w:r>
        <w:rPr>
          <w:rFonts w:ascii="Times New Roman"/>
          <w:b w:val="false"/>
          <w:i w:val="false"/>
          <w:color w:val="000000"/>
          <w:sz w:val="28"/>
        </w:rPr>
        <w:t>
                           Сатып алу лаборато-
</w:t>
      </w:r>
      <w:r>
        <w:br/>
      </w:r>
      <w:r>
        <w:rPr>
          <w:rFonts w:ascii="Times New Roman"/>
          <w:b w:val="false"/>
          <w:i w:val="false"/>
          <w:color w:val="000000"/>
          <w:sz w:val="28"/>
        </w:rPr>
        <w:t>
                           риялық жабдықтар -
</w:t>
      </w:r>
      <w:r>
        <w:br/>
      </w:r>
      <w:r>
        <w:rPr>
          <w:rFonts w:ascii="Times New Roman"/>
          <w:b w:val="false"/>
          <w:i w:val="false"/>
          <w:color w:val="000000"/>
          <w:sz w:val="28"/>
        </w:rPr>
        <w:t>
                           24 бiрлiк, лабора-
</w:t>
      </w:r>
      <w:r>
        <w:br/>
      </w:r>
      <w:r>
        <w:rPr>
          <w:rFonts w:ascii="Times New Roman"/>
          <w:b w:val="false"/>
          <w:i w:val="false"/>
          <w:color w:val="000000"/>
          <w:sz w:val="28"/>
        </w:rPr>
        <w:t>
                           ториялық жиhаз - 26
</w:t>
      </w:r>
      <w:r>
        <w:br/>
      </w:r>
      <w:r>
        <w:rPr>
          <w:rFonts w:ascii="Times New Roman"/>
          <w:b w:val="false"/>
          <w:i w:val="false"/>
          <w:color w:val="000000"/>
          <w:sz w:val="28"/>
        </w:rPr>
        <w:t>
                           бiрлiк, компьютер-
</w:t>
      </w:r>
      <w:r>
        <w:br/>
      </w:r>
      <w:r>
        <w:rPr>
          <w:rFonts w:ascii="Times New Roman"/>
          <w:b w:val="false"/>
          <w:i w:val="false"/>
          <w:color w:val="000000"/>
          <w:sz w:val="28"/>
        </w:rPr>
        <w:t>
                           лiк техника - 19
</w:t>
      </w:r>
      <w:r>
        <w:br/>
      </w:r>
      <w:r>
        <w:rPr>
          <w:rFonts w:ascii="Times New Roman"/>
          <w:b w:val="false"/>
          <w:i w:val="false"/>
          <w:color w:val="000000"/>
          <w:sz w:val="28"/>
        </w:rPr>
        <w:t>
                           бiрлiк, басқа да
</w:t>
      </w:r>
      <w:r>
        <w:br/>
      </w:r>
      <w:r>
        <w:rPr>
          <w:rFonts w:ascii="Times New Roman"/>
          <w:b w:val="false"/>
          <w:i w:val="false"/>
          <w:color w:val="000000"/>
          <w:sz w:val="28"/>
        </w:rPr>
        <w:t>
                           жабдықтар -1 бiрлiк.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топырақтың құнарлылығын сақтаумен, өсiмдiк шаруашылығы өнiмiнiң сапасымен байланысты мәселелердiң барлық кешенi бойынша топырақ-агрохимиялық зертханалардың қызметiне орталықтандырылған ғылыми-әдiстемелiк басшылық етудi және үйлестiрудi қамтамасыз ету, Қазақстан Республикасының топырақ-климаттық аймақтары бойынша жыртылатын жерлердiң топырағының құнарлылығының және қолданылатын химизация құралдарының мониторингi, химияландыру құралдарын экологиялық бағалау, республиканың өңiрлерi бойынша агроландшафттық тұрғы негiзiнде минералдық және органикалық тыңайтқыштарды қолданудың ғылыми негiзделген ұсыныстары мен нормативтерiн әзiрлеу; агроөнеркәсiп кешенi ұйымдарын ауыл шаруашылығы дақылдарының өсуiнiң қалыптасып отырған агрометеорологиялық жағдайлар туралы ақпаратпен қамтамасыз ету және олардың әрi қарай дамуын болжаудың дұрыстығы, мәлiметтердi өсiмдiк шаруашылығы өнiмiн өндiру, сату және пайдаланудың оңтайлы көлемдерiн жоспарлаған кезде одан әрi пайдалану үшiн ауыл шаруашылығы алқаптарының жағдайы, ауыл шаруашылығы дақылдарының жоспарланған өнiмдiлігі мен жалпы өнiмi туралы дұрыс ақпаратпен қамтамасыз ету, топырақ-агрохимиялық зерттеулер нәтижелерi бойынша алынған мәлiметтер негiзiнде топырақтың құнарлылығын сақтау мен өсiру.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Yкiметiнің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98-ҚОСЫМША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98-қосымшаға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212 - Қазақстан Республикасы Ауыл шаруашылығы министрлiгi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"Су ресурстарын қорғау және ұтымды пайдалану"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023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264467 мың теңге (екi жүз алпыс төрт миллион төрт жүз алпыс жетi мың теңге).
</w:t>
      </w:r>
      <w:r>
        <w:br/>
      </w:r>
      <w:r>
        <w:rPr>
          <w:rFonts w:ascii="Times New Roman"/>
          <w:b w:val="false"/>
          <w:i w:val="false"/>
          <w:color w:val="000000"/>
          <w:sz w:val="28"/>
        </w:rPr>
        <w:t>
      2. Бюджеттiк бағдарламаның нормативтiк құқықтық негiзi: 2003 жылғы 9 шiлдедегi Қазақстан Республикасы Су Кодексiнiң 
</w:t>
      </w:r>
      <w:r>
        <w:rPr>
          <w:rFonts w:ascii="Times New Roman"/>
          <w:b w:val="false"/>
          <w:i w:val="false"/>
          <w:color w:val="000000"/>
          <w:sz w:val="28"/>
        </w:rPr>
        <w:t xml:space="preserve"> 46, </w:t>
      </w:r>
      <w:r>
        <w:rPr>
          <w:rFonts w:ascii="Times New Roman"/>
          <w:b w:val="false"/>
          <w:i w:val="false"/>
          <w:color w:val="000000"/>
          <w:sz w:val="28"/>
        </w:rPr>
        <w:t>
</w:t>
      </w:r>
      <w:r>
        <w:rPr>
          <w:rFonts w:ascii="Times New Roman"/>
          <w:b w:val="false"/>
          <w:i w:val="false"/>
          <w:color w:val="000000"/>
          <w:sz w:val="28"/>
        </w:rPr>
        <w:t xml:space="preserve"> 57, </w:t>
      </w:r>
      <w:r>
        <w:rPr>
          <w:rFonts w:ascii="Times New Roman"/>
          <w:b w:val="false"/>
          <w:i w:val="false"/>
          <w:color w:val="000000"/>
          <w:sz w:val="28"/>
        </w:rPr>
        <w:t>
</w:t>
      </w:r>
      <w:r>
        <w:rPr>
          <w:rFonts w:ascii="Times New Roman"/>
          <w:b w:val="false"/>
          <w:i w:val="false"/>
          <w:color w:val="000000"/>
          <w:sz w:val="28"/>
        </w:rPr>
        <w:t xml:space="preserve"> 59 және </w:t>
      </w:r>
      <w:r>
        <w:rPr>
          <w:rFonts w:ascii="Times New Roman"/>
          <w:b w:val="false"/>
          <w:i w:val="false"/>
          <w:color w:val="000000"/>
          <w:sz w:val="28"/>
        </w:rPr>
        <w:t>
</w:t>
      </w:r>
      <w:r>
        <w:rPr>
          <w:rFonts w:ascii="Times New Roman"/>
          <w:b w:val="false"/>
          <w:i w:val="false"/>
          <w:color w:val="000000"/>
          <w:sz w:val="28"/>
        </w:rPr>
        <w:t xml:space="preserve"> 84-баптары </w:t>
      </w:r>
      <w:r>
        <w:rPr>
          <w:rFonts w:ascii="Times New Roman"/>
          <w:b w:val="false"/>
          <w:i w:val="false"/>
          <w:color w:val="000000"/>
          <w:sz w:val="28"/>
        </w:rPr>
        <w:t>
; Қазақстан Республикасы Бюджеттік Кодексiнiң 
</w:t>
      </w:r>
      <w:r>
        <w:rPr>
          <w:rFonts w:ascii="Times New Roman"/>
          <w:b w:val="false"/>
          <w:i w:val="false"/>
          <w:color w:val="000000"/>
          <w:sz w:val="28"/>
        </w:rPr>
        <w:t xml:space="preserve"> 50-бабы </w:t>
      </w:r>
      <w:r>
        <w:rPr>
          <w:rFonts w:ascii="Times New Roman"/>
          <w:b w:val="false"/>
          <w:i w:val="false"/>
          <w:color w:val="000000"/>
          <w:sz w:val="28"/>
        </w:rPr>
        <w:t>
; "Су шаруашылығы баланстарын және су ресурстарын сақтау және бас және алап тәсiмдерiн кешендi қолдану бекiтiлуi және әзiрлеу ережелерi туралы" Қазақстан Республикасы Үкiметiнiң 2004 жылғы 10 ақпандағы N 159 
</w:t>
      </w:r>
      <w:r>
        <w:rPr>
          <w:rFonts w:ascii="Times New Roman"/>
          <w:b w:val="false"/>
          <w:i w:val="false"/>
          <w:color w:val="000000"/>
          <w:sz w:val="28"/>
        </w:rPr>
        <w:t xml:space="preserve"> қаулысы </w:t>
      </w:r>
      <w:r>
        <w:rPr>
          <w:rFonts w:ascii="Times New Roman"/>
          <w:b w:val="false"/>
          <w:i w:val="false"/>
          <w:color w:val="000000"/>
          <w:sz w:val="28"/>
        </w:rPr>
        <w:t>
; "Мемлекеттiк су кадастрының енгiзiлуi Ережелерiн бекiту туралы" Қазақстан Республикасы Үкiметiнiң 2003 жылғы 31 желтоқсандағы N 1378 
</w:t>
      </w:r>
      <w:r>
        <w:rPr>
          <w:rFonts w:ascii="Times New Roman"/>
          <w:b w:val="false"/>
          <w:i w:val="false"/>
          <w:color w:val="000000"/>
          <w:sz w:val="28"/>
        </w:rPr>
        <w:t xml:space="preserve"> қаулысы </w:t>
      </w:r>
      <w:r>
        <w:rPr>
          <w:rFonts w:ascii="Times New Roman"/>
          <w:b w:val="false"/>
          <w:i w:val="false"/>
          <w:color w:val="000000"/>
          <w:sz w:val="28"/>
        </w:rPr>
        <w:t>
; "Қазгидромет", "Қазавиамет" республикалық мемлекеттiк кәсiпорындарын құру туралы" Қазақстан Республикасы Үкiметiнiң 1999 жылғы 2 наурыздағы N 185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Үкiметiнiң 2003 жылғы 5 қыркүйектегi N 903 
</w:t>
      </w:r>
      <w:r>
        <w:rPr>
          <w:rFonts w:ascii="Times New Roman"/>
          <w:b w:val="false"/>
          <w:i w:val="false"/>
          <w:color w:val="000000"/>
          <w:sz w:val="28"/>
        </w:rPr>
        <w:t xml:space="preserve"> қаулысымен </w:t>
      </w:r>
      <w:r>
        <w:rPr>
          <w:rFonts w:ascii="Times New Roman"/>
          <w:b w:val="false"/>
          <w:i w:val="false"/>
          <w:color w:val="000000"/>
          <w:sz w:val="28"/>
        </w:rPr>
        <w:t>
 бекiтiлген Қазақстан Республикасы Үкiметiнiң 2003-2006 жылдарға арналған қызметтерiн iске асыру жөнiндегі Iс-шаралар жоспарының 7, 5, 15-тармақтары; Қазақстан Республикасы Үкiметiнiң 2003 жылғы 23 қаңтардағы N 93 
</w:t>
      </w:r>
      <w:r>
        <w:rPr>
          <w:rFonts w:ascii="Times New Roman"/>
          <w:b w:val="false"/>
          <w:i w:val="false"/>
          <w:color w:val="000000"/>
          <w:sz w:val="28"/>
        </w:rPr>
        <w:t xml:space="preserve"> қаулысымен </w:t>
      </w:r>
      <w:r>
        <w:rPr>
          <w:rFonts w:ascii="Times New Roman"/>
          <w:b w:val="false"/>
          <w:i w:val="false"/>
          <w:color w:val="000000"/>
          <w:sz w:val="28"/>
        </w:rPr>
        <w:t>
 бекiтiлген 2002-2010 жылдарға арналған "Ауыз су" бағдарламасының салаларын iске асыру жөнiндегі Iс-шаралар жоспарының 28-тармағы; Қазақстан Республикасы Үкiметiнiң 2004 жылғы 3 ақпандағы N 131 
</w:t>
      </w:r>
      <w:r>
        <w:rPr>
          <w:rFonts w:ascii="Times New Roman"/>
          <w:b w:val="false"/>
          <w:i w:val="false"/>
          <w:color w:val="000000"/>
          <w:sz w:val="28"/>
        </w:rPr>
        <w:t xml:space="preserve"> қаулысымен </w:t>
      </w:r>
      <w:r>
        <w:rPr>
          <w:rFonts w:ascii="Times New Roman"/>
          <w:b w:val="false"/>
          <w:i w:val="false"/>
          <w:color w:val="000000"/>
          <w:sz w:val="28"/>
        </w:rPr>
        <w:t>
 бекiтiлген Қазақстан Республикасы экологиялық қауiпсiздiгiнiң 2004-2015 жылдарға арналған тұжырымдамасын iске асыру жөнiндегi 2004-2006 жылдарға арналған Іс-шаралар жоспарының 32-тармағы; Қазақстан Республикасы Үкiметiнiң 2001 жылғы 21 қаңтардағы N 71 қаулысымен мақұлданған "Экономиканың су секторын және су шаруашылығы саясатын 2010 жылына дейiн дамыту тұжырымдамасы".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Халықты және экономика салаларын сумен байланысты перспективалық қажеттiлiктердi қанағаттандыру үшiн негiзгi су шаруашылығы мен басқа iс-шараларын анықтау; Сырдария өзенi арнасының өткiзу мүмкiндiгін бағалау әдiстемесiн әзiрлеу; өзендердiң төменгi ағыстағы табиғи көктемгі гидрологиялық режимдi қалпына келтiру;
</w:t>
      </w:r>
      <w:r>
        <w:br/>
      </w:r>
      <w:r>
        <w:rPr>
          <w:rFonts w:ascii="Times New Roman"/>
          <w:b w:val="false"/>
          <w:i w:val="false"/>
          <w:color w:val="000000"/>
          <w:sz w:val="28"/>
        </w:rPr>
        <w:t>
      "Экономика салаларын су объектiлерi, су ресурстары, режимi, сапасы, суды пайдалану туралы қажеттi деректемелермен қамтамасыз ету.
</w:t>
      </w:r>
      <w:r>
        <w:br/>
      </w:r>
      <w:r>
        <w:rPr>
          <w:rFonts w:ascii="Times New Roman"/>
          <w:b w:val="false"/>
          <w:i w:val="false"/>
          <w:color w:val="000000"/>
          <w:sz w:val="28"/>
        </w:rPr>
        <w:t>
      5. Бюджеттiк бағдарламаның мiндеттерi: Су тұтынушыларды сумен қамтамасыздандыруды кешендiк бағалауды жүргiзу, өзендер бассейндерiнiң, әкiмшiлiк аумақтарының, Ертiс пен Есiл өзендерi бассейндерiнiң экономика салаларының кесiндiсiндегi су ресурстарын пайдалануға талдау жасау және оны бағалау, Сырдария өзенi арнасының өткiзу (судың, мұздың және тасындылардың) мүмкiндiгін бағалау; су объектiлерiнiң экологиялық қауiпсiздiгiн қамтамасыз ету, экономика салаларындағы су сақталуын жетiлдiру үшiн мүмкiн болатын зиянды әсердiң және су жағдайының тұтас көрсеткiштерiнiң нормативтерiн әзiрлеу жөнiндегi ғылыми-қолданбалы зерттеулердiң кешенiн өткiзу; Шiдертi өзенiнiң сағасында өтемдiк табиғат қорғау сипатындағы су жiберудi қамтамасыз ету; су пайдалану және қорғау жөнiндегi ақпараттық базаны жүйелеу және құру.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023       Су ресурс-
</w:t>
      </w:r>
      <w:r>
        <w:br/>
      </w:r>
      <w:r>
        <w:rPr>
          <w:rFonts w:ascii="Times New Roman"/>
          <w:b w:val="false"/>
          <w:i w:val="false"/>
          <w:color w:val="000000"/>
          <w:sz w:val="28"/>
        </w:rPr>
        <w:t>
              тарын
</w:t>
      </w:r>
      <w:r>
        <w:br/>
      </w:r>
      <w:r>
        <w:rPr>
          <w:rFonts w:ascii="Times New Roman"/>
          <w:b w:val="false"/>
          <w:i w:val="false"/>
          <w:color w:val="000000"/>
          <w:sz w:val="28"/>
        </w:rPr>
        <w:t>
              қорғау және
</w:t>
      </w:r>
      <w:r>
        <w:br/>
      </w:r>
      <w:r>
        <w:rPr>
          <w:rFonts w:ascii="Times New Roman"/>
          <w:b w:val="false"/>
          <w:i w:val="false"/>
          <w:color w:val="000000"/>
          <w:sz w:val="28"/>
        </w:rPr>
        <w:t>
              ұтымды
</w:t>
      </w:r>
      <w:r>
        <w:br/>
      </w:r>
      <w:r>
        <w:rPr>
          <w:rFonts w:ascii="Times New Roman"/>
          <w:b w:val="false"/>
          <w:i w:val="false"/>
          <w:color w:val="000000"/>
          <w:sz w:val="28"/>
        </w:rPr>
        <w:t>
              пайдалану
</w:t>
      </w:r>
    </w:p>
    <w:p>
      <w:pPr>
        <w:spacing w:after="0"/>
        <w:ind w:left="0"/>
        <w:jc w:val="both"/>
      </w:pPr>
      <w:r>
        <w:rPr>
          <w:rFonts w:ascii="Times New Roman"/>
          <w:b w:val="false"/>
          <w:i w:val="false"/>
          <w:color w:val="000000"/>
          <w:sz w:val="28"/>
        </w:rPr>
        <w:t>
2       100   Су ресурста- Есiл, Тобыл, Ырғыз-  Жыл   Қазақстан
</w:t>
      </w:r>
      <w:r>
        <w:br/>
      </w:r>
      <w:r>
        <w:rPr>
          <w:rFonts w:ascii="Times New Roman"/>
          <w:b w:val="false"/>
          <w:i w:val="false"/>
          <w:color w:val="000000"/>
          <w:sz w:val="28"/>
        </w:rPr>
        <w:t>
              рын қорғау   бен бiрге Торғай     бойы  Республикасы
</w:t>
      </w:r>
      <w:r>
        <w:br/>
      </w:r>
      <w:r>
        <w:rPr>
          <w:rFonts w:ascii="Times New Roman"/>
          <w:b w:val="false"/>
          <w:i w:val="false"/>
          <w:color w:val="000000"/>
          <w:sz w:val="28"/>
        </w:rPr>
        <w:t>
              және пай-    өзендерi бассейнi-         Ауыл
</w:t>
      </w:r>
      <w:r>
        <w:br/>
      </w:r>
      <w:r>
        <w:rPr>
          <w:rFonts w:ascii="Times New Roman"/>
          <w:b w:val="false"/>
          <w:i w:val="false"/>
          <w:color w:val="000000"/>
          <w:sz w:val="28"/>
        </w:rPr>
        <w:t>
              далану сала- нiң су ресурстарын         шаруашылығы
</w:t>
      </w:r>
      <w:r>
        <w:br/>
      </w:r>
      <w:r>
        <w:rPr>
          <w:rFonts w:ascii="Times New Roman"/>
          <w:b w:val="false"/>
          <w:i w:val="false"/>
          <w:color w:val="000000"/>
          <w:sz w:val="28"/>
        </w:rPr>
        <w:t>
              сындағы      кешендi пайдалану          министрлігінің
</w:t>
      </w:r>
      <w:r>
        <w:br/>
      </w:r>
      <w:r>
        <w:rPr>
          <w:rFonts w:ascii="Times New Roman"/>
          <w:b w:val="false"/>
          <w:i w:val="false"/>
          <w:color w:val="000000"/>
          <w:sz w:val="28"/>
        </w:rPr>
        <w:t>
              схемаларды,  және қорғау схема-         Су ресурстары-
</w:t>
      </w:r>
      <w:r>
        <w:br/>
      </w:r>
      <w:r>
        <w:rPr>
          <w:rFonts w:ascii="Times New Roman"/>
          <w:b w:val="false"/>
          <w:i w:val="false"/>
          <w:color w:val="000000"/>
          <w:sz w:val="28"/>
        </w:rPr>
        <w:t>
              су шаруашы-  ларын әзiрлеу:             ның комитеті  
</w:t>
      </w:r>
      <w:r>
        <w:br/>
      </w:r>
      <w:r>
        <w:rPr>
          <w:rFonts w:ascii="Times New Roman"/>
          <w:b w:val="false"/>
          <w:i w:val="false"/>
          <w:color w:val="000000"/>
          <w:sz w:val="28"/>
        </w:rPr>
        <w:t>
              лығы баланс- қолдағы су ресурс-         
</w:t>
      </w:r>
      <w:r>
        <w:br/>
      </w:r>
      <w:r>
        <w:rPr>
          <w:rFonts w:ascii="Times New Roman"/>
          <w:b w:val="false"/>
          <w:i w:val="false"/>
          <w:color w:val="000000"/>
          <w:sz w:val="28"/>
        </w:rPr>
        <w:t>
              тарын және   тарының көлемi мен         
</w:t>
      </w:r>
      <w:r>
        <w:br/>
      </w:r>
      <w:r>
        <w:rPr>
          <w:rFonts w:ascii="Times New Roman"/>
          <w:b w:val="false"/>
          <w:i w:val="false"/>
          <w:color w:val="000000"/>
          <w:sz w:val="28"/>
        </w:rPr>
        <w:t>
              нормативте-  сапасын, экономика
</w:t>
      </w:r>
      <w:r>
        <w:br/>
      </w:r>
      <w:r>
        <w:rPr>
          <w:rFonts w:ascii="Times New Roman"/>
          <w:b w:val="false"/>
          <w:i w:val="false"/>
          <w:color w:val="000000"/>
          <w:sz w:val="28"/>
        </w:rPr>
        <w:t>
              рiн әзiрлеу  салалары және мен-
</w:t>
      </w:r>
      <w:r>
        <w:br/>
      </w:r>
      <w:r>
        <w:rPr>
          <w:rFonts w:ascii="Times New Roman"/>
          <w:b w:val="false"/>
          <w:i w:val="false"/>
          <w:color w:val="000000"/>
          <w:sz w:val="28"/>
        </w:rPr>
        <w:t>
                           шiк нысаны бойынша
</w:t>
      </w:r>
      <w:r>
        <w:br/>
      </w:r>
      <w:r>
        <w:rPr>
          <w:rFonts w:ascii="Times New Roman"/>
          <w:b w:val="false"/>
          <w:i w:val="false"/>
          <w:color w:val="000000"/>
          <w:sz w:val="28"/>
        </w:rPr>
        <w:t>
                           су тұтынушылар мен
</w:t>
      </w:r>
      <w:r>
        <w:br/>
      </w:r>
      <w:r>
        <w:rPr>
          <w:rFonts w:ascii="Times New Roman"/>
          <w:b w:val="false"/>
          <w:i w:val="false"/>
          <w:color w:val="000000"/>
          <w:sz w:val="28"/>
        </w:rPr>
        <w:t>
                           су пайдаланушылар-
</w:t>
      </w:r>
      <w:r>
        <w:br/>
      </w:r>
      <w:r>
        <w:rPr>
          <w:rFonts w:ascii="Times New Roman"/>
          <w:b w:val="false"/>
          <w:i w:val="false"/>
          <w:color w:val="000000"/>
          <w:sz w:val="28"/>
        </w:rPr>
        <w:t>
                           дың құрылымын
</w:t>
      </w:r>
      <w:r>
        <w:br/>
      </w:r>
      <w:r>
        <w:rPr>
          <w:rFonts w:ascii="Times New Roman"/>
          <w:b w:val="false"/>
          <w:i w:val="false"/>
          <w:color w:val="000000"/>
          <w:sz w:val="28"/>
        </w:rPr>
        <w:t>
                           нақтылау;
</w:t>
      </w:r>
      <w:r>
        <w:br/>
      </w:r>
      <w:r>
        <w:rPr>
          <w:rFonts w:ascii="Times New Roman"/>
          <w:b w:val="false"/>
          <w:i w:val="false"/>
          <w:color w:val="000000"/>
          <w:sz w:val="28"/>
        </w:rPr>
        <w:t>
                           су ресурстарын
</w:t>
      </w:r>
      <w:r>
        <w:br/>
      </w:r>
      <w:r>
        <w:rPr>
          <w:rFonts w:ascii="Times New Roman"/>
          <w:b w:val="false"/>
          <w:i w:val="false"/>
          <w:color w:val="000000"/>
          <w:sz w:val="28"/>
        </w:rPr>
        <w:t>
                           пайдаланудың
</w:t>
      </w:r>
      <w:r>
        <w:br/>
      </w:r>
      <w:r>
        <w:rPr>
          <w:rFonts w:ascii="Times New Roman"/>
          <w:b w:val="false"/>
          <w:i w:val="false"/>
          <w:color w:val="000000"/>
          <w:sz w:val="28"/>
        </w:rPr>
        <w:t>
                           қазiргі деңгейiн
</w:t>
      </w:r>
      <w:r>
        <w:br/>
      </w:r>
      <w:r>
        <w:rPr>
          <w:rFonts w:ascii="Times New Roman"/>
          <w:b w:val="false"/>
          <w:i w:val="false"/>
          <w:color w:val="000000"/>
          <w:sz w:val="28"/>
        </w:rPr>
        <w:t>
                           бағалау және су
</w:t>
      </w:r>
      <w:r>
        <w:br/>
      </w:r>
      <w:r>
        <w:rPr>
          <w:rFonts w:ascii="Times New Roman"/>
          <w:b w:val="false"/>
          <w:i w:val="false"/>
          <w:color w:val="000000"/>
          <w:sz w:val="28"/>
        </w:rPr>
        <w:t>
                           тұтынушылар мен су
</w:t>
      </w:r>
      <w:r>
        <w:br/>
      </w:r>
      <w:r>
        <w:rPr>
          <w:rFonts w:ascii="Times New Roman"/>
          <w:b w:val="false"/>
          <w:i w:val="false"/>
          <w:color w:val="000000"/>
          <w:sz w:val="28"/>
        </w:rPr>
        <w:t>
                           пайдаланушылардың
</w:t>
      </w:r>
      <w:r>
        <w:br/>
      </w:r>
      <w:r>
        <w:rPr>
          <w:rFonts w:ascii="Times New Roman"/>
          <w:b w:val="false"/>
          <w:i w:val="false"/>
          <w:color w:val="000000"/>
          <w:sz w:val="28"/>
        </w:rPr>
        <w:t>
                           кесiндегi оның жақын
</w:t>
      </w:r>
      <w:r>
        <w:br/>
      </w:r>
      <w:r>
        <w:rPr>
          <w:rFonts w:ascii="Times New Roman"/>
          <w:b w:val="false"/>
          <w:i w:val="false"/>
          <w:color w:val="000000"/>
          <w:sz w:val="28"/>
        </w:rPr>
        <w:t>
                           және мейiлiнше алыс
</w:t>
      </w:r>
      <w:r>
        <w:br/>
      </w:r>
      <w:r>
        <w:rPr>
          <w:rFonts w:ascii="Times New Roman"/>
          <w:b w:val="false"/>
          <w:i w:val="false"/>
          <w:color w:val="000000"/>
          <w:sz w:val="28"/>
        </w:rPr>
        <w:t>
                           келешекте болатын
</w:t>
      </w:r>
      <w:r>
        <w:br/>
      </w:r>
      <w:r>
        <w:rPr>
          <w:rFonts w:ascii="Times New Roman"/>
          <w:b w:val="false"/>
          <w:i w:val="false"/>
          <w:color w:val="000000"/>
          <w:sz w:val="28"/>
        </w:rPr>
        <w:t>
                           өзгерiстерiнiң
</w:t>
      </w:r>
      <w:r>
        <w:br/>
      </w:r>
      <w:r>
        <w:rPr>
          <w:rFonts w:ascii="Times New Roman"/>
          <w:b w:val="false"/>
          <w:i w:val="false"/>
          <w:color w:val="000000"/>
          <w:sz w:val="28"/>
        </w:rPr>
        <w:t>
                           болжамы; су тұтыну-
</w:t>
      </w:r>
      <w:r>
        <w:br/>
      </w:r>
      <w:r>
        <w:rPr>
          <w:rFonts w:ascii="Times New Roman"/>
          <w:b w:val="false"/>
          <w:i w:val="false"/>
          <w:color w:val="000000"/>
          <w:sz w:val="28"/>
        </w:rPr>
        <w:t>
                           шылар мен су пайда-
</w:t>
      </w:r>
      <w:r>
        <w:br/>
      </w:r>
      <w:r>
        <w:rPr>
          <w:rFonts w:ascii="Times New Roman"/>
          <w:b w:val="false"/>
          <w:i w:val="false"/>
          <w:color w:val="000000"/>
          <w:sz w:val="28"/>
        </w:rPr>
        <w:t>
                           ланушылар талапта-
</w:t>
      </w:r>
      <w:r>
        <w:br/>
      </w:r>
      <w:r>
        <w:rPr>
          <w:rFonts w:ascii="Times New Roman"/>
          <w:b w:val="false"/>
          <w:i w:val="false"/>
          <w:color w:val="000000"/>
          <w:sz w:val="28"/>
        </w:rPr>
        <w:t>
                           рының көзқарасынан
</w:t>
      </w:r>
      <w:r>
        <w:br/>
      </w:r>
      <w:r>
        <w:rPr>
          <w:rFonts w:ascii="Times New Roman"/>
          <w:b w:val="false"/>
          <w:i w:val="false"/>
          <w:color w:val="000000"/>
          <w:sz w:val="28"/>
        </w:rPr>
        <w:t>
                           су ресурстарының
</w:t>
      </w:r>
      <w:r>
        <w:br/>
      </w:r>
      <w:r>
        <w:rPr>
          <w:rFonts w:ascii="Times New Roman"/>
          <w:b w:val="false"/>
          <w:i w:val="false"/>
          <w:color w:val="000000"/>
          <w:sz w:val="28"/>
        </w:rPr>
        <w:t>
                           сапалы жағдайын
</w:t>
      </w:r>
      <w:r>
        <w:br/>
      </w:r>
      <w:r>
        <w:rPr>
          <w:rFonts w:ascii="Times New Roman"/>
          <w:b w:val="false"/>
          <w:i w:val="false"/>
          <w:color w:val="000000"/>
          <w:sz w:val="28"/>
        </w:rPr>
        <w:t>
                           бағалау және ол
</w:t>
      </w:r>
      <w:r>
        <w:br/>
      </w:r>
      <w:r>
        <w:rPr>
          <w:rFonts w:ascii="Times New Roman"/>
          <w:b w:val="false"/>
          <w:i w:val="false"/>
          <w:color w:val="000000"/>
          <w:sz w:val="28"/>
        </w:rPr>
        <w:t>
                           өзгерiстерiнiң
</w:t>
      </w:r>
      <w:r>
        <w:br/>
      </w:r>
      <w:r>
        <w:rPr>
          <w:rFonts w:ascii="Times New Roman"/>
          <w:b w:val="false"/>
          <w:i w:val="false"/>
          <w:color w:val="000000"/>
          <w:sz w:val="28"/>
        </w:rPr>
        <w:t>
                           болжамы;
</w:t>
      </w:r>
      <w:r>
        <w:br/>
      </w:r>
      <w:r>
        <w:rPr>
          <w:rFonts w:ascii="Times New Roman"/>
          <w:b w:val="false"/>
          <w:i w:val="false"/>
          <w:color w:val="000000"/>
          <w:sz w:val="28"/>
        </w:rPr>
        <w:t>
                           Сумен қамтамасыз ету
</w:t>
      </w:r>
      <w:r>
        <w:br/>
      </w:r>
      <w:r>
        <w:rPr>
          <w:rFonts w:ascii="Times New Roman"/>
          <w:b w:val="false"/>
          <w:i w:val="false"/>
          <w:color w:val="000000"/>
          <w:sz w:val="28"/>
        </w:rPr>
        <w:t>
                           және су ресурстарын
</w:t>
      </w:r>
      <w:r>
        <w:br/>
      </w:r>
      <w:r>
        <w:rPr>
          <w:rFonts w:ascii="Times New Roman"/>
          <w:b w:val="false"/>
          <w:i w:val="false"/>
          <w:color w:val="000000"/>
          <w:sz w:val="28"/>
        </w:rPr>
        <w:t>
                           пайдалануды реттеу,
</w:t>
      </w:r>
      <w:r>
        <w:br/>
      </w:r>
      <w:r>
        <w:rPr>
          <w:rFonts w:ascii="Times New Roman"/>
          <w:b w:val="false"/>
          <w:i w:val="false"/>
          <w:color w:val="000000"/>
          <w:sz w:val="28"/>
        </w:rPr>
        <w:t>
                           су көздерiн қорғау
</w:t>
      </w:r>
      <w:r>
        <w:br/>
      </w:r>
      <w:r>
        <w:rPr>
          <w:rFonts w:ascii="Times New Roman"/>
          <w:b w:val="false"/>
          <w:i w:val="false"/>
          <w:color w:val="000000"/>
          <w:sz w:val="28"/>
        </w:rPr>
        <w:t>
                           және сулардың зиянды
</w:t>
      </w:r>
      <w:r>
        <w:br/>
      </w:r>
      <w:r>
        <w:rPr>
          <w:rFonts w:ascii="Times New Roman"/>
          <w:b w:val="false"/>
          <w:i w:val="false"/>
          <w:color w:val="000000"/>
          <w:sz w:val="28"/>
        </w:rPr>
        <w:t>
                           ықпалын алдын алу
</w:t>
      </w:r>
      <w:r>
        <w:br/>
      </w:r>
      <w:r>
        <w:rPr>
          <w:rFonts w:ascii="Times New Roman"/>
          <w:b w:val="false"/>
          <w:i w:val="false"/>
          <w:color w:val="000000"/>
          <w:sz w:val="28"/>
        </w:rPr>
        <w:t>
                           жөнiндегi кезек
</w:t>
      </w:r>
      <w:r>
        <w:br/>
      </w:r>
      <w:r>
        <w:rPr>
          <w:rFonts w:ascii="Times New Roman"/>
          <w:b w:val="false"/>
          <w:i w:val="false"/>
          <w:color w:val="000000"/>
          <w:sz w:val="28"/>
        </w:rPr>
        <w:t>
                           күттірмейтін және
</w:t>
      </w:r>
      <w:r>
        <w:br/>
      </w:r>
      <w:r>
        <w:rPr>
          <w:rFonts w:ascii="Times New Roman"/>
          <w:b w:val="false"/>
          <w:i w:val="false"/>
          <w:color w:val="000000"/>
          <w:sz w:val="28"/>
        </w:rPr>
        <w:t>
                           перспективалық
</w:t>
      </w:r>
      <w:r>
        <w:br/>
      </w:r>
      <w:r>
        <w:rPr>
          <w:rFonts w:ascii="Times New Roman"/>
          <w:b w:val="false"/>
          <w:i w:val="false"/>
          <w:color w:val="000000"/>
          <w:sz w:val="28"/>
        </w:rPr>
        <w:t>
                           iс-шаралардың кеше-
</w:t>
      </w:r>
      <w:r>
        <w:br/>
      </w:r>
      <w:r>
        <w:rPr>
          <w:rFonts w:ascii="Times New Roman"/>
          <w:b w:val="false"/>
          <w:i w:val="false"/>
          <w:color w:val="000000"/>
          <w:sz w:val="28"/>
        </w:rPr>
        <w:t>
                           нiн әзiрлеу; жобаны
</w:t>
      </w:r>
      <w:r>
        <w:br/>
      </w:r>
      <w:r>
        <w:rPr>
          <w:rFonts w:ascii="Times New Roman"/>
          <w:b w:val="false"/>
          <w:i w:val="false"/>
          <w:color w:val="000000"/>
          <w:sz w:val="28"/>
        </w:rPr>
        <w:t>
                           мүдделi мемлекеттік
</w:t>
      </w:r>
      <w:r>
        <w:br/>
      </w:r>
      <w:r>
        <w:rPr>
          <w:rFonts w:ascii="Times New Roman"/>
          <w:b w:val="false"/>
          <w:i w:val="false"/>
          <w:color w:val="000000"/>
          <w:sz w:val="28"/>
        </w:rPr>
        <w:t>
                           органдармен келiсу.
</w:t>
      </w:r>
      <w:r>
        <w:br/>
      </w:r>
      <w:r>
        <w:rPr>
          <w:rFonts w:ascii="Times New Roman"/>
          <w:b w:val="false"/>
          <w:i w:val="false"/>
          <w:color w:val="000000"/>
          <w:sz w:val="28"/>
        </w:rPr>
        <w:t>
                           Гидрологиялық режим-
</w:t>
      </w:r>
      <w:r>
        <w:br/>
      </w:r>
      <w:r>
        <w:rPr>
          <w:rFonts w:ascii="Times New Roman"/>
          <w:b w:val="false"/>
          <w:i w:val="false"/>
          <w:color w:val="000000"/>
          <w:sz w:val="28"/>
        </w:rPr>
        <w:t>
                           нiң нашарлауын және
</w:t>
      </w:r>
      <w:r>
        <w:br/>
      </w:r>
      <w:r>
        <w:rPr>
          <w:rFonts w:ascii="Times New Roman"/>
          <w:b w:val="false"/>
          <w:i w:val="false"/>
          <w:color w:val="000000"/>
          <w:sz w:val="28"/>
        </w:rPr>
        <w:t>
                           өсiп кеткен антро-
</w:t>
      </w:r>
      <w:r>
        <w:br/>
      </w:r>
      <w:r>
        <w:rPr>
          <w:rFonts w:ascii="Times New Roman"/>
          <w:b w:val="false"/>
          <w:i w:val="false"/>
          <w:color w:val="000000"/>
          <w:sz w:val="28"/>
        </w:rPr>
        <w:t>
                           погендiк жүктеменi
</w:t>
      </w:r>
      <w:r>
        <w:br/>
      </w:r>
      <w:r>
        <w:rPr>
          <w:rFonts w:ascii="Times New Roman"/>
          <w:b w:val="false"/>
          <w:i w:val="false"/>
          <w:color w:val="000000"/>
          <w:sz w:val="28"/>
        </w:rPr>
        <w:t>
                           есепке ала отырып,
</w:t>
      </w:r>
      <w:r>
        <w:br/>
      </w:r>
      <w:r>
        <w:rPr>
          <w:rFonts w:ascii="Times New Roman"/>
          <w:b w:val="false"/>
          <w:i w:val="false"/>
          <w:color w:val="000000"/>
          <w:sz w:val="28"/>
        </w:rPr>
        <w:t>
                           Сырдария өзенiнiң
</w:t>
      </w:r>
      <w:r>
        <w:br/>
      </w:r>
      <w:r>
        <w:rPr>
          <w:rFonts w:ascii="Times New Roman"/>
          <w:b w:val="false"/>
          <w:i w:val="false"/>
          <w:color w:val="000000"/>
          <w:sz w:val="28"/>
        </w:rPr>
        <w:t>
                           Шардара су торабынан
</w:t>
      </w:r>
      <w:r>
        <w:br/>
      </w:r>
      <w:r>
        <w:rPr>
          <w:rFonts w:ascii="Times New Roman"/>
          <w:b w:val="false"/>
          <w:i w:val="false"/>
          <w:color w:val="000000"/>
          <w:sz w:val="28"/>
        </w:rPr>
        <w:t>
                           төмен Кіші Аралға
</w:t>
      </w:r>
      <w:r>
        <w:br/>
      </w:r>
      <w:r>
        <w:rPr>
          <w:rFonts w:ascii="Times New Roman"/>
          <w:b w:val="false"/>
          <w:i w:val="false"/>
          <w:color w:val="000000"/>
          <w:sz w:val="28"/>
        </w:rPr>
        <w:t>
                           құйылысына дейiнгi
</w:t>
      </w:r>
      <w:r>
        <w:br/>
      </w:r>
      <w:r>
        <w:rPr>
          <w:rFonts w:ascii="Times New Roman"/>
          <w:b w:val="false"/>
          <w:i w:val="false"/>
          <w:color w:val="000000"/>
          <w:sz w:val="28"/>
        </w:rPr>
        <w:t>
                           арнасының өткiзу
</w:t>
      </w:r>
      <w:r>
        <w:br/>
      </w:r>
      <w:r>
        <w:rPr>
          <w:rFonts w:ascii="Times New Roman"/>
          <w:b w:val="false"/>
          <w:i w:val="false"/>
          <w:color w:val="000000"/>
          <w:sz w:val="28"/>
        </w:rPr>
        <w:t>
                           мүмкiндiгін кеңейту
</w:t>
      </w:r>
      <w:r>
        <w:br/>
      </w:r>
      <w:r>
        <w:rPr>
          <w:rFonts w:ascii="Times New Roman"/>
          <w:b w:val="false"/>
          <w:i w:val="false"/>
          <w:color w:val="000000"/>
          <w:sz w:val="28"/>
        </w:rPr>
        <w:t>
                           жөнiндегi кезек
</w:t>
      </w:r>
      <w:r>
        <w:br/>
      </w:r>
      <w:r>
        <w:rPr>
          <w:rFonts w:ascii="Times New Roman"/>
          <w:b w:val="false"/>
          <w:i w:val="false"/>
          <w:color w:val="000000"/>
          <w:sz w:val="28"/>
        </w:rPr>
        <w:t>
                           күттiрмейтiн және
</w:t>
      </w:r>
      <w:r>
        <w:br/>
      </w:r>
      <w:r>
        <w:rPr>
          <w:rFonts w:ascii="Times New Roman"/>
          <w:b w:val="false"/>
          <w:i w:val="false"/>
          <w:color w:val="000000"/>
          <w:sz w:val="28"/>
        </w:rPr>
        <w:t>
                           перспективалық iс-
</w:t>
      </w:r>
      <w:r>
        <w:br/>
      </w:r>
      <w:r>
        <w:rPr>
          <w:rFonts w:ascii="Times New Roman"/>
          <w:b w:val="false"/>
          <w:i w:val="false"/>
          <w:color w:val="000000"/>
          <w:sz w:val="28"/>
        </w:rPr>
        <w:t>
                           шаралардың кешенiн
</w:t>
      </w:r>
      <w:r>
        <w:br/>
      </w:r>
      <w:r>
        <w:rPr>
          <w:rFonts w:ascii="Times New Roman"/>
          <w:b w:val="false"/>
          <w:i w:val="false"/>
          <w:color w:val="000000"/>
          <w:sz w:val="28"/>
        </w:rPr>
        <w:t>
                           әзiрлеудi аяқтау:
</w:t>
      </w:r>
      <w:r>
        <w:br/>
      </w:r>
      <w:r>
        <w:rPr>
          <w:rFonts w:ascii="Times New Roman"/>
          <w:b w:val="false"/>
          <w:i w:val="false"/>
          <w:color w:val="000000"/>
          <w:sz w:val="28"/>
        </w:rPr>
        <w:t>
                           өзеннiң жазғы және
</w:t>
      </w:r>
      <w:r>
        <w:br/>
      </w:r>
      <w:r>
        <w:rPr>
          <w:rFonts w:ascii="Times New Roman"/>
          <w:b w:val="false"/>
          <w:i w:val="false"/>
          <w:color w:val="000000"/>
          <w:sz w:val="28"/>
        </w:rPr>
        <w:t>
                           қысқы кезеңдегі
</w:t>
      </w:r>
      <w:r>
        <w:br/>
      </w:r>
      <w:r>
        <w:rPr>
          <w:rFonts w:ascii="Times New Roman"/>
          <w:b w:val="false"/>
          <w:i w:val="false"/>
          <w:color w:val="000000"/>
          <w:sz w:val="28"/>
        </w:rPr>
        <w:t>
                           өткiзу мүмкiндігін
</w:t>
      </w:r>
      <w:r>
        <w:br/>
      </w:r>
      <w:r>
        <w:rPr>
          <w:rFonts w:ascii="Times New Roman"/>
          <w:b w:val="false"/>
          <w:i w:val="false"/>
          <w:color w:val="000000"/>
          <w:sz w:val="28"/>
        </w:rPr>
        <w:t>
                           кеңейту, бүкіл өзен
</w:t>
      </w:r>
      <w:r>
        <w:br/>
      </w:r>
      <w:r>
        <w:rPr>
          <w:rFonts w:ascii="Times New Roman"/>
          <w:b w:val="false"/>
          <w:i w:val="false"/>
          <w:color w:val="000000"/>
          <w:sz w:val="28"/>
        </w:rPr>
        <w:t>
                           экожүйесiнде де,
</w:t>
      </w:r>
      <w:r>
        <w:br/>
      </w:r>
      <w:r>
        <w:rPr>
          <w:rFonts w:ascii="Times New Roman"/>
          <w:b w:val="false"/>
          <w:i w:val="false"/>
          <w:color w:val="000000"/>
          <w:sz w:val="28"/>
        </w:rPr>
        <w:t>
                           оның жергiлiктi
</w:t>
      </w:r>
      <w:r>
        <w:br/>
      </w:r>
      <w:r>
        <w:rPr>
          <w:rFonts w:ascii="Times New Roman"/>
          <w:b w:val="false"/>
          <w:i w:val="false"/>
          <w:color w:val="000000"/>
          <w:sz w:val="28"/>
        </w:rPr>
        <w:t>
                           учаскiлерiнде де,
</w:t>
      </w:r>
      <w:r>
        <w:br/>
      </w:r>
      <w:r>
        <w:rPr>
          <w:rFonts w:ascii="Times New Roman"/>
          <w:b w:val="false"/>
          <w:i w:val="false"/>
          <w:color w:val="000000"/>
          <w:sz w:val="28"/>
        </w:rPr>
        <w:t>
                           яғни су тораптарын 
</w:t>
      </w:r>
      <w:r>
        <w:br/>
      </w:r>
      <w:r>
        <w:rPr>
          <w:rFonts w:ascii="Times New Roman"/>
          <w:b w:val="false"/>
          <w:i w:val="false"/>
          <w:color w:val="000000"/>
          <w:sz w:val="28"/>
        </w:rPr>
        <w:t>
                           (Айтек, Ақлақ және
</w:t>
      </w:r>
      <w:r>
        <w:br/>
      </w:r>
      <w:r>
        <w:rPr>
          <w:rFonts w:ascii="Times New Roman"/>
          <w:b w:val="false"/>
          <w:i w:val="false"/>
          <w:color w:val="000000"/>
          <w:sz w:val="28"/>
        </w:rPr>
        <w:t>
                           т.б.) қайта жаңарту-
</w:t>
      </w:r>
      <w:r>
        <w:br/>
      </w:r>
      <w:r>
        <w:rPr>
          <w:rFonts w:ascii="Times New Roman"/>
          <w:b w:val="false"/>
          <w:i w:val="false"/>
          <w:color w:val="000000"/>
          <w:sz w:val="28"/>
        </w:rPr>
        <w:t>
                           дан кейiн мүмкiн
</w:t>
      </w:r>
      <w:r>
        <w:br/>
      </w:r>
      <w:r>
        <w:rPr>
          <w:rFonts w:ascii="Times New Roman"/>
          <w:b w:val="false"/>
          <w:i w:val="false"/>
          <w:color w:val="000000"/>
          <w:sz w:val="28"/>
        </w:rPr>
        <w:t>
                           болатын арна процес-
</w:t>
      </w:r>
      <w:r>
        <w:br/>
      </w:r>
      <w:r>
        <w:rPr>
          <w:rFonts w:ascii="Times New Roman"/>
          <w:b w:val="false"/>
          <w:i w:val="false"/>
          <w:color w:val="000000"/>
          <w:sz w:val="28"/>
        </w:rPr>
        <w:t>
                           терiнiң және қысқы
</w:t>
      </w:r>
      <w:r>
        <w:br/>
      </w:r>
      <w:r>
        <w:rPr>
          <w:rFonts w:ascii="Times New Roman"/>
          <w:b w:val="false"/>
          <w:i w:val="false"/>
          <w:color w:val="000000"/>
          <w:sz w:val="28"/>
        </w:rPr>
        <w:t>
                           энергетикалық су
</w:t>
      </w:r>
      <w:r>
        <w:br/>
      </w:r>
      <w:r>
        <w:rPr>
          <w:rFonts w:ascii="Times New Roman"/>
          <w:b w:val="false"/>
          <w:i w:val="false"/>
          <w:color w:val="000000"/>
          <w:sz w:val="28"/>
        </w:rPr>
        <w:t>
                           жiберудi көбейтудi
</w:t>
      </w:r>
      <w:r>
        <w:br/>
      </w:r>
      <w:r>
        <w:rPr>
          <w:rFonts w:ascii="Times New Roman"/>
          <w:b w:val="false"/>
          <w:i w:val="false"/>
          <w:color w:val="000000"/>
          <w:sz w:val="28"/>
        </w:rPr>
        <w:t>
                           болжау ауданында
</w:t>
      </w:r>
      <w:r>
        <w:br/>
      </w:r>
      <w:r>
        <w:rPr>
          <w:rFonts w:ascii="Times New Roman"/>
          <w:b w:val="false"/>
          <w:i w:val="false"/>
          <w:color w:val="000000"/>
          <w:sz w:val="28"/>
        </w:rPr>
        <w:t>
                           өзгерiлген гидроло-
</w:t>
      </w:r>
      <w:r>
        <w:br/>
      </w:r>
      <w:r>
        <w:rPr>
          <w:rFonts w:ascii="Times New Roman"/>
          <w:b w:val="false"/>
          <w:i w:val="false"/>
          <w:color w:val="000000"/>
          <w:sz w:val="28"/>
        </w:rPr>
        <w:t>
                           гиялық режим және
</w:t>
      </w:r>
      <w:r>
        <w:br/>
      </w:r>
      <w:r>
        <w:rPr>
          <w:rFonts w:ascii="Times New Roman"/>
          <w:b w:val="false"/>
          <w:i w:val="false"/>
          <w:color w:val="000000"/>
          <w:sz w:val="28"/>
        </w:rPr>
        <w:t>
                           өсiп кеткен антропо-
</w:t>
      </w:r>
      <w:r>
        <w:br/>
      </w:r>
      <w:r>
        <w:rPr>
          <w:rFonts w:ascii="Times New Roman"/>
          <w:b w:val="false"/>
          <w:i w:val="false"/>
          <w:color w:val="000000"/>
          <w:sz w:val="28"/>
        </w:rPr>
        <w:t>
                           гендiк жүктемелер
</w:t>
      </w:r>
      <w:r>
        <w:br/>
      </w:r>
      <w:r>
        <w:rPr>
          <w:rFonts w:ascii="Times New Roman"/>
          <w:b w:val="false"/>
          <w:i w:val="false"/>
          <w:color w:val="000000"/>
          <w:sz w:val="28"/>
        </w:rPr>
        <w:t>
                           болған жағдайларда
</w:t>
      </w:r>
      <w:r>
        <w:br/>
      </w:r>
      <w:r>
        <w:rPr>
          <w:rFonts w:ascii="Times New Roman"/>
          <w:b w:val="false"/>
          <w:i w:val="false"/>
          <w:color w:val="000000"/>
          <w:sz w:val="28"/>
        </w:rPr>
        <w:t>
                           арна процестерiн
</w:t>
      </w:r>
      <w:r>
        <w:br/>
      </w:r>
      <w:r>
        <w:rPr>
          <w:rFonts w:ascii="Times New Roman"/>
          <w:b w:val="false"/>
          <w:i w:val="false"/>
          <w:color w:val="000000"/>
          <w:sz w:val="28"/>
        </w:rPr>
        <w:t>
                           тұрақтандыру жөнiн-
</w:t>
      </w:r>
      <w:r>
        <w:br/>
      </w:r>
      <w:r>
        <w:rPr>
          <w:rFonts w:ascii="Times New Roman"/>
          <w:b w:val="false"/>
          <w:i w:val="false"/>
          <w:color w:val="000000"/>
          <w:sz w:val="28"/>
        </w:rPr>
        <w:t>
                           дегi ұсынымдарды
</w:t>
      </w:r>
      <w:r>
        <w:br/>
      </w:r>
      <w:r>
        <w:rPr>
          <w:rFonts w:ascii="Times New Roman"/>
          <w:b w:val="false"/>
          <w:i w:val="false"/>
          <w:color w:val="000000"/>
          <w:sz w:val="28"/>
        </w:rPr>
        <w:t>
                           әзiрлеу;
</w:t>
      </w:r>
      <w:r>
        <w:br/>
      </w:r>
      <w:r>
        <w:rPr>
          <w:rFonts w:ascii="Times New Roman"/>
          <w:b w:val="false"/>
          <w:i w:val="false"/>
          <w:color w:val="000000"/>
          <w:sz w:val="28"/>
        </w:rPr>
        <w:t>
                           дайындалған құжат-
</w:t>
      </w:r>
      <w:r>
        <w:br/>
      </w:r>
      <w:r>
        <w:rPr>
          <w:rFonts w:ascii="Times New Roman"/>
          <w:b w:val="false"/>
          <w:i w:val="false"/>
          <w:color w:val="000000"/>
          <w:sz w:val="28"/>
        </w:rPr>
        <w:t>
                           тарды сараптау.
</w:t>
      </w:r>
      <w:r>
        <w:br/>
      </w:r>
      <w:r>
        <w:rPr>
          <w:rFonts w:ascii="Times New Roman"/>
          <w:b w:val="false"/>
          <w:i w:val="false"/>
          <w:color w:val="000000"/>
          <w:sz w:val="28"/>
        </w:rPr>
        <w:t>
                           Су объектілерiне
</w:t>
      </w:r>
      <w:r>
        <w:br/>
      </w:r>
      <w:r>
        <w:rPr>
          <w:rFonts w:ascii="Times New Roman"/>
          <w:b w:val="false"/>
          <w:i w:val="false"/>
          <w:color w:val="000000"/>
          <w:sz w:val="28"/>
        </w:rPr>
        <w:t>
                           шегiнде мүмкiн бола-
</w:t>
      </w:r>
      <w:r>
        <w:br/>
      </w:r>
      <w:r>
        <w:rPr>
          <w:rFonts w:ascii="Times New Roman"/>
          <w:b w:val="false"/>
          <w:i w:val="false"/>
          <w:color w:val="000000"/>
          <w:sz w:val="28"/>
        </w:rPr>
        <w:t>
                           тын зиянды әсер
</w:t>
      </w:r>
      <w:r>
        <w:br/>
      </w:r>
      <w:r>
        <w:rPr>
          <w:rFonts w:ascii="Times New Roman"/>
          <w:b w:val="false"/>
          <w:i w:val="false"/>
          <w:color w:val="000000"/>
          <w:sz w:val="28"/>
        </w:rPr>
        <w:t>
                           етудiң және су
</w:t>
      </w:r>
      <w:r>
        <w:br/>
      </w:r>
      <w:r>
        <w:rPr>
          <w:rFonts w:ascii="Times New Roman"/>
          <w:b w:val="false"/>
          <w:i w:val="false"/>
          <w:color w:val="000000"/>
          <w:sz w:val="28"/>
        </w:rPr>
        <w:t>
                           жағдайының тұтас
</w:t>
      </w:r>
      <w:r>
        <w:br/>
      </w:r>
      <w:r>
        <w:rPr>
          <w:rFonts w:ascii="Times New Roman"/>
          <w:b w:val="false"/>
          <w:i w:val="false"/>
          <w:color w:val="000000"/>
          <w:sz w:val="28"/>
        </w:rPr>
        <w:t>
                           көрсеткiштерiнiң
</w:t>
      </w:r>
      <w:r>
        <w:br/>
      </w:r>
      <w:r>
        <w:rPr>
          <w:rFonts w:ascii="Times New Roman"/>
          <w:b w:val="false"/>
          <w:i w:val="false"/>
          <w:color w:val="000000"/>
          <w:sz w:val="28"/>
        </w:rPr>
        <w:t>
                           нормативтерiн
</w:t>
      </w:r>
      <w:r>
        <w:br/>
      </w:r>
      <w:r>
        <w:rPr>
          <w:rFonts w:ascii="Times New Roman"/>
          <w:b w:val="false"/>
          <w:i w:val="false"/>
          <w:color w:val="000000"/>
          <w:sz w:val="28"/>
        </w:rPr>
        <w:t>
                           әзiрлеу:
</w:t>
      </w:r>
      <w:r>
        <w:br/>
      </w:r>
      <w:r>
        <w:rPr>
          <w:rFonts w:ascii="Times New Roman"/>
          <w:b w:val="false"/>
          <w:i w:val="false"/>
          <w:color w:val="000000"/>
          <w:sz w:val="28"/>
        </w:rPr>
        <w:t>
                           климат пен шаруашы-
</w:t>
      </w:r>
      <w:r>
        <w:br/>
      </w:r>
      <w:r>
        <w:rPr>
          <w:rFonts w:ascii="Times New Roman"/>
          <w:b w:val="false"/>
          <w:i w:val="false"/>
          <w:color w:val="000000"/>
          <w:sz w:val="28"/>
        </w:rPr>
        <w:t>
                           лық қызметiн өзгер-
</w:t>
      </w:r>
      <w:r>
        <w:br/>
      </w:r>
      <w:r>
        <w:rPr>
          <w:rFonts w:ascii="Times New Roman"/>
          <w:b w:val="false"/>
          <w:i w:val="false"/>
          <w:color w:val="000000"/>
          <w:sz w:val="28"/>
        </w:rPr>
        <w:t>
                           тудiң түрлi сцена-
</w:t>
      </w:r>
      <w:r>
        <w:br/>
      </w:r>
      <w:r>
        <w:rPr>
          <w:rFonts w:ascii="Times New Roman"/>
          <w:b w:val="false"/>
          <w:i w:val="false"/>
          <w:color w:val="000000"/>
          <w:sz w:val="28"/>
        </w:rPr>
        <w:t>
                           риялар кезiнде өзен
</w:t>
      </w:r>
      <w:r>
        <w:br/>
      </w:r>
      <w:r>
        <w:rPr>
          <w:rFonts w:ascii="Times New Roman"/>
          <w:b w:val="false"/>
          <w:i w:val="false"/>
          <w:color w:val="000000"/>
          <w:sz w:val="28"/>
        </w:rPr>
        <w:t>
                           ағындысын өзгертудi
</w:t>
      </w:r>
      <w:r>
        <w:br/>
      </w:r>
      <w:r>
        <w:rPr>
          <w:rFonts w:ascii="Times New Roman"/>
          <w:b w:val="false"/>
          <w:i w:val="false"/>
          <w:color w:val="000000"/>
          <w:sz w:val="28"/>
        </w:rPr>
        <w:t>
                           және оның режимiн
</w:t>
      </w:r>
      <w:r>
        <w:br/>
      </w:r>
      <w:r>
        <w:rPr>
          <w:rFonts w:ascii="Times New Roman"/>
          <w:b w:val="false"/>
          <w:i w:val="false"/>
          <w:color w:val="000000"/>
          <w:sz w:val="28"/>
        </w:rPr>
        <w:t>
                           бағалау;
</w:t>
      </w:r>
      <w:r>
        <w:br/>
      </w:r>
      <w:r>
        <w:rPr>
          <w:rFonts w:ascii="Times New Roman"/>
          <w:b w:val="false"/>
          <w:i w:val="false"/>
          <w:color w:val="000000"/>
          <w:sz w:val="28"/>
        </w:rPr>
        <w:t>
                           өзен ағындысының
</w:t>
      </w:r>
      <w:r>
        <w:br/>
      </w:r>
      <w:r>
        <w:rPr>
          <w:rFonts w:ascii="Times New Roman"/>
          <w:b w:val="false"/>
          <w:i w:val="false"/>
          <w:color w:val="000000"/>
          <w:sz w:val="28"/>
        </w:rPr>
        <w:t>
                           табиғат қорғау
</w:t>
      </w:r>
      <w:r>
        <w:br/>
      </w:r>
      <w:r>
        <w:rPr>
          <w:rFonts w:ascii="Times New Roman"/>
          <w:b w:val="false"/>
          <w:i w:val="false"/>
          <w:color w:val="000000"/>
          <w:sz w:val="28"/>
        </w:rPr>
        <w:t>
                           шығындары мен шегiн-
</w:t>
      </w:r>
      <w:r>
        <w:br/>
      </w:r>
      <w:r>
        <w:rPr>
          <w:rFonts w:ascii="Times New Roman"/>
          <w:b w:val="false"/>
          <w:i w:val="false"/>
          <w:color w:val="000000"/>
          <w:sz w:val="28"/>
        </w:rPr>
        <w:t>
                           де мүмкiн болатын
</w:t>
      </w:r>
      <w:r>
        <w:br/>
      </w:r>
      <w:r>
        <w:rPr>
          <w:rFonts w:ascii="Times New Roman"/>
          <w:b w:val="false"/>
          <w:i w:val="false"/>
          <w:color w:val="000000"/>
          <w:sz w:val="28"/>
        </w:rPr>
        <w:t>
                           айыруларының және су
</w:t>
      </w:r>
      <w:r>
        <w:br/>
      </w:r>
      <w:r>
        <w:rPr>
          <w:rFonts w:ascii="Times New Roman"/>
          <w:b w:val="false"/>
          <w:i w:val="false"/>
          <w:color w:val="000000"/>
          <w:sz w:val="28"/>
        </w:rPr>
        <w:t>
                           объектiлерiне басқа
</w:t>
      </w:r>
      <w:r>
        <w:br/>
      </w:r>
      <w:r>
        <w:rPr>
          <w:rFonts w:ascii="Times New Roman"/>
          <w:b w:val="false"/>
          <w:i w:val="false"/>
          <w:color w:val="000000"/>
          <w:sz w:val="28"/>
        </w:rPr>
        <w:t>
                           зиянды ықпалдардың
</w:t>
      </w:r>
      <w:r>
        <w:br/>
      </w:r>
      <w:r>
        <w:rPr>
          <w:rFonts w:ascii="Times New Roman"/>
          <w:b w:val="false"/>
          <w:i w:val="false"/>
          <w:color w:val="000000"/>
          <w:sz w:val="28"/>
        </w:rPr>
        <w:t>
                           негiздемесi;
</w:t>
      </w:r>
      <w:r>
        <w:br/>
      </w:r>
      <w:r>
        <w:rPr>
          <w:rFonts w:ascii="Times New Roman"/>
          <w:b w:val="false"/>
          <w:i w:val="false"/>
          <w:color w:val="000000"/>
          <w:sz w:val="28"/>
        </w:rPr>
        <w:t>
                           су сақтауды есепке
</w:t>
      </w:r>
      <w:r>
        <w:br/>
      </w:r>
      <w:r>
        <w:rPr>
          <w:rFonts w:ascii="Times New Roman"/>
          <w:b w:val="false"/>
          <w:i w:val="false"/>
          <w:color w:val="000000"/>
          <w:sz w:val="28"/>
        </w:rPr>
        <w:t>
                           ала отырып экономика
</w:t>
      </w:r>
      <w:r>
        <w:br/>
      </w:r>
      <w:r>
        <w:rPr>
          <w:rFonts w:ascii="Times New Roman"/>
          <w:b w:val="false"/>
          <w:i w:val="false"/>
          <w:color w:val="000000"/>
          <w:sz w:val="28"/>
        </w:rPr>
        <w:t>
                           саласындағы су тұты-
</w:t>
      </w:r>
      <w:r>
        <w:br/>
      </w:r>
      <w:r>
        <w:rPr>
          <w:rFonts w:ascii="Times New Roman"/>
          <w:b w:val="false"/>
          <w:i w:val="false"/>
          <w:color w:val="000000"/>
          <w:sz w:val="28"/>
        </w:rPr>
        <w:t>
                           ну мен су пайдалану-
</w:t>
      </w:r>
      <w:r>
        <w:br/>
      </w:r>
      <w:r>
        <w:rPr>
          <w:rFonts w:ascii="Times New Roman"/>
          <w:b w:val="false"/>
          <w:i w:val="false"/>
          <w:color w:val="000000"/>
          <w:sz w:val="28"/>
        </w:rPr>
        <w:t>
                           дың болжау масштаб-
</w:t>
      </w:r>
      <w:r>
        <w:br/>
      </w:r>
      <w:r>
        <w:rPr>
          <w:rFonts w:ascii="Times New Roman"/>
          <w:b w:val="false"/>
          <w:i w:val="false"/>
          <w:color w:val="000000"/>
          <w:sz w:val="28"/>
        </w:rPr>
        <w:t>
                           тарын бағалау.
</w:t>
      </w:r>
    </w:p>
    <w:p>
      <w:pPr>
        <w:spacing w:after="0"/>
        <w:ind w:left="0"/>
        <w:jc w:val="both"/>
      </w:pPr>
      <w:r>
        <w:rPr>
          <w:rFonts w:ascii="Times New Roman"/>
          <w:b w:val="false"/>
          <w:i w:val="false"/>
          <w:color w:val="000000"/>
          <w:sz w:val="28"/>
        </w:rPr>
        <w:t>
3       101   Мемлекеттiк  Белгiленген су алу,  Жыл   Қазақстан
</w:t>
      </w:r>
      <w:r>
        <w:br/>
      </w:r>
      <w:r>
        <w:rPr>
          <w:rFonts w:ascii="Times New Roman"/>
          <w:b w:val="false"/>
          <w:i w:val="false"/>
          <w:color w:val="000000"/>
          <w:sz w:val="28"/>
        </w:rPr>
        <w:t>
              су кадаст-   нақты су aлу, теңiз  бойы  Республикасы
</w:t>
      </w:r>
      <w:r>
        <w:br/>
      </w:r>
      <w:r>
        <w:rPr>
          <w:rFonts w:ascii="Times New Roman"/>
          <w:b w:val="false"/>
          <w:i w:val="false"/>
          <w:color w:val="000000"/>
          <w:sz w:val="28"/>
        </w:rPr>
        <w:t>
              рын жасау    және өзендер бас-          Ауыл
</w:t>
      </w:r>
      <w:r>
        <w:br/>
      </w:r>
      <w:r>
        <w:rPr>
          <w:rFonts w:ascii="Times New Roman"/>
          <w:b w:val="false"/>
          <w:i w:val="false"/>
          <w:color w:val="000000"/>
          <w:sz w:val="28"/>
        </w:rPr>
        <w:t>
                           сейндерінiң, су            шаруашылығы
</w:t>
      </w:r>
      <w:r>
        <w:br/>
      </w:r>
      <w:r>
        <w:rPr>
          <w:rFonts w:ascii="Times New Roman"/>
          <w:b w:val="false"/>
          <w:i w:val="false"/>
          <w:color w:val="000000"/>
          <w:sz w:val="28"/>
        </w:rPr>
        <w:t>
                           шаруашылығы учаскi-        министрлігінің
</w:t>
      </w:r>
      <w:r>
        <w:br/>
      </w:r>
      <w:r>
        <w:rPr>
          <w:rFonts w:ascii="Times New Roman"/>
          <w:b w:val="false"/>
          <w:i w:val="false"/>
          <w:color w:val="000000"/>
          <w:sz w:val="28"/>
        </w:rPr>
        <w:t>
                           лерiнiң, экономика         Су ресурстары-
</w:t>
      </w:r>
      <w:r>
        <w:br/>
      </w:r>
      <w:r>
        <w:rPr>
          <w:rFonts w:ascii="Times New Roman"/>
          <w:b w:val="false"/>
          <w:i w:val="false"/>
          <w:color w:val="000000"/>
          <w:sz w:val="28"/>
        </w:rPr>
        <w:t>
                           салаларының,               ның комитеті
</w:t>
      </w:r>
      <w:r>
        <w:br/>
      </w:r>
      <w:r>
        <w:rPr>
          <w:rFonts w:ascii="Times New Roman"/>
          <w:b w:val="false"/>
          <w:i w:val="false"/>
          <w:color w:val="000000"/>
          <w:sz w:val="28"/>
        </w:rPr>
        <w:t>
                           Қазақстан Республи-
</w:t>
      </w:r>
      <w:r>
        <w:br/>
      </w:r>
      <w:r>
        <w:rPr>
          <w:rFonts w:ascii="Times New Roman"/>
          <w:b w:val="false"/>
          <w:i w:val="false"/>
          <w:color w:val="000000"/>
          <w:sz w:val="28"/>
        </w:rPr>
        <w:t>
                           касының жалпы облыс-
</w:t>
      </w:r>
      <w:r>
        <w:br/>
      </w:r>
      <w:r>
        <w:rPr>
          <w:rFonts w:ascii="Times New Roman"/>
          <w:b w:val="false"/>
          <w:i w:val="false"/>
          <w:color w:val="000000"/>
          <w:sz w:val="28"/>
        </w:rPr>
        <w:t>
                           тарының кесiндiсiн-
</w:t>
      </w:r>
      <w:r>
        <w:br/>
      </w:r>
      <w:r>
        <w:rPr>
          <w:rFonts w:ascii="Times New Roman"/>
          <w:b w:val="false"/>
          <w:i w:val="false"/>
          <w:color w:val="000000"/>
          <w:sz w:val="28"/>
        </w:rPr>
        <w:t>
                           дегi жер бетiндегi,
</w:t>
      </w:r>
      <w:r>
        <w:br/>
      </w:r>
      <w:r>
        <w:rPr>
          <w:rFonts w:ascii="Times New Roman"/>
          <w:b w:val="false"/>
          <w:i w:val="false"/>
          <w:color w:val="000000"/>
          <w:sz w:val="28"/>
        </w:rPr>
        <w:t>
                           жер асты, коллектор-
</w:t>
      </w:r>
      <w:r>
        <w:br/>
      </w:r>
      <w:r>
        <w:rPr>
          <w:rFonts w:ascii="Times New Roman"/>
          <w:b w:val="false"/>
          <w:i w:val="false"/>
          <w:color w:val="000000"/>
          <w:sz w:val="28"/>
        </w:rPr>
        <w:t>
                           дренаждық және теңіз
</w:t>
      </w:r>
      <w:r>
        <w:br/>
      </w:r>
      <w:r>
        <w:rPr>
          <w:rFonts w:ascii="Times New Roman"/>
          <w:b w:val="false"/>
          <w:i w:val="false"/>
          <w:color w:val="000000"/>
          <w:sz w:val="28"/>
        </w:rPr>
        <w:t>
                           суларын айналым,
</w:t>
      </w:r>
      <w:r>
        <w:br/>
      </w:r>
      <w:r>
        <w:rPr>
          <w:rFonts w:ascii="Times New Roman"/>
          <w:b w:val="false"/>
          <w:i w:val="false"/>
          <w:color w:val="000000"/>
          <w:sz w:val="28"/>
        </w:rPr>
        <w:t>
                           қайталап тiзбектік
</w:t>
      </w:r>
      <w:r>
        <w:br/>
      </w:r>
      <w:r>
        <w:rPr>
          <w:rFonts w:ascii="Times New Roman"/>
          <w:b w:val="false"/>
          <w:i w:val="false"/>
          <w:color w:val="000000"/>
          <w:sz w:val="28"/>
        </w:rPr>
        <w:t>
                           және қайтарылмайтын
</w:t>
      </w:r>
      <w:r>
        <w:br/>
      </w:r>
      <w:r>
        <w:rPr>
          <w:rFonts w:ascii="Times New Roman"/>
          <w:b w:val="false"/>
          <w:i w:val="false"/>
          <w:color w:val="000000"/>
          <w:sz w:val="28"/>
        </w:rPr>
        <w:t>
                           пайдалану, қашыртқы
</w:t>
      </w:r>
      <w:r>
        <w:br/>
      </w:r>
      <w:r>
        <w:rPr>
          <w:rFonts w:ascii="Times New Roman"/>
          <w:b w:val="false"/>
          <w:i w:val="false"/>
          <w:color w:val="000000"/>
          <w:sz w:val="28"/>
        </w:rPr>
        <w:t>
                           жөнiндегi ақпаратты,
</w:t>
      </w:r>
      <w:r>
        <w:br/>
      </w:r>
      <w:r>
        <w:rPr>
          <w:rFonts w:ascii="Times New Roman"/>
          <w:b w:val="false"/>
          <w:i w:val="false"/>
          <w:color w:val="000000"/>
          <w:sz w:val="28"/>
        </w:rPr>
        <w:t>
                           сондай-ақ мынадай
</w:t>
      </w:r>
      <w:r>
        <w:br/>
      </w:r>
      <w:r>
        <w:rPr>
          <w:rFonts w:ascii="Times New Roman"/>
          <w:b w:val="false"/>
          <w:i w:val="false"/>
          <w:color w:val="000000"/>
          <w:sz w:val="28"/>
        </w:rPr>
        <w:t>
                           материалдарды дайын-
</w:t>
      </w:r>
      <w:r>
        <w:br/>
      </w:r>
      <w:r>
        <w:rPr>
          <w:rFonts w:ascii="Times New Roman"/>
          <w:b w:val="false"/>
          <w:i w:val="false"/>
          <w:color w:val="000000"/>
          <w:sz w:val="28"/>
        </w:rPr>
        <w:t>
                           дап отырып, су тұты-
</w:t>
      </w:r>
      <w:r>
        <w:br/>
      </w:r>
      <w:r>
        <w:rPr>
          <w:rFonts w:ascii="Times New Roman"/>
          <w:b w:val="false"/>
          <w:i w:val="false"/>
          <w:color w:val="000000"/>
          <w:sz w:val="28"/>
        </w:rPr>
        <w:t>
                           нушылардың саны және
</w:t>
      </w:r>
      <w:r>
        <w:br/>
      </w:r>
      <w:r>
        <w:rPr>
          <w:rFonts w:ascii="Times New Roman"/>
          <w:b w:val="false"/>
          <w:i w:val="false"/>
          <w:color w:val="000000"/>
          <w:sz w:val="28"/>
        </w:rPr>
        <w:t>
                           құрылымы бойынша
</w:t>
      </w:r>
      <w:r>
        <w:br/>
      </w:r>
      <w:r>
        <w:rPr>
          <w:rFonts w:ascii="Times New Roman"/>
          <w:b w:val="false"/>
          <w:i w:val="false"/>
          <w:color w:val="000000"/>
          <w:sz w:val="28"/>
        </w:rPr>
        <w:t>
                           деректемелердi жинау,
</w:t>
      </w:r>
      <w:r>
        <w:br/>
      </w:r>
      <w:r>
        <w:rPr>
          <w:rFonts w:ascii="Times New Roman"/>
          <w:b w:val="false"/>
          <w:i w:val="false"/>
          <w:color w:val="000000"/>
          <w:sz w:val="28"/>
        </w:rPr>
        <w:t>
                           өңдеу, қорытындылау
</w:t>
      </w:r>
      <w:r>
        <w:br/>
      </w:r>
      <w:r>
        <w:rPr>
          <w:rFonts w:ascii="Times New Roman"/>
          <w:b w:val="false"/>
          <w:i w:val="false"/>
          <w:color w:val="000000"/>
          <w:sz w:val="28"/>
        </w:rPr>
        <w:t>
                           және деректемелер
</w:t>
      </w:r>
      <w:r>
        <w:br/>
      </w:r>
      <w:r>
        <w:rPr>
          <w:rFonts w:ascii="Times New Roman"/>
          <w:b w:val="false"/>
          <w:i w:val="false"/>
          <w:color w:val="000000"/>
          <w:sz w:val="28"/>
        </w:rPr>
        <w:t>
                           базасына енгізу;
</w:t>
      </w:r>
      <w:r>
        <w:br/>
      </w:r>
      <w:r>
        <w:rPr>
          <w:rFonts w:ascii="Times New Roman"/>
          <w:b w:val="false"/>
          <w:i w:val="false"/>
          <w:color w:val="000000"/>
          <w:sz w:val="28"/>
        </w:rPr>
        <w:t>
                           Қорытындылаған су
</w:t>
      </w:r>
      <w:r>
        <w:br/>
      </w:r>
      <w:r>
        <w:rPr>
          <w:rFonts w:ascii="Times New Roman"/>
          <w:b w:val="false"/>
          <w:i w:val="false"/>
          <w:color w:val="000000"/>
          <w:sz w:val="28"/>
        </w:rPr>
        <w:t>
                           кадастрын құру әдiс-
</w:t>
      </w:r>
      <w:r>
        <w:br/>
      </w:r>
      <w:r>
        <w:rPr>
          <w:rFonts w:ascii="Times New Roman"/>
          <w:b w:val="false"/>
          <w:i w:val="false"/>
          <w:color w:val="000000"/>
          <w:sz w:val="28"/>
        </w:rPr>
        <w:t>
                           темесiн әзiрлеу.
</w:t>
      </w:r>
    </w:p>
    <w:p>
      <w:pPr>
        <w:spacing w:after="0"/>
        <w:ind w:left="0"/>
        <w:jc w:val="both"/>
      </w:pPr>
      <w:r>
        <w:rPr>
          <w:rFonts w:ascii="Times New Roman"/>
          <w:b w:val="false"/>
          <w:i w:val="false"/>
          <w:color w:val="000000"/>
          <w:sz w:val="28"/>
        </w:rPr>
        <w:t>
4       102   Табиғат      Шiдерті өзенiнiң     Жыл   Қазақстан
</w:t>
      </w:r>
      <w:r>
        <w:br/>
      </w:r>
      <w:r>
        <w:rPr>
          <w:rFonts w:ascii="Times New Roman"/>
          <w:b w:val="false"/>
          <w:i w:val="false"/>
          <w:color w:val="000000"/>
          <w:sz w:val="28"/>
        </w:rPr>
        <w:t>
              қорғау су    жайылмасына өтемдiк  бойы  Республикасы
</w:t>
      </w:r>
      <w:r>
        <w:br/>
      </w:r>
      <w:r>
        <w:rPr>
          <w:rFonts w:ascii="Times New Roman"/>
          <w:b w:val="false"/>
          <w:i w:val="false"/>
          <w:color w:val="000000"/>
          <w:sz w:val="28"/>
        </w:rPr>
        <w:t>
              жiберу       табиғат қорғау             Ауыл
</w:t>
      </w:r>
      <w:r>
        <w:br/>
      </w:r>
      <w:r>
        <w:rPr>
          <w:rFonts w:ascii="Times New Roman"/>
          <w:b w:val="false"/>
          <w:i w:val="false"/>
          <w:color w:val="000000"/>
          <w:sz w:val="28"/>
        </w:rPr>
        <w:t>
                           пропускiнiң өткiзiлу-      шаруашылығы
</w:t>
      </w:r>
      <w:r>
        <w:br/>
      </w:r>
      <w:r>
        <w:rPr>
          <w:rFonts w:ascii="Times New Roman"/>
          <w:b w:val="false"/>
          <w:i w:val="false"/>
          <w:color w:val="000000"/>
          <w:sz w:val="28"/>
        </w:rPr>
        <w:t>
                           iн қамтамасыз ету;         министрлігінің
</w:t>
      </w:r>
      <w:r>
        <w:br/>
      </w:r>
      <w:r>
        <w:rPr>
          <w:rFonts w:ascii="Times New Roman"/>
          <w:b w:val="false"/>
          <w:i w:val="false"/>
          <w:color w:val="000000"/>
          <w:sz w:val="28"/>
        </w:rPr>
        <w:t>
                           "Қаныш Сатпаев"            Су ресурстары
</w:t>
      </w:r>
      <w:r>
        <w:br/>
      </w:r>
      <w:r>
        <w:rPr>
          <w:rFonts w:ascii="Times New Roman"/>
          <w:b w:val="false"/>
          <w:i w:val="false"/>
          <w:color w:val="000000"/>
          <w:sz w:val="28"/>
        </w:rPr>
        <w:t>
                           атындағы каналдан          жөніндегі
</w:t>
      </w:r>
      <w:r>
        <w:br/>
      </w:r>
      <w:r>
        <w:rPr>
          <w:rFonts w:ascii="Times New Roman"/>
          <w:b w:val="false"/>
          <w:i w:val="false"/>
          <w:color w:val="000000"/>
          <w:sz w:val="28"/>
        </w:rPr>
        <w:t>
                           Шідерті өзенiнiң           комитеті
</w:t>
      </w:r>
      <w:r>
        <w:br/>
      </w:r>
      <w:r>
        <w:rPr>
          <w:rFonts w:ascii="Times New Roman"/>
          <w:b w:val="false"/>
          <w:i w:val="false"/>
          <w:color w:val="000000"/>
          <w:sz w:val="28"/>
        </w:rPr>
        <w:t>
                           жайылмасына өтемдiк
</w:t>
      </w:r>
      <w:r>
        <w:br/>
      </w:r>
      <w:r>
        <w:rPr>
          <w:rFonts w:ascii="Times New Roman"/>
          <w:b w:val="false"/>
          <w:i w:val="false"/>
          <w:color w:val="000000"/>
          <w:sz w:val="28"/>
        </w:rPr>
        <w:t>
                           табиғат қорғау
</w:t>
      </w:r>
      <w:r>
        <w:br/>
      </w:r>
      <w:r>
        <w:rPr>
          <w:rFonts w:ascii="Times New Roman"/>
          <w:b w:val="false"/>
          <w:i w:val="false"/>
          <w:color w:val="000000"/>
          <w:sz w:val="28"/>
        </w:rPr>
        <w:t>
                           пропускiнiң өткiзi-
</w:t>
      </w:r>
      <w:r>
        <w:br/>
      </w:r>
      <w:r>
        <w:rPr>
          <w:rFonts w:ascii="Times New Roman"/>
          <w:b w:val="false"/>
          <w:i w:val="false"/>
          <w:color w:val="000000"/>
          <w:sz w:val="28"/>
        </w:rPr>
        <w:t>
                           луiн қамтамасыз ету;
</w:t>
      </w:r>
      <w:r>
        <w:br/>
      </w:r>
      <w:r>
        <w:rPr>
          <w:rFonts w:ascii="Times New Roman"/>
          <w:b w:val="false"/>
          <w:i w:val="false"/>
          <w:color w:val="000000"/>
          <w:sz w:val="28"/>
        </w:rPr>
        <w:t>
                           өтемдiк табиғат
</w:t>
      </w:r>
      <w:r>
        <w:br/>
      </w:r>
      <w:r>
        <w:rPr>
          <w:rFonts w:ascii="Times New Roman"/>
          <w:b w:val="false"/>
          <w:i w:val="false"/>
          <w:color w:val="000000"/>
          <w:sz w:val="28"/>
        </w:rPr>
        <w:t>
                           қорғау пропускiнiң
</w:t>
      </w:r>
      <w:r>
        <w:br/>
      </w:r>
      <w:r>
        <w:rPr>
          <w:rFonts w:ascii="Times New Roman"/>
          <w:b w:val="false"/>
          <w:i w:val="false"/>
          <w:color w:val="000000"/>
          <w:sz w:val="28"/>
        </w:rPr>
        <w:t>
                           нәтижелерiн тексеру
</w:t>
      </w:r>
      <w:r>
        <w:br/>
      </w:r>
      <w:r>
        <w:rPr>
          <w:rFonts w:ascii="Times New Roman"/>
          <w:b w:val="false"/>
          <w:i w:val="false"/>
          <w:color w:val="000000"/>
          <w:sz w:val="28"/>
        </w:rPr>
        <w:t>
                           үшiн Шідерті өзені-
</w:t>
      </w:r>
      <w:r>
        <w:br/>
      </w:r>
      <w:r>
        <w:rPr>
          <w:rFonts w:ascii="Times New Roman"/>
          <w:b w:val="false"/>
          <w:i w:val="false"/>
          <w:color w:val="000000"/>
          <w:sz w:val="28"/>
        </w:rPr>
        <w:t>
                           нің жайылмасын
</w:t>
      </w:r>
      <w:r>
        <w:br/>
      </w:r>
      <w:r>
        <w:rPr>
          <w:rFonts w:ascii="Times New Roman"/>
          <w:b w:val="false"/>
          <w:i w:val="false"/>
          <w:color w:val="000000"/>
          <w:sz w:val="28"/>
        </w:rPr>
        <w:t>
                           зерттеу.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Халықтың және экономика салаларының қажеттіктерiн қамтамасыз ету үшiн су тұтыну лимиттерін белгiлеу кезiнде ғылыми негiзделген нормативтiк құқықтық құжат ретiнде Ертiс өзенi бассейнi су ресурстарын кешендi пайдалану және қорғау схемасының, су шаруашылығы iс-шараларын перспективалық жоспарлаудың, бюджеттік республикалық және өңiрлiк бағдарламаларды құру кезiнде барлық мемлекеттiк органдардың басқаруының бар болуы; Есіл, Тобыл, Ырғызбен бiрге Торғай өзендерi бассейнiнiң су ресурстарын кешендi пайдалану және қорғау сызбаларын әзiрлеудi бастау;
</w:t>
      </w:r>
      <w:r>
        <w:br/>
      </w:r>
      <w:r>
        <w:rPr>
          <w:rFonts w:ascii="Times New Roman"/>
          <w:b w:val="false"/>
          <w:i w:val="false"/>
          <w:color w:val="000000"/>
          <w:sz w:val="28"/>
        </w:rPr>
        <w:t>
      өзеннiң гидрологиялық режимiнiң нашарлауын, сондай-ақ өсiп кеткен антропогендiк жүктемелердi есепке ала отырып, Сырдария өзенi арнасының өткiзу мүмкiндiгiн арттыру жөнiнде ұсынымдар; су объектiлерiне шегiнде мүмкiн болатын зиянды ықпалдың нормативтерi; су объектiнiң табиғи жағдайын сақтауды қамтамасыз ету және Шiдертi өзенiнiң сағасында тозу мен шөлге айналу процестерін жою; "Суларды пайдалану" деген мемлекеттiк су кадастры, Мемлекеттiк су кадастрының қорытындылаған басылымдарын құру бойынша әдiстемелiк нұсқау.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Yкiметiнің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99-ҚОСЫМША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99-қосымшаға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212 - Қазақстан Республикасы Ауыл шаруашылығы министрлiгi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"Су ресурстарын басқаруды жетiлдiру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жерлердi қалпына келтiру"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025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545622 мың теңге (бес жүз қырық бес миллион алты жүз жиырма екі мың теңге).
</w:t>
      </w:r>
      <w:r>
        <w:br/>
      </w:r>
      <w:r>
        <w:rPr>
          <w:rFonts w:ascii="Times New Roman"/>
          <w:b w:val="false"/>
          <w:i w:val="false"/>
          <w:color w:val="000000"/>
          <w:sz w:val="28"/>
        </w:rPr>
        <w:t>
      2. Бюджеттiк бағдарламаның нормативтік құқықтық негiзi: "Қазақстан Республикасы мен Азия Даму Банкi арасындағы 1998 жылғы 25 наурыздағы N 1592/1593 (SF) KAZ заемдары туралы келiсiмдердi ("Cу ресурстарын басқаруды жетiлдiру және жердi қалпына келтiру" жобасы) ратификациялау туралы" Қазақстан Республикасының 1998 жылғы 2 шiлдедегi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2003-2005 жылдарға арналған Мемлекеттiк аграрлық азық-түлiк бағдарламасы туралы" Қазақстан Республикасы Президентiнiң 2002 жылғы 5 маусымдағы N 889 
</w:t>
      </w:r>
      <w:r>
        <w:rPr>
          <w:rFonts w:ascii="Times New Roman"/>
          <w:b w:val="false"/>
          <w:i w:val="false"/>
          <w:color w:val="000000"/>
          <w:sz w:val="28"/>
        </w:rPr>
        <w:t xml:space="preserve"> Жарлығы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бюджеттің қаражаты.
</w:t>
      </w:r>
      <w:r>
        <w:br/>
      </w:r>
      <w:r>
        <w:rPr>
          <w:rFonts w:ascii="Times New Roman"/>
          <w:b w:val="false"/>
          <w:i w:val="false"/>
          <w:color w:val="000000"/>
          <w:sz w:val="28"/>
        </w:rPr>
        <w:t>
      4. Бюджеттiк бағдарламаның мақсаты: Қазақстан Республикасында тұрақты суармалы егiншiлiкті дамыту.
</w:t>
      </w:r>
      <w:r>
        <w:br/>
      </w:r>
      <w:r>
        <w:rPr>
          <w:rFonts w:ascii="Times New Roman"/>
          <w:b w:val="false"/>
          <w:i w:val="false"/>
          <w:color w:val="000000"/>
          <w:sz w:val="28"/>
        </w:rPr>
        <w:t>
      5. Бюджеттік бағдарламаның мiндеттерi: экологиялық нормалар мен талаптарды енгiзудi, қайта жаңғыртылған суландыру және кәрiздiк жүйелердi су пайдаланушылар бiрлестіктерiне беру, пайдалану және техникалық қызмет көрсету, агротехника мен суару тәсiлдерiн үйретудi ескере отырып суландыру және кәрiздiк жүйелердi қайта жаңғырту және жақсарту арқылы Оңтүстік Қазақстан облысы Мақтаарал ауданында 39,2 мың гектар алқапта суармалы егiншiлiктi қалпына келтiру.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025       Су ресурста-
</w:t>
      </w:r>
      <w:r>
        <w:br/>
      </w:r>
      <w:r>
        <w:rPr>
          <w:rFonts w:ascii="Times New Roman"/>
          <w:b w:val="false"/>
          <w:i w:val="false"/>
          <w:color w:val="000000"/>
          <w:sz w:val="28"/>
        </w:rPr>
        <w:t>
              рын басқару-
</w:t>
      </w:r>
      <w:r>
        <w:br/>
      </w:r>
      <w:r>
        <w:rPr>
          <w:rFonts w:ascii="Times New Roman"/>
          <w:b w:val="false"/>
          <w:i w:val="false"/>
          <w:color w:val="000000"/>
          <w:sz w:val="28"/>
        </w:rPr>
        <w:t>
              ды жетiлдi-
</w:t>
      </w:r>
      <w:r>
        <w:br/>
      </w:r>
      <w:r>
        <w:rPr>
          <w:rFonts w:ascii="Times New Roman"/>
          <w:b w:val="false"/>
          <w:i w:val="false"/>
          <w:color w:val="000000"/>
          <w:sz w:val="28"/>
        </w:rPr>
        <w:t>
              ру және
</w:t>
      </w:r>
      <w:r>
        <w:br/>
      </w:r>
      <w:r>
        <w:rPr>
          <w:rFonts w:ascii="Times New Roman"/>
          <w:b w:val="false"/>
          <w:i w:val="false"/>
          <w:color w:val="000000"/>
          <w:sz w:val="28"/>
        </w:rPr>
        <w:t>
              жерлердi
</w:t>
      </w:r>
      <w:r>
        <w:br/>
      </w:r>
      <w:r>
        <w:rPr>
          <w:rFonts w:ascii="Times New Roman"/>
          <w:b w:val="false"/>
          <w:i w:val="false"/>
          <w:color w:val="000000"/>
          <w:sz w:val="28"/>
        </w:rPr>
        <w:t>
              қалпына
</w:t>
      </w:r>
      <w:r>
        <w:br/>
      </w:r>
      <w:r>
        <w:rPr>
          <w:rFonts w:ascii="Times New Roman"/>
          <w:b w:val="false"/>
          <w:i w:val="false"/>
          <w:color w:val="000000"/>
          <w:sz w:val="28"/>
        </w:rPr>
        <w:t>
              келтiру
</w:t>
      </w:r>
    </w:p>
    <w:p>
      <w:pPr>
        <w:spacing w:after="0"/>
        <w:ind w:left="0"/>
        <w:jc w:val="both"/>
      </w:pPr>
      <w:r>
        <w:rPr>
          <w:rFonts w:ascii="Times New Roman"/>
          <w:b w:val="false"/>
          <w:i w:val="false"/>
          <w:color w:val="000000"/>
          <w:sz w:val="28"/>
        </w:rPr>
        <w:t>
2       004   Сыртқы       Мотт МакДональд      Жыл   Қазақстан
</w:t>
      </w:r>
      <w:r>
        <w:br/>
      </w:r>
      <w:r>
        <w:rPr>
          <w:rFonts w:ascii="Times New Roman"/>
          <w:b w:val="false"/>
          <w:i w:val="false"/>
          <w:color w:val="000000"/>
          <w:sz w:val="28"/>
        </w:rPr>
        <w:t>
              қарыздар     фирмасының консуль-  бой-  Республикасы-
</w:t>
      </w:r>
      <w:r>
        <w:br/>
      </w:r>
      <w:r>
        <w:rPr>
          <w:rFonts w:ascii="Times New Roman"/>
          <w:b w:val="false"/>
          <w:i w:val="false"/>
          <w:color w:val="000000"/>
          <w:sz w:val="28"/>
        </w:rPr>
        <w:t>
              есебiнен     тациялық қызметiне   ында  ның Ауыл
</w:t>
      </w:r>
      <w:r>
        <w:br/>
      </w:r>
      <w:r>
        <w:rPr>
          <w:rFonts w:ascii="Times New Roman"/>
          <w:b w:val="false"/>
          <w:i w:val="false"/>
          <w:color w:val="000000"/>
          <w:sz w:val="28"/>
        </w:rPr>
        <w:t>
              жобаны       ақы төлеу (құры-           шаруашылығы
</w:t>
      </w:r>
      <w:r>
        <w:br/>
      </w:r>
      <w:r>
        <w:rPr>
          <w:rFonts w:ascii="Times New Roman"/>
          <w:b w:val="false"/>
          <w:i w:val="false"/>
          <w:color w:val="000000"/>
          <w:sz w:val="28"/>
        </w:rPr>
        <w:t>
              iске асыру   лысты қадағалау,           министрлiгi
</w:t>
      </w:r>
      <w:r>
        <w:br/>
      </w:r>
      <w:r>
        <w:rPr>
          <w:rFonts w:ascii="Times New Roman"/>
          <w:b w:val="false"/>
          <w:i w:val="false"/>
          <w:color w:val="000000"/>
          <w:sz w:val="28"/>
        </w:rPr>
        <w:t>
                           инспекторларды,
</w:t>
      </w:r>
      <w:r>
        <w:br/>
      </w:r>
      <w:r>
        <w:rPr>
          <w:rFonts w:ascii="Times New Roman"/>
          <w:b w:val="false"/>
          <w:i w:val="false"/>
          <w:color w:val="000000"/>
          <w:sz w:val="28"/>
        </w:rPr>
        <w:t>
                           клерктердi ұстау,
</w:t>
      </w:r>
      <w:r>
        <w:br/>
      </w:r>
      <w:r>
        <w:rPr>
          <w:rFonts w:ascii="Times New Roman"/>
          <w:b w:val="false"/>
          <w:i w:val="false"/>
          <w:color w:val="000000"/>
          <w:sz w:val="28"/>
        </w:rPr>
        <w:t>
                           қолдау тобының жұмы-
</w:t>
      </w:r>
      <w:r>
        <w:br/>
      </w:r>
      <w:r>
        <w:rPr>
          <w:rFonts w:ascii="Times New Roman"/>
          <w:b w:val="false"/>
          <w:i w:val="false"/>
          <w:color w:val="000000"/>
          <w:sz w:val="28"/>
        </w:rPr>
        <w:t>
                           сы, оқыту).
</w:t>
      </w:r>
    </w:p>
    <w:p>
      <w:pPr>
        <w:spacing w:after="0"/>
        <w:ind w:left="0"/>
        <w:jc w:val="both"/>
      </w:pPr>
      <w:r>
        <w:rPr>
          <w:rFonts w:ascii="Times New Roman"/>
          <w:b w:val="false"/>
          <w:i w:val="false"/>
          <w:color w:val="000000"/>
          <w:sz w:val="28"/>
        </w:rPr>
        <w:t>
3       016   Жобаны       Жобаның 1-кезеңi     Жыл   Қазақстан
</w:t>
      </w:r>
      <w:r>
        <w:br/>
      </w:r>
      <w:r>
        <w:rPr>
          <w:rFonts w:ascii="Times New Roman"/>
          <w:b w:val="false"/>
          <w:i w:val="false"/>
          <w:color w:val="000000"/>
          <w:sz w:val="28"/>
        </w:rPr>
        <w:t>
              республика-  бойынша Оңтүстiк     бой-  Республикасы-
</w:t>
      </w:r>
      <w:r>
        <w:br/>
      </w:r>
      <w:r>
        <w:rPr>
          <w:rFonts w:ascii="Times New Roman"/>
          <w:b w:val="false"/>
          <w:i w:val="false"/>
          <w:color w:val="000000"/>
          <w:sz w:val="28"/>
        </w:rPr>
        <w:t>
              лық бюджет-  Қазақстан облысы     ында  ның Ауыл
</w:t>
      </w:r>
      <w:r>
        <w:br/>
      </w:r>
      <w:r>
        <w:rPr>
          <w:rFonts w:ascii="Times New Roman"/>
          <w:b w:val="false"/>
          <w:i w:val="false"/>
          <w:color w:val="000000"/>
          <w:sz w:val="28"/>
        </w:rPr>
        <w:t>
              тен сыртқы   Мақтаарал ауданында        шаруашылығы
</w:t>
      </w:r>
      <w:r>
        <w:br/>
      </w:r>
      <w:r>
        <w:rPr>
          <w:rFonts w:ascii="Times New Roman"/>
          <w:b w:val="false"/>
          <w:i w:val="false"/>
          <w:color w:val="000000"/>
          <w:sz w:val="28"/>
        </w:rPr>
        <w:t>
              қарыздарды   23868 гектар алқап-        министрлiгi,
</w:t>
      </w:r>
      <w:r>
        <w:br/>
      </w:r>
      <w:r>
        <w:rPr>
          <w:rFonts w:ascii="Times New Roman"/>
          <w:b w:val="false"/>
          <w:i w:val="false"/>
          <w:color w:val="000000"/>
          <w:sz w:val="28"/>
        </w:rPr>
        <w:t>
              бiрлесiп     та құрылыс жұмысы.         "Тодини"
</w:t>
      </w:r>
      <w:r>
        <w:br/>
      </w:r>
      <w:r>
        <w:rPr>
          <w:rFonts w:ascii="Times New Roman"/>
          <w:b w:val="false"/>
          <w:i w:val="false"/>
          <w:color w:val="000000"/>
          <w:sz w:val="28"/>
        </w:rPr>
        <w:t>
              қаржылан-    Жобаның 2-кезеңi           компаниясы
</w:t>
      </w:r>
      <w:r>
        <w:br/>
      </w:r>
      <w:r>
        <w:rPr>
          <w:rFonts w:ascii="Times New Roman"/>
          <w:b w:val="false"/>
          <w:i w:val="false"/>
          <w:color w:val="000000"/>
          <w:sz w:val="28"/>
        </w:rPr>
        <w:t>
              дыру есебi-  бойынша Оңтүстiк           1 Ф, "Эcep"
</w:t>
      </w:r>
      <w:r>
        <w:br/>
      </w:r>
      <w:r>
        <w:rPr>
          <w:rFonts w:ascii="Times New Roman"/>
          <w:b w:val="false"/>
          <w:i w:val="false"/>
          <w:color w:val="000000"/>
          <w:sz w:val="28"/>
        </w:rPr>
        <w:t>
              нен іске     Қазақстан облысы           компаниясы 2 Ф
</w:t>
      </w:r>
      <w:r>
        <w:br/>
      </w:r>
      <w:r>
        <w:rPr>
          <w:rFonts w:ascii="Times New Roman"/>
          <w:b w:val="false"/>
          <w:i w:val="false"/>
          <w:color w:val="000000"/>
          <w:sz w:val="28"/>
        </w:rPr>
        <w:t>
              асыру        Мақтаарал ауданында
</w:t>
      </w:r>
      <w:r>
        <w:br/>
      </w:r>
      <w:r>
        <w:rPr>
          <w:rFonts w:ascii="Times New Roman"/>
          <w:b w:val="false"/>
          <w:i w:val="false"/>
          <w:color w:val="000000"/>
          <w:sz w:val="28"/>
        </w:rPr>
        <w:t>
                           15391 гектар алқап-
</w:t>
      </w:r>
      <w:r>
        <w:br/>
      </w:r>
      <w:r>
        <w:rPr>
          <w:rFonts w:ascii="Times New Roman"/>
          <w:b w:val="false"/>
          <w:i w:val="false"/>
          <w:color w:val="000000"/>
          <w:sz w:val="28"/>
        </w:rPr>
        <w:t>
                           та құрылыс жұмысы.
</w:t>
      </w:r>
      <w:r>
        <w:br/>
      </w:r>
      <w:r>
        <w:rPr>
          <w:rFonts w:ascii="Times New Roman"/>
          <w:b w:val="false"/>
          <w:i w:val="false"/>
          <w:color w:val="000000"/>
          <w:sz w:val="28"/>
        </w:rPr>
        <w:t>
                           Қосымша құн салығы-
</w:t>
      </w:r>
      <w:r>
        <w:br/>
      </w:r>
      <w:r>
        <w:rPr>
          <w:rFonts w:ascii="Times New Roman"/>
          <w:b w:val="false"/>
          <w:i w:val="false"/>
          <w:color w:val="000000"/>
          <w:sz w:val="28"/>
        </w:rPr>
        <w:t>
                           на, тауарлар, жұмыс-
</w:t>
      </w:r>
      <w:r>
        <w:br/>
      </w:r>
      <w:r>
        <w:rPr>
          <w:rFonts w:ascii="Times New Roman"/>
          <w:b w:val="false"/>
          <w:i w:val="false"/>
          <w:color w:val="000000"/>
          <w:sz w:val="28"/>
        </w:rPr>
        <w:t>
                           тар мен қызметтер-
</w:t>
      </w:r>
      <w:r>
        <w:br/>
      </w:r>
      <w:r>
        <w:rPr>
          <w:rFonts w:ascii="Times New Roman"/>
          <w:b w:val="false"/>
          <w:i w:val="false"/>
          <w:color w:val="000000"/>
          <w:sz w:val="28"/>
        </w:rPr>
        <w:t>
                           дiң кедендiк бажда-
</w:t>
      </w:r>
      <w:r>
        <w:br/>
      </w:r>
      <w:r>
        <w:rPr>
          <w:rFonts w:ascii="Times New Roman"/>
          <w:b w:val="false"/>
          <w:i w:val="false"/>
          <w:color w:val="000000"/>
          <w:sz w:val="28"/>
        </w:rPr>
        <w:t>
                           рына, кедендiк
</w:t>
      </w:r>
      <w:r>
        <w:br/>
      </w:r>
      <w:r>
        <w:rPr>
          <w:rFonts w:ascii="Times New Roman"/>
          <w:b w:val="false"/>
          <w:i w:val="false"/>
          <w:color w:val="000000"/>
          <w:sz w:val="28"/>
        </w:rPr>
        <w:t>
                           алымдарға ақы.
</w:t>
      </w:r>
      <w:r>
        <w:br/>
      </w:r>
      <w:r>
        <w:rPr>
          <w:rFonts w:ascii="Times New Roman"/>
          <w:b w:val="false"/>
          <w:i w:val="false"/>
          <w:color w:val="000000"/>
          <w:sz w:val="28"/>
        </w:rPr>
        <w:t>
                           Жобаны iске асыру
</w:t>
      </w:r>
      <w:r>
        <w:br/>
      </w:r>
      <w:r>
        <w:rPr>
          <w:rFonts w:ascii="Times New Roman"/>
          <w:b w:val="false"/>
          <w:i w:val="false"/>
          <w:color w:val="000000"/>
          <w:sz w:val="28"/>
        </w:rPr>
        <w:t>
                           үшiн 9 адам көлемiн-
</w:t>
      </w:r>
      <w:r>
        <w:br/>
      </w:r>
      <w:r>
        <w:rPr>
          <w:rFonts w:ascii="Times New Roman"/>
          <w:b w:val="false"/>
          <w:i w:val="false"/>
          <w:color w:val="000000"/>
          <w:sz w:val="28"/>
        </w:rPr>
        <w:t>
                           де жергілiктi
</w:t>
      </w:r>
      <w:r>
        <w:br/>
      </w:r>
      <w:r>
        <w:rPr>
          <w:rFonts w:ascii="Times New Roman"/>
          <w:b w:val="false"/>
          <w:i w:val="false"/>
          <w:color w:val="000000"/>
          <w:sz w:val="28"/>
        </w:rPr>
        <w:t>
                           консультанттардың
</w:t>
      </w:r>
      <w:r>
        <w:br/>
      </w:r>
      <w:r>
        <w:rPr>
          <w:rFonts w:ascii="Times New Roman"/>
          <w:b w:val="false"/>
          <w:i w:val="false"/>
          <w:color w:val="000000"/>
          <w:sz w:val="28"/>
        </w:rPr>
        <w:t>
                           қызметін төлеу, соның
</w:t>
      </w:r>
      <w:r>
        <w:br/>
      </w:r>
      <w:r>
        <w:rPr>
          <w:rFonts w:ascii="Times New Roman"/>
          <w:b w:val="false"/>
          <w:i w:val="false"/>
          <w:color w:val="000000"/>
          <w:sz w:val="28"/>
        </w:rPr>
        <w:t>
                           iшiнде операциялық
</w:t>
      </w:r>
      <w:r>
        <w:br/>
      </w:r>
      <w:r>
        <w:rPr>
          <w:rFonts w:ascii="Times New Roman"/>
          <w:b w:val="false"/>
          <w:i w:val="false"/>
          <w:color w:val="000000"/>
          <w:sz w:val="28"/>
        </w:rPr>
        <w:t>
                           шығындар.
</w:t>
      </w:r>
      <w:r>
        <w:br/>
      </w:r>
      <w:r>
        <w:rPr>
          <w:rFonts w:ascii="Times New Roman"/>
          <w:b w:val="false"/>
          <w:i w:val="false"/>
          <w:color w:val="000000"/>
          <w:sz w:val="28"/>
        </w:rPr>
        <w:t>
                           Мотт МакДональд
</w:t>
      </w:r>
      <w:r>
        <w:br/>
      </w:r>
      <w:r>
        <w:rPr>
          <w:rFonts w:ascii="Times New Roman"/>
          <w:b w:val="false"/>
          <w:i w:val="false"/>
          <w:color w:val="000000"/>
          <w:sz w:val="28"/>
        </w:rPr>
        <w:t>
                           фирмасының консуль-
</w:t>
      </w:r>
      <w:r>
        <w:br/>
      </w:r>
      <w:r>
        <w:rPr>
          <w:rFonts w:ascii="Times New Roman"/>
          <w:b w:val="false"/>
          <w:i w:val="false"/>
          <w:color w:val="000000"/>
          <w:sz w:val="28"/>
        </w:rPr>
        <w:t>
                           тациялық қызметiне
</w:t>
      </w:r>
      <w:r>
        <w:br/>
      </w:r>
      <w:r>
        <w:rPr>
          <w:rFonts w:ascii="Times New Roman"/>
          <w:b w:val="false"/>
          <w:i w:val="false"/>
          <w:color w:val="000000"/>
          <w:sz w:val="28"/>
        </w:rPr>
        <w:t>
                           ақы төлеу (құрылысты
</w:t>
      </w:r>
      <w:r>
        <w:br/>
      </w:r>
      <w:r>
        <w:rPr>
          <w:rFonts w:ascii="Times New Roman"/>
          <w:b w:val="false"/>
          <w:i w:val="false"/>
          <w:color w:val="000000"/>
          <w:sz w:val="28"/>
        </w:rPr>
        <w:t>
                           қадағалау, инспек-
</w:t>
      </w:r>
      <w:r>
        <w:br/>
      </w:r>
      <w:r>
        <w:rPr>
          <w:rFonts w:ascii="Times New Roman"/>
          <w:b w:val="false"/>
          <w:i w:val="false"/>
          <w:color w:val="000000"/>
          <w:sz w:val="28"/>
        </w:rPr>
        <w:t>
                           торларды, клерктердi
</w:t>
      </w:r>
      <w:r>
        <w:br/>
      </w:r>
      <w:r>
        <w:rPr>
          <w:rFonts w:ascii="Times New Roman"/>
          <w:b w:val="false"/>
          <w:i w:val="false"/>
          <w:color w:val="000000"/>
          <w:sz w:val="28"/>
        </w:rPr>
        <w:t>
                           ұстау, қолдау тобы-
</w:t>
      </w:r>
      <w:r>
        <w:br/>
      </w:r>
      <w:r>
        <w:rPr>
          <w:rFonts w:ascii="Times New Roman"/>
          <w:b w:val="false"/>
          <w:i w:val="false"/>
          <w:color w:val="000000"/>
          <w:sz w:val="28"/>
        </w:rPr>
        <w:t>
                           ның жұмысы, оқыту,
</w:t>
      </w:r>
      <w:r>
        <w:br/>
      </w:r>
      <w:r>
        <w:rPr>
          <w:rFonts w:ascii="Times New Roman"/>
          <w:b w:val="false"/>
          <w:i w:val="false"/>
          <w:color w:val="000000"/>
          <w:sz w:val="28"/>
        </w:rPr>
        <w:t>
                           автокөлiктердi
</w:t>
      </w:r>
      <w:r>
        <w:br/>
      </w:r>
      <w:r>
        <w:rPr>
          <w:rFonts w:ascii="Times New Roman"/>
          <w:b w:val="false"/>
          <w:i w:val="false"/>
          <w:color w:val="000000"/>
          <w:sz w:val="28"/>
        </w:rPr>
        <w:t>
                           ұстау).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түсiмдiлiктiң ұлғаюы, жобалық есептеулер бойынша таза табыстың 28%-ға артуы, халықты жұмыспен қамтудың 21%-ға өсуi, жоба бойынша күрделi қаржының тиiмдiлiгі 26% құрауы тиiс. Мақтаның түсiмдiлiгі гектарынан 15,5-тен 25 центнерге, күздiк бидайдiкi 25-тен 36 центнерге, жүгерi дән 17-ден 54 центнерге, жоңышқанiкi 34,3-тен 89 центнерге көтерiледi. Су ресурстарын үнемдеу кезең сайын жылына 16,9-дан 23,1 миллион текше метрдi құрайды. Жүйенiң пайдалы әсер коэффициентi 0,60-тан 0,80-ге жеткiзiледi.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Yкiметiнің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100-ҚОСЫМША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100-қосымшаға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212 - Қазақстан Республикасы Ауыл шаруашылығы министрлiгi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"Су ресурстарын басқару және жердi қалпына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келтiрудi жетiлдiру жобасына кредит беру"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026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813041 мың теңге (сегiз жүз он үш миллион қырық бiр мың теңге).
</w:t>
      </w:r>
      <w:r>
        <w:br/>
      </w:r>
      <w:r>
        <w:rPr>
          <w:rFonts w:ascii="Times New Roman"/>
          <w:b w:val="false"/>
          <w:i w:val="false"/>
          <w:color w:val="000000"/>
          <w:sz w:val="28"/>
        </w:rPr>
        <w:t>
      2. Бюджеттiк бағдарламаның нормативтік құқықтық негiзi: "Қазақстан Республикасы мен Азия Даму Банкi арасындағы 1998 жылғы 25 наурыздағы N 1592/1593 (SF) KAZ заемдары туралы келiсiмдердi ("Cу ресурстарын басқаруды жетiлдiру және жердi қалпына келтiру" жобасы) ратификациялау туралы" Қазақстан Республикасының 1998 жылғы 2 шiлдедегi 
</w:t>
      </w:r>
      <w:r>
        <w:rPr>
          <w:rFonts w:ascii="Times New Roman"/>
          <w:b w:val="false"/>
          <w:i w:val="false"/>
          <w:color w:val="000000"/>
          <w:sz w:val="28"/>
        </w:rPr>
        <w:t xml:space="preserve"> Заңы </w:t>
      </w:r>
      <w:r>
        <w:rPr>
          <w:rFonts w:ascii="Times New Roman"/>
          <w:b w:val="false"/>
          <w:i w:val="false"/>
          <w:color w:val="000000"/>
          <w:sz w:val="28"/>
        </w:rPr>
        <w:t>
;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2003-2005 жылдарға арналған Мемлекеттiк аграрлық азық-түлiк бағдарламасы туралы" Қазақстан Республикасы Президентiнiң 2002 жылғы 5 маусымдағы N 889 
</w:t>
      </w:r>
      <w:r>
        <w:rPr>
          <w:rFonts w:ascii="Times New Roman"/>
          <w:b w:val="false"/>
          <w:i w:val="false"/>
          <w:color w:val="000000"/>
          <w:sz w:val="28"/>
        </w:rPr>
        <w:t xml:space="preserve"> Жарлығы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Қазақстан Республикасында тұрақты суармалы егiншiлiктi дамыту.
</w:t>
      </w:r>
      <w:r>
        <w:br/>
      </w:r>
      <w:r>
        <w:rPr>
          <w:rFonts w:ascii="Times New Roman"/>
          <w:b w:val="false"/>
          <w:i w:val="false"/>
          <w:color w:val="000000"/>
          <w:sz w:val="28"/>
        </w:rPr>
        <w:t>
      5. Бюджеттiк бағдарламаның мiндеттерi: экологиялық нормалар мен талаптарды енгізудi, қайта жаңғыртылған суландыру және кәрiздiк жүйелердi су пайдаланушылар бiрлестiктерiне беру, пайдалану және техникалық қызмет көрсету, агротехника мен суару тәсiлдерiн үйретудi ескере отырып суландыру және кәрiздiк жүйелердi қайта жаңғырту және жақсарту арқылы Оңтүстiк Қазақстан облысы Мақтаарал ауданында 39,2 мың гектар алқапта суармалы егiншiлiктi қалпына келтiру.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026       Су ресурс-
</w:t>
      </w:r>
      <w:r>
        <w:br/>
      </w:r>
      <w:r>
        <w:rPr>
          <w:rFonts w:ascii="Times New Roman"/>
          <w:b w:val="false"/>
          <w:i w:val="false"/>
          <w:color w:val="000000"/>
          <w:sz w:val="28"/>
        </w:rPr>
        <w:t>
              тарын басқа-
</w:t>
      </w:r>
      <w:r>
        <w:br/>
      </w:r>
      <w:r>
        <w:rPr>
          <w:rFonts w:ascii="Times New Roman"/>
          <w:b w:val="false"/>
          <w:i w:val="false"/>
          <w:color w:val="000000"/>
          <w:sz w:val="28"/>
        </w:rPr>
        <w:t>
              ру және
</w:t>
      </w:r>
      <w:r>
        <w:br/>
      </w:r>
      <w:r>
        <w:rPr>
          <w:rFonts w:ascii="Times New Roman"/>
          <w:b w:val="false"/>
          <w:i w:val="false"/>
          <w:color w:val="000000"/>
          <w:sz w:val="28"/>
        </w:rPr>
        <w:t>
              жердi қалпы-
</w:t>
      </w:r>
      <w:r>
        <w:br/>
      </w:r>
      <w:r>
        <w:rPr>
          <w:rFonts w:ascii="Times New Roman"/>
          <w:b w:val="false"/>
          <w:i w:val="false"/>
          <w:color w:val="000000"/>
          <w:sz w:val="28"/>
        </w:rPr>
        <w:t>
              на келтiрудi
</w:t>
      </w:r>
      <w:r>
        <w:br/>
      </w:r>
      <w:r>
        <w:rPr>
          <w:rFonts w:ascii="Times New Roman"/>
          <w:b w:val="false"/>
          <w:i w:val="false"/>
          <w:color w:val="000000"/>
          <w:sz w:val="28"/>
        </w:rPr>
        <w:t>
              жетілдiру
</w:t>
      </w:r>
      <w:r>
        <w:br/>
      </w:r>
      <w:r>
        <w:rPr>
          <w:rFonts w:ascii="Times New Roman"/>
          <w:b w:val="false"/>
          <w:i w:val="false"/>
          <w:color w:val="000000"/>
          <w:sz w:val="28"/>
        </w:rPr>
        <w:t>
              жобасына
</w:t>
      </w:r>
      <w:r>
        <w:br/>
      </w:r>
      <w:r>
        <w:rPr>
          <w:rFonts w:ascii="Times New Roman"/>
          <w:b w:val="false"/>
          <w:i w:val="false"/>
          <w:color w:val="000000"/>
          <w:sz w:val="28"/>
        </w:rPr>
        <w:t>
              кpeдит беру
</w:t>
      </w:r>
    </w:p>
    <w:p>
      <w:pPr>
        <w:spacing w:after="0"/>
        <w:ind w:left="0"/>
        <w:jc w:val="both"/>
      </w:pPr>
      <w:r>
        <w:rPr>
          <w:rFonts w:ascii="Times New Roman"/>
          <w:b w:val="false"/>
          <w:i w:val="false"/>
          <w:color w:val="000000"/>
          <w:sz w:val="28"/>
        </w:rPr>
        <w:t>
2       004   Сыртқы       Жобаның 1-кезеңi     Жыл   Қазақстан
</w:t>
      </w:r>
      <w:r>
        <w:br/>
      </w:r>
      <w:r>
        <w:rPr>
          <w:rFonts w:ascii="Times New Roman"/>
          <w:b w:val="false"/>
          <w:i w:val="false"/>
          <w:color w:val="000000"/>
          <w:sz w:val="28"/>
        </w:rPr>
        <w:t>
              қарыздар     бойынша Оңтүстiк     бой-  Республикасы
</w:t>
      </w:r>
      <w:r>
        <w:br/>
      </w:r>
      <w:r>
        <w:rPr>
          <w:rFonts w:ascii="Times New Roman"/>
          <w:b w:val="false"/>
          <w:i w:val="false"/>
          <w:color w:val="000000"/>
          <w:sz w:val="28"/>
        </w:rPr>
        <w:t>
              есебiнен     Қазақстан облысының  ында  Ауыл
</w:t>
      </w:r>
      <w:r>
        <w:br/>
      </w:r>
      <w:r>
        <w:rPr>
          <w:rFonts w:ascii="Times New Roman"/>
          <w:b w:val="false"/>
          <w:i w:val="false"/>
          <w:color w:val="000000"/>
          <w:sz w:val="28"/>
        </w:rPr>
        <w:t>
              жобаны       Мақтаарал ауданында        шаруашылығы
</w:t>
      </w:r>
      <w:r>
        <w:br/>
      </w:r>
      <w:r>
        <w:rPr>
          <w:rFonts w:ascii="Times New Roman"/>
          <w:b w:val="false"/>
          <w:i w:val="false"/>
          <w:color w:val="000000"/>
          <w:sz w:val="28"/>
        </w:rPr>
        <w:t>
              iске асыру   23868 гектар алқапта       министрлiгi,
</w:t>
      </w:r>
      <w:r>
        <w:br/>
      </w:r>
      <w:r>
        <w:rPr>
          <w:rFonts w:ascii="Times New Roman"/>
          <w:b w:val="false"/>
          <w:i w:val="false"/>
          <w:color w:val="000000"/>
          <w:sz w:val="28"/>
        </w:rPr>
        <w:t>
                           құрылыс жұмысы.            "Тодини"
</w:t>
      </w:r>
      <w:r>
        <w:br/>
      </w:r>
      <w:r>
        <w:rPr>
          <w:rFonts w:ascii="Times New Roman"/>
          <w:b w:val="false"/>
          <w:i w:val="false"/>
          <w:color w:val="000000"/>
          <w:sz w:val="28"/>
        </w:rPr>
        <w:t>
                           Жобаның 2-кезеңі           компаниясы 1Ф,
</w:t>
      </w:r>
      <w:r>
        <w:br/>
      </w:r>
      <w:r>
        <w:rPr>
          <w:rFonts w:ascii="Times New Roman"/>
          <w:b w:val="false"/>
          <w:i w:val="false"/>
          <w:color w:val="000000"/>
          <w:sz w:val="28"/>
        </w:rPr>
        <w:t>
                           бойынша Оңтүстiк           "Эсер"
</w:t>
      </w:r>
      <w:r>
        <w:br/>
      </w:r>
      <w:r>
        <w:rPr>
          <w:rFonts w:ascii="Times New Roman"/>
          <w:b w:val="false"/>
          <w:i w:val="false"/>
          <w:color w:val="000000"/>
          <w:sz w:val="28"/>
        </w:rPr>
        <w:t>
                           Қазақстан облысының        компаниясы 2Ф
</w:t>
      </w:r>
      <w:r>
        <w:br/>
      </w:r>
      <w:r>
        <w:rPr>
          <w:rFonts w:ascii="Times New Roman"/>
          <w:b w:val="false"/>
          <w:i w:val="false"/>
          <w:color w:val="000000"/>
          <w:sz w:val="28"/>
        </w:rPr>
        <w:t>
                           Мақтаарал ауданында
</w:t>
      </w:r>
      <w:r>
        <w:br/>
      </w:r>
      <w:r>
        <w:rPr>
          <w:rFonts w:ascii="Times New Roman"/>
          <w:b w:val="false"/>
          <w:i w:val="false"/>
          <w:color w:val="000000"/>
          <w:sz w:val="28"/>
        </w:rPr>
        <w:t>
                           15391 гектар алқап-
</w:t>
      </w:r>
      <w:r>
        <w:br/>
      </w:r>
      <w:r>
        <w:rPr>
          <w:rFonts w:ascii="Times New Roman"/>
          <w:b w:val="false"/>
          <w:i w:val="false"/>
          <w:color w:val="000000"/>
          <w:sz w:val="28"/>
        </w:rPr>
        <w:t>
                           та құрылыс жұмысы.
</w:t>
      </w:r>
    </w:p>
    <w:p>
      <w:pPr>
        <w:spacing w:after="0"/>
        <w:ind w:left="0"/>
        <w:jc w:val="both"/>
      </w:pPr>
      <w:r>
        <w:rPr>
          <w:rFonts w:ascii="Times New Roman"/>
          <w:b w:val="false"/>
          <w:i w:val="false"/>
          <w:color w:val="000000"/>
          <w:sz w:val="28"/>
        </w:rPr>
        <w:t>
3       016   Жобаны       Жобаның 1-кезеңi    Жыл   Қазақстан
</w:t>
      </w:r>
      <w:r>
        <w:br/>
      </w:r>
      <w:r>
        <w:rPr>
          <w:rFonts w:ascii="Times New Roman"/>
          <w:b w:val="false"/>
          <w:i w:val="false"/>
          <w:color w:val="000000"/>
          <w:sz w:val="28"/>
        </w:rPr>
        <w:t>
              республи-    бойынша Оңтүстік    бой-  Республикасы
</w:t>
      </w:r>
      <w:r>
        <w:br/>
      </w:r>
      <w:r>
        <w:rPr>
          <w:rFonts w:ascii="Times New Roman"/>
          <w:b w:val="false"/>
          <w:i w:val="false"/>
          <w:color w:val="000000"/>
          <w:sz w:val="28"/>
        </w:rPr>
        <w:t>
              калық        Қазақстан облысының ында  Ауыл
</w:t>
      </w:r>
      <w:r>
        <w:br/>
      </w:r>
      <w:r>
        <w:rPr>
          <w:rFonts w:ascii="Times New Roman"/>
          <w:b w:val="false"/>
          <w:i w:val="false"/>
          <w:color w:val="000000"/>
          <w:sz w:val="28"/>
        </w:rPr>
        <w:t>
              бюджеттен    Мақтаарал ауданында       шаруашылығы
</w:t>
      </w:r>
      <w:r>
        <w:br/>
      </w:r>
      <w:r>
        <w:rPr>
          <w:rFonts w:ascii="Times New Roman"/>
          <w:b w:val="false"/>
          <w:i w:val="false"/>
          <w:color w:val="000000"/>
          <w:sz w:val="28"/>
        </w:rPr>
        <w:t>
              сыртқы       23868 гектар алқап-       министрлiгi,
</w:t>
      </w:r>
      <w:r>
        <w:br/>
      </w:r>
      <w:r>
        <w:rPr>
          <w:rFonts w:ascii="Times New Roman"/>
          <w:b w:val="false"/>
          <w:i w:val="false"/>
          <w:color w:val="000000"/>
          <w:sz w:val="28"/>
        </w:rPr>
        <w:t>
              қарыздарды   та құрылыс жұмысы.        "Тодини"
</w:t>
      </w:r>
      <w:r>
        <w:br/>
      </w:r>
      <w:r>
        <w:rPr>
          <w:rFonts w:ascii="Times New Roman"/>
          <w:b w:val="false"/>
          <w:i w:val="false"/>
          <w:color w:val="000000"/>
          <w:sz w:val="28"/>
        </w:rPr>
        <w:t>
              бiрлесiп     Жобаның 2-кезеңi          компаниясы 1Ф,
</w:t>
      </w:r>
      <w:r>
        <w:br/>
      </w:r>
      <w:r>
        <w:rPr>
          <w:rFonts w:ascii="Times New Roman"/>
          <w:b w:val="false"/>
          <w:i w:val="false"/>
          <w:color w:val="000000"/>
          <w:sz w:val="28"/>
        </w:rPr>
        <w:t>
              қаржылан-    бойынша Оңтүстік          "Эсер"
</w:t>
      </w:r>
      <w:r>
        <w:br/>
      </w:r>
      <w:r>
        <w:rPr>
          <w:rFonts w:ascii="Times New Roman"/>
          <w:b w:val="false"/>
          <w:i w:val="false"/>
          <w:color w:val="000000"/>
          <w:sz w:val="28"/>
        </w:rPr>
        <w:t>
              дыру есебi-  Қазақстан облысының       компаниясы 2Ф
</w:t>
      </w:r>
      <w:r>
        <w:br/>
      </w:r>
      <w:r>
        <w:rPr>
          <w:rFonts w:ascii="Times New Roman"/>
          <w:b w:val="false"/>
          <w:i w:val="false"/>
          <w:color w:val="000000"/>
          <w:sz w:val="28"/>
        </w:rPr>
        <w:t>
              нен iске     Мақтаарал ауданында
</w:t>
      </w:r>
      <w:r>
        <w:br/>
      </w:r>
      <w:r>
        <w:rPr>
          <w:rFonts w:ascii="Times New Roman"/>
          <w:b w:val="false"/>
          <w:i w:val="false"/>
          <w:color w:val="000000"/>
          <w:sz w:val="28"/>
        </w:rPr>
        <w:t>
              асыру        15391 гектар алқап-
</w:t>
      </w:r>
      <w:r>
        <w:br/>
      </w:r>
      <w:r>
        <w:rPr>
          <w:rFonts w:ascii="Times New Roman"/>
          <w:b w:val="false"/>
          <w:i w:val="false"/>
          <w:color w:val="000000"/>
          <w:sz w:val="28"/>
        </w:rPr>
        <w:t>
                           та құрылыс жұмысы.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күтілетiн нәтижелер: түсiмділіктiң ұлғаюы, жобалық есептеулер бойынша таза табыстың 28%-ға артуы, халықты жұмыспен қамтудың 21%-ға өсуi, жоба бойынша күрделi қаржының тиiмдiлiгі 26% құрауы тиiс. Мақтаның түсiмділiгi гектарынан 15,5-тен 25 центнерге, күздiк бидайдiкi 25-тен 36 центнерге, жүгерi дәнi 17-ден 54 центнерге, жоңышқанiкi 34,3-тен 89 центнерге көтерiледi. Су ресурстарын үнемдеу кезең сайын жылына 16,9-дан 23,1 миллион текше метрді құрайды. Жүйенiң пайдалы әсер коэффициентi 0,60-тан 0,80-ге жеткiзiледi.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Yкiметiнің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101-ҚОСЫМША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101-қосымшаға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212 - Қазақстан Республикасы Ауыл шаруашылығы министрлiгi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"Сырдария өзенiнiң арнасын реттеу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Арал теңiзiнiң солтүстiк бөлiгiн сақтау"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027 республикалық бюджеттік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2917764 мың теңге (екi миллиард тоғыз жүз он жетi миллион жетi жүз алпыс төрт мың теңге).
</w:t>
      </w:r>
      <w:r>
        <w:br/>
      </w:r>
      <w:r>
        <w:rPr>
          <w:rFonts w:ascii="Times New Roman"/>
          <w:b w:val="false"/>
          <w:i w:val="false"/>
          <w:color w:val="000000"/>
          <w:sz w:val="28"/>
        </w:rPr>
        <w:t>
      2. Бюджеттiк бағдарламаның нормативтiк құқықтық негізi: Қазақстан Республикасы мен Халықаралық Қайта Құру және Даму Банкi арасындағы қарыз туралы келiсiмдi бекiту туралы Қазақстан Республикасының 2002 жылғы 20 наурыздағы 
</w:t>
      </w:r>
      <w:r>
        <w:rPr>
          <w:rFonts w:ascii="Times New Roman"/>
          <w:b w:val="false"/>
          <w:i w:val="false"/>
          <w:color w:val="000000"/>
          <w:sz w:val="28"/>
        </w:rPr>
        <w:t xml:space="preserve"> Заңы </w:t>
      </w:r>
      <w:r>
        <w:rPr>
          <w:rFonts w:ascii="Times New Roman"/>
          <w:b w:val="false"/>
          <w:i w:val="false"/>
          <w:color w:val="000000"/>
          <w:sz w:val="28"/>
        </w:rPr>
        <w:t>
 (Арал теңiзiнiң солтүстiк бөлiгiн және Сырдария өзенiнiң арнасын реттеу (1 фаза) жобасы); "Арал теңiзiнiң солтүстiк бөлiгін және Сырдария өзенiнiң арнасын реттеу (1 фаза) жобасын қаржыландыруға Халықаралық Жаңарту және Даму Банкiн тарту" туралы Қазақстан Республикасы Үкiметiнiң 2001 жылғы 19 қазандағы N 1342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бюджеттің қаражаты.
</w:t>
      </w:r>
      <w:r>
        <w:br/>
      </w:r>
      <w:r>
        <w:rPr>
          <w:rFonts w:ascii="Times New Roman"/>
          <w:b w:val="false"/>
          <w:i w:val="false"/>
          <w:color w:val="000000"/>
          <w:sz w:val="28"/>
        </w:rPr>
        <w:t>
      4. Бюджеттiк бағдарламаның мақсаты: Арал теңiзiнiң солтүстiк бөлiгiн сақтап қалуды қамтамасыз ету, Сырдария өзенi атырауының су ресурстарын қалпына келтiру, ауыл шаруашылығы өнiмдерiн өндiрудi арттыру және балық шаруашылығын дамыту.
</w:t>
      </w:r>
      <w:r>
        <w:br/>
      </w:r>
      <w:r>
        <w:rPr>
          <w:rFonts w:ascii="Times New Roman"/>
          <w:b w:val="false"/>
          <w:i w:val="false"/>
          <w:color w:val="000000"/>
          <w:sz w:val="28"/>
        </w:rPr>
        <w:t>
      5. Бюджеттiк бағдарламаның мiндеттерi: Арал теңiзiнiң солтүстiк бөлiгiндегi су деңгейiн тұрақтандыру, Сырдария өзенi арнасынан жұмсалатын судың өтiмiн реттеу.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027       Сырдария
</w:t>
      </w:r>
      <w:r>
        <w:br/>
      </w:r>
      <w:r>
        <w:rPr>
          <w:rFonts w:ascii="Times New Roman"/>
          <w:b w:val="false"/>
          <w:i w:val="false"/>
          <w:color w:val="000000"/>
          <w:sz w:val="28"/>
        </w:rPr>
        <w:t>
              өзенiнiң
</w:t>
      </w:r>
      <w:r>
        <w:br/>
      </w:r>
      <w:r>
        <w:rPr>
          <w:rFonts w:ascii="Times New Roman"/>
          <w:b w:val="false"/>
          <w:i w:val="false"/>
          <w:color w:val="000000"/>
          <w:sz w:val="28"/>
        </w:rPr>
        <w:t>
              арнасын
</w:t>
      </w:r>
      <w:r>
        <w:br/>
      </w:r>
      <w:r>
        <w:rPr>
          <w:rFonts w:ascii="Times New Roman"/>
          <w:b w:val="false"/>
          <w:i w:val="false"/>
          <w:color w:val="000000"/>
          <w:sz w:val="28"/>
        </w:rPr>
        <w:t>
              peттeу және
</w:t>
      </w:r>
      <w:r>
        <w:br/>
      </w:r>
      <w:r>
        <w:rPr>
          <w:rFonts w:ascii="Times New Roman"/>
          <w:b w:val="false"/>
          <w:i w:val="false"/>
          <w:color w:val="000000"/>
          <w:sz w:val="28"/>
        </w:rPr>
        <w:t>
              Арал 
</w:t>
      </w:r>
      <w:r>
        <w:br/>
      </w:r>
      <w:r>
        <w:rPr>
          <w:rFonts w:ascii="Times New Roman"/>
          <w:b w:val="false"/>
          <w:i w:val="false"/>
          <w:color w:val="000000"/>
          <w:sz w:val="28"/>
        </w:rPr>
        <w:t>
              теңiзiнiң
</w:t>
      </w:r>
      <w:r>
        <w:br/>
      </w:r>
      <w:r>
        <w:rPr>
          <w:rFonts w:ascii="Times New Roman"/>
          <w:b w:val="false"/>
          <w:i w:val="false"/>
          <w:color w:val="000000"/>
          <w:sz w:val="28"/>
        </w:rPr>
        <w:t>
              солтүстiк
</w:t>
      </w:r>
      <w:r>
        <w:br/>
      </w:r>
      <w:r>
        <w:rPr>
          <w:rFonts w:ascii="Times New Roman"/>
          <w:b w:val="false"/>
          <w:i w:val="false"/>
          <w:color w:val="000000"/>
          <w:sz w:val="28"/>
        </w:rPr>
        <w:t>
              бөлiгiн
</w:t>
      </w:r>
      <w:r>
        <w:br/>
      </w:r>
      <w:r>
        <w:rPr>
          <w:rFonts w:ascii="Times New Roman"/>
          <w:b w:val="false"/>
          <w:i w:val="false"/>
          <w:color w:val="000000"/>
          <w:sz w:val="28"/>
        </w:rPr>
        <w:t>
              сақтау
</w:t>
      </w:r>
    </w:p>
    <w:p>
      <w:pPr>
        <w:spacing w:after="0"/>
        <w:ind w:left="0"/>
        <w:jc w:val="both"/>
      </w:pPr>
      <w:r>
        <w:rPr>
          <w:rFonts w:ascii="Times New Roman"/>
          <w:b w:val="false"/>
          <w:i w:val="false"/>
          <w:color w:val="000000"/>
          <w:sz w:val="28"/>
        </w:rPr>
        <w:t>
2       004   Сыртқы       а) Солтүстiк Арал    Жыл   Қазақстан
</w:t>
      </w:r>
      <w:r>
        <w:br/>
      </w:r>
      <w:r>
        <w:rPr>
          <w:rFonts w:ascii="Times New Roman"/>
          <w:b w:val="false"/>
          <w:i w:val="false"/>
          <w:color w:val="000000"/>
          <w:sz w:val="28"/>
        </w:rPr>
        <w:t>
              қарыздар     теңiзi бөгетiнiң     бой-  Республикасы
</w:t>
      </w:r>
      <w:r>
        <w:br/>
      </w:r>
      <w:r>
        <w:rPr>
          <w:rFonts w:ascii="Times New Roman"/>
          <w:b w:val="false"/>
          <w:i w:val="false"/>
          <w:color w:val="000000"/>
          <w:sz w:val="28"/>
        </w:rPr>
        <w:t>
              есебiнен     және Ақлақ кешенiнiң ында  Ауыл
</w:t>
      </w:r>
      <w:r>
        <w:br/>
      </w:r>
      <w:r>
        <w:rPr>
          <w:rFonts w:ascii="Times New Roman"/>
          <w:b w:val="false"/>
          <w:i w:val="false"/>
          <w:color w:val="000000"/>
          <w:sz w:val="28"/>
        </w:rPr>
        <w:t>
              жобаны       құрылысын салу:            шаруашылығы
</w:t>
      </w:r>
      <w:r>
        <w:br/>
      </w:r>
      <w:r>
        <w:rPr>
          <w:rFonts w:ascii="Times New Roman"/>
          <w:b w:val="false"/>
          <w:i w:val="false"/>
          <w:color w:val="000000"/>
          <w:sz w:val="28"/>
        </w:rPr>
        <w:t>
              iске асыру   - бөгет;                   министрлігінің
</w:t>
      </w:r>
      <w:r>
        <w:br/>
      </w:r>
      <w:r>
        <w:rPr>
          <w:rFonts w:ascii="Times New Roman"/>
          <w:b w:val="false"/>
          <w:i w:val="false"/>
          <w:color w:val="000000"/>
          <w:sz w:val="28"/>
        </w:rPr>
        <w:t>
                           - су қашыртқысы;           Су ресурстары
</w:t>
      </w:r>
      <w:r>
        <w:br/>
      </w:r>
      <w:r>
        <w:rPr>
          <w:rFonts w:ascii="Times New Roman"/>
          <w:b w:val="false"/>
          <w:i w:val="false"/>
          <w:color w:val="000000"/>
          <w:sz w:val="28"/>
        </w:rPr>
        <w:t>
                           - Ақлақ су торабы;         жөніндегі
</w:t>
      </w:r>
      <w:r>
        <w:br/>
      </w:r>
      <w:r>
        <w:rPr>
          <w:rFonts w:ascii="Times New Roman"/>
          <w:b w:val="false"/>
          <w:i w:val="false"/>
          <w:color w:val="000000"/>
          <w:sz w:val="28"/>
        </w:rPr>
        <w:t>
                           - реттеуші шлюздер;        комитеті
</w:t>
      </w:r>
      <w:r>
        <w:br/>
      </w:r>
      <w:r>
        <w:rPr>
          <w:rFonts w:ascii="Times New Roman"/>
          <w:b w:val="false"/>
          <w:i w:val="false"/>
          <w:color w:val="000000"/>
          <w:sz w:val="28"/>
        </w:rPr>
        <w:t>
                           - жолдар мен
</w:t>
      </w:r>
      <w:r>
        <w:br/>
      </w:r>
      <w:r>
        <w:rPr>
          <w:rFonts w:ascii="Times New Roman"/>
          <w:b w:val="false"/>
          <w:i w:val="false"/>
          <w:color w:val="000000"/>
          <w:sz w:val="28"/>
        </w:rPr>
        <w:t>
                           көпiрлер.
</w:t>
      </w:r>
      <w:r>
        <w:br/>
      </w:r>
      <w:r>
        <w:rPr>
          <w:rFonts w:ascii="Times New Roman"/>
          <w:b w:val="false"/>
          <w:i w:val="false"/>
          <w:color w:val="000000"/>
          <w:sz w:val="28"/>
        </w:rPr>
        <w:t>
                           б) Айтек кешенiнiң
</w:t>
      </w:r>
      <w:r>
        <w:br/>
      </w:r>
      <w:r>
        <w:rPr>
          <w:rFonts w:ascii="Times New Roman"/>
          <w:b w:val="false"/>
          <w:i w:val="false"/>
          <w:color w:val="000000"/>
          <w:sz w:val="28"/>
        </w:rPr>
        <w:t>
                           құрылысын салу:
</w:t>
      </w:r>
      <w:r>
        <w:br/>
      </w:r>
      <w:r>
        <w:rPr>
          <w:rFonts w:ascii="Times New Roman"/>
          <w:b w:val="false"/>
          <w:i w:val="false"/>
          <w:color w:val="000000"/>
          <w:sz w:val="28"/>
        </w:rPr>
        <w:t>
                           - Сырдария өзенiнде
</w:t>
      </w:r>
      <w:r>
        <w:br/>
      </w:r>
      <w:r>
        <w:rPr>
          <w:rFonts w:ascii="Times New Roman"/>
          <w:b w:val="false"/>
          <w:i w:val="false"/>
          <w:color w:val="000000"/>
          <w:sz w:val="28"/>
        </w:rPr>
        <w:t>
                           су торабын салу;
</w:t>
      </w:r>
      <w:r>
        <w:br/>
      </w:r>
      <w:r>
        <w:rPr>
          <w:rFonts w:ascii="Times New Roman"/>
          <w:b w:val="false"/>
          <w:i w:val="false"/>
          <w:color w:val="000000"/>
          <w:sz w:val="28"/>
        </w:rPr>
        <w:t>
                           - Айтек каналының
</w:t>
      </w:r>
      <w:r>
        <w:br/>
      </w:r>
      <w:r>
        <w:rPr>
          <w:rFonts w:ascii="Times New Roman"/>
          <w:b w:val="false"/>
          <w:i w:val="false"/>
          <w:color w:val="000000"/>
          <w:sz w:val="28"/>
        </w:rPr>
        <w:t>
                           су алу имаратын
</w:t>
      </w:r>
      <w:r>
        <w:br/>
      </w:r>
      <w:r>
        <w:rPr>
          <w:rFonts w:ascii="Times New Roman"/>
          <w:b w:val="false"/>
          <w:i w:val="false"/>
          <w:color w:val="000000"/>
          <w:sz w:val="28"/>
        </w:rPr>
        <w:t>
                           қайта жаңарту;
</w:t>
      </w:r>
      <w:r>
        <w:br/>
      </w:r>
      <w:r>
        <w:rPr>
          <w:rFonts w:ascii="Times New Roman"/>
          <w:b w:val="false"/>
          <w:i w:val="false"/>
          <w:color w:val="000000"/>
          <w:sz w:val="28"/>
        </w:rPr>
        <w:t>
                           - Қараөзек тармағын-
</w:t>
      </w:r>
      <w:r>
        <w:br/>
      </w:r>
      <w:r>
        <w:rPr>
          <w:rFonts w:ascii="Times New Roman"/>
          <w:b w:val="false"/>
          <w:i w:val="false"/>
          <w:color w:val="000000"/>
          <w:sz w:val="28"/>
        </w:rPr>
        <w:t>
                           да имараттарды жөн-
</w:t>
      </w:r>
      <w:r>
        <w:br/>
      </w:r>
      <w:r>
        <w:rPr>
          <w:rFonts w:ascii="Times New Roman"/>
          <w:b w:val="false"/>
          <w:i w:val="false"/>
          <w:color w:val="000000"/>
          <w:sz w:val="28"/>
        </w:rPr>
        <w:t>
                           деу, соның iшiнде:
</w:t>
      </w:r>
      <w:r>
        <w:br/>
      </w:r>
      <w:r>
        <w:rPr>
          <w:rFonts w:ascii="Times New Roman"/>
          <w:b w:val="false"/>
          <w:i w:val="false"/>
          <w:color w:val="000000"/>
          <w:sz w:val="28"/>
        </w:rPr>
        <w:t>
                           - тармақтың басында-
</w:t>
      </w:r>
      <w:r>
        <w:br/>
      </w:r>
      <w:r>
        <w:rPr>
          <w:rFonts w:ascii="Times New Roman"/>
          <w:b w:val="false"/>
          <w:i w:val="false"/>
          <w:color w:val="000000"/>
          <w:sz w:val="28"/>
        </w:rPr>
        <w:t>
                           ғы өзi шайылып
</w:t>
      </w:r>
      <w:r>
        <w:br/>
      </w:r>
      <w:r>
        <w:rPr>
          <w:rFonts w:ascii="Times New Roman"/>
          <w:b w:val="false"/>
          <w:i w:val="false"/>
          <w:color w:val="000000"/>
          <w:sz w:val="28"/>
        </w:rPr>
        <w:t>
                           кететін бөгетше
</w:t>
      </w:r>
      <w:r>
        <w:br/>
      </w:r>
      <w:r>
        <w:rPr>
          <w:rFonts w:ascii="Times New Roman"/>
          <w:b w:val="false"/>
          <w:i w:val="false"/>
          <w:color w:val="000000"/>
          <w:sz w:val="28"/>
        </w:rPr>
        <w:t>
                           салу;
</w:t>
      </w:r>
      <w:r>
        <w:br/>
      </w:r>
      <w:r>
        <w:rPr>
          <w:rFonts w:ascii="Times New Roman"/>
          <w:b w:val="false"/>
          <w:i w:val="false"/>
          <w:color w:val="000000"/>
          <w:sz w:val="28"/>
        </w:rPr>
        <w:t>
                           - бас имаратты
</w:t>
      </w:r>
      <w:r>
        <w:br/>
      </w:r>
      <w:r>
        <w:rPr>
          <w:rFonts w:ascii="Times New Roman"/>
          <w:b w:val="false"/>
          <w:i w:val="false"/>
          <w:color w:val="000000"/>
          <w:sz w:val="28"/>
        </w:rPr>
        <w:t>
                           қайта жаңарту;
</w:t>
      </w:r>
      <w:r>
        <w:br/>
      </w:r>
      <w:r>
        <w:rPr>
          <w:rFonts w:ascii="Times New Roman"/>
          <w:b w:val="false"/>
          <w:i w:val="false"/>
          <w:color w:val="000000"/>
          <w:sz w:val="28"/>
        </w:rPr>
        <w:t>
                           - реттеуiш шлюздер-
</w:t>
      </w:r>
      <w:r>
        <w:br/>
      </w:r>
      <w:r>
        <w:rPr>
          <w:rFonts w:ascii="Times New Roman"/>
          <w:b w:val="false"/>
          <w:i w:val="false"/>
          <w:color w:val="000000"/>
          <w:sz w:val="28"/>
        </w:rPr>
        <w:t>
                           дi қайта жаңарту;
</w:t>
      </w:r>
      <w:r>
        <w:br/>
      </w:r>
      <w:r>
        <w:rPr>
          <w:rFonts w:ascii="Times New Roman"/>
          <w:b w:val="false"/>
          <w:i w:val="false"/>
          <w:color w:val="000000"/>
          <w:sz w:val="28"/>
        </w:rPr>
        <w:t>
                           - пiшендiктердiң су
</w:t>
      </w:r>
      <w:r>
        <w:br/>
      </w:r>
      <w:r>
        <w:rPr>
          <w:rFonts w:ascii="Times New Roman"/>
          <w:b w:val="false"/>
          <w:i w:val="false"/>
          <w:color w:val="000000"/>
          <w:sz w:val="28"/>
        </w:rPr>
        <w:t>
                           қашыртқысын қайта
</w:t>
      </w:r>
      <w:r>
        <w:br/>
      </w:r>
      <w:r>
        <w:rPr>
          <w:rFonts w:ascii="Times New Roman"/>
          <w:b w:val="false"/>
          <w:i w:val="false"/>
          <w:color w:val="000000"/>
          <w:sz w:val="28"/>
        </w:rPr>
        <w:t>
                           жаңарту;
</w:t>
      </w:r>
      <w:r>
        <w:br/>
      </w:r>
      <w:r>
        <w:rPr>
          <w:rFonts w:ascii="Times New Roman"/>
          <w:b w:val="false"/>
          <w:i w:val="false"/>
          <w:color w:val="000000"/>
          <w:sz w:val="28"/>
        </w:rPr>
        <w:t>
                           - тармаққа көпiр
</w:t>
      </w:r>
      <w:r>
        <w:br/>
      </w:r>
      <w:r>
        <w:rPr>
          <w:rFonts w:ascii="Times New Roman"/>
          <w:b w:val="false"/>
          <w:i w:val="false"/>
          <w:color w:val="000000"/>
          <w:sz w:val="28"/>
        </w:rPr>
        <w:t>
                           мен кiрiс жолдар
</w:t>
      </w:r>
      <w:r>
        <w:br/>
      </w:r>
      <w:r>
        <w:rPr>
          <w:rFonts w:ascii="Times New Roman"/>
          <w:b w:val="false"/>
          <w:i w:val="false"/>
          <w:color w:val="000000"/>
          <w:sz w:val="28"/>
        </w:rPr>
        <w:t>
                           салу.
</w:t>
      </w:r>
      <w:r>
        <w:br/>
      </w:r>
      <w:r>
        <w:rPr>
          <w:rFonts w:ascii="Times New Roman"/>
          <w:b w:val="false"/>
          <w:i w:val="false"/>
          <w:color w:val="000000"/>
          <w:sz w:val="28"/>
        </w:rPr>
        <w:t>
                           в) Шардара бөгетiн
</w:t>
      </w:r>
      <w:r>
        <w:br/>
      </w:r>
      <w:r>
        <w:rPr>
          <w:rFonts w:ascii="Times New Roman"/>
          <w:b w:val="false"/>
          <w:i w:val="false"/>
          <w:color w:val="000000"/>
          <w:sz w:val="28"/>
        </w:rPr>
        <w:t>
                           қалпына келтiру:
</w:t>
      </w:r>
      <w:r>
        <w:br/>
      </w:r>
      <w:r>
        <w:rPr>
          <w:rFonts w:ascii="Times New Roman"/>
          <w:b w:val="false"/>
          <w:i w:val="false"/>
          <w:color w:val="000000"/>
          <w:sz w:val="28"/>
        </w:rPr>
        <w:t>
                           - Қызылқұм суланды-
</w:t>
      </w:r>
      <w:r>
        <w:br/>
      </w:r>
      <w:r>
        <w:rPr>
          <w:rFonts w:ascii="Times New Roman"/>
          <w:b w:val="false"/>
          <w:i w:val="false"/>
          <w:color w:val="000000"/>
          <w:sz w:val="28"/>
        </w:rPr>
        <w:t>
                           ру каналын қалпына
</w:t>
      </w:r>
      <w:r>
        <w:br/>
      </w:r>
      <w:r>
        <w:rPr>
          <w:rFonts w:ascii="Times New Roman"/>
          <w:b w:val="false"/>
          <w:i w:val="false"/>
          <w:color w:val="000000"/>
          <w:sz w:val="28"/>
        </w:rPr>
        <w:t>
                           келтiру;
</w:t>
      </w:r>
      <w:r>
        <w:br/>
      </w:r>
      <w:r>
        <w:rPr>
          <w:rFonts w:ascii="Times New Roman"/>
          <w:b w:val="false"/>
          <w:i w:val="false"/>
          <w:color w:val="000000"/>
          <w:sz w:val="28"/>
        </w:rPr>
        <w:t>
                           - геотехникалық
</w:t>
      </w:r>
      <w:r>
        <w:br/>
      </w:r>
      <w:r>
        <w:rPr>
          <w:rFonts w:ascii="Times New Roman"/>
          <w:b w:val="false"/>
          <w:i w:val="false"/>
          <w:color w:val="000000"/>
          <w:sz w:val="28"/>
        </w:rPr>
        <w:t>
                           зерттеулер бағдар-
</w:t>
      </w:r>
      <w:r>
        <w:br/>
      </w:r>
      <w:r>
        <w:rPr>
          <w:rFonts w:ascii="Times New Roman"/>
          <w:b w:val="false"/>
          <w:i w:val="false"/>
          <w:color w:val="000000"/>
          <w:sz w:val="28"/>
        </w:rPr>
        <w:t>
                           ламасы;
</w:t>
      </w:r>
      <w:r>
        <w:br/>
      </w:r>
      <w:r>
        <w:rPr>
          <w:rFonts w:ascii="Times New Roman"/>
          <w:b w:val="false"/>
          <w:i w:val="false"/>
          <w:color w:val="000000"/>
          <w:sz w:val="28"/>
        </w:rPr>
        <w:t>
                           - бөгеттi жабдықтау,
</w:t>
      </w:r>
      <w:r>
        <w:br/>
      </w:r>
      <w:r>
        <w:rPr>
          <w:rFonts w:ascii="Times New Roman"/>
          <w:b w:val="false"/>
          <w:i w:val="false"/>
          <w:color w:val="000000"/>
          <w:sz w:val="28"/>
        </w:rPr>
        <w:t>
                           жоғарғы беткейдiң
</w:t>
      </w:r>
      <w:r>
        <w:br/>
      </w:r>
      <w:r>
        <w:rPr>
          <w:rFonts w:ascii="Times New Roman"/>
          <w:b w:val="false"/>
          <w:i w:val="false"/>
          <w:color w:val="000000"/>
          <w:sz w:val="28"/>
        </w:rPr>
        <w:t>
                           тұрақтылығын қалпы-
</w:t>
      </w:r>
      <w:r>
        <w:br/>
      </w:r>
      <w:r>
        <w:rPr>
          <w:rFonts w:ascii="Times New Roman"/>
          <w:b w:val="false"/>
          <w:i w:val="false"/>
          <w:color w:val="000000"/>
          <w:sz w:val="28"/>
        </w:rPr>
        <w:t>
                           на келтiру;
</w:t>
      </w:r>
      <w:r>
        <w:br/>
      </w:r>
      <w:r>
        <w:rPr>
          <w:rFonts w:ascii="Times New Roman"/>
          <w:b w:val="false"/>
          <w:i w:val="false"/>
          <w:color w:val="000000"/>
          <w:sz w:val="28"/>
        </w:rPr>
        <w:t>
                           - бөгет астына жаңа
</w:t>
      </w:r>
      <w:r>
        <w:br/>
      </w:r>
      <w:r>
        <w:rPr>
          <w:rFonts w:ascii="Times New Roman"/>
          <w:b w:val="false"/>
          <w:i w:val="false"/>
          <w:color w:val="000000"/>
          <w:sz w:val="28"/>
        </w:rPr>
        <w:t>
                           дренаж салу;
</w:t>
      </w:r>
      <w:r>
        <w:br/>
      </w:r>
      <w:r>
        <w:rPr>
          <w:rFonts w:ascii="Times New Roman"/>
          <w:b w:val="false"/>
          <w:i w:val="false"/>
          <w:color w:val="000000"/>
          <w:sz w:val="28"/>
        </w:rPr>
        <w:t>
                           - Арнасай бөгетiнiң
</w:t>
      </w:r>
      <w:r>
        <w:br/>
      </w:r>
      <w:r>
        <w:rPr>
          <w:rFonts w:ascii="Times New Roman"/>
          <w:b w:val="false"/>
          <w:i w:val="false"/>
          <w:color w:val="000000"/>
          <w:sz w:val="28"/>
        </w:rPr>
        <w:t>
                           төменгi беткейiн
</w:t>
      </w:r>
      <w:r>
        <w:br/>
      </w:r>
      <w:r>
        <w:rPr>
          <w:rFonts w:ascii="Times New Roman"/>
          <w:b w:val="false"/>
          <w:i w:val="false"/>
          <w:color w:val="000000"/>
          <w:sz w:val="28"/>
        </w:rPr>
        <w:t>
                           бекiту.
</w:t>
      </w:r>
      <w:r>
        <w:br/>
      </w:r>
      <w:r>
        <w:rPr>
          <w:rFonts w:ascii="Times New Roman"/>
          <w:b w:val="false"/>
          <w:i w:val="false"/>
          <w:color w:val="000000"/>
          <w:sz w:val="28"/>
        </w:rPr>
        <w:t>
                           г) Тасқынға қарсы
</w:t>
      </w:r>
      <w:r>
        <w:br/>
      </w:r>
      <w:r>
        <w:rPr>
          <w:rFonts w:ascii="Times New Roman"/>
          <w:b w:val="false"/>
          <w:i w:val="false"/>
          <w:color w:val="000000"/>
          <w:sz w:val="28"/>
        </w:rPr>
        <w:t>
                           бөгеттер құрылысын
</w:t>
      </w:r>
      <w:r>
        <w:br/>
      </w:r>
      <w:r>
        <w:rPr>
          <w:rFonts w:ascii="Times New Roman"/>
          <w:b w:val="false"/>
          <w:i w:val="false"/>
          <w:color w:val="000000"/>
          <w:sz w:val="28"/>
        </w:rPr>
        <w:t>
                           салу:
</w:t>
      </w:r>
      <w:r>
        <w:br/>
      </w:r>
      <w:r>
        <w:rPr>
          <w:rFonts w:ascii="Times New Roman"/>
          <w:b w:val="false"/>
          <w:i w:val="false"/>
          <w:color w:val="000000"/>
          <w:sz w:val="28"/>
        </w:rPr>
        <w:t>
                           - қорғаныс бегетше-
</w:t>
      </w:r>
      <w:r>
        <w:br/>
      </w:r>
      <w:r>
        <w:rPr>
          <w:rFonts w:ascii="Times New Roman"/>
          <w:b w:val="false"/>
          <w:i w:val="false"/>
          <w:color w:val="000000"/>
          <w:sz w:val="28"/>
        </w:rPr>
        <w:t>
                           лердi қайта қалпына
</w:t>
      </w:r>
      <w:r>
        <w:br/>
      </w:r>
      <w:r>
        <w:rPr>
          <w:rFonts w:ascii="Times New Roman"/>
          <w:b w:val="false"/>
          <w:i w:val="false"/>
          <w:color w:val="000000"/>
          <w:sz w:val="28"/>
        </w:rPr>
        <w:t>
                           келтiру;
</w:t>
      </w:r>
      <w:r>
        <w:br/>
      </w:r>
      <w:r>
        <w:rPr>
          <w:rFonts w:ascii="Times New Roman"/>
          <w:b w:val="false"/>
          <w:i w:val="false"/>
          <w:color w:val="000000"/>
          <w:sz w:val="28"/>
        </w:rPr>
        <w:t>
                           - жаңа қорғаныс
</w:t>
      </w:r>
      <w:r>
        <w:br/>
      </w:r>
      <w:r>
        <w:rPr>
          <w:rFonts w:ascii="Times New Roman"/>
          <w:b w:val="false"/>
          <w:i w:val="false"/>
          <w:color w:val="000000"/>
          <w:sz w:val="28"/>
        </w:rPr>
        <w:t>
                           бөгетшелерiн салу;
</w:t>
      </w:r>
      <w:r>
        <w:br/>
      </w:r>
      <w:r>
        <w:rPr>
          <w:rFonts w:ascii="Times New Roman"/>
          <w:b w:val="false"/>
          <w:i w:val="false"/>
          <w:color w:val="000000"/>
          <w:sz w:val="28"/>
        </w:rPr>
        <w:t>
                           - өзен арнасын
</w:t>
      </w:r>
      <w:r>
        <w:br/>
      </w:r>
      <w:r>
        <w:rPr>
          <w:rFonts w:ascii="Times New Roman"/>
          <w:b w:val="false"/>
          <w:i w:val="false"/>
          <w:color w:val="000000"/>
          <w:sz w:val="28"/>
        </w:rPr>
        <w:t>
                           түзету.
</w:t>
      </w:r>
      <w:r>
        <w:br/>
      </w:r>
      <w:r>
        <w:rPr>
          <w:rFonts w:ascii="Times New Roman"/>
          <w:b w:val="false"/>
          <w:i w:val="false"/>
          <w:color w:val="000000"/>
          <w:sz w:val="28"/>
        </w:rPr>
        <w:t>
                           д) Су көтеру бөгет-
</w:t>
      </w:r>
      <w:r>
        <w:br/>
      </w:r>
      <w:r>
        <w:rPr>
          <w:rFonts w:ascii="Times New Roman"/>
          <w:b w:val="false"/>
          <w:i w:val="false"/>
          <w:color w:val="000000"/>
          <w:sz w:val="28"/>
        </w:rPr>
        <w:t>
                           терiн қайта қалпына
</w:t>
      </w:r>
      <w:r>
        <w:br/>
      </w:r>
      <w:r>
        <w:rPr>
          <w:rFonts w:ascii="Times New Roman"/>
          <w:b w:val="false"/>
          <w:i w:val="false"/>
          <w:color w:val="000000"/>
          <w:sz w:val="28"/>
        </w:rPr>
        <w:t>
                           келтіру:
</w:t>
      </w:r>
      <w:r>
        <w:br/>
      </w:r>
      <w:r>
        <w:rPr>
          <w:rFonts w:ascii="Times New Roman"/>
          <w:b w:val="false"/>
          <w:i w:val="false"/>
          <w:color w:val="000000"/>
          <w:sz w:val="28"/>
        </w:rPr>
        <w:t>
                           - Қызылорда су
</w:t>
      </w:r>
      <w:r>
        <w:br/>
      </w:r>
      <w:r>
        <w:rPr>
          <w:rFonts w:ascii="Times New Roman"/>
          <w:b w:val="false"/>
          <w:i w:val="false"/>
          <w:color w:val="000000"/>
          <w:sz w:val="28"/>
        </w:rPr>
        <w:t>
                           торабын жөндеу
</w:t>
      </w:r>
      <w:r>
        <w:br/>
      </w:r>
      <w:r>
        <w:rPr>
          <w:rFonts w:ascii="Times New Roman"/>
          <w:b w:val="false"/>
          <w:i w:val="false"/>
          <w:color w:val="000000"/>
          <w:sz w:val="28"/>
        </w:rPr>
        <w:t>
                           (жапқыштарды, шан-
</w:t>
      </w:r>
      <w:r>
        <w:br/>
      </w:r>
      <w:r>
        <w:rPr>
          <w:rFonts w:ascii="Times New Roman"/>
          <w:b w:val="false"/>
          <w:i w:val="false"/>
          <w:color w:val="000000"/>
          <w:sz w:val="28"/>
        </w:rPr>
        <w:t>
                           дорларды және резина
</w:t>
      </w:r>
      <w:r>
        <w:br/>
      </w:r>
      <w:r>
        <w:rPr>
          <w:rFonts w:ascii="Times New Roman"/>
          <w:b w:val="false"/>
          <w:i w:val="false"/>
          <w:color w:val="000000"/>
          <w:sz w:val="28"/>
        </w:rPr>
        <w:t>
                           тығыздағыштарды
</w:t>
      </w:r>
      <w:r>
        <w:br/>
      </w:r>
      <w:r>
        <w:rPr>
          <w:rFonts w:ascii="Times New Roman"/>
          <w:b w:val="false"/>
          <w:i w:val="false"/>
          <w:color w:val="000000"/>
          <w:sz w:val="28"/>
        </w:rPr>
        <w:t>
                           ауыстыру, көтергiш
</w:t>
      </w:r>
      <w:r>
        <w:br/>
      </w:r>
      <w:r>
        <w:rPr>
          <w:rFonts w:ascii="Times New Roman"/>
          <w:b w:val="false"/>
          <w:i w:val="false"/>
          <w:color w:val="000000"/>
          <w:sz w:val="28"/>
        </w:rPr>
        <w:t>
                           құрылғылардың электр
</w:t>
      </w:r>
      <w:r>
        <w:br/>
      </w:r>
      <w:r>
        <w:rPr>
          <w:rFonts w:ascii="Times New Roman"/>
          <w:b w:val="false"/>
          <w:i w:val="false"/>
          <w:color w:val="000000"/>
          <w:sz w:val="28"/>
        </w:rPr>
        <w:t>
                           құрал-жабдықтарын
</w:t>
      </w:r>
      <w:r>
        <w:br/>
      </w:r>
      <w:r>
        <w:rPr>
          <w:rFonts w:ascii="Times New Roman"/>
          <w:b w:val="false"/>
          <w:i w:val="false"/>
          <w:color w:val="000000"/>
          <w:sz w:val="28"/>
        </w:rPr>
        <w:t>
                           және болат арқанда-
</w:t>
      </w:r>
      <w:r>
        <w:br/>
      </w:r>
      <w:r>
        <w:rPr>
          <w:rFonts w:ascii="Times New Roman"/>
          <w:b w:val="false"/>
          <w:i w:val="false"/>
          <w:color w:val="000000"/>
          <w:sz w:val="28"/>
        </w:rPr>
        <w:t>
                           рын ауыстыру, рет-
</w:t>
      </w:r>
      <w:r>
        <w:br/>
      </w:r>
      <w:r>
        <w:rPr>
          <w:rFonts w:ascii="Times New Roman"/>
          <w:b w:val="false"/>
          <w:i w:val="false"/>
          <w:color w:val="000000"/>
          <w:sz w:val="28"/>
        </w:rPr>
        <w:t>
                           теушi шлюздiң соңғы
</w:t>
      </w:r>
      <w:r>
        <w:br/>
      </w:r>
      <w:r>
        <w:rPr>
          <w:rFonts w:ascii="Times New Roman"/>
          <w:b w:val="false"/>
          <w:i w:val="false"/>
          <w:color w:val="000000"/>
          <w:sz w:val="28"/>
        </w:rPr>
        <w:t>
                           екi бөлiктерiн
</w:t>
      </w:r>
      <w:r>
        <w:br/>
      </w:r>
      <w:r>
        <w:rPr>
          <w:rFonts w:ascii="Times New Roman"/>
          <w:b w:val="false"/>
          <w:i w:val="false"/>
          <w:color w:val="000000"/>
          <w:sz w:val="28"/>
        </w:rPr>
        <w:t>
                           қалпына келтiру);
</w:t>
      </w:r>
      <w:r>
        <w:br/>
      </w:r>
      <w:r>
        <w:rPr>
          <w:rFonts w:ascii="Times New Roman"/>
          <w:b w:val="false"/>
          <w:i w:val="false"/>
          <w:color w:val="000000"/>
          <w:sz w:val="28"/>
        </w:rPr>
        <w:t>
                           - Қазалы су торабын
</w:t>
      </w:r>
      <w:r>
        <w:br/>
      </w:r>
      <w:r>
        <w:rPr>
          <w:rFonts w:ascii="Times New Roman"/>
          <w:b w:val="false"/>
          <w:i w:val="false"/>
          <w:color w:val="000000"/>
          <w:sz w:val="28"/>
        </w:rPr>
        <w:t>
                           жөндеу (жапқыштарды,
</w:t>
      </w:r>
      <w:r>
        <w:br/>
      </w:r>
      <w:r>
        <w:rPr>
          <w:rFonts w:ascii="Times New Roman"/>
          <w:b w:val="false"/>
          <w:i w:val="false"/>
          <w:color w:val="000000"/>
          <w:sz w:val="28"/>
        </w:rPr>
        <w:t>
                           және көтергiштердi
</w:t>
      </w:r>
      <w:r>
        <w:br/>
      </w:r>
      <w:r>
        <w:rPr>
          <w:rFonts w:ascii="Times New Roman"/>
          <w:b w:val="false"/>
          <w:i w:val="false"/>
          <w:color w:val="000000"/>
          <w:sz w:val="28"/>
        </w:rPr>
        <w:t>
                           жөндеу, тазарту және
</w:t>
      </w:r>
      <w:r>
        <w:br/>
      </w:r>
      <w:r>
        <w:rPr>
          <w:rFonts w:ascii="Times New Roman"/>
          <w:b w:val="false"/>
          <w:i w:val="false"/>
          <w:color w:val="000000"/>
          <w:sz w:val="28"/>
        </w:rPr>
        <w:t>
                           коррозияға төзiмдi
</w:t>
      </w:r>
      <w:r>
        <w:br/>
      </w:r>
      <w:r>
        <w:rPr>
          <w:rFonts w:ascii="Times New Roman"/>
          <w:b w:val="false"/>
          <w:i w:val="false"/>
          <w:color w:val="000000"/>
          <w:sz w:val="28"/>
        </w:rPr>
        <w:t>
                           қорғаныс жасау,
</w:t>
      </w:r>
      <w:r>
        <w:br/>
      </w:r>
      <w:r>
        <w:rPr>
          <w:rFonts w:ascii="Times New Roman"/>
          <w:b w:val="false"/>
          <w:i w:val="false"/>
          <w:color w:val="000000"/>
          <w:sz w:val="28"/>
        </w:rPr>
        <w:t>
                           электр қозғалтқыш-
</w:t>
      </w:r>
      <w:r>
        <w:br/>
      </w:r>
      <w:r>
        <w:rPr>
          <w:rFonts w:ascii="Times New Roman"/>
          <w:b w:val="false"/>
          <w:i w:val="false"/>
          <w:color w:val="000000"/>
          <w:sz w:val="28"/>
        </w:rPr>
        <w:t>
                           тарды ауыстыру,
</w:t>
      </w:r>
      <w:r>
        <w:br/>
      </w:r>
      <w:r>
        <w:rPr>
          <w:rFonts w:ascii="Times New Roman"/>
          <w:b w:val="false"/>
          <w:i w:val="false"/>
          <w:color w:val="000000"/>
          <w:sz w:val="28"/>
        </w:rPr>
        <w:t>
                           реттегiштердегi
</w:t>
      </w:r>
      <w:r>
        <w:br/>
      </w:r>
      <w:r>
        <w:rPr>
          <w:rFonts w:ascii="Times New Roman"/>
          <w:b w:val="false"/>
          <w:i w:val="false"/>
          <w:color w:val="000000"/>
          <w:sz w:val="28"/>
        </w:rPr>
        <w:t>
                           барлық электр
</w:t>
      </w:r>
      <w:r>
        <w:br/>
      </w:r>
      <w:r>
        <w:rPr>
          <w:rFonts w:ascii="Times New Roman"/>
          <w:b w:val="false"/>
          <w:i w:val="false"/>
          <w:color w:val="000000"/>
          <w:sz w:val="28"/>
        </w:rPr>
        <w:t>
                           аспаптармен электр
</w:t>
      </w:r>
      <w:r>
        <w:br/>
      </w:r>
      <w:r>
        <w:rPr>
          <w:rFonts w:ascii="Times New Roman"/>
          <w:b w:val="false"/>
          <w:i w:val="false"/>
          <w:color w:val="000000"/>
          <w:sz w:val="28"/>
        </w:rPr>
        <w:t>
                           кабельдерiн ауыс-
</w:t>
      </w:r>
      <w:r>
        <w:br/>
      </w:r>
      <w:r>
        <w:rPr>
          <w:rFonts w:ascii="Times New Roman"/>
          <w:b w:val="false"/>
          <w:i w:val="false"/>
          <w:color w:val="000000"/>
          <w:sz w:val="28"/>
        </w:rPr>
        <w:t>
                           тыру, суырма құдық-
</w:t>
      </w:r>
      <w:r>
        <w:br/>
      </w:r>
      <w:r>
        <w:rPr>
          <w:rFonts w:ascii="Times New Roman"/>
          <w:b w:val="false"/>
          <w:i w:val="false"/>
          <w:color w:val="000000"/>
          <w:sz w:val="28"/>
        </w:rPr>
        <w:t>
                           тарын жөндеу, жоғар-
</w:t>
      </w:r>
      <w:r>
        <w:br/>
      </w:r>
      <w:r>
        <w:rPr>
          <w:rFonts w:ascii="Times New Roman"/>
          <w:b w:val="false"/>
          <w:i w:val="false"/>
          <w:color w:val="000000"/>
          <w:sz w:val="28"/>
        </w:rPr>
        <w:t>
                           ғы бьефтегi ағынды
</w:t>
      </w:r>
      <w:r>
        <w:br/>
      </w:r>
      <w:r>
        <w:rPr>
          <w:rFonts w:ascii="Times New Roman"/>
          <w:b w:val="false"/>
          <w:i w:val="false"/>
          <w:color w:val="000000"/>
          <w:sz w:val="28"/>
        </w:rPr>
        <w:t>
                           бағыттаушы сол жақ
</w:t>
      </w:r>
      <w:r>
        <w:br/>
      </w:r>
      <w:r>
        <w:rPr>
          <w:rFonts w:ascii="Times New Roman"/>
          <w:b w:val="false"/>
          <w:i w:val="false"/>
          <w:color w:val="000000"/>
          <w:sz w:val="28"/>
        </w:rPr>
        <w:t>
                           бөгетшенi ұзындығы
</w:t>
      </w:r>
      <w:r>
        <w:br/>
      </w:r>
      <w:r>
        <w:rPr>
          <w:rFonts w:ascii="Times New Roman"/>
          <w:b w:val="false"/>
          <w:i w:val="false"/>
          <w:color w:val="000000"/>
          <w:sz w:val="28"/>
        </w:rPr>
        <w:t>
                           300 м бөлiгiн
</w:t>
      </w:r>
      <w:r>
        <w:br/>
      </w:r>
      <w:r>
        <w:rPr>
          <w:rFonts w:ascii="Times New Roman"/>
          <w:b w:val="false"/>
          <w:i w:val="false"/>
          <w:color w:val="000000"/>
          <w:sz w:val="28"/>
        </w:rPr>
        <w:t>
                           қорғау).
</w:t>
      </w:r>
      <w:r>
        <w:br/>
      </w:r>
      <w:r>
        <w:rPr>
          <w:rFonts w:ascii="Times New Roman"/>
          <w:b w:val="false"/>
          <w:i w:val="false"/>
          <w:color w:val="000000"/>
          <w:sz w:val="28"/>
        </w:rPr>
        <w:t>
                           в) Шардара бөгетiн
</w:t>
      </w:r>
      <w:r>
        <w:br/>
      </w:r>
      <w:r>
        <w:rPr>
          <w:rFonts w:ascii="Times New Roman"/>
          <w:b w:val="false"/>
          <w:i w:val="false"/>
          <w:color w:val="000000"/>
          <w:sz w:val="28"/>
        </w:rPr>
        <w:t>
                           қалпына келтiру:
</w:t>
      </w:r>
      <w:r>
        <w:br/>
      </w:r>
      <w:r>
        <w:rPr>
          <w:rFonts w:ascii="Times New Roman"/>
          <w:b w:val="false"/>
          <w:i w:val="false"/>
          <w:color w:val="000000"/>
          <w:sz w:val="28"/>
        </w:rPr>
        <w:t>
                           - Қызылқұм суландыру
</w:t>
      </w:r>
      <w:r>
        <w:br/>
      </w:r>
      <w:r>
        <w:rPr>
          <w:rFonts w:ascii="Times New Roman"/>
          <w:b w:val="false"/>
          <w:i w:val="false"/>
          <w:color w:val="000000"/>
          <w:sz w:val="28"/>
        </w:rPr>
        <w:t>
                           каналын қалпына
</w:t>
      </w:r>
      <w:r>
        <w:br/>
      </w:r>
      <w:r>
        <w:rPr>
          <w:rFonts w:ascii="Times New Roman"/>
          <w:b w:val="false"/>
          <w:i w:val="false"/>
          <w:color w:val="000000"/>
          <w:sz w:val="28"/>
        </w:rPr>
        <w:t>
                           келтiру;
</w:t>
      </w:r>
      <w:r>
        <w:br/>
      </w:r>
      <w:r>
        <w:rPr>
          <w:rFonts w:ascii="Times New Roman"/>
          <w:b w:val="false"/>
          <w:i w:val="false"/>
          <w:color w:val="000000"/>
          <w:sz w:val="28"/>
        </w:rPr>
        <w:t>
                           - геотехникалық
</w:t>
      </w:r>
      <w:r>
        <w:br/>
      </w:r>
      <w:r>
        <w:rPr>
          <w:rFonts w:ascii="Times New Roman"/>
          <w:b w:val="false"/>
          <w:i w:val="false"/>
          <w:color w:val="000000"/>
          <w:sz w:val="28"/>
        </w:rPr>
        <w:t>
                           зерттеулер бағдар-
</w:t>
      </w:r>
      <w:r>
        <w:br/>
      </w:r>
      <w:r>
        <w:rPr>
          <w:rFonts w:ascii="Times New Roman"/>
          <w:b w:val="false"/>
          <w:i w:val="false"/>
          <w:color w:val="000000"/>
          <w:sz w:val="28"/>
        </w:rPr>
        <w:t>
                           ламасы;
</w:t>
      </w:r>
      <w:r>
        <w:br/>
      </w:r>
      <w:r>
        <w:rPr>
          <w:rFonts w:ascii="Times New Roman"/>
          <w:b w:val="false"/>
          <w:i w:val="false"/>
          <w:color w:val="000000"/>
          <w:sz w:val="28"/>
        </w:rPr>
        <w:t>
                           - бөгеттi жабдықтау,
</w:t>
      </w:r>
      <w:r>
        <w:br/>
      </w:r>
      <w:r>
        <w:rPr>
          <w:rFonts w:ascii="Times New Roman"/>
          <w:b w:val="false"/>
          <w:i w:val="false"/>
          <w:color w:val="000000"/>
          <w:sz w:val="28"/>
        </w:rPr>
        <w:t>
                           жоғарғы беткейдiң
</w:t>
      </w:r>
      <w:r>
        <w:br/>
      </w:r>
      <w:r>
        <w:rPr>
          <w:rFonts w:ascii="Times New Roman"/>
          <w:b w:val="false"/>
          <w:i w:val="false"/>
          <w:color w:val="000000"/>
          <w:sz w:val="28"/>
        </w:rPr>
        <w:t>
                           тұрақтылығын қал-
</w:t>
      </w:r>
      <w:r>
        <w:br/>
      </w:r>
      <w:r>
        <w:rPr>
          <w:rFonts w:ascii="Times New Roman"/>
          <w:b w:val="false"/>
          <w:i w:val="false"/>
          <w:color w:val="000000"/>
          <w:sz w:val="28"/>
        </w:rPr>
        <w:t>
                           пына келтiру;
</w:t>
      </w:r>
      <w:r>
        <w:br/>
      </w:r>
      <w:r>
        <w:rPr>
          <w:rFonts w:ascii="Times New Roman"/>
          <w:b w:val="false"/>
          <w:i w:val="false"/>
          <w:color w:val="000000"/>
          <w:sz w:val="28"/>
        </w:rPr>
        <w:t>
                           - бөгет астына жаңа
</w:t>
      </w:r>
      <w:r>
        <w:br/>
      </w:r>
      <w:r>
        <w:rPr>
          <w:rFonts w:ascii="Times New Roman"/>
          <w:b w:val="false"/>
          <w:i w:val="false"/>
          <w:color w:val="000000"/>
          <w:sz w:val="28"/>
        </w:rPr>
        <w:t>
                           дренаж салу;
</w:t>
      </w:r>
      <w:r>
        <w:br/>
      </w:r>
      <w:r>
        <w:rPr>
          <w:rFonts w:ascii="Times New Roman"/>
          <w:b w:val="false"/>
          <w:i w:val="false"/>
          <w:color w:val="000000"/>
          <w:sz w:val="28"/>
        </w:rPr>
        <w:t>
                           - Арнасай бөгетiнiң
</w:t>
      </w:r>
      <w:r>
        <w:br/>
      </w:r>
      <w:r>
        <w:rPr>
          <w:rFonts w:ascii="Times New Roman"/>
          <w:b w:val="false"/>
          <w:i w:val="false"/>
          <w:color w:val="000000"/>
          <w:sz w:val="28"/>
        </w:rPr>
        <w:t>
                           төменгi беткейiн
</w:t>
      </w:r>
      <w:r>
        <w:br/>
      </w:r>
      <w:r>
        <w:rPr>
          <w:rFonts w:ascii="Times New Roman"/>
          <w:b w:val="false"/>
          <w:i w:val="false"/>
          <w:color w:val="000000"/>
          <w:sz w:val="28"/>
        </w:rPr>
        <w:t>
                           бекiту.
</w:t>
      </w:r>
      <w:r>
        <w:br/>
      </w:r>
      <w:r>
        <w:rPr>
          <w:rFonts w:ascii="Times New Roman"/>
          <w:b w:val="false"/>
          <w:i w:val="false"/>
          <w:color w:val="000000"/>
          <w:sz w:val="28"/>
        </w:rPr>
        <w:t>
                           г) Тасқынға қарсы
</w:t>
      </w:r>
      <w:r>
        <w:br/>
      </w:r>
      <w:r>
        <w:rPr>
          <w:rFonts w:ascii="Times New Roman"/>
          <w:b w:val="false"/>
          <w:i w:val="false"/>
          <w:color w:val="000000"/>
          <w:sz w:val="28"/>
        </w:rPr>
        <w:t>
                           бөгеттер құрылысын
</w:t>
      </w:r>
      <w:r>
        <w:br/>
      </w:r>
      <w:r>
        <w:rPr>
          <w:rFonts w:ascii="Times New Roman"/>
          <w:b w:val="false"/>
          <w:i w:val="false"/>
          <w:color w:val="000000"/>
          <w:sz w:val="28"/>
        </w:rPr>
        <w:t>
                           салу:
</w:t>
      </w:r>
      <w:r>
        <w:br/>
      </w:r>
      <w:r>
        <w:rPr>
          <w:rFonts w:ascii="Times New Roman"/>
          <w:b w:val="false"/>
          <w:i w:val="false"/>
          <w:color w:val="000000"/>
          <w:sz w:val="28"/>
        </w:rPr>
        <w:t>
                           - қорғаныс бөгетше-
</w:t>
      </w:r>
      <w:r>
        <w:br/>
      </w:r>
      <w:r>
        <w:rPr>
          <w:rFonts w:ascii="Times New Roman"/>
          <w:b w:val="false"/>
          <w:i w:val="false"/>
          <w:color w:val="000000"/>
          <w:sz w:val="28"/>
        </w:rPr>
        <w:t>
                           лердi қайта қалпына
</w:t>
      </w:r>
      <w:r>
        <w:br/>
      </w:r>
      <w:r>
        <w:rPr>
          <w:rFonts w:ascii="Times New Roman"/>
          <w:b w:val="false"/>
          <w:i w:val="false"/>
          <w:color w:val="000000"/>
          <w:sz w:val="28"/>
        </w:rPr>
        <w:t>
                           келтiру;
</w:t>
      </w:r>
      <w:r>
        <w:br/>
      </w:r>
      <w:r>
        <w:rPr>
          <w:rFonts w:ascii="Times New Roman"/>
          <w:b w:val="false"/>
          <w:i w:val="false"/>
          <w:color w:val="000000"/>
          <w:sz w:val="28"/>
        </w:rPr>
        <w:t>
                           - жаңа қорғаныс
</w:t>
      </w:r>
      <w:r>
        <w:br/>
      </w:r>
      <w:r>
        <w:rPr>
          <w:rFonts w:ascii="Times New Roman"/>
          <w:b w:val="false"/>
          <w:i w:val="false"/>
          <w:color w:val="000000"/>
          <w:sz w:val="28"/>
        </w:rPr>
        <w:t>
                           бөгетшелерiн салу;
</w:t>
      </w:r>
      <w:r>
        <w:br/>
      </w:r>
      <w:r>
        <w:rPr>
          <w:rFonts w:ascii="Times New Roman"/>
          <w:b w:val="false"/>
          <w:i w:val="false"/>
          <w:color w:val="000000"/>
          <w:sz w:val="28"/>
        </w:rPr>
        <w:t>
                           - өзен арнасын
</w:t>
      </w:r>
      <w:r>
        <w:br/>
      </w:r>
      <w:r>
        <w:rPr>
          <w:rFonts w:ascii="Times New Roman"/>
          <w:b w:val="false"/>
          <w:i w:val="false"/>
          <w:color w:val="000000"/>
          <w:sz w:val="28"/>
        </w:rPr>
        <w:t>
                           түзету.
</w:t>
      </w:r>
      <w:r>
        <w:br/>
      </w:r>
      <w:r>
        <w:rPr>
          <w:rFonts w:ascii="Times New Roman"/>
          <w:b w:val="false"/>
          <w:i w:val="false"/>
          <w:color w:val="000000"/>
          <w:sz w:val="28"/>
        </w:rPr>
        <w:t>
                           д) Су көтеру бөгет-
</w:t>
      </w:r>
      <w:r>
        <w:br/>
      </w:r>
      <w:r>
        <w:rPr>
          <w:rFonts w:ascii="Times New Roman"/>
          <w:b w:val="false"/>
          <w:i w:val="false"/>
          <w:color w:val="000000"/>
          <w:sz w:val="28"/>
        </w:rPr>
        <w:t>
                           терiн қайта қалпына
</w:t>
      </w:r>
      <w:r>
        <w:br/>
      </w:r>
      <w:r>
        <w:rPr>
          <w:rFonts w:ascii="Times New Roman"/>
          <w:b w:val="false"/>
          <w:i w:val="false"/>
          <w:color w:val="000000"/>
          <w:sz w:val="28"/>
        </w:rPr>
        <w:t>
                           келтiру:
</w:t>
      </w:r>
      <w:r>
        <w:br/>
      </w:r>
      <w:r>
        <w:rPr>
          <w:rFonts w:ascii="Times New Roman"/>
          <w:b w:val="false"/>
          <w:i w:val="false"/>
          <w:color w:val="000000"/>
          <w:sz w:val="28"/>
        </w:rPr>
        <w:t>
                           - Қызылорда су тора-
</w:t>
      </w:r>
      <w:r>
        <w:br/>
      </w:r>
      <w:r>
        <w:rPr>
          <w:rFonts w:ascii="Times New Roman"/>
          <w:b w:val="false"/>
          <w:i w:val="false"/>
          <w:color w:val="000000"/>
          <w:sz w:val="28"/>
        </w:rPr>
        <w:t>
                           бын жөндеу (жапқыш-
</w:t>
      </w:r>
      <w:r>
        <w:br/>
      </w:r>
      <w:r>
        <w:rPr>
          <w:rFonts w:ascii="Times New Roman"/>
          <w:b w:val="false"/>
          <w:i w:val="false"/>
          <w:color w:val="000000"/>
          <w:sz w:val="28"/>
        </w:rPr>
        <w:t>
                           тарды, шандорларды
</w:t>
      </w:r>
      <w:r>
        <w:br/>
      </w:r>
      <w:r>
        <w:rPr>
          <w:rFonts w:ascii="Times New Roman"/>
          <w:b w:val="false"/>
          <w:i w:val="false"/>
          <w:color w:val="000000"/>
          <w:sz w:val="28"/>
        </w:rPr>
        <w:t>
                           және резина тығыз-
</w:t>
      </w:r>
      <w:r>
        <w:br/>
      </w:r>
      <w:r>
        <w:rPr>
          <w:rFonts w:ascii="Times New Roman"/>
          <w:b w:val="false"/>
          <w:i w:val="false"/>
          <w:color w:val="000000"/>
          <w:sz w:val="28"/>
        </w:rPr>
        <w:t>
                           дағыштарды ауыстыру,
</w:t>
      </w:r>
      <w:r>
        <w:br/>
      </w:r>
      <w:r>
        <w:rPr>
          <w:rFonts w:ascii="Times New Roman"/>
          <w:b w:val="false"/>
          <w:i w:val="false"/>
          <w:color w:val="000000"/>
          <w:sz w:val="28"/>
        </w:rPr>
        <w:t>
                           көтергіш құрылғылар-
</w:t>
      </w:r>
      <w:r>
        <w:br/>
      </w:r>
      <w:r>
        <w:rPr>
          <w:rFonts w:ascii="Times New Roman"/>
          <w:b w:val="false"/>
          <w:i w:val="false"/>
          <w:color w:val="000000"/>
          <w:sz w:val="28"/>
        </w:rPr>
        <w:t>
                           дың электр құрал-
</w:t>
      </w:r>
      <w:r>
        <w:br/>
      </w:r>
      <w:r>
        <w:rPr>
          <w:rFonts w:ascii="Times New Roman"/>
          <w:b w:val="false"/>
          <w:i w:val="false"/>
          <w:color w:val="000000"/>
          <w:sz w:val="28"/>
        </w:rPr>
        <w:t>
                           жабдықтарын және
</w:t>
      </w:r>
      <w:r>
        <w:br/>
      </w:r>
      <w:r>
        <w:rPr>
          <w:rFonts w:ascii="Times New Roman"/>
          <w:b w:val="false"/>
          <w:i w:val="false"/>
          <w:color w:val="000000"/>
          <w:sz w:val="28"/>
        </w:rPr>
        <w:t>
                           болат арқандарын
</w:t>
      </w:r>
      <w:r>
        <w:br/>
      </w:r>
      <w:r>
        <w:rPr>
          <w:rFonts w:ascii="Times New Roman"/>
          <w:b w:val="false"/>
          <w:i w:val="false"/>
          <w:color w:val="000000"/>
          <w:sz w:val="28"/>
        </w:rPr>
        <w:t>
                           ауыстыру, реттеушi
</w:t>
      </w:r>
      <w:r>
        <w:br/>
      </w:r>
      <w:r>
        <w:rPr>
          <w:rFonts w:ascii="Times New Roman"/>
          <w:b w:val="false"/>
          <w:i w:val="false"/>
          <w:color w:val="000000"/>
          <w:sz w:val="28"/>
        </w:rPr>
        <w:t>
                           шлюздiң соңғы екi
</w:t>
      </w:r>
      <w:r>
        <w:br/>
      </w:r>
      <w:r>
        <w:rPr>
          <w:rFonts w:ascii="Times New Roman"/>
          <w:b w:val="false"/>
          <w:i w:val="false"/>
          <w:color w:val="000000"/>
          <w:sz w:val="28"/>
        </w:rPr>
        <w:t>
                           бөлiктерiн қалпына
</w:t>
      </w:r>
      <w:r>
        <w:br/>
      </w:r>
      <w:r>
        <w:rPr>
          <w:rFonts w:ascii="Times New Roman"/>
          <w:b w:val="false"/>
          <w:i w:val="false"/>
          <w:color w:val="000000"/>
          <w:sz w:val="28"/>
        </w:rPr>
        <w:t>
                           келтiру);
</w:t>
      </w:r>
      <w:r>
        <w:br/>
      </w:r>
      <w:r>
        <w:rPr>
          <w:rFonts w:ascii="Times New Roman"/>
          <w:b w:val="false"/>
          <w:i w:val="false"/>
          <w:color w:val="000000"/>
          <w:sz w:val="28"/>
        </w:rPr>
        <w:t>
                           - Қазалы су торабын
</w:t>
      </w:r>
      <w:r>
        <w:br/>
      </w:r>
      <w:r>
        <w:rPr>
          <w:rFonts w:ascii="Times New Roman"/>
          <w:b w:val="false"/>
          <w:i w:val="false"/>
          <w:color w:val="000000"/>
          <w:sz w:val="28"/>
        </w:rPr>
        <w:t>
                           жөндеу (жапқыштарды,
</w:t>
      </w:r>
      <w:r>
        <w:br/>
      </w:r>
      <w:r>
        <w:rPr>
          <w:rFonts w:ascii="Times New Roman"/>
          <w:b w:val="false"/>
          <w:i w:val="false"/>
          <w:color w:val="000000"/>
          <w:sz w:val="28"/>
        </w:rPr>
        <w:t>
                           және көтергіштердi
</w:t>
      </w:r>
      <w:r>
        <w:br/>
      </w:r>
      <w:r>
        <w:rPr>
          <w:rFonts w:ascii="Times New Roman"/>
          <w:b w:val="false"/>
          <w:i w:val="false"/>
          <w:color w:val="000000"/>
          <w:sz w:val="28"/>
        </w:rPr>
        <w:t>
                           жөндеу, тазарту және
</w:t>
      </w:r>
      <w:r>
        <w:br/>
      </w:r>
      <w:r>
        <w:rPr>
          <w:rFonts w:ascii="Times New Roman"/>
          <w:b w:val="false"/>
          <w:i w:val="false"/>
          <w:color w:val="000000"/>
          <w:sz w:val="28"/>
        </w:rPr>
        <w:t>
                           коррозияға төзiмдi
</w:t>
      </w:r>
      <w:r>
        <w:br/>
      </w:r>
      <w:r>
        <w:rPr>
          <w:rFonts w:ascii="Times New Roman"/>
          <w:b w:val="false"/>
          <w:i w:val="false"/>
          <w:color w:val="000000"/>
          <w:sz w:val="28"/>
        </w:rPr>
        <w:t>
                           қорғаныс жасау,
</w:t>
      </w:r>
      <w:r>
        <w:br/>
      </w:r>
      <w:r>
        <w:rPr>
          <w:rFonts w:ascii="Times New Roman"/>
          <w:b w:val="false"/>
          <w:i w:val="false"/>
          <w:color w:val="000000"/>
          <w:sz w:val="28"/>
        </w:rPr>
        <w:t>
                           электр қозғалтқыш-
</w:t>
      </w:r>
      <w:r>
        <w:br/>
      </w:r>
      <w:r>
        <w:rPr>
          <w:rFonts w:ascii="Times New Roman"/>
          <w:b w:val="false"/>
          <w:i w:val="false"/>
          <w:color w:val="000000"/>
          <w:sz w:val="28"/>
        </w:rPr>
        <w:t>
                           тарды ауыстыру,
</w:t>
      </w:r>
      <w:r>
        <w:br/>
      </w:r>
      <w:r>
        <w:rPr>
          <w:rFonts w:ascii="Times New Roman"/>
          <w:b w:val="false"/>
          <w:i w:val="false"/>
          <w:color w:val="000000"/>
          <w:sz w:val="28"/>
        </w:rPr>
        <w:t>
                           реттегіштердегi
</w:t>
      </w:r>
      <w:r>
        <w:br/>
      </w:r>
      <w:r>
        <w:rPr>
          <w:rFonts w:ascii="Times New Roman"/>
          <w:b w:val="false"/>
          <w:i w:val="false"/>
          <w:color w:val="000000"/>
          <w:sz w:val="28"/>
        </w:rPr>
        <w:t>
                           барлық электр
</w:t>
      </w:r>
      <w:r>
        <w:br/>
      </w:r>
      <w:r>
        <w:rPr>
          <w:rFonts w:ascii="Times New Roman"/>
          <w:b w:val="false"/>
          <w:i w:val="false"/>
          <w:color w:val="000000"/>
          <w:sz w:val="28"/>
        </w:rPr>
        <w:t>
                           аспаптармен электр
</w:t>
      </w:r>
      <w:r>
        <w:br/>
      </w:r>
      <w:r>
        <w:rPr>
          <w:rFonts w:ascii="Times New Roman"/>
          <w:b w:val="false"/>
          <w:i w:val="false"/>
          <w:color w:val="000000"/>
          <w:sz w:val="28"/>
        </w:rPr>
        <w:t>
                           кабельдерiн ауысты-
</w:t>
      </w:r>
      <w:r>
        <w:br/>
      </w:r>
      <w:r>
        <w:rPr>
          <w:rFonts w:ascii="Times New Roman"/>
          <w:b w:val="false"/>
          <w:i w:val="false"/>
          <w:color w:val="000000"/>
          <w:sz w:val="28"/>
        </w:rPr>
        <w:t>
                           ру, суырма құдықта-
</w:t>
      </w:r>
      <w:r>
        <w:br/>
      </w:r>
      <w:r>
        <w:rPr>
          <w:rFonts w:ascii="Times New Roman"/>
          <w:b w:val="false"/>
          <w:i w:val="false"/>
          <w:color w:val="000000"/>
          <w:sz w:val="28"/>
        </w:rPr>
        <w:t>
                           рын жөндеу, жоғарғы
</w:t>
      </w:r>
      <w:r>
        <w:br/>
      </w:r>
      <w:r>
        <w:rPr>
          <w:rFonts w:ascii="Times New Roman"/>
          <w:b w:val="false"/>
          <w:i w:val="false"/>
          <w:color w:val="000000"/>
          <w:sz w:val="28"/>
        </w:rPr>
        <w:t>
                           бьефтегi ағынды
</w:t>
      </w:r>
      <w:r>
        <w:br/>
      </w:r>
      <w:r>
        <w:rPr>
          <w:rFonts w:ascii="Times New Roman"/>
          <w:b w:val="false"/>
          <w:i w:val="false"/>
          <w:color w:val="000000"/>
          <w:sz w:val="28"/>
        </w:rPr>
        <w:t>
                           бағыттаушы сол жақ
</w:t>
      </w:r>
      <w:r>
        <w:br/>
      </w:r>
      <w:r>
        <w:rPr>
          <w:rFonts w:ascii="Times New Roman"/>
          <w:b w:val="false"/>
          <w:i w:val="false"/>
          <w:color w:val="000000"/>
          <w:sz w:val="28"/>
        </w:rPr>
        <w:t>
                           бөгетшенi ұзындығы
</w:t>
      </w:r>
      <w:r>
        <w:br/>
      </w:r>
      <w:r>
        <w:rPr>
          <w:rFonts w:ascii="Times New Roman"/>
          <w:b w:val="false"/>
          <w:i w:val="false"/>
          <w:color w:val="000000"/>
          <w:sz w:val="28"/>
        </w:rPr>
        <w:t>
                           300 м бөлігін
</w:t>
      </w:r>
      <w:r>
        <w:br/>
      </w:r>
      <w:r>
        <w:rPr>
          <w:rFonts w:ascii="Times New Roman"/>
          <w:b w:val="false"/>
          <w:i w:val="false"/>
          <w:color w:val="000000"/>
          <w:sz w:val="28"/>
        </w:rPr>
        <w:t>
                           қорғау).
</w:t>
      </w:r>
    </w:p>
    <w:p>
      <w:pPr>
        <w:spacing w:after="0"/>
        <w:ind w:left="0"/>
        <w:jc w:val="both"/>
      </w:pPr>
      <w:r>
        <w:rPr>
          <w:rFonts w:ascii="Times New Roman"/>
          <w:b w:val="false"/>
          <w:i w:val="false"/>
          <w:color w:val="000000"/>
          <w:sz w:val="28"/>
        </w:rPr>
        <w:t>
3       016   Жобаны       а) Құрылыс жұмыста-  Жыл   Қазақстан
</w:t>
      </w:r>
      <w:r>
        <w:br/>
      </w:r>
      <w:r>
        <w:rPr>
          <w:rFonts w:ascii="Times New Roman"/>
          <w:b w:val="false"/>
          <w:i w:val="false"/>
          <w:color w:val="000000"/>
          <w:sz w:val="28"/>
        </w:rPr>
        <w:t>
              респуб-      рының келiсiм шарт-  бой-  Республикасы
</w:t>
      </w:r>
      <w:r>
        <w:br/>
      </w:r>
      <w:r>
        <w:rPr>
          <w:rFonts w:ascii="Times New Roman"/>
          <w:b w:val="false"/>
          <w:i w:val="false"/>
          <w:color w:val="000000"/>
          <w:sz w:val="28"/>
        </w:rPr>
        <w:t>
              ликалық      тары бойынша қосым-  ында  Ауыл
</w:t>
      </w:r>
      <w:r>
        <w:br/>
      </w:r>
      <w:r>
        <w:rPr>
          <w:rFonts w:ascii="Times New Roman"/>
          <w:b w:val="false"/>
          <w:i w:val="false"/>
          <w:color w:val="000000"/>
          <w:sz w:val="28"/>
        </w:rPr>
        <w:t>
              бюджеттен    ша бағаның салығын         шаруашылығы
</w:t>
      </w:r>
      <w:r>
        <w:br/>
      </w:r>
      <w:r>
        <w:rPr>
          <w:rFonts w:ascii="Times New Roman"/>
          <w:b w:val="false"/>
          <w:i w:val="false"/>
          <w:color w:val="000000"/>
          <w:sz w:val="28"/>
        </w:rPr>
        <w:t>
              сыртқы       төлеу;                     Су ресурстары
</w:t>
      </w:r>
      <w:r>
        <w:br/>
      </w:r>
      <w:r>
        <w:rPr>
          <w:rFonts w:ascii="Times New Roman"/>
          <w:b w:val="false"/>
          <w:i w:val="false"/>
          <w:color w:val="000000"/>
          <w:sz w:val="28"/>
        </w:rPr>
        <w:t>
              қарыз-       б) Құрылыс жұмыста-        жөніндегі
</w:t>
      </w:r>
      <w:r>
        <w:br/>
      </w:r>
      <w:r>
        <w:rPr>
          <w:rFonts w:ascii="Times New Roman"/>
          <w:b w:val="false"/>
          <w:i w:val="false"/>
          <w:color w:val="000000"/>
          <w:sz w:val="28"/>
        </w:rPr>
        <w:t>
              дарды        ры келiсiм шартта-         комитеті
</w:t>
      </w:r>
      <w:r>
        <w:br/>
      </w:r>
      <w:r>
        <w:rPr>
          <w:rFonts w:ascii="Times New Roman"/>
          <w:b w:val="false"/>
          <w:i w:val="false"/>
          <w:color w:val="000000"/>
          <w:sz w:val="28"/>
        </w:rPr>
        <w:t>
              бiрлесiп     рының бөлiгін төлеуi;
</w:t>
      </w:r>
      <w:r>
        <w:br/>
      </w:r>
      <w:r>
        <w:rPr>
          <w:rFonts w:ascii="Times New Roman"/>
          <w:b w:val="false"/>
          <w:i w:val="false"/>
          <w:color w:val="000000"/>
          <w:sz w:val="28"/>
        </w:rPr>
        <w:t>
              қаржылан-    в) жер бөлiп алуға
</w:t>
      </w:r>
      <w:r>
        <w:br/>
      </w:r>
      <w:r>
        <w:rPr>
          <w:rFonts w:ascii="Times New Roman"/>
          <w:b w:val="false"/>
          <w:i w:val="false"/>
          <w:color w:val="000000"/>
          <w:sz w:val="28"/>
        </w:rPr>
        <w:t>
              дыру         рұқсат алу үшiн және
</w:t>
      </w:r>
      <w:r>
        <w:br/>
      </w:r>
      <w:r>
        <w:rPr>
          <w:rFonts w:ascii="Times New Roman"/>
          <w:b w:val="false"/>
          <w:i w:val="false"/>
          <w:color w:val="000000"/>
          <w:sz w:val="28"/>
        </w:rPr>
        <w:t>
              есебiнен     оның өтем ақысын
</w:t>
      </w:r>
      <w:r>
        <w:br/>
      </w:r>
      <w:r>
        <w:rPr>
          <w:rFonts w:ascii="Times New Roman"/>
          <w:b w:val="false"/>
          <w:i w:val="false"/>
          <w:color w:val="000000"/>
          <w:sz w:val="28"/>
        </w:rPr>
        <w:t>
              iске асыру   төлеу бойынша
</w:t>
      </w:r>
      <w:r>
        <w:br/>
      </w:r>
      <w:r>
        <w:rPr>
          <w:rFonts w:ascii="Times New Roman"/>
          <w:b w:val="false"/>
          <w:i w:val="false"/>
          <w:color w:val="000000"/>
          <w:sz w:val="28"/>
        </w:rPr>
        <w:t>
                           қызметті төлеу;
</w:t>
      </w:r>
      <w:r>
        <w:br/>
      </w:r>
      <w:r>
        <w:rPr>
          <w:rFonts w:ascii="Times New Roman"/>
          <w:b w:val="false"/>
          <w:i w:val="false"/>
          <w:color w:val="000000"/>
          <w:sz w:val="28"/>
        </w:rPr>
        <w:t>
                           г) операциялық
</w:t>
      </w:r>
      <w:r>
        <w:br/>
      </w:r>
      <w:r>
        <w:rPr>
          <w:rFonts w:ascii="Times New Roman"/>
          <w:b w:val="false"/>
          <w:i w:val="false"/>
          <w:color w:val="000000"/>
          <w:sz w:val="28"/>
        </w:rPr>
        <w:t>
                           шығындармен қоса,
</w:t>
      </w:r>
      <w:r>
        <w:br/>
      </w:r>
      <w:r>
        <w:rPr>
          <w:rFonts w:ascii="Times New Roman"/>
          <w:b w:val="false"/>
          <w:i w:val="false"/>
          <w:color w:val="000000"/>
          <w:sz w:val="28"/>
        </w:rPr>
        <w:t>
                           жергiлiктi 8 адамнан
</w:t>
      </w:r>
      <w:r>
        <w:br/>
      </w:r>
      <w:r>
        <w:rPr>
          <w:rFonts w:ascii="Times New Roman"/>
          <w:b w:val="false"/>
          <w:i w:val="false"/>
          <w:color w:val="000000"/>
          <w:sz w:val="28"/>
        </w:rPr>
        <w:t>
                           тұратын кеңесшiлер-
</w:t>
      </w:r>
      <w:r>
        <w:br/>
      </w:r>
      <w:r>
        <w:rPr>
          <w:rFonts w:ascii="Times New Roman"/>
          <w:b w:val="false"/>
          <w:i w:val="false"/>
          <w:color w:val="000000"/>
          <w:sz w:val="28"/>
        </w:rPr>
        <w:t>
                           дiң қызметiне ақы
</w:t>
      </w:r>
      <w:r>
        <w:br/>
      </w:r>
      <w:r>
        <w:rPr>
          <w:rFonts w:ascii="Times New Roman"/>
          <w:b w:val="false"/>
          <w:i w:val="false"/>
          <w:color w:val="000000"/>
          <w:sz w:val="28"/>
        </w:rPr>
        <w:t>
                           төлеу;
</w:t>
      </w:r>
      <w:r>
        <w:br/>
      </w:r>
      <w:r>
        <w:rPr>
          <w:rFonts w:ascii="Times New Roman"/>
          <w:b w:val="false"/>
          <w:i w:val="false"/>
          <w:color w:val="000000"/>
          <w:sz w:val="28"/>
        </w:rPr>
        <w:t>
                           д) нақтыланған жоба-
</w:t>
      </w:r>
      <w:r>
        <w:br/>
      </w:r>
      <w:r>
        <w:rPr>
          <w:rFonts w:ascii="Times New Roman"/>
          <w:b w:val="false"/>
          <w:i w:val="false"/>
          <w:color w:val="000000"/>
          <w:sz w:val="28"/>
        </w:rPr>
        <w:t>
                           лауға және құрылыс-
</w:t>
      </w:r>
      <w:r>
        <w:br/>
      </w:r>
      <w:r>
        <w:rPr>
          <w:rFonts w:ascii="Times New Roman"/>
          <w:b w:val="false"/>
          <w:i w:val="false"/>
          <w:color w:val="000000"/>
          <w:sz w:val="28"/>
        </w:rPr>
        <w:t>
                           қа қадағалау жасай-
</w:t>
      </w:r>
      <w:r>
        <w:br/>
      </w:r>
      <w:r>
        <w:rPr>
          <w:rFonts w:ascii="Times New Roman"/>
          <w:b w:val="false"/>
          <w:i w:val="false"/>
          <w:color w:val="000000"/>
          <w:sz w:val="28"/>
        </w:rPr>
        <w:t>
                           тын кеңесшілердiң
</w:t>
      </w:r>
      <w:r>
        <w:br/>
      </w:r>
      <w:r>
        <w:rPr>
          <w:rFonts w:ascii="Times New Roman"/>
          <w:b w:val="false"/>
          <w:i w:val="false"/>
          <w:color w:val="000000"/>
          <w:sz w:val="28"/>
        </w:rPr>
        <w:t>
                           қызмет ақысын төлеу;
</w:t>
      </w:r>
      <w:r>
        <w:br/>
      </w:r>
      <w:r>
        <w:rPr>
          <w:rFonts w:ascii="Times New Roman"/>
          <w:b w:val="false"/>
          <w:i w:val="false"/>
          <w:color w:val="000000"/>
          <w:sz w:val="28"/>
        </w:rPr>
        <w:t>
                           e) жобаға мониторинг
</w:t>
      </w:r>
      <w:r>
        <w:br/>
      </w:r>
      <w:r>
        <w:rPr>
          <w:rFonts w:ascii="Times New Roman"/>
          <w:b w:val="false"/>
          <w:i w:val="false"/>
          <w:color w:val="000000"/>
          <w:sz w:val="28"/>
        </w:rPr>
        <w:t>
                           және бағалау жасай-
</w:t>
      </w:r>
      <w:r>
        <w:br/>
      </w:r>
      <w:r>
        <w:rPr>
          <w:rFonts w:ascii="Times New Roman"/>
          <w:b w:val="false"/>
          <w:i w:val="false"/>
          <w:color w:val="000000"/>
          <w:sz w:val="28"/>
        </w:rPr>
        <w:t>
                           тын кеңесшiлердiң
</w:t>
      </w:r>
      <w:r>
        <w:br/>
      </w:r>
      <w:r>
        <w:rPr>
          <w:rFonts w:ascii="Times New Roman"/>
          <w:b w:val="false"/>
          <w:i w:val="false"/>
          <w:color w:val="000000"/>
          <w:sz w:val="28"/>
        </w:rPr>
        <w:t>
                           қызмет ақысын төлеу;
</w:t>
      </w:r>
      <w:r>
        <w:br/>
      </w:r>
      <w:r>
        <w:rPr>
          <w:rFonts w:ascii="Times New Roman"/>
          <w:b w:val="false"/>
          <w:i w:val="false"/>
          <w:color w:val="000000"/>
          <w:sz w:val="28"/>
        </w:rPr>
        <w:t>
                           ж) кеңесшілік
</w:t>
      </w:r>
      <w:r>
        <w:br/>
      </w:r>
      <w:r>
        <w:rPr>
          <w:rFonts w:ascii="Times New Roman"/>
          <w:b w:val="false"/>
          <w:i w:val="false"/>
          <w:color w:val="000000"/>
          <w:sz w:val="28"/>
        </w:rPr>
        <w:t>
                           қызметтердiң келi-
</w:t>
      </w:r>
      <w:r>
        <w:br/>
      </w:r>
      <w:r>
        <w:rPr>
          <w:rFonts w:ascii="Times New Roman"/>
          <w:b w:val="false"/>
          <w:i w:val="false"/>
          <w:color w:val="000000"/>
          <w:sz w:val="28"/>
        </w:rPr>
        <w:t>
                           сiм-шарттары бойынша
</w:t>
      </w:r>
      <w:r>
        <w:br/>
      </w:r>
      <w:r>
        <w:rPr>
          <w:rFonts w:ascii="Times New Roman"/>
          <w:b w:val="false"/>
          <w:i w:val="false"/>
          <w:color w:val="000000"/>
          <w:sz w:val="28"/>
        </w:rPr>
        <w:t>
                           салықтарды төлеу;
</w:t>
      </w:r>
      <w:r>
        <w:br/>
      </w:r>
      <w:r>
        <w:rPr>
          <w:rFonts w:ascii="Times New Roman"/>
          <w:b w:val="false"/>
          <w:i w:val="false"/>
          <w:color w:val="000000"/>
          <w:sz w:val="28"/>
        </w:rPr>
        <w:t>
                           з) жобаның мемлекет-
</w:t>
      </w:r>
      <w:r>
        <w:br/>
      </w:r>
      <w:r>
        <w:rPr>
          <w:rFonts w:ascii="Times New Roman"/>
          <w:b w:val="false"/>
          <w:i w:val="false"/>
          <w:color w:val="000000"/>
          <w:sz w:val="28"/>
        </w:rPr>
        <w:t>
                           тік құрылыс және
</w:t>
      </w:r>
      <w:r>
        <w:br/>
      </w:r>
      <w:r>
        <w:rPr>
          <w:rFonts w:ascii="Times New Roman"/>
          <w:b w:val="false"/>
          <w:i w:val="false"/>
          <w:color w:val="000000"/>
          <w:sz w:val="28"/>
        </w:rPr>
        <w:t>
                           экологиялық сарапта-
</w:t>
      </w:r>
      <w:r>
        <w:br/>
      </w:r>
      <w:r>
        <w:rPr>
          <w:rFonts w:ascii="Times New Roman"/>
          <w:b w:val="false"/>
          <w:i w:val="false"/>
          <w:color w:val="000000"/>
          <w:sz w:val="28"/>
        </w:rPr>
        <w:t>
                           маларына ақы төлеу;
</w:t>
      </w:r>
      <w:r>
        <w:br/>
      </w:r>
      <w:r>
        <w:rPr>
          <w:rFonts w:ascii="Times New Roman"/>
          <w:b w:val="false"/>
          <w:i w:val="false"/>
          <w:color w:val="000000"/>
          <w:sz w:val="28"/>
        </w:rPr>
        <w:t>
                           и) валюталық опера-
</w:t>
      </w:r>
      <w:r>
        <w:br/>
      </w:r>
      <w:r>
        <w:rPr>
          <w:rFonts w:ascii="Times New Roman"/>
          <w:b w:val="false"/>
          <w:i w:val="false"/>
          <w:color w:val="000000"/>
          <w:sz w:val="28"/>
        </w:rPr>
        <w:t>
                           циялар жүргiзу үшiн
</w:t>
      </w:r>
      <w:r>
        <w:br/>
      </w:r>
      <w:r>
        <w:rPr>
          <w:rFonts w:ascii="Times New Roman"/>
          <w:b w:val="false"/>
          <w:i w:val="false"/>
          <w:color w:val="000000"/>
          <w:sz w:val="28"/>
        </w:rPr>
        <w:t>
                           лицензиялық алымды
</w:t>
      </w:r>
      <w:r>
        <w:br/>
      </w:r>
      <w:r>
        <w:rPr>
          <w:rFonts w:ascii="Times New Roman"/>
          <w:b w:val="false"/>
          <w:i w:val="false"/>
          <w:color w:val="000000"/>
          <w:sz w:val="28"/>
        </w:rPr>
        <w:t>
                           төлеу;
</w:t>
      </w:r>
      <w:r>
        <w:br/>
      </w:r>
      <w:r>
        <w:rPr>
          <w:rFonts w:ascii="Times New Roman"/>
          <w:b w:val="false"/>
          <w:i w:val="false"/>
          <w:color w:val="000000"/>
          <w:sz w:val="28"/>
        </w:rPr>
        <w:t>
                           к) екiншi деңгейдегi
</w:t>
      </w:r>
      <w:r>
        <w:br/>
      </w:r>
      <w:r>
        <w:rPr>
          <w:rFonts w:ascii="Times New Roman"/>
          <w:b w:val="false"/>
          <w:i w:val="false"/>
          <w:color w:val="000000"/>
          <w:sz w:val="28"/>
        </w:rPr>
        <w:t>
                           банктерге комиссия-
</w:t>
      </w:r>
      <w:r>
        <w:br/>
      </w:r>
      <w:r>
        <w:rPr>
          <w:rFonts w:ascii="Times New Roman"/>
          <w:b w:val="false"/>
          <w:i w:val="false"/>
          <w:color w:val="000000"/>
          <w:sz w:val="28"/>
        </w:rPr>
        <w:t>
                           лық алым төлеу.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7. Бюджеттік бағдарламаны орындаудан күтiлетiн нәтижелер: Арал теңiзiнiң солтүстiк бөлiгiн және Сырдария өзенiнiң арнасын реттеу жобасы бойынша құрылыс жұмыстарының 65-75%-ын орындау.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Yкiметiнің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102-ҚОСЫМША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102-қосымшаға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212 - Қазақстан Республикасы Ауыл шаруашылығы министрлiгi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"Арал теңiзi өңiрiнiң елдi мекендерiн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сумен жабдықтау және санитариясы"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028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313163 мың теңге (үш жүз он үш миллион жүз алпыс үш мың теңге).
</w:t>
      </w:r>
      <w:r>
        <w:br/>
      </w:r>
      <w:r>
        <w:rPr>
          <w:rFonts w:ascii="Times New Roman"/>
          <w:b w:val="false"/>
          <w:i w:val="false"/>
          <w:color w:val="000000"/>
          <w:sz w:val="28"/>
        </w:rPr>
        <w:t>
      2. Бюджеттiк бағдарламаның нормативтік құқықтық негiзi: "Қазақстан Республикасы мен Apaб экономикалық Даму Кувейт қоры арасындағы Арал қаласын (Арал теңiзi аймағы) сумен жабдықтау жобасы бойынша қарыз туралы келiсiмдi бекiту туралы" 2001 жылғы 1 наурыздағы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3. Бюджеттік бағдарламаны қаржыландыру көздерi: республикалық бюджеттің қаражаты.
</w:t>
      </w:r>
      <w:r>
        <w:br/>
      </w:r>
      <w:r>
        <w:rPr>
          <w:rFonts w:ascii="Times New Roman"/>
          <w:b w:val="false"/>
          <w:i w:val="false"/>
          <w:color w:val="000000"/>
          <w:sz w:val="28"/>
        </w:rPr>
        <w:t>
      4. Бюджеттiк бағдарламаның мақсаты: Арал қаласын сапалы ауыз сумен қамтамасыз ету және санитариялық жағдайын жақсарту.
</w:t>
      </w:r>
      <w:r>
        <w:br/>
      </w:r>
      <w:r>
        <w:rPr>
          <w:rFonts w:ascii="Times New Roman"/>
          <w:b w:val="false"/>
          <w:i w:val="false"/>
          <w:color w:val="000000"/>
          <w:sz w:val="28"/>
        </w:rPr>
        <w:t>
      5. Бюджеттiк бағдарламаның мiндеттерi: Арал қаласының қолданыстағы сумен қамтамасыз ету жүйесiнiң тиiмділігiн арттыру, қаладағы су тарту желiлерiн кеңейту және жаңарту.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028       Арал теңiзi
</w:t>
      </w:r>
      <w:r>
        <w:br/>
      </w:r>
      <w:r>
        <w:rPr>
          <w:rFonts w:ascii="Times New Roman"/>
          <w:b w:val="false"/>
          <w:i w:val="false"/>
          <w:color w:val="000000"/>
          <w:sz w:val="28"/>
        </w:rPr>
        <w:t>
              өңiрiнiң
</w:t>
      </w:r>
      <w:r>
        <w:br/>
      </w:r>
      <w:r>
        <w:rPr>
          <w:rFonts w:ascii="Times New Roman"/>
          <w:b w:val="false"/>
          <w:i w:val="false"/>
          <w:color w:val="000000"/>
          <w:sz w:val="28"/>
        </w:rPr>
        <w:t>
              елдi мекен-
</w:t>
      </w:r>
      <w:r>
        <w:br/>
      </w:r>
      <w:r>
        <w:rPr>
          <w:rFonts w:ascii="Times New Roman"/>
          <w:b w:val="false"/>
          <w:i w:val="false"/>
          <w:color w:val="000000"/>
          <w:sz w:val="28"/>
        </w:rPr>
        <w:t>
              дерiн сумен
</w:t>
      </w:r>
      <w:r>
        <w:br/>
      </w:r>
      <w:r>
        <w:rPr>
          <w:rFonts w:ascii="Times New Roman"/>
          <w:b w:val="false"/>
          <w:i w:val="false"/>
          <w:color w:val="000000"/>
          <w:sz w:val="28"/>
        </w:rPr>
        <w:t>
              жабдықтау
</w:t>
      </w:r>
      <w:r>
        <w:br/>
      </w:r>
      <w:r>
        <w:rPr>
          <w:rFonts w:ascii="Times New Roman"/>
          <w:b w:val="false"/>
          <w:i w:val="false"/>
          <w:color w:val="000000"/>
          <w:sz w:val="28"/>
        </w:rPr>
        <w:t>
              және
</w:t>
      </w:r>
      <w:r>
        <w:br/>
      </w:r>
      <w:r>
        <w:rPr>
          <w:rFonts w:ascii="Times New Roman"/>
          <w:b w:val="false"/>
          <w:i w:val="false"/>
          <w:color w:val="000000"/>
          <w:sz w:val="28"/>
        </w:rPr>
        <w:t>
              санитариясы
</w:t>
      </w:r>
    </w:p>
    <w:p>
      <w:pPr>
        <w:spacing w:after="0"/>
        <w:ind w:left="0"/>
        <w:jc w:val="both"/>
      </w:pPr>
      <w:r>
        <w:rPr>
          <w:rFonts w:ascii="Times New Roman"/>
          <w:b w:val="false"/>
          <w:i w:val="false"/>
          <w:color w:val="000000"/>
          <w:sz w:val="28"/>
        </w:rPr>
        <w:t>
2       004   Сыртқы       1. Арал қаласының    Жыл   Қазақстан
</w:t>
      </w:r>
      <w:r>
        <w:br/>
      </w:r>
      <w:r>
        <w:rPr>
          <w:rFonts w:ascii="Times New Roman"/>
          <w:b w:val="false"/>
          <w:i w:val="false"/>
          <w:color w:val="000000"/>
          <w:sz w:val="28"/>
        </w:rPr>
        <w:t>
              қарыздар     сумен жабдықтау      бой-  Республикасы
</w:t>
      </w:r>
      <w:r>
        <w:br/>
      </w:r>
      <w:r>
        <w:rPr>
          <w:rFonts w:ascii="Times New Roman"/>
          <w:b w:val="false"/>
          <w:i w:val="false"/>
          <w:color w:val="000000"/>
          <w:sz w:val="28"/>
        </w:rPr>
        <w:t>
              есебiнен     жүйесiн жетiлдiру:   ында  Ауыл
</w:t>
      </w:r>
      <w:r>
        <w:br/>
      </w:r>
      <w:r>
        <w:rPr>
          <w:rFonts w:ascii="Times New Roman"/>
          <w:b w:val="false"/>
          <w:i w:val="false"/>
          <w:color w:val="000000"/>
          <w:sz w:val="28"/>
        </w:rPr>
        <w:t>
              жобаны       а) Қосаман су көзi-        шаруашылығы
</w:t>
      </w:r>
      <w:r>
        <w:br/>
      </w:r>
      <w:r>
        <w:rPr>
          <w:rFonts w:ascii="Times New Roman"/>
          <w:b w:val="false"/>
          <w:i w:val="false"/>
          <w:color w:val="000000"/>
          <w:sz w:val="28"/>
        </w:rPr>
        <w:t>
              iске асыру   нен Арал қаласына су       министрлігінің
</w:t>
      </w:r>
      <w:r>
        <w:br/>
      </w:r>
      <w:r>
        <w:rPr>
          <w:rFonts w:ascii="Times New Roman"/>
          <w:b w:val="false"/>
          <w:i w:val="false"/>
          <w:color w:val="000000"/>
          <w:sz w:val="28"/>
        </w:rPr>
        <w:t>
                           беретiн қолданыста-        Су ресурстары
</w:t>
      </w:r>
      <w:r>
        <w:br/>
      </w:r>
      <w:r>
        <w:rPr>
          <w:rFonts w:ascii="Times New Roman"/>
          <w:b w:val="false"/>
          <w:i w:val="false"/>
          <w:color w:val="000000"/>
          <w:sz w:val="28"/>
        </w:rPr>
        <w:t>
                           ғы бас су құбырын          жөніндегі
</w:t>
      </w:r>
      <w:r>
        <w:br/>
      </w:r>
      <w:r>
        <w:rPr>
          <w:rFonts w:ascii="Times New Roman"/>
          <w:b w:val="false"/>
          <w:i w:val="false"/>
          <w:color w:val="000000"/>
          <w:sz w:val="28"/>
        </w:rPr>
        <w:t>
                           қайта жаңарту:             комитеті
</w:t>
      </w:r>
      <w:r>
        <w:br/>
      </w:r>
      <w:r>
        <w:rPr>
          <w:rFonts w:ascii="Times New Roman"/>
          <w:b w:val="false"/>
          <w:i w:val="false"/>
          <w:color w:val="000000"/>
          <w:sz w:val="28"/>
        </w:rPr>
        <w:t>
                           - су құбырларының
</w:t>
      </w:r>
      <w:r>
        <w:br/>
      </w:r>
      <w:r>
        <w:rPr>
          <w:rFonts w:ascii="Times New Roman"/>
          <w:b w:val="false"/>
          <w:i w:val="false"/>
          <w:color w:val="000000"/>
          <w:sz w:val="28"/>
        </w:rPr>
        <w:t>
                           ескiрген бөлiктерiн
</w:t>
      </w:r>
      <w:r>
        <w:br/>
      </w:r>
      <w:r>
        <w:rPr>
          <w:rFonts w:ascii="Times New Roman"/>
          <w:b w:val="false"/>
          <w:i w:val="false"/>
          <w:color w:val="000000"/>
          <w:sz w:val="28"/>
        </w:rPr>
        <w:t>
                           шойын құбырлармен
</w:t>
      </w:r>
      <w:r>
        <w:br/>
      </w:r>
      <w:r>
        <w:rPr>
          <w:rFonts w:ascii="Times New Roman"/>
          <w:b w:val="false"/>
          <w:i w:val="false"/>
          <w:color w:val="000000"/>
          <w:sz w:val="28"/>
        </w:rPr>
        <w:t>
                           ауыстыру;
</w:t>
      </w:r>
      <w:r>
        <w:br/>
      </w:r>
      <w:r>
        <w:rPr>
          <w:rFonts w:ascii="Times New Roman"/>
          <w:b w:val="false"/>
          <w:i w:val="false"/>
          <w:color w:val="000000"/>
          <w:sz w:val="28"/>
        </w:rPr>
        <w:t>
                           б) Арал қаласының
</w:t>
      </w:r>
      <w:r>
        <w:br/>
      </w:r>
      <w:r>
        <w:rPr>
          <w:rFonts w:ascii="Times New Roman"/>
          <w:b w:val="false"/>
          <w:i w:val="false"/>
          <w:color w:val="000000"/>
          <w:sz w:val="28"/>
        </w:rPr>
        <w:t>
                           қолданыстағы су
</w:t>
      </w:r>
      <w:r>
        <w:br/>
      </w:r>
      <w:r>
        <w:rPr>
          <w:rFonts w:ascii="Times New Roman"/>
          <w:b w:val="false"/>
          <w:i w:val="false"/>
          <w:color w:val="000000"/>
          <w:sz w:val="28"/>
        </w:rPr>
        <w:t>
                           тарату жүйесiн
</w:t>
      </w:r>
      <w:r>
        <w:br/>
      </w:r>
      <w:r>
        <w:rPr>
          <w:rFonts w:ascii="Times New Roman"/>
          <w:b w:val="false"/>
          <w:i w:val="false"/>
          <w:color w:val="000000"/>
          <w:sz w:val="28"/>
        </w:rPr>
        <w:t>
                           жаңарту:
</w:t>
      </w:r>
      <w:r>
        <w:br/>
      </w:r>
      <w:r>
        <w:rPr>
          <w:rFonts w:ascii="Times New Roman"/>
          <w:b w:val="false"/>
          <w:i w:val="false"/>
          <w:color w:val="000000"/>
          <w:sz w:val="28"/>
        </w:rPr>
        <w:t>
                           - ескiрген құбыр-
</w:t>
      </w:r>
      <w:r>
        <w:br/>
      </w:r>
      <w:r>
        <w:rPr>
          <w:rFonts w:ascii="Times New Roman"/>
          <w:b w:val="false"/>
          <w:i w:val="false"/>
          <w:color w:val="000000"/>
          <w:sz w:val="28"/>
        </w:rPr>
        <w:t>
                           ларды ауыстыру;
</w:t>
      </w:r>
      <w:r>
        <w:br/>
      </w:r>
      <w:r>
        <w:rPr>
          <w:rFonts w:ascii="Times New Roman"/>
          <w:b w:val="false"/>
          <w:i w:val="false"/>
          <w:color w:val="000000"/>
          <w:sz w:val="28"/>
        </w:rPr>
        <w:t>
                           - су таратудың жаңа
</w:t>
      </w:r>
      <w:r>
        <w:br/>
      </w:r>
      <w:r>
        <w:rPr>
          <w:rFonts w:ascii="Times New Roman"/>
          <w:b w:val="false"/>
          <w:i w:val="false"/>
          <w:color w:val="000000"/>
          <w:sz w:val="28"/>
        </w:rPr>
        <w:t>
                           жүйелерiн орнату;
</w:t>
      </w:r>
      <w:r>
        <w:br/>
      </w:r>
      <w:r>
        <w:rPr>
          <w:rFonts w:ascii="Times New Roman"/>
          <w:b w:val="false"/>
          <w:i w:val="false"/>
          <w:color w:val="000000"/>
          <w:sz w:val="28"/>
        </w:rPr>
        <w:t>
                           - сутартқы колонна-
</w:t>
      </w:r>
      <w:r>
        <w:br/>
      </w:r>
      <w:r>
        <w:rPr>
          <w:rFonts w:ascii="Times New Roman"/>
          <w:b w:val="false"/>
          <w:i w:val="false"/>
          <w:color w:val="000000"/>
          <w:sz w:val="28"/>
        </w:rPr>
        <w:t>
                           ларын, өрт сөндiру
</w:t>
      </w:r>
      <w:r>
        <w:br/>
      </w:r>
      <w:r>
        <w:rPr>
          <w:rFonts w:ascii="Times New Roman"/>
          <w:b w:val="false"/>
          <w:i w:val="false"/>
          <w:color w:val="000000"/>
          <w:sz w:val="28"/>
        </w:rPr>
        <w:t>
                           гидранттарын орнату
</w:t>
      </w:r>
      <w:r>
        <w:br/>
      </w:r>
      <w:r>
        <w:rPr>
          <w:rFonts w:ascii="Times New Roman"/>
          <w:b w:val="false"/>
          <w:i w:val="false"/>
          <w:color w:val="000000"/>
          <w:sz w:val="28"/>
        </w:rPr>
        <w:t>
                           және тегеурiндi су
</w:t>
      </w:r>
      <w:r>
        <w:br/>
      </w:r>
      <w:r>
        <w:rPr>
          <w:rFonts w:ascii="Times New Roman"/>
          <w:b w:val="false"/>
          <w:i w:val="false"/>
          <w:color w:val="000000"/>
          <w:sz w:val="28"/>
        </w:rPr>
        <w:t>
                           мұнараларын салу;
</w:t>
      </w:r>
      <w:r>
        <w:br/>
      </w:r>
      <w:r>
        <w:rPr>
          <w:rFonts w:ascii="Times New Roman"/>
          <w:b w:val="false"/>
          <w:i w:val="false"/>
          <w:color w:val="000000"/>
          <w:sz w:val="28"/>
        </w:rPr>
        <w:t>
                           в) ауылдық елдi
</w:t>
      </w:r>
      <w:r>
        <w:br/>
      </w:r>
      <w:r>
        <w:rPr>
          <w:rFonts w:ascii="Times New Roman"/>
          <w:b w:val="false"/>
          <w:i w:val="false"/>
          <w:color w:val="000000"/>
          <w:sz w:val="28"/>
        </w:rPr>
        <w:t>
                           мекендерде шахталы
</w:t>
      </w:r>
      <w:r>
        <w:br/>
      </w:r>
      <w:r>
        <w:rPr>
          <w:rFonts w:ascii="Times New Roman"/>
          <w:b w:val="false"/>
          <w:i w:val="false"/>
          <w:color w:val="000000"/>
          <w:sz w:val="28"/>
        </w:rPr>
        <w:t>
                           құдықтар салу, Арал
</w:t>
      </w:r>
      <w:r>
        <w:br/>
      </w:r>
      <w:r>
        <w:rPr>
          <w:rFonts w:ascii="Times New Roman"/>
          <w:b w:val="false"/>
          <w:i w:val="false"/>
          <w:color w:val="000000"/>
          <w:sz w:val="28"/>
        </w:rPr>
        <w:t>
                           қаласының маңындағы
</w:t>
      </w:r>
      <w:r>
        <w:br/>
      </w:r>
      <w:r>
        <w:rPr>
          <w:rFonts w:ascii="Times New Roman"/>
          <w:b w:val="false"/>
          <w:i w:val="false"/>
          <w:color w:val="000000"/>
          <w:sz w:val="28"/>
        </w:rPr>
        <w:t>
                           екi елдi мекенде су
</w:t>
      </w:r>
      <w:r>
        <w:br/>
      </w:r>
      <w:r>
        <w:rPr>
          <w:rFonts w:ascii="Times New Roman"/>
          <w:b w:val="false"/>
          <w:i w:val="false"/>
          <w:color w:val="000000"/>
          <w:sz w:val="28"/>
        </w:rPr>
        <w:t>
                           жинағыштар салу,
</w:t>
      </w:r>
      <w:r>
        <w:br/>
      </w:r>
      <w:r>
        <w:rPr>
          <w:rFonts w:ascii="Times New Roman"/>
          <w:b w:val="false"/>
          <w:i w:val="false"/>
          <w:color w:val="000000"/>
          <w:sz w:val="28"/>
        </w:rPr>
        <w:t>
                           құдықтарды қалпына
</w:t>
      </w:r>
      <w:r>
        <w:br/>
      </w:r>
      <w:r>
        <w:rPr>
          <w:rFonts w:ascii="Times New Roman"/>
          <w:b w:val="false"/>
          <w:i w:val="false"/>
          <w:color w:val="000000"/>
          <w:sz w:val="28"/>
        </w:rPr>
        <w:t>
                           келтiру.
</w:t>
      </w:r>
      <w:r>
        <w:br/>
      </w:r>
      <w:r>
        <w:rPr>
          <w:rFonts w:ascii="Times New Roman"/>
          <w:b w:val="false"/>
          <w:i w:val="false"/>
          <w:color w:val="000000"/>
          <w:sz w:val="28"/>
        </w:rPr>
        <w:t>
                           2. Консультациялық
</w:t>
      </w:r>
      <w:r>
        <w:br/>
      </w:r>
      <w:r>
        <w:rPr>
          <w:rFonts w:ascii="Times New Roman"/>
          <w:b w:val="false"/>
          <w:i w:val="false"/>
          <w:color w:val="000000"/>
          <w:sz w:val="28"/>
        </w:rPr>
        <w:t>
                           техникалық қызмет-
</w:t>
      </w:r>
      <w:r>
        <w:br/>
      </w:r>
      <w:r>
        <w:rPr>
          <w:rFonts w:ascii="Times New Roman"/>
          <w:b w:val="false"/>
          <w:i w:val="false"/>
          <w:color w:val="000000"/>
          <w:sz w:val="28"/>
        </w:rPr>
        <w:t>
                           тер көрсету:
</w:t>
      </w:r>
      <w:r>
        <w:br/>
      </w:r>
      <w:r>
        <w:rPr>
          <w:rFonts w:ascii="Times New Roman"/>
          <w:b w:val="false"/>
          <w:i w:val="false"/>
          <w:color w:val="000000"/>
          <w:sz w:val="28"/>
        </w:rPr>
        <w:t>
                           - кеңесшiлердiң
</w:t>
      </w:r>
      <w:r>
        <w:br/>
      </w:r>
      <w:r>
        <w:rPr>
          <w:rFonts w:ascii="Times New Roman"/>
          <w:b w:val="false"/>
          <w:i w:val="false"/>
          <w:color w:val="000000"/>
          <w:sz w:val="28"/>
        </w:rPr>
        <w:t>
                           кеңесшi компаниямен
</w:t>
      </w:r>
      <w:r>
        <w:br/>
      </w:r>
      <w:r>
        <w:rPr>
          <w:rFonts w:ascii="Times New Roman"/>
          <w:b w:val="false"/>
          <w:i w:val="false"/>
          <w:color w:val="000000"/>
          <w:sz w:val="28"/>
        </w:rPr>
        <w:t>
                           келiсiм-шарты бойын-
</w:t>
      </w:r>
      <w:r>
        <w:br/>
      </w:r>
      <w:r>
        <w:rPr>
          <w:rFonts w:ascii="Times New Roman"/>
          <w:b w:val="false"/>
          <w:i w:val="false"/>
          <w:color w:val="000000"/>
          <w:sz w:val="28"/>
        </w:rPr>
        <w:t>
                           ша нақтыланған жоба-
</w:t>
      </w:r>
      <w:r>
        <w:br/>
      </w:r>
      <w:r>
        <w:rPr>
          <w:rFonts w:ascii="Times New Roman"/>
          <w:b w:val="false"/>
          <w:i w:val="false"/>
          <w:color w:val="000000"/>
          <w:sz w:val="28"/>
        </w:rPr>
        <w:t>
                           лауға және құрылысқа
</w:t>
      </w:r>
      <w:r>
        <w:br/>
      </w:r>
      <w:r>
        <w:rPr>
          <w:rFonts w:ascii="Times New Roman"/>
          <w:b w:val="false"/>
          <w:i w:val="false"/>
          <w:color w:val="000000"/>
          <w:sz w:val="28"/>
        </w:rPr>
        <w:t>
                           қадағалау жасайтын
</w:t>
      </w:r>
      <w:r>
        <w:br/>
      </w:r>
      <w:r>
        <w:rPr>
          <w:rFonts w:ascii="Times New Roman"/>
          <w:b w:val="false"/>
          <w:i w:val="false"/>
          <w:color w:val="000000"/>
          <w:sz w:val="28"/>
        </w:rPr>
        <w:t>
                           кеңесшiлердiң
</w:t>
      </w:r>
      <w:r>
        <w:br/>
      </w:r>
      <w:r>
        <w:rPr>
          <w:rFonts w:ascii="Times New Roman"/>
          <w:b w:val="false"/>
          <w:i w:val="false"/>
          <w:color w:val="000000"/>
          <w:sz w:val="28"/>
        </w:rPr>
        <w:t>
                           қызметiне ақы төлеу.
</w:t>
      </w:r>
      <w:r>
        <w:br/>
      </w:r>
      <w:r>
        <w:rPr>
          <w:rFonts w:ascii="Times New Roman"/>
          <w:b w:val="false"/>
          <w:i w:val="false"/>
          <w:color w:val="000000"/>
          <w:sz w:val="28"/>
        </w:rPr>
        <w:t>
                           3. Институционалдық
</w:t>
      </w:r>
      <w:r>
        <w:br/>
      </w:r>
      <w:r>
        <w:rPr>
          <w:rFonts w:ascii="Times New Roman"/>
          <w:b w:val="false"/>
          <w:i w:val="false"/>
          <w:color w:val="000000"/>
          <w:sz w:val="28"/>
        </w:rPr>
        <w:t>
                           қолдау:
</w:t>
      </w:r>
      <w:r>
        <w:br/>
      </w:r>
      <w:r>
        <w:rPr>
          <w:rFonts w:ascii="Times New Roman"/>
          <w:b w:val="false"/>
          <w:i w:val="false"/>
          <w:color w:val="000000"/>
          <w:sz w:val="28"/>
        </w:rPr>
        <w:t>
                           - бақылау-өлшеу,
</w:t>
      </w:r>
      <w:r>
        <w:br/>
      </w:r>
      <w:r>
        <w:rPr>
          <w:rFonts w:ascii="Times New Roman"/>
          <w:b w:val="false"/>
          <w:i w:val="false"/>
          <w:color w:val="000000"/>
          <w:sz w:val="28"/>
        </w:rPr>
        <w:t>
                           сынау мен бақылау
</w:t>
      </w:r>
      <w:r>
        <w:br/>
      </w:r>
      <w:r>
        <w:rPr>
          <w:rFonts w:ascii="Times New Roman"/>
          <w:b w:val="false"/>
          <w:i w:val="false"/>
          <w:color w:val="000000"/>
          <w:sz w:val="28"/>
        </w:rPr>
        <w:t>
                           жабдықтарын, арнайы
</w:t>
      </w:r>
      <w:r>
        <w:br/>
      </w:r>
      <w:r>
        <w:rPr>
          <w:rFonts w:ascii="Times New Roman"/>
          <w:b w:val="false"/>
          <w:i w:val="false"/>
          <w:color w:val="000000"/>
          <w:sz w:val="28"/>
        </w:rPr>
        <w:t>
                           техника сатып алу;
</w:t>
      </w:r>
      <w:r>
        <w:br/>
      </w:r>
      <w:r>
        <w:rPr>
          <w:rFonts w:ascii="Times New Roman"/>
          <w:b w:val="false"/>
          <w:i w:val="false"/>
          <w:color w:val="000000"/>
          <w:sz w:val="28"/>
        </w:rPr>
        <w:t>
                           - мамандарды оқыту
</w:t>
      </w:r>
      <w:r>
        <w:br/>
      </w:r>
      <w:r>
        <w:rPr>
          <w:rFonts w:ascii="Times New Roman"/>
          <w:b w:val="false"/>
          <w:i w:val="false"/>
          <w:color w:val="000000"/>
          <w:sz w:val="28"/>
        </w:rPr>
        <w:t>
                           және пайдалану,
</w:t>
      </w:r>
      <w:r>
        <w:br/>
      </w:r>
      <w:r>
        <w:rPr>
          <w:rFonts w:ascii="Times New Roman"/>
          <w:b w:val="false"/>
          <w:i w:val="false"/>
          <w:color w:val="000000"/>
          <w:sz w:val="28"/>
        </w:rPr>
        <w:t>
                           ұстау, қаржылық
</w:t>
      </w:r>
      <w:r>
        <w:br/>
      </w:r>
      <w:r>
        <w:rPr>
          <w:rFonts w:ascii="Times New Roman"/>
          <w:b w:val="false"/>
          <w:i w:val="false"/>
          <w:color w:val="000000"/>
          <w:sz w:val="28"/>
        </w:rPr>
        <w:t>
                           қызметті басқару
</w:t>
      </w:r>
      <w:r>
        <w:br/>
      </w:r>
      <w:r>
        <w:rPr>
          <w:rFonts w:ascii="Times New Roman"/>
          <w:b w:val="false"/>
          <w:i w:val="false"/>
          <w:color w:val="000000"/>
          <w:sz w:val="28"/>
        </w:rPr>
        <w:t>
                           үшiн және су ысыра-
</w:t>
      </w:r>
      <w:r>
        <w:br/>
      </w:r>
      <w:r>
        <w:rPr>
          <w:rFonts w:ascii="Times New Roman"/>
          <w:b w:val="false"/>
          <w:i w:val="false"/>
          <w:color w:val="000000"/>
          <w:sz w:val="28"/>
        </w:rPr>
        <w:t>
                           бына себеп болатын
</w:t>
      </w:r>
      <w:r>
        <w:br/>
      </w:r>
      <w:r>
        <w:rPr>
          <w:rFonts w:ascii="Times New Roman"/>
          <w:b w:val="false"/>
          <w:i w:val="false"/>
          <w:color w:val="000000"/>
          <w:sz w:val="28"/>
        </w:rPr>
        <w:t>
                           бүлiнген жерлердi
</w:t>
      </w:r>
      <w:r>
        <w:br/>
      </w:r>
      <w:r>
        <w:rPr>
          <w:rFonts w:ascii="Times New Roman"/>
          <w:b w:val="false"/>
          <w:i w:val="false"/>
          <w:color w:val="000000"/>
          <w:sz w:val="28"/>
        </w:rPr>
        <w:t>
                           табу, Ауыл шаруашы-
</w:t>
      </w:r>
      <w:r>
        <w:br/>
      </w:r>
      <w:r>
        <w:rPr>
          <w:rFonts w:ascii="Times New Roman"/>
          <w:b w:val="false"/>
          <w:i w:val="false"/>
          <w:color w:val="000000"/>
          <w:sz w:val="28"/>
        </w:rPr>
        <w:t>
                           лығы су құбыры Арал
</w:t>
      </w:r>
      <w:r>
        <w:br/>
      </w:r>
      <w:r>
        <w:rPr>
          <w:rFonts w:ascii="Times New Roman"/>
          <w:b w:val="false"/>
          <w:i w:val="false"/>
          <w:color w:val="000000"/>
          <w:sz w:val="28"/>
        </w:rPr>
        <w:t>
                           бөлiмшесiнiң жұмы-
</w:t>
      </w:r>
      <w:r>
        <w:br/>
      </w:r>
      <w:r>
        <w:rPr>
          <w:rFonts w:ascii="Times New Roman"/>
          <w:b w:val="false"/>
          <w:i w:val="false"/>
          <w:color w:val="000000"/>
          <w:sz w:val="28"/>
        </w:rPr>
        <w:t>
                           сын жетiлдiру үшiн
</w:t>
      </w:r>
      <w:r>
        <w:br/>
      </w:r>
      <w:r>
        <w:rPr>
          <w:rFonts w:ascii="Times New Roman"/>
          <w:b w:val="false"/>
          <w:i w:val="false"/>
          <w:color w:val="000000"/>
          <w:sz w:val="28"/>
        </w:rPr>
        <w:t>
                           сарапшыларды жалдау.
</w:t>
      </w:r>
    </w:p>
    <w:p>
      <w:pPr>
        <w:spacing w:after="0"/>
        <w:ind w:left="0"/>
        <w:jc w:val="both"/>
      </w:pPr>
      <w:r>
        <w:rPr>
          <w:rFonts w:ascii="Times New Roman"/>
          <w:b w:val="false"/>
          <w:i w:val="false"/>
          <w:color w:val="000000"/>
          <w:sz w:val="28"/>
        </w:rPr>
        <w:t>
3       016   Жобаны       а) Құрылыс жұмыста- Жыл   Қазақстан
</w:t>
      </w:r>
      <w:r>
        <w:br/>
      </w:r>
      <w:r>
        <w:rPr>
          <w:rFonts w:ascii="Times New Roman"/>
          <w:b w:val="false"/>
          <w:i w:val="false"/>
          <w:color w:val="000000"/>
          <w:sz w:val="28"/>
        </w:rPr>
        <w:t>
              респуб-      рының келiсiм-шарты бой-  Республикасы
</w:t>
      </w:r>
      <w:r>
        <w:br/>
      </w:r>
      <w:r>
        <w:rPr>
          <w:rFonts w:ascii="Times New Roman"/>
          <w:b w:val="false"/>
          <w:i w:val="false"/>
          <w:color w:val="000000"/>
          <w:sz w:val="28"/>
        </w:rPr>
        <w:t>
              ликалық      бойынша салықтарды  ында  Ауыл
</w:t>
      </w:r>
      <w:r>
        <w:br/>
      </w:r>
      <w:r>
        <w:rPr>
          <w:rFonts w:ascii="Times New Roman"/>
          <w:b w:val="false"/>
          <w:i w:val="false"/>
          <w:color w:val="000000"/>
          <w:sz w:val="28"/>
        </w:rPr>
        <w:t>
              бюджеттен    төлеу;                    шаруашылығы
</w:t>
      </w:r>
      <w:r>
        <w:br/>
      </w:r>
      <w:r>
        <w:rPr>
          <w:rFonts w:ascii="Times New Roman"/>
          <w:b w:val="false"/>
          <w:i w:val="false"/>
          <w:color w:val="000000"/>
          <w:sz w:val="28"/>
        </w:rPr>
        <w:t>
              сыртқы       б) құрылыс жұмыстары      Су ресурстары
</w:t>
      </w:r>
      <w:r>
        <w:br/>
      </w:r>
      <w:r>
        <w:rPr>
          <w:rFonts w:ascii="Times New Roman"/>
          <w:b w:val="false"/>
          <w:i w:val="false"/>
          <w:color w:val="000000"/>
          <w:sz w:val="28"/>
        </w:rPr>
        <w:t>
              қарыздарды   құнының бiр бөлiгiн       жөніндегі
</w:t>
      </w:r>
      <w:r>
        <w:br/>
      </w:r>
      <w:r>
        <w:rPr>
          <w:rFonts w:ascii="Times New Roman"/>
          <w:b w:val="false"/>
          <w:i w:val="false"/>
          <w:color w:val="000000"/>
          <w:sz w:val="28"/>
        </w:rPr>
        <w:t>
              бiрлесiп     төлеу;                    комитеті
</w:t>
      </w:r>
      <w:r>
        <w:br/>
      </w:r>
      <w:r>
        <w:rPr>
          <w:rFonts w:ascii="Times New Roman"/>
          <w:b w:val="false"/>
          <w:i w:val="false"/>
          <w:color w:val="000000"/>
          <w:sz w:val="28"/>
        </w:rPr>
        <w:t>
              қаржыланды-  в) сатып алынатын
</w:t>
      </w:r>
      <w:r>
        <w:br/>
      </w:r>
      <w:r>
        <w:rPr>
          <w:rFonts w:ascii="Times New Roman"/>
          <w:b w:val="false"/>
          <w:i w:val="false"/>
          <w:color w:val="000000"/>
          <w:sz w:val="28"/>
        </w:rPr>
        <w:t>
              ру есебiнен  бақылау-өлшеу,
</w:t>
      </w:r>
      <w:r>
        <w:br/>
      </w:r>
      <w:r>
        <w:rPr>
          <w:rFonts w:ascii="Times New Roman"/>
          <w:b w:val="false"/>
          <w:i w:val="false"/>
          <w:color w:val="000000"/>
          <w:sz w:val="28"/>
        </w:rPr>
        <w:t>
              iске асыру   сынау, бақылау жаб-
</w:t>
      </w:r>
      <w:r>
        <w:br/>
      </w:r>
      <w:r>
        <w:rPr>
          <w:rFonts w:ascii="Times New Roman"/>
          <w:b w:val="false"/>
          <w:i w:val="false"/>
          <w:color w:val="000000"/>
          <w:sz w:val="28"/>
        </w:rPr>
        <w:t>
                           дықтарына, арнайы
</w:t>
      </w:r>
      <w:r>
        <w:br/>
      </w:r>
      <w:r>
        <w:rPr>
          <w:rFonts w:ascii="Times New Roman"/>
          <w:b w:val="false"/>
          <w:i w:val="false"/>
          <w:color w:val="000000"/>
          <w:sz w:val="28"/>
        </w:rPr>
        <w:t>
                           техникаға салық және
</w:t>
      </w:r>
      <w:r>
        <w:br/>
      </w:r>
      <w:r>
        <w:rPr>
          <w:rFonts w:ascii="Times New Roman"/>
          <w:b w:val="false"/>
          <w:i w:val="false"/>
          <w:color w:val="000000"/>
          <w:sz w:val="28"/>
        </w:rPr>
        <w:t>
                           баж салығын төлеу;
</w:t>
      </w:r>
      <w:r>
        <w:br/>
      </w:r>
      <w:r>
        <w:rPr>
          <w:rFonts w:ascii="Times New Roman"/>
          <w:b w:val="false"/>
          <w:i w:val="false"/>
          <w:color w:val="000000"/>
          <w:sz w:val="28"/>
        </w:rPr>
        <w:t>
                           г) тауарларды, iсте-
</w:t>
      </w:r>
      <w:r>
        <w:br/>
      </w:r>
      <w:r>
        <w:rPr>
          <w:rFonts w:ascii="Times New Roman"/>
          <w:b w:val="false"/>
          <w:i w:val="false"/>
          <w:color w:val="000000"/>
          <w:sz w:val="28"/>
        </w:rPr>
        <w:t>
                           летін жұмыстарды,
</w:t>
      </w:r>
      <w:r>
        <w:br/>
      </w:r>
      <w:r>
        <w:rPr>
          <w:rFonts w:ascii="Times New Roman"/>
          <w:b w:val="false"/>
          <w:i w:val="false"/>
          <w:color w:val="000000"/>
          <w:sz w:val="28"/>
        </w:rPr>
        <w:t>
                           көрсетiлетiн қызмет-
</w:t>
      </w:r>
      <w:r>
        <w:br/>
      </w:r>
      <w:r>
        <w:rPr>
          <w:rFonts w:ascii="Times New Roman"/>
          <w:b w:val="false"/>
          <w:i w:val="false"/>
          <w:color w:val="000000"/>
          <w:sz w:val="28"/>
        </w:rPr>
        <w:t>
                           тердi сатып алу
</w:t>
      </w:r>
      <w:r>
        <w:br/>
      </w:r>
      <w:r>
        <w:rPr>
          <w:rFonts w:ascii="Times New Roman"/>
          <w:b w:val="false"/>
          <w:i w:val="false"/>
          <w:color w:val="000000"/>
          <w:sz w:val="28"/>
        </w:rPr>
        <w:t>
                           жөнiнде конкурстар
</w:t>
      </w:r>
      <w:r>
        <w:br/>
      </w:r>
      <w:r>
        <w:rPr>
          <w:rFonts w:ascii="Times New Roman"/>
          <w:b w:val="false"/>
          <w:i w:val="false"/>
          <w:color w:val="000000"/>
          <w:sz w:val="28"/>
        </w:rPr>
        <w:t>
                           өткiзу туралы
</w:t>
      </w:r>
      <w:r>
        <w:br/>
      </w:r>
      <w:r>
        <w:rPr>
          <w:rFonts w:ascii="Times New Roman"/>
          <w:b w:val="false"/>
          <w:i w:val="false"/>
          <w:color w:val="000000"/>
          <w:sz w:val="28"/>
        </w:rPr>
        <w:t>
                           хабарландыруларға
</w:t>
      </w:r>
      <w:r>
        <w:br/>
      </w:r>
      <w:r>
        <w:rPr>
          <w:rFonts w:ascii="Times New Roman"/>
          <w:b w:val="false"/>
          <w:i w:val="false"/>
          <w:color w:val="000000"/>
          <w:sz w:val="28"/>
        </w:rPr>
        <w:t>
                           ақы төлеу;
</w:t>
      </w:r>
      <w:r>
        <w:br/>
      </w:r>
      <w:r>
        <w:rPr>
          <w:rFonts w:ascii="Times New Roman"/>
          <w:b w:val="false"/>
          <w:i w:val="false"/>
          <w:color w:val="000000"/>
          <w:sz w:val="28"/>
        </w:rPr>
        <w:t>
                           д) валюталық опера-
</w:t>
      </w:r>
      <w:r>
        <w:br/>
      </w:r>
      <w:r>
        <w:rPr>
          <w:rFonts w:ascii="Times New Roman"/>
          <w:b w:val="false"/>
          <w:i w:val="false"/>
          <w:color w:val="000000"/>
          <w:sz w:val="28"/>
        </w:rPr>
        <w:t>
                           циялар жүргізу үшiн
</w:t>
      </w:r>
      <w:r>
        <w:br/>
      </w:r>
      <w:r>
        <w:rPr>
          <w:rFonts w:ascii="Times New Roman"/>
          <w:b w:val="false"/>
          <w:i w:val="false"/>
          <w:color w:val="000000"/>
          <w:sz w:val="28"/>
        </w:rPr>
        <w:t>
                           лицензиялық алым
</w:t>
      </w:r>
      <w:r>
        <w:br/>
      </w:r>
      <w:r>
        <w:rPr>
          <w:rFonts w:ascii="Times New Roman"/>
          <w:b w:val="false"/>
          <w:i w:val="false"/>
          <w:color w:val="000000"/>
          <w:sz w:val="28"/>
        </w:rPr>
        <w:t>
                           төлеу;
</w:t>
      </w:r>
      <w:r>
        <w:br/>
      </w:r>
      <w:r>
        <w:rPr>
          <w:rFonts w:ascii="Times New Roman"/>
          <w:b w:val="false"/>
          <w:i w:val="false"/>
          <w:color w:val="000000"/>
          <w:sz w:val="28"/>
        </w:rPr>
        <w:t>
                           д) операциялық
</w:t>
      </w:r>
      <w:r>
        <w:br/>
      </w:r>
      <w:r>
        <w:rPr>
          <w:rFonts w:ascii="Times New Roman"/>
          <w:b w:val="false"/>
          <w:i w:val="false"/>
          <w:color w:val="000000"/>
          <w:sz w:val="28"/>
        </w:rPr>
        <w:t>
                           шығыстармен қоса, 3
</w:t>
      </w:r>
      <w:r>
        <w:br/>
      </w:r>
      <w:r>
        <w:rPr>
          <w:rFonts w:ascii="Times New Roman"/>
          <w:b w:val="false"/>
          <w:i w:val="false"/>
          <w:color w:val="000000"/>
          <w:sz w:val="28"/>
        </w:rPr>
        <w:t>
                           адамнан тұратын
</w:t>
      </w:r>
      <w:r>
        <w:br/>
      </w:r>
      <w:r>
        <w:rPr>
          <w:rFonts w:ascii="Times New Roman"/>
          <w:b w:val="false"/>
          <w:i w:val="false"/>
          <w:color w:val="000000"/>
          <w:sz w:val="28"/>
        </w:rPr>
        <w:t>
                           жобаны басқару
</w:t>
      </w:r>
      <w:r>
        <w:br/>
      </w:r>
      <w:r>
        <w:rPr>
          <w:rFonts w:ascii="Times New Roman"/>
          <w:b w:val="false"/>
          <w:i w:val="false"/>
          <w:color w:val="000000"/>
          <w:sz w:val="28"/>
        </w:rPr>
        <w:t>
                           жөнiндегi жергіліктi
</w:t>
      </w:r>
      <w:r>
        <w:br/>
      </w:r>
      <w:r>
        <w:rPr>
          <w:rFonts w:ascii="Times New Roman"/>
          <w:b w:val="false"/>
          <w:i w:val="false"/>
          <w:color w:val="000000"/>
          <w:sz w:val="28"/>
        </w:rPr>
        <w:t>
                           кеңесшiлердiң қызме-
</w:t>
      </w:r>
      <w:r>
        <w:br/>
      </w:r>
      <w:r>
        <w:rPr>
          <w:rFonts w:ascii="Times New Roman"/>
          <w:b w:val="false"/>
          <w:i w:val="false"/>
          <w:color w:val="000000"/>
          <w:sz w:val="28"/>
        </w:rPr>
        <w:t>
                           тiне ақы төлеу.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Арал теңiзi өңiрiндегі елдi мекендердiң сумен қамтамасыз етiлуiнiң және санитариясының жобасы бойынша құрылыс жұмыстарын 100% орындау.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Yкiметiнің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103-ҚОСЫМША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103-қосымшаға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212 - Қазақстан Республикасы Ауыл шаруашылығы министрлiгi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"Сумен жабдықтау жүйесiн салу және қайта жаңарту"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029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4010320 мың теңге (төрт миллиард он миллион үш жүз жиырма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Үкiметi мен Жапония Үкiметi арасындағы "Қазақстан Республикасында ауылдық елдi мекендердi сумен жабдықтау" жобасын жүзеге асыру үшiн Жапония Үкiметiнiң грантын тарту туралы ноталар алмасу нысанындағы келiсiмдi бекiту туралы" Қазақстан Республикасының 2004 жылғы 9 қаңтардағы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мен Азия Даму Банкiнiң арасындағы Қарыз туралы келiсiмдi (Жай операциялар) (Ауылдық аумақтарды сумен жабдықтау және кәрiз салалық жобасы) бекiту туралы" Қазақстан Республикасының 2004 жылғы 6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ауылдық аумақтарын дамытудың 2004-2010 жылдарға арналған мемлекеттiк бағдарламасы туралы" Қазақстан Республикасы Президентiнiң 2003 жылғы 10 шiлдедегi 
</w:t>
      </w:r>
      <w:r>
        <w:rPr>
          <w:rFonts w:ascii="Times New Roman"/>
          <w:b w:val="false"/>
          <w:i w:val="false"/>
          <w:color w:val="000000"/>
          <w:sz w:val="28"/>
        </w:rPr>
        <w:t xml:space="preserve"> Жарлығы </w:t>
      </w:r>
      <w:r>
        <w:rPr>
          <w:rFonts w:ascii="Times New Roman"/>
          <w:b w:val="false"/>
          <w:i w:val="false"/>
          <w:color w:val="000000"/>
          <w:sz w:val="28"/>
        </w:rPr>
        <w:t>
; "2010 жылға дейiн Қазақстан Республикасының су шаруашылығы саясаты мен экономикасының су саласын даму тұжырымдамасын мақұлдау туралы" Қазақстан Республикасы Үкiметiнiң 2002 жылғы 21 қаңтардағы N 71 
</w:t>
      </w:r>
      <w:r>
        <w:rPr>
          <w:rFonts w:ascii="Times New Roman"/>
          <w:b w:val="false"/>
          <w:i w:val="false"/>
          <w:color w:val="000000"/>
          <w:sz w:val="28"/>
        </w:rPr>
        <w:t xml:space="preserve"> қаулысы </w:t>
      </w:r>
      <w:r>
        <w:rPr>
          <w:rFonts w:ascii="Times New Roman"/>
          <w:b w:val="false"/>
          <w:i w:val="false"/>
          <w:color w:val="000000"/>
          <w:sz w:val="28"/>
        </w:rPr>
        <w:t>
, "2002-2010 жылдарға арналған "Ауыз cу" салалық бағдарламасы туралы" 2002 жылғы 23 қаңтардағы N 93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әлеуметтiк-экономикалық дамуының 2005-2007 жылдарға арналған орта мерзiмдi жоспары туралы" Қазақстан Республикасы Yкiметiнiң 2004 жылғы 31 тамыздағы қаулысы; "Ауылдық аумақтарды сумен жабдықтау және канализация" салалық жобасын қаржыландыруға Азия Даму Банкiсiн тарту туралы" Қазақстан Республикасы Yкiметiнiң 2004 жылғы 19 қаңтардағы N 54 
</w:t>
      </w:r>
      <w:r>
        <w:rPr>
          <w:rFonts w:ascii="Times New Roman"/>
          <w:b w:val="false"/>
          <w:i w:val="false"/>
          <w:color w:val="000000"/>
          <w:sz w:val="28"/>
        </w:rPr>
        <w:t xml:space="preserve"> қаулысы </w:t>
      </w:r>
      <w:r>
        <w:rPr>
          <w:rFonts w:ascii="Times New Roman"/>
          <w:b w:val="false"/>
          <w:i w:val="false"/>
          <w:color w:val="000000"/>
          <w:sz w:val="28"/>
        </w:rPr>
        <w:t>
; "Қарағанды облысы ауылдық жерлерiн сумен жабдықтау жобасы үшiн Ислам Даму Банкi мен Қазақстан Республикасы Үкiметі арасындағы қарыз туралы келiсiмдi бекiту туралы" Қазақстан Республикасы Үкiметiнiң 2004 жылғы 13 ақпандағы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 мен Герман Федеративтiк Республикасы Үкiметi арасындағы қаржы ынтымақтастығы туралы келiсiмдi бекiту туралы" Қазақстан Республикасы Заңының жобасы туралы" Қазақстан Республикасы Yкiметiнiң 1998 жылғы 27 қазандағы N 1089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тұрғындарды кепiлдiгi бар сапалы және қажеттi көлемде ауыз сумен тұрақты қамтамасыз ету, сумен жабдықтау және канализация қызметтерiнiң негiзгi түрлерiмен қамтамасыз ету жолы арқылы таңдап алынған ауылдық елдi мекендердегi тұрғындардың тұрмысы мен денсаулығын жақсарту.
</w:t>
      </w:r>
      <w:r>
        <w:br/>
      </w:r>
      <w:r>
        <w:rPr>
          <w:rFonts w:ascii="Times New Roman"/>
          <w:b w:val="false"/>
          <w:i w:val="false"/>
          <w:color w:val="000000"/>
          <w:sz w:val="28"/>
        </w:rPr>
        <w:t>
      5. Бюджеттiк бағдарламаның мiндеттерi: тұрғындарды кепiлдiгі бар сапалы және қажеттi көлемде ауыз сумен тұрақты қамтамасыз етуге бағытталған iс-шаралар кешенi, ауылдық елдi мекендердiң инфрақұрылымын жақсарту, сумен жабдықтау жүйелерiн жобалау, қалпына келтiру, жаңарту, салу, сумен жабдықтау және канализация инфрақұрылымының қызметтерiн ұсынуда орталық және жергілiктi атқарушы органдарға көмек көрсету.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029       Сумен
</w:t>
      </w:r>
      <w:r>
        <w:br/>
      </w:r>
      <w:r>
        <w:rPr>
          <w:rFonts w:ascii="Times New Roman"/>
          <w:b w:val="false"/>
          <w:i w:val="false"/>
          <w:color w:val="000000"/>
          <w:sz w:val="28"/>
        </w:rPr>
        <w:t>
              жабдықтау
</w:t>
      </w:r>
      <w:r>
        <w:br/>
      </w:r>
      <w:r>
        <w:rPr>
          <w:rFonts w:ascii="Times New Roman"/>
          <w:b w:val="false"/>
          <w:i w:val="false"/>
          <w:color w:val="000000"/>
          <w:sz w:val="28"/>
        </w:rPr>
        <w:t>
              жүйесін салу
</w:t>
      </w:r>
      <w:r>
        <w:br/>
      </w:r>
      <w:r>
        <w:rPr>
          <w:rFonts w:ascii="Times New Roman"/>
          <w:b w:val="false"/>
          <w:i w:val="false"/>
          <w:color w:val="000000"/>
          <w:sz w:val="28"/>
        </w:rPr>
        <w:t>
              және қайта
</w:t>
      </w:r>
      <w:r>
        <w:br/>
      </w:r>
      <w:r>
        <w:rPr>
          <w:rFonts w:ascii="Times New Roman"/>
          <w:b w:val="false"/>
          <w:i w:val="false"/>
          <w:color w:val="000000"/>
          <w:sz w:val="28"/>
        </w:rPr>
        <w:t>
              жаңарту
</w:t>
      </w:r>
    </w:p>
    <w:p>
      <w:pPr>
        <w:spacing w:after="0"/>
        <w:ind w:left="0"/>
        <w:jc w:val="both"/>
      </w:pPr>
      <w:r>
        <w:rPr>
          <w:rFonts w:ascii="Times New Roman"/>
          <w:b w:val="false"/>
          <w:i w:val="false"/>
          <w:color w:val="000000"/>
          <w:sz w:val="28"/>
        </w:rPr>
        <w:t>
2       004   Сыртқы       "Қарағанды облысын   Жыл   Қазақстан
</w:t>
      </w:r>
      <w:r>
        <w:br/>
      </w:r>
      <w:r>
        <w:rPr>
          <w:rFonts w:ascii="Times New Roman"/>
          <w:b w:val="false"/>
          <w:i w:val="false"/>
          <w:color w:val="000000"/>
          <w:sz w:val="28"/>
        </w:rPr>
        <w:t>
              қарыздар     ауылдық сумен жаб-   бой-  Республикасы
</w:t>
      </w:r>
      <w:r>
        <w:br/>
      </w:r>
      <w:r>
        <w:rPr>
          <w:rFonts w:ascii="Times New Roman"/>
          <w:b w:val="false"/>
          <w:i w:val="false"/>
          <w:color w:val="000000"/>
          <w:sz w:val="28"/>
        </w:rPr>
        <w:t>
              есебiнен     дықтау" жобасы       ында  Ауыл
</w:t>
      </w:r>
      <w:r>
        <w:br/>
      </w:r>
      <w:r>
        <w:rPr>
          <w:rFonts w:ascii="Times New Roman"/>
          <w:b w:val="false"/>
          <w:i w:val="false"/>
          <w:color w:val="000000"/>
          <w:sz w:val="28"/>
        </w:rPr>
        <w:t>
              жобаны       бойынша:                   шаруашылығы
</w:t>
      </w:r>
      <w:r>
        <w:br/>
      </w:r>
      <w:r>
        <w:rPr>
          <w:rFonts w:ascii="Times New Roman"/>
          <w:b w:val="false"/>
          <w:i w:val="false"/>
          <w:color w:val="000000"/>
          <w:sz w:val="28"/>
        </w:rPr>
        <w:t>
              iске асыру   құрылыс жұмыстарын         министрлігінің
</w:t>
      </w:r>
      <w:r>
        <w:br/>
      </w:r>
      <w:r>
        <w:rPr>
          <w:rFonts w:ascii="Times New Roman"/>
          <w:b w:val="false"/>
          <w:i w:val="false"/>
          <w:color w:val="000000"/>
          <w:sz w:val="28"/>
        </w:rPr>
        <w:t>
                           жобалауды және             Су ресурстары
</w:t>
      </w:r>
      <w:r>
        <w:br/>
      </w:r>
      <w:r>
        <w:rPr>
          <w:rFonts w:ascii="Times New Roman"/>
          <w:b w:val="false"/>
          <w:i w:val="false"/>
          <w:color w:val="000000"/>
          <w:sz w:val="28"/>
        </w:rPr>
        <w:t>
                           қадағалауды жүзеге         комитеті
</w:t>
      </w:r>
      <w:r>
        <w:br/>
      </w:r>
      <w:r>
        <w:rPr>
          <w:rFonts w:ascii="Times New Roman"/>
          <w:b w:val="false"/>
          <w:i w:val="false"/>
          <w:color w:val="000000"/>
          <w:sz w:val="28"/>
        </w:rPr>
        <w:t>
                           асыру үшiн кеңесшi-        бойынша
</w:t>
      </w:r>
      <w:r>
        <w:br/>
      </w:r>
      <w:r>
        <w:rPr>
          <w:rFonts w:ascii="Times New Roman"/>
          <w:b w:val="false"/>
          <w:i w:val="false"/>
          <w:color w:val="000000"/>
          <w:sz w:val="28"/>
        </w:rPr>
        <w:t>
                           лердiң қызметiне                            ақы төлеу, жоба
</w:t>
      </w:r>
      <w:r>
        <w:br/>
      </w:r>
      <w:r>
        <w:rPr>
          <w:rFonts w:ascii="Times New Roman"/>
          <w:b w:val="false"/>
          <w:i w:val="false"/>
          <w:color w:val="000000"/>
          <w:sz w:val="28"/>
        </w:rPr>
        <w:t>
                           бойынша құрылыс-
</w:t>
      </w:r>
      <w:r>
        <w:br/>
      </w:r>
      <w:r>
        <w:rPr>
          <w:rFonts w:ascii="Times New Roman"/>
          <w:b w:val="false"/>
          <w:i w:val="false"/>
          <w:color w:val="000000"/>
          <w:sz w:val="28"/>
        </w:rPr>
        <w:t>
                           монтаж жұмыстары.
</w:t>
      </w:r>
    </w:p>
    <w:p>
      <w:pPr>
        <w:spacing w:after="0"/>
        <w:ind w:left="0"/>
        <w:jc w:val="both"/>
      </w:pPr>
      <w:r>
        <w:rPr>
          <w:rFonts w:ascii="Times New Roman"/>
          <w:b w:val="false"/>
          <w:i w:val="false"/>
          <w:color w:val="000000"/>
          <w:sz w:val="28"/>
        </w:rPr>
        <w:t>
3       005   Iшкi көздер  Жобалау-сметалық     Жыл   Қазақстан
</w:t>
      </w:r>
      <w:r>
        <w:br/>
      </w:r>
      <w:r>
        <w:rPr>
          <w:rFonts w:ascii="Times New Roman"/>
          <w:b w:val="false"/>
          <w:i w:val="false"/>
          <w:color w:val="000000"/>
          <w:sz w:val="28"/>
        </w:rPr>
        <w:t>
              есебiнен     құжаттаманы әзiрлеу  бой-  Республикасы
</w:t>
      </w:r>
      <w:r>
        <w:br/>
      </w:r>
      <w:r>
        <w:rPr>
          <w:rFonts w:ascii="Times New Roman"/>
          <w:b w:val="false"/>
          <w:i w:val="false"/>
          <w:color w:val="000000"/>
          <w:sz w:val="28"/>
        </w:rPr>
        <w:t>
              жобаны iске  және сараптамадан    ында  Ауыл
</w:t>
      </w:r>
      <w:r>
        <w:br/>
      </w:r>
      <w:r>
        <w:rPr>
          <w:rFonts w:ascii="Times New Roman"/>
          <w:b w:val="false"/>
          <w:i w:val="false"/>
          <w:color w:val="000000"/>
          <w:sz w:val="28"/>
        </w:rPr>
        <w:t>
              асыру        өткiзу, Ауыз сумен         шаруашылығы
</w:t>
      </w:r>
      <w:r>
        <w:br/>
      </w:r>
      <w:r>
        <w:rPr>
          <w:rFonts w:ascii="Times New Roman"/>
          <w:b w:val="false"/>
          <w:i w:val="false"/>
          <w:color w:val="000000"/>
          <w:sz w:val="28"/>
        </w:rPr>
        <w:t>
                           жабдықтау объекті-         министрлігі
</w:t>
      </w:r>
      <w:r>
        <w:br/>
      </w:r>
      <w:r>
        <w:rPr>
          <w:rFonts w:ascii="Times New Roman"/>
          <w:b w:val="false"/>
          <w:i w:val="false"/>
          <w:color w:val="000000"/>
          <w:sz w:val="28"/>
        </w:rPr>
        <w:t>
                           лерiн салу мен және        Су ресурстары
</w:t>
      </w:r>
      <w:r>
        <w:br/>
      </w:r>
      <w:r>
        <w:rPr>
          <w:rFonts w:ascii="Times New Roman"/>
          <w:b w:val="false"/>
          <w:i w:val="false"/>
          <w:color w:val="000000"/>
          <w:sz w:val="28"/>
        </w:rPr>
        <w:t>
                           қайта жаңарту жөнiн-       комитеті
</w:t>
      </w:r>
      <w:r>
        <w:br/>
      </w:r>
      <w:r>
        <w:rPr>
          <w:rFonts w:ascii="Times New Roman"/>
          <w:b w:val="false"/>
          <w:i w:val="false"/>
          <w:color w:val="000000"/>
          <w:sz w:val="28"/>
        </w:rPr>
        <w:t>
                           дегi ауыз сумен
</w:t>
      </w:r>
      <w:r>
        <w:br/>
      </w:r>
      <w:r>
        <w:rPr>
          <w:rFonts w:ascii="Times New Roman"/>
          <w:b w:val="false"/>
          <w:i w:val="false"/>
          <w:color w:val="000000"/>
          <w:sz w:val="28"/>
        </w:rPr>
        <w:t>
                           жабдықтау объекті-
</w:t>
      </w:r>
      <w:r>
        <w:br/>
      </w:r>
      <w:r>
        <w:rPr>
          <w:rFonts w:ascii="Times New Roman"/>
          <w:b w:val="false"/>
          <w:i w:val="false"/>
          <w:color w:val="000000"/>
          <w:sz w:val="28"/>
        </w:rPr>
        <w:t>
                           лерiн салу мен және
</w:t>
      </w:r>
      <w:r>
        <w:br/>
      </w:r>
      <w:r>
        <w:rPr>
          <w:rFonts w:ascii="Times New Roman"/>
          <w:b w:val="false"/>
          <w:i w:val="false"/>
          <w:color w:val="000000"/>
          <w:sz w:val="28"/>
        </w:rPr>
        <w:t>
                           қайта жаңарту жөнiн-
</w:t>
      </w:r>
      <w:r>
        <w:br/>
      </w:r>
      <w:r>
        <w:rPr>
          <w:rFonts w:ascii="Times New Roman"/>
          <w:b w:val="false"/>
          <w:i w:val="false"/>
          <w:color w:val="000000"/>
          <w:sz w:val="28"/>
        </w:rPr>
        <w:t>
                           дегі iс-шараларға
</w:t>
      </w:r>
      <w:r>
        <w:br/>
      </w:r>
      <w:r>
        <w:rPr>
          <w:rFonts w:ascii="Times New Roman"/>
          <w:b w:val="false"/>
          <w:i w:val="false"/>
          <w:color w:val="000000"/>
          <w:sz w:val="28"/>
        </w:rPr>
        <w:t>
                           арналған "2005 жылға
</w:t>
      </w:r>
      <w:r>
        <w:br/>
      </w:r>
      <w:r>
        <w:rPr>
          <w:rFonts w:ascii="Times New Roman"/>
          <w:b w:val="false"/>
          <w:i w:val="false"/>
          <w:color w:val="000000"/>
          <w:sz w:val="28"/>
        </w:rPr>
        <w:t>
                           арналған республи-
</w:t>
      </w:r>
      <w:r>
        <w:br/>
      </w:r>
      <w:r>
        <w:rPr>
          <w:rFonts w:ascii="Times New Roman"/>
          <w:b w:val="false"/>
          <w:i w:val="false"/>
          <w:color w:val="000000"/>
          <w:sz w:val="28"/>
        </w:rPr>
        <w:t>
                           калық бюджет туралы"
</w:t>
      </w:r>
      <w:r>
        <w:br/>
      </w:r>
      <w:r>
        <w:rPr>
          <w:rFonts w:ascii="Times New Roman"/>
          <w:b w:val="false"/>
          <w:i w:val="false"/>
          <w:color w:val="000000"/>
          <w:sz w:val="28"/>
        </w:rPr>
        <w:t>
                           Қазақстан Республи-
</w:t>
      </w:r>
      <w:r>
        <w:br/>
      </w:r>
      <w:r>
        <w:rPr>
          <w:rFonts w:ascii="Times New Roman"/>
          <w:b w:val="false"/>
          <w:i w:val="false"/>
          <w:color w:val="000000"/>
          <w:sz w:val="28"/>
        </w:rPr>
        <w:t>
                           касының Заңын iске
</w:t>
      </w:r>
      <w:r>
        <w:br/>
      </w:r>
      <w:r>
        <w:rPr>
          <w:rFonts w:ascii="Times New Roman"/>
          <w:b w:val="false"/>
          <w:i w:val="false"/>
          <w:color w:val="000000"/>
          <w:sz w:val="28"/>
        </w:rPr>
        <w:t>
                           асыру туралы"
</w:t>
      </w:r>
      <w:r>
        <w:br/>
      </w:r>
      <w:r>
        <w:rPr>
          <w:rFonts w:ascii="Times New Roman"/>
          <w:b w:val="false"/>
          <w:i w:val="false"/>
          <w:color w:val="000000"/>
          <w:sz w:val="28"/>
        </w:rPr>
        <w:t>
                           Қазақстан Республи-
</w:t>
      </w:r>
      <w:r>
        <w:br/>
      </w:r>
      <w:r>
        <w:rPr>
          <w:rFonts w:ascii="Times New Roman"/>
          <w:b w:val="false"/>
          <w:i w:val="false"/>
          <w:color w:val="000000"/>
          <w:sz w:val="28"/>
        </w:rPr>
        <w:t>
                           касы Үкiметiнiң
</w:t>
      </w:r>
      <w:r>
        <w:br/>
      </w:r>
      <w:r>
        <w:rPr>
          <w:rFonts w:ascii="Times New Roman"/>
          <w:b w:val="false"/>
          <w:i w:val="false"/>
          <w:color w:val="000000"/>
          <w:sz w:val="28"/>
        </w:rPr>
        <w:t>
                           2004 жылғы 8
</w:t>
      </w:r>
      <w:r>
        <w:br/>
      </w:r>
      <w:r>
        <w:rPr>
          <w:rFonts w:ascii="Times New Roman"/>
          <w:b w:val="false"/>
          <w:i w:val="false"/>
          <w:color w:val="000000"/>
          <w:sz w:val="28"/>
        </w:rPr>
        <w:t>
                           желтоқсандағы N 1289
</w:t>
      </w:r>
      <w:r>
        <w:br/>
      </w:r>
      <w:r>
        <w:rPr>
          <w:rFonts w:ascii="Times New Roman"/>
          <w:b w:val="false"/>
          <w:i w:val="false"/>
          <w:color w:val="000000"/>
          <w:sz w:val="28"/>
        </w:rPr>
        <w:t>
                           қаулысына 2 Қосымша-
</w:t>
      </w:r>
      <w:r>
        <w:br/>
      </w:r>
      <w:r>
        <w:rPr>
          <w:rFonts w:ascii="Times New Roman"/>
          <w:b w:val="false"/>
          <w:i w:val="false"/>
          <w:color w:val="000000"/>
          <w:sz w:val="28"/>
        </w:rPr>
        <w:t>
                           ға сәйкес тiзбе
</w:t>
      </w:r>
      <w:r>
        <w:br/>
      </w:r>
      <w:r>
        <w:rPr>
          <w:rFonts w:ascii="Times New Roman"/>
          <w:b w:val="false"/>
          <w:i w:val="false"/>
          <w:color w:val="000000"/>
          <w:sz w:val="28"/>
        </w:rPr>
        <w:t>
                           бойынша ауыз сумен
</w:t>
      </w:r>
      <w:r>
        <w:br/>
      </w:r>
      <w:r>
        <w:rPr>
          <w:rFonts w:ascii="Times New Roman"/>
          <w:b w:val="false"/>
          <w:i w:val="false"/>
          <w:color w:val="000000"/>
          <w:sz w:val="28"/>
        </w:rPr>
        <w:t>
                           жабдықтау объектi-
</w:t>
      </w:r>
      <w:r>
        <w:br/>
      </w:r>
      <w:r>
        <w:rPr>
          <w:rFonts w:ascii="Times New Roman"/>
          <w:b w:val="false"/>
          <w:i w:val="false"/>
          <w:color w:val="000000"/>
          <w:sz w:val="28"/>
        </w:rPr>
        <w:t>
                           лерiн салумен және
</w:t>
      </w:r>
      <w:r>
        <w:br/>
      </w:r>
      <w:r>
        <w:rPr>
          <w:rFonts w:ascii="Times New Roman"/>
          <w:b w:val="false"/>
          <w:i w:val="false"/>
          <w:color w:val="000000"/>
          <w:sz w:val="28"/>
        </w:rPr>
        <w:t>
                           қайта жаңартуға
</w:t>
      </w:r>
      <w:r>
        <w:br/>
      </w:r>
      <w:r>
        <w:rPr>
          <w:rFonts w:ascii="Times New Roman"/>
          <w:b w:val="false"/>
          <w:i w:val="false"/>
          <w:color w:val="000000"/>
          <w:sz w:val="28"/>
        </w:rPr>
        <w:t>
                           бағытталған инвес-
</w:t>
      </w:r>
      <w:r>
        <w:br/>
      </w:r>
      <w:r>
        <w:rPr>
          <w:rFonts w:ascii="Times New Roman"/>
          <w:b w:val="false"/>
          <w:i w:val="false"/>
          <w:color w:val="000000"/>
          <w:sz w:val="28"/>
        </w:rPr>
        <w:t>
                           тициялық жобаларды
</w:t>
      </w:r>
      <w:r>
        <w:br/>
      </w:r>
      <w:r>
        <w:rPr>
          <w:rFonts w:ascii="Times New Roman"/>
          <w:b w:val="false"/>
          <w:i w:val="false"/>
          <w:color w:val="000000"/>
          <w:sz w:val="28"/>
        </w:rPr>
        <w:t>
                           iске асыру.
</w:t>
      </w:r>
    </w:p>
    <w:p>
      <w:pPr>
        <w:spacing w:after="0"/>
        <w:ind w:left="0"/>
        <w:jc w:val="both"/>
      </w:pPr>
      <w:r>
        <w:rPr>
          <w:rFonts w:ascii="Times New Roman"/>
          <w:b w:val="false"/>
          <w:i w:val="false"/>
          <w:color w:val="000000"/>
          <w:sz w:val="28"/>
        </w:rPr>
        <w:t>
4       006   Жобаны       "Қазалы (Жаңақазалы) Жыл   Қазақстан
</w:t>
      </w:r>
      <w:r>
        <w:br/>
      </w:r>
      <w:r>
        <w:rPr>
          <w:rFonts w:ascii="Times New Roman"/>
          <w:b w:val="false"/>
          <w:i w:val="false"/>
          <w:color w:val="000000"/>
          <w:sz w:val="28"/>
        </w:rPr>
        <w:t>
              республи-    сумен жабдықтау"     бой-  Республикасы
</w:t>
      </w:r>
      <w:r>
        <w:br/>
      </w:r>
      <w:r>
        <w:rPr>
          <w:rFonts w:ascii="Times New Roman"/>
          <w:b w:val="false"/>
          <w:i w:val="false"/>
          <w:color w:val="000000"/>
          <w:sz w:val="28"/>
        </w:rPr>
        <w:t>
              калық        жобасы бойынша:      ында  Ауыл
</w:t>
      </w:r>
      <w:r>
        <w:br/>
      </w:r>
      <w:r>
        <w:rPr>
          <w:rFonts w:ascii="Times New Roman"/>
          <w:b w:val="false"/>
          <w:i w:val="false"/>
          <w:color w:val="000000"/>
          <w:sz w:val="28"/>
        </w:rPr>
        <w:t>
              бюджеттен    жердi бұруға рұқсат        шаруашылығы
</w:t>
      </w:r>
      <w:r>
        <w:br/>
      </w:r>
      <w:r>
        <w:rPr>
          <w:rFonts w:ascii="Times New Roman"/>
          <w:b w:val="false"/>
          <w:i w:val="false"/>
          <w:color w:val="000000"/>
          <w:sz w:val="28"/>
        </w:rPr>
        <w:t>
              грантты      алу жөнiндегi қыз-         министрлігінің
</w:t>
      </w:r>
      <w:r>
        <w:br/>
      </w:r>
      <w:r>
        <w:rPr>
          <w:rFonts w:ascii="Times New Roman"/>
          <w:b w:val="false"/>
          <w:i w:val="false"/>
          <w:color w:val="000000"/>
          <w:sz w:val="28"/>
        </w:rPr>
        <w:t>
              бiрлесiп     меттерiн төлеу;            Су ресурстары
</w:t>
      </w:r>
      <w:r>
        <w:br/>
      </w:r>
      <w:r>
        <w:rPr>
          <w:rFonts w:ascii="Times New Roman"/>
          <w:b w:val="false"/>
          <w:i w:val="false"/>
          <w:color w:val="000000"/>
          <w:sz w:val="28"/>
        </w:rPr>
        <w:t>
              қаржылан-    құрылыс жұмыстары          комитеті
</w:t>
      </w:r>
      <w:r>
        <w:br/>
      </w:r>
      <w:r>
        <w:rPr>
          <w:rFonts w:ascii="Times New Roman"/>
          <w:b w:val="false"/>
          <w:i w:val="false"/>
          <w:color w:val="000000"/>
          <w:sz w:val="28"/>
        </w:rPr>
        <w:t>
              дыру есебi-  келiсiм-шартына            бойынша
</w:t>
      </w:r>
      <w:r>
        <w:br/>
      </w:r>
      <w:r>
        <w:rPr>
          <w:rFonts w:ascii="Times New Roman"/>
          <w:b w:val="false"/>
          <w:i w:val="false"/>
          <w:color w:val="000000"/>
          <w:sz w:val="28"/>
        </w:rPr>
        <w:t>
              нен iске     салықтар мен баждар-
</w:t>
      </w:r>
      <w:r>
        <w:br/>
      </w:r>
      <w:r>
        <w:rPr>
          <w:rFonts w:ascii="Times New Roman"/>
          <w:b w:val="false"/>
          <w:i w:val="false"/>
          <w:color w:val="000000"/>
          <w:sz w:val="28"/>
        </w:rPr>
        <w:t>
              асыру        ды төлеу; құрылыс 
</w:t>
      </w:r>
      <w:r>
        <w:br/>
      </w:r>
      <w:r>
        <w:rPr>
          <w:rFonts w:ascii="Times New Roman"/>
          <w:b w:val="false"/>
          <w:i w:val="false"/>
          <w:color w:val="000000"/>
          <w:sz w:val="28"/>
        </w:rPr>
        <w:t>
                           жұмыстары және пай-
</w:t>
      </w:r>
      <w:r>
        <w:br/>
      </w:r>
      <w:r>
        <w:rPr>
          <w:rFonts w:ascii="Times New Roman"/>
          <w:b w:val="false"/>
          <w:i w:val="false"/>
          <w:color w:val="000000"/>
          <w:sz w:val="28"/>
        </w:rPr>
        <w:t>
                           даланушылық қолдау
</w:t>
      </w:r>
      <w:r>
        <w:br/>
      </w:r>
      <w:r>
        <w:rPr>
          <w:rFonts w:ascii="Times New Roman"/>
          <w:b w:val="false"/>
          <w:i w:val="false"/>
          <w:color w:val="000000"/>
          <w:sz w:val="28"/>
        </w:rPr>
        <w:t>
                           құнының 10% төлеу  
</w:t>
      </w:r>
      <w:r>
        <w:br/>
      </w:r>
      <w:r>
        <w:rPr>
          <w:rFonts w:ascii="Times New Roman"/>
          <w:b w:val="false"/>
          <w:i w:val="false"/>
          <w:color w:val="000000"/>
          <w:sz w:val="28"/>
        </w:rPr>
        <w:t>
                           "Қазақстан Республи-
</w:t>
      </w:r>
      <w:r>
        <w:br/>
      </w:r>
      <w:r>
        <w:rPr>
          <w:rFonts w:ascii="Times New Roman"/>
          <w:b w:val="false"/>
          <w:i w:val="false"/>
          <w:color w:val="000000"/>
          <w:sz w:val="28"/>
        </w:rPr>
        <w:t>
                           касындағы ауылдық
</w:t>
      </w:r>
      <w:r>
        <w:br/>
      </w:r>
      <w:r>
        <w:rPr>
          <w:rFonts w:ascii="Times New Roman"/>
          <w:b w:val="false"/>
          <w:i w:val="false"/>
          <w:color w:val="000000"/>
          <w:sz w:val="28"/>
        </w:rPr>
        <w:t>
                           елдi мекендердi
</w:t>
      </w:r>
      <w:r>
        <w:br/>
      </w:r>
      <w:r>
        <w:rPr>
          <w:rFonts w:ascii="Times New Roman"/>
          <w:b w:val="false"/>
          <w:i w:val="false"/>
          <w:color w:val="000000"/>
          <w:sz w:val="28"/>
        </w:rPr>
        <w:t>
                           сумен жабдықтау"
</w:t>
      </w:r>
      <w:r>
        <w:br/>
      </w:r>
      <w:r>
        <w:rPr>
          <w:rFonts w:ascii="Times New Roman"/>
          <w:b w:val="false"/>
          <w:i w:val="false"/>
          <w:color w:val="000000"/>
          <w:sz w:val="28"/>
        </w:rPr>
        <w:t>
                           жобасы бойынша:
</w:t>
      </w:r>
      <w:r>
        <w:br/>
      </w:r>
      <w:r>
        <w:rPr>
          <w:rFonts w:ascii="Times New Roman"/>
          <w:b w:val="false"/>
          <w:i w:val="false"/>
          <w:color w:val="000000"/>
          <w:sz w:val="28"/>
        </w:rPr>
        <w:t>
                           Токио-Митсубиси
</w:t>
      </w:r>
      <w:r>
        <w:br/>
      </w:r>
      <w:r>
        <w:rPr>
          <w:rFonts w:ascii="Times New Roman"/>
          <w:b w:val="false"/>
          <w:i w:val="false"/>
          <w:color w:val="000000"/>
          <w:sz w:val="28"/>
        </w:rPr>
        <w:t>
                           Банкiсiне банктiк
</w:t>
      </w:r>
      <w:r>
        <w:br/>
      </w:r>
      <w:r>
        <w:rPr>
          <w:rFonts w:ascii="Times New Roman"/>
          <w:b w:val="false"/>
          <w:i w:val="false"/>
          <w:color w:val="000000"/>
          <w:sz w:val="28"/>
        </w:rPr>
        <w:t>
                           қызметтерi үшiн
</w:t>
      </w:r>
      <w:r>
        <w:br/>
      </w:r>
      <w:r>
        <w:rPr>
          <w:rFonts w:ascii="Times New Roman"/>
          <w:b w:val="false"/>
          <w:i w:val="false"/>
          <w:color w:val="000000"/>
          <w:sz w:val="28"/>
        </w:rPr>
        <w:t>
                           комиссиялық алымдар-
</w:t>
      </w:r>
      <w:r>
        <w:br/>
      </w:r>
      <w:r>
        <w:rPr>
          <w:rFonts w:ascii="Times New Roman"/>
          <w:b w:val="false"/>
          <w:i w:val="false"/>
          <w:color w:val="000000"/>
          <w:sz w:val="28"/>
        </w:rPr>
        <w:t>
                           ды төлеу;
</w:t>
      </w:r>
      <w:r>
        <w:br/>
      </w:r>
      <w:r>
        <w:rPr>
          <w:rFonts w:ascii="Times New Roman"/>
          <w:b w:val="false"/>
          <w:i w:val="false"/>
          <w:color w:val="000000"/>
          <w:sz w:val="28"/>
        </w:rPr>
        <w:t>
                           Iздестiру жұмыстарын
</w:t>
      </w:r>
      <w:r>
        <w:br/>
      </w:r>
      <w:r>
        <w:rPr>
          <w:rFonts w:ascii="Times New Roman"/>
          <w:b w:val="false"/>
          <w:i w:val="false"/>
          <w:color w:val="000000"/>
          <w:sz w:val="28"/>
        </w:rPr>
        <w:t>
                           жүргiзу, жобалау-
</w:t>
      </w:r>
      <w:r>
        <w:br/>
      </w:r>
      <w:r>
        <w:rPr>
          <w:rFonts w:ascii="Times New Roman"/>
          <w:b w:val="false"/>
          <w:i w:val="false"/>
          <w:color w:val="000000"/>
          <w:sz w:val="28"/>
        </w:rPr>
        <w:t>
                           сметалық құжаттаманы
</w:t>
      </w:r>
      <w:r>
        <w:br/>
      </w:r>
      <w:r>
        <w:rPr>
          <w:rFonts w:ascii="Times New Roman"/>
          <w:b w:val="false"/>
          <w:i w:val="false"/>
          <w:color w:val="000000"/>
          <w:sz w:val="28"/>
        </w:rPr>
        <w:t>
                           әзiрлеу, жобаны
</w:t>
      </w:r>
      <w:r>
        <w:br/>
      </w:r>
      <w:r>
        <w:rPr>
          <w:rFonts w:ascii="Times New Roman"/>
          <w:b w:val="false"/>
          <w:i w:val="false"/>
          <w:color w:val="000000"/>
          <w:sz w:val="28"/>
        </w:rPr>
        <w:t>
                           мемлекеттiк сарапта-
</w:t>
      </w:r>
      <w:r>
        <w:br/>
      </w:r>
      <w:r>
        <w:rPr>
          <w:rFonts w:ascii="Times New Roman"/>
          <w:b w:val="false"/>
          <w:i w:val="false"/>
          <w:color w:val="000000"/>
          <w:sz w:val="28"/>
        </w:rPr>
        <w:t>
                           мадан өткiзу. Сол-
</w:t>
      </w:r>
      <w:r>
        <w:br/>
      </w:r>
      <w:r>
        <w:rPr>
          <w:rFonts w:ascii="Times New Roman"/>
          <w:b w:val="false"/>
          <w:i w:val="false"/>
          <w:color w:val="000000"/>
          <w:sz w:val="28"/>
        </w:rPr>
        <w:t>
                           түстiк Қазақстан об-
</w:t>
      </w:r>
      <w:r>
        <w:br/>
      </w:r>
      <w:r>
        <w:rPr>
          <w:rFonts w:ascii="Times New Roman"/>
          <w:b w:val="false"/>
          <w:i w:val="false"/>
          <w:color w:val="000000"/>
          <w:sz w:val="28"/>
        </w:rPr>
        <w:t>
                           лысы Шал ақын ауданы
</w:t>
      </w:r>
      <w:r>
        <w:br/>
      </w:r>
      <w:r>
        <w:rPr>
          <w:rFonts w:ascii="Times New Roman"/>
          <w:b w:val="false"/>
          <w:i w:val="false"/>
          <w:color w:val="000000"/>
          <w:sz w:val="28"/>
        </w:rPr>
        <w:t>
                           Астоған ауылындағы
</w:t>
      </w:r>
      <w:r>
        <w:br/>
      </w:r>
      <w:r>
        <w:rPr>
          <w:rFonts w:ascii="Times New Roman"/>
          <w:b w:val="false"/>
          <w:i w:val="false"/>
          <w:color w:val="000000"/>
          <w:sz w:val="28"/>
        </w:rPr>
        <w:t>
                           жоба бойынша құрылыс-
</w:t>
      </w:r>
      <w:r>
        <w:br/>
      </w:r>
      <w:r>
        <w:rPr>
          <w:rFonts w:ascii="Times New Roman"/>
          <w:b w:val="false"/>
          <w:i w:val="false"/>
          <w:color w:val="000000"/>
          <w:sz w:val="28"/>
        </w:rPr>
        <w:t>
                           монтаж жұмыстарын
</w:t>
      </w:r>
      <w:r>
        <w:br/>
      </w:r>
      <w:r>
        <w:rPr>
          <w:rFonts w:ascii="Times New Roman"/>
          <w:b w:val="false"/>
          <w:i w:val="false"/>
          <w:color w:val="000000"/>
          <w:sz w:val="28"/>
        </w:rPr>
        <w:t>
                           жүргiзу.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016   Жобаны       "Ауылдық аумақтарды  Жыл   Қазақстан
</w:t>
      </w:r>
      <w:r>
        <w:br/>
      </w:r>
      <w:r>
        <w:rPr>
          <w:rFonts w:ascii="Times New Roman"/>
          <w:b w:val="false"/>
          <w:i w:val="false"/>
          <w:color w:val="000000"/>
          <w:sz w:val="28"/>
        </w:rPr>
        <w:t>
              республи-    сумен жабдықтау және бой-  Республикасы
</w:t>
      </w:r>
      <w:r>
        <w:br/>
      </w:r>
      <w:r>
        <w:rPr>
          <w:rFonts w:ascii="Times New Roman"/>
          <w:b w:val="false"/>
          <w:i w:val="false"/>
          <w:color w:val="000000"/>
          <w:sz w:val="28"/>
        </w:rPr>
        <w:t>
              калық        канализацияны дамы-  ында  Ауыл
</w:t>
      </w:r>
      <w:r>
        <w:br/>
      </w:r>
      <w:r>
        <w:rPr>
          <w:rFonts w:ascii="Times New Roman"/>
          <w:b w:val="false"/>
          <w:i w:val="false"/>
          <w:color w:val="000000"/>
          <w:sz w:val="28"/>
        </w:rPr>
        <w:t>
              бюджеттен    ту" жобасы бойынша:        шаруашылығы
</w:t>
      </w:r>
      <w:r>
        <w:br/>
      </w:r>
      <w:r>
        <w:rPr>
          <w:rFonts w:ascii="Times New Roman"/>
          <w:b w:val="false"/>
          <w:i w:val="false"/>
          <w:color w:val="000000"/>
          <w:sz w:val="28"/>
        </w:rPr>
        <w:t>
              сыртқы       шетелдiк консалтинг        министрлігі
</w:t>
      </w:r>
      <w:r>
        <w:br/>
      </w:r>
      <w:r>
        <w:rPr>
          <w:rFonts w:ascii="Times New Roman"/>
          <w:b w:val="false"/>
          <w:i w:val="false"/>
          <w:color w:val="000000"/>
          <w:sz w:val="28"/>
        </w:rPr>
        <w:t>
              қарыздарды   компаниясының қыз-         Су ресурстары
</w:t>
      </w:r>
      <w:r>
        <w:br/>
      </w:r>
      <w:r>
        <w:rPr>
          <w:rFonts w:ascii="Times New Roman"/>
          <w:b w:val="false"/>
          <w:i w:val="false"/>
          <w:color w:val="000000"/>
          <w:sz w:val="28"/>
        </w:rPr>
        <w:t>
              бiрлесiп     меттерін төлеу;            комитеті
</w:t>
      </w:r>
      <w:r>
        <w:br/>
      </w:r>
      <w:r>
        <w:rPr>
          <w:rFonts w:ascii="Times New Roman"/>
          <w:b w:val="false"/>
          <w:i w:val="false"/>
          <w:color w:val="000000"/>
          <w:sz w:val="28"/>
        </w:rPr>
        <w:t>
              қаржылан-    операциялық шығын-         бойынша
</w:t>
      </w:r>
      <w:r>
        <w:br/>
      </w:r>
      <w:r>
        <w:rPr>
          <w:rFonts w:ascii="Times New Roman"/>
          <w:b w:val="false"/>
          <w:i w:val="false"/>
          <w:color w:val="000000"/>
          <w:sz w:val="28"/>
        </w:rPr>
        <w:t>
              дыру есебi-  дарды төлеудi қоса
</w:t>
      </w:r>
      <w:r>
        <w:br/>
      </w:r>
      <w:r>
        <w:rPr>
          <w:rFonts w:ascii="Times New Roman"/>
          <w:b w:val="false"/>
          <w:i w:val="false"/>
          <w:color w:val="000000"/>
          <w:sz w:val="28"/>
        </w:rPr>
        <w:t>
              нен iске     жобаны басқарудың
</w:t>
      </w:r>
      <w:r>
        <w:br/>
      </w:r>
      <w:r>
        <w:rPr>
          <w:rFonts w:ascii="Times New Roman"/>
          <w:b w:val="false"/>
          <w:i w:val="false"/>
          <w:color w:val="000000"/>
          <w:sz w:val="28"/>
        </w:rPr>
        <w:t>
              асыру        орталық тобының
</w:t>
      </w:r>
      <w:r>
        <w:br/>
      </w:r>
      <w:r>
        <w:rPr>
          <w:rFonts w:ascii="Times New Roman"/>
          <w:b w:val="false"/>
          <w:i w:val="false"/>
          <w:color w:val="000000"/>
          <w:sz w:val="28"/>
        </w:rPr>
        <w:t>
                           жергілікті кеңесшi-
</w:t>
      </w:r>
      <w:r>
        <w:br/>
      </w:r>
      <w:r>
        <w:rPr>
          <w:rFonts w:ascii="Times New Roman"/>
          <w:b w:val="false"/>
          <w:i w:val="false"/>
          <w:color w:val="000000"/>
          <w:sz w:val="28"/>
        </w:rPr>
        <w:t>
                           лерiнiң қызметтерiн
</w:t>
      </w:r>
      <w:r>
        <w:br/>
      </w:r>
      <w:r>
        <w:rPr>
          <w:rFonts w:ascii="Times New Roman"/>
          <w:b w:val="false"/>
          <w:i w:val="false"/>
          <w:color w:val="000000"/>
          <w:sz w:val="28"/>
        </w:rPr>
        <w:t>
                           төлеу;
</w:t>
      </w:r>
      <w:r>
        <w:br/>
      </w:r>
      <w:r>
        <w:rPr>
          <w:rFonts w:ascii="Times New Roman"/>
          <w:b w:val="false"/>
          <w:i w:val="false"/>
          <w:color w:val="000000"/>
          <w:sz w:val="28"/>
        </w:rPr>
        <w:t>
                           операциялық шығын-
</w:t>
      </w:r>
      <w:r>
        <w:br/>
      </w:r>
      <w:r>
        <w:rPr>
          <w:rFonts w:ascii="Times New Roman"/>
          <w:b w:val="false"/>
          <w:i w:val="false"/>
          <w:color w:val="000000"/>
          <w:sz w:val="28"/>
        </w:rPr>
        <w:t>
                           дарды төлеудi қоса
</w:t>
      </w:r>
      <w:r>
        <w:br/>
      </w:r>
      <w:r>
        <w:rPr>
          <w:rFonts w:ascii="Times New Roman"/>
          <w:b w:val="false"/>
          <w:i w:val="false"/>
          <w:color w:val="000000"/>
          <w:sz w:val="28"/>
        </w:rPr>
        <w:t>
                           жобаны басқарудың үш
</w:t>
      </w:r>
      <w:r>
        <w:br/>
      </w:r>
      <w:r>
        <w:rPr>
          <w:rFonts w:ascii="Times New Roman"/>
          <w:b w:val="false"/>
          <w:i w:val="false"/>
          <w:color w:val="000000"/>
          <w:sz w:val="28"/>
        </w:rPr>
        <w:t>
                           облыстық топтарының
</w:t>
      </w:r>
      <w:r>
        <w:br/>
      </w:r>
      <w:r>
        <w:rPr>
          <w:rFonts w:ascii="Times New Roman"/>
          <w:b w:val="false"/>
          <w:i w:val="false"/>
          <w:color w:val="000000"/>
          <w:sz w:val="28"/>
        </w:rPr>
        <w:t>
                           жергілiктi кеңесші-
</w:t>
      </w:r>
      <w:r>
        <w:br/>
      </w:r>
      <w:r>
        <w:rPr>
          <w:rFonts w:ascii="Times New Roman"/>
          <w:b w:val="false"/>
          <w:i w:val="false"/>
          <w:color w:val="000000"/>
          <w:sz w:val="28"/>
        </w:rPr>
        <w:t>
                           лерiнiң қызметтерiн
</w:t>
      </w:r>
      <w:r>
        <w:br/>
      </w:r>
      <w:r>
        <w:rPr>
          <w:rFonts w:ascii="Times New Roman"/>
          <w:b w:val="false"/>
          <w:i w:val="false"/>
          <w:color w:val="000000"/>
          <w:sz w:val="28"/>
        </w:rPr>
        <w:t>
                           төлеу;
</w:t>
      </w:r>
      <w:r>
        <w:br/>
      </w:r>
      <w:r>
        <w:rPr>
          <w:rFonts w:ascii="Times New Roman"/>
          <w:b w:val="false"/>
          <w:i w:val="false"/>
          <w:color w:val="000000"/>
          <w:sz w:val="28"/>
        </w:rPr>
        <w:t>
                           санитариялық-гигие-
</w:t>
      </w:r>
      <w:r>
        <w:br/>
      </w:r>
      <w:r>
        <w:rPr>
          <w:rFonts w:ascii="Times New Roman"/>
          <w:b w:val="false"/>
          <w:i w:val="false"/>
          <w:color w:val="000000"/>
          <w:sz w:val="28"/>
        </w:rPr>
        <w:t>
                           налық ағартудың
</w:t>
      </w:r>
      <w:r>
        <w:br/>
      </w:r>
      <w:r>
        <w:rPr>
          <w:rFonts w:ascii="Times New Roman"/>
          <w:b w:val="false"/>
          <w:i w:val="false"/>
          <w:color w:val="000000"/>
          <w:sz w:val="28"/>
        </w:rPr>
        <w:t>
                           бағдарламасы;
</w:t>
      </w:r>
      <w:r>
        <w:br/>
      </w:r>
      <w:r>
        <w:rPr>
          <w:rFonts w:ascii="Times New Roman"/>
          <w:b w:val="false"/>
          <w:i w:val="false"/>
          <w:color w:val="000000"/>
          <w:sz w:val="28"/>
        </w:rPr>
        <w:t>
                           институционалдық
</w:t>
      </w:r>
      <w:r>
        <w:br/>
      </w:r>
      <w:r>
        <w:rPr>
          <w:rFonts w:ascii="Times New Roman"/>
          <w:b w:val="false"/>
          <w:i w:val="false"/>
          <w:color w:val="000000"/>
          <w:sz w:val="28"/>
        </w:rPr>
        <w:t>
                           дамытудың бағдарла-
</w:t>
      </w:r>
      <w:r>
        <w:br/>
      </w:r>
      <w:r>
        <w:rPr>
          <w:rFonts w:ascii="Times New Roman"/>
          <w:b w:val="false"/>
          <w:i w:val="false"/>
          <w:color w:val="000000"/>
          <w:sz w:val="28"/>
        </w:rPr>
        <w:t>
                           масы;
</w:t>
      </w:r>
      <w:r>
        <w:br/>
      </w:r>
      <w:r>
        <w:rPr>
          <w:rFonts w:ascii="Times New Roman"/>
          <w:b w:val="false"/>
          <w:i w:val="false"/>
          <w:color w:val="000000"/>
          <w:sz w:val="28"/>
        </w:rPr>
        <w:t>
                           қарыз сомасынан 0,5%
</w:t>
      </w:r>
      <w:r>
        <w:br/>
      </w:r>
      <w:r>
        <w:rPr>
          <w:rFonts w:ascii="Times New Roman"/>
          <w:b w:val="false"/>
          <w:i w:val="false"/>
          <w:color w:val="000000"/>
          <w:sz w:val="28"/>
        </w:rPr>
        <w:t>
                           көлемiндегi бiржолғы
</w:t>
      </w:r>
      <w:r>
        <w:br/>
      </w:r>
      <w:r>
        <w:rPr>
          <w:rFonts w:ascii="Times New Roman"/>
          <w:b w:val="false"/>
          <w:i w:val="false"/>
          <w:color w:val="000000"/>
          <w:sz w:val="28"/>
        </w:rPr>
        <w:t>
                           комиссиялық сыйақы.
</w:t>
      </w:r>
      <w:r>
        <w:br/>
      </w:r>
      <w:r>
        <w:rPr>
          <w:rFonts w:ascii="Times New Roman"/>
          <w:b w:val="false"/>
          <w:i w:val="false"/>
          <w:color w:val="000000"/>
          <w:sz w:val="28"/>
        </w:rPr>
        <w:t>
                           "Қарағанды облысын
</w:t>
      </w:r>
      <w:r>
        <w:br/>
      </w:r>
      <w:r>
        <w:rPr>
          <w:rFonts w:ascii="Times New Roman"/>
          <w:b w:val="false"/>
          <w:i w:val="false"/>
          <w:color w:val="000000"/>
          <w:sz w:val="28"/>
        </w:rPr>
        <w:t>
                           ауылдық сумен
</w:t>
      </w:r>
      <w:r>
        <w:br/>
      </w:r>
      <w:r>
        <w:rPr>
          <w:rFonts w:ascii="Times New Roman"/>
          <w:b w:val="false"/>
          <w:i w:val="false"/>
          <w:color w:val="000000"/>
          <w:sz w:val="28"/>
        </w:rPr>
        <w:t>
                           жабдықтау" жобасы
</w:t>
      </w:r>
      <w:r>
        <w:br/>
      </w:r>
      <w:r>
        <w:rPr>
          <w:rFonts w:ascii="Times New Roman"/>
          <w:b w:val="false"/>
          <w:i w:val="false"/>
          <w:color w:val="000000"/>
          <w:sz w:val="28"/>
        </w:rPr>
        <w:t>
                           бойынша:
</w:t>
      </w:r>
      <w:r>
        <w:br/>
      </w:r>
      <w:r>
        <w:rPr>
          <w:rFonts w:ascii="Times New Roman"/>
          <w:b w:val="false"/>
          <w:i w:val="false"/>
          <w:color w:val="000000"/>
          <w:sz w:val="28"/>
        </w:rPr>
        <w:t>
                           операциялық шығын-
</w:t>
      </w:r>
      <w:r>
        <w:br/>
      </w:r>
      <w:r>
        <w:rPr>
          <w:rFonts w:ascii="Times New Roman"/>
          <w:b w:val="false"/>
          <w:i w:val="false"/>
          <w:color w:val="000000"/>
          <w:sz w:val="28"/>
        </w:rPr>
        <w:t>
                           дарды төлеудi қоса
</w:t>
      </w:r>
      <w:r>
        <w:br/>
      </w:r>
      <w:r>
        <w:rPr>
          <w:rFonts w:ascii="Times New Roman"/>
          <w:b w:val="false"/>
          <w:i w:val="false"/>
          <w:color w:val="000000"/>
          <w:sz w:val="28"/>
        </w:rPr>
        <w:t>
                           жобаны iске асыру
</w:t>
      </w:r>
      <w:r>
        <w:br/>
      </w:r>
      <w:r>
        <w:rPr>
          <w:rFonts w:ascii="Times New Roman"/>
          <w:b w:val="false"/>
          <w:i w:val="false"/>
          <w:color w:val="000000"/>
          <w:sz w:val="28"/>
        </w:rPr>
        <w:t>
                           үшiн 5 адамнан тұра-
</w:t>
      </w:r>
      <w:r>
        <w:br/>
      </w:r>
      <w:r>
        <w:rPr>
          <w:rFonts w:ascii="Times New Roman"/>
          <w:b w:val="false"/>
          <w:i w:val="false"/>
          <w:color w:val="000000"/>
          <w:sz w:val="28"/>
        </w:rPr>
        <w:t>
                           тын жергiлiктi
</w:t>
      </w:r>
      <w:r>
        <w:br/>
      </w:r>
      <w:r>
        <w:rPr>
          <w:rFonts w:ascii="Times New Roman"/>
          <w:b w:val="false"/>
          <w:i w:val="false"/>
          <w:color w:val="000000"/>
          <w:sz w:val="28"/>
        </w:rPr>
        <w:t>
                           кеңесшiлердiң қыз-
</w:t>
      </w:r>
      <w:r>
        <w:br/>
      </w:r>
      <w:r>
        <w:rPr>
          <w:rFonts w:ascii="Times New Roman"/>
          <w:b w:val="false"/>
          <w:i w:val="false"/>
          <w:color w:val="000000"/>
          <w:sz w:val="28"/>
        </w:rPr>
        <w:t>
                           меттерiне ақы төлеу;
</w:t>
      </w:r>
      <w:r>
        <w:br/>
      </w:r>
      <w:r>
        <w:rPr>
          <w:rFonts w:ascii="Times New Roman"/>
          <w:b w:val="false"/>
          <w:i w:val="false"/>
          <w:color w:val="000000"/>
          <w:sz w:val="28"/>
        </w:rPr>
        <w:t>
                           жобалауды жүзеге
</w:t>
      </w:r>
      <w:r>
        <w:br/>
      </w:r>
      <w:r>
        <w:rPr>
          <w:rFonts w:ascii="Times New Roman"/>
          <w:b w:val="false"/>
          <w:i w:val="false"/>
          <w:color w:val="000000"/>
          <w:sz w:val="28"/>
        </w:rPr>
        <w:t>
                           асыру және құрылысқа
</w:t>
      </w:r>
      <w:r>
        <w:br/>
      </w:r>
      <w:r>
        <w:rPr>
          <w:rFonts w:ascii="Times New Roman"/>
          <w:b w:val="false"/>
          <w:i w:val="false"/>
          <w:color w:val="000000"/>
          <w:sz w:val="28"/>
        </w:rPr>
        <w:t>
                           қадағалау үшiн
</w:t>
      </w:r>
      <w:r>
        <w:br/>
      </w:r>
      <w:r>
        <w:rPr>
          <w:rFonts w:ascii="Times New Roman"/>
          <w:b w:val="false"/>
          <w:i w:val="false"/>
          <w:color w:val="000000"/>
          <w:sz w:val="28"/>
        </w:rPr>
        <w:t>
                           кеңесшiлердiң қыз-
</w:t>
      </w:r>
      <w:r>
        <w:br/>
      </w:r>
      <w:r>
        <w:rPr>
          <w:rFonts w:ascii="Times New Roman"/>
          <w:b w:val="false"/>
          <w:i w:val="false"/>
          <w:color w:val="000000"/>
          <w:sz w:val="28"/>
        </w:rPr>
        <w:t>
                           меттерiн төлеу;
</w:t>
      </w:r>
      <w:r>
        <w:br/>
      </w:r>
      <w:r>
        <w:rPr>
          <w:rFonts w:ascii="Times New Roman"/>
          <w:b w:val="false"/>
          <w:i w:val="false"/>
          <w:color w:val="000000"/>
          <w:sz w:val="28"/>
        </w:rPr>
        <w:t>
                           кеңесшiлердiң қыз-
</w:t>
      </w:r>
      <w:r>
        <w:br/>
      </w:r>
      <w:r>
        <w:rPr>
          <w:rFonts w:ascii="Times New Roman"/>
          <w:b w:val="false"/>
          <w:i w:val="false"/>
          <w:color w:val="000000"/>
          <w:sz w:val="28"/>
        </w:rPr>
        <w:t>
                           меттерi келiсiм-
</w:t>
      </w:r>
      <w:r>
        <w:br/>
      </w:r>
      <w:r>
        <w:rPr>
          <w:rFonts w:ascii="Times New Roman"/>
          <w:b w:val="false"/>
          <w:i w:val="false"/>
          <w:color w:val="000000"/>
          <w:sz w:val="28"/>
        </w:rPr>
        <w:t>
                           шарттары бойынша
</w:t>
      </w:r>
      <w:r>
        <w:br/>
      </w:r>
      <w:r>
        <w:rPr>
          <w:rFonts w:ascii="Times New Roman"/>
          <w:b w:val="false"/>
          <w:i w:val="false"/>
          <w:color w:val="000000"/>
          <w:sz w:val="28"/>
        </w:rPr>
        <w:t>
                           салықтар мен бюджет-
</w:t>
      </w:r>
      <w:r>
        <w:br/>
      </w:r>
      <w:r>
        <w:rPr>
          <w:rFonts w:ascii="Times New Roman"/>
          <w:b w:val="false"/>
          <w:i w:val="false"/>
          <w:color w:val="000000"/>
          <w:sz w:val="28"/>
        </w:rPr>
        <w:t>
                           ке төленетiн басқа
</w:t>
      </w:r>
      <w:r>
        <w:br/>
      </w:r>
      <w:r>
        <w:rPr>
          <w:rFonts w:ascii="Times New Roman"/>
          <w:b w:val="false"/>
          <w:i w:val="false"/>
          <w:color w:val="000000"/>
          <w:sz w:val="28"/>
        </w:rPr>
        <w:t>
                           мiндеттi төлемдердi
</w:t>
      </w:r>
      <w:r>
        <w:br/>
      </w:r>
      <w:r>
        <w:rPr>
          <w:rFonts w:ascii="Times New Roman"/>
          <w:b w:val="false"/>
          <w:i w:val="false"/>
          <w:color w:val="000000"/>
          <w:sz w:val="28"/>
        </w:rPr>
        <w:t>
                           төлеу;
</w:t>
      </w:r>
      <w:r>
        <w:br/>
      </w:r>
      <w:r>
        <w:rPr>
          <w:rFonts w:ascii="Times New Roman"/>
          <w:b w:val="false"/>
          <w:i w:val="false"/>
          <w:color w:val="000000"/>
          <w:sz w:val="28"/>
        </w:rPr>
        <w:t>
                           жоба бойынша құры-
</w:t>
      </w:r>
      <w:r>
        <w:br/>
      </w:r>
      <w:r>
        <w:rPr>
          <w:rFonts w:ascii="Times New Roman"/>
          <w:b w:val="false"/>
          <w:i w:val="false"/>
          <w:color w:val="000000"/>
          <w:sz w:val="28"/>
        </w:rPr>
        <w:t>
                           лыс-монтаж жұмыста-
</w:t>
      </w:r>
      <w:r>
        <w:br/>
      </w:r>
      <w:r>
        <w:rPr>
          <w:rFonts w:ascii="Times New Roman"/>
          <w:b w:val="false"/>
          <w:i w:val="false"/>
          <w:color w:val="000000"/>
          <w:sz w:val="28"/>
        </w:rPr>
        <w:t>
                           ры;
</w:t>
      </w:r>
      <w:r>
        <w:br/>
      </w:r>
      <w:r>
        <w:rPr>
          <w:rFonts w:ascii="Times New Roman"/>
          <w:b w:val="false"/>
          <w:i w:val="false"/>
          <w:color w:val="000000"/>
          <w:sz w:val="28"/>
        </w:rPr>
        <w:t>
                           құрылыс жұмыстары
</w:t>
      </w:r>
      <w:r>
        <w:br/>
      </w:r>
      <w:r>
        <w:rPr>
          <w:rFonts w:ascii="Times New Roman"/>
          <w:b w:val="false"/>
          <w:i w:val="false"/>
          <w:color w:val="000000"/>
          <w:sz w:val="28"/>
        </w:rPr>
        <w:t>
                           келiсім-шарттары
</w:t>
      </w:r>
      <w:r>
        <w:br/>
      </w:r>
      <w:r>
        <w:rPr>
          <w:rFonts w:ascii="Times New Roman"/>
          <w:b w:val="false"/>
          <w:i w:val="false"/>
          <w:color w:val="000000"/>
          <w:sz w:val="28"/>
        </w:rPr>
        <w:t>
                           бойынша салықтар
</w:t>
      </w:r>
      <w:r>
        <w:br/>
      </w:r>
      <w:r>
        <w:rPr>
          <w:rFonts w:ascii="Times New Roman"/>
          <w:b w:val="false"/>
          <w:i w:val="false"/>
          <w:color w:val="000000"/>
          <w:sz w:val="28"/>
        </w:rPr>
        <w:t>
                           мен бюджетке төлене-
</w:t>
      </w:r>
      <w:r>
        <w:br/>
      </w:r>
      <w:r>
        <w:rPr>
          <w:rFonts w:ascii="Times New Roman"/>
          <w:b w:val="false"/>
          <w:i w:val="false"/>
          <w:color w:val="000000"/>
          <w:sz w:val="28"/>
        </w:rPr>
        <w:t>
                           тiн басқа мiндеттi
</w:t>
      </w:r>
      <w:r>
        <w:br/>
      </w:r>
      <w:r>
        <w:rPr>
          <w:rFonts w:ascii="Times New Roman"/>
          <w:b w:val="false"/>
          <w:i w:val="false"/>
          <w:color w:val="000000"/>
          <w:sz w:val="28"/>
        </w:rPr>
        <w:t>
                           төлемдердi төлеу.
</w:t>
      </w:r>
    </w:p>
    <w:p>
      <w:pPr>
        <w:spacing w:after="0"/>
        <w:ind w:left="0"/>
        <w:jc w:val="both"/>
      </w:pPr>
      <w:r>
        <w:rPr>
          <w:rFonts w:ascii="Times New Roman"/>
          <w:b w:val="false"/>
          <w:i w:val="false"/>
          <w:color w:val="000000"/>
          <w:sz w:val="28"/>
        </w:rPr>
        <w:t>
6       018   Жобаны       "Қазалы (Жаңа-       Жыл   Қазақстан
</w:t>
      </w:r>
      <w:r>
        <w:br/>
      </w:r>
      <w:r>
        <w:rPr>
          <w:rFonts w:ascii="Times New Roman"/>
          <w:b w:val="false"/>
          <w:i w:val="false"/>
          <w:color w:val="000000"/>
          <w:sz w:val="28"/>
        </w:rPr>
        <w:t>
              грант        қазалы) сумен жаб-   бой-  Республикасы
</w:t>
      </w:r>
      <w:r>
        <w:br/>
      </w:r>
      <w:r>
        <w:rPr>
          <w:rFonts w:ascii="Times New Roman"/>
          <w:b w:val="false"/>
          <w:i w:val="false"/>
          <w:color w:val="000000"/>
          <w:sz w:val="28"/>
        </w:rPr>
        <w:t>
              есебiнен     дықтау" жобасы       ында  Ауыл
</w:t>
      </w:r>
      <w:r>
        <w:br/>
      </w:r>
      <w:r>
        <w:rPr>
          <w:rFonts w:ascii="Times New Roman"/>
          <w:b w:val="false"/>
          <w:i w:val="false"/>
          <w:color w:val="000000"/>
          <w:sz w:val="28"/>
        </w:rPr>
        <w:t>
              iске асыру   бойынша:                   шаруашылығы
</w:t>
      </w:r>
      <w:r>
        <w:br/>
      </w:r>
      <w:r>
        <w:rPr>
          <w:rFonts w:ascii="Times New Roman"/>
          <w:b w:val="false"/>
          <w:i w:val="false"/>
          <w:color w:val="000000"/>
          <w:sz w:val="28"/>
        </w:rPr>
        <w:t>
                           Қазалы/Жаңақазалы          министрлігі
</w:t>
      </w:r>
      <w:r>
        <w:br/>
      </w:r>
      <w:r>
        <w:rPr>
          <w:rFonts w:ascii="Times New Roman"/>
          <w:b w:val="false"/>
          <w:i w:val="false"/>
          <w:color w:val="000000"/>
          <w:sz w:val="28"/>
        </w:rPr>
        <w:t>
                           қалаларының сумен          Су ресурстары
</w:t>
      </w:r>
      <w:r>
        <w:br/>
      </w:r>
      <w:r>
        <w:rPr>
          <w:rFonts w:ascii="Times New Roman"/>
          <w:b w:val="false"/>
          <w:i w:val="false"/>
          <w:color w:val="000000"/>
          <w:sz w:val="28"/>
        </w:rPr>
        <w:t>
                           жабдықтау жүйелерiн        комитеті
</w:t>
      </w:r>
      <w:r>
        <w:br/>
      </w:r>
      <w:r>
        <w:rPr>
          <w:rFonts w:ascii="Times New Roman"/>
          <w:b w:val="false"/>
          <w:i w:val="false"/>
          <w:color w:val="000000"/>
          <w:sz w:val="28"/>
        </w:rPr>
        <w:t>
                           қайта жаңарту, оның
</w:t>
      </w:r>
      <w:r>
        <w:br/>
      </w:r>
      <w:r>
        <w:rPr>
          <w:rFonts w:ascii="Times New Roman"/>
          <w:b w:val="false"/>
          <w:i w:val="false"/>
          <w:color w:val="000000"/>
          <w:sz w:val="28"/>
        </w:rPr>
        <w:t>
                           ішінде:
</w:t>
      </w:r>
      <w:r>
        <w:br/>
      </w:r>
      <w:r>
        <w:rPr>
          <w:rFonts w:ascii="Times New Roman"/>
          <w:b w:val="false"/>
          <w:i w:val="false"/>
          <w:color w:val="000000"/>
          <w:sz w:val="28"/>
        </w:rPr>
        <w:t>
                           тазарту станциясы;
</w:t>
      </w:r>
      <w:r>
        <w:br/>
      </w:r>
      <w:r>
        <w:rPr>
          <w:rFonts w:ascii="Times New Roman"/>
          <w:b w:val="false"/>
          <w:i w:val="false"/>
          <w:color w:val="000000"/>
          <w:sz w:val="28"/>
        </w:rPr>
        <w:t>
                           OC-HC-7- Жаңақазалы-
</w:t>
      </w:r>
      <w:r>
        <w:br/>
      </w:r>
      <w:r>
        <w:rPr>
          <w:rFonts w:ascii="Times New Roman"/>
          <w:b w:val="false"/>
          <w:i w:val="false"/>
          <w:color w:val="000000"/>
          <w:sz w:val="28"/>
        </w:rPr>
        <w:t>
                           ға жеткiзiп берушi
</w:t>
      </w:r>
      <w:r>
        <w:br/>
      </w:r>
      <w:r>
        <w:rPr>
          <w:rFonts w:ascii="Times New Roman"/>
          <w:b w:val="false"/>
          <w:i w:val="false"/>
          <w:color w:val="000000"/>
          <w:sz w:val="28"/>
        </w:rPr>
        <w:t>
                           құбыр желiсi;
</w:t>
      </w:r>
      <w:r>
        <w:br/>
      </w:r>
      <w:r>
        <w:rPr>
          <w:rFonts w:ascii="Times New Roman"/>
          <w:b w:val="false"/>
          <w:i w:val="false"/>
          <w:color w:val="000000"/>
          <w:sz w:val="28"/>
        </w:rPr>
        <w:t>
                           сорғы станциясы;
</w:t>
      </w:r>
      <w:r>
        <w:br/>
      </w:r>
      <w:r>
        <w:rPr>
          <w:rFonts w:ascii="Times New Roman"/>
          <w:b w:val="false"/>
          <w:i w:val="false"/>
          <w:color w:val="000000"/>
          <w:sz w:val="28"/>
        </w:rPr>
        <w:t>
                           Жаңақазалының тарату
</w:t>
      </w:r>
      <w:r>
        <w:br/>
      </w:r>
      <w:r>
        <w:rPr>
          <w:rFonts w:ascii="Times New Roman"/>
          <w:b w:val="false"/>
          <w:i w:val="false"/>
          <w:color w:val="000000"/>
          <w:sz w:val="28"/>
        </w:rPr>
        <w:t>
                           желiлерi;
</w:t>
      </w:r>
      <w:r>
        <w:br/>
      </w:r>
      <w:r>
        <w:rPr>
          <w:rFonts w:ascii="Times New Roman"/>
          <w:b w:val="false"/>
          <w:i w:val="false"/>
          <w:color w:val="000000"/>
          <w:sz w:val="28"/>
        </w:rPr>
        <w:t>
                           Қазалының тарату
</w:t>
      </w:r>
      <w:r>
        <w:br/>
      </w:r>
      <w:r>
        <w:rPr>
          <w:rFonts w:ascii="Times New Roman"/>
          <w:b w:val="false"/>
          <w:i w:val="false"/>
          <w:color w:val="000000"/>
          <w:sz w:val="28"/>
        </w:rPr>
        <w:t>
                           желiлерi.
</w:t>
      </w:r>
      <w:r>
        <w:br/>
      </w:r>
      <w:r>
        <w:rPr>
          <w:rFonts w:ascii="Times New Roman"/>
          <w:b w:val="false"/>
          <w:i w:val="false"/>
          <w:color w:val="000000"/>
          <w:sz w:val="28"/>
        </w:rPr>
        <w:t>
                           Материалдарды
</w:t>
      </w:r>
      <w:r>
        <w:br/>
      </w:r>
      <w:r>
        <w:rPr>
          <w:rFonts w:ascii="Times New Roman"/>
          <w:b w:val="false"/>
          <w:i w:val="false"/>
          <w:color w:val="000000"/>
          <w:sz w:val="28"/>
        </w:rPr>
        <w:t>
                           жеткiзу.
</w:t>
      </w:r>
      <w:r>
        <w:br/>
      </w:r>
      <w:r>
        <w:rPr>
          <w:rFonts w:ascii="Times New Roman"/>
          <w:b w:val="false"/>
          <w:i w:val="false"/>
          <w:color w:val="000000"/>
          <w:sz w:val="28"/>
        </w:rPr>
        <w:t>
                           Эксплуатациялық
</w:t>
      </w:r>
      <w:r>
        <w:br/>
      </w:r>
      <w:r>
        <w:rPr>
          <w:rFonts w:ascii="Times New Roman"/>
          <w:b w:val="false"/>
          <w:i w:val="false"/>
          <w:color w:val="000000"/>
          <w:sz w:val="28"/>
        </w:rPr>
        <w:t>
                           қолдау.
</w:t>
      </w:r>
      <w:r>
        <w:br/>
      </w:r>
      <w:r>
        <w:rPr>
          <w:rFonts w:ascii="Times New Roman"/>
          <w:b w:val="false"/>
          <w:i w:val="false"/>
          <w:color w:val="000000"/>
          <w:sz w:val="28"/>
        </w:rPr>
        <w:t>
                           жұмыс iстеуге оқыту.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мемлекеттiк сараптамадан өткен жобаның техникалық-экономикалық негiздемесiне сәйкес сумен жабдықтау және канализация қызметтерiнiң негiзгi түрлерiмен қамтамасыз ету жолы арқылы таңдап алынған ауылдық елдi мекендердегi тұрғындардың әсiресе кедей топтардың тұрмысы мен денсаулығын жақсарту.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Yкiметiнің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104-ҚОСЫМША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104-қосымшаға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212 - Қазақстан Республикасы Ауыл шаруашылығы министрлiгi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"Гидротехникалық құрылысты қайта жаңарту"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031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1252026 мың теңге (бір миллиард екi жүз елу екі миллион жиырма алты мың теңге).
</w:t>
      </w:r>
      <w:r>
        <w:br/>
      </w:r>
      <w:r>
        <w:rPr>
          <w:rFonts w:ascii="Times New Roman"/>
          <w:b w:val="false"/>
          <w:i w:val="false"/>
          <w:color w:val="000000"/>
          <w:sz w:val="28"/>
        </w:rPr>
        <w:t>
      2. Бюджеттiк бағдарламаның нормативтiк құқықтық негiзi: "2003-2005 жылдарға арналған Қазақстан Республикасының аграрлық мемлекеттiк азық-түлiк бағдарламасы туралы" Қазақстан Республикасы Президентiнiң 2002 жылғы 5 маусымдағы N 889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2010 жылға дейiнгi экономиканың су саласын дамыту және су шаруашылығы саясаты тұжырымдамасын мақұлдау туралы" Қазақстан Республикасы Yкiметiнiң 2002 жылғы 21 қаңтардағы N 71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әлеуметтiк-экономикалық дамуының 2005-2007 жылдарға арналған орта мерзiмдi жоспары туралы" Қазақстан Республикасы Yкiметiнiң 2004 жылғы 31 тамыздағы 
</w:t>
      </w:r>
      <w:r>
        <w:rPr>
          <w:rFonts w:ascii="Times New Roman"/>
          <w:b w:val="false"/>
          <w:i w:val="false"/>
          <w:color w:val="000000"/>
          <w:sz w:val="28"/>
        </w:rPr>
        <w:t xml:space="preserve"> қаулысы </w:t>
      </w:r>
      <w:r>
        <w:rPr>
          <w:rFonts w:ascii="Times New Roman"/>
          <w:b w:val="false"/>
          <w:i w:val="false"/>
          <w:color w:val="000000"/>
          <w:sz w:val="28"/>
        </w:rPr>
        <w:t>
; "2005 жылға арналған республикалық бюджет туралы" Қазақстан Республикасының Заңын iске асыру туралы" Қазақстан Республикасы Үкiметiнiң 2004 жылғы 8 желтоқсандағы N 1289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ирригациялық ғимараттарды пайдалану бойынша құрылымдар мен ауыл шаруашылығында суды пайдаланудың тиiмдi жүйелерiн дамыту, гидротехникалық ғимараттардағы кенеттен болатын қауiптi жағдайлардың алдын алу.
</w:t>
      </w:r>
      <w:r>
        <w:br/>
      </w:r>
      <w:r>
        <w:rPr>
          <w:rFonts w:ascii="Times New Roman"/>
          <w:b w:val="false"/>
          <w:i w:val="false"/>
          <w:color w:val="000000"/>
          <w:sz w:val="28"/>
        </w:rPr>
        <w:t>
      5. Бюджеттiк бағдарламаның мiндеттерi: гидротехникалық ғимараттарды қайда жаңарту жөнiндегі iс-шараларды орындау.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031       Гидротехни-  "2005 жылға арнал-   Жыл   Қазақстан
</w:t>
      </w:r>
      <w:r>
        <w:br/>
      </w:r>
      <w:r>
        <w:rPr>
          <w:rFonts w:ascii="Times New Roman"/>
          <w:b w:val="false"/>
          <w:i w:val="false"/>
          <w:color w:val="000000"/>
          <w:sz w:val="28"/>
        </w:rPr>
        <w:t>
              калық        ған республикалық    бой-  Республикасы
</w:t>
      </w:r>
      <w:r>
        <w:br/>
      </w:r>
      <w:r>
        <w:rPr>
          <w:rFonts w:ascii="Times New Roman"/>
          <w:b w:val="false"/>
          <w:i w:val="false"/>
          <w:color w:val="000000"/>
          <w:sz w:val="28"/>
        </w:rPr>
        <w:t>
              құрылысты    бюджет туралы"       ында  Ауыл
</w:t>
      </w:r>
      <w:r>
        <w:br/>
      </w:r>
      <w:r>
        <w:rPr>
          <w:rFonts w:ascii="Times New Roman"/>
          <w:b w:val="false"/>
          <w:i w:val="false"/>
          <w:color w:val="000000"/>
          <w:sz w:val="28"/>
        </w:rPr>
        <w:t>
              қайта        Қазақстан Республи-        шаруашылығы
</w:t>
      </w:r>
      <w:r>
        <w:br/>
      </w:r>
      <w:r>
        <w:rPr>
          <w:rFonts w:ascii="Times New Roman"/>
          <w:b w:val="false"/>
          <w:i w:val="false"/>
          <w:color w:val="000000"/>
          <w:sz w:val="28"/>
        </w:rPr>
        <w:t>
              жаңарту      касының Заңын iске         министрлігінің
</w:t>
      </w:r>
      <w:r>
        <w:br/>
      </w:r>
      <w:r>
        <w:rPr>
          <w:rFonts w:ascii="Times New Roman"/>
          <w:b w:val="false"/>
          <w:i w:val="false"/>
          <w:color w:val="000000"/>
          <w:sz w:val="28"/>
        </w:rPr>
        <w:t>
                           асыру туралы"              Су ресурстары
</w:t>
      </w:r>
      <w:r>
        <w:br/>
      </w:r>
      <w:r>
        <w:rPr>
          <w:rFonts w:ascii="Times New Roman"/>
          <w:b w:val="false"/>
          <w:i w:val="false"/>
          <w:color w:val="000000"/>
          <w:sz w:val="28"/>
        </w:rPr>
        <w:t>
                           Қазақстан Республи-        жөніндегі
</w:t>
      </w:r>
      <w:r>
        <w:br/>
      </w:r>
      <w:r>
        <w:rPr>
          <w:rFonts w:ascii="Times New Roman"/>
          <w:b w:val="false"/>
          <w:i w:val="false"/>
          <w:color w:val="000000"/>
          <w:sz w:val="28"/>
        </w:rPr>
        <w:t>
                           касы Yкiметiнiң 2004       комитеті
</w:t>
      </w:r>
      <w:r>
        <w:br/>
      </w:r>
      <w:r>
        <w:rPr>
          <w:rFonts w:ascii="Times New Roman"/>
          <w:b w:val="false"/>
          <w:i w:val="false"/>
          <w:color w:val="000000"/>
          <w:sz w:val="28"/>
        </w:rPr>
        <w:t>
                           жылғы 8 желтоқсанда-
</w:t>
      </w:r>
      <w:r>
        <w:br/>
      </w:r>
      <w:r>
        <w:rPr>
          <w:rFonts w:ascii="Times New Roman"/>
          <w:b w:val="false"/>
          <w:i w:val="false"/>
          <w:color w:val="000000"/>
          <w:sz w:val="28"/>
        </w:rPr>
        <w:t>
                           ғы N 1289 қаулысы 2
</w:t>
      </w:r>
      <w:r>
        <w:br/>
      </w:r>
      <w:r>
        <w:rPr>
          <w:rFonts w:ascii="Times New Roman"/>
          <w:b w:val="false"/>
          <w:i w:val="false"/>
          <w:color w:val="000000"/>
          <w:sz w:val="28"/>
        </w:rPr>
        <w:t>
                           қосымшаға сәйкес
</w:t>
      </w:r>
      <w:r>
        <w:br/>
      </w:r>
      <w:r>
        <w:rPr>
          <w:rFonts w:ascii="Times New Roman"/>
          <w:b w:val="false"/>
          <w:i w:val="false"/>
          <w:color w:val="000000"/>
          <w:sz w:val="28"/>
        </w:rPr>
        <w:t>
                           тізбе бойынша гидро-
</w:t>
      </w:r>
      <w:r>
        <w:br/>
      </w:r>
      <w:r>
        <w:rPr>
          <w:rFonts w:ascii="Times New Roman"/>
          <w:b w:val="false"/>
          <w:i w:val="false"/>
          <w:color w:val="000000"/>
          <w:sz w:val="28"/>
        </w:rPr>
        <w:t>
                           техникалық имарат-
</w:t>
      </w:r>
      <w:r>
        <w:br/>
      </w:r>
      <w:r>
        <w:rPr>
          <w:rFonts w:ascii="Times New Roman"/>
          <w:b w:val="false"/>
          <w:i w:val="false"/>
          <w:color w:val="000000"/>
          <w:sz w:val="28"/>
        </w:rPr>
        <w:t>
                           тарды қайта жаңарту-
</w:t>
      </w:r>
      <w:r>
        <w:br/>
      </w:r>
      <w:r>
        <w:rPr>
          <w:rFonts w:ascii="Times New Roman"/>
          <w:b w:val="false"/>
          <w:i w:val="false"/>
          <w:color w:val="000000"/>
          <w:sz w:val="28"/>
        </w:rPr>
        <w:t>
                           ға бағытталған
</w:t>
      </w:r>
      <w:r>
        <w:br/>
      </w:r>
      <w:r>
        <w:rPr>
          <w:rFonts w:ascii="Times New Roman"/>
          <w:b w:val="false"/>
          <w:i w:val="false"/>
          <w:color w:val="000000"/>
          <w:sz w:val="28"/>
        </w:rPr>
        <w:t>
                           инвестициялық жоба-
</w:t>
      </w:r>
      <w:r>
        <w:br/>
      </w:r>
      <w:r>
        <w:rPr>
          <w:rFonts w:ascii="Times New Roman"/>
          <w:b w:val="false"/>
          <w:i w:val="false"/>
          <w:color w:val="000000"/>
          <w:sz w:val="28"/>
        </w:rPr>
        <w:t>
                           ларды iске асыру.
</w:t>
      </w:r>
      <w:r>
        <w:br/>
      </w:r>
      <w:r>
        <w:rPr>
          <w:rFonts w:ascii="Times New Roman"/>
          <w:b w:val="false"/>
          <w:i w:val="false"/>
          <w:color w:val="000000"/>
          <w:sz w:val="28"/>
        </w:rPr>
        <w:t>
                           Салықтарды және 2004
</w:t>
      </w:r>
      <w:r>
        <w:br/>
      </w:r>
      <w:r>
        <w:rPr>
          <w:rFonts w:ascii="Times New Roman"/>
          <w:b w:val="false"/>
          <w:i w:val="false"/>
          <w:color w:val="000000"/>
          <w:sz w:val="28"/>
        </w:rPr>
        <w:t>
                           жылы берiлген жабдық-
</w:t>
      </w:r>
      <w:r>
        <w:br/>
      </w:r>
      <w:r>
        <w:rPr>
          <w:rFonts w:ascii="Times New Roman"/>
          <w:b w:val="false"/>
          <w:i w:val="false"/>
          <w:color w:val="000000"/>
          <w:sz w:val="28"/>
        </w:rPr>
        <w:t>
                           тар үшiн ҚҚС төлеудi
</w:t>
      </w:r>
      <w:r>
        <w:br/>
      </w:r>
      <w:r>
        <w:rPr>
          <w:rFonts w:ascii="Times New Roman"/>
          <w:b w:val="false"/>
          <w:i w:val="false"/>
          <w:color w:val="000000"/>
          <w:sz w:val="28"/>
        </w:rPr>
        <w:t>
                           қоса алғанда, гидро-
</w:t>
      </w:r>
      <w:r>
        <w:br/>
      </w:r>
      <w:r>
        <w:rPr>
          <w:rFonts w:ascii="Times New Roman"/>
          <w:b w:val="false"/>
          <w:i w:val="false"/>
          <w:color w:val="000000"/>
          <w:sz w:val="28"/>
        </w:rPr>
        <w:t>
                           техникалық құрылыстар-
</w:t>
      </w:r>
      <w:r>
        <w:br/>
      </w:r>
      <w:r>
        <w:rPr>
          <w:rFonts w:ascii="Times New Roman"/>
          <w:b w:val="false"/>
          <w:i w:val="false"/>
          <w:color w:val="000000"/>
          <w:sz w:val="28"/>
        </w:rPr>
        <w:t>
                           ды қайта жаңарту жө-
</w:t>
      </w:r>
      <w:r>
        <w:br/>
      </w:r>
      <w:r>
        <w:rPr>
          <w:rFonts w:ascii="Times New Roman"/>
          <w:b w:val="false"/>
          <w:i w:val="false"/>
          <w:color w:val="000000"/>
          <w:sz w:val="28"/>
        </w:rPr>
        <w:t>
                           нiндегi өзге де инвес-
</w:t>
      </w:r>
      <w:r>
        <w:br/>
      </w:r>
      <w:r>
        <w:rPr>
          <w:rFonts w:ascii="Times New Roman"/>
          <w:b w:val="false"/>
          <w:i w:val="false"/>
          <w:color w:val="000000"/>
          <w:sz w:val="28"/>
        </w:rPr>
        <w:t>
                           тициялық жобалардың
</w:t>
      </w:r>
      <w:r>
        <w:br/>
      </w:r>
      <w:r>
        <w:rPr>
          <w:rFonts w:ascii="Times New Roman"/>
          <w:b w:val="false"/>
          <w:i w:val="false"/>
          <w:color w:val="000000"/>
          <w:sz w:val="28"/>
        </w:rPr>
        <w:t>
                           басқа шығыстарын төлеу.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7. Бюджеттік бағдарламаны орындаудан күтiлетін нәтижелер: Суландыру жүйелерiнiң пайдалы әсер коэффициентiн 80% дейiн арттыру.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Yкiметiнің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105-ҚОСЫМША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105-қосымшаға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212 - Қазақстан Республикасы Ауыл шаруашылығы министрлiгi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"Өскемен қаласында жер асты суларын қорғау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және өнеркәсiп ағындыларын тазарту"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033 республикалық бюджеттік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43095 мың теңге (қырық үш миллион тоқсан бес мың теңге).
</w:t>
      </w:r>
      <w:r>
        <w:br/>
      </w:r>
      <w:r>
        <w:rPr>
          <w:rFonts w:ascii="Times New Roman"/>
          <w:b w:val="false"/>
          <w:i w:val="false"/>
          <w:color w:val="000000"/>
          <w:sz w:val="28"/>
        </w:rPr>
        <w:t>
      2. Бюджеттiк бағдарламаның нормативтiк құқықтық негізi: "Қазақстан Республикасы мен Халықаралық Қайта Құру және Даму Банкi арасындағы "Өскемен қаласында жер асты суларын қорғау және өнеркәсiптiк сарқынды суларды тазарту" жобасын дайындауға грант бөлу туралы Келiсiм-хатқа қол қою туралы" Қазақстан Республикасы 2004 жылғы 8 қаңтардың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жер асты суларының жақсарту бойынша iс-шаралар жүргiзу, Ертiс өзенiне улы металдардың түсуiн болдырмауын және Астана, Қарағанды, Өскемен, Павлодар қалалары тұрғындарын сапалы ауыз сумен қамтамасыз ету.
</w:t>
      </w:r>
      <w:r>
        <w:br/>
      </w:r>
      <w:r>
        <w:rPr>
          <w:rFonts w:ascii="Times New Roman"/>
          <w:b w:val="false"/>
          <w:i w:val="false"/>
          <w:color w:val="000000"/>
          <w:sz w:val="28"/>
        </w:rPr>
        <w:t>
      5. Бюджеттік бағдарламаның мiндеттерi: жер асты суларының ластану деңгейiн бағалау жөнiнде iс-шаралар белгiлеу және олардың таралу орындарын белгiлеу, сондай-ақ қатар жер асты суларының қозғалысына болжам жасау.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033       Өскемен
</w:t>
      </w:r>
      <w:r>
        <w:br/>
      </w:r>
      <w:r>
        <w:rPr>
          <w:rFonts w:ascii="Times New Roman"/>
          <w:b w:val="false"/>
          <w:i w:val="false"/>
          <w:color w:val="000000"/>
          <w:sz w:val="28"/>
        </w:rPr>
        <w:t>
              қаласында
</w:t>
      </w:r>
      <w:r>
        <w:br/>
      </w:r>
      <w:r>
        <w:rPr>
          <w:rFonts w:ascii="Times New Roman"/>
          <w:b w:val="false"/>
          <w:i w:val="false"/>
          <w:color w:val="000000"/>
          <w:sz w:val="28"/>
        </w:rPr>
        <w:t>
              жер асты
</w:t>
      </w:r>
      <w:r>
        <w:br/>
      </w:r>
      <w:r>
        <w:rPr>
          <w:rFonts w:ascii="Times New Roman"/>
          <w:b w:val="false"/>
          <w:i w:val="false"/>
          <w:color w:val="000000"/>
          <w:sz w:val="28"/>
        </w:rPr>
        <w:t>
              суларын
</w:t>
      </w:r>
      <w:r>
        <w:br/>
      </w:r>
      <w:r>
        <w:rPr>
          <w:rFonts w:ascii="Times New Roman"/>
          <w:b w:val="false"/>
          <w:i w:val="false"/>
          <w:color w:val="000000"/>
          <w:sz w:val="28"/>
        </w:rPr>
        <w:t>
              қорғау және
</w:t>
      </w:r>
      <w:r>
        <w:br/>
      </w:r>
      <w:r>
        <w:rPr>
          <w:rFonts w:ascii="Times New Roman"/>
          <w:b w:val="false"/>
          <w:i w:val="false"/>
          <w:color w:val="000000"/>
          <w:sz w:val="28"/>
        </w:rPr>
        <w:t>
              өнеркәсiп
</w:t>
      </w:r>
      <w:r>
        <w:br/>
      </w:r>
      <w:r>
        <w:rPr>
          <w:rFonts w:ascii="Times New Roman"/>
          <w:b w:val="false"/>
          <w:i w:val="false"/>
          <w:color w:val="000000"/>
          <w:sz w:val="28"/>
        </w:rPr>
        <w:t>
              ағындыларын
</w:t>
      </w:r>
      <w:r>
        <w:br/>
      </w:r>
      <w:r>
        <w:rPr>
          <w:rFonts w:ascii="Times New Roman"/>
          <w:b w:val="false"/>
          <w:i w:val="false"/>
          <w:color w:val="000000"/>
          <w:sz w:val="28"/>
        </w:rPr>
        <w:t>
              тазарту
</w:t>
      </w:r>
    </w:p>
    <w:p>
      <w:pPr>
        <w:spacing w:after="0"/>
        <w:ind w:left="0"/>
        <w:jc w:val="both"/>
      </w:pPr>
      <w:r>
        <w:rPr>
          <w:rFonts w:ascii="Times New Roman"/>
          <w:b w:val="false"/>
          <w:i w:val="false"/>
          <w:color w:val="000000"/>
          <w:sz w:val="28"/>
        </w:rPr>
        <w:t>
2       018   Жобаны грант Бағдарламаның техни- Жыл   Қазақстан
</w:t>
      </w:r>
      <w:r>
        <w:br/>
      </w:r>
      <w:r>
        <w:rPr>
          <w:rFonts w:ascii="Times New Roman"/>
          <w:b w:val="false"/>
          <w:i w:val="false"/>
          <w:color w:val="000000"/>
          <w:sz w:val="28"/>
        </w:rPr>
        <w:t>
              есебiнен     калық-экономикалық   бой-  Республикасы
</w:t>
      </w:r>
      <w:r>
        <w:br/>
      </w:r>
      <w:r>
        <w:rPr>
          <w:rFonts w:ascii="Times New Roman"/>
          <w:b w:val="false"/>
          <w:i w:val="false"/>
          <w:color w:val="000000"/>
          <w:sz w:val="28"/>
        </w:rPr>
        <w:t>
              iске асыру   негiздемесiн әзiрлеу ында  Ауыл
</w:t>
      </w:r>
      <w:r>
        <w:br/>
      </w:r>
      <w:r>
        <w:rPr>
          <w:rFonts w:ascii="Times New Roman"/>
          <w:b w:val="false"/>
          <w:i w:val="false"/>
          <w:color w:val="000000"/>
          <w:sz w:val="28"/>
        </w:rPr>
        <w:t>
                           бойынша консульта-         шаруашылығы
</w:t>
      </w:r>
      <w:r>
        <w:br/>
      </w:r>
      <w:r>
        <w:rPr>
          <w:rFonts w:ascii="Times New Roman"/>
          <w:b w:val="false"/>
          <w:i w:val="false"/>
          <w:color w:val="000000"/>
          <w:sz w:val="28"/>
        </w:rPr>
        <w:t>
                           циялық қызметке ақы        министрлігінің
</w:t>
      </w:r>
      <w:r>
        <w:br/>
      </w:r>
      <w:r>
        <w:rPr>
          <w:rFonts w:ascii="Times New Roman"/>
          <w:b w:val="false"/>
          <w:i w:val="false"/>
          <w:color w:val="000000"/>
          <w:sz w:val="28"/>
        </w:rPr>
        <w:t>
                           төлеу.                     Су ресурстары
</w:t>
      </w:r>
      <w:r>
        <w:br/>
      </w:r>
      <w:r>
        <w:rPr>
          <w:rFonts w:ascii="Times New Roman"/>
          <w:b w:val="false"/>
          <w:i w:val="false"/>
          <w:color w:val="000000"/>
          <w:sz w:val="28"/>
        </w:rPr>
        <w:t>
                           Қоршаған ортаға әсер-      бойынша
</w:t>
      </w:r>
      <w:r>
        <w:br/>
      </w:r>
      <w:r>
        <w:rPr>
          <w:rFonts w:ascii="Times New Roman"/>
          <w:b w:val="false"/>
          <w:i w:val="false"/>
          <w:color w:val="000000"/>
          <w:sz w:val="28"/>
        </w:rPr>
        <w:t>
                           дi бағалауды өткiзу        комитет
</w:t>
      </w:r>
      <w:r>
        <w:br/>
      </w:r>
      <w:r>
        <w:rPr>
          <w:rFonts w:ascii="Times New Roman"/>
          <w:b w:val="false"/>
          <w:i w:val="false"/>
          <w:color w:val="000000"/>
          <w:sz w:val="28"/>
        </w:rPr>
        <w:t>
                           бойынша консульта-
</w:t>
      </w:r>
      <w:r>
        <w:br/>
      </w:r>
      <w:r>
        <w:rPr>
          <w:rFonts w:ascii="Times New Roman"/>
          <w:b w:val="false"/>
          <w:i w:val="false"/>
          <w:color w:val="000000"/>
          <w:sz w:val="28"/>
        </w:rPr>
        <w:t>
                           циялық қызметке ақы
</w:t>
      </w:r>
      <w:r>
        <w:br/>
      </w:r>
      <w:r>
        <w:rPr>
          <w:rFonts w:ascii="Times New Roman"/>
          <w:b w:val="false"/>
          <w:i w:val="false"/>
          <w:color w:val="000000"/>
          <w:sz w:val="28"/>
        </w:rPr>
        <w:t>
                           төлеу.
</w:t>
      </w:r>
      <w:r>
        <w:br/>
      </w:r>
      <w:r>
        <w:rPr>
          <w:rFonts w:ascii="Times New Roman"/>
          <w:b w:val="false"/>
          <w:i w:val="false"/>
          <w:color w:val="000000"/>
          <w:sz w:val="28"/>
        </w:rPr>
        <w:t>
                           Әлеуметтiк бағалау
</w:t>
      </w:r>
      <w:r>
        <w:br/>
      </w:r>
      <w:r>
        <w:rPr>
          <w:rFonts w:ascii="Times New Roman"/>
          <w:b w:val="false"/>
          <w:i w:val="false"/>
          <w:color w:val="000000"/>
          <w:sz w:val="28"/>
        </w:rPr>
        <w:t>
                           жүргізу жөнiнде
</w:t>
      </w:r>
      <w:r>
        <w:br/>
      </w:r>
      <w:r>
        <w:rPr>
          <w:rFonts w:ascii="Times New Roman"/>
          <w:b w:val="false"/>
          <w:i w:val="false"/>
          <w:color w:val="000000"/>
          <w:sz w:val="28"/>
        </w:rPr>
        <w:t>
                           көрсетілген консуль-
</w:t>
      </w:r>
      <w:r>
        <w:br/>
      </w:r>
      <w:r>
        <w:rPr>
          <w:rFonts w:ascii="Times New Roman"/>
          <w:b w:val="false"/>
          <w:i w:val="false"/>
          <w:color w:val="000000"/>
          <w:sz w:val="28"/>
        </w:rPr>
        <w:t>
                           тациялық қызметтерге
</w:t>
      </w:r>
      <w:r>
        <w:br/>
      </w:r>
      <w:r>
        <w:rPr>
          <w:rFonts w:ascii="Times New Roman"/>
          <w:b w:val="false"/>
          <w:i w:val="false"/>
          <w:color w:val="000000"/>
          <w:sz w:val="28"/>
        </w:rPr>
        <w:t>
                           ақы төлеу.
</w:t>
      </w:r>
      <w:r>
        <w:br/>
      </w:r>
      <w:r>
        <w:rPr>
          <w:rFonts w:ascii="Times New Roman"/>
          <w:b w:val="false"/>
          <w:i w:val="false"/>
          <w:color w:val="000000"/>
          <w:sz w:val="28"/>
        </w:rPr>
        <w:t>
                           Қаржылық және эко-
</w:t>
      </w:r>
      <w:r>
        <w:br/>
      </w:r>
      <w:r>
        <w:rPr>
          <w:rFonts w:ascii="Times New Roman"/>
          <w:b w:val="false"/>
          <w:i w:val="false"/>
          <w:color w:val="000000"/>
          <w:sz w:val="28"/>
        </w:rPr>
        <w:t>
                           номикалық бағалау
</w:t>
      </w:r>
      <w:r>
        <w:br/>
      </w:r>
      <w:r>
        <w:rPr>
          <w:rFonts w:ascii="Times New Roman"/>
          <w:b w:val="false"/>
          <w:i w:val="false"/>
          <w:color w:val="000000"/>
          <w:sz w:val="28"/>
        </w:rPr>
        <w:t>
                           жүргiзу жөнiнде
</w:t>
      </w:r>
      <w:r>
        <w:br/>
      </w:r>
      <w:r>
        <w:rPr>
          <w:rFonts w:ascii="Times New Roman"/>
          <w:b w:val="false"/>
          <w:i w:val="false"/>
          <w:color w:val="000000"/>
          <w:sz w:val="28"/>
        </w:rPr>
        <w:t>
                           көрсетілген консуль-
</w:t>
      </w:r>
      <w:r>
        <w:br/>
      </w:r>
      <w:r>
        <w:rPr>
          <w:rFonts w:ascii="Times New Roman"/>
          <w:b w:val="false"/>
          <w:i w:val="false"/>
          <w:color w:val="000000"/>
          <w:sz w:val="28"/>
        </w:rPr>
        <w:t>
                           тациялық қызметтерге
</w:t>
      </w:r>
      <w:r>
        <w:br/>
      </w:r>
      <w:r>
        <w:rPr>
          <w:rFonts w:ascii="Times New Roman"/>
          <w:b w:val="false"/>
          <w:i w:val="false"/>
          <w:color w:val="000000"/>
          <w:sz w:val="28"/>
        </w:rPr>
        <w:t>
                           ақы төлеу.
</w:t>
      </w:r>
      <w:r>
        <w:br/>
      </w:r>
      <w:r>
        <w:rPr>
          <w:rFonts w:ascii="Times New Roman"/>
          <w:b w:val="false"/>
          <w:i w:val="false"/>
          <w:color w:val="000000"/>
          <w:sz w:val="28"/>
        </w:rPr>
        <w:t>
                           Қолданылған Грант
</w:t>
      </w:r>
      <w:r>
        <w:br/>
      </w:r>
      <w:r>
        <w:rPr>
          <w:rFonts w:ascii="Times New Roman"/>
          <w:b w:val="false"/>
          <w:i w:val="false"/>
          <w:color w:val="000000"/>
          <w:sz w:val="28"/>
        </w:rPr>
        <w:t>
                           қаражаттарының
</w:t>
      </w:r>
      <w:r>
        <w:br/>
      </w:r>
      <w:r>
        <w:rPr>
          <w:rFonts w:ascii="Times New Roman"/>
          <w:b w:val="false"/>
          <w:i w:val="false"/>
          <w:color w:val="000000"/>
          <w:sz w:val="28"/>
        </w:rPr>
        <w:t>
                           аудитiн өткiзу
</w:t>
      </w:r>
      <w:r>
        <w:br/>
      </w:r>
      <w:r>
        <w:rPr>
          <w:rFonts w:ascii="Times New Roman"/>
          <w:b w:val="false"/>
          <w:i w:val="false"/>
          <w:color w:val="000000"/>
          <w:sz w:val="28"/>
        </w:rPr>
        <w:t>
                           бойынша қызметтерiне
</w:t>
      </w:r>
      <w:r>
        <w:br/>
      </w:r>
      <w:r>
        <w:rPr>
          <w:rFonts w:ascii="Times New Roman"/>
          <w:b w:val="false"/>
          <w:i w:val="false"/>
          <w:color w:val="000000"/>
          <w:sz w:val="28"/>
        </w:rPr>
        <w:t>
                           ақы төлеу.
</w:t>
      </w:r>
      <w:r>
        <w:br/>
      </w:r>
      <w:r>
        <w:rPr>
          <w:rFonts w:ascii="Times New Roman"/>
          <w:b w:val="false"/>
          <w:i w:val="false"/>
          <w:color w:val="000000"/>
          <w:sz w:val="28"/>
        </w:rPr>
        <w:t>
                           Жоба шеңберiнде
</w:t>
      </w:r>
      <w:r>
        <w:br/>
      </w:r>
      <w:r>
        <w:rPr>
          <w:rFonts w:ascii="Times New Roman"/>
          <w:b w:val="false"/>
          <w:i w:val="false"/>
          <w:color w:val="000000"/>
          <w:sz w:val="28"/>
        </w:rPr>
        <w:t>
                           оқыту және құрамы
</w:t>
      </w:r>
      <w:r>
        <w:br/>
      </w:r>
      <w:r>
        <w:rPr>
          <w:rFonts w:ascii="Times New Roman"/>
          <w:b w:val="false"/>
          <w:i w:val="false"/>
          <w:color w:val="000000"/>
          <w:sz w:val="28"/>
        </w:rPr>
        <w:t>
                           кадрлар бағалау жүр-
</w:t>
      </w:r>
      <w:r>
        <w:br/>
      </w:r>
      <w:r>
        <w:rPr>
          <w:rFonts w:ascii="Times New Roman"/>
          <w:b w:val="false"/>
          <w:i w:val="false"/>
          <w:color w:val="000000"/>
          <w:sz w:val="28"/>
        </w:rPr>
        <w:t>
                           гiзу бойынша анықтау
</w:t>
      </w:r>
      <w:r>
        <w:br/>
      </w:r>
      <w:r>
        <w:rPr>
          <w:rFonts w:ascii="Times New Roman"/>
          <w:b w:val="false"/>
          <w:i w:val="false"/>
          <w:color w:val="000000"/>
          <w:sz w:val="28"/>
        </w:rPr>
        <w:t>
                           және ұсынымдар
</w:t>
      </w:r>
      <w:r>
        <w:br/>
      </w:r>
      <w:r>
        <w:rPr>
          <w:rFonts w:ascii="Times New Roman"/>
          <w:b w:val="false"/>
          <w:i w:val="false"/>
          <w:color w:val="000000"/>
          <w:sz w:val="28"/>
        </w:rPr>
        <w:t>
                           жөніндегі консульта-
</w:t>
      </w:r>
      <w:r>
        <w:br/>
      </w:r>
      <w:r>
        <w:rPr>
          <w:rFonts w:ascii="Times New Roman"/>
          <w:b w:val="false"/>
          <w:i w:val="false"/>
          <w:color w:val="000000"/>
          <w:sz w:val="28"/>
        </w:rPr>
        <w:t>
                           циялық қызметке ақы
</w:t>
      </w:r>
      <w:r>
        <w:br/>
      </w:r>
      <w:r>
        <w:rPr>
          <w:rFonts w:ascii="Times New Roman"/>
          <w:b w:val="false"/>
          <w:i w:val="false"/>
          <w:color w:val="000000"/>
          <w:sz w:val="28"/>
        </w:rPr>
        <w:t>
                           төлеу.
</w:t>
      </w:r>
      <w:r>
        <w:br/>
      </w:r>
      <w:r>
        <w:rPr>
          <w:rFonts w:ascii="Times New Roman"/>
          <w:b w:val="false"/>
          <w:i w:val="false"/>
          <w:color w:val="000000"/>
          <w:sz w:val="28"/>
        </w:rPr>
        <w:t>
                           Жергіліктi консуль-
</w:t>
      </w:r>
      <w:r>
        <w:br/>
      </w:r>
      <w:r>
        <w:rPr>
          <w:rFonts w:ascii="Times New Roman"/>
          <w:b w:val="false"/>
          <w:i w:val="false"/>
          <w:color w:val="000000"/>
          <w:sz w:val="28"/>
        </w:rPr>
        <w:t>
                           танттардың техника-
</w:t>
      </w:r>
      <w:r>
        <w:br/>
      </w:r>
      <w:r>
        <w:rPr>
          <w:rFonts w:ascii="Times New Roman"/>
          <w:b w:val="false"/>
          <w:i w:val="false"/>
          <w:color w:val="000000"/>
          <w:sz w:val="28"/>
        </w:rPr>
        <w:t>
                           лық көрсеткен
</w:t>
      </w:r>
      <w:r>
        <w:br/>
      </w:r>
      <w:r>
        <w:rPr>
          <w:rFonts w:ascii="Times New Roman"/>
          <w:b w:val="false"/>
          <w:i w:val="false"/>
          <w:color w:val="000000"/>
          <w:sz w:val="28"/>
        </w:rPr>
        <w:t>
                           қызметтерiн және
</w:t>
      </w:r>
      <w:r>
        <w:br/>
      </w:r>
      <w:r>
        <w:rPr>
          <w:rFonts w:ascii="Times New Roman"/>
          <w:b w:val="false"/>
          <w:i w:val="false"/>
          <w:color w:val="000000"/>
          <w:sz w:val="28"/>
        </w:rPr>
        <w:t>
                           операциялы шығыс-
</w:t>
      </w:r>
      <w:r>
        <w:br/>
      </w:r>
      <w:r>
        <w:rPr>
          <w:rFonts w:ascii="Times New Roman"/>
          <w:b w:val="false"/>
          <w:i w:val="false"/>
          <w:color w:val="000000"/>
          <w:sz w:val="28"/>
        </w:rPr>
        <w:t>
                           тарын қоса көмегiне
</w:t>
      </w:r>
      <w:r>
        <w:br/>
      </w:r>
      <w:r>
        <w:rPr>
          <w:rFonts w:ascii="Times New Roman"/>
          <w:b w:val="false"/>
          <w:i w:val="false"/>
          <w:color w:val="000000"/>
          <w:sz w:val="28"/>
        </w:rPr>
        <w:t>
                           aқы төлеу.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бағдарламаны жүзеге асыру Ертiс өзенiне улы металдардың түсуiн болдырмауды қамтамасыз етедi, елiмiздiң стратегиялық маңызды орталықтары: Астана, Қарағанды, Өскемен, Семей, Павлодар қалаларының халқын сапалы ауыз сумен қамтамасыз етуге алғы шарттар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Yкiметiнің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106-ҚОСЫМША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212 - Қазақстан Республикасы Ауыл шаруашылығы министрлiгi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"Су берумен байланысы жоқ республикалық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су шаруашылығы объектiлерiн пайдалану"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034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935600 мың теңге (тоғыз жүз отыз бес миллион алты жүз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2003 жылғы 9 шiлдедегi Су кодексiнiң 
</w:t>
      </w:r>
      <w:r>
        <w:rPr>
          <w:rFonts w:ascii="Times New Roman"/>
          <w:b w:val="false"/>
          <w:i w:val="false"/>
          <w:color w:val="000000"/>
          <w:sz w:val="28"/>
        </w:rPr>
        <w:t xml:space="preserve"> 135-бабы </w:t>
      </w:r>
      <w:r>
        <w:rPr>
          <w:rFonts w:ascii="Times New Roman"/>
          <w:b w:val="false"/>
          <w:i w:val="false"/>
          <w:color w:val="000000"/>
          <w:sz w:val="28"/>
        </w:rPr>
        <w:t>
; Қазақстан Республикасы Бюджеттiк кодексiнiң 
</w:t>
      </w:r>
      <w:r>
        <w:rPr>
          <w:rFonts w:ascii="Times New Roman"/>
          <w:b w:val="false"/>
          <w:i w:val="false"/>
          <w:color w:val="000000"/>
          <w:sz w:val="28"/>
        </w:rPr>
        <w:t xml:space="preserve"> 50-бабы </w:t>
      </w:r>
      <w:r>
        <w:rPr>
          <w:rFonts w:ascii="Times New Roman"/>
          <w:b w:val="false"/>
          <w:i w:val="false"/>
          <w:color w:val="000000"/>
          <w:sz w:val="28"/>
        </w:rPr>
        <w:t>
; "Мемлекеттiк iс-шараларды қаржыландыру және кешендi аграрлы азық-түлiк саласын несиелеу туралы" Қазақстан Республикасының 1993 жылғы 12 сәуiрдегi Заңының 4-бабы; Қазақстан Республикасы, Қырғызстан Республикасы, Өзбекстан Республикасы, Тәжiкстан және Түркiменстан Республикалары арасындағы су ресурстарын пайдалануда бiрiгіп басқару және мемлекетаралық көздерiн қорғау туралы 1992 жылғы 18 ақпандағы келiсiмi; Трансшекаралық су объектiлерiн қорғау және бiрiгiп пайдалану туралы Ресей Федерациясы мен Қазақстан Республикасы арасындағы 1992 жылғы 27 тамыздағы келiсiмi.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шекаралас мемлекеттермен бiрлесiп пайдаланатын объектiлердi қоса су берумен байланысты емес су шаруашылығы объектiлерiнiң толассыз жұмыс iстеуiн қамтамасыз ету.
</w:t>
      </w:r>
      <w:r>
        <w:br/>
      </w:r>
      <w:r>
        <w:rPr>
          <w:rFonts w:ascii="Times New Roman"/>
          <w:b w:val="false"/>
          <w:i w:val="false"/>
          <w:color w:val="000000"/>
          <w:sz w:val="28"/>
        </w:rPr>
        <w:t>
      5. Бюджеттiк бағдарламаның мiндеттерi: су берумен байланысты емес бөгендердi, су тораптарында, бөгеттер мен басқада гидротехникалық ғимараттарды пайдалану шараларымен және жөндеу жұмыстарымен қамтамасыз ету. Қазақстан Республикасының оңтүстiк өңiрлерiне су беру мақсатында Қазақстан Республикасының Қырғызстан Республикасы, Өзбек Республикамен трансшекаралық өзендерде орналасқан су шаруашылығы объектiлерiн ұстауға үлестiк қатысуы. Ресей Федерациясынан Қазақстан Республикасына су беру бойынша шығындарды өтеу.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034       Су берумен   118 су шаруашылығы   Жыл   Қазақстан
</w:t>
      </w:r>
      <w:r>
        <w:br/>
      </w:r>
      <w:r>
        <w:rPr>
          <w:rFonts w:ascii="Times New Roman"/>
          <w:b w:val="false"/>
          <w:i w:val="false"/>
          <w:color w:val="000000"/>
          <w:sz w:val="28"/>
        </w:rPr>
        <w:t>
              байланысы    объектілерi мен      бой-  Республикасы
</w:t>
      </w:r>
      <w:r>
        <w:br/>
      </w:r>
      <w:r>
        <w:rPr>
          <w:rFonts w:ascii="Times New Roman"/>
          <w:b w:val="false"/>
          <w:i w:val="false"/>
          <w:color w:val="000000"/>
          <w:sz w:val="28"/>
        </w:rPr>
        <w:t>
              жоқ pecпуб-  құрылыстарында       ында  Ауыл
</w:t>
      </w:r>
      <w:r>
        <w:br/>
      </w:r>
      <w:r>
        <w:rPr>
          <w:rFonts w:ascii="Times New Roman"/>
          <w:b w:val="false"/>
          <w:i w:val="false"/>
          <w:color w:val="000000"/>
          <w:sz w:val="28"/>
        </w:rPr>
        <w:t>
              ликалық су   пайдалану iс-шара-         шаруашылығы
</w:t>
      </w:r>
      <w:r>
        <w:br/>
      </w:r>
      <w:r>
        <w:rPr>
          <w:rFonts w:ascii="Times New Roman"/>
          <w:b w:val="false"/>
          <w:i w:val="false"/>
          <w:color w:val="000000"/>
          <w:sz w:val="28"/>
        </w:rPr>
        <w:t>
              шаруашылығы  ларын жүргiзу: су          министрлігі
</w:t>
      </w:r>
      <w:r>
        <w:br/>
      </w:r>
      <w:r>
        <w:rPr>
          <w:rFonts w:ascii="Times New Roman"/>
          <w:b w:val="false"/>
          <w:i w:val="false"/>
          <w:color w:val="000000"/>
          <w:sz w:val="28"/>
        </w:rPr>
        <w:t>
              объектiлерiн астын зерттеу, ақау-
</w:t>
      </w:r>
      <w:r>
        <w:br/>
      </w:r>
      <w:r>
        <w:rPr>
          <w:rFonts w:ascii="Times New Roman"/>
          <w:b w:val="false"/>
          <w:i w:val="false"/>
          <w:color w:val="000000"/>
          <w:sz w:val="28"/>
        </w:rPr>
        <w:t>
              пайдалану    лар тiзiмдемесiн
</w:t>
      </w:r>
      <w:r>
        <w:br/>
      </w:r>
      <w:r>
        <w:rPr>
          <w:rFonts w:ascii="Times New Roman"/>
          <w:b w:val="false"/>
          <w:i w:val="false"/>
          <w:color w:val="000000"/>
          <w:sz w:val="28"/>
        </w:rPr>
        <w:t>
                           жасап, техникалық
</w:t>
      </w:r>
      <w:r>
        <w:br/>
      </w:r>
      <w:r>
        <w:rPr>
          <w:rFonts w:ascii="Times New Roman"/>
          <w:b w:val="false"/>
          <w:i w:val="false"/>
          <w:color w:val="000000"/>
          <w:sz w:val="28"/>
        </w:rPr>
        <w:t>
                           жай-күйдi анықтау;
</w:t>
      </w:r>
      <w:r>
        <w:br/>
      </w:r>
      <w:r>
        <w:rPr>
          <w:rFonts w:ascii="Times New Roman"/>
          <w:b w:val="false"/>
          <w:i w:val="false"/>
          <w:color w:val="000000"/>
          <w:sz w:val="28"/>
        </w:rPr>
        <w:t>
                           линиядағы жұмысшы-
</w:t>
      </w:r>
      <w:r>
        <w:br/>
      </w:r>
      <w:r>
        <w:rPr>
          <w:rFonts w:ascii="Times New Roman"/>
          <w:b w:val="false"/>
          <w:i w:val="false"/>
          <w:color w:val="000000"/>
          <w:sz w:val="28"/>
        </w:rPr>
        <w:t>
                           ларды ұстау;
</w:t>
      </w:r>
      <w:r>
        <w:br/>
      </w:r>
      <w:r>
        <w:rPr>
          <w:rFonts w:ascii="Times New Roman"/>
          <w:b w:val="false"/>
          <w:i w:val="false"/>
          <w:color w:val="000000"/>
          <w:sz w:val="28"/>
        </w:rPr>
        <w:t>
                           электролиниялар мен
</w:t>
      </w:r>
      <w:r>
        <w:br/>
      </w:r>
      <w:r>
        <w:rPr>
          <w:rFonts w:ascii="Times New Roman"/>
          <w:b w:val="false"/>
          <w:i w:val="false"/>
          <w:color w:val="000000"/>
          <w:sz w:val="28"/>
        </w:rPr>
        <w:t>
                           байланыс жүйелерi,
</w:t>
      </w:r>
      <w:r>
        <w:br/>
      </w:r>
      <w:r>
        <w:rPr>
          <w:rFonts w:ascii="Times New Roman"/>
          <w:b w:val="false"/>
          <w:i w:val="false"/>
          <w:color w:val="000000"/>
          <w:sz w:val="28"/>
        </w:rPr>
        <w:t>
                           метал жапқыштағы су
</w:t>
      </w:r>
      <w:r>
        <w:br/>
      </w:r>
      <w:r>
        <w:rPr>
          <w:rFonts w:ascii="Times New Roman"/>
          <w:b w:val="false"/>
          <w:i w:val="false"/>
          <w:color w:val="000000"/>
          <w:sz w:val="28"/>
        </w:rPr>
        <w:t>
                           тораптары, құрылыс-
</w:t>
      </w:r>
      <w:r>
        <w:br/>
      </w:r>
      <w:r>
        <w:rPr>
          <w:rFonts w:ascii="Times New Roman"/>
          <w:b w:val="false"/>
          <w:i w:val="false"/>
          <w:color w:val="000000"/>
          <w:sz w:val="28"/>
        </w:rPr>
        <w:t>
                           тардың көтергіш-
</w:t>
      </w:r>
      <w:r>
        <w:br/>
      </w:r>
      <w:r>
        <w:rPr>
          <w:rFonts w:ascii="Times New Roman"/>
          <w:b w:val="false"/>
          <w:i w:val="false"/>
          <w:color w:val="000000"/>
          <w:sz w:val="28"/>
        </w:rPr>
        <w:t>
                           транспорттық жабдық-
</w:t>
      </w:r>
      <w:r>
        <w:br/>
      </w:r>
      <w:r>
        <w:rPr>
          <w:rFonts w:ascii="Times New Roman"/>
          <w:b w:val="false"/>
          <w:i w:val="false"/>
          <w:color w:val="000000"/>
          <w:sz w:val="28"/>
        </w:rPr>
        <w:t>
                           тары, механикалық
</w:t>
      </w:r>
      <w:r>
        <w:br/>
      </w:r>
      <w:r>
        <w:rPr>
          <w:rFonts w:ascii="Times New Roman"/>
          <w:b w:val="false"/>
          <w:i w:val="false"/>
          <w:color w:val="000000"/>
          <w:sz w:val="28"/>
        </w:rPr>
        <w:t>
                           электрокүштердi
</w:t>
      </w:r>
      <w:r>
        <w:br/>
      </w:r>
      <w:r>
        <w:rPr>
          <w:rFonts w:ascii="Times New Roman"/>
          <w:b w:val="false"/>
          <w:i w:val="false"/>
          <w:color w:val="000000"/>
          <w:sz w:val="28"/>
        </w:rPr>
        <w:t>
                           жөндеу және пайда-
</w:t>
      </w:r>
      <w:r>
        <w:br/>
      </w:r>
      <w:r>
        <w:rPr>
          <w:rFonts w:ascii="Times New Roman"/>
          <w:b w:val="false"/>
          <w:i w:val="false"/>
          <w:color w:val="000000"/>
          <w:sz w:val="28"/>
        </w:rPr>
        <w:t>
                           лану, сонымен қатар
</w:t>
      </w:r>
      <w:r>
        <w:br/>
      </w:r>
      <w:r>
        <w:rPr>
          <w:rFonts w:ascii="Times New Roman"/>
          <w:b w:val="false"/>
          <w:i w:val="false"/>
          <w:color w:val="000000"/>
          <w:sz w:val="28"/>
        </w:rPr>
        <w:t>
                           су шаруашылығы
</w:t>
      </w:r>
      <w:r>
        <w:br/>
      </w:r>
      <w:r>
        <w:rPr>
          <w:rFonts w:ascii="Times New Roman"/>
          <w:b w:val="false"/>
          <w:i w:val="false"/>
          <w:color w:val="000000"/>
          <w:sz w:val="28"/>
        </w:rPr>
        <w:t>
                           объектілерiнiң өндi-
</w:t>
      </w:r>
      <w:r>
        <w:br/>
      </w:r>
      <w:r>
        <w:rPr>
          <w:rFonts w:ascii="Times New Roman"/>
          <w:b w:val="false"/>
          <w:i w:val="false"/>
          <w:color w:val="000000"/>
          <w:sz w:val="28"/>
        </w:rPr>
        <w:t>
                           рiстiк орындары;
</w:t>
      </w:r>
      <w:r>
        <w:br/>
      </w:r>
      <w:r>
        <w:rPr>
          <w:rFonts w:ascii="Times New Roman"/>
          <w:b w:val="false"/>
          <w:i w:val="false"/>
          <w:color w:val="000000"/>
          <w:sz w:val="28"/>
        </w:rPr>
        <w:t>
                           жоғарғы және төмен-
</w:t>
      </w:r>
      <w:r>
        <w:br/>
      </w:r>
      <w:r>
        <w:rPr>
          <w:rFonts w:ascii="Times New Roman"/>
          <w:b w:val="false"/>
          <w:i w:val="false"/>
          <w:color w:val="000000"/>
          <w:sz w:val="28"/>
        </w:rPr>
        <w:t>
                           гi бьефтердi және
</w:t>
      </w:r>
      <w:r>
        <w:br/>
      </w:r>
      <w:r>
        <w:rPr>
          <w:rFonts w:ascii="Times New Roman"/>
          <w:b w:val="false"/>
          <w:i w:val="false"/>
          <w:color w:val="000000"/>
          <w:sz w:val="28"/>
        </w:rPr>
        <w:t>
                           гидротехникалық
</w:t>
      </w:r>
      <w:r>
        <w:br/>
      </w:r>
      <w:r>
        <w:rPr>
          <w:rFonts w:ascii="Times New Roman"/>
          <w:b w:val="false"/>
          <w:i w:val="false"/>
          <w:color w:val="000000"/>
          <w:sz w:val="28"/>
        </w:rPr>
        <w:t>
                           ғимараттардың
</w:t>
      </w:r>
      <w:r>
        <w:br/>
      </w:r>
      <w:r>
        <w:rPr>
          <w:rFonts w:ascii="Times New Roman"/>
          <w:b w:val="false"/>
          <w:i w:val="false"/>
          <w:color w:val="000000"/>
          <w:sz w:val="28"/>
        </w:rPr>
        <w:t>
                           беткейлерiн бекiту,
</w:t>
      </w:r>
      <w:r>
        <w:br/>
      </w:r>
      <w:r>
        <w:rPr>
          <w:rFonts w:ascii="Times New Roman"/>
          <w:b w:val="false"/>
          <w:i w:val="false"/>
          <w:color w:val="000000"/>
          <w:sz w:val="28"/>
        </w:rPr>
        <w:t>
                           беткерлердi бекiту
</w:t>
      </w:r>
      <w:r>
        <w:br/>
      </w:r>
      <w:r>
        <w:rPr>
          <w:rFonts w:ascii="Times New Roman"/>
          <w:b w:val="false"/>
          <w:i w:val="false"/>
          <w:color w:val="000000"/>
          <w:sz w:val="28"/>
        </w:rPr>
        <w:t>
                           каналдардың су
</w:t>
      </w:r>
      <w:r>
        <w:br/>
      </w:r>
      <w:r>
        <w:rPr>
          <w:rFonts w:ascii="Times New Roman"/>
          <w:b w:val="false"/>
          <w:i w:val="false"/>
          <w:color w:val="000000"/>
          <w:sz w:val="28"/>
        </w:rPr>
        <w:t>
                           шаруашылығы объектi-
</w:t>
      </w:r>
      <w:r>
        <w:br/>
      </w:r>
      <w:r>
        <w:rPr>
          <w:rFonts w:ascii="Times New Roman"/>
          <w:b w:val="false"/>
          <w:i w:val="false"/>
          <w:color w:val="000000"/>
          <w:sz w:val="28"/>
        </w:rPr>
        <w:t>
                           лерiндегi жөндеу
</w:t>
      </w:r>
      <w:r>
        <w:br/>
      </w:r>
      <w:r>
        <w:rPr>
          <w:rFonts w:ascii="Times New Roman"/>
          <w:b w:val="false"/>
          <w:i w:val="false"/>
          <w:color w:val="000000"/>
          <w:sz w:val="28"/>
        </w:rPr>
        <w:t>
                           және бөгендердің
</w:t>
      </w:r>
      <w:r>
        <w:br/>
      </w:r>
      <w:r>
        <w:rPr>
          <w:rFonts w:ascii="Times New Roman"/>
          <w:b w:val="false"/>
          <w:i w:val="false"/>
          <w:color w:val="000000"/>
          <w:sz w:val="28"/>
        </w:rPr>
        <w:t>
                           бөгетшелерiн басқа
</w:t>
      </w:r>
      <w:r>
        <w:br/>
      </w:r>
      <w:r>
        <w:rPr>
          <w:rFonts w:ascii="Times New Roman"/>
          <w:b w:val="false"/>
          <w:i w:val="false"/>
          <w:color w:val="000000"/>
          <w:sz w:val="28"/>
        </w:rPr>
        <w:t>
                           да күшейту жұмыста-
</w:t>
      </w:r>
      <w:r>
        <w:br/>
      </w:r>
      <w:r>
        <w:rPr>
          <w:rFonts w:ascii="Times New Roman"/>
          <w:b w:val="false"/>
          <w:i w:val="false"/>
          <w:color w:val="000000"/>
          <w:sz w:val="28"/>
        </w:rPr>
        <w:t>
                           рын peттeу, каналдар-
</w:t>
      </w:r>
      <w:r>
        <w:br/>
      </w:r>
      <w:r>
        <w:rPr>
          <w:rFonts w:ascii="Times New Roman"/>
          <w:b w:val="false"/>
          <w:i w:val="false"/>
          <w:color w:val="000000"/>
          <w:sz w:val="28"/>
        </w:rPr>
        <w:t>
                           ды тазарту;
</w:t>
      </w:r>
      <w:r>
        <w:br/>
      </w:r>
      <w:r>
        <w:rPr>
          <w:rFonts w:ascii="Times New Roman"/>
          <w:b w:val="false"/>
          <w:i w:val="false"/>
          <w:color w:val="000000"/>
          <w:sz w:val="28"/>
        </w:rPr>
        <w:t>
                           тасқынға қарсы
</w:t>
      </w:r>
      <w:r>
        <w:br/>
      </w:r>
      <w:r>
        <w:rPr>
          <w:rFonts w:ascii="Times New Roman"/>
          <w:b w:val="false"/>
          <w:i w:val="false"/>
          <w:color w:val="000000"/>
          <w:sz w:val="28"/>
        </w:rPr>
        <w:t>
                           жұмыстар жүргiзу;
</w:t>
      </w:r>
      <w:r>
        <w:br/>
      </w:r>
      <w:r>
        <w:rPr>
          <w:rFonts w:ascii="Times New Roman"/>
          <w:b w:val="false"/>
          <w:i w:val="false"/>
          <w:color w:val="000000"/>
          <w:sz w:val="28"/>
        </w:rPr>
        <w:t>
                           бөгендердiң параме-
</w:t>
      </w:r>
      <w:r>
        <w:br/>
      </w:r>
      <w:r>
        <w:rPr>
          <w:rFonts w:ascii="Times New Roman"/>
          <w:b w:val="false"/>
          <w:i w:val="false"/>
          <w:color w:val="000000"/>
          <w:sz w:val="28"/>
        </w:rPr>
        <w:t>
                           трлерiн анықтау
</w:t>
      </w:r>
      <w:r>
        <w:br/>
      </w:r>
      <w:r>
        <w:rPr>
          <w:rFonts w:ascii="Times New Roman"/>
          <w:b w:val="false"/>
          <w:i w:val="false"/>
          <w:color w:val="000000"/>
          <w:sz w:val="28"/>
        </w:rPr>
        <w:t>
                           бойынша жұмыс
</w:t>
      </w:r>
      <w:r>
        <w:br/>
      </w:r>
      <w:r>
        <w:rPr>
          <w:rFonts w:ascii="Times New Roman"/>
          <w:b w:val="false"/>
          <w:i w:val="false"/>
          <w:color w:val="000000"/>
          <w:sz w:val="28"/>
        </w:rPr>
        <w:t>
                           жүргiзу;
</w:t>
      </w:r>
      <w:r>
        <w:br/>
      </w:r>
      <w:r>
        <w:rPr>
          <w:rFonts w:ascii="Times New Roman"/>
          <w:b w:val="false"/>
          <w:i w:val="false"/>
          <w:color w:val="000000"/>
          <w:sz w:val="28"/>
        </w:rPr>
        <w:t>
                           гидротехникалық
</w:t>
      </w:r>
      <w:r>
        <w:br/>
      </w:r>
      <w:r>
        <w:rPr>
          <w:rFonts w:ascii="Times New Roman"/>
          <w:b w:val="false"/>
          <w:i w:val="false"/>
          <w:color w:val="000000"/>
          <w:sz w:val="28"/>
        </w:rPr>
        <w:t>
                           ғимараттарды қорғау;
</w:t>
      </w:r>
      <w:r>
        <w:br/>
      </w:r>
      <w:r>
        <w:rPr>
          <w:rFonts w:ascii="Times New Roman"/>
          <w:b w:val="false"/>
          <w:i w:val="false"/>
          <w:color w:val="000000"/>
          <w:sz w:val="28"/>
        </w:rPr>
        <w:t>
                           Қырғыз, Өзбек Респу-
</w:t>
      </w:r>
      <w:r>
        <w:br/>
      </w:r>
      <w:r>
        <w:rPr>
          <w:rFonts w:ascii="Times New Roman"/>
          <w:b w:val="false"/>
          <w:i w:val="false"/>
          <w:color w:val="000000"/>
          <w:sz w:val="28"/>
        </w:rPr>
        <w:t>
                           бликаларымен транс-
</w:t>
      </w:r>
      <w:r>
        <w:br/>
      </w:r>
      <w:r>
        <w:rPr>
          <w:rFonts w:ascii="Times New Roman"/>
          <w:b w:val="false"/>
          <w:i w:val="false"/>
          <w:color w:val="000000"/>
          <w:sz w:val="28"/>
        </w:rPr>
        <w:t>
                           шекаралық өзендерде
</w:t>
      </w:r>
      <w:r>
        <w:br/>
      </w:r>
      <w:r>
        <w:rPr>
          <w:rFonts w:ascii="Times New Roman"/>
          <w:b w:val="false"/>
          <w:i w:val="false"/>
          <w:color w:val="000000"/>
          <w:sz w:val="28"/>
        </w:rPr>
        <w:t>
                           орналасқан су шаруа-
</w:t>
      </w:r>
      <w:r>
        <w:br/>
      </w:r>
      <w:r>
        <w:rPr>
          <w:rFonts w:ascii="Times New Roman"/>
          <w:b w:val="false"/>
          <w:i w:val="false"/>
          <w:color w:val="000000"/>
          <w:sz w:val="28"/>
        </w:rPr>
        <w:t>
                           шылығы объектiлерiн
</w:t>
      </w:r>
      <w:r>
        <w:br/>
      </w:r>
      <w:r>
        <w:rPr>
          <w:rFonts w:ascii="Times New Roman"/>
          <w:b w:val="false"/>
          <w:i w:val="false"/>
          <w:color w:val="000000"/>
          <w:sz w:val="28"/>
        </w:rPr>
        <w:t>
                           ұстауға үлестiк
</w:t>
      </w:r>
      <w:r>
        <w:br/>
      </w:r>
      <w:r>
        <w:rPr>
          <w:rFonts w:ascii="Times New Roman"/>
          <w:b w:val="false"/>
          <w:i w:val="false"/>
          <w:color w:val="000000"/>
          <w:sz w:val="28"/>
        </w:rPr>
        <w:t>
                           қатысуы Зах-Келес су
</w:t>
      </w:r>
      <w:r>
        <w:br/>
      </w:r>
      <w:r>
        <w:rPr>
          <w:rFonts w:ascii="Times New Roman"/>
          <w:b w:val="false"/>
          <w:i w:val="false"/>
          <w:color w:val="000000"/>
          <w:sz w:val="28"/>
        </w:rPr>
        <w:t>
                           шаруашылығы жүйесi
</w:t>
      </w:r>
      <w:r>
        <w:br/>
      </w:r>
      <w:r>
        <w:rPr>
          <w:rFonts w:ascii="Times New Roman"/>
          <w:b w:val="false"/>
          <w:i w:val="false"/>
          <w:color w:val="000000"/>
          <w:sz w:val="28"/>
        </w:rPr>
        <w:t>
                           басқармасын ұстау.
</w:t>
      </w:r>
      <w:r>
        <w:br/>
      </w:r>
      <w:r>
        <w:rPr>
          <w:rFonts w:ascii="Times New Roman"/>
          <w:b w:val="false"/>
          <w:i w:val="false"/>
          <w:color w:val="000000"/>
          <w:sz w:val="28"/>
        </w:rPr>
        <w:t>
                           Ресей Федерациясынан
</w:t>
      </w:r>
      <w:r>
        <w:br/>
      </w:r>
      <w:r>
        <w:rPr>
          <w:rFonts w:ascii="Times New Roman"/>
          <w:b w:val="false"/>
          <w:i w:val="false"/>
          <w:color w:val="000000"/>
          <w:sz w:val="28"/>
        </w:rPr>
        <w:t>
                           су бepугe байланысты
</w:t>
      </w:r>
      <w:r>
        <w:br/>
      </w:r>
      <w:r>
        <w:rPr>
          <w:rFonts w:ascii="Times New Roman"/>
          <w:b w:val="false"/>
          <w:i w:val="false"/>
          <w:color w:val="000000"/>
          <w:sz w:val="28"/>
        </w:rPr>
        <w:t>
                           шығыстарды өтеу.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күтілетiн нәтижелер: республикалық су шаруашылығы объектiлерiнде және мемлекетаралық су шаруашылығы объекттерiн пайдалану ережесiне сәйкес Қазақстан Республикасы объектiлерiнде ауыл шаруашылығы министрлiгiнiң бұйрығымен бекiтiлген тiзбе бойынша тұрақты жұмыс iстеу.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Yкiметiнің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107-ҚОСЫМША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107-қосымшаға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212 - Қазақстан Республикасы Ауыл шаруашылығы министрлiгi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"Ормандардың сақталуын және тұрақты дамуын қамтамасыз ету"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036 республикалық бюджеттік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1872868 мың теңге (бір миллиард сегіз жүз жетпiс екi миллион сегiз жүз алпыс сегiз мың теңге).
</w:t>
      </w:r>
      <w:r>
        <w:br/>
      </w:r>
      <w:r>
        <w:rPr>
          <w:rFonts w:ascii="Times New Roman"/>
          <w:b w:val="false"/>
          <w:i w:val="false"/>
          <w:color w:val="000000"/>
          <w:sz w:val="28"/>
        </w:rPr>
        <w:t>
      2. Бюджеттiк бағдарламаның нормативтiк құқықтық негiзi: Қазақстан Республикасы Жер Кодексiнiң 
</w:t>
      </w:r>
      <w:r>
        <w:rPr>
          <w:rFonts w:ascii="Times New Roman"/>
          <w:b w:val="false"/>
          <w:i w:val="false"/>
          <w:color w:val="000000"/>
          <w:sz w:val="28"/>
        </w:rPr>
        <w:t xml:space="preserve"> 79-бабы </w:t>
      </w:r>
      <w:r>
        <w:rPr>
          <w:rFonts w:ascii="Times New Roman"/>
          <w:b w:val="false"/>
          <w:i w:val="false"/>
          <w:color w:val="000000"/>
          <w:sz w:val="28"/>
        </w:rPr>
        <w:t>
; Қазақстан Республикасы Орман Кодексiнiң 
</w:t>
      </w:r>
      <w:r>
        <w:rPr>
          <w:rFonts w:ascii="Times New Roman"/>
          <w:b w:val="false"/>
          <w:i w:val="false"/>
          <w:color w:val="000000"/>
          <w:sz w:val="28"/>
        </w:rPr>
        <w:t xml:space="preserve"> 61, </w:t>
      </w:r>
      <w:r>
        <w:rPr>
          <w:rFonts w:ascii="Times New Roman"/>
          <w:b w:val="false"/>
          <w:i w:val="false"/>
          <w:color w:val="000000"/>
          <w:sz w:val="28"/>
        </w:rPr>
        <w:t>
</w:t>
      </w:r>
      <w:r>
        <w:rPr>
          <w:rFonts w:ascii="Times New Roman"/>
          <w:b w:val="false"/>
          <w:i w:val="false"/>
          <w:color w:val="000000"/>
          <w:sz w:val="28"/>
        </w:rPr>
        <w:t xml:space="preserve"> 63, </w:t>
      </w:r>
      <w:r>
        <w:rPr>
          <w:rFonts w:ascii="Times New Roman"/>
          <w:b w:val="false"/>
          <w:i w:val="false"/>
          <w:color w:val="000000"/>
          <w:sz w:val="28"/>
        </w:rPr>
        <w:t>
</w:t>
      </w:r>
      <w:r>
        <w:rPr>
          <w:rFonts w:ascii="Times New Roman"/>
          <w:b w:val="false"/>
          <w:i w:val="false"/>
          <w:color w:val="000000"/>
          <w:sz w:val="28"/>
        </w:rPr>
        <w:t xml:space="preserve"> 70, </w:t>
      </w:r>
      <w:r>
        <w:rPr>
          <w:rFonts w:ascii="Times New Roman"/>
          <w:b w:val="false"/>
          <w:i w:val="false"/>
          <w:color w:val="000000"/>
          <w:sz w:val="28"/>
        </w:rPr>
        <w:t>
</w:t>
      </w:r>
      <w:r>
        <w:rPr>
          <w:rFonts w:ascii="Times New Roman"/>
          <w:b w:val="false"/>
          <w:i w:val="false"/>
          <w:color w:val="000000"/>
          <w:sz w:val="28"/>
        </w:rPr>
        <w:t xml:space="preserve"> 71-баптары </w:t>
      </w:r>
      <w:r>
        <w:rPr>
          <w:rFonts w:ascii="Times New Roman"/>
          <w:b w:val="false"/>
          <w:i w:val="false"/>
          <w:color w:val="000000"/>
          <w:sz w:val="28"/>
        </w:rPr>
        <w:t>
; "Қоршаған ортаны қорғау туралы" Қазақстан Республикасы Заңының 
</w:t>
      </w:r>
      <w:r>
        <w:rPr>
          <w:rFonts w:ascii="Times New Roman"/>
          <w:b w:val="false"/>
          <w:i w:val="false"/>
          <w:color w:val="000000"/>
          <w:sz w:val="28"/>
        </w:rPr>
        <w:t xml:space="preserve"> 8-бабы </w:t>
      </w:r>
      <w:r>
        <w:rPr>
          <w:rFonts w:ascii="Times New Roman"/>
          <w:b w:val="false"/>
          <w:i w:val="false"/>
          <w:color w:val="000000"/>
          <w:sz w:val="28"/>
        </w:rPr>
        <w:t>
; "Ерекше қорғалатын табиғи аумақтар туралы" Қазақстан Республикасы Заңының 
</w:t>
      </w:r>
      <w:r>
        <w:rPr>
          <w:rFonts w:ascii="Times New Roman"/>
          <w:b w:val="false"/>
          <w:i w:val="false"/>
          <w:color w:val="000000"/>
          <w:sz w:val="28"/>
        </w:rPr>
        <w:t xml:space="preserve"> 29-бабы </w:t>
      </w:r>
      <w:r>
        <w:rPr>
          <w:rFonts w:ascii="Times New Roman"/>
          <w:b w:val="false"/>
          <w:i w:val="false"/>
          <w:color w:val="000000"/>
          <w:sz w:val="28"/>
        </w:rPr>
        <w:t>
; "Жануарлар дүниесiн қорғау, өсiмiн молайту және пайдалану туралы" Қазақстан Республикасы Заңының 
</w:t>
      </w:r>
      <w:r>
        <w:rPr>
          <w:rFonts w:ascii="Times New Roman"/>
          <w:b w:val="false"/>
          <w:i w:val="false"/>
          <w:color w:val="000000"/>
          <w:sz w:val="28"/>
        </w:rPr>
        <w:t xml:space="preserve"> 43-бабы </w:t>
      </w:r>
      <w:r>
        <w:rPr>
          <w:rFonts w:ascii="Times New Roman"/>
          <w:b w:val="false"/>
          <w:i w:val="false"/>
          <w:color w:val="000000"/>
          <w:sz w:val="28"/>
        </w:rPr>
        <w:t>
; Қазақстан Республикасы Президентiнiң "Астана қаласының әлеуметтiк-экономикалық дамуының 2005 жылға дейiнгі кезеңге арналған "Астананың гүлденуi - Қазақстанның гүлденуi" мемлекеттiк бағдарламасы туралы" Жарлығы "Қазақстан Республикасының аумағында жануарлар дүниесiн мемлекеттiк есепке алу және оның мемлекеттiк кадастрын жүргiзу тәртiбiн бекiту туралы" Қазақстан Республикасы Министрлер Кабинетiнiң 1995 жылғы 21 тамыздағы N 1153 
</w:t>
      </w:r>
      <w:r>
        <w:rPr>
          <w:rFonts w:ascii="Times New Roman"/>
          <w:b w:val="false"/>
          <w:i w:val="false"/>
          <w:color w:val="000000"/>
          <w:sz w:val="28"/>
        </w:rPr>
        <w:t xml:space="preserve"> қаулысы </w:t>
      </w:r>
      <w:r>
        <w:rPr>
          <w:rFonts w:ascii="Times New Roman"/>
          <w:b w:val="false"/>
          <w:i w:val="false"/>
          <w:color w:val="000000"/>
          <w:sz w:val="28"/>
        </w:rPr>
        <w:t>
; "Ормандарда өрт қауiпсiздiгiн қамтамасыз ету туралы" Қазақстан Республикасы Үкiметінiң 1999 жылғы 27 тамыздағы N 1271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Ауыл шаруашылығы министрлігі Орман және аңшылық шаруашылығы комитетiнiң кейбiр мәселелерi" туралы Қазақстан Республикасы Үкiметінiң 2002 жылғы 22 қарашадағы N 1239 
</w:t>
      </w:r>
      <w:r>
        <w:rPr>
          <w:rFonts w:ascii="Times New Roman"/>
          <w:b w:val="false"/>
          <w:i w:val="false"/>
          <w:color w:val="000000"/>
          <w:sz w:val="28"/>
        </w:rPr>
        <w:t xml:space="preserve"> қаулысы </w:t>
      </w:r>
      <w:r>
        <w:rPr>
          <w:rFonts w:ascii="Times New Roman"/>
          <w:b w:val="false"/>
          <w:i w:val="false"/>
          <w:color w:val="000000"/>
          <w:sz w:val="28"/>
        </w:rPr>
        <w:t>
; "2004-2006 жылдарға арналған Қазақстан ормандары" Бағдарламасын бекiту туралы" Қазақстан Республикасы Yкiметiнiң 2004 жылғы 14 мамырдағы N 542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ормандардың экологиялық және ресурстық әлеуетiн арттыру, орман ресурстарын ұтымды және сарқып тауыспай пайдалану, оларды күзету, қорғау және молықтыру үшiн жағдайларды қамтамасыз ету.
</w:t>
      </w:r>
      <w:r>
        <w:br/>
      </w:r>
      <w:r>
        <w:rPr>
          <w:rFonts w:ascii="Times New Roman"/>
          <w:b w:val="false"/>
          <w:i w:val="false"/>
          <w:color w:val="000000"/>
          <w:sz w:val="28"/>
        </w:rPr>
        <w:t>
      5. Бюджеттiк бағдарламаның мiндеттерi: орман дақылдары тұқымдарының егiстiк сапасын, олардың энтомологиялық және фитопатологиялық залалдану деңгейiн айқындау, орман дақылдары тұқымының тұрақты базасын қалыптастыру жөнiндегi жұмыстарды ұйымдастыру, сапасы жақсартылған отырғызу материалын алу; Астана қаласының санитарлық-қорғаныштық жасыл аймағын құру; ормандарды авиациямен күзетудi қамтамасыз ету; орман өсiрудi жоспарлау, аңшылықты жоспарлау және жобалау-iздестiру жұмыстарын жүргiзудi қамтамасыз ету; ормандар мен биоресурстардың мемлекеттiк есебi мен кадастрын жүргiзу; орман және аңшылық шаруашылықтары мен ерекше қорғалатын табиғи аумақтарды ғылыми-әдiстемелiк талдамалармен қамтамасыз ету.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036       Ормандардың
</w:t>
      </w:r>
      <w:r>
        <w:br/>
      </w:r>
      <w:r>
        <w:rPr>
          <w:rFonts w:ascii="Times New Roman"/>
          <w:b w:val="false"/>
          <w:i w:val="false"/>
          <w:color w:val="000000"/>
          <w:sz w:val="28"/>
        </w:rPr>
        <w:t>
              сақталуын
</w:t>
      </w:r>
      <w:r>
        <w:br/>
      </w:r>
      <w:r>
        <w:rPr>
          <w:rFonts w:ascii="Times New Roman"/>
          <w:b w:val="false"/>
          <w:i w:val="false"/>
          <w:color w:val="000000"/>
          <w:sz w:val="28"/>
        </w:rPr>
        <w:t>
              және тұрақты
</w:t>
      </w:r>
      <w:r>
        <w:br/>
      </w:r>
      <w:r>
        <w:rPr>
          <w:rFonts w:ascii="Times New Roman"/>
          <w:b w:val="false"/>
          <w:i w:val="false"/>
          <w:color w:val="000000"/>
          <w:sz w:val="28"/>
        </w:rPr>
        <w:t>
              дамуын
</w:t>
      </w:r>
      <w:r>
        <w:br/>
      </w:r>
      <w:r>
        <w:rPr>
          <w:rFonts w:ascii="Times New Roman"/>
          <w:b w:val="false"/>
          <w:i w:val="false"/>
          <w:color w:val="000000"/>
          <w:sz w:val="28"/>
        </w:rPr>
        <w:t>
              қамтамасыз
</w:t>
      </w:r>
      <w:r>
        <w:br/>
      </w:r>
      <w:r>
        <w:rPr>
          <w:rFonts w:ascii="Times New Roman"/>
          <w:b w:val="false"/>
          <w:i w:val="false"/>
          <w:color w:val="000000"/>
          <w:sz w:val="28"/>
        </w:rPr>
        <w:t>
              ету
</w:t>
      </w:r>
    </w:p>
    <w:p>
      <w:pPr>
        <w:spacing w:after="0"/>
        <w:ind w:left="0"/>
        <w:jc w:val="both"/>
      </w:pPr>
      <w:r>
        <w:rPr>
          <w:rFonts w:ascii="Times New Roman"/>
          <w:b w:val="false"/>
          <w:i w:val="false"/>
          <w:color w:val="000000"/>
          <w:sz w:val="28"/>
        </w:rPr>
        <w:t>
2       100   Қазақ мемле- Тұқымды егiстік      Жыл   Қазақстан
</w:t>
      </w:r>
      <w:r>
        <w:br/>
      </w:r>
      <w:r>
        <w:rPr>
          <w:rFonts w:ascii="Times New Roman"/>
          <w:b w:val="false"/>
          <w:i w:val="false"/>
          <w:color w:val="000000"/>
          <w:sz w:val="28"/>
        </w:rPr>
        <w:t>
              кеттiк       қасиеттерiне, оның   бойы- Республикасы
</w:t>
      </w:r>
      <w:r>
        <w:br/>
      </w:r>
      <w:r>
        <w:rPr>
          <w:rFonts w:ascii="Times New Roman"/>
          <w:b w:val="false"/>
          <w:i w:val="false"/>
          <w:color w:val="000000"/>
          <w:sz w:val="28"/>
        </w:rPr>
        <w:t>
              республика-  энтомологиялық және  на    Ауыл
</w:t>
      </w:r>
      <w:r>
        <w:br/>
      </w:r>
      <w:r>
        <w:rPr>
          <w:rFonts w:ascii="Times New Roman"/>
          <w:b w:val="false"/>
          <w:i w:val="false"/>
          <w:color w:val="000000"/>
          <w:sz w:val="28"/>
        </w:rPr>
        <w:t>
              лық орман    фитопатологиялық           шаруашылығы
</w:t>
      </w:r>
      <w:r>
        <w:br/>
      </w:r>
      <w:r>
        <w:rPr>
          <w:rFonts w:ascii="Times New Roman"/>
          <w:b w:val="false"/>
          <w:i w:val="false"/>
          <w:color w:val="000000"/>
          <w:sz w:val="28"/>
        </w:rPr>
        <w:t>
              дақылдары-   залалдануына сарап-        министрлiгiнiң
</w:t>
      </w:r>
      <w:r>
        <w:br/>
      </w:r>
      <w:r>
        <w:rPr>
          <w:rFonts w:ascii="Times New Roman"/>
          <w:b w:val="false"/>
          <w:i w:val="false"/>
          <w:color w:val="000000"/>
          <w:sz w:val="28"/>
        </w:rPr>
        <w:t>
              ның тұқымын  тамадан өткiзудi           Орман және
</w:t>
      </w:r>
      <w:r>
        <w:br/>
      </w:r>
      <w:r>
        <w:rPr>
          <w:rFonts w:ascii="Times New Roman"/>
          <w:b w:val="false"/>
          <w:i w:val="false"/>
          <w:color w:val="000000"/>
          <w:sz w:val="28"/>
        </w:rPr>
        <w:t>
              дайындайтын  қамтамасыз ету,            аңшылық
</w:t>
      </w:r>
      <w:r>
        <w:br/>
      </w:r>
      <w:r>
        <w:rPr>
          <w:rFonts w:ascii="Times New Roman"/>
          <w:b w:val="false"/>
          <w:i w:val="false"/>
          <w:color w:val="000000"/>
          <w:sz w:val="28"/>
        </w:rPr>
        <w:t>
              мекеме       орман зиянкестерi          шаруашылығы
</w:t>
      </w:r>
      <w:r>
        <w:br/>
      </w:r>
      <w:r>
        <w:rPr>
          <w:rFonts w:ascii="Times New Roman"/>
          <w:b w:val="false"/>
          <w:i w:val="false"/>
          <w:color w:val="000000"/>
          <w:sz w:val="28"/>
        </w:rPr>
        <w:t>
                           мен аурулары ошақта-       комитеті
</w:t>
      </w:r>
      <w:r>
        <w:br/>
      </w:r>
      <w:r>
        <w:rPr>
          <w:rFonts w:ascii="Times New Roman"/>
          <w:b w:val="false"/>
          <w:i w:val="false"/>
          <w:color w:val="000000"/>
          <w:sz w:val="28"/>
        </w:rPr>
        <w:t>
                           рының болжамы бойын-
</w:t>
      </w:r>
      <w:r>
        <w:br/>
      </w:r>
      <w:r>
        <w:rPr>
          <w:rFonts w:ascii="Times New Roman"/>
          <w:b w:val="false"/>
          <w:i w:val="false"/>
          <w:color w:val="000000"/>
          <w:sz w:val="28"/>
        </w:rPr>
        <w:t>
                           ша мәліметтер жинау
</w:t>
      </w:r>
      <w:r>
        <w:br/>
      </w:r>
      <w:r>
        <w:rPr>
          <w:rFonts w:ascii="Times New Roman"/>
          <w:b w:val="false"/>
          <w:i w:val="false"/>
          <w:color w:val="000000"/>
          <w:sz w:val="28"/>
        </w:rPr>
        <w:t>
                           және ақпарат әзiрлеу
</w:t>
      </w:r>
      <w:r>
        <w:br/>
      </w:r>
      <w:r>
        <w:rPr>
          <w:rFonts w:ascii="Times New Roman"/>
          <w:b w:val="false"/>
          <w:i w:val="false"/>
          <w:color w:val="000000"/>
          <w:sz w:val="28"/>
        </w:rPr>
        <w:t>
                           үшiн штат саны 28
</w:t>
      </w:r>
      <w:r>
        <w:br/>
      </w:r>
      <w:r>
        <w:rPr>
          <w:rFonts w:ascii="Times New Roman"/>
          <w:b w:val="false"/>
          <w:i w:val="false"/>
          <w:color w:val="000000"/>
          <w:sz w:val="28"/>
        </w:rPr>
        <w:t>
                           адамнан тұратын
</w:t>
      </w:r>
      <w:r>
        <w:br/>
      </w:r>
      <w:r>
        <w:rPr>
          <w:rFonts w:ascii="Times New Roman"/>
          <w:b w:val="false"/>
          <w:i w:val="false"/>
          <w:color w:val="000000"/>
          <w:sz w:val="28"/>
        </w:rPr>
        <w:t>
                           мекеме ұстау.
</w:t>
      </w:r>
      <w:r>
        <w:br/>
      </w:r>
      <w:r>
        <w:rPr>
          <w:rFonts w:ascii="Times New Roman"/>
          <w:b w:val="false"/>
          <w:i w:val="false"/>
          <w:color w:val="000000"/>
          <w:sz w:val="28"/>
        </w:rPr>
        <w:t>
                           Сатып алу: микроскоп
</w:t>
      </w:r>
      <w:r>
        <w:br/>
      </w:r>
      <w:r>
        <w:rPr>
          <w:rFonts w:ascii="Times New Roman"/>
          <w:b w:val="false"/>
          <w:i w:val="false"/>
          <w:color w:val="000000"/>
          <w:sz w:val="28"/>
        </w:rPr>
        <w:t>
                           - 8 дана, ламинарлы
</w:t>
      </w:r>
      <w:r>
        <w:br/>
      </w:r>
      <w:r>
        <w:rPr>
          <w:rFonts w:ascii="Times New Roman"/>
          <w:b w:val="false"/>
          <w:i w:val="false"/>
          <w:color w:val="000000"/>
          <w:sz w:val="28"/>
        </w:rPr>
        <w:t>
                           бокс - 4 бiрлiк;
</w:t>
      </w:r>
      <w:r>
        <w:br/>
      </w:r>
      <w:r>
        <w:rPr>
          <w:rFonts w:ascii="Times New Roman"/>
          <w:b w:val="false"/>
          <w:i w:val="false"/>
          <w:color w:val="000000"/>
          <w:sz w:val="28"/>
        </w:rPr>
        <w:t>
                           тоңазытқыш шкаф - 4
</w:t>
      </w:r>
      <w:r>
        <w:br/>
      </w:r>
      <w:r>
        <w:rPr>
          <w:rFonts w:ascii="Times New Roman"/>
          <w:b w:val="false"/>
          <w:i w:val="false"/>
          <w:color w:val="000000"/>
          <w:sz w:val="28"/>
        </w:rPr>
        <w:t>
                           бiрлiк;
</w:t>
      </w:r>
      <w:r>
        <w:br/>
      </w:r>
      <w:r>
        <w:rPr>
          <w:rFonts w:ascii="Times New Roman"/>
          <w:b w:val="false"/>
          <w:i w:val="false"/>
          <w:color w:val="000000"/>
          <w:sz w:val="28"/>
        </w:rPr>
        <w:t>
                           компьютер - 1
</w:t>
      </w:r>
      <w:r>
        <w:br/>
      </w:r>
      <w:r>
        <w:rPr>
          <w:rFonts w:ascii="Times New Roman"/>
          <w:b w:val="false"/>
          <w:i w:val="false"/>
          <w:color w:val="000000"/>
          <w:sz w:val="28"/>
        </w:rPr>
        <w:t>
                           бiрлiк; автомашина -
</w:t>
      </w:r>
      <w:r>
        <w:br/>
      </w:r>
      <w:r>
        <w:rPr>
          <w:rFonts w:ascii="Times New Roman"/>
          <w:b w:val="false"/>
          <w:i w:val="false"/>
          <w:color w:val="000000"/>
          <w:sz w:val="28"/>
        </w:rPr>
        <w:t>
                           1 бiрлiк.
</w:t>
      </w:r>
    </w:p>
    <w:p>
      <w:pPr>
        <w:spacing w:after="0"/>
        <w:ind w:left="0"/>
        <w:jc w:val="both"/>
      </w:pPr>
      <w:r>
        <w:rPr>
          <w:rFonts w:ascii="Times New Roman"/>
          <w:b w:val="false"/>
          <w:i w:val="false"/>
          <w:color w:val="000000"/>
          <w:sz w:val="28"/>
        </w:rPr>
        <w:t>
3       101  Сандықтау     Орман өрттерiнiң     Жыл   Қазақстан
</w:t>
      </w:r>
      <w:r>
        <w:br/>
      </w:r>
      <w:r>
        <w:rPr>
          <w:rFonts w:ascii="Times New Roman"/>
          <w:b w:val="false"/>
          <w:i w:val="false"/>
          <w:color w:val="000000"/>
          <w:sz w:val="28"/>
        </w:rPr>
        <w:t>
             оқу-өндi-     алдын aлу, оларды    бойы- Республикасы
</w:t>
      </w:r>
      <w:r>
        <w:br/>
      </w:r>
      <w:r>
        <w:rPr>
          <w:rFonts w:ascii="Times New Roman"/>
          <w:b w:val="false"/>
          <w:i w:val="false"/>
          <w:color w:val="000000"/>
          <w:sz w:val="28"/>
        </w:rPr>
        <w:t>
             рiстік        байқау және жою,     на    Ауыл
</w:t>
      </w:r>
      <w:r>
        <w:br/>
      </w:r>
      <w:r>
        <w:rPr>
          <w:rFonts w:ascii="Times New Roman"/>
          <w:b w:val="false"/>
          <w:i w:val="false"/>
          <w:color w:val="000000"/>
          <w:sz w:val="28"/>
        </w:rPr>
        <w:t>
             орман         ормандарды орман           шаруашылығы
</w:t>
      </w:r>
      <w:r>
        <w:br/>
      </w:r>
      <w:r>
        <w:rPr>
          <w:rFonts w:ascii="Times New Roman"/>
          <w:b w:val="false"/>
          <w:i w:val="false"/>
          <w:color w:val="000000"/>
          <w:sz w:val="28"/>
        </w:rPr>
        <w:t>
             шаруашылығы   зиянкестері мен            министрлiгiнiң
</w:t>
      </w:r>
      <w:r>
        <w:br/>
      </w:r>
      <w:r>
        <w:rPr>
          <w:rFonts w:ascii="Times New Roman"/>
          <w:b w:val="false"/>
          <w:i w:val="false"/>
          <w:color w:val="000000"/>
          <w:sz w:val="28"/>
        </w:rPr>
        <w:t>
                           ауруларынан қорғау         Орман және
</w:t>
      </w:r>
      <w:r>
        <w:br/>
      </w:r>
      <w:r>
        <w:rPr>
          <w:rFonts w:ascii="Times New Roman"/>
          <w:b w:val="false"/>
          <w:i w:val="false"/>
          <w:color w:val="000000"/>
          <w:sz w:val="28"/>
        </w:rPr>
        <w:t>
                           жөнiндегi iс-шара-         аңшылық
</w:t>
      </w:r>
      <w:r>
        <w:br/>
      </w:r>
      <w:r>
        <w:rPr>
          <w:rFonts w:ascii="Times New Roman"/>
          <w:b w:val="false"/>
          <w:i w:val="false"/>
          <w:color w:val="000000"/>
          <w:sz w:val="28"/>
        </w:rPr>
        <w:t>
                           ларды жүргiзу;             шаруашылығы
</w:t>
      </w:r>
      <w:r>
        <w:br/>
      </w:r>
      <w:r>
        <w:rPr>
          <w:rFonts w:ascii="Times New Roman"/>
          <w:b w:val="false"/>
          <w:i w:val="false"/>
          <w:color w:val="000000"/>
          <w:sz w:val="28"/>
        </w:rPr>
        <w:t>
                           ормандарды молықты-        комитеті
</w:t>
      </w:r>
      <w:r>
        <w:br/>
      </w:r>
      <w:r>
        <w:rPr>
          <w:rFonts w:ascii="Times New Roman"/>
          <w:b w:val="false"/>
          <w:i w:val="false"/>
          <w:color w:val="000000"/>
          <w:sz w:val="28"/>
        </w:rPr>
        <w:t>
                           ру.
</w:t>
      </w:r>
      <w:r>
        <w:br/>
      </w:r>
      <w:r>
        <w:rPr>
          <w:rFonts w:ascii="Times New Roman"/>
          <w:b w:val="false"/>
          <w:i w:val="false"/>
          <w:color w:val="000000"/>
          <w:sz w:val="28"/>
        </w:rPr>
        <w:t>
                           Ормандарды заңсыз
</w:t>
      </w:r>
      <w:r>
        <w:br/>
      </w:r>
      <w:r>
        <w:rPr>
          <w:rFonts w:ascii="Times New Roman"/>
          <w:b w:val="false"/>
          <w:i w:val="false"/>
          <w:color w:val="000000"/>
          <w:sz w:val="28"/>
        </w:rPr>
        <w:t>
                           кесуден, бүлінуден,
</w:t>
      </w:r>
      <w:r>
        <w:br/>
      </w:r>
      <w:r>
        <w:rPr>
          <w:rFonts w:ascii="Times New Roman"/>
          <w:b w:val="false"/>
          <w:i w:val="false"/>
          <w:color w:val="000000"/>
          <w:sz w:val="28"/>
        </w:rPr>
        <w:t>
                           талан-таражға салу-
</w:t>
      </w:r>
      <w:r>
        <w:br/>
      </w:r>
      <w:r>
        <w:rPr>
          <w:rFonts w:ascii="Times New Roman"/>
          <w:b w:val="false"/>
          <w:i w:val="false"/>
          <w:color w:val="000000"/>
          <w:sz w:val="28"/>
        </w:rPr>
        <w:t>
                           дан қорғау; күтім
</w:t>
      </w:r>
      <w:r>
        <w:br/>
      </w:r>
      <w:r>
        <w:rPr>
          <w:rFonts w:ascii="Times New Roman"/>
          <w:b w:val="false"/>
          <w:i w:val="false"/>
          <w:color w:val="000000"/>
          <w:sz w:val="28"/>
        </w:rPr>
        <w:t>
                           жасау және санитар-
</w:t>
      </w:r>
      <w:r>
        <w:br/>
      </w:r>
      <w:r>
        <w:rPr>
          <w:rFonts w:ascii="Times New Roman"/>
          <w:b w:val="false"/>
          <w:i w:val="false"/>
          <w:color w:val="000000"/>
          <w:sz w:val="28"/>
        </w:rPr>
        <w:t>
                           лық мақсаттарда
</w:t>
      </w:r>
      <w:r>
        <w:br/>
      </w:r>
      <w:r>
        <w:rPr>
          <w:rFonts w:ascii="Times New Roman"/>
          <w:b w:val="false"/>
          <w:i w:val="false"/>
          <w:color w:val="000000"/>
          <w:sz w:val="28"/>
        </w:rPr>
        <w:t>
                           ағаш кесудi жүзеге
</w:t>
      </w:r>
      <w:r>
        <w:br/>
      </w:r>
      <w:r>
        <w:rPr>
          <w:rFonts w:ascii="Times New Roman"/>
          <w:b w:val="false"/>
          <w:i w:val="false"/>
          <w:color w:val="000000"/>
          <w:sz w:val="28"/>
        </w:rPr>
        <w:t>
                           асыру; табиғат пай-
</w:t>
      </w:r>
      <w:r>
        <w:br/>
      </w:r>
      <w:r>
        <w:rPr>
          <w:rFonts w:ascii="Times New Roman"/>
          <w:b w:val="false"/>
          <w:i w:val="false"/>
          <w:color w:val="000000"/>
          <w:sz w:val="28"/>
        </w:rPr>
        <w:t>
                           даланушылардың орман
</w:t>
      </w:r>
      <w:r>
        <w:br/>
      </w:r>
      <w:r>
        <w:rPr>
          <w:rFonts w:ascii="Times New Roman"/>
          <w:b w:val="false"/>
          <w:i w:val="false"/>
          <w:color w:val="000000"/>
          <w:sz w:val="28"/>
        </w:rPr>
        <w:t>
                           пайдалану тәртiбi
</w:t>
      </w:r>
      <w:r>
        <w:br/>
      </w:r>
      <w:r>
        <w:rPr>
          <w:rFonts w:ascii="Times New Roman"/>
          <w:b w:val="false"/>
          <w:i w:val="false"/>
          <w:color w:val="000000"/>
          <w:sz w:val="28"/>
        </w:rPr>
        <w:t>
                           мен аң аулау ереже-
</w:t>
      </w:r>
      <w:r>
        <w:br/>
      </w:r>
      <w:r>
        <w:rPr>
          <w:rFonts w:ascii="Times New Roman"/>
          <w:b w:val="false"/>
          <w:i w:val="false"/>
          <w:color w:val="000000"/>
          <w:sz w:val="28"/>
        </w:rPr>
        <w:t>
                           лерін сақтауын
</w:t>
      </w:r>
      <w:r>
        <w:br/>
      </w:r>
      <w:r>
        <w:rPr>
          <w:rFonts w:ascii="Times New Roman"/>
          <w:b w:val="false"/>
          <w:i w:val="false"/>
          <w:color w:val="000000"/>
          <w:sz w:val="28"/>
        </w:rPr>
        <w:t>
                           қамтамасыз ету;
</w:t>
      </w:r>
      <w:r>
        <w:br/>
      </w:r>
      <w:r>
        <w:rPr>
          <w:rFonts w:ascii="Times New Roman"/>
          <w:b w:val="false"/>
          <w:i w:val="false"/>
          <w:color w:val="000000"/>
          <w:sz w:val="28"/>
        </w:rPr>
        <w:t>
                           оқу практикаларын
</w:t>
      </w:r>
      <w:r>
        <w:br/>
      </w:r>
      <w:r>
        <w:rPr>
          <w:rFonts w:ascii="Times New Roman"/>
          <w:b w:val="false"/>
          <w:i w:val="false"/>
          <w:color w:val="000000"/>
          <w:sz w:val="28"/>
        </w:rPr>
        <w:t>
                           ұйымдастыру және
</w:t>
      </w:r>
      <w:r>
        <w:br/>
      </w:r>
      <w:r>
        <w:rPr>
          <w:rFonts w:ascii="Times New Roman"/>
          <w:b w:val="false"/>
          <w:i w:val="false"/>
          <w:color w:val="000000"/>
          <w:sz w:val="28"/>
        </w:rPr>
        <w:t>
                           өткізу үшін штат
</w:t>
      </w:r>
      <w:r>
        <w:br/>
      </w:r>
      <w:r>
        <w:rPr>
          <w:rFonts w:ascii="Times New Roman"/>
          <w:b w:val="false"/>
          <w:i w:val="false"/>
          <w:color w:val="000000"/>
          <w:sz w:val="28"/>
        </w:rPr>
        <w:t>
                           саны 39 адамнан
</w:t>
      </w:r>
      <w:r>
        <w:br/>
      </w:r>
      <w:r>
        <w:rPr>
          <w:rFonts w:ascii="Times New Roman"/>
          <w:b w:val="false"/>
          <w:i w:val="false"/>
          <w:color w:val="000000"/>
          <w:sz w:val="28"/>
        </w:rPr>
        <w:t>
                           тұратын мекеменi
</w:t>
      </w:r>
      <w:r>
        <w:br/>
      </w:r>
      <w:r>
        <w:rPr>
          <w:rFonts w:ascii="Times New Roman"/>
          <w:b w:val="false"/>
          <w:i w:val="false"/>
          <w:color w:val="000000"/>
          <w:sz w:val="28"/>
        </w:rPr>
        <w:t>
                           ұстау;
</w:t>
      </w:r>
      <w:r>
        <w:br/>
      </w:r>
      <w:r>
        <w:rPr>
          <w:rFonts w:ascii="Times New Roman"/>
          <w:b w:val="false"/>
          <w:i w:val="false"/>
          <w:color w:val="000000"/>
          <w:sz w:val="28"/>
        </w:rPr>
        <w:t>
                           құрал-жабдық пен
</w:t>
      </w:r>
      <w:r>
        <w:br/>
      </w:r>
      <w:r>
        <w:rPr>
          <w:rFonts w:ascii="Times New Roman"/>
          <w:b w:val="false"/>
          <w:i w:val="false"/>
          <w:color w:val="000000"/>
          <w:sz w:val="28"/>
        </w:rPr>
        <w:t>
                           басқа да негiзгi
</w:t>
      </w:r>
      <w:r>
        <w:br/>
      </w:r>
      <w:r>
        <w:rPr>
          <w:rFonts w:ascii="Times New Roman"/>
          <w:b w:val="false"/>
          <w:i w:val="false"/>
          <w:color w:val="000000"/>
          <w:sz w:val="28"/>
        </w:rPr>
        <w:t>
                           қорлардың ағымдық
</w:t>
      </w:r>
      <w:r>
        <w:br/>
      </w:r>
      <w:r>
        <w:rPr>
          <w:rFonts w:ascii="Times New Roman"/>
          <w:b w:val="false"/>
          <w:i w:val="false"/>
          <w:color w:val="000000"/>
          <w:sz w:val="28"/>
        </w:rPr>
        <w:t>
                           жөндеуi;
</w:t>
      </w:r>
      <w:r>
        <w:br/>
      </w:r>
      <w:r>
        <w:rPr>
          <w:rFonts w:ascii="Times New Roman"/>
          <w:b w:val="false"/>
          <w:i w:val="false"/>
          <w:color w:val="000000"/>
          <w:sz w:val="28"/>
        </w:rPr>
        <w:t>
                           Сатып алу: нысандық
</w:t>
      </w:r>
      <w:r>
        <w:br/>
      </w:r>
      <w:r>
        <w:rPr>
          <w:rFonts w:ascii="Times New Roman"/>
          <w:b w:val="false"/>
          <w:i w:val="false"/>
          <w:color w:val="000000"/>
          <w:sz w:val="28"/>
        </w:rPr>
        <w:t>
                           киiм - 34 бiрлiк;
</w:t>
      </w:r>
      <w:r>
        <w:br/>
      </w:r>
      <w:r>
        <w:rPr>
          <w:rFonts w:ascii="Times New Roman"/>
          <w:b w:val="false"/>
          <w:i w:val="false"/>
          <w:color w:val="000000"/>
          <w:sz w:val="28"/>
        </w:rPr>
        <w:t>
                           икемді радиобекет -
</w:t>
      </w:r>
      <w:r>
        <w:br/>
      </w:r>
      <w:r>
        <w:rPr>
          <w:rFonts w:ascii="Times New Roman"/>
          <w:b w:val="false"/>
          <w:i w:val="false"/>
          <w:color w:val="000000"/>
          <w:sz w:val="28"/>
        </w:rPr>
        <w:t>
                           10 бiрлiк; алып
</w:t>
      </w:r>
      <w:r>
        <w:br/>
      </w:r>
      <w:r>
        <w:rPr>
          <w:rFonts w:ascii="Times New Roman"/>
          <w:b w:val="false"/>
          <w:i w:val="false"/>
          <w:color w:val="000000"/>
          <w:sz w:val="28"/>
        </w:rPr>
        <w:t>
                           жүретiн радиобекет
</w:t>
      </w:r>
      <w:r>
        <w:br/>
      </w:r>
      <w:r>
        <w:rPr>
          <w:rFonts w:ascii="Times New Roman"/>
          <w:b w:val="false"/>
          <w:i w:val="false"/>
          <w:color w:val="000000"/>
          <w:sz w:val="28"/>
        </w:rPr>
        <w:t>
                           - 6 бiрлiк; станцио-
</w:t>
      </w:r>
      <w:r>
        <w:br/>
      </w:r>
      <w:r>
        <w:rPr>
          <w:rFonts w:ascii="Times New Roman"/>
          <w:b w:val="false"/>
          <w:i w:val="false"/>
          <w:color w:val="000000"/>
          <w:sz w:val="28"/>
        </w:rPr>
        <w:t>
                           нарлы радиобекет -
</w:t>
      </w:r>
      <w:r>
        <w:br/>
      </w:r>
      <w:r>
        <w:rPr>
          <w:rFonts w:ascii="Times New Roman"/>
          <w:b w:val="false"/>
          <w:i w:val="false"/>
          <w:color w:val="000000"/>
          <w:sz w:val="28"/>
        </w:rPr>
        <w:t>
                           3 бiрлiк.
</w:t>
      </w:r>
    </w:p>
    <w:p>
      <w:pPr>
        <w:spacing w:after="0"/>
        <w:ind w:left="0"/>
        <w:jc w:val="both"/>
      </w:pPr>
      <w:r>
        <w:rPr>
          <w:rFonts w:ascii="Times New Roman"/>
          <w:b w:val="false"/>
          <w:i w:val="false"/>
          <w:color w:val="000000"/>
          <w:sz w:val="28"/>
        </w:rPr>
        <w:t>
4       102   Тұрақты      Қосымша екпелер      Жыл   Қазақстан
</w:t>
      </w:r>
      <w:r>
        <w:br/>
      </w:r>
      <w:r>
        <w:rPr>
          <w:rFonts w:ascii="Times New Roman"/>
          <w:b w:val="false"/>
          <w:i w:val="false"/>
          <w:color w:val="000000"/>
          <w:sz w:val="28"/>
        </w:rPr>
        <w:t>
              орман дақыл- iрiктеу - 510 га     бойы- Республикасы
</w:t>
      </w:r>
      <w:r>
        <w:br/>
      </w:r>
      <w:r>
        <w:rPr>
          <w:rFonts w:ascii="Times New Roman"/>
          <w:b w:val="false"/>
          <w:i w:val="false"/>
          <w:color w:val="000000"/>
          <w:sz w:val="28"/>
        </w:rPr>
        <w:t>
              дарының      тұқымдар: шырша,     на    Ауыл
</w:t>
      </w:r>
      <w:r>
        <w:br/>
      </w:r>
      <w:r>
        <w:rPr>
          <w:rFonts w:ascii="Times New Roman"/>
          <w:b w:val="false"/>
          <w:i w:val="false"/>
          <w:color w:val="000000"/>
          <w:sz w:val="28"/>
        </w:rPr>
        <w:t>
              тұқымын      (қарағай, қайың,           шаруашылығы
</w:t>
      </w:r>
      <w:r>
        <w:br/>
      </w:r>
      <w:r>
        <w:rPr>
          <w:rFonts w:ascii="Times New Roman"/>
          <w:b w:val="false"/>
          <w:i w:val="false"/>
          <w:color w:val="000000"/>
          <w:sz w:val="28"/>
        </w:rPr>
        <w:t>
              дайындайтын  сексеуiл); тұрақты         министрлiгiнiң
</w:t>
      </w:r>
      <w:r>
        <w:br/>
      </w:r>
      <w:r>
        <w:rPr>
          <w:rFonts w:ascii="Times New Roman"/>
          <w:b w:val="false"/>
          <w:i w:val="false"/>
          <w:color w:val="000000"/>
          <w:sz w:val="28"/>
        </w:rPr>
        <w:t>
              базасын      орман дақылдары            Орман және
</w:t>
      </w:r>
      <w:r>
        <w:br/>
      </w:r>
      <w:r>
        <w:rPr>
          <w:rFonts w:ascii="Times New Roman"/>
          <w:b w:val="false"/>
          <w:i w:val="false"/>
          <w:color w:val="000000"/>
          <w:sz w:val="28"/>
        </w:rPr>
        <w:t>
              қалыптастыру учаскелерiн отырғызу       аңшылық
</w:t>
      </w:r>
      <w:r>
        <w:br/>
      </w:r>
      <w:r>
        <w:rPr>
          <w:rFonts w:ascii="Times New Roman"/>
          <w:b w:val="false"/>
          <w:i w:val="false"/>
          <w:color w:val="000000"/>
          <w:sz w:val="28"/>
        </w:rPr>
        <w:t>
                           - 615 га (тұқымдар:        шаруашылығы
</w:t>
      </w:r>
      <w:r>
        <w:br/>
      </w:r>
      <w:r>
        <w:rPr>
          <w:rFonts w:ascii="Times New Roman"/>
          <w:b w:val="false"/>
          <w:i w:val="false"/>
          <w:color w:val="000000"/>
          <w:sz w:val="28"/>
        </w:rPr>
        <w:t>
                           Шренк шыршасы,             комитеті
</w:t>
      </w:r>
      <w:r>
        <w:br/>
      </w:r>
      <w:r>
        <w:rPr>
          <w:rFonts w:ascii="Times New Roman"/>
          <w:b w:val="false"/>
          <w:i w:val="false"/>
          <w:color w:val="000000"/>
          <w:sz w:val="28"/>
        </w:rPr>
        <w:t>
                           қарағай, қайың,
</w:t>
      </w:r>
      <w:r>
        <w:br/>
      </w:r>
      <w:r>
        <w:rPr>
          <w:rFonts w:ascii="Times New Roman"/>
          <w:b w:val="false"/>
          <w:i w:val="false"/>
          <w:color w:val="000000"/>
          <w:sz w:val="28"/>
        </w:rPr>
        <w:t>
                           сексеуiл, арша);
</w:t>
      </w:r>
      <w:r>
        <w:br/>
      </w:r>
      <w:r>
        <w:rPr>
          <w:rFonts w:ascii="Times New Roman"/>
          <w:b w:val="false"/>
          <w:i w:val="false"/>
          <w:color w:val="000000"/>
          <w:sz w:val="28"/>
        </w:rPr>
        <w:t>
                           генетикалық резер-
</w:t>
      </w:r>
      <w:r>
        <w:br/>
      </w:r>
      <w:r>
        <w:rPr>
          <w:rFonts w:ascii="Times New Roman"/>
          <w:b w:val="false"/>
          <w:i w:val="false"/>
          <w:color w:val="000000"/>
          <w:sz w:val="28"/>
        </w:rPr>
        <w:t>
                           ваттар бөлу - 11150
</w:t>
      </w:r>
      <w:r>
        <w:br/>
      </w:r>
      <w:r>
        <w:rPr>
          <w:rFonts w:ascii="Times New Roman"/>
          <w:b w:val="false"/>
          <w:i w:val="false"/>
          <w:color w:val="000000"/>
          <w:sz w:val="28"/>
        </w:rPr>
        <w:t>
                           га (Шренк шыршасы,
</w:t>
      </w:r>
      <w:r>
        <w:br/>
      </w:r>
      <w:r>
        <w:rPr>
          <w:rFonts w:ascii="Times New Roman"/>
          <w:b w:val="false"/>
          <w:i w:val="false"/>
          <w:color w:val="000000"/>
          <w:sz w:val="28"/>
        </w:rPr>
        <w:t>
                           қара сексеуіл,
</w:t>
      </w:r>
      <w:r>
        <w:br/>
      </w:r>
      <w:r>
        <w:rPr>
          <w:rFonts w:ascii="Times New Roman"/>
          <w:b w:val="false"/>
          <w:i w:val="false"/>
          <w:color w:val="000000"/>
          <w:sz w:val="28"/>
        </w:rPr>
        <w:t>
                           тораңғы, тоғайлы
</w:t>
      </w:r>
      <w:r>
        <w:br/>
      </w:r>
      <w:r>
        <w:rPr>
          <w:rFonts w:ascii="Times New Roman"/>
          <w:b w:val="false"/>
          <w:i w:val="false"/>
          <w:color w:val="000000"/>
          <w:sz w:val="28"/>
        </w:rPr>
        <w:t>
                           ормандар).
</w:t>
      </w:r>
      <w:r>
        <w:br/>
      </w:r>
      <w:r>
        <w:rPr>
          <w:rFonts w:ascii="Times New Roman"/>
          <w:b w:val="false"/>
          <w:i w:val="false"/>
          <w:color w:val="000000"/>
          <w:sz w:val="28"/>
        </w:rPr>
        <w:t>
                           Қосымша ағаштар
</w:t>
      </w:r>
      <w:r>
        <w:br/>
      </w:r>
      <w:r>
        <w:rPr>
          <w:rFonts w:ascii="Times New Roman"/>
          <w:b w:val="false"/>
          <w:i w:val="false"/>
          <w:color w:val="000000"/>
          <w:sz w:val="28"/>
        </w:rPr>
        <w:t>
                           iрiктеу - 199 дана
</w:t>
      </w:r>
      <w:r>
        <w:br/>
      </w:r>
      <w:r>
        <w:rPr>
          <w:rFonts w:ascii="Times New Roman"/>
          <w:b w:val="false"/>
          <w:i w:val="false"/>
          <w:color w:val="000000"/>
          <w:sz w:val="28"/>
        </w:rPr>
        <w:t>
                           (тұқымдар: шырша,
</w:t>
      </w:r>
      <w:r>
        <w:br/>
      </w:r>
      <w:r>
        <w:rPr>
          <w:rFonts w:ascii="Times New Roman"/>
          <w:b w:val="false"/>
          <w:i w:val="false"/>
          <w:color w:val="000000"/>
          <w:sz w:val="28"/>
        </w:rPr>
        <w:t>
                           қарағай, қайың,
</w:t>
      </w:r>
      <w:r>
        <w:br/>
      </w:r>
      <w:r>
        <w:rPr>
          <w:rFonts w:ascii="Times New Roman"/>
          <w:b w:val="false"/>
          <w:i w:val="false"/>
          <w:color w:val="000000"/>
          <w:sz w:val="28"/>
        </w:rPr>
        <w:t>
                           сексеуiл); уақытша
</w:t>
      </w:r>
      <w:r>
        <w:br/>
      </w:r>
      <w:r>
        <w:rPr>
          <w:rFonts w:ascii="Times New Roman"/>
          <w:b w:val="false"/>
          <w:i w:val="false"/>
          <w:color w:val="000000"/>
          <w:sz w:val="28"/>
        </w:rPr>
        <w:t>
                           орман дақылдары
</w:t>
      </w:r>
      <w:r>
        <w:br/>
      </w:r>
      <w:r>
        <w:rPr>
          <w:rFonts w:ascii="Times New Roman"/>
          <w:b w:val="false"/>
          <w:i w:val="false"/>
          <w:color w:val="000000"/>
          <w:sz w:val="28"/>
        </w:rPr>
        <w:t>
                           учаскелерiн отырғызу
</w:t>
      </w:r>
      <w:r>
        <w:br/>
      </w:r>
      <w:r>
        <w:rPr>
          <w:rFonts w:ascii="Times New Roman"/>
          <w:b w:val="false"/>
          <w:i w:val="false"/>
          <w:color w:val="000000"/>
          <w:sz w:val="28"/>
        </w:rPr>
        <w:t>
                           - 2799 га (тұқымдар:
</w:t>
      </w:r>
      <w:r>
        <w:br/>
      </w:r>
      <w:r>
        <w:rPr>
          <w:rFonts w:ascii="Times New Roman"/>
          <w:b w:val="false"/>
          <w:i w:val="false"/>
          <w:color w:val="000000"/>
          <w:sz w:val="28"/>
        </w:rPr>
        <w:t>
                           қарағай, қайың,
</w:t>
      </w:r>
      <w:r>
        <w:br/>
      </w:r>
      <w:r>
        <w:rPr>
          <w:rFonts w:ascii="Times New Roman"/>
          <w:b w:val="false"/>
          <w:i w:val="false"/>
          <w:color w:val="000000"/>
          <w:sz w:val="28"/>
        </w:rPr>
        <w:t>
                           балқарағай, майқара-
</w:t>
      </w:r>
      <w:r>
        <w:br/>
      </w:r>
      <w:r>
        <w:rPr>
          <w:rFonts w:ascii="Times New Roman"/>
          <w:b w:val="false"/>
          <w:i w:val="false"/>
          <w:color w:val="000000"/>
          <w:sz w:val="28"/>
        </w:rPr>
        <w:t>
                           ғай, ciбip шыршасы,
</w:t>
      </w:r>
      <w:r>
        <w:br/>
      </w:r>
      <w:r>
        <w:rPr>
          <w:rFonts w:ascii="Times New Roman"/>
          <w:b w:val="false"/>
          <w:i w:val="false"/>
          <w:color w:val="000000"/>
          <w:sz w:val="28"/>
        </w:rPr>
        <w:t>
                           ciбip қарағайы,
</w:t>
      </w:r>
      <w:r>
        <w:br/>
      </w:r>
      <w:r>
        <w:rPr>
          <w:rFonts w:ascii="Times New Roman"/>
          <w:b w:val="false"/>
          <w:i w:val="false"/>
          <w:color w:val="000000"/>
          <w:sz w:val="28"/>
        </w:rPr>
        <w:t>
                           сексеуiл, арша);
</w:t>
      </w:r>
      <w:r>
        <w:br/>
      </w:r>
      <w:r>
        <w:rPr>
          <w:rFonts w:ascii="Times New Roman"/>
          <w:b w:val="false"/>
          <w:i w:val="false"/>
          <w:color w:val="000000"/>
          <w:sz w:val="28"/>
        </w:rPr>
        <w:t>
                           тұрақты орман дақыл-
</w:t>
      </w:r>
      <w:r>
        <w:br/>
      </w:r>
      <w:r>
        <w:rPr>
          <w:rFonts w:ascii="Times New Roman"/>
          <w:b w:val="false"/>
          <w:i w:val="false"/>
          <w:color w:val="000000"/>
          <w:sz w:val="28"/>
        </w:rPr>
        <w:t>
                           дары плантацияларын
</w:t>
      </w:r>
      <w:r>
        <w:br/>
      </w:r>
      <w:r>
        <w:rPr>
          <w:rFonts w:ascii="Times New Roman"/>
          <w:b w:val="false"/>
          <w:i w:val="false"/>
          <w:color w:val="000000"/>
          <w:sz w:val="28"/>
        </w:rPr>
        <w:t>
                           отырғызу - 10 га
</w:t>
      </w:r>
      <w:r>
        <w:br/>
      </w:r>
      <w:r>
        <w:rPr>
          <w:rFonts w:ascii="Times New Roman"/>
          <w:b w:val="false"/>
          <w:i w:val="false"/>
          <w:color w:val="000000"/>
          <w:sz w:val="28"/>
        </w:rPr>
        <w:t>
                           (тұқымдар: Шренк
</w:t>
      </w:r>
      <w:r>
        <w:br/>
      </w:r>
      <w:r>
        <w:rPr>
          <w:rFonts w:ascii="Times New Roman"/>
          <w:b w:val="false"/>
          <w:i w:val="false"/>
          <w:color w:val="000000"/>
          <w:sz w:val="28"/>
        </w:rPr>
        <w:t>
                           шыршасы, сексеуiл,
</w:t>
      </w:r>
      <w:r>
        <w:br/>
      </w:r>
      <w:r>
        <w:rPr>
          <w:rFonts w:ascii="Times New Roman"/>
          <w:b w:val="false"/>
          <w:i w:val="false"/>
          <w:color w:val="000000"/>
          <w:sz w:val="28"/>
        </w:rPr>
        <w:t>
                           Сиверс алмасы,
</w:t>
      </w:r>
      <w:r>
        <w:br/>
      </w:r>
      <w:r>
        <w:rPr>
          <w:rFonts w:ascii="Times New Roman"/>
          <w:b w:val="false"/>
          <w:i w:val="false"/>
          <w:color w:val="000000"/>
          <w:sz w:val="28"/>
        </w:rPr>
        <w:t>
                           қарағай);
</w:t>
      </w:r>
      <w:r>
        <w:br/>
      </w:r>
      <w:r>
        <w:rPr>
          <w:rFonts w:ascii="Times New Roman"/>
          <w:b w:val="false"/>
          <w:i w:val="false"/>
          <w:color w:val="000000"/>
          <w:sz w:val="28"/>
        </w:rPr>
        <w:t>
                           Сатып алу: автомаши-
</w:t>
      </w:r>
      <w:r>
        <w:br/>
      </w:r>
      <w:r>
        <w:rPr>
          <w:rFonts w:ascii="Times New Roman"/>
          <w:b w:val="false"/>
          <w:i w:val="false"/>
          <w:color w:val="000000"/>
          <w:sz w:val="28"/>
        </w:rPr>
        <w:t>
                           на - 4 бiрлiк, жылу-
</w:t>
      </w:r>
      <w:r>
        <w:br/>
      </w:r>
      <w:r>
        <w:rPr>
          <w:rFonts w:ascii="Times New Roman"/>
          <w:b w:val="false"/>
          <w:i w:val="false"/>
          <w:color w:val="000000"/>
          <w:sz w:val="28"/>
        </w:rPr>
        <w:t>
                           жай кешенi үшiн
</w:t>
      </w:r>
      <w:r>
        <w:br/>
      </w:r>
      <w:r>
        <w:rPr>
          <w:rFonts w:ascii="Times New Roman"/>
          <w:b w:val="false"/>
          <w:i w:val="false"/>
          <w:color w:val="000000"/>
          <w:sz w:val="28"/>
        </w:rPr>
        <w:t>
                           жабдықтар - 1 жиын-
</w:t>
      </w:r>
      <w:r>
        <w:br/>
      </w:r>
      <w:r>
        <w:rPr>
          <w:rFonts w:ascii="Times New Roman"/>
          <w:b w:val="false"/>
          <w:i w:val="false"/>
          <w:color w:val="000000"/>
          <w:sz w:val="28"/>
        </w:rPr>
        <w:t>
                           тық, трактор - 1
</w:t>
      </w:r>
      <w:r>
        <w:br/>
      </w:r>
      <w:r>
        <w:rPr>
          <w:rFonts w:ascii="Times New Roman"/>
          <w:b w:val="false"/>
          <w:i w:val="false"/>
          <w:color w:val="000000"/>
          <w:sz w:val="28"/>
        </w:rPr>
        <w:t>
                           бiрлiк, тіркеме - 1
</w:t>
      </w:r>
      <w:r>
        <w:br/>
      </w:r>
      <w:r>
        <w:rPr>
          <w:rFonts w:ascii="Times New Roman"/>
          <w:b w:val="false"/>
          <w:i w:val="false"/>
          <w:color w:val="000000"/>
          <w:sz w:val="28"/>
        </w:rPr>
        <w:t>
                           бiрлiк, мала - 1
</w:t>
      </w:r>
      <w:r>
        <w:br/>
      </w:r>
      <w:r>
        <w:rPr>
          <w:rFonts w:ascii="Times New Roman"/>
          <w:b w:val="false"/>
          <w:i w:val="false"/>
          <w:color w:val="000000"/>
          <w:sz w:val="28"/>
        </w:rPr>
        <w:t>
                           бiрлiк, культиватор
</w:t>
      </w:r>
      <w:r>
        <w:br/>
      </w:r>
      <w:r>
        <w:rPr>
          <w:rFonts w:ascii="Times New Roman"/>
          <w:b w:val="false"/>
          <w:i w:val="false"/>
          <w:color w:val="000000"/>
          <w:sz w:val="28"/>
        </w:rPr>
        <w:t>
                           - 1 бiрлiк, соқа - 1
</w:t>
      </w:r>
      <w:r>
        <w:br/>
      </w:r>
      <w:r>
        <w:rPr>
          <w:rFonts w:ascii="Times New Roman"/>
          <w:b w:val="false"/>
          <w:i w:val="false"/>
          <w:color w:val="000000"/>
          <w:sz w:val="28"/>
        </w:rPr>
        <w:t>
                           бiрлiк, шалғы - 1
</w:t>
      </w:r>
      <w:r>
        <w:br/>
      </w:r>
      <w:r>
        <w:rPr>
          <w:rFonts w:ascii="Times New Roman"/>
          <w:b w:val="false"/>
          <w:i w:val="false"/>
          <w:color w:val="000000"/>
          <w:sz w:val="28"/>
        </w:rPr>
        <w:t>
                           бiрлiк, спутник
</w:t>
      </w:r>
      <w:r>
        <w:br/>
      </w:r>
      <w:r>
        <w:rPr>
          <w:rFonts w:ascii="Times New Roman"/>
          <w:b w:val="false"/>
          <w:i w:val="false"/>
          <w:color w:val="000000"/>
          <w:sz w:val="28"/>
        </w:rPr>
        <w:t>
                           байланысының алып
</w:t>
      </w:r>
      <w:r>
        <w:br/>
      </w:r>
      <w:r>
        <w:rPr>
          <w:rFonts w:ascii="Times New Roman"/>
          <w:b w:val="false"/>
          <w:i w:val="false"/>
          <w:color w:val="000000"/>
          <w:sz w:val="28"/>
        </w:rPr>
        <w:t>
                           жүретiн приборы - 6
</w:t>
      </w:r>
      <w:r>
        <w:br/>
      </w:r>
      <w:r>
        <w:rPr>
          <w:rFonts w:ascii="Times New Roman"/>
          <w:b w:val="false"/>
          <w:i w:val="false"/>
          <w:color w:val="000000"/>
          <w:sz w:val="28"/>
        </w:rPr>
        <w:t>
                           бiрлiк, бензинара -
</w:t>
      </w:r>
      <w:r>
        <w:br/>
      </w:r>
      <w:r>
        <w:rPr>
          <w:rFonts w:ascii="Times New Roman"/>
          <w:b w:val="false"/>
          <w:i w:val="false"/>
          <w:color w:val="000000"/>
          <w:sz w:val="28"/>
        </w:rPr>
        <w:t>
                           4 бiрлiк, компьютер
</w:t>
      </w:r>
      <w:r>
        <w:br/>
      </w:r>
      <w:r>
        <w:rPr>
          <w:rFonts w:ascii="Times New Roman"/>
          <w:b w:val="false"/>
          <w:i w:val="false"/>
          <w:color w:val="000000"/>
          <w:sz w:val="28"/>
        </w:rPr>
        <w:t>
                           - 3 бiрлiк, көшiргiш
</w:t>
      </w:r>
      <w:r>
        <w:br/>
      </w:r>
      <w:r>
        <w:rPr>
          <w:rFonts w:ascii="Times New Roman"/>
          <w:b w:val="false"/>
          <w:i w:val="false"/>
          <w:color w:val="000000"/>
          <w:sz w:val="28"/>
        </w:rPr>
        <w:t>
                           аппарат - 1 бiрлік,
</w:t>
      </w:r>
      <w:r>
        <w:br/>
      </w:r>
      <w:r>
        <w:rPr>
          <w:rFonts w:ascii="Times New Roman"/>
          <w:b w:val="false"/>
          <w:i w:val="false"/>
          <w:color w:val="000000"/>
          <w:sz w:val="28"/>
        </w:rPr>
        <w:t>
                           факсимильдi аппарат
</w:t>
      </w:r>
      <w:r>
        <w:br/>
      </w:r>
      <w:r>
        <w:rPr>
          <w:rFonts w:ascii="Times New Roman"/>
          <w:b w:val="false"/>
          <w:i w:val="false"/>
          <w:color w:val="000000"/>
          <w:sz w:val="28"/>
        </w:rPr>
        <w:t>
                           - 1 бiрлiк.
</w:t>
      </w:r>
    </w:p>
    <w:p>
      <w:pPr>
        <w:spacing w:after="0"/>
        <w:ind w:left="0"/>
        <w:jc w:val="both"/>
      </w:pPr>
      <w:r>
        <w:rPr>
          <w:rFonts w:ascii="Times New Roman"/>
          <w:b w:val="false"/>
          <w:i w:val="false"/>
          <w:color w:val="000000"/>
          <w:sz w:val="28"/>
        </w:rPr>
        <w:t>
5       103   Орман-аң     Дайындық жұмыстары   Жыл   Қазақстан
</w:t>
      </w:r>
      <w:r>
        <w:br/>
      </w:r>
      <w:r>
        <w:rPr>
          <w:rFonts w:ascii="Times New Roman"/>
          <w:b w:val="false"/>
          <w:i w:val="false"/>
          <w:color w:val="000000"/>
          <w:sz w:val="28"/>
        </w:rPr>
        <w:t>
              аулауды      - 193,7 мың га:      бойы- Республикасы
</w:t>
      </w:r>
      <w:r>
        <w:br/>
      </w:r>
      <w:r>
        <w:rPr>
          <w:rFonts w:ascii="Times New Roman"/>
          <w:b w:val="false"/>
          <w:i w:val="false"/>
          <w:color w:val="000000"/>
          <w:sz w:val="28"/>
        </w:rPr>
        <w:t>
              орналастыру  Шығыс Қазақстан      нда   Ауыл
</w:t>
      </w:r>
      <w:r>
        <w:br/>
      </w:r>
      <w:r>
        <w:rPr>
          <w:rFonts w:ascii="Times New Roman"/>
          <w:b w:val="false"/>
          <w:i w:val="false"/>
          <w:color w:val="000000"/>
          <w:sz w:val="28"/>
        </w:rPr>
        <w:t>
              және орман   облысы - 66,2 мың          шаруашылығы
</w:t>
      </w:r>
      <w:r>
        <w:br/>
      </w:r>
      <w:r>
        <w:rPr>
          <w:rFonts w:ascii="Times New Roman"/>
          <w:b w:val="false"/>
          <w:i w:val="false"/>
          <w:color w:val="000000"/>
          <w:sz w:val="28"/>
        </w:rPr>
        <w:t>
              шаруашылы-   га;                        министрлiгiнiң
</w:t>
      </w:r>
      <w:r>
        <w:br/>
      </w:r>
      <w:r>
        <w:rPr>
          <w:rFonts w:ascii="Times New Roman"/>
          <w:b w:val="false"/>
          <w:i w:val="false"/>
          <w:color w:val="000000"/>
          <w:sz w:val="28"/>
        </w:rPr>
        <w:t>
              ғын жобалау, Павлодар облысы -          Орман және
</w:t>
      </w:r>
      <w:r>
        <w:br/>
      </w:r>
      <w:r>
        <w:rPr>
          <w:rFonts w:ascii="Times New Roman"/>
          <w:b w:val="false"/>
          <w:i w:val="false"/>
          <w:color w:val="000000"/>
          <w:sz w:val="28"/>
        </w:rPr>
        <w:t>
              орман және   127,5 мың га.              аңшылық
</w:t>
      </w:r>
      <w:r>
        <w:br/>
      </w:r>
      <w:r>
        <w:rPr>
          <w:rFonts w:ascii="Times New Roman"/>
          <w:b w:val="false"/>
          <w:i w:val="false"/>
          <w:color w:val="000000"/>
          <w:sz w:val="28"/>
        </w:rPr>
        <w:t>
              жануарлар    Аэрофототүсiрмелер-        шаруашылығы
</w:t>
      </w:r>
      <w:r>
        <w:br/>
      </w:r>
      <w:r>
        <w:rPr>
          <w:rFonts w:ascii="Times New Roman"/>
          <w:b w:val="false"/>
          <w:i w:val="false"/>
          <w:color w:val="000000"/>
          <w:sz w:val="28"/>
        </w:rPr>
        <w:t>
              дүниесi      мен, космотүсiрме-         комитеті
</w:t>
      </w:r>
      <w:r>
        <w:br/>
      </w:r>
      <w:r>
        <w:rPr>
          <w:rFonts w:ascii="Times New Roman"/>
          <w:b w:val="false"/>
          <w:i w:val="false"/>
          <w:color w:val="000000"/>
          <w:sz w:val="28"/>
        </w:rPr>
        <w:t>
              саласындағы  лермен қамтамасыз
</w:t>
      </w:r>
      <w:r>
        <w:br/>
      </w:r>
      <w:r>
        <w:rPr>
          <w:rFonts w:ascii="Times New Roman"/>
          <w:b w:val="false"/>
          <w:i w:val="false"/>
          <w:color w:val="000000"/>
          <w:sz w:val="28"/>
        </w:rPr>
        <w:t>
              есепке алу   ету, топокарталарды,
</w:t>
      </w:r>
      <w:r>
        <w:br/>
      </w:r>
      <w:r>
        <w:rPr>
          <w:rFonts w:ascii="Times New Roman"/>
          <w:b w:val="false"/>
          <w:i w:val="false"/>
          <w:color w:val="000000"/>
          <w:sz w:val="28"/>
        </w:rPr>
        <w:t>
              және биоло-  шаруашылықаралық жер
</w:t>
      </w:r>
      <w:r>
        <w:br/>
      </w:r>
      <w:r>
        <w:rPr>
          <w:rFonts w:ascii="Times New Roman"/>
          <w:b w:val="false"/>
          <w:i w:val="false"/>
          <w:color w:val="000000"/>
          <w:sz w:val="28"/>
        </w:rPr>
        <w:t>
              гиялық       орналастыру жоспар-
</w:t>
      </w:r>
      <w:r>
        <w:br/>
      </w:r>
      <w:r>
        <w:rPr>
          <w:rFonts w:ascii="Times New Roman"/>
          <w:b w:val="false"/>
          <w:i w:val="false"/>
          <w:color w:val="000000"/>
          <w:sz w:val="28"/>
        </w:rPr>
        <w:t>
              негiздеме    ларын, аудандық және
</w:t>
      </w:r>
      <w:r>
        <w:br/>
      </w:r>
      <w:r>
        <w:rPr>
          <w:rFonts w:ascii="Times New Roman"/>
          <w:b w:val="false"/>
          <w:i w:val="false"/>
          <w:color w:val="000000"/>
          <w:sz w:val="28"/>
        </w:rPr>
        <w:t>
                           облыстық карталарды
</w:t>
      </w:r>
      <w:r>
        <w:br/>
      </w:r>
      <w:r>
        <w:rPr>
          <w:rFonts w:ascii="Times New Roman"/>
          <w:b w:val="false"/>
          <w:i w:val="false"/>
          <w:color w:val="000000"/>
          <w:sz w:val="28"/>
        </w:rPr>
        <w:t>
                           сатып алу.
</w:t>
      </w:r>
      <w:r>
        <w:br/>
      </w:r>
      <w:r>
        <w:rPr>
          <w:rFonts w:ascii="Times New Roman"/>
          <w:b w:val="false"/>
          <w:i w:val="false"/>
          <w:color w:val="000000"/>
          <w:sz w:val="28"/>
        </w:rPr>
        <w:t>
                           Алматы облысының
</w:t>
      </w:r>
      <w:r>
        <w:br/>
      </w:r>
      <w:r>
        <w:rPr>
          <w:rFonts w:ascii="Times New Roman"/>
          <w:b w:val="false"/>
          <w:i w:val="false"/>
          <w:color w:val="000000"/>
          <w:sz w:val="28"/>
        </w:rPr>
        <w:t>
                           объектілерi бойынша
</w:t>
      </w:r>
      <w:r>
        <w:br/>
      </w:r>
      <w:r>
        <w:rPr>
          <w:rFonts w:ascii="Times New Roman"/>
          <w:b w:val="false"/>
          <w:i w:val="false"/>
          <w:color w:val="000000"/>
          <w:sz w:val="28"/>
        </w:rPr>
        <w:t>
                           негiзгi ережелердi
</w:t>
      </w:r>
      <w:r>
        <w:br/>
      </w:r>
      <w:r>
        <w:rPr>
          <w:rFonts w:ascii="Times New Roman"/>
          <w:b w:val="false"/>
          <w:i w:val="false"/>
          <w:color w:val="000000"/>
          <w:sz w:val="28"/>
        </w:rPr>
        <w:t>
                           әзiрлеу.
</w:t>
      </w:r>
      <w:r>
        <w:br/>
      </w:r>
      <w:r>
        <w:rPr>
          <w:rFonts w:ascii="Times New Roman"/>
          <w:b w:val="false"/>
          <w:i w:val="false"/>
          <w:color w:val="000000"/>
          <w:sz w:val="28"/>
        </w:rPr>
        <w:t>
                           Орман мекемелерiн-
</w:t>
      </w:r>
      <w:r>
        <w:br/>
      </w:r>
      <w:r>
        <w:rPr>
          <w:rFonts w:ascii="Times New Roman"/>
          <w:b w:val="false"/>
          <w:i w:val="false"/>
          <w:color w:val="000000"/>
          <w:sz w:val="28"/>
        </w:rPr>
        <w:t>
                           дегi дала орман
</w:t>
      </w:r>
      <w:r>
        <w:br/>
      </w:r>
      <w:r>
        <w:rPr>
          <w:rFonts w:ascii="Times New Roman"/>
          <w:b w:val="false"/>
          <w:i w:val="false"/>
          <w:color w:val="000000"/>
          <w:sz w:val="28"/>
        </w:rPr>
        <w:t>
                           орналастыру жұмыста-
</w:t>
      </w:r>
      <w:r>
        <w:br/>
      </w:r>
      <w:r>
        <w:rPr>
          <w:rFonts w:ascii="Times New Roman"/>
          <w:b w:val="false"/>
          <w:i w:val="false"/>
          <w:color w:val="000000"/>
          <w:sz w:val="28"/>
        </w:rPr>
        <w:t>
                           ры - 334,0 мың га:
</w:t>
      </w:r>
      <w:r>
        <w:br/>
      </w:r>
      <w:r>
        <w:rPr>
          <w:rFonts w:ascii="Times New Roman"/>
          <w:b w:val="false"/>
          <w:i w:val="false"/>
          <w:color w:val="000000"/>
          <w:sz w:val="28"/>
        </w:rPr>
        <w:t>
                           Солтүстiк Қазақстан
</w:t>
      </w:r>
      <w:r>
        <w:br/>
      </w:r>
      <w:r>
        <w:rPr>
          <w:rFonts w:ascii="Times New Roman"/>
          <w:b w:val="false"/>
          <w:i w:val="false"/>
          <w:color w:val="000000"/>
          <w:sz w:val="28"/>
        </w:rPr>
        <w:t>
                           облысы - 131,0 мың
</w:t>
      </w:r>
      <w:r>
        <w:br/>
      </w:r>
      <w:r>
        <w:rPr>
          <w:rFonts w:ascii="Times New Roman"/>
          <w:b w:val="false"/>
          <w:i w:val="false"/>
          <w:color w:val="000000"/>
          <w:sz w:val="28"/>
        </w:rPr>
        <w:t>
                           га;
</w:t>
      </w:r>
      <w:r>
        <w:br/>
      </w:r>
      <w:r>
        <w:rPr>
          <w:rFonts w:ascii="Times New Roman"/>
          <w:b w:val="false"/>
          <w:i w:val="false"/>
          <w:color w:val="000000"/>
          <w:sz w:val="28"/>
        </w:rPr>
        <w:t>
                           Ақмола облысы - 86,7
</w:t>
      </w:r>
      <w:r>
        <w:br/>
      </w:r>
      <w:r>
        <w:rPr>
          <w:rFonts w:ascii="Times New Roman"/>
          <w:b w:val="false"/>
          <w:i w:val="false"/>
          <w:color w:val="000000"/>
          <w:sz w:val="28"/>
        </w:rPr>
        <w:t>
                           мың га;
</w:t>
      </w:r>
      <w:r>
        <w:br/>
      </w:r>
      <w:r>
        <w:rPr>
          <w:rFonts w:ascii="Times New Roman"/>
          <w:b w:val="false"/>
          <w:i w:val="false"/>
          <w:color w:val="000000"/>
          <w:sz w:val="28"/>
        </w:rPr>
        <w:t>
                           Шығыс Қазақстан
</w:t>
      </w:r>
      <w:r>
        <w:br/>
      </w:r>
      <w:r>
        <w:rPr>
          <w:rFonts w:ascii="Times New Roman"/>
          <w:b w:val="false"/>
          <w:i w:val="false"/>
          <w:color w:val="000000"/>
          <w:sz w:val="28"/>
        </w:rPr>
        <w:t>
                           облысы - 116,3 мың
</w:t>
      </w:r>
      <w:r>
        <w:br/>
      </w:r>
      <w:r>
        <w:rPr>
          <w:rFonts w:ascii="Times New Roman"/>
          <w:b w:val="false"/>
          <w:i w:val="false"/>
          <w:color w:val="000000"/>
          <w:sz w:val="28"/>
        </w:rPr>
        <w:t>
                           га.
</w:t>
      </w:r>
      <w:r>
        <w:br/>
      </w:r>
      <w:r>
        <w:rPr>
          <w:rFonts w:ascii="Times New Roman"/>
          <w:b w:val="false"/>
          <w:i w:val="false"/>
          <w:color w:val="000000"/>
          <w:sz w:val="28"/>
        </w:rPr>
        <w:t>
                           Тапсырыс берушiнiң
</w:t>
      </w:r>
      <w:r>
        <w:br/>
      </w:r>
      <w:r>
        <w:rPr>
          <w:rFonts w:ascii="Times New Roman"/>
          <w:b w:val="false"/>
          <w:i w:val="false"/>
          <w:color w:val="000000"/>
          <w:sz w:val="28"/>
        </w:rPr>
        <w:t>
                           тапсырмасы бойынша
</w:t>
      </w:r>
      <w:r>
        <w:br/>
      </w:r>
      <w:r>
        <w:rPr>
          <w:rFonts w:ascii="Times New Roman"/>
          <w:b w:val="false"/>
          <w:i w:val="false"/>
          <w:color w:val="000000"/>
          <w:sz w:val="28"/>
        </w:rPr>
        <w:t>
                           орман шаруашылығын
</w:t>
      </w:r>
      <w:r>
        <w:br/>
      </w:r>
      <w:r>
        <w:rPr>
          <w:rFonts w:ascii="Times New Roman"/>
          <w:b w:val="false"/>
          <w:i w:val="false"/>
          <w:color w:val="000000"/>
          <w:sz w:val="28"/>
        </w:rPr>
        <w:t>
                           ұйымдастыру және
</w:t>
      </w:r>
      <w:r>
        <w:br/>
      </w:r>
      <w:r>
        <w:rPr>
          <w:rFonts w:ascii="Times New Roman"/>
          <w:b w:val="false"/>
          <w:i w:val="false"/>
          <w:color w:val="000000"/>
          <w:sz w:val="28"/>
        </w:rPr>
        <w:t>
                           дамыту жобаларының
</w:t>
      </w:r>
      <w:r>
        <w:br/>
      </w:r>
      <w:r>
        <w:rPr>
          <w:rFonts w:ascii="Times New Roman"/>
          <w:b w:val="false"/>
          <w:i w:val="false"/>
          <w:color w:val="000000"/>
          <w:sz w:val="28"/>
        </w:rPr>
        <w:t>
                           өндiрiске енгiзiлуi-
</w:t>
      </w:r>
      <w:r>
        <w:br/>
      </w:r>
      <w:r>
        <w:rPr>
          <w:rFonts w:ascii="Times New Roman"/>
          <w:b w:val="false"/>
          <w:i w:val="false"/>
          <w:color w:val="000000"/>
          <w:sz w:val="28"/>
        </w:rPr>
        <w:t>
                           не авторлық қадаға-
</w:t>
      </w:r>
      <w:r>
        <w:br/>
      </w:r>
      <w:r>
        <w:rPr>
          <w:rFonts w:ascii="Times New Roman"/>
          <w:b w:val="false"/>
          <w:i w:val="false"/>
          <w:color w:val="000000"/>
          <w:sz w:val="28"/>
        </w:rPr>
        <w:t>
                           лаулар мен тексеру-
</w:t>
      </w:r>
      <w:r>
        <w:br/>
      </w:r>
      <w:r>
        <w:rPr>
          <w:rFonts w:ascii="Times New Roman"/>
          <w:b w:val="false"/>
          <w:i w:val="false"/>
          <w:color w:val="000000"/>
          <w:sz w:val="28"/>
        </w:rPr>
        <w:t>
                           лер жүргiзу.
</w:t>
      </w:r>
      <w:r>
        <w:br/>
      </w:r>
      <w:r>
        <w:rPr>
          <w:rFonts w:ascii="Times New Roman"/>
          <w:b w:val="false"/>
          <w:i w:val="false"/>
          <w:color w:val="000000"/>
          <w:sz w:val="28"/>
        </w:rPr>
        <w:t>
                           Камеральдық жұмыстар
</w:t>
      </w:r>
      <w:r>
        <w:br/>
      </w:r>
      <w:r>
        <w:rPr>
          <w:rFonts w:ascii="Times New Roman"/>
          <w:b w:val="false"/>
          <w:i w:val="false"/>
          <w:color w:val="000000"/>
          <w:sz w:val="28"/>
        </w:rPr>
        <w:t>
                           - 561,4 мың га;
</w:t>
      </w:r>
      <w:r>
        <w:br/>
      </w:r>
      <w:r>
        <w:rPr>
          <w:rFonts w:ascii="Times New Roman"/>
          <w:b w:val="false"/>
          <w:i w:val="false"/>
          <w:color w:val="000000"/>
          <w:sz w:val="28"/>
        </w:rPr>
        <w:t>
                           Ақмола облысы - 20,5
</w:t>
      </w:r>
      <w:r>
        <w:br/>
      </w:r>
      <w:r>
        <w:rPr>
          <w:rFonts w:ascii="Times New Roman"/>
          <w:b w:val="false"/>
          <w:i w:val="false"/>
          <w:color w:val="000000"/>
          <w:sz w:val="28"/>
        </w:rPr>
        <w:t>
                           мың га;
</w:t>
      </w:r>
      <w:r>
        <w:br/>
      </w:r>
      <w:r>
        <w:rPr>
          <w:rFonts w:ascii="Times New Roman"/>
          <w:b w:val="false"/>
          <w:i w:val="false"/>
          <w:color w:val="000000"/>
          <w:sz w:val="28"/>
        </w:rPr>
        <w:t>
                           Шығыс Қазақстан
</w:t>
      </w:r>
      <w:r>
        <w:br/>
      </w:r>
      <w:r>
        <w:rPr>
          <w:rFonts w:ascii="Times New Roman"/>
          <w:b w:val="false"/>
          <w:i w:val="false"/>
          <w:color w:val="000000"/>
          <w:sz w:val="28"/>
        </w:rPr>
        <w:t>
                           облысы - 540,9 мың
</w:t>
      </w:r>
      <w:r>
        <w:br/>
      </w:r>
      <w:r>
        <w:rPr>
          <w:rFonts w:ascii="Times New Roman"/>
          <w:b w:val="false"/>
          <w:i w:val="false"/>
          <w:color w:val="000000"/>
          <w:sz w:val="28"/>
        </w:rPr>
        <w:t>
                           га.
</w:t>
      </w:r>
      <w:r>
        <w:br/>
      </w:r>
      <w:r>
        <w:rPr>
          <w:rFonts w:ascii="Times New Roman"/>
          <w:b w:val="false"/>
          <w:i w:val="false"/>
          <w:color w:val="000000"/>
          <w:sz w:val="28"/>
        </w:rPr>
        <w:t>
                           Камеральдық орман
</w:t>
      </w:r>
      <w:r>
        <w:br/>
      </w:r>
      <w:r>
        <w:rPr>
          <w:rFonts w:ascii="Times New Roman"/>
          <w:b w:val="false"/>
          <w:i w:val="false"/>
          <w:color w:val="000000"/>
          <w:sz w:val="28"/>
        </w:rPr>
        <w:t>
                           орналастыру жұмыс-
</w:t>
      </w:r>
      <w:r>
        <w:br/>
      </w:r>
      <w:r>
        <w:rPr>
          <w:rFonts w:ascii="Times New Roman"/>
          <w:b w:val="false"/>
          <w:i w:val="false"/>
          <w:color w:val="000000"/>
          <w:sz w:val="28"/>
        </w:rPr>
        <w:t>
                           тарын жүргiзу кезiн-
</w:t>
      </w:r>
      <w:r>
        <w:br/>
      </w:r>
      <w:r>
        <w:rPr>
          <w:rFonts w:ascii="Times New Roman"/>
          <w:b w:val="false"/>
          <w:i w:val="false"/>
          <w:color w:val="000000"/>
          <w:sz w:val="28"/>
        </w:rPr>
        <w:t>
                           де ГИС технология-
</w:t>
      </w:r>
      <w:r>
        <w:br/>
      </w:r>
      <w:r>
        <w:rPr>
          <w:rFonts w:ascii="Times New Roman"/>
          <w:b w:val="false"/>
          <w:i w:val="false"/>
          <w:color w:val="000000"/>
          <w:sz w:val="28"/>
        </w:rPr>
        <w:t>
                           ларын қолдану және
</w:t>
      </w:r>
      <w:r>
        <w:br/>
      </w:r>
      <w:r>
        <w:rPr>
          <w:rFonts w:ascii="Times New Roman"/>
          <w:b w:val="false"/>
          <w:i w:val="false"/>
          <w:color w:val="000000"/>
          <w:sz w:val="28"/>
        </w:rPr>
        <w:t>
                           бағдарламалық қамта-
</w:t>
      </w:r>
      <w:r>
        <w:br/>
      </w:r>
      <w:r>
        <w:rPr>
          <w:rFonts w:ascii="Times New Roman"/>
          <w:b w:val="false"/>
          <w:i w:val="false"/>
          <w:color w:val="000000"/>
          <w:sz w:val="28"/>
        </w:rPr>
        <w:t>
                           масыз етудi жетіл-
</w:t>
      </w:r>
      <w:r>
        <w:br/>
      </w:r>
      <w:r>
        <w:rPr>
          <w:rFonts w:ascii="Times New Roman"/>
          <w:b w:val="false"/>
          <w:i w:val="false"/>
          <w:color w:val="000000"/>
          <w:sz w:val="28"/>
        </w:rPr>
        <w:t>
                           дiру.
</w:t>
      </w:r>
      <w:r>
        <w:br/>
      </w:r>
      <w:r>
        <w:rPr>
          <w:rFonts w:ascii="Times New Roman"/>
          <w:b w:val="false"/>
          <w:i w:val="false"/>
          <w:color w:val="000000"/>
          <w:sz w:val="28"/>
        </w:rPr>
        <w:t>
                           Материалдарды
</w:t>
      </w:r>
      <w:r>
        <w:br/>
      </w:r>
      <w:r>
        <w:rPr>
          <w:rFonts w:ascii="Times New Roman"/>
          <w:b w:val="false"/>
          <w:i w:val="false"/>
          <w:color w:val="000000"/>
          <w:sz w:val="28"/>
        </w:rPr>
        <w:t>
                           электрондық өңдеумен
</w:t>
      </w:r>
      <w:r>
        <w:br/>
      </w:r>
      <w:r>
        <w:rPr>
          <w:rFonts w:ascii="Times New Roman"/>
          <w:b w:val="false"/>
          <w:i w:val="false"/>
          <w:color w:val="000000"/>
          <w:sz w:val="28"/>
        </w:rPr>
        <w:t>
                           статистикалық есеп-
</w:t>
      </w:r>
      <w:r>
        <w:br/>
      </w:r>
      <w:r>
        <w:rPr>
          <w:rFonts w:ascii="Times New Roman"/>
          <w:b w:val="false"/>
          <w:i w:val="false"/>
          <w:color w:val="000000"/>
          <w:sz w:val="28"/>
        </w:rPr>
        <w:t>
                           тiлiктi қабылдау
</w:t>
      </w:r>
      <w:r>
        <w:br/>
      </w:r>
      <w:r>
        <w:rPr>
          <w:rFonts w:ascii="Times New Roman"/>
          <w:b w:val="false"/>
          <w:i w:val="false"/>
          <w:color w:val="000000"/>
          <w:sz w:val="28"/>
        </w:rPr>
        <w:t>
                           және жинақтау.
</w:t>
      </w:r>
      <w:r>
        <w:br/>
      </w:r>
      <w:r>
        <w:rPr>
          <w:rFonts w:ascii="Times New Roman"/>
          <w:b w:val="false"/>
          <w:i w:val="false"/>
          <w:color w:val="000000"/>
          <w:sz w:val="28"/>
        </w:rPr>
        <w:t>
                           Атырау облысының
</w:t>
      </w:r>
      <w:r>
        <w:br/>
      </w:r>
      <w:r>
        <w:rPr>
          <w:rFonts w:ascii="Times New Roman"/>
          <w:b w:val="false"/>
          <w:i w:val="false"/>
          <w:color w:val="000000"/>
          <w:sz w:val="28"/>
        </w:rPr>
        <w:t>
                           орман орналастыру
</w:t>
      </w:r>
      <w:r>
        <w:br/>
      </w:r>
      <w:r>
        <w:rPr>
          <w:rFonts w:ascii="Times New Roman"/>
          <w:b w:val="false"/>
          <w:i w:val="false"/>
          <w:color w:val="000000"/>
          <w:sz w:val="28"/>
        </w:rPr>
        <w:t>
                           жиынтық жобасын
</w:t>
      </w:r>
      <w:r>
        <w:br/>
      </w:r>
      <w:r>
        <w:rPr>
          <w:rFonts w:ascii="Times New Roman"/>
          <w:b w:val="false"/>
          <w:i w:val="false"/>
          <w:color w:val="000000"/>
          <w:sz w:val="28"/>
        </w:rPr>
        <w:t>
                           құру.
</w:t>
      </w:r>
      <w:r>
        <w:br/>
      </w:r>
      <w:r>
        <w:rPr>
          <w:rFonts w:ascii="Times New Roman"/>
          <w:b w:val="false"/>
          <w:i w:val="false"/>
          <w:color w:val="000000"/>
          <w:sz w:val="28"/>
        </w:rPr>
        <w:t>
                           Жобалау-iздестіру
</w:t>
      </w:r>
      <w:r>
        <w:br/>
      </w:r>
      <w:r>
        <w:rPr>
          <w:rFonts w:ascii="Times New Roman"/>
          <w:b w:val="false"/>
          <w:i w:val="false"/>
          <w:color w:val="000000"/>
          <w:sz w:val="28"/>
        </w:rPr>
        <w:t>
                           жұмыстары:
</w:t>
      </w:r>
      <w:r>
        <w:br/>
      </w:r>
      <w:r>
        <w:rPr>
          <w:rFonts w:ascii="Times New Roman"/>
          <w:b w:val="false"/>
          <w:i w:val="false"/>
          <w:color w:val="000000"/>
          <w:sz w:val="28"/>
        </w:rPr>
        <w:t>
                           2004 жылғы iздестіру
</w:t>
      </w:r>
      <w:r>
        <w:br/>
      </w:r>
      <w:r>
        <w:rPr>
          <w:rFonts w:ascii="Times New Roman"/>
          <w:b w:val="false"/>
          <w:i w:val="false"/>
          <w:color w:val="000000"/>
          <w:sz w:val="28"/>
        </w:rPr>
        <w:t>
                           бойынша камеральдық
</w:t>
      </w:r>
      <w:r>
        <w:br/>
      </w:r>
      <w:r>
        <w:rPr>
          <w:rFonts w:ascii="Times New Roman"/>
          <w:b w:val="false"/>
          <w:i w:val="false"/>
          <w:color w:val="000000"/>
          <w:sz w:val="28"/>
        </w:rPr>
        <w:t>
                           жұмыстар:
</w:t>
      </w:r>
      <w:r>
        <w:br/>
      </w:r>
      <w:r>
        <w:rPr>
          <w:rFonts w:ascii="Times New Roman"/>
          <w:b w:val="false"/>
          <w:i w:val="false"/>
          <w:color w:val="000000"/>
          <w:sz w:val="28"/>
        </w:rPr>
        <w:t>
                           Жұмыс жобаларын
</w:t>
      </w:r>
      <w:r>
        <w:br/>
      </w:r>
      <w:r>
        <w:rPr>
          <w:rFonts w:ascii="Times New Roman"/>
          <w:b w:val="false"/>
          <w:i w:val="false"/>
          <w:color w:val="000000"/>
          <w:sz w:val="28"/>
        </w:rPr>
        <w:t>
                           әзiрлеу:
</w:t>
      </w:r>
      <w:r>
        <w:br/>
      </w:r>
      <w:r>
        <w:rPr>
          <w:rFonts w:ascii="Times New Roman"/>
          <w:b w:val="false"/>
          <w:i w:val="false"/>
          <w:color w:val="000000"/>
          <w:sz w:val="28"/>
        </w:rPr>
        <w:t>
                           Батыс Алтай МТҚ
</w:t>
      </w:r>
      <w:r>
        <w:br/>
      </w:r>
      <w:r>
        <w:rPr>
          <w:rFonts w:ascii="Times New Roman"/>
          <w:b w:val="false"/>
          <w:i w:val="false"/>
          <w:color w:val="000000"/>
          <w:sz w:val="28"/>
        </w:rPr>
        <w:t>
                           өртке қарсы құрылғы-
</w:t>
      </w:r>
      <w:r>
        <w:br/>
      </w:r>
      <w:r>
        <w:rPr>
          <w:rFonts w:ascii="Times New Roman"/>
          <w:b w:val="false"/>
          <w:i w:val="false"/>
          <w:color w:val="000000"/>
          <w:sz w:val="28"/>
        </w:rPr>
        <w:t>
                           сы - 56,1 мың га;
</w:t>
      </w:r>
      <w:r>
        <w:br/>
      </w:r>
      <w:r>
        <w:rPr>
          <w:rFonts w:ascii="Times New Roman"/>
          <w:b w:val="false"/>
          <w:i w:val="false"/>
          <w:color w:val="000000"/>
          <w:sz w:val="28"/>
        </w:rPr>
        <w:t>
                           Наурызым МТҚ өртке
</w:t>
      </w:r>
      <w:r>
        <w:br/>
      </w:r>
      <w:r>
        <w:rPr>
          <w:rFonts w:ascii="Times New Roman"/>
          <w:b w:val="false"/>
          <w:i w:val="false"/>
          <w:color w:val="000000"/>
          <w:sz w:val="28"/>
        </w:rPr>
        <w:t>
                           қарсы құрылғысы -
</w:t>
      </w:r>
      <w:r>
        <w:br/>
      </w:r>
      <w:r>
        <w:rPr>
          <w:rFonts w:ascii="Times New Roman"/>
          <w:b w:val="false"/>
          <w:i w:val="false"/>
          <w:color w:val="000000"/>
          <w:sz w:val="28"/>
        </w:rPr>
        <w:t>
                           191,4 мың га;
</w:t>
      </w:r>
      <w:r>
        <w:br/>
      </w:r>
      <w:r>
        <w:rPr>
          <w:rFonts w:ascii="Times New Roman"/>
          <w:b w:val="false"/>
          <w:i w:val="false"/>
          <w:color w:val="000000"/>
          <w:sz w:val="28"/>
        </w:rPr>
        <w:t>
                           "Epтic орманы" МТОР-
</w:t>
      </w:r>
      <w:r>
        <w:br/>
      </w:r>
      <w:r>
        <w:rPr>
          <w:rFonts w:ascii="Times New Roman"/>
          <w:b w:val="false"/>
          <w:i w:val="false"/>
          <w:color w:val="000000"/>
          <w:sz w:val="28"/>
        </w:rPr>
        <w:t>
                           ң жұмыс жоспарының
</w:t>
      </w:r>
      <w:r>
        <w:br/>
      </w:r>
      <w:r>
        <w:rPr>
          <w:rFonts w:ascii="Times New Roman"/>
          <w:b w:val="false"/>
          <w:i w:val="false"/>
          <w:color w:val="000000"/>
          <w:sz w:val="28"/>
        </w:rPr>
        <w:t>
                           мемлекеттiк эколо-
</w:t>
      </w:r>
      <w:r>
        <w:br/>
      </w:r>
      <w:r>
        <w:rPr>
          <w:rFonts w:ascii="Times New Roman"/>
          <w:b w:val="false"/>
          <w:i w:val="false"/>
          <w:color w:val="000000"/>
          <w:sz w:val="28"/>
        </w:rPr>
        <w:t>
                           гиялық сараптамасы
</w:t>
      </w:r>
      <w:r>
        <w:br/>
      </w:r>
      <w:r>
        <w:rPr>
          <w:rFonts w:ascii="Times New Roman"/>
          <w:b w:val="false"/>
          <w:i w:val="false"/>
          <w:color w:val="000000"/>
          <w:sz w:val="28"/>
        </w:rPr>
        <w:t>
                           - 1 жоба.
</w:t>
      </w:r>
      <w:r>
        <w:br/>
      </w:r>
      <w:r>
        <w:rPr>
          <w:rFonts w:ascii="Times New Roman"/>
          <w:b w:val="false"/>
          <w:i w:val="false"/>
          <w:color w:val="000000"/>
          <w:sz w:val="28"/>
        </w:rPr>
        <w:t>
                           2005 жылғы жаңа
</w:t>
      </w:r>
      <w:r>
        <w:br/>
      </w:r>
      <w:r>
        <w:rPr>
          <w:rFonts w:ascii="Times New Roman"/>
          <w:b w:val="false"/>
          <w:i w:val="false"/>
          <w:color w:val="000000"/>
          <w:sz w:val="28"/>
        </w:rPr>
        <w:t>
                           далалық iздестiру
</w:t>
      </w:r>
      <w:r>
        <w:br/>
      </w:r>
      <w:r>
        <w:rPr>
          <w:rFonts w:ascii="Times New Roman"/>
          <w:b w:val="false"/>
          <w:i w:val="false"/>
          <w:color w:val="000000"/>
          <w:sz w:val="28"/>
        </w:rPr>
        <w:t>
                           жұмыстары:
</w:t>
      </w:r>
      <w:r>
        <w:br/>
      </w:r>
      <w:r>
        <w:rPr>
          <w:rFonts w:ascii="Times New Roman"/>
          <w:b w:val="false"/>
          <w:i w:val="false"/>
          <w:color w:val="000000"/>
          <w:sz w:val="28"/>
        </w:rPr>
        <w:t>
                           "Семей орманы"
</w:t>
      </w:r>
      <w:r>
        <w:br/>
      </w:r>
      <w:r>
        <w:rPr>
          <w:rFonts w:ascii="Times New Roman"/>
          <w:b w:val="false"/>
          <w:i w:val="false"/>
          <w:color w:val="000000"/>
          <w:sz w:val="28"/>
        </w:rPr>
        <w:t>
                           МТОР-ң өртке қарсы
</w:t>
      </w:r>
      <w:r>
        <w:br/>
      </w:r>
      <w:r>
        <w:rPr>
          <w:rFonts w:ascii="Times New Roman"/>
          <w:b w:val="false"/>
          <w:i w:val="false"/>
          <w:color w:val="000000"/>
          <w:sz w:val="28"/>
        </w:rPr>
        <w:t>
                           құрылғысының жұмыс
</w:t>
      </w:r>
      <w:r>
        <w:br/>
      </w:r>
      <w:r>
        <w:rPr>
          <w:rFonts w:ascii="Times New Roman"/>
          <w:b w:val="false"/>
          <w:i w:val="false"/>
          <w:color w:val="000000"/>
          <w:sz w:val="28"/>
        </w:rPr>
        <w:t>
                           жобаларын әзiрлеу -
</w:t>
      </w:r>
      <w:r>
        <w:br/>
      </w:r>
      <w:r>
        <w:rPr>
          <w:rFonts w:ascii="Times New Roman"/>
          <w:b w:val="false"/>
          <w:i w:val="false"/>
          <w:color w:val="000000"/>
          <w:sz w:val="28"/>
        </w:rPr>
        <w:t>
                           658,8 мың га;
</w:t>
      </w:r>
      <w:r>
        <w:br/>
      </w:r>
      <w:r>
        <w:rPr>
          <w:rFonts w:ascii="Times New Roman"/>
          <w:b w:val="false"/>
          <w:i w:val="false"/>
          <w:color w:val="000000"/>
          <w:sz w:val="28"/>
        </w:rPr>
        <w:t>
                           "Көкшетау" МҰТП
</w:t>
      </w:r>
      <w:r>
        <w:br/>
      </w:r>
      <w:r>
        <w:rPr>
          <w:rFonts w:ascii="Times New Roman"/>
          <w:b w:val="false"/>
          <w:i w:val="false"/>
          <w:color w:val="000000"/>
          <w:sz w:val="28"/>
        </w:rPr>
        <w:t>
                           ормандарының өртке
</w:t>
      </w:r>
      <w:r>
        <w:br/>
      </w:r>
      <w:r>
        <w:rPr>
          <w:rFonts w:ascii="Times New Roman"/>
          <w:b w:val="false"/>
          <w:i w:val="false"/>
          <w:color w:val="000000"/>
          <w:sz w:val="28"/>
        </w:rPr>
        <w:t>
                           қарсы құрылғысының
</w:t>
      </w:r>
      <w:r>
        <w:br/>
      </w:r>
      <w:r>
        <w:rPr>
          <w:rFonts w:ascii="Times New Roman"/>
          <w:b w:val="false"/>
          <w:i w:val="false"/>
          <w:color w:val="000000"/>
          <w:sz w:val="28"/>
        </w:rPr>
        <w:t>
                           жұмыс жоспарлары
</w:t>
      </w:r>
      <w:r>
        <w:br/>
      </w:r>
      <w:r>
        <w:rPr>
          <w:rFonts w:ascii="Times New Roman"/>
          <w:b w:val="false"/>
          <w:i w:val="false"/>
          <w:color w:val="000000"/>
          <w:sz w:val="28"/>
        </w:rPr>
        <w:t>
                           жөнiндегi iздестiру
</w:t>
      </w:r>
      <w:r>
        <w:br/>
      </w:r>
      <w:r>
        <w:rPr>
          <w:rFonts w:ascii="Times New Roman"/>
          <w:b w:val="false"/>
          <w:i w:val="false"/>
          <w:color w:val="000000"/>
          <w:sz w:val="28"/>
        </w:rPr>
        <w:t>
                           жұмыстары - 182,1
</w:t>
      </w:r>
      <w:r>
        <w:br/>
      </w:r>
      <w:r>
        <w:rPr>
          <w:rFonts w:ascii="Times New Roman"/>
          <w:b w:val="false"/>
          <w:i w:val="false"/>
          <w:color w:val="000000"/>
          <w:sz w:val="28"/>
        </w:rPr>
        <w:t>
                           мың га;
</w:t>
      </w:r>
      <w:r>
        <w:br/>
      </w:r>
      <w:r>
        <w:rPr>
          <w:rFonts w:ascii="Times New Roman"/>
          <w:b w:val="false"/>
          <w:i w:val="false"/>
          <w:color w:val="000000"/>
          <w:sz w:val="28"/>
        </w:rPr>
        <w:t>
                           Орман селекциялық-
</w:t>
      </w:r>
      <w:r>
        <w:br/>
      </w:r>
      <w:r>
        <w:rPr>
          <w:rFonts w:ascii="Times New Roman"/>
          <w:b w:val="false"/>
          <w:i w:val="false"/>
          <w:color w:val="000000"/>
          <w:sz w:val="28"/>
        </w:rPr>
        <w:t>
                           тұқымдық кешендi
</w:t>
      </w:r>
      <w:r>
        <w:br/>
      </w:r>
      <w:r>
        <w:rPr>
          <w:rFonts w:ascii="Times New Roman"/>
          <w:b w:val="false"/>
          <w:i w:val="false"/>
          <w:color w:val="000000"/>
          <w:sz w:val="28"/>
        </w:rPr>
        <w:t>
                           ұйымдастырудың жұмыс
</w:t>
      </w:r>
      <w:r>
        <w:br/>
      </w:r>
      <w:r>
        <w:rPr>
          <w:rFonts w:ascii="Times New Roman"/>
          <w:b w:val="false"/>
          <w:i w:val="false"/>
          <w:color w:val="000000"/>
          <w:sz w:val="28"/>
        </w:rPr>
        <w:t>
                           жобасы - 100,0 га;
</w:t>
      </w:r>
      <w:r>
        <w:br/>
      </w:r>
      <w:r>
        <w:rPr>
          <w:rFonts w:ascii="Times New Roman"/>
          <w:b w:val="false"/>
          <w:i w:val="false"/>
          <w:color w:val="000000"/>
          <w:sz w:val="28"/>
        </w:rPr>
        <w:t>
                           Сатып алу: автомаши-
</w:t>
      </w:r>
      <w:r>
        <w:br/>
      </w:r>
      <w:r>
        <w:rPr>
          <w:rFonts w:ascii="Times New Roman"/>
          <w:b w:val="false"/>
          <w:i w:val="false"/>
          <w:color w:val="000000"/>
          <w:sz w:val="28"/>
        </w:rPr>
        <w:t>
                           на - 1 бiрлiк,
</w:t>
      </w:r>
      <w:r>
        <w:br/>
      </w:r>
      <w:r>
        <w:rPr>
          <w:rFonts w:ascii="Times New Roman"/>
          <w:b w:val="false"/>
          <w:i w:val="false"/>
          <w:color w:val="000000"/>
          <w:sz w:val="28"/>
        </w:rPr>
        <w:t>
                           компьютер - 2
</w:t>
      </w:r>
      <w:r>
        <w:br/>
      </w:r>
      <w:r>
        <w:rPr>
          <w:rFonts w:ascii="Times New Roman"/>
          <w:b w:val="false"/>
          <w:i w:val="false"/>
          <w:color w:val="000000"/>
          <w:sz w:val="28"/>
        </w:rPr>
        <w:t>
                           бiрлiк.
</w:t>
      </w:r>
      <w:r>
        <w:br/>
      </w:r>
      <w:r>
        <w:rPr>
          <w:rFonts w:ascii="Times New Roman"/>
          <w:b w:val="false"/>
          <w:i w:val="false"/>
          <w:color w:val="000000"/>
          <w:sz w:val="28"/>
        </w:rPr>
        <w:t>
                           Есепке алу мен
</w:t>
      </w:r>
      <w:r>
        <w:br/>
      </w:r>
      <w:r>
        <w:rPr>
          <w:rFonts w:ascii="Times New Roman"/>
          <w:b w:val="false"/>
          <w:i w:val="false"/>
          <w:color w:val="000000"/>
          <w:sz w:val="28"/>
        </w:rPr>
        <w:t>
                           биологиялық негізде-
</w:t>
      </w:r>
      <w:r>
        <w:br/>
      </w:r>
      <w:r>
        <w:rPr>
          <w:rFonts w:ascii="Times New Roman"/>
          <w:b w:val="false"/>
          <w:i w:val="false"/>
          <w:color w:val="000000"/>
          <w:sz w:val="28"/>
        </w:rPr>
        <w:t>
                           мелер жүргiзу:
</w:t>
      </w:r>
      <w:r>
        <w:br/>
      </w:r>
      <w:r>
        <w:rPr>
          <w:rFonts w:ascii="Times New Roman"/>
          <w:b w:val="false"/>
          <w:i w:val="false"/>
          <w:color w:val="000000"/>
          <w:sz w:val="28"/>
        </w:rPr>
        <w:t>
                           киiктер санын
</w:t>
      </w:r>
      <w:r>
        <w:br/>
      </w:r>
      <w:r>
        <w:rPr>
          <w:rFonts w:ascii="Times New Roman"/>
          <w:b w:val="false"/>
          <w:i w:val="false"/>
          <w:color w:val="000000"/>
          <w:sz w:val="28"/>
        </w:rPr>
        <w:t>
                           есепке алу;
</w:t>
      </w:r>
      <w:r>
        <w:br/>
      </w:r>
      <w:r>
        <w:rPr>
          <w:rFonts w:ascii="Times New Roman"/>
          <w:b w:val="false"/>
          <w:i w:val="false"/>
          <w:color w:val="000000"/>
          <w:sz w:val="28"/>
        </w:rPr>
        <w:t>
                           орман қорының жыл
</w:t>
      </w:r>
      <w:r>
        <w:br/>
      </w:r>
      <w:r>
        <w:rPr>
          <w:rFonts w:ascii="Times New Roman"/>
          <w:b w:val="false"/>
          <w:i w:val="false"/>
          <w:color w:val="000000"/>
          <w:sz w:val="28"/>
        </w:rPr>
        <w:t>
                           сайынғы есебi;
</w:t>
      </w:r>
      <w:r>
        <w:br/>
      </w:r>
      <w:r>
        <w:rPr>
          <w:rFonts w:ascii="Times New Roman"/>
          <w:b w:val="false"/>
          <w:i w:val="false"/>
          <w:color w:val="000000"/>
          <w:sz w:val="28"/>
        </w:rPr>
        <w:t>
                           Астана қаласы мен
</w:t>
      </w:r>
      <w:r>
        <w:br/>
      </w:r>
      <w:r>
        <w:rPr>
          <w:rFonts w:ascii="Times New Roman"/>
          <w:b w:val="false"/>
          <w:i w:val="false"/>
          <w:color w:val="000000"/>
          <w:sz w:val="28"/>
        </w:rPr>
        <w:t>
                           оның қала шетiндегi
</w:t>
      </w:r>
      <w:r>
        <w:br/>
      </w:r>
      <w:r>
        <w:rPr>
          <w:rFonts w:ascii="Times New Roman"/>
          <w:b w:val="false"/>
          <w:i w:val="false"/>
          <w:color w:val="000000"/>
          <w:sz w:val="28"/>
        </w:rPr>
        <w:t>
                           аймағы жағдайында
</w:t>
      </w:r>
      <w:r>
        <w:br/>
      </w:r>
      <w:r>
        <w:rPr>
          <w:rFonts w:ascii="Times New Roman"/>
          <w:b w:val="false"/>
          <w:i w:val="false"/>
          <w:color w:val="000000"/>
          <w:sz w:val="28"/>
        </w:rPr>
        <w:t>
                           қаланы көгалдандыру
</w:t>
      </w:r>
      <w:r>
        <w:br/>
      </w:r>
      <w:r>
        <w:rPr>
          <w:rFonts w:ascii="Times New Roman"/>
          <w:b w:val="false"/>
          <w:i w:val="false"/>
          <w:color w:val="000000"/>
          <w:sz w:val="28"/>
        </w:rPr>
        <w:t>
                           мен сортаң және
</w:t>
      </w:r>
      <w:r>
        <w:br/>
      </w:r>
      <w:r>
        <w:rPr>
          <w:rFonts w:ascii="Times New Roman"/>
          <w:b w:val="false"/>
          <w:i w:val="false"/>
          <w:color w:val="000000"/>
          <w:sz w:val="28"/>
        </w:rPr>
        <w:t>
                           батпақты жерлерiнде
</w:t>
      </w:r>
      <w:r>
        <w:br/>
      </w:r>
      <w:r>
        <w:rPr>
          <w:rFonts w:ascii="Times New Roman"/>
          <w:b w:val="false"/>
          <w:i w:val="false"/>
          <w:color w:val="000000"/>
          <w:sz w:val="28"/>
        </w:rPr>
        <w:t>
                           ағаш екпелерiн құру-
</w:t>
      </w:r>
      <w:r>
        <w:br/>
      </w:r>
      <w:r>
        <w:rPr>
          <w:rFonts w:ascii="Times New Roman"/>
          <w:b w:val="false"/>
          <w:i w:val="false"/>
          <w:color w:val="000000"/>
          <w:sz w:val="28"/>
        </w:rPr>
        <w:t>
                           дың тәсiлдерi мен
</w:t>
      </w:r>
      <w:r>
        <w:br/>
      </w:r>
      <w:r>
        <w:rPr>
          <w:rFonts w:ascii="Times New Roman"/>
          <w:b w:val="false"/>
          <w:i w:val="false"/>
          <w:color w:val="000000"/>
          <w:sz w:val="28"/>
        </w:rPr>
        <w:t>
                           технологияларын
</w:t>
      </w:r>
      <w:r>
        <w:br/>
      </w:r>
      <w:r>
        <w:rPr>
          <w:rFonts w:ascii="Times New Roman"/>
          <w:b w:val="false"/>
          <w:i w:val="false"/>
          <w:color w:val="000000"/>
          <w:sz w:val="28"/>
        </w:rPr>
        <w:t>
                           айқындау жөнiнде
</w:t>
      </w:r>
      <w:r>
        <w:br/>
      </w:r>
      <w:r>
        <w:rPr>
          <w:rFonts w:ascii="Times New Roman"/>
          <w:b w:val="false"/>
          <w:i w:val="false"/>
          <w:color w:val="000000"/>
          <w:sz w:val="28"/>
        </w:rPr>
        <w:t>
                           ұсыныстар әзiрлеу;
</w:t>
      </w:r>
      <w:r>
        <w:br/>
      </w:r>
      <w:r>
        <w:rPr>
          <w:rFonts w:ascii="Times New Roman"/>
          <w:b w:val="false"/>
          <w:i w:val="false"/>
          <w:color w:val="000000"/>
          <w:sz w:val="28"/>
        </w:rPr>
        <w:t>
                           Баянауыл МҰТП-н
</w:t>
      </w:r>
      <w:r>
        <w:br/>
      </w:r>
      <w:r>
        <w:rPr>
          <w:rFonts w:ascii="Times New Roman"/>
          <w:b w:val="false"/>
          <w:i w:val="false"/>
          <w:color w:val="000000"/>
          <w:sz w:val="28"/>
        </w:rPr>
        <w:t>
                           кеңейту жөнiнде
</w:t>
      </w:r>
      <w:r>
        <w:br/>
      </w:r>
      <w:r>
        <w:rPr>
          <w:rFonts w:ascii="Times New Roman"/>
          <w:b w:val="false"/>
          <w:i w:val="false"/>
          <w:color w:val="000000"/>
          <w:sz w:val="28"/>
        </w:rPr>
        <w:t>
                           табиғи-ғылыми және
</w:t>
      </w:r>
      <w:r>
        <w:br/>
      </w:r>
      <w:r>
        <w:rPr>
          <w:rFonts w:ascii="Times New Roman"/>
          <w:b w:val="false"/>
          <w:i w:val="false"/>
          <w:color w:val="000000"/>
          <w:sz w:val="28"/>
        </w:rPr>
        <w:t>
                           техникалық-экономи-
</w:t>
      </w:r>
      <w:r>
        <w:br/>
      </w:r>
      <w:r>
        <w:rPr>
          <w:rFonts w:ascii="Times New Roman"/>
          <w:b w:val="false"/>
          <w:i w:val="false"/>
          <w:color w:val="000000"/>
          <w:sz w:val="28"/>
        </w:rPr>
        <w:t>
                           калық негiздемелер
</w:t>
      </w:r>
      <w:r>
        <w:br/>
      </w:r>
      <w:r>
        <w:rPr>
          <w:rFonts w:ascii="Times New Roman"/>
          <w:b w:val="false"/>
          <w:i w:val="false"/>
          <w:color w:val="000000"/>
          <w:sz w:val="28"/>
        </w:rPr>
        <w:t>
                           әзiрлеу;
</w:t>
      </w:r>
      <w:r>
        <w:br/>
      </w:r>
      <w:r>
        <w:rPr>
          <w:rFonts w:ascii="Times New Roman"/>
          <w:b w:val="false"/>
          <w:i w:val="false"/>
          <w:color w:val="000000"/>
          <w:sz w:val="28"/>
        </w:rPr>
        <w:t>
                           Марқакөл МТҚ-н
</w:t>
      </w:r>
      <w:r>
        <w:br/>
      </w:r>
      <w:r>
        <w:rPr>
          <w:rFonts w:ascii="Times New Roman"/>
          <w:b w:val="false"/>
          <w:i w:val="false"/>
          <w:color w:val="000000"/>
          <w:sz w:val="28"/>
        </w:rPr>
        <w:t>
                           кеңейту жөнiнде
</w:t>
      </w:r>
      <w:r>
        <w:br/>
      </w:r>
      <w:r>
        <w:rPr>
          <w:rFonts w:ascii="Times New Roman"/>
          <w:b w:val="false"/>
          <w:i w:val="false"/>
          <w:color w:val="000000"/>
          <w:sz w:val="28"/>
        </w:rPr>
        <w:t>
                           табиғи-ғылыми және
</w:t>
      </w:r>
      <w:r>
        <w:br/>
      </w:r>
      <w:r>
        <w:rPr>
          <w:rFonts w:ascii="Times New Roman"/>
          <w:b w:val="false"/>
          <w:i w:val="false"/>
          <w:color w:val="000000"/>
          <w:sz w:val="28"/>
        </w:rPr>
        <w:t>
                           техникалық-экономи-
</w:t>
      </w:r>
      <w:r>
        <w:br/>
      </w:r>
      <w:r>
        <w:rPr>
          <w:rFonts w:ascii="Times New Roman"/>
          <w:b w:val="false"/>
          <w:i w:val="false"/>
          <w:color w:val="000000"/>
          <w:sz w:val="28"/>
        </w:rPr>
        <w:t>
                           калық негiздемелер
</w:t>
      </w:r>
      <w:r>
        <w:br/>
      </w:r>
      <w:r>
        <w:rPr>
          <w:rFonts w:ascii="Times New Roman"/>
          <w:b w:val="false"/>
          <w:i w:val="false"/>
          <w:color w:val="000000"/>
          <w:sz w:val="28"/>
        </w:rPr>
        <w:t>
                           әзiрлеу.
</w:t>
      </w:r>
    </w:p>
    <w:p>
      <w:pPr>
        <w:spacing w:after="0"/>
        <w:ind w:left="0"/>
        <w:jc w:val="both"/>
      </w:pPr>
      <w:r>
        <w:rPr>
          <w:rFonts w:ascii="Times New Roman"/>
          <w:b w:val="false"/>
          <w:i w:val="false"/>
          <w:color w:val="000000"/>
          <w:sz w:val="28"/>
        </w:rPr>
        <w:t>
6       104   Астана       Жобаны табиғи жағ-   Жыл   Қазақстан
</w:t>
      </w:r>
      <w:r>
        <w:br/>
      </w:r>
      <w:r>
        <w:rPr>
          <w:rFonts w:ascii="Times New Roman"/>
          <w:b w:val="false"/>
          <w:i w:val="false"/>
          <w:color w:val="000000"/>
          <w:sz w:val="28"/>
        </w:rPr>
        <w:t>
              қаласының    дайға алып шығу -    бойы- Республикасы
</w:t>
      </w:r>
      <w:r>
        <w:br/>
      </w:r>
      <w:r>
        <w:rPr>
          <w:rFonts w:ascii="Times New Roman"/>
          <w:b w:val="false"/>
          <w:i w:val="false"/>
          <w:color w:val="000000"/>
          <w:sz w:val="28"/>
        </w:rPr>
        <w:t>
              жасыл желек- 8000 га.             на    Ауыл
</w:t>
      </w:r>
      <w:r>
        <w:br/>
      </w:r>
      <w:r>
        <w:rPr>
          <w:rFonts w:ascii="Times New Roman"/>
          <w:b w:val="false"/>
          <w:i w:val="false"/>
          <w:color w:val="000000"/>
          <w:sz w:val="28"/>
        </w:rPr>
        <w:t>
              тi санитар-  Жер пайдаланушылар-        шаруашылығы
</w:t>
      </w:r>
      <w:r>
        <w:br/>
      </w:r>
      <w:r>
        <w:rPr>
          <w:rFonts w:ascii="Times New Roman"/>
          <w:b w:val="false"/>
          <w:i w:val="false"/>
          <w:color w:val="000000"/>
          <w:sz w:val="28"/>
        </w:rPr>
        <w:t>
              лық-қорғау   ға шығындарды өтеу.        министрлігі
</w:t>
      </w:r>
      <w:r>
        <w:br/>
      </w:r>
      <w:r>
        <w:rPr>
          <w:rFonts w:ascii="Times New Roman"/>
          <w:b w:val="false"/>
          <w:i w:val="false"/>
          <w:color w:val="000000"/>
          <w:sz w:val="28"/>
        </w:rPr>
        <w:t>
              аймағы       Отырғызу материа-          Орман және
</w:t>
      </w:r>
      <w:r>
        <w:br/>
      </w:r>
      <w:r>
        <w:rPr>
          <w:rFonts w:ascii="Times New Roman"/>
          <w:b w:val="false"/>
          <w:i w:val="false"/>
          <w:color w:val="000000"/>
          <w:sz w:val="28"/>
        </w:rPr>
        <w:t>
                           лын өсiру - 110 га;        аңшылық
</w:t>
      </w:r>
      <w:r>
        <w:br/>
      </w:r>
      <w:r>
        <w:rPr>
          <w:rFonts w:ascii="Times New Roman"/>
          <w:b w:val="false"/>
          <w:i w:val="false"/>
          <w:color w:val="000000"/>
          <w:sz w:val="28"/>
        </w:rPr>
        <w:t>
                           Орман екпелерiне           шаруашылығы
</w:t>
      </w:r>
      <w:r>
        <w:br/>
      </w:r>
      <w:r>
        <w:rPr>
          <w:rFonts w:ascii="Times New Roman"/>
          <w:b w:val="false"/>
          <w:i w:val="false"/>
          <w:color w:val="000000"/>
          <w:sz w:val="28"/>
        </w:rPr>
        <w:t>
                           күтімiн жасау -            комитеті
</w:t>
      </w:r>
      <w:r>
        <w:br/>
      </w:r>
      <w:r>
        <w:rPr>
          <w:rFonts w:ascii="Times New Roman"/>
          <w:b w:val="false"/>
          <w:i w:val="false"/>
          <w:color w:val="000000"/>
          <w:sz w:val="28"/>
        </w:rPr>
        <w:t>
                           7700 га;
</w:t>
      </w:r>
      <w:r>
        <w:br/>
      </w:r>
      <w:r>
        <w:rPr>
          <w:rFonts w:ascii="Times New Roman"/>
          <w:b w:val="false"/>
          <w:i w:val="false"/>
          <w:color w:val="000000"/>
          <w:sz w:val="28"/>
        </w:rPr>
        <w:t>
                           Шапшаң өсетiн ағаш
</w:t>
      </w:r>
      <w:r>
        <w:br/>
      </w:r>
      <w:r>
        <w:rPr>
          <w:rFonts w:ascii="Times New Roman"/>
          <w:b w:val="false"/>
          <w:i w:val="false"/>
          <w:color w:val="000000"/>
          <w:sz w:val="28"/>
        </w:rPr>
        <w:t>
                           тұқымдарын аудан-
</w:t>
      </w:r>
      <w:r>
        <w:br/>
      </w:r>
      <w:r>
        <w:rPr>
          <w:rFonts w:ascii="Times New Roman"/>
          <w:b w:val="false"/>
          <w:i w:val="false"/>
          <w:color w:val="000000"/>
          <w:sz w:val="28"/>
        </w:rPr>
        <w:t>
                           дастыру - 9 тұқым;
</w:t>
      </w:r>
      <w:r>
        <w:br/>
      </w:r>
      <w:r>
        <w:rPr>
          <w:rFonts w:ascii="Times New Roman"/>
          <w:b w:val="false"/>
          <w:i w:val="false"/>
          <w:color w:val="000000"/>
          <w:sz w:val="28"/>
        </w:rPr>
        <w:t>
                           Орман екпелерiн
</w:t>
      </w:r>
      <w:r>
        <w:br/>
      </w:r>
      <w:r>
        <w:rPr>
          <w:rFonts w:ascii="Times New Roman"/>
          <w:b w:val="false"/>
          <w:i w:val="false"/>
          <w:color w:val="000000"/>
          <w:sz w:val="28"/>
        </w:rPr>
        <w:t>
                           қорғау - 19000 га;
</w:t>
      </w:r>
      <w:r>
        <w:br/>
      </w:r>
      <w:r>
        <w:rPr>
          <w:rFonts w:ascii="Times New Roman"/>
          <w:b w:val="false"/>
          <w:i w:val="false"/>
          <w:color w:val="000000"/>
          <w:sz w:val="28"/>
        </w:rPr>
        <w:t>
                           2005 жылы орман
</w:t>
      </w:r>
      <w:r>
        <w:br/>
      </w:r>
      <w:r>
        <w:rPr>
          <w:rFonts w:ascii="Times New Roman"/>
          <w:b w:val="false"/>
          <w:i w:val="false"/>
          <w:color w:val="000000"/>
          <w:sz w:val="28"/>
        </w:rPr>
        <w:t>
                           дақылдарын отырғызу,
</w:t>
      </w:r>
      <w:r>
        <w:br/>
      </w:r>
      <w:r>
        <w:rPr>
          <w:rFonts w:ascii="Times New Roman"/>
          <w:b w:val="false"/>
          <w:i w:val="false"/>
          <w:color w:val="000000"/>
          <w:sz w:val="28"/>
        </w:rPr>
        <w:t>
                           2002-2004 жж.
</w:t>
      </w:r>
      <w:r>
        <w:br/>
      </w:r>
      <w:r>
        <w:rPr>
          <w:rFonts w:ascii="Times New Roman"/>
          <w:b w:val="false"/>
          <w:i w:val="false"/>
          <w:color w:val="000000"/>
          <w:sz w:val="28"/>
        </w:rPr>
        <w:t>
                           толықтыру және орман
</w:t>
      </w:r>
      <w:r>
        <w:br/>
      </w:r>
      <w:r>
        <w:rPr>
          <w:rFonts w:ascii="Times New Roman"/>
          <w:b w:val="false"/>
          <w:i w:val="false"/>
          <w:color w:val="000000"/>
          <w:sz w:val="28"/>
        </w:rPr>
        <w:t>
                           екпелерiн қайта
</w:t>
      </w:r>
      <w:r>
        <w:br/>
      </w:r>
      <w:r>
        <w:rPr>
          <w:rFonts w:ascii="Times New Roman"/>
          <w:b w:val="false"/>
          <w:i w:val="false"/>
          <w:color w:val="000000"/>
          <w:sz w:val="28"/>
        </w:rPr>
        <w:t>
                           жаңарту - 5100 га;
</w:t>
      </w:r>
      <w:r>
        <w:br/>
      </w:r>
      <w:r>
        <w:rPr>
          <w:rFonts w:ascii="Times New Roman"/>
          <w:b w:val="false"/>
          <w:i w:val="false"/>
          <w:color w:val="000000"/>
          <w:sz w:val="28"/>
        </w:rPr>
        <w:t>
                           Отырғызу материалда-
</w:t>
      </w:r>
      <w:r>
        <w:br/>
      </w:r>
      <w:r>
        <w:rPr>
          <w:rFonts w:ascii="Times New Roman"/>
          <w:b w:val="false"/>
          <w:i w:val="false"/>
          <w:color w:val="000000"/>
          <w:sz w:val="28"/>
        </w:rPr>
        <w:t>
                           рын сатып алу.
</w:t>
      </w:r>
      <w:r>
        <w:br/>
      </w:r>
      <w:r>
        <w:rPr>
          <w:rFonts w:ascii="Times New Roman"/>
          <w:b w:val="false"/>
          <w:i w:val="false"/>
          <w:color w:val="000000"/>
          <w:sz w:val="28"/>
        </w:rPr>
        <w:t>
                           2000-2005 жылғы
</w:t>
      </w:r>
      <w:r>
        <w:br/>
      </w:r>
      <w:r>
        <w:rPr>
          <w:rFonts w:ascii="Times New Roman"/>
          <w:b w:val="false"/>
          <w:i w:val="false"/>
          <w:color w:val="000000"/>
          <w:sz w:val="28"/>
        </w:rPr>
        <w:t>
                           екпелерге күтiм -
</w:t>
      </w:r>
      <w:r>
        <w:br/>
      </w:r>
      <w:r>
        <w:rPr>
          <w:rFonts w:ascii="Times New Roman"/>
          <w:b w:val="false"/>
          <w:i w:val="false"/>
          <w:color w:val="000000"/>
          <w:sz w:val="28"/>
        </w:rPr>
        <w:t>
                           16800 га.
</w:t>
      </w:r>
      <w:r>
        <w:br/>
      </w:r>
      <w:r>
        <w:rPr>
          <w:rFonts w:ascii="Times New Roman"/>
          <w:b w:val="false"/>
          <w:i w:val="false"/>
          <w:color w:val="000000"/>
          <w:sz w:val="28"/>
        </w:rPr>
        <w:t>
                           Отырғызу үшiн жер
</w:t>
      </w:r>
      <w:r>
        <w:br/>
      </w:r>
      <w:r>
        <w:rPr>
          <w:rFonts w:ascii="Times New Roman"/>
          <w:b w:val="false"/>
          <w:i w:val="false"/>
          <w:color w:val="000000"/>
          <w:sz w:val="28"/>
        </w:rPr>
        <w:t>
                           дайындау - 5000 га;
</w:t>
      </w:r>
      <w:r>
        <w:br/>
      </w:r>
      <w:r>
        <w:rPr>
          <w:rFonts w:ascii="Times New Roman"/>
          <w:b w:val="false"/>
          <w:i w:val="false"/>
          <w:color w:val="000000"/>
          <w:sz w:val="28"/>
        </w:rPr>
        <w:t>
                           Орман тұқымы план-
</w:t>
      </w:r>
      <w:r>
        <w:br/>
      </w:r>
      <w:r>
        <w:rPr>
          <w:rFonts w:ascii="Times New Roman"/>
          <w:b w:val="false"/>
          <w:i w:val="false"/>
          <w:color w:val="000000"/>
          <w:sz w:val="28"/>
        </w:rPr>
        <w:t>
                           тацияларын құру -
</w:t>
      </w:r>
      <w:r>
        <w:br/>
      </w:r>
      <w:r>
        <w:rPr>
          <w:rFonts w:ascii="Times New Roman"/>
          <w:b w:val="false"/>
          <w:i w:val="false"/>
          <w:color w:val="000000"/>
          <w:sz w:val="28"/>
        </w:rPr>
        <w:t>
                           155 га;
</w:t>
      </w:r>
      <w:r>
        <w:br/>
      </w:r>
      <w:r>
        <w:rPr>
          <w:rFonts w:ascii="Times New Roman"/>
          <w:b w:val="false"/>
          <w:i w:val="false"/>
          <w:color w:val="000000"/>
          <w:sz w:val="28"/>
        </w:rPr>
        <w:t>
                           Қосалқы бөлiктердi
</w:t>
      </w:r>
      <w:r>
        <w:br/>
      </w:r>
      <w:r>
        <w:rPr>
          <w:rFonts w:ascii="Times New Roman"/>
          <w:b w:val="false"/>
          <w:i w:val="false"/>
          <w:color w:val="000000"/>
          <w:sz w:val="28"/>
        </w:rPr>
        <w:t>
                           сатып алу және
</w:t>
      </w:r>
      <w:r>
        <w:br/>
      </w:r>
      <w:r>
        <w:rPr>
          <w:rFonts w:ascii="Times New Roman"/>
          <w:b w:val="false"/>
          <w:i w:val="false"/>
          <w:color w:val="000000"/>
          <w:sz w:val="28"/>
        </w:rPr>
        <w:t>
                           техниканы жөндеу.
</w:t>
      </w:r>
      <w:r>
        <w:br/>
      </w:r>
      <w:r>
        <w:rPr>
          <w:rFonts w:ascii="Times New Roman"/>
          <w:b w:val="false"/>
          <w:i w:val="false"/>
          <w:color w:val="000000"/>
          <w:sz w:val="28"/>
        </w:rPr>
        <w:t>
                           Сатып алу: жаңбыр-
</w:t>
      </w:r>
      <w:r>
        <w:br/>
      </w:r>
      <w:r>
        <w:rPr>
          <w:rFonts w:ascii="Times New Roman"/>
          <w:b w:val="false"/>
          <w:i w:val="false"/>
          <w:color w:val="000000"/>
          <w:sz w:val="28"/>
        </w:rPr>
        <w:t>
                           латқыш қондырғы - 2
</w:t>
      </w:r>
      <w:r>
        <w:br/>
      </w:r>
      <w:r>
        <w:rPr>
          <w:rFonts w:ascii="Times New Roman"/>
          <w:b w:val="false"/>
          <w:i w:val="false"/>
          <w:color w:val="000000"/>
          <w:sz w:val="28"/>
        </w:rPr>
        <w:t>
                           бiрлiк, трактор - 5
</w:t>
      </w:r>
      <w:r>
        <w:br/>
      </w:r>
      <w:r>
        <w:rPr>
          <w:rFonts w:ascii="Times New Roman"/>
          <w:b w:val="false"/>
          <w:i w:val="false"/>
          <w:color w:val="000000"/>
          <w:sz w:val="28"/>
        </w:rPr>
        <w:t>
                           бiрлiк, тиегiш - 2
</w:t>
      </w:r>
      <w:r>
        <w:br/>
      </w:r>
      <w:r>
        <w:rPr>
          <w:rFonts w:ascii="Times New Roman"/>
          <w:b w:val="false"/>
          <w:i w:val="false"/>
          <w:color w:val="000000"/>
          <w:sz w:val="28"/>
        </w:rPr>
        <w:t>
                           жиынтық, автобус -
</w:t>
      </w:r>
      <w:r>
        <w:br/>
      </w:r>
      <w:r>
        <w:rPr>
          <w:rFonts w:ascii="Times New Roman"/>
          <w:b w:val="false"/>
          <w:i w:val="false"/>
          <w:color w:val="000000"/>
          <w:sz w:val="28"/>
        </w:rPr>
        <w:t>
                           3 бiрлiк, тұқым
</w:t>
      </w:r>
      <w:r>
        <w:br/>
      </w:r>
      <w:r>
        <w:rPr>
          <w:rFonts w:ascii="Times New Roman"/>
          <w:b w:val="false"/>
          <w:i w:val="false"/>
          <w:color w:val="000000"/>
          <w:sz w:val="28"/>
        </w:rPr>
        <w:t>
                           сепкiш - 3 дана,
</w:t>
      </w:r>
      <w:r>
        <w:br/>
      </w:r>
      <w:r>
        <w:rPr>
          <w:rFonts w:ascii="Times New Roman"/>
          <w:b w:val="false"/>
          <w:i w:val="false"/>
          <w:color w:val="000000"/>
          <w:sz w:val="28"/>
        </w:rPr>
        <w:t>
                           автомұнара - 1 бiр-
</w:t>
      </w:r>
      <w:r>
        <w:br/>
      </w:r>
      <w:r>
        <w:rPr>
          <w:rFonts w:ascii="Times New Roman"/>
          <w:b w:val="false"/>
          <w:i w:val="false"/>
          <w:color w:val="000000"/>
          <w:sz w:val="28"/>
        </w:rPr>
        <w:t>
                           лiк, техжәрдем
</w:t>
      </w:r>
      <w:r>
        <w:br/>
      </w:r>
      <w:r>
        <w:rPr>
          <w:rFonts w:ascii="Times New Roman"/>
          <w:b w:val="false"/>
          <w:i w:val="false"/>
          <w:color w:val="000000"/>
          <w:sz w:val="28"/>
        </w:rPr>
        <w:t>
                           автомашинасы - 1
</w:t>
      </w:r>
      <w:r>
        <w:br/>
      </w:r>
      <w:r>
        <w:rPr>
          <w:rFonts w:ascii="Times New Roman"/>
          <w:b w:val="false"/>
          <w:i w:val="false"/>
          <w:color w:val="000000"/>
          <w:sz w:val="28"/>
        </w:rPr>
        <w:t>
                           бiрлiк, автомашина -
</w:t>
      </w:r>
      <w:r>
        <w:br/>
      </w:r>
      <w:r>
        <w:rPr>
          <w:rFonts w:ascii="Times New Roman"/>
          <w:b w:val="false"/>
          <w:i w:val="false"/>
          <w:color w:val="000000"/>
          <w:sz w:val="28"/>
        </w:rPr>
        <w:t>
                           2 бiрлiк, соқа - 2
</w:t>
      </w:r>
      <w:r>
        <w:br/>
      </w:r>
      <w:r>
        <w:rPr>
          <w:rFonts w:ascii="Times New Roman"/>
          <w:b w:val="false"/>
          <w:i w:val="false"/>
          <w:color w:val="000000"/>
          <w:sz w:val="28"/>
        </w:rPr>
        <w:t>
                           бiрлiк, тiркеме - 4
</w:t>
      </w:r>
      <w:r>
        <w:br/>
      </w:r>
      <w:r>
        <w:rPr>
          <w:rFonts w:ascii="Times New Roman"/>
          <w:b w:val="false"/>
          <w:i w:val="false"/>
          <w:color w:val="000000"/>
          <w:sz w:val="28"/>
        </w:rPr>
        <w:t>
                           бiрлiк, бульдозер -
</w:t>
      </w:r>
      <w:r>
        <w:br/>
      </w:r>
      <w:r>
        <w:rPr>
          <w:rFonts w:ascii="Times New Roman"/>
          <w:b w:val="false"/>
          <w:i w:val="false"/>
          <w:color w:val="000000"/>
          <w:sz w:val="28"/>
        </w:rPr>
        <w:t>
                           1 бiрлiк;
</w:t>
      </w:r>
      <w:r>
        <w:br/>
      </w:r>
      <w:r>
        <w:rPr>
          <w:rFonts w:ascii="Times New Roman"/>
          <w:b w:val="false"/>
          <w:i w:val="false"/>
          <w:color w:val="000000"/>
          <w:sz w:val="28"/>
        </w:rPr>
        <w:t>
                           2004 жылғы iздестіру
</w:t>
      </w:r>
      <w:r>
        <w:br/>
      </w:r>
      <w:r>
        <w:rPr>
          <w:rFonts w:ascii="Times New Roman"/>
          <w:b w:val="false"/>
          <w:i w:val="false"/>
          <w:color w:val="000000"/>
          <w:sz w:val="28"/>
        </w:rPr>
        <w:t>
                           бойынша камеральдық
</w:t>
      </w:r>
      <w:r>
        <w:br/>
      </w:r>
      <w:r>
        <w:rPr>
          <w:rFonts w:ascii="Times New Roman"/>
          <w:b w:val="false"/>
          <w:i w:val="false"/>
          <w:color w:val="000000"/>
          <w:sz w:val="28"/>
        </w:rPr>
        <w:t>
                           жобалау жұмыстары:
</w:t>
      </w:r>
      <w:r>
        <w:br/>
      </w:r>
      <w:r>
        <w:rPr>
          <w:rFonts w:ascii="Times New Roman"/>
          <w:b w:val="false"/>
          <w:i w:val="false"/>
          <w:color w:val="000000"/>
          <w:sz w:val="28"/>
        </w:rPr>
        <w:t>
                           1 кезекте Астана-
</w:t>
      </w:r>
      <w:r>
        <w:br/>
      </w:r>
      <w:r>
        <w:rPr>
          <w:rFonts w:ascii="Times New Roman"/>
          <w:b w:val="false"/>
          <w:i w:val="false"/>
          <w:color w:val="000000"/>
          <w:sz w:val="28"/>
        </w:rPr>
        <w:t>
                           Шортанды магистралi-
</w:t>
      </w:r>
      <w:r>
        <w:br/>
      </w:r>
      <w:r>
        <w:rPr>
          <w:rFonts w:ascii="Times New Roman"/>
          <w:b w:val="false"/>
          <w:i w:val="false"/>
          <w:color w:val="000000"/>
          <w:sz w:val="28"/>
        </w:rPr>
        <w:t>
                           нiң бойына орман
</w:t>
      </w:r>
      <w:r>
        <w:br/>
      </w:r>
      <w:r>
        <w:rPr>
          <w:rFonts w:ascii="Times New Roman"/>
          <w:b w:val="false"/>
          <w:i w:val="false"/>
          <w:color w:val="000000"/>
          <w:sz w:val="28"/>
        </w:rPr>
        <w:t>
                           екпелерiн құрудың
</w:t>
      </w:r>
      <w:r>
        <w:br/>
      </w:r>
      <w:r>
        <w:rPr>
          <w:rFonts w:ascii="Times New Roman"/>
          <w:b w:val="false"/>
          <w:i w:val="false"/>
          <w:color w:val="000000"/>
          <w:sz w:val="28"/>
        </w:rPr>
        <w:t>
                           ЖЖ - 7000 га;
</w:t>
      </w:r>
      <w:r>
        <w:br/>
      </w:r>
      <w:r>
        <w:rPr>
          <w:rFonts w:ascii="Times New Roman"/>
          <w:b w:val="false"/>
          <w:i w:val="false"/>
          <w:color w:val="000000"/>
          <w:sz w:val="28"/>
        </w:rPr>
        <w:t>
                           1 кезекте Астана
</w:t>
      </w:r>
      <w:r>
        <w:br/>
      </w:r>
      <w:r>
        <w:rPr>
          <w:rFonts w:ascii="Times New Roman"/>
          <w:b w:val="false"/>
          <w:i w:val="false"/>
          <w:color w:val="000000"/>
          <w:sz w:val="28"/>
        </w:rPr>
        <w:t>
                           қаласының қала
</w:t>
      </w:r>
      <w:r>
        <w:br/>
      </w:r>
      <w:r>
        <w:rPr>
          <w:rFonts w:ascii="Times New Roman"/>
          <w:b w:val="false"/>
          <w:i w:val="false"/>
          <w:color w:val="000000"/>
          <w:sz w:val="28"/>
        </w:rPr>
        <w:t>
                           шетiндегi аймағының
</w:t>
      </w:r>
      <w:r>
        <w:br/>
      </w:r>
      <w:r>
        <w:rPr>
          <w:rFonts w:ascii="Times New Roman"/>
          <w:b w:val="false"/>
          <w:i w:val="false"/>
          <w:color w:val="000000"/>
          <w:sz w:val="28"/>
        </w:rPr>
        <w:t>
                           шегiнде (Солтүстiк-
</w:t>
      </w:r>
      <w:r>
        <w:br/>
      </w:r>
      <w:r>
        <w:rPr>
          <w:rFonts w:ascii="Times New Roman"/>
          <w:b w:val="false"/>
          <w:i w:val="false"/>
          <w:color w:val="000000"/>
          <w:sz w:val="28"/>
        </w:rPr>
        <w:t>
                           Батыс бағыты) орман
</w:t>
      </w:r>
      <w:r>
        <w:br/>
      </w:r>
      <w:r>
        <w:rPr>
          <w:rFonts w:ascii="Times New Roman"/>
          <w:b w:val="false"/>
          <w:i w:val="false"/>
          <w:color w:val="000000"/>
          <w:sz w:val="28"/>
        </w:rPr>
        <w:t>
                           екпелерiн құрудың
</w:t>
      </w:r>
      <w:r>
        <w:br/>
      </w:r>
      <w:r>
        <w:rPr>
          <w:rFonts w:ascii="Times New Roman"/>
          <w:b w:val="false"/>
          <w:i w:val="false"/>
          <w:color w:val="000000"/>
          <w:sz w:val="28"/>
        </w:rPr>
        <w:t>
                           ЖЖ - 8000 га;
</w:t>
      </w:r>
      <w:r>
        <w:br/>
      </w:r>
      <w:r>
        <w:rPr>
          <w:rFonts w:ascii="Times New Roman"/>
          <w:b w:val="false"/>
          <w:i w:val="false"/>
          <w:color w:val="000000"/>
          <w:sz w:val="28"/>
        </w:rPr>
        <w:t>
                           2004 жылғы жұмыс
</w:t>
      </w:r>
      <w:r>
        <w:br/>
      </w:r>
      <w:r>
        <w:rPr>
          <w:rFonts w:ascii="Times New Roman"/>
          <w:b w:val="false"/>
          <w:i w:val="false"/>
          <w:color w:val="000000"/>
          <w:sz w:val="28"/>
        </w:rPr>
        <w:t>
                           жобаларының мемле-
</w:t>
      </w:r>
      <w:r>
        <w:br/>
      </w:r>
      <w:r>
        <w:rPr>
          <w:rFonts w:ascii="Times New Roman"/>
          <w:b w:val="false"/>
          <w:i w:val="false"/>
          <w:color w:val="000000"/>
          <w:sz w:val="28"/>
        </w:rPr>
        <w:t>
                           кеттiк сараптамасы
</w:t>
      </w:r>
      <w:r>
        <w:br/>
      </w:r>
      <w:r>
        <w:rPr>
          <w:rFonts w:ascii="Times New Roman"/>
          <w:b w:val="false"/>
          <w:i w:val="false"/>
          <w:color w:val="000000"/>
          <w:sz w:val="28"/>
        </w:rPr>
        <w:t>
                           (сәулет-құрылыс және
</w:t>
      </w:r>
      <w:r>
        <w:br/>
      </w:r>
      <w:r>
        <w:rPr>
          <w:rFonts w:ascii="Times New Roman"/>
          <w:b w:val="false"/>
          <w:i w:val="false"/>
          <w:color w:val="000000"/>
          <w:sz w:val="28"/>
        </w:rPr>
        <w:t>
                           экологиялық) - 2
</w:t>
      </w:r>
      <w:r>
        <w:br/>
      </w:r>
      <w:r>
        <w:rPr>
          <w:rFonts w:ascii="Times New Roman"/>
          <w:b w:val="false"/>
          <w:i w:val="false"/>
          <w:color w:val="000000"/>
          <w:sz w:val="28"/>
        </w:rPr>
        <w:t>
                           дана;
</w:t>
      </w:r>
      <w:r>
        <w:br/>
      </w:r>
      <w:r>
        <w:rPr>
          <w:rFonts w:ascii="Times New Roman"/>
          <w:b w:val="false"/>
          <w:i w:val="false"/>
          <w:color w:val="000000"/>
          <w:sz w:val="28"/>
        </w:rPr>
        <w:t>
                           2005 жылдың жобасын
</w:t>
      </w:r>
      <w:r>
        <w:br/>
      </w:r>
      <w:r>
        <w:rPr>
          <w:rFonts w:ascii="Times New Roman"/>
          <w:b w:val="false"/>
          <w:i w:val="false"/>
          <w:color w:val="000000"/>
          <w:sz w:val="28"/>
        </w:rPr>
        <w:t>
                           табиғи жағдайға
</w:t>
      </w:r>
      <w:r>
        <w:br/>
      </w:r>
      <w:r>
        <w:rPr>
          <w:rFonts w:ascii="Times New Roman"/>
          <w:b w:val="false"/>
          <w:i w:val="false"/>
          <w:color w:val="000000"/>
          <w:sz w:val="28"/>
        </w:rPr>
        <w:t>
                           алып шығу 2 дана -
</w:t>
      </w:r>
      <w:r>
        <w:br/>
      </w:r>
      <w:r>
        <w:rPr>
          <w:rFonts w:ascii="Times New Roman"/>
          <w:b w:val="false"/>
          <w:i w:val="false"/>
          <w:color w:val="000000"/>
          <w:sz w:val="28"/>
        </w:rPr>
        <w:t>
                           15000 га.
</w:t>
      </w:r>
      <w:r>
        <w:br/>
      </w:r>
      <w:r>
        <w:rPr>
          <w:rFonts w:ascii="Times New Roman"/>
          <w:b w:val="false"/>
          <w:i w:val="false"/>
          <w:color w:val="000000"/>
          <w:sz w:val="28"/>
        </w:rPr>
        <w:t>
                           Санитарлық-корғаныш-
</w:t>
      </w:r>
      <w:r>
        <w:br/>
      </w:r>
      <w:r>
        <w:rPr>
          <w:rFonts w:ascii="Times New Roman"/>
          <w:b w:val="false"/>
          <w:i w:val="false"/>
          <w:color w:val="000000"/>
          <w:sz w:val="28"/>
        </w:rPr>
        <w:t>
                           тық жасыл аймақтың
</w:t>
      </w:r>
      <w:r>
        <w:br/>
      </w:r>
      <w:r>
        <w:rPr>
          <w:rFonts w:ascii="Times New Roman"/>
          <w:b w:val="false"/>
          <w:i w:val="false"/>
          <w:color w:val="000000"/>
          <w:sz w:val="28"/>
        </w:rPr>
        <w:t>
                           екпелерiн құрудың ЖЖ
</w:t>
      </w:r>
      <w:r>
        <w:br/>
      </w:r>
      <w:r>
        <w:rPr>
          <w:rFonts w:ascii="Times New Roman"/>
          <w:b w:val="false"/>
          <w:i w:val="false"/>
          <w:color w:val="000000"/>
          <w:sz w:val="28"/>
        </w:rPr>
        <w:t>
                           авторлық қадағалау -
</w:t>
      </w:r>
      <w:r>
        <w:br/>
      </w:r>
      <w:r>
        <w:rPr>
          <w:rFonts w:ascii="Times New Roman"/>
          <w:b w:val="false"/>
          <w:i w:val="false"/>
          <w:color w:val="000000"/>
          <w:sz w:val="28"/>
        </w:rPr>
        <w:t>
                           7 жоба.
</w:t>
      </w:r>
      <w:r>
        <w:br/>
      </w:r>
      <w:r>
        <w:rPr>
          <w:rFonts w:ascii="Times New Roman"/>
          <w:b w:val="false"/>
          <w:i w:val="false"/>
          <w:color w:val="000000"/>
          <w:sz w:val="28"/>
        </w:rPr>
        <w:t>
                           Жаңа дала iздестiру
</w:t>
      </w:r>
      <w:r>
        <w:br/>
      </w:r>
      <w:r>
        <w:rPr>
          <w:rFonts w:ascii="Times New Roman"/>
          <w:b w:val="false"/>
          <w:i w:val="false"/>
          <w:color w:val="000000"/>
          <w:sz w:val="28"/>
        </w:rPr>
        <w:t>
                           жұмыстары - 15000
</w:t>
      </w:r>
      <w:r>
        <w:br/>
      </w:r>
      <w:r>
        <w:rPr>
          <w:rFonts w:ascii="Times New Roman"/>
          <w:b w:val="false"/>
          <w:i w:val="false"/>
          <w:color w:val="000000"/>
          <w:sz w:val="28"/>
        </w:rPr>
        <w:t>
                           га:
</w:t>
      </w:r>
      <w:r>
        <w:br/>
      </w:r>
      <w:r>
        <w:rPr>
          <w:rFonts w:ascii="Times New Roman"/>
          <w:b w:val="false"/>
          <w:i w:val="false"/>
          <w:color w:val="000000"/>
          <w:sz w:val="28"/>
        </w:rPr>
        <w:t>
                           Астана қаласы айма-
</w:t>
      </w:r>
      <w:r>
        <w:br/>
      </w:r>
      <w:r>
        <w:rPr>
          <w:rFonts w:ascii="Times New Roman"/>
          <w:b w:val="false"/>
          <w:i w:val="false"/>
          <w:color w:val="000000"/>
          <w:sz w:val="28"/>
        </w:rPr>
        <w:t>
                           ғының шегiнде (Батыс
</w:t>
      </w:r>
      <w:r>
        <w:br/>
      </w:r>
      <w:r>
        <w:rPr>
          <w:rFonts w:ascii="Times New Roman"/>
          <w:b w:val="false"/>
          <w:i w:val="false"/>
          <w:color w:val="000000"/>
          <w:sz w:val="28"/>
        </w:rPr>
        <w:t>
                           бағыты) қорғаныштық
</w:t>
      </w:r>
      <w:r>
        <w:br/>
      </w:r>
      <w:r>
        <w:rPr>
          <w:rFonts w:ascii="Times New Roman"/>
          <w:b w:val="false"/>
          <w:i w:val="false"/>
          <w:color w:val="000000"/>
          <w:sz w:val="28"/>
        </w:rPr>
        <w:t>
                           екпелердi құрудың
</w:t>
      </w:r>
      <w:r>
        <w:br/>
      </w:r>
      <w:r>
        <w:rPr>
          <w:rFonts w:ascii="Times New Roman"/>
          <w:b w:val="false"/>
          <w:i w:val="false"/>
          <w:color w:val="000000"/>
          <w:sz w:val="28"/>
        </w:rPr>
        <w:t>
                           ЖЖ - 10000 гa;
</w:t>
      </w:r>
      <w:r>
        <w:br/>
      </w:r>
      <w:r>
        <w:rPr>
          <w:rFonts w:ascii="Times New Roman"/>
          <w:b w:val="false"/>
          <w:i w:val="false"/>
          <w:color w:val="000000"/>
          <w:sz w:val="28"/>
        </w:rPr>
        <w:t>
                           Астана-Луговое
</w:t>
      </w:r>
      <w:r>
        <w:br/>
      </w:r>
      <w:r>
        <w:rPr>
          <w:rFonts w:ascii="Times New Roman"/>
          <w:b w:val="false"/>
          <w:i w:val="false"/>
          <w:color w:val="000000"/>
          <w:sz w:val="28"/>
        </w:rPr>
        <w:t>
                           бағытындағы магист-
</w:t>
      </w:r>
      <w:r>
        <w:br/>
      </w:r>
      <w:r>
        <w:rPr>
          <w:rFonts w:ascii="Times New Roman"/>
          <w:b w:val="false"/>
          <w:i w:val="false"/>
          <w:color w:val="000000"/>
          <w:sz w:val="28"/>
        </w:rPr>
        <w:t>
                           раль бойына ландш-
</w:t>
      </w:r>
      <w:r>
        <w:br/>
      </w:r>
      <w:r>
        <w:rPr>
          <w:rFonts w:ascii="Times New Roman"/>
          <w:b w:val="false"/>
          <w:i w:val="false"/>
          <w:color w:val="000000"/>
          <w:sz w:val="28"/>
        </w:rPr>
        <w:t>
                           тафтық-рекреациялық
</w:t>
      </w:r>
      <w:r>
        <w:br/>
      </w:r>
      <w:r>
        <w:rPr>
          <w:rFonts w:ascii="Times New Roman"/>
          <w:b w:val="false"/>
          <w:i w:val="false"/>
          <w:color w:val="000000"/>
          <w:sz w:val="28"/>
        </w:rPr>
        <w:t>
                           екпелердi құрудың
</w:t>
      </w:r>
      <w:r>
        <w:br/>
      </w:r>
      <w:r>
        <w:rPr>
          <w:rFonts w:ascii="Times New Roman"/>
          <w:b w:val="false"/>
          <w:i w:val="false"/>
          <w:color w:val="000000"/>
          <w:sz w:val="28"/>
        </w:rPr>
        <w:t>
                           ЖЖ - 3000 га;
</w:t>
      </w:r>
      <w:r>
        <w:br/>
      </w:r>
      <w:r>
        <w:rPr>
          <w:rFonts w:ascii="Times New Roman"/>
          <w:b w:val="false"/>
          <w:i w:val="false"/>
          <w:color w:val="000000"/>
          <w:sz w:val="28"/>
        </w:rPr>
        <w:t>
                           Астана-Малиновка
</w:t>
      </w:r>
      <w:r>
        <w:br/>
      </w:r>
      <w:r>
        <w:rPr>
          <w:rFonts w:ascii="Times New Roman"/>
          <w:b w:val="false"/>
          <w:i w:val="false"/>
          <w:color w:val="000000"/>
          <w:sz w:val="28"/>
        </w:rPr>
        <w:t>
                           бағытындағы магист-
</w:t>
      </w:r>
      <w:r>
        <w:br/>
      </w:r>
      <w:r>
        <w:rPr>
          <w:rFonts w:ascii="Times New Roman"/>
          <w:b w:val="false"/>
          <w:i w:val="false"/>
          <w:color w:val="000000"/>
          <w:sz w:val="28"/>
        </w:rPr>
        <w:t>
                           раль бойына ландш-
</w:t>
      </w:r>
      <w:r>
        <w:br/>
      </w:r>
      <w:r>
        <w:rPr>
          <w:rFonts w:ascii="Times New Roman"/>
          <w:b w:val="false"/>
          <w:i w:val="false"/>
          <w:color w:val="000000"/>
          <w:sz w:val="28"/>
        </w:rPr>
        <w:t>
                           тафтық-рекреациялық
</w:t>
      </w:r>
      <w:r>
        <w:br/>
      </w:r>
      <w:r>
        <w:rPr>
          <w:rFonts w:ascii="Times New Roman"/>
          <w:b w:val="false"/>
          <w:i w:val="false"/>
          <w:color w:val="000000"/>
          <w:sz w:val="28"/>
        </w:rPr>
        <w:t>
                           екпелердi құрудың
</w:t>
      </w:r>
      <w:r>
        <w:br/>
      </w:r>
      <w:r>
        <w:rPr>
          <w:rFonts w:ascii="Times New Roman"/>
          <w:b w:val="false"/>
          <w:i w:val="false"/>
          <w:color w:val="000000"/>
          <w:sz w:val="28"/>
        </w:rPr>
        <w:t>
                           ЖЖ - 2000 га.
</w:t>
      </w:r>
      <w:r>
        <w:br/>
      </w:r>
      <w:r>
        <w:rPr>
          <w:rFonts w:ascii="Times New Roman"/>
          <w:b w:val="false"/>
          <w:i w:val="false"/>
          <w:color w:val="000000"/>
          <w:sz w:val="28"/>
        </w:rPr>
        <w:t>
                           2005-2007 жылдарға
</w:t>
      </w:r>
      <w:r>
        <w:br/>
      </w:r>
      <w:r>
        <w:rPr>
          <w:rFonts w:ascii="Times New Roman"/>
          <w:b w:val="false"/>
          <w:i w:val="false"/>
          <w:color w:val="000000"/>
          <w:sz w:val="28"/>
        </w:rPr>
        <w:t>
                           арналған "Жасыл Ел"
</w:t>
      </w:r>
      <w:r>
        <w:br/>
      </w:r>
      <w:r>
        <w:rPr>
          <w:rFonts w:ascii="Times New Roman"/>
          <w:b w:val="false"/>
          <w:i w:val="false"/>
          <w:color w:val="000000"/>
          <w:sz w:val="28"/>
        </w:rPr>
        <w:t>
                           бағдарламасын iске 
</w:t>
      </w:r>
      <w:r>
        <w:br/>
      </w:r>
      <w:r>
        <w:rPr>
          <w:rFonts w:ascii="Times New Roman"/>
          <w:b w:val="false"/>
          <w:i w:val="false"/>
          <w:color w:val="000000"/>
          <w:sz w:val="28"/>
        </w:rPr>
        <w:t>
                           асыру мақсатында Ас-
</w:t>
      </w:r>
      <w:r>
        <w:br/>
      </w:r>
      <w:r>
        <w:rPr>
          <w:rFonts w:ascii="Times New Roman"/>
          <w:b w:val="false"/>
          <w:i w:val="false"/>
          <w:color w:val="000000"/>
          <w:sz w:val="28"/>
        </w:rPr>
        <w:t>
                           тана қаласының айма-
</w:t>
      </w:r>
      <w:r>
        <w:br/>
      </w:r>
      <w:r>
        <w:rPr>
          <w:rFonts w:ascii="Times New Roman"/>
          <w:b w:val="false"/>
          <w:i w:val="false"/>
          <w:color w:val="000000"/>
          <w:sz w:val="28"/>
        </w:rPr>
        <w:t>
                           ғын көгалдандыру жө-
</w:t>
      </w:r>
      <w:r>
        <w:br/>
      </w:r>
      <w:r>
        <w:rPr>
          <w:rFonts w:ascii="Times New Roman"/>
          <w:b w:val="false"/>
          <w:i w:val="false"/>
          <w:color w:val="000000"/>
          <w:sz w:val="28"/>
        </w:rPr>
        <w:t>
                           нiндегi жұмысты 
</w:t>
      </w:r>
      <w:r>
        <w:br/>
      </w:r>
      <w:r>
        <w:rPr>
          <w:rFonts w:ascii="Times New Roman"/>
          <w:b w:val="false"/>
          <w:i w:val="false"/>
          <w:color w:val="000000"/>
          <w:sz w:val="28"/>
        </w:rPr>
        <w:t>
                           орындау.
</w:t>
      </w:r>
    </w:p>
    <w:p>
      <w:pPr>
        <w:spacing w:after="0"/>
        <w:ind w:left="0"/>
        <w:jc w:val="both"/>
      </w:pPr>
      <w:r>
        <w:rPr>
          <w:rFonts w:ascii="Times New Roman"/>
          <w:b w:val="false"/>
          <w:i w:val="false"/>
          <w:color w:val="000000"/>
          <w:sz w:val="28"/>
        </w:rPr>
        <w:t>
7       105   Орманды      5639 мың га алқапта  Жыл   Қазақстан
</w:t>
      </w:r>
      <w:r>
        <w:br/>
      </w:r>
      <w:r>
        <w:rPr>
          <w:rFonts w:ascii="Times New Roman"/>
          <w:b w:val="false"/>
          <w:i w:val="false"/>
          <w:color w:val="000000"/>
          <w:sz w:val="28"/>
        </w:rPr>
        <w:t>
              әуеден       бүлiнген екпелердi   бойы- Республикасы
</w:t>
      </w:r>
      <w:r>
        <w:br/>
      </w:r>
      <w:r>
        <w:rPr>
          <w:rFonts w:ascii="Times New Roman"/>
          <w:b w:val="false"/>
          <w:i w:val="false"/>
          <w:color w:val="000000"/>
          <w:sz w:val="28"/>
        </w:rPr>
        <w:t>
              қорғау       байқау, осы екпелер- на    Ауыл
</w:t>
      </w:r>
      <w:r>
        <w:br/>
      </w:r>
      <w:r>
        <w:rPr>
          <w:rFonts w:ascii="Times New Roman"/>
          <w:b w:val="false"/>
          <w:i w:val="false"/>
          <w:color w:val="000000"/>
          <w:sz w:val="28"/>
        </w:rPr>
        <w:t>
                           дi есепке алу және         шаруашылығы
</w:t>
      </w:r>
      <w:r>
        <w:br/>
      </w:r>
      <w:r>
        <w:rPr>
          <w:rFonts w:ascii="Times New Roman"/>
          <w:b w:val="false"/>
          <w:i w:val="false"/>
          <w:color w:val="000000"/>
          <w:sz w:val="28"/>
        </w:rPr>
        <w:t>
                           олардың жай-күйiн          министрлiгi
</w:t>
      </w:r>
      <w:r>
        <w:br/>
      </w:r>
      <w:r>
        <w:rPr>
          <w:rFonts w:ascii="Times New Roman"/>
          <w:b w:val="false"/>
          <w:i w:val="false"/>
          <w:color w:val="000000"/>
          <w:sz w:val="28"/>
        </w:rPr>
        <w:t>
                           қадағалау бойынша          Орман және
</w:t>
      </w:r>
      <w:r>
        <w:br/>
      </w:r>
      <w:r>
        <w:rPr>
          <w:rFonts w:ascii="Times New Roman"/>
          <w:b w:val="false"/>
          <w:i w:val="false"/>
          <w:color w:val="000000"/>
          <w:sz w:val="28"/>
        </w:rPr>
        <w:t>
                           авиациямен күзету          аңшылық
</w:t>
      </w:r>
      <w:r>
        <w:br/>
      </w:r>
      <w:r>
        <w:rPr>
          <w:rFonts w:ascii="Times New Roman"/>
          <w:b w:val="false"/>
          <w:i w:val="false"/>
          <w:color w:val="000000"/>
          <w:sz w:val="28"/>
        </w:rPr>
        <w:t>
                           және аэрокөрілімдiк        шаруашылығы
</w:t>
      </w:r>
      <w:r>
        <w:br/>
      </w:r>
      <w:r>
        <w:rPr>
          <w:rFonts w:ascii="Times New Roman"/>
          <w:b w:val="false"/>
          <w:i w:val="false"/>
          <w:color w:val="000000"/>
          <w:sz w:val="28"/>
        </w:rPr>
        <w:t>
                           орман-патологиялық         комитетi
</w:t>
      </w:r>
      <w:r>
        <w:br/>
      </w:r>
      <w:r>
        <w:rPr>
          <w:rFonts w:ascii="Times New Roman"/>
          <w:b w:val="false"/>
          <w:i w:val="false"/>
          <w:color w:val="000000"/>
          <w:sz w:val="28"/>
        </w:rPr>
        <w:t>
                           бақылау: ұшу сағаты
</w:t>
      </w:r>
      <w:r>
        <w:br/>
      </w:r>
      <w:r>
        <w:rPr>
          <w:rFonts w:ascii="Times New Roman"/>
          <w:b w:val="false"/>
          <w:i w:val="false"/>
          <w:color w:val="000000"/>
          <w:sz w:val="28"/>
        </w:rPr>
        <w:t>
                           - 5722;
</w:t>
      </w:r>
      <w:r>
        <w:br/>
      </w:r>
      <w:r>
        <w:rPr>
          <w:rFonts w:ascii="Times New Roman"/>
          <w:b w:val="false"/>
          <w:i w:val="false"/>
          <w:color w:val="000000"/>
          <w:sz w:val="28"/>
        </w:rPr>
        <w:t>
                           МИ-2 тiкұшағында
</w:t>
      </w:r>
      <w:r>
        <w:br/>
      </w:r>
      <w:r>
        <w:rPr>
          <w:rFonts w:ascii="Times New Roman"/>
          <w:b w:val="false"/>
          <w:i w:val="false"/>
          <w:color w:val="000000"/>
          <w:sz w:val="28"/>
        </w:rPr>
        <w:t>
                           "Бурабай" МҰТП-де
</w:t>
      </w:r>
      <w:r>
        <w:br/>
      </w:r>
      <w:r>
        <w:rPr>
          <w:rFonts w:ascii="Times New Roman"/>
          <w:b w:val="false"/>
          <w:i w:val="false"/>
          <w:color w:val="000000"/>
          <w:sz w:val="28"/>
        </w:rPr>
        <w:t>
                           авиациялық жұмыстар-
</w:t>
      </w:r>
      <w:r>
        <w:br/>
      </w:r>
      <w:r>
        <w:rPr>
          <w:rFonts w:ascii="Times New Roman"/>
          <w:b w:val="false"/>
          <w:i w:val="false"/>
          <w:color w:val="000000"/>
          <w:sz w:val="28"/>
        </w:rPr>
        <w:t>
                           ды орындау: ұшу
</w:t>
      </w:r>
      <w:r>
        <w:br/>
      </w:r>
      <w:r>
        <w:rPr>
          <w:rFonts w:ascii="Times New Roman"/>
          <w:b w:val="false"/>
          <w:i w:val="false"/>
          <w:color w:val="000000"/>
          <w:sz w:val="28"/>
        </w:rPr>
        <w:t>
                           сағаты - 300.
</w:t>
      </w:r>
      <w:r>
        <w:br/>
      </w:r>
      <w:r>
        <w:rPr>
          <w:rFonts w:ascii="Times New Roman"/>
          <w:b w:val="false"/>
          <w:i w:val="false"/>
          <w:color w:val="000000"/>
          <w:sz w:val="28"/>
        </w:rPr>
        <w:t>
                           Ресейде 3 байқаушы-
</w:t>
      </w:r>
      <w:r>
        <w:br/>
      </w:r>
      <w:r>
        <w:rPr>
          <w:rFonts w:ascii="Times New Roman"/>
          <w:b w:val="false"/>
          <w:i w:val="false"/>
          <w:color w:val="000000"/>
          <w:sz w:val="28"/>
        </w:rPr>
        <w:t>
                           ұшқыштарды оқыту.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ормандарды қажет етiлетiн кондициядағы тұқымдармен молықтыру жөнiндегi жұмыстарды қамтамасыз ету, ормандардың фитосанитарлық жай-күйiн болжау; Астана қаласының санитарлық-қорғаныштық жасыл аймағын құру; жабайы жануарлар мен құстардың тiршiлiк ортасын жақсарту, астана төңiрегiнде демалуға арналған аймақтар құру; шығатын орман өрттерiн авиациямен күзетудiң көмегiмен дер кезiнде байқау және жою, олардың iрi орман өрттерiне ұласып кетуiне жол бермеу, бүлiнген екпелердi табу; орман және аңшылық шаруашылығын, орман пайдалануды ұтымды жүргізудi, орман ресурстарын молықтыруды қамтамасыз ету, орман өсiрудi жоспарлау және жобалау-iздестiру жұмыстарының негiзiнде орман шаруашылығында ғылыми-техникалық саясат жүргiзу; сапасы жақсартылған отырғызу материалын алу; ормандардың және жануарлардың аңшылық түрлерінің мемлекеттік кадастры; орман және аңшылық шаруашылығын, ерекше қорғалатын табиғи аумақтарды ғылыми-әдістемелік талдамалармен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Yкiметiнің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108-ҚОСЫМША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212 - Қазақстан Республикасы Ауыл шаруашылығы министрлiгi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"Балық ресурстарын мемлекеттiк есепке алу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және оның кадастры"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037 республикалық бюджеттік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111620 мың теңге (бip жүз он бiр миллион алты жүз жиырма мың теңге).
</w:t>
      </w:r>
      <w:r>
        <w:br/>
      </w:r>
      <w:r>
        <w:rPr>
          <w:rFonts w:ascii="Times New Roman"/>
          <w:b w:val="false"/>
          <w:i w:val="false"/>
          <w:color w:val="000000"/>
          <w:sz w:val="28"/>
        </w:rPr>
        <w:t>
      2. Бюджеттiк бағдарламаның нормативтiк құқықтық негiзi: "Жануарлар дүниесiн қорғау, өсiмiн молайту және пайдалану туралы Қазақстан Республикасының Заңының 
</w:t>
      </w:r>
      <w:r>
        <w:rPr>
          <w:rFonts w:ascii="Times New Roman"/>
          <w:b w:val="false"/>
          <w:i w:val="false"/>
          <w:color w:val="000000"/>
          <w:sz w:val="28"/>
        </w:rPr>
        <w:t xml:space="preserve"> 22-бабы </w:t>
      </w:r>
      <w:r>
        <w:rPr>
          <w:rFonts w:ascii="Times New Roman"/>
          <w:b w:val="false"/>
          <w:i w:val="false"/>
          <w:color w:val="000000"/>
          <w:sz w:val="28"/>
        </w:rPr>
        <w:t>
; Қазақстан Республикасының "Қоршаған ортаны қорғау туралы" Заңының 
</w:t>
      </w:r>
      <w:r>
        <w:rPr>
          <w:rFonts w:ascii="Times New Roman"/>
          <w:b w:val="false"/>
          <w:i w:val="false"/>
          <w:color w:val="000000"/>
          <w:sz w:val="28"/>
        </w:rPr>
        <w:t xml:space="preserve"> 17-бабы </w:t>
      </w:r>
      <w:r>
        <w:rPr>
          <w:rFonts w:ascii="Times New Roman"/>
          <w:b w:val="false"/>
          <w:i w:val="false"/>
          <w:color w:val="000000"/>
          <w:sz w:val="28"/>
        </w:rPr>
        <w:t>
; Қазақстан Республикасы Yкiметiнiң 2002 жылдың 7 қазандағы N 1096 
</w:t>
      </w:r>
      <w:r>
        <w:rPr>
          <w:rFonts w:ascii="Times New Roman"/>
          <w:b w:val="false"/>
          <w:i w:val="false"/>
          <w:color w:val="000000"/>
          <w:sz w:val="28"/>
        </w:rPr>
        <w:t xml:space="preserve"> қаулысымен </w:t>
      </w:r>
      <w:r>
        <w:rPr>
          <w:rFonts w:ascii="Times New Roman"/>
          <w:b w:val="false"/>
          <w:i w:val="false"/>
          <w:color w:val="000000"/>
          <w:sz w:val="28"/>
        </w:rPr>
        <w:t>
 бекiтiлген Қазақстан Республикасы Ауыл шаруашылығы министрлiгi туралы Ережесiнiң 10-тармағының 6) тармақшасы; Қазақстан Республикасы Yкiметiнiң 2003 жылғы 29 желтоқсандағы N 1344 
</w:t>
      </w:r>
      <w:r>
        <w:rPr>
          <w:rFonts w:ascii="Times New Roman"/>
          <w:b w:val="false"/>
          <w:i w:val="false"/>
          <w:color w:val="000000"/>
          <w:sz w:val="28"/>
        </w:rPr>
        <w:t xml:space="preserve"> қаулысымен </w:t>
      </w:r>
      <w:r>
        <w:rPr>
          <w:rFonts w:ascii="Times New Roman"/>
          <w:b w:val="false"/>
          <w:i w:val="false"/>
          <w:color w:val="000000"/>
          <w:sz w:val="28"/>
        </w:rPr>
        <w:t>
 бекiтiлген Қазақстан Республикасының балық шаруашылығын дамытудың 2004-2006 жылдарға арналған бағдарламасының 19, 22, 23, 24, 25-тармақтары; Қазақстан Республикасы Yкiметінiң 2003 жылғы 21 тамыздағы N 843 
</w:t>
      </w:r>
      <w:r>
        <w:rPr>
          <w:rFonts w:ascii="Times New Roman"/>
          <w:b w:val="false"/>
          <w:i w:val="false"/>
          <w:color w:val="000000"/>
          <w:sz w:val="28"/>
        </w:rPr>
        <w:t xml:space="preserve"> қаулысымен </w:t>
      </w:r>
      <w:r>
        <w:rPr>
          <w:rFonts w:ascii="Times New Roman"/>
          <w:b w:val="false"/>
          <w:i w:val="false"/>
          <w:color w:val="000000"/>
          <w:sz w:val="28"/>
        </w:rPr>
        <w:t>
 бекiтiлген 2003-2005 жылдардағы Каспий теңiзiнiң қазақстандық секторын игерудiң мемлекеттік бағдарламасын iске асыру жөнiндегі iс-шаралар жоспарын (I-саты) - 33 тармағы.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балық қорларының жай-күйiне мониторинг, балық қорларын тиiмдi пайдалануды, құнды балық түрлерiнiң гендiк қорын сақтауды, Қазақстан Республикасының ішкi айдындарында және трансшекаралық су қоймаларында биоресурстарды пайдалануда ғылыми негiздеме жүргiзiлуiн қамтамасыз ету.
</w:t>
      </w:r>
      <w:r>
        <w:br/>
      </w:r>
      <w:r>
        <w:rPr>
          <w:rFonts w:ascii="Times New Roman"/>
          <w:b w:val="false"/>
          <w:i w:val="false"/>
          <w:color w:val="000000"/>
          <w:sz w:val="28"/>
        </w:rPr>
        <w:t>
      5. Бюджеттiк бағдарламаның мiндеттерi: кәсiпшiлiк балық табыны қорларын және жағдайын талдау негізiнде республикалық деңгейдегi iрi балық шаруашылығы су қоймаларында оптималды-мүмкiн балық аулау көлемiн анықтау; кәсiпшілік балық санының динамикасына мониторинг жүргiзу және оларды тиiмдi пайдалану мақсатында ұсыныс әзiрлеу, айдындарға балықтарды енгiзу және жерсiндiрудiң республикалық схемасын дайындау.
</w:t>
      </w:r>
      <w:r>
        <w:br/>
      </w:r>
      <w:r>
        <w:rPr>
          <w:rFonts w:ascii="Times New Roman"/>
          <w:b w:val="false"/>
          <w:i w:val="false"/>
          <w:color w:val="000000"/>
          <w:sz w:val="28"/>
        </w:rPr>
        <w:t>
      6. Бюджеттiк бағдарламаны iске асыру жөнiндегі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037       Балық        Республикалық дең-   Жыл   Мемлекеттiк
</w:t>
      </w:r>
      <w:r>
        <w:br/>
      </w:r>
      <w:r>
        <w:rPr>
          <w:rFonts w:ascii="Times New Roman"/>
          <w:b w:val="false"/>
          <w:i w:val="false"/>
          <w:color w:val="000000"/>
          <w:sz w:val="28"/>
        </w:rPr>
        <w:t>
              ресурстарын  гейдегi iрi балық    бой-  Республикасы
</w:t>
      </w:r>
      <w:r>
        <w:br/>
      </w:r>
      <w:r>
        <w:rPr>
          <w:rFonts w:ascii="Times New Roman"/>
          <w:b w:val="false"/>
          <w:i w:val="false"/>
          <w:color w:val="000000"/>
          <w:sz w:val="28"/>
        </w:rPr>
        <w:t>
              мемлекеттік  шаруашылығы көлде-   ында  Ауыл
</w:t>
      </w:r>
      <w:r>
        <w:br/>
      </w:r>
      <w:r>
        <w:rPr>
          <w:rFonts w:ascii="Times New Roman"/>
          <w:b w:val="false"/>
          <w:i w:val="false"/>
          <w:color w:val="000000"/>
          <w:sz w:val="28"/>
        </w:rPr>
        <w:t>
              есепке алу   рiндегі (Балқаш            шаруашылығы
</w:t>
      </w:r>
      <w:r>
        <w:br/>
      </w:r>
      <w:r>
        <w:rPr>
          <w:rFonts w:ascii="Times New Roman"/>
          <w:b w:val="false"/>
          <w:i w:val="false"/>
          <w:color w:val="000000"/>
          <w:sz w:val="28"/>
        </w:rPr>
        <w:t>
              және оның    көлi, Қапшағай су          министрлігінің
</w:t>
      </w:r>
      <w:r>
        <w:br/>
      </w:r>
      <w:r>
        <w:rPr>
          <w:rFonts w:ascii="Times New Roman"/>
          <w:b w:val="false"/>
          <w:i w:val="false"/>
          <w:color w:val="000000"/>
          <w:sz w:val="28"/>
        </w:rPr>
        <w:t>
              кадастры     қоймасы, Шардара су        Балық
</w:t>
      </w:r>
      <w:r>
        <w:br/>
      </w:r>
      <w:r>
        <w:rPr>
          <w:rFonts w:ascii="Times New Roman"/>
          <w:b w:val="false"/>
          <w:i w:val="false"/>
          <w:color w:val="000000"/>
          <w:sz w:val="28"/>
        </w:rPr>
        <w:t>
                           қоймасы, Арал теңi-        шаруашылығы
</w:t>
      </w:r>
      <w:r>
        <w:br/>
      </w:r>
      <w:r>
        <w:rPr>
          <w:rFonts w:ascii="Times New Roman"/>
          <w:b w:val="false"/>
          <w:i w:val="false"/>
          <w:color w:val="000000"/>
          <w:sz w:val="28"/>
        </w:rPr>
        <w:t>
                           зi (кішi), Бұқтарма        комитеті
</w:t>
      </w:r>
      <w:r>
        <w:br/>
      </w:r>
      <w:r>
        <w:rPr>
          <w:rFonts w:ascii="Times New Roman"/>
          <w:b w:val="false"/>
          <w:i w:val="false"/>
          <w:color w:val="000000"/>
          <w:sz w:val="28"/>
        </w:rPr>
        <w:t>
                           және Шүлбi су қойма-
</w:t>
      </w:r>
      <w:r>
        <w:br/>
      </w:r>
      <w:r>
        <w:rPr>
          <w:rFonts w:ascii="Times New Roman"/>
          <w:b w:val="false"/>
          <w:i w:val="false"/>
          <w:color w:val="000000"/>
          <w:sz w:val="28"/>
        </w:rPr>
        <w:t>
                           сы, Алакөл көлдер
</w:t>
      </w:r>
      <w:r>
        <w:br/>
      </w:r>
      <w:r>
        <w:rPr>
          <w:rFonts w:ascii="Times New Roman"/>
          <w:b w:val="false"/>
          <w:i w:val="false"/>
          <w:color w:val="000000"/>
          <w:sz w:val="28"/>
        </w:rPr>
        <w:t>
                           жүйесi, Орал-Каспий
</w:t>
      </w:r>
      <w:r>
        <w:br/>
      </w:r>
      <w:r>
        <w:rPr>
          <w:rFonts w:ascii="Times New Roman"/>
          <w:b w:val="false"/>
          <w:i w:val="false"/>
          <w:color w:val="000000"/>
          <w:sz w:val="28"/>
        </w:rPr>
        <w:t>
                           бассейнi атырауы)
</w:t>
      </w:r>
      <w:r>
        <w:br/>
      </w:r>
      <w:r>
        <w:rPr>
          <w:rFonts w:ascii="Times New Roman"/>
          <w:b w:val="false"/>
          <w:i w:val="false"/>
          <w:color w:val="000000"/>
          <w:sz w:val="28"/>
        </w:rPr>
        <w:t>
                           оңтайлы-мүмкін аулау
</w:t>
      </w:r>
      <w:r>
        <w:br/>
      </w:r>
      <w:r>
        <w:rPr>
          <w:rFonts w:ascii="Times New Roman"/>
          <w:b w:val="false"/>
          <w:i w:val="false"/>
          <w:color w:val="000000"/>
          <w:sz w:val="28"/>
        </w:rPr>
        <w:t>
                           көлемiн және кәсiп-
</w:t>
      </w:r>
      <w:r>
        <w:br/>
      </w:r>
      <w:r>
        <w:rPr>
          <w:rFonts w:ascii="Times New Roman"/>
          <w:b w:val="false"/>
          <w:i w:val="false"/>
          <w:color w:val="000000"/>
          <w:sz w:val="28"/>
        </w:rPr>
        <w:t>
                           шілік аумақтардың
</w:t>
      </w:r>
      <w:r>
        <w:br/>
      </w:r>
      <w:r>
        <w:rPr>
          <w:rFonts w:ascii="Times New Roman"/>
          <w:b w:val="false"/>
          <w:i w:val="false"/>
          <w:color w:val="000000"/>
          <w:sz w:val="28"/>
        </w:rPr>
        <w:t>
                           балық өнiмдiлiгiн
</w:t>
      </w:r>
      <w:r>
        <w:br/>
      </w:r>
      <w:r>
        <w:rPr>
          <w:rFonts w:ascii="Times New Roman"/>
          <w:b w:val="false"/>
          <w:i w:val="false"/>
          <w:color w:val="000000"/>
          <w:sz w:val="28"/>
        </w:rPr>
        <w:t>
                           анықтау;
</w:t>
      </w:r>
    </w:p>
    <w:p>
      <w:pPr>
        <w:spacing w:after="0"/>
        <w:ind w:left="0"/>
        <w:jc w:val="both"/>
      </w:pPr>
      <w:r>
        <w:rPr>
          <w:rFonts w:ascii="Times New Roman"/>
          <w:b w:val="false"/>
          <w:i w:val="false"/>
          <w:color w:val="000000"/>
          <w:sz w:val="28"/>
        </w:rPr>
        <w:t>
                           Ақмола, Ақтөбе,
</w:t>
      </w:r>
      <w:r>
        <w:br/>
      </w:r>
      <w:r>
        <w:rPr>
          <w:rFonts w:ascii="Times New Roman"/>
          <w:b w:val="false"/>
          <w:i w:val="false"/>
          <w:color w:val="000000"/>
          <w:sz w:val="28"/>
        </w:rPr>
        <w:t>
                           Жамбыл, Батыс
</w:t>
      </w:r>
      <w:r>
        <w:br/>
      </w:r>
      <w:r>
        <w:rPr>
          <w:rFonts w:ascii="Times New Roman"/>
          <w:b w:val="false"/>
          <w:i w:val="false"/>
          <w:color w:val="000000"/>
          <w:sz w:val="28"/>
        </w:rPr>
        <w:t>
                           Қазақстан, Қараған-
</w:t>
      </w:r>
      <w:r>
        <w:br/>
      </w:r>
      <w:r>
        <w:rPr>
          <w:rFonts w:ascii="Times New Roman"/>
          <w:b w:val="false"/>
          <w:i w:val="false"/>
          <w:color w:val="000000"/>
          <w:sz w:val="28"/>
        </w:rPr>
        <w:t>
                           ды, Қызылорда,
</w:t>
      </w:r>
      <w:r>
        <w:br/>
      </w:r>
      <w:r>
        <w:rPr>
          <w:rFonts w:ascii="Times New Roman"/>
          <w:b w:val="false"/>
          <w:i w:val="false"/>
          <w:color w:val="000000"/>
          <w:sz w:val="28"/>
        </w:rPr>
        <w:t>
                           Қостанай, Павлодар,
</w:t>
      </w:r>
      <w:r>
        <w:br/>
      </w:r>
      <w:r>
        <w:rPr>
          <w:rFonts w:ascii="Times New Roman"/>
          <w:b w:val="false"/>
          <w:i w:val="false"/>
          <w:color w:val="000000"/>
          <w:sz w:val="28"/>
        </w:rPr>
        <w:t>
                           Солтүстік Қазақстан,
</w:t>
      </w:r>
      <w:r>
        <w:br/>
      </w:r>
      <w:r>
        <w:rPr>
          <w:rFonts w:ascii="Times New Roman"/>
          <w:b w:val="false"/>
          <w:i w:val="false"/>
          <w:color w:val="000000"/>
          <w:sz w:val="28"/>
        </w:rPr>
        <w:t>
                           Оңтүстік Қазақстан,
</w:t>
      </w:r>
      <w:r>
        <w:br/>
      </w:r>
      <w:r>
        <w:rPr>
          <w:rFonts w:ascii="Times New Roman"/>
          <w:b w:val="false"/>
          <w:i w:val="false"/>
          <w:color w:val="000000"/>
          <w:sz w:val="28"/>
        </w:rPr>
        <w:t>
                           Алматы облыстарында
</w:t>
      </w:r>
      <w:r>
        <w:br/>
      </w:r>
      <w:r>
        <w:rPr>
          <w:rFonts w:ascii="Times New Roman"/>
          <w:b w:val="false"/>
          <w:i w:val="false"/>
          <w:color w:val="000000"/>
          <w:sz w:val="28"/>
        </w:rPr>
        <w:t>
                           кәсiпшілiк балық
</w:t>
      </w:r>
      <w:r>
        <w:br/>
      </w:r>
      <w:r>
        <w:rPr>
          <w:rFonts w:ascii="Times New Roman"/>
          <w:b w:val="false"/>
          <w:i w:val="false"/>
          <w:color w:val="000000"/>
          <w:sz w:val="28"/>
        </w:rPr>
        <w:t>
                           табынының қорын және
</w:t>
      </w:r>
      <w:r>
        <w:br/>
      </w:r>
      <w:r>
        <w:rPr>
          <w:rFonts w:ascii="Times New Roman"/>
          <w:b w:val="false"/>
          <w:i w:val="false"/>
          <w:color w:val="000000"/>
          <w:sz w:val="28"/>
        </w:rPr>
        <w:t>
                           жағдайын талдау
</w:t>
      </w:r>
      <w:r>
        <w:br/>
      </w:r>
      <w:r>
        <w:rPr>
          <w:rFonts w:ascii="Times New Roman"/>
          <w:b w:val="false"/>
          <w:i w:val="false"/>
          <w:color w:val="000000"/>
          <w:sz w:val="28"/>
        </w:rPr>
        <w:t>
                           негiзiнде аймақтық
</w:t>
      </w:r>
      <w:r>
        <w:br/>
      </w:r>
      <w:r>
        <w:rPr>
          <w:rFonts w:ascii="Times New Roman"/>
          <w:b w:val="false"/>
          <w:i w:val="false"/>
          <w:color w:val="000000"/>
          <w:sz w:val="28"/>
        </w:rPr>
        <w:t>
                           маңыздылығы бар
</w:t>
      </w:r>
      <w:r>
        <w:br/>
      </w:r>
      <w:r>
        <w:rPr>
          <w:rFonts w:ascii="Times New Roman"/>
          <w:b w:val="false"/>
          <w:i w:val="false"/>
          <w:color w:val="000000"/>
          <w:sz w:val="28"/>
        </w:rPr>
        <w:t>
                           айдындарда оңтайлы-
</w:t>
      </w:r>
      <w:r>
        <w:br/>
      </w:r>
      <w:r>
        <w:rPr>
          <w:rFonts w:ascii="Times New Roman"/>
          <w:b w:val="false"/>
          <w:i w:val="false"/>
          <w:color w:val="000000"/>
          <w:sz w:val="28"/>
        </w:rPr>
        <w:t>
                           мүмкiн аулау көлемiн
</w:t>
      </w:r>
      <w:r>
        <w:br/>
      </w:r>
      <w:r>
        <w:rPr>
          <w:rFonts w:ascii="Times New Roman"/>
          <w:b w:val="false"/>
          <w:i w:val="false"/>
          <w:color w:val="000000"/>
          <w:sz w:val="28"/>
        </w:rPr>
        <w:t>
                           анықтау;
</w:t>
      </w:r>
    </w:p>
    <w:p>
      <w:pPr>
        <w:spacing w:after="0"/>
        <w:ind w:left="0"/>
        <w:jc w:val="both"/>
      </w:pPr>
      <w:r>
        <w:rPr>
          <w:rFonts w:ascii="Times New Roman"/>
          <w:b w:val="false"/>
          <w:i w:val="false"/>
          <w:color w:val="000000"/>
          <w:sz w:val="28"/>
        </w:rPr>
        <w:t>
                           Трансшекаралық су
</w:t>
      </w:r>
      <w:r>
        <w:br/>
      </w:r>
      <w:r>
        <w:rPr>
          <w:rFonts w:ascii="Times New Roman"/>
          <w:b w:val="false"/>
          <w:i w:val="false"/>
          <w:color w:val="000000"/>
          <w:sz w:val="28"/>
        </w:rPr>
        <w:t>
                           ағындарының гидро-
</w:t>
      </w:r>
      <w:r>
        <w:br/>
      </w:r>
      <w:r>
        <w:rPr>
          <w:rFonts w:ascii="Times New Roman"/>
          <w:b w:val="false"/>
          <w:i w:val="false"/>
          <w:color w:val="000000"/>
          <w:sz w:val="28"/>
        </w:rPr>
        <w:t>
                           логиялық режимiн
</w:t>
      </w:r>
      <w:r>
        <w:br/>
      </w:r>
      <w:r>
        <w:rPr>
          <w:rFonts w:ascii="Times New Roman"/>
          <w:b w:val="false"/>
          <w:i w:val="false"/>
          <w:color w:val="000000"/>
          <w:sz w:val="28"/>
        </w:rPr>
        <w:t>
                           анықтау және оның
</w:t>
      </w:r>
      <w:r>
        <w:br/>
      </w:r>
      <w:r>
        <w:rPr>
          <w:rFonts w:ascii="Times New Roman"/>
          <w:b w:val="false"/>
          <w:i w:val="false"/>
          <w:color w:val="000000"/>
          <w:sz w:val="28"/>
        </w:rPr>
        <w:t>
                           биоқорлардың құры-
</w:t>
      </w:r>
      <w:r>
        <w:br/>
      </w:r>
      <w:r>
        <w:rPr>
          <w:rFonts w:ascii="Times New Roman"/>
          <w:b w:val="false"/>
          <w:i w:val="false"/>
          <w:color w:val="000000"/>
          <w:sz w:val="28"/>
        </w:rPr>
        <w:t>
                           луына әсерiн
</w:t>
      </w:r>
      <w:r>
        <w:br/>
      </w:r>
      <w:r>
        <w:rPr>
          <w:rFonts w:ascii="Times New Roman"/>
          <w:b w:val="false"/>
          <w:i w:val="false"/>
          <w:color w:val="000000"/>
          <w:sz w:val="28"/>
        </w:rPr>
        <w:t>
                           анықтау;
</w:t>
      </w:r>
    </w:p>
    <w:p>
      <w:pPr>
        <w:spacing w:after="0"/>
        <w:ind w:left="0"/>
        <w:jc w:val="both"/>
      </w:pPr>
      <w:r>
        <w:rPr>
          <w:rFonts w:ascii="Times New Roman"/>
          <w:b w:val="false"/>
          <w:i w:val="false"/>
          <w:color w:val="000000"/>
          <w:sz w:val="28"/>
        </w:rPr>
        <w:t>
                           Айдындарға балық-
</w:t>
      </w:r>
      <w:r>
        <w:br/>
      </w:r>
      <w:r>
        <w:rPr>
          <w:rFonts w:ascii="Times New Roman"/>
          <w:b w:val="false"/>
          <w:i w:val="false"/>
          <w:color w:val="000000"/>
          <w:sz w:val="28"/>
        </w:rPr>
        <w:t>
                           тарды енгiзу және
</w:t>
      </w:r>
      <w:r>
        <w:br/>
      </w:r>
      <w:r>
        <w:rPr>
          <w:rFonts w:ascii="Times New Roman"/>
          <w:b w:val="false"/>
          <w:i w:val="false"/>
          <w:color w:val="000000"/>
          <w:sz w:val="28"/>
        </w:rPr>
        <w:t>
                           жерсiндiрудiң респу-
</w:t>
      </w:r>
      <w:r>
        <w:br/>
      </w:r>
      <w:r>
        <w:rPr>
          <w:rFonts w:ascii="Times New Roman"/>
          <w:b w:val="false"/>
          <w:i w:val="false"/>
          <w:color w:val="000000"/>
          <w:sz w:val="28"/>
        </w:rPr>
        <w:t>
                           бликалық схемасын
</w:t>
      </w:r>
      <w:r>
        <w:br/>
      </w:r>
      <w:r>
        <w:rPr>
          <w:rFonts w:ascii="Times New Roman"/>
          <w:b w:val="false"/>
          <w:i w:val="false"/>
          <w:color w:val="000000"/>
          <w:sz w:val="28"/>
        </w:rPr>
        <w:t>
                           дайындау.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республикалық және облыс деңгейiндегi балық шаруашылығы айдынындағы аулау көлемiне квoтa мен шектеулердi бекiту үшiн биологиялық негiздеме әзiрлеу, әзiрленген Схема негiзiнде балықтарды жерсiндiрудi және айдындарға енгізу бойынша жұмыстардың тиiмдiлiгін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Yкiметiнің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109-ҚОСЫМША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109-қосымшаға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212 - Қазақстан Республикасы Ауыл шаруашылығы министрлiгi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"Балық ресурстарын молайту"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038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586823 мың теңге (бес жүз сексен алты миллион сегiз жүз жиырма үш мың теңге).
</w:t>
      </w:r>
      <w:r>
        <w:br/>
      </w:r>
      <w:r>
        <w:rPr>
          <w:rFonts w:ascii="Times New Roman"/>
          <w:b w:val="false"/>
          <w:i w:val="false"/>
          <w:color w:val="000000"/>
          <w:sz w:val="28"/>
        </w:rPr>
        <w:t>
      2. Бюджеттiк бағдарламаның нормативтiк құқықтық негiзi: "Аграрлық-өнеркәсiптiк кешен салаларына кредит беру және мемлекеттік шараларды қаржыландыру туралы" Қазақстан Республикасының Заңының 4-бабы; "Жануарлар дүниесiн қорғау, өсiмiн молайту және пайдалану туралы" Қазақстан Республикасының Заңының 
</w:t>
      </w:r>
      <w:r>
        <w:rPr>
          <w:rFonts w:ascii="Times New Roman"/>
          <w:b w:val="false"/>
          <w:i w:val="false"/>
          <w:color w:val="000000"/>
          <w:sz w:val="28"/>
        </w:rPr>
        <w:t xml:space="preserve"> 47-бабы </w:t>
      </w:r>
      <w:r>
        <w:rPr>
          <w:rFonts w:ascii="Times New Roman"/>
          <w:b w:val="false"/>
          <w:i w:val="false"/>
          <w:color w:val="000000"/>
          <w:sz w:val="28"/>
        </w:rPr>
        <w:t>
; Қазақстан Республикасы Үкiметінiң 2002 жылғы 7 қазанындағы N 1096 
</w:t>
      </w:r>
      <w:r>
        <w:rPr>
          <w:rFonts w:ascii="Times New Roman"/>
          <w:b w:val="false"/>
          <w:i w:val="false"/>
          <w:color w:val="000000"/>
          <w:sz w:val="28"/>
        </w:rPr>
        <w:t xml:space="preserve"> қаулысымен </w:t>
      </w:r>
      <w:r>
        <w:rPr>
          <w:rFonts w:ascii="Times New Roman"/>
          <w:b w:val="false"/>
          <w:i w:val="false"/>
          <w:color w:val="000000"/>
          <w:sz w:val="28"/>
        </w:rPr>
        <w:t>
 бекiтiлген Қазақстан Республикасы Ауыл шаруашылығы министрлiгi туралы Ережесiнiң 10-тармағының 79-1) тармақшасы; Қазақстан Республикасы Үкiметiнiң 1999 жылғы 25 наурыздағы N 299 
</w:t>
      </w:r>
      <w:r>
        <w:rPr>
          <w:rFonts w:ascii="Times New Roman"/>
          <w:b w:val="false"/>
          <w:i w:val="false"/>
          <w:color w:val="000000"/>
          <w:sz w:val="28"/>
        </w:rPr>
        <w:t xml:space="preserve"> қаулысымен </w:t>
      </w:r>
      <w:r>
        <w:rPr>
          <w:rFonts w:ascii="Times New Roman"/>
          <w:b w:val="false"/>
          <w:i w:val="false"/>
          <w:color w:val="000000"/>
          <w:sz w:val="28"/>
        </w:rPr>
        <w:t>
 бекiтiлген Атырау облысының әлеуметтiк-экономикалық жағдайын нығайту туралы iс-шаралардың жоспарының 13-тармағы; Қазақстан Республикасы Үкiметiнiң 2003 жылғы 29 желтоқсандағы N 1344 
</w:t>
      </w:r>
      <w:r>
        <w:rPr>
          <w:rFonts w:ascii="Times New Roman"/>
          <w:b w:val="false"/>
          <w:i w:val="false"/>
          <w:color w:val="000000"/>
          <w:sz w:val="28"/>
        </w:rPr>
        <w:t xml:space="preserve"> қаулысымен </w:t>
      </w:r>
      <w:r>
        <w:rPr>
          <w:rFonts w:ascii="Times New Roman"/>
          <w:b w:val="false"/>
          <w:i w:val="false"/>
          <w:color w:val="000000"/>
          <w:sz w:val="28"/>
        </w:rPr>
        <w:t>
 бекiтiлген Қазақстан Республикасының балық шаруашылығын дамытудың 2004-2006 жылдарға арналған бағдарламасын iске асыру жөнiндегі iс-шаралар жоспарының 15, 17-тармақтары.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Қазақстан Республикасы су қоймаларында кәсiпшiлiк балық қорларын толықтыру.
</w:t>
      </w:r>
      <w:r>
        <w:br/>
      </w:r>
      <w:r>
        <w:rPr>
          <w:rFonts w:ascii="Times New Roman"/>
          <w:b w:val="false"/>
          <w:i w:val="false"/>
          <w:color w:val="000000"/>
          <w:sz w:val="28"/>
        </w:rPr>
        <w:t>
      5. Бюджеттiк бағдарламаның мiндеттерi: жас балықтарды ұдайы өндiру. Балықтардың табиғи өсiп өнуiне және тиiмдi мекендеуiне жағдай жасау.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038       Балық        Балықтардың бағалы   Жыл   Қазақстан
</w:t>
      </w:r>
      <w:r>
        <w:br/>
      </w:r>
      <w:r>
        <w:rPr>
          <w:rFonts w:ascii="Times New Roman"/>
          <w:b w:val="false"/>
          <w:i w:val="false"/>
          <w:color w:val="000000"/>
          <w:sz w:val="28"/>
        </w:rPr>
        <w:t>
              ресурстарын  түрлерiнiң тұқымда-  бой-  Республикасы
</w:t>
      </w:r>
      <w:r>
        <w:br/>
      </w:r>
      <w:r>
        <w:rPr>
          <w:rFonts w:ascii="Times New Roman"/>
          <w:b w:val="false"/>
          <w:i w:val="false"/>
          <w:color w:val="000000"/>
          <w:sz w:val="28"/>
        </w:rPr>
        <w:t>
              молайту      рын (бeкipe балық-   ында  Ауыл
</w:t>
      </w:r>
      <w:r>
        <w:br/>
      </w:r>
      <w:r>
        <w:rPr>
          <w:rFonts w:ascii="Times New Roman"/>
          <w:b w:val="false"/>
          <w:i w:val="false"/>
          <w:color w:val="000000"/>
          <w:sz w:val="28"/>
        </w:rPr>
        <w:t>
                           тардың - 6,7 милли-        шаруашылығы
</w:t>
      </w:r>
      <w:r>
        <w:br/>
      </w:r>
      <w:r>
        <w:rPr>
          <w:rFonts w:ascii="Times New Roman"/>
          <w:b w:val="false"/>
          <w:i w:val="false"/>
          <w:color w:val="000000"/>
          <w:sz w:val="28"/>
        </w:rPr>
        <w:t>
                           он дана; карп, сиг         министрлiгiнiң
</w:t>
      </w:r>
      <w:r>
        <w:br/>
      </w:r>
      <w:r>
        <w:rPr>
          <w:rFonts w:ascii="Times New Roman"/>
          <w:b w:val="false"/>
          <w:i w:val="false"/>
          <w:color w:val="000000"/>
          <w:sz w:val="28"/>
        </w:rPr>
        <w:t>
                           және улы өсiмдiктер-       Балық
</w:t>
      </w:r>
      <w:r>
        <w:br/>
      </w:r>
      <w:r>
        <w:rPr>
          <w:rFonts w:ascii="Times New Roman"/>
          <w:b w:val="false"/>
          <w:i w:val="false"/>
          <w:color w:val="000000"/>
          <w:sz w:val="28"/>
        </w:rPr>
        <w:t>
                           мен қоректенетiндер        шаруашылығы
</w:t>
      </w:r>
      <w:r>
        <w:br/>
      </w:r>
      <w:r>
        <w:rPr>
          <w:rFonts w:ascii="Times New Roman"/>
          <w:b w:val="false"/>
          <w:i w:val="false"/>
          <w:color w:val="000000"/>
          <w:sz w:val="28"/>
        </w:rPr>
        <w:t>
                           тұқымдастарының -          комитетi
</w:t>
      </w:r>
      <w:r>
        <w:br/>
      </w:r>
      <w:r>
        <w:rPr>
          <w:rFonts w:ascii="Times New Roman"/>
          <w:b w:val="false"/>
          <w:i w:val="false"/>
          <w:color w:val="000000"/>
          <w:sz w:val="28"/>
        </w:rPr>
        <w:t>
                           136,9 миллион дана)
</w:t>
      </w:r>
      <w:r>
        <w:br/>
      </w:r>
      <w:r>
        <w:rPr>
          <w:rFonts w:ascii="Times New Roman"/>
          <w:b w:val="false"/>
          <w:i w:val="false"/>
          <w:color w:val="000000"/>
          <w:sz w:val="28"/>
        </w:rPr>
        <w:t>
                           өсiрiп жаңғырту;
</w:t>
      </w:r>
      <w:r>
        <w:br/>
      </w:r>
      <w:r>
        <w:rPr>
          <w:rFonts w:ascii="Times New Roman"/>
          <w:b w:val="false"/>
          <w:i w:val="false"/>
          <w:color w:val="000000"/>
          <w:sz w:val="28"/>
        </w:rPr>
        <w:t>
                           535,3 мың кубтық
</w:t>
      </w:r>
      <w:r>
        <w:br/>
      </w:r>
      <w:r>
        <w:rPr>
          <w:rFonts w:ascii="Times New Roman"/>
          <w:b w:val="false"/>
          <w:i w:val="false"/>
          <w:color w:val="000000"/>
          <w:sz w:val="28"/>
        </w:rPr>
        <w:t>
                           метр көлемде Орал
</w:t>
      </w:r>
      <w:r>
        <w:br/>
      </w:r>
      <w:r>
        <w:rPr>
          <w:rFonts w:ascii="Times New Roman"/>
          <w:b w:val="false"/>
          <w:i w:val="false"/>
          <w:color w:val="000000"/>
          <w:sz w:val="28"/>
        </w:rPr>
        <w:t>
                           және Қиғаш өзендерi
</w:t>
      </w:r>
      <w:r>
        <w:br/>
      </w:r>
      <w:r>
        <w:rPr>
          <w:rFonts w:ascii="Times New Roman"/>
          <w:b w:val="false"/>
          <w:i w:val="false"/>
          <w:color w:val="000000"/>
          <w:sz w:val="28"/>
        </w:rPr>
        <w:t>
                           сағаларының түбiн
</w:t>
      </w:r>
      <w:r>
        <w:br/>
      </w:r>
      <w:r>
        <w:rPr>
          <w:rFonts w:ascii="Times New Roman"/>
          <w:b w:val="false"/>
          <w:i w:val="false"/>
          <w:color w:val="000000"/>
          <w:sz w:val="28"/>
        </w:rPr>
        <w:t>
                           тереңдету жұмыстары.
</w:t>
      </w:r>
      <w:r>
        <w:br/>
      </w:r>
      <w:r>
        <w:rPr>
          <w:rFonts w:ascii="Times New Roman"/>
          <w:b w:val="false"/>
          <w:i w:val="false"/>
          <w:color w:val="000000"/>
          <w:sz w:val="28"/>
        </w:rPr>
        <w:t>
                           Балық өндiрiсiмен
</w:t>
      </w:r>
      <w:r>
        <w:br/>
      </w:r>
      <w:r>
        <w:rPr>
          <w:rFonts w:ascii="Times New Roman"/>
          <w:b w:val="false"/>
          <w:i w:val="false"/>
          <w:color w:val="000000"/>
          <w:sz w:val="28"/>
        </w:rPr>
        <w:t>
                           айналысатын кәсіп-
</w:t>
      </w:r>
      <w:r>
        <w:br/>
      </w:r>
      <w:r>
        <w:rPr>
          <w:rFonts w:ascii="Times New Roman"/>
          <w:b w:val="false"/>
          <w:i w:val="false"/>
          <w:color w:val="000000"/>
          <w:sz w:val="28"/>
        </w:rPr>
        <w:t>
                           орындардың мате-
</w:t>
      </w:r>
      <w:r>
        <w:br/>
      </w:r>
      <w:r>
        <w:rPr>
          <w:rFonts w:ascii="Times New Roman"/>
          <w:b w:val="false"/>
          <w:i w:val="false"/>
          <w:color w:val="000000"/>
          <w:sz w:val="28"/>
        </w:rPr>
        <w:t>
                           риалдық-техникалық
</w:t>
      </w:r>
      <w:r>
        <w:br/>
      </w:r>
      <w:r>
        <w:rPr>
          <w:rFonts w:ascii="Times New Roman"/>
          <w:b w:val="false"/>
          <w:i w:val="false"/>
          <w:color w:val="000000"/>
          <w:sz w:val="28"/>
        </w:rPr>
        <w:t>
                           базасын дамыту:
</w:t>
      </w:r>
      <w:r>
        <w:br/>
      </w:r>
      <w:r>
        <w:rPr>
          <w:rFonts w:ascii="Times New Roman"/>
          <w:b w:val="false"/>
          <w:i w:val="false"/>
          <w:color w:val="000000"/>
          <w:sz w:val="28"/>
        </w:rPr>
        <w:t>
                           Арнайы көлiк - 13
</w:t>
      </w:r>
      <w:r>
        <w:br/>
      </w:r>
      <w:r>
        <w:rPr>
          <w:rFonts w:ascii="Times New Roman"/>
          <w:b w:val="false"/>
          <w:i w:val="false"/>
          <w:color w:val="000000"/>
          <w:sz w:val="28"/>
        </w:rPr>
        <w:t>
                           дана;
</w:t>
      </w:r>
      <w:r>
        <w:br/>
      </w:r>
      <w:r>
        <w:rPr>
          <w:rFonts w:ascii="Times New Roman"/>
          <w:b w:val="false"/>
          <w:i w:val="false"/>
          <w:color w:val="000000"/>
          <w:sz w:val="28"/>
        </w:rPr>
        <w:t>
                           Арнайы жабдық - 32
</w:t>
      </w:r>
      <w:r>
        <w:br/>
      </w:r>
      <w:r>
        <w:rPr>
          <w:rFonts w:ascii="Times New Roman"/>
          <w:b w:val="false"/>
          <w:i w:val="false"/>
          <w:color w:val="000000"/>
          <w:sz w:val="28"/>
        </w:rPr>
        <w:t>
                           дана;
</w:t>
      </w:r>
      <w:r>
        <w:br/>
      </w:r>
      <w:r>
        <w:rPr>
          <w:rFonts w:ascii="Times New Roman"/>
          <w:b w:val="false"/>
          <w:i w:val="false"/>
          <w:color w:val="000000"/>
          <w:sz w:val="28"/>
        </w:rPr>
        <w:t>
                           Арнайы техника - 6
</w:t>
      </w:r>
      <w:r>
        <w:br/>
      </w:r>
      <w:r>
        <w:rPr>
          <w:rFonts w:ascii="Times New Roman"/>
          <w:b w:val="false"/>
          <w:i w:val="false"/>
          <w:color w:val="000000"/>
          <w:sz w:val="28"/>
        </w:rPr>
        <w:t>
                           дана.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Бюджеттік бағдарламаны орындаудан күтілетін нәтижелер: су қоймаларына балықтардың бағалы түрлерiнiң тұқымдарын (бекiре тұқымдас балықтардың - 6,7 миллион дана; карп, сиг және улы өсiмдiкпен қоректенетiндер тұқымдастарының - 136,9 миллион дана) жiберу; жайылатын және уылдырық шашатын орындарға балықтардың өтуiн қамтамасыз ету; кәсiпорындардың жұмыс тиiмдiлiгiн арттыру, балықтарды өсiру үшiн өндiрiстiк аумақтарды ұлғайту, балықтарды өсiрудiң көлемiн арттыру, ауыл шаруашылығы кәсiпорындарының материалдық-техникалық базасының деңгейiн жоғарылату.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Yкiметiнің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110-ҚОСЫМША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110-қосымшаға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212 - Қазақстан Республикасы Ауыл шаруашылығы министрлiгi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"Батыс Тянь-Шань биоәралуандығын сақтау"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039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47907 мың теңге (қырық жетi миллион тоғыз жүз жетi мың теңге).
</w:t>
      </w:r>
      <w:r>
        <w:br/>
      </w:r>
      <w:r>
        <w:rPr>
          <w:rFonts w:ascii="Times New Roman"/>
          <w:b w:val="false"/>
          <w:i w:val="false"/>
          <w:color w:val="000000"/>
          <w:sz w:val="28"/>
        </w:rPr>
        <w:t>
      2. Бюджеттiк бағдарламаның нормативтiк құқықтық негiзi: "Қазақстан Республикасы, Қырғыз Республикасы және Өзбекстан Республикасы мен ҚЭҚ-ның Қоршаған ортаны қорғау жөнiндегi кең ауқымды қорының атқарушы органы ретiнде iс-қимыл жасайтын Халықаралық Қайта жаңарту және Даму Банкiнiң арасында ҚЭҚ Қорының Трасталық гранты жөнiнде келiсiм (Орталық Азиядағы биологиялық әр түрлiлiктi сақтау жөнiндегi шекаралық жоба) жасасу туралы" Қазақстан Республикасы Үкiметiнiң 1999 жылғы 30 қыркүйектегi N 1503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Бюджеттік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Батыс Тянь-Шань тауларындағы осал және бiрегей биологиялық қоғамдастықты қорғау, Батыс Тянь-Шань өңiрiнiң тұрақты дамуына ықпал ету үшiн экологиялық саясатты әзiрлеу.
</w:t>
      </w:r>
      <w:r>
        <w:br/>
      </w:r>
      <w:r>
        <w:rPr>
          <w:rFonts w:ascii="Times New Roman"/>
          <w:b w:val="false"/>
          <w:i w:val="false"/>
          <w:color w:val="000000"/>
          <w:sz w:val="28"/>
        </w:rPr>
        <w:t>
      5. Бюджеттiк бағдарламаның мiндеттерi: Батыс Тянь-Шань аумағында орналасқан осал және бiрегей биологиялық қоғамдастықты қорғауға қолдау көрсету және олардың биологиялық әр алуандылығын сақтау жөнiндегi мемлекеттiк саясатты, осы саладағы заңнамаларды, нормативтiк ережелер мен ұйымдық құрылымдарды нығайтуға және үйлестiруге Қазақстан Республикасының жәрдем көрсетуi, Батыс Тянь-Шань аумақтарындағы күзет аймақтары желiлерiн нығайту және кеңейту, Батыс Тянь-Шань аймағында күзет аумағының биологиялық ресурстарына қысымды төмендету үшiн жергілiктi қоғамдастық үшiн қызметтiң баламалы және тұрақты түрде пайда беретiн түрлерiн анықтау, биологиялық әр алуандылықтың құндылықтары туралы жұртшылықтың хабардар болуын арттыру.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039       Батыс
</w:t>
      </w:r>
      <w:r>
        <w:br/>
      </w:r>
      <w:r>
        <w:rPr>
          <w:rFonts w:ascii="Times New Roman"/>
          <w:b w:val="false"/>
          <w:i w:val="false"/>
          <w:color w:val="000000"/>
          <w:sz w:val="28"/>
        </w:rPr>
        <w:t>
              Тянь-Шань
</w:t>
      </w:r>
      <w:r>
        <w:br/>
      </w:r>
      <w:r>
        <w:rPr>
          <w:rFonts w:ascii="Times New Roman"/>
          <w:b w:val="false"/>
          <w:i w:val="false"/>
          <w:color w:val="000000"/>
          <w:sz w:val="28"/>
        </w:rPr>
        <w:t>
              биоәралуан-
</w:t>
      </w:r>
      <w:r>
        <w:br/>
      </w:r>
      <w:r>
        <w:rPr>
          <w:rFonts w:ascii="Times New Roman"/>
          <w:b w:val="false"/>
          <w:i w:val="false"/>
          <w:color w:val="000000"/>
          <w:sz w:val="28"/>
        </w:rPr>
        <w:t>
              дығын
</w:t>
      </w:r>
      <w:r>
        <w:br/>
      </w:r>
      <w:r>
        <w:rPr>
          <w:rFonts w:ascii="Times New Roman"/>
          <w:b w:val="false"/>
          <w:i w:val="false"/>
          <w:color w:val="000000"/>
          <w:sz w:val="28"/>
        </w:rPr>
        <w:t>
              сақтау
</w:t>
      </w:r>
    </w:p>
    <w:p>
      <w:pPr>
        <w:spacing w:after="0"/>
        <w:ind w:left="0"/>
        <w:jc w:val="both"/>
      </w:pPr>
      <w:r>
        <w:rPr>
          <w:rFonts w:ascii="Times New Roman"/>
          <w:b w:val="false"/>
          <w:i w:val="false"/>
          <w:color w:val="000000"/>
          <w:sz w:val="28"/>
        </w:rPr>
        <w:t>
2       006   Жобаны       Қаратау қорығының    жыл   Қазақстан
</w:t>
      </w:r>
      <w:r>
        <w:br/>
      </w:r>
      <w:r>
        <w:rPr>
          <w:rFonts w:ascii="Times New Roman"/>
          <w:b w:val="false"/>
          <w:i w:val="false"/>
          <w:color w:val="000000"/>
          <w:sz w:val="28"/>
        </w:rPr>
        <w:t>
              республи-    әкiмшiлiк корпусы    бойы  Республикасы
</w:t>
      </w:r>
      <w:r>
        <w:br/>
      </w:r>
      <w:r>
        <w:rPr>
          <w:rFonts w:ascii="Times New Roman"/>
          <w:b w:val="false"/>
          <w:i w:val="false"/>
          <w:color w:val="000000"/>
          <w:sz w:val="28"/>
        </w:rPr>
        <w:t>
              калық бюд-   мен 4 кордонын салу.       Ауыл
</w:t>
      </w:r>
      <w:r>
        <w:br/>
      </w:r>
      <w:r>
        <w:rPr>
          <w:rFonts w:ascii="Times New Roman"/>
          <w:b w:val="false"/>
          <w:i w:val="false"/>
          <w:color w:val="000000"/>
          <w:sz w:val="28"/>
        </w:rPr>
        <w:t>
              жеттен       Жұмыс санаты бойынша       шаруашылығы
</w:t>
      </w:r>
      <w:r>
        <w:br/>
      </w:r>
      <w:r>
        <w:rPr>
          <w:rFonts w:ascii="Times New Roman"/>
          <w:b w:val="false"/>
          <w:i w:val="false"/>
          <w:color w:val="000000"/>
          <w:sz w:val="28"/>
        </w:rPr>
        <w:t>
              грантты      грантты үлестік            министрлiгiнiң
</w:t>
      </w:r>
      <w:r>
        <w:br/>
      </w:r>
      <w:r>
        <w:rPr>
          <w:rFonts w:ascii="Times New Roman"/>
          <w:b w:val="false"/>
          <w:i w:val="false"/>
          <w:color w:val="000000"/>
          <w:sz w:val="28"/>
        </w:rPr>
        <w:t>
              бiрлесiп     қосымша қаржыланды-        Орман және
</w:t>
      </w:r>
      <w:r>
        <w:br/>
      </w:r>
      <w:r>
        <w:rPr>
          <w:rFonts w:ascii="Times New Roman"/>
          <w:b w:val="false"/>
          <w:i w:val="false"/>
          <w:color w:val="000000"/>
          <w:sz w:val="28"/>
        </w:rPr>
        <w:t>
              қаржылан-    руды қамтамасыз ету.       аңшылық
</w:t>
      </w:r>
      <w:r>
        <w:br/>
      </w:r>
      <w:r>
        <w:rPr>
          <w:rFonts w:ascii="Times New Roman"/>
          <w:b w:val="false"/>
          <w:i w:val="false"/>
          <w:color w:val="000000"/>
          <w:sz w:val="28"/>
        </w:rPr>
        <w:t>
              дыру есебi-  Қосымша құн салығын        шаруашылығы
</w:t>
      </w:r>
      <w:r>
        <w:br/>
      </w:r>
      <w:r>
        <w:rPr>
          <w:rFonts w:ascii="Times New Roman"/>
          <w:b w:val="false"/>
          <w:i w:val="false"/>
          <w:color w:val="000000"/>
          <w:sz w:val="28"/>
        </w:rPr>
        <w:t>
              нен iске     төлеу.                     комитетi
</w:t>
      </w:r>
      <w:r>
        <w:br/>
      </w:r>
      <w:r>
        <w:rPr>
          <w:rFonts w:ascii="Times New Roman"/>
          <w:b w:val="false"/>
          <w:i w:val="false"/>
          <w:color w:val="000000"/>
          <w:sz w:val="28"/>
        </w:rPr>
        <w:t>
              асыру        Операциялық шығыс-
</w:t>
      </w:r>
      <w:r>
        <w:br/>
      </w:r>
      <w:r>
        <w:rPr>
          <w:rFonts w:ascii="Times New Roman"/>
          <w:b w:val="false"/>
          <w:i w:val="false"/>
          <w:color w:val="000000"/>
          <w:sz w:val="28"/>
        </w:rPr>
        <w:t>
                           тар санаты бойынша
</w:t>
      </w:r>
      <w:r>
        <w:br/>
      </w:r>
      <w:r>
        <w:rPr>
          <w:rFonts w:ascii="Times New Roman"/>
          <w:b w:val="false"/>
          <w:i w:val="false"/>
          <w:color w:val="000000"/>
          <w:sz w:val="28"/>
        </w:rPr>
        <w:t>
                           грантты үлестiк
</w:t>
      </w:r>
      <w:r>
        <w:br/>
      </w:r>
      <w:r>
        <w:rPr>
          <w:rFonts w:ascii="Times New Roman"/>
          <w:b w:val="false"/>
          <w:i w:val="false"/>
          <w:color w:val="000000"/>
          <w:sz w:val="28"/>
        </w:rPr>
        <w:t>
                           қосымша қаржыланды-
</w:t>
      </w:r>
      <w:r>
        <w:br/>
      </w:r>
      <w:r>
        <w:rPr>
          <w:rFonts w:ascii="Times New Roman"/>
          <w:b w:val="false"/>
          <w:i w:val="false"/>
          <w:color w:val="000000"/>
          <w:sz w:val="28"/>
        </w:rPr>
        <w:t>
                           руды қамтамасыз ету.
</w:t>
      </w:r>
      <w:r>
        <w:br/>
      </w:r>
      <w:r>
        <w:rPr>
          <w:rFonts w:ascii="Times New Roman"/>
          <w:b w:val="false"/>
          <w:i w:val="false"/>
          <w:color w:val="000000"/>
          <w:sz w:val="28"/>
        </w:rPr>
        <w:t>
                           Құрылыс компанияла-
</w:t>
      </w:r>
      <w:r>
        <w:br/>
      </w:r>
      <w:r>
        <w:rPr>
          <w:rFonts w:ascii="Times New Roman"/>
          <w:b w:val="false"/>
          <w:i w:val="false"/>
          <w:color w:val="000000"/>
          <w:sz w:val="28"/>
        </w:rPr>
        <w:t>
                           рының қызметтерiн
</w:t>
      </w:r>
      <w:r>
        <w:br/>
      </w:r>
      <w:r>
        <w:rPr>
          <w:rFonts w:ascii="Times New Roman"/>
          <w:b w:val="false"/>
          <w:i w:val="false"/>
          <w:color w:val="000000"/>
          <w:sz w:val="28"/>
        </w:rPr>
        <w:t>
                           сатып алу.
</w:t>
      </w:r>
    </w:p>
    <w:p>
      <w:pPr>
        <w:spacing w:after="0"/>
        <w:ind w:left="0"/>
        <w:jc w:val="both"/>
      </w:pPr>
      <w:r>
        <w:rPr>
          <w:rFonts w:ascii="Times New Roman"/>
          <w:b w:val="false"/>
          <w:i w:val="false"/>
          <w:color w:val="000000"/>
          <w:sz w:val="28"/>
        </w:rPr>
        <w:t>
3       018   Жобаны       Жобаны iске асыру    жыл   Қазақстан
</w:t>
      </w:r>
      <w:r>
        <w:br/>
      </w:r>
      <w:r>
        <w:rPr>
          <w:rFonts w:ascii="Times New Roman"/>
          <w:b w:val="false"/>
          <w:i w:val="false"/>
          <w:color w:val="000000"/>
          <w:sz w:val="28"/>
        </w:rPr>
        <w:t>
              грант        үшiн ұлттық бөлiмi-  бойы  Республикасы
</w:t>
      </w:r>
      <w:r>
        <w:br/>
      </w:r>
      <w:r>
        <w:rPr>
          <w:rFonts w:ascii="Times New Roman"/>
          <w:b w:val="false"/>
          <w:i w:val="false"/>
          <w:color w:val="000000"/>
          <w:sz w:val="28"/>
        </w:rPr>
        <w:t>
              есебiнен     нiң операциялық            Ауыл
</w:t>
      </w:r>
      <w:r>
        <w:br/>
      </w:r>
      <w:r>
        <w:rPr>
          <w:rFonts w:ascii="Times New Roman"/>
          <w:b w:val="false"/>
          <w:i w:val="false"/>
          <w:color w:val="000000"/>
          <w:sz w:val="28"/>
        </w:rPr>
        <w:t>
              iске асыру   шығыстарын төлеудi         шаруашылығы
</w:t>
      </w:r>
      <w:r>
        <w:br/>
      </w:r>
      <w:r>
        <w:rPr>
          <w:rFonts w:ascii="Times New Roman"/>
          <w:b w:val="false"/>
          <w:i w:val="false"/>
          <w:color w:val="000000"/>
          <w:sz w:val="28"/>
        </w:rPr>
        <w:t>
                           қосқанда, саны 4           министрлігінің
</w:t>
      </w:r>
      <w:r>
        <w:br/>
      </w:r>
      <w:r>
        <w:rPr>
          <w:rFonts w:ascii="Times New Roman"/>
          <w:b w:val="false"/>
          <w:i w:val="false"/>
          <w:color w:val="000000"/>
          <w:sz w:val="28"/>
        </w:rPr>
        <w:t>
                           адамнан тұратын            Орман және
</w:t>
      </w:r>
      <w:r>
        <w:br/>
      </w:r>
      <w:r>
        <w:rPr>
          <w:rFonts w:ascii="Times New Roman"/>
          <w:b w:val="false"/>
          <w:i w:val="false"/>
          <w:color w:val="000000"/>
          <w:sz w:val="28"/>
        </w:rPr>
        <w:t>
                           жергілікті консуль-        аңшылық
</w:t>
      </w:r>
      <w:r>
        <w:br/>
      </w:r>
      <w:r>
        <w:rPr>
          <w:rFonts w:ascii="Times New Roman"/>
          <w:b w:val="false"/>
          <w:i w:val="false"/>
          <w:color w:val="000000"/>
          <w:sz w:val="28"/>
        </w:rPr>
        <w:t>
                           танттардың қызмет-         шаруашылығы
</w:t>
      </w:r>
      <w:r>
        <w:br/>
      </w:r>
      <w:r>
        <w:rPr>
          <w:rFonts w:ascii="Times New Roman"/>
          <w:b w:val="false"/>
          <w:i w:val="false"/>
          <w:color w:val="000000"/>
          <w:sz w:val="28"/>
        </w:rPr>
        <w:t>
                           теріне ақы төлеу           комитеті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Бюджеттік бағдарламаны орындаудан күтілетін нәтижелер: Қаратау қорығының инфрақұрылымы салынатын болады (Әкімшілік корпус, 4 кордонның үйі).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Yкiметiнің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111-ҚОСЫМША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111-қосымшаға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212 - Қазақстан Республикасы Ауыл шаруашылығы министрлiгi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"Ерекше қорғалатын табиғи аумақтарды және жануарлар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дүниесiн сақтау мен дамытуды қамтамасыз ету"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040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2093258 мың теңге (екі миллиард тоқсан үш миллион екi жүз елу сегiз мың теңге).
</w:t>
      </w:r>
      <w:r>
        <w:br/>
      </w:r>
      <w:r>
        <w:rPr>
          <w:rFonts w:ascii="Times New Roman"/>
          <w:b w:val="false"/>
          <w:i w:val="false"/>
          <w:color w:val="000000"/>
          <w:sz w:val="28"/>
        </w:rPr>
        <w:t>
      2. Бюджеттiк бағдарламаның нормативтiк құқықтық негiзi: Қазақстан Республикасы Жер Кодексiнiң 
</w:t>
      </w:r>
      <w:r>
        <w:rPr>
          <w:rFonts w:ascii="Times New Roman"/>
          <w:b w:val="false"/>
          <w:i w:val="false"/>
          <w:color w:val="000000"/>
          <w:sz w:val="28"/>
        </w:rPr>
        <w:t xml:space="preserve"> 79-бабы </w:t>
      </w:r>
      <w:r>
        <w:rPr>
          <w:rFonts w:ascii="Times New Roman"/>
          <w:b w:val="false"/>
          <w:i w:val="false"/>
          <w:color w:val="000000"/>
          <w:sz w:val="28"/>
        </w:rPr>
        <w:t>
, Қазақстан Республикасының Орман 
</w:t>
      </w:r>
      <w:r>
        <w:rPr>
          <w:rFonts w:ascii="Times New Roman"/>
          <w:b w:val="false"/>
          <w:i w:val="false"/>
          <w:color w:val="000000"/>
          <w:sz w:val="28"/>
        </w:rPr>
        <w:t xml:space="preserve"> Кодексi </w:t>
      </w:r>
      <w:r>
        <w:rPr>
          <w:rFonts w:ascii="Times New Roman"/>
          <w:b w:val="false"/>
          <w:i w:val="false"/>
          <w:color w:val="000000"/>
          <w:sz w:val="28"/>
        </w:rPr>
        <w:t>
, "Ерекше қорғалатын табиғи аумақтар туралы" Қазақстан Республикасы Заңының 
</w:t>
      </w:r>
      <w:r>
        <w:rPr>
          <w:rFonts w:ascii="Times New Roman"/>
          <w:b w:val="false"/>
          <w:i w:val="false"/>
          <w:color w:val="000000"/>
          <w:sz w:val="28"/>
        </w:rPr>
        <w:t xml:space="preserve"> 73-бабы </w:t>
      </w:r>
      <w:r>
        <w:rPr>
          <w:rFonts w:ascii="Times New Roman"/>
          <w:b w:val="false"/>
          <w:i w:val="false"/>
          <w:color w:val="000000"/>
          <w:sz w:val="28"/>
        </w:rPr>
        <w:t>
, "Жануарлар дүниесiн қорғау, өсiмiн молайту және пайдалану туралы" Қазақстан Республикасы Заңының 
</w:t>
      </w:r>
      <w:r>
        <w:rPr>
          <w:rFonts w:ascii="Times New Roman"/>
          <w:b w:val="false"/>
          <w:i w:val="false"/>
          <w:color w:val="000000"/>
          <w:sz w:val="28"/>
        </w:rPr>
        <w:t xml:space="preserve"> 12-15-баптары </w:t>
      </w:r>
      <w:r>
        <w:rPr>
          <w:rFonts w:ascii="Times New Roman"/>
          <w:b w:val="false"/>
          <w:i w:val="false"/>
          <w:color w:val="000000"/>
          <w:sz w:val="28"/>
        </w:rPr>
        <w:t>
, "Республикадағы жыртқыштардың жекелеген түрлерiнiң санын реттеу жөнiндегi шаралар туралы" Қазақстан Республикасы Министрлер Кабинетiнiң 1995 жылғы 5 қыркүйектегi N 1230 
</w:t>
      </w:r>
      <w:r>
        <w:rPr>
          <w:rFonts w:ascii="Times New Roman"/>
          <w:b w:val="false"/>
          <w:i w:val="false"/>
          <w:color w:val="000000"/>
          <w:sz w:val="28"/>
        </w:rPr>
        <w:t xml:space="preserve"> қаулысы </w:t>
      </w:r>
      <w:r>
        <w:rPr>
          <w:rFonts w:ascii="Times New Roman"/>
          <w:b w:val="false"/>
          <w:i w:val="false"/>
          <w:color w:val="000000"/>
          <w:sz w:val="28"/>
        </w:rPr>
        <w:t>
, "Киіктердi қорғау мен өсiмiн молайту жөнiндегi қосымша шаралар туралы" Қазақстан Республикасы Үкiметiнiң 2001 жылғы 19 шілдедегi N 980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Ауыл шаруашылығы министрлiгi Орман және аңшылық шаруашылығы комитетiнiң кейбiр мәселелерi" туралы Қазақстан Республикасы Үкiметiнiң 2002 жылғы 22 қарашадағы N 1239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Бюджеттік бағдарламаны қаржыландыру көздерi: республикалық бюджеттiң қаражаты.
</w:t>
      </w:r>
      <w:r>
        <w:br/>
      </w:r>
      <w:r>
        <w:rPr>
          <w:rFonts w:ascii="Times New Roman"/>
          <w:b w:val="false"/>
          <w:i w:val="false"/>
          <w:color w:val="000000"/>
          <w:sz w:val="28"/>
        </w:rPr>
        <w:t>
      4. Бюджеттік бағдарламаның мақсаты: мемлекеттік табиғи-қорық қорының объектiлерiн, биологиялық әртүрлiлiктi және табиғи экологиялық жүйелердi сақтау және дамыту, жаппай браконьерлiкке жол бермейтiн және Қазақстанның сирек кездесетiн және жойылып бара жатқан жабайы тұяқты жануарларының түрлерi мен киiктерiнiң санын тұрақтандыруға және олардың таралымдарын қалпына келтiруге негiз болатын нормативтiк-құқықтық және ұйымдық-шаруашылық шаралардың негiзiнде оларды сақтап қалу.
</w:t>
      </w:r>
      <w:r>
        <w:br/>
      </w:r>
      <w:r>
        <w:rPr>
          <w:rFonts w:ascii="Times New Roman"/>
          <w:b w:val="false"/>
          <w:i w:val="false"/>
          <w:color w:val="000000"/>
          <w:sz w:val="28"/>
        </w:rPr>
        <w:t>
      5. Бюджеттiк бағдарламаның мiндеттерi: табиғи экожүйелердi, бiрегей табиғи кешендердi және мемлекеттiк табиғи-қорық қорының басқа нысаналарын қорғау, табиғи кешендердi сақтаудың ғылыми әдiстерiн әзiрлеу және енгiзу, ерекше қорғалатын табиғи аумақтар саласында халықтың экологиялық оқу-ағартуын ұйымдастыру, материалдық-техникалық базаны нығайту, киiктердiң кәсiпшiлiк санына қол жеткiзу мақсатында табиғи еркiндiк жағдайында олардың түрiн және оның үйiрлерiнiң тұтастығын сақтау, экобиологиялық тепе-теңдiктi сақтауды ескере отырып қасқырларды ату, жабайы тұяқты жануарлардың сирек кездесетiн және жойылып бара жатқан түрлерi мен киiктердi сақтау жөнiндегi заң шығару шараларын күшейту, жабайы тұяқты жануарлардың сирек кездесетiн және жойылып бара жатқан түрлерi мен киiктер санының шынайы, тиiмдi жыл сайынғы есебiн жүргiзудi ұйымдастыру, жабайы тұяқты жануарлардың сирек кездесетін және жойылып бара жатқан түрлерi мен киiктердiң таралымдары мен тiршiлiк ортасына бақылау жүйесiн (мониторингiн) ұйымдастыру, жабайы тұяқты жануарлардың сирек кездесетiн және жойылып бара жатқан түрлерiнiң генетикалық қорын сақтаудың биотехнологиялық негiздерiн әзiрлеу жөнiнде ғылыми зерттеулер жүргізу.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040       Ерекше
</w:t>
      </w:r>
      <w:r>
        <w:br/>
      </w:r>
      <w:r>
        <w:rPr>
          <w:rFonts w:ascii="Times New Roman"/>
          <w:b w:val="false"/>
          <w:i w:val="false"/>
          <w:color w:val="000000"/>
          <w:sz w:val="28"/>
        </w:rPr>
        <w:t>
              қорғалатын
</w:t>
      </w:r>
      <w:r>
        <w:br/>
      </w:r>
      <w:r>
        <w:rPr>
          <w:rFonts w:ascii="Times New Roman"/>
          <w:b w:val="false"/>
          <w:i w:val="false"/>
          <w:color w:val="000000"/>
          <w:sz w:val="28"/>
        </w:rPr>
        <w:t>
              табиғи
</w:t>
      </w:r>
      <w:r>
        <w:br/>
      </w:r>
      <w:r>
        <w:rPr>
          <w:rFonts w:ascii="Times New Roman"/>
          <w:b w:val="false"/>
          <w:i w:val="false"/>
          <w:color w:val="000000"/>
          <w:sz w:val="28"/>
        </w:rPr>
        <w:t>
              аумақтар-
</w:t>
      </w:r>
      <w:r>
        <w:br/>
      </w:r>
      <w:r>
        <w:rPr>
          <w:rFonts w:ascii="Times New Roman"/>
          <w:b w:val="false"/>
          <w:i w:val="false"/>
          <w:color w:val="000000"/>
          <w:sz w:val="28"/>
        </w:rPr>
        <w:t>
              ды және
</w:t>
      </w:r>
      <w:r>
        <w:br/>
      </w:r>
      <w:r>
        <w:rPr>
          <w:rFonts w:ascii="Times New Roman"/>
          <w:b w:val="false"/>
          <w:i w:val="false"/>
          <w:color w:val="000000"/>
          <w:sz w:val="28"/>
        </w:rPr>
        <w:t>
              жануарлар
</w:t>
      </w:r>
      <w:r>
        <w:br/>
      </w:r>
      <w:r>
        <w:rPr>
          <w:rFonts w:ascii="Times New Roman"/>
          <w:b w:val="false"/>
          <w:i w:val="false"/>
          <w:color w:val="000000"/>
          <w:sz w:val="28"/>
        </w:rPr>
        <w:t>
              дүниесiн
</w:t>
      </w:r>
      <w:r>
        <w:br/>
      </w:r>
      <w:r>
        <w:rPr>
          <w:rFonts w:ascii="Times New Roman"/>
          <w:b w:val="false"/>
          <w:i w:val="false"/>
          <w:color w:val="000000"/>
          <w:sz w:val="28"/>
        </w:rPr>
        <w:t>
              сақтау мен
</w:t>
      </w:r>
      <w:r>
        <w:br/>
      </w:r>
      <w:r>
        <w:rPr>
          <w:rFonts w:ascii="Times New Roman"/>
          <w:b w:val="false"/>
          <w:i w:val="false"/>
          <w:color w:val="000000"/>
          <w:sz w:val="28"/>
        </w:rPr>
        <w:t>
              дамытуды
</w:t>
      </w:r>
      <w:r>
        <w:br/>
      </w:r>
      <w:r>
        <w:rPr>
          <w:rFonts w:ascii="Times New Roman"/>
          <w:b w:val="false"/>
          <w:i w:val="false"/>
          <w:color w:val="000000"/>
          <w:sz w:val="28"/>
        </w:rPr>
        <w:t>
              қамтамасыз
</w:t>
      </w:r>
      <w:r>
        <w:br/>
      </w:r>
      <w:r>
        <w:rPr>
          <w:rFonts w:ascii="Times New Roman"/>
          <w:b w:val="false"/>
          <w:i w:val="false"/>
          <w:color w:val="000000"/>
          <w:sz w:val="28"/>
        </w:rPr>
        <w:t>
              ету
</w:t>
      </w:r>
    </w:p>
    <w:p>
      <w:pPr>
        <w:spacing w:after="0"/>
        <w:ind w:left="0"/>
        <w:jc w:val="both"/>
      </w:pPr>
      <w:r>
        <w:rPr>
          <w:rFonts w:ascii="Times New Roman"/>
          <w:b w:val="false"/>
          <w:i w:val="false"/>
          <w:color w:val="000000"/>
          <w:sz w:val="28"/>
        </w:rPr>
        <w:t>
2       100   Ерекше       Жалпы штат саны      жыл   Қазақстан
</w:t>
      </w:r>
      <w:r>
        <w:br/>
      </w:r>
      <w:r>
        <w:rPr>
          <w:rFonts w:ascii="Times New Roman"/>
          <w:b w:val="false"/>
          <w:i w:val="false"/>
          <w:color w:val="000000"/>
          <w:sz w:val="28"/>
        </w:rPr>
        <w:t>
              қорғалатын   2623 бiрлiк болатын  бой-  Республикасы
</w:t>
      </w:r>
      <w:r>
        <w:br/>
      </w:r>
      <w:r>
        <w:rPr>
          <w:rFonts w:ascii="Times New Roman"/>
          <w:b w:val="false"/>
          <w:i w:val="false"/>
          <w:color w:val="000000"/>
          <w:sz w:val="28"/>
        </w:rPr>
        <w:t>
              табиғи       "Алтын Емел", Баян-  ында  Ауыл
</w:t>
      </w:r>
      <w:r>
        <w:br/>
      </w:r>
      <w:r>
        <w:rPr>
          <w:rFonts w:ascii="Times New Roman"/>
          <w:b w:val="false"/>
          <w:i w:val="false"/>
          <w:color w:val="000000"/>
          <w:sz w:val="28"/>
        </w:rPr>
        <w:t>
              аумақтар     ауыл, Iле Алатауы,         шаруашылығы
</w:t>
      </w:r>
      <w:r>
        <w:br/>
      </w:r>
      <w:r>
        <w:rPr>
          <w:rFonts w:ascii="Times New Roman"/>
          <w:b w:val="false"/>
          <w:i w:val="false"/>
          <w:color w:val="000000"/>
          <w:sz w:val="28"/>
        </w:rPr>
        <w:t>
                           Қарқаралы, Қатон-          министрлігінің
</w:t>
      </w:r>
      <w:r>
        <w:br/>
      </w:r>
      <w:r>
        <w:rPr>
          <w:rFonts w:ascii="Times New Roman"/>
          <w:b w:val="false"/>
          <w:i w:val="false"/>
          <w:color w:val="000000"/>
          <w:sz w:val="28"/>
        </w:rPr>
        <w:t>
                           Қарағай, "Көкшетау",       Орман және
</w:t>
      </w:r>
      <w:r>
        <w:br/>
      </w:r>
      <w:r>
        <w:rPr>
          <w:rFonts w:ascii="Times New Roman"/>
          <w:b w:val="false"/>
          <w:i w:val="false"/>
          <w:color w:val="000000"/>
          <w:sz w:val="28"/>
        </w:rPr>
        <w:t>
                           "Шарын" 7 мемлекет-        аңшылық
</w:t>
      </w:r>
      <w:r>
        <w:br/>
      </w:r>
      <w:r>
        <w:rPr>
          <w:rFonts w:ascii="Times New Roman"/>
          <w:b w:val="false"/>
          <w:i w:val="false"/>
          <w:color w:val="000000"/>
          <w:sz w:val="28"/>
        </w:rPr>
        <w:t>
                           тiк ұлттық табиғи          шаруашылығы
</w:t>
      </w:r>
      <w:r>
        <w:br/>
      </w:r>
      <w:r>
        <w:rPr>
          <w:rFonts w:ascii="Times New Roman"/>
          <w:b w:val="false"/>
          <w:i w:val="false"/>
          <w:color w:val="000000"/>
          <w:sz w:val="28"/>
        </w:rPr>
        <w:t>
                           паркiн, "Ертiс             комитеті
</w:t>
      </w:r>
      <w:r>
        <w:br/>
      </w:r>
      <w:r>
        <w:rPr>
          <w:rFonts w:ascii="Times New Roman"/>
          <w:b w:val="false"/>
          <w:i w:val="false"/>
          <w:color w:val="000000"/>
          <w:sz w:val="28"/>
        </w:rPr>
        <w:t>
                           орманы", "Семей
</w:t>
      </w:r>
      <w:r>
        <w:br/>
      </w:r>
      <w:r>
        <w:rPr>
          <w:rFonts w:ascii="Times New Roman"/>
          <w:b w:val="false"/>
          <w:i w:val="false"/>
          <w:color w:val="000000"/>
          <w:sz w:val="28"/>
        </w:rPr>
        <w:t>
                           орманы" 2 мемлекет-
</w:t>
      </w:r>
      <w:r>
        <w:br/>
      </w:r>
      <w:r>
        <w:rPr>
          <w:rFonts w:ascii="Times New Roman"/>
          <w:b w:val="false"/>
          <w:i w:val="false"/>
          <w:color w:val="000000"/>
          <w:sz w:val="28"/>
        </w:rPr>
        <w:t>
                           тік табиғи орман
</w:t>
      </w:r>
      <w:r>
        <w:br/>
      </w:r>
      <w:r>
        <w:rPr>
          <w:rFonts w:ascii="Times New Roman"/>
          <w:b w:val="false"/>
          <w:i w:val="false"/>
          <w:color w:val="000000"/>
          <w:sz w:val="28"/>
        </w:rPr>
        <w:t>
                           резерватын, Ақсу-
</w:t>
      </w:r>
      <w:r>
        <w:br/>
      </w:r>
      <w:r>
        <w:rPr>
          <w:rFonts w:ascii="Times New Roman"/>
          <w:b w:val="false"/>
          <w:i w:val="false"/>
          <w:color w:val="000000"/>
          <w:sz w:val="28"/>
        </w:rPr>
        <w:t>
                           Жабағылы, Алакөл,
</w:t>
      </w:r>
      <w:r>
        <w:br/>
      </w:r>
      <w:r>
        <w:rPr>
          <w:rFonts w:ascii="Times New Roman"/>
          <w:b w:val="false"/>
          <w:i w:val="false"/>
          <w:color w:val="000000"/>
          <w:sz w:val="28"/>
        </w:rPr>
        <w:t>
                           Алматы, Барсакел-
</w:t>
      </w:r>
      <w:r>
        <w:br/>
      </w:r>
      <w:r>
        <w:rPr>
          <w:rFonts w:ascii="Times New Roman"/>
          <w:b w:val="false"/>
          <w:i w:val="false"/>
          <w:color w:val="000000"/>
          <w:sz w:val="28"/>
        </w:rPr>
        <w:t>
                           мес, Батыс Алтай,
</w:t>
      </w:r>
      <w:r>
        <w:br/>
      </w:r>
      <w:r>
        <w:rPr>
          <w:rFonts w:ascii="Times New Roman"/>
          <w:b w:val="false"/>
          <w:i w:val="false"/>
          <w:color w:val="000000"/>
          <w:sz w:val="28"/>
        </w:rPr>
        <w:t>
                           Қаратау, Қорғалжын,
</w:t>
      </w:r>
      <w:r>
        <w:br/>
      </w:r>
      <w:r>
        <w:rPr>
          <w:rFonts w:ascii="Times New Roman"/>
          <w:b w:val="false"/>
          <w:i w:val="false"/>
          <w:color w:val="000000"/>
          <w:sz w:val="28"/>
        </w:rPr>
        <w:t>
                           Марқакөл, Наурызым,
</w:t>
      </w:r>
      <w:r>
        <w:br/>
      </w:r>
      <w:r>
        <w:rPr>
          <w:rFonts w:ascii="Times New Roman"/>
          <w:b w:val="false"/>
          <w:i w:val="false"/>
          <w:color w:val="000000"/>
          <w:sz w:val="28"/>
        </w:rPr>
        <w:t>
                           Үстiрт 10 мемлекет-
</w:t>
      </w:r>
      <w:r>
        <w:br/>
      </w:r>
      <w:r>
        <w:rPr>
          <w:rFonts w:ascii="Times New Roman"/>
          <w:b w:val="false"/>
          <w:i w:val="false"/>
          <w:color w:val="000000"/>
          <w:sz w:val="28"/>
        </w:rPr>
        <w:t>
                           тiк табиғи қорығын
</w:t>
      </w:r>
      <w:r>
        <w:br/>
      </w:r>
      <w:r>
        <w:rPr>
          <w:rFonts w:ascii="Times New Roman"/>
          <w:b w:val="false"/>
          <w:i w:val="false"/>
          <w:color w:val="000000"/>
          <w:sz w:val="28"/>
        </w:rPr>
        <w:t>
                           ұстау.
</w:t>
      </w:r>
      <w:r>
        <w:br/>
      </w:r>
      <w:r>
        <w:rPr>
          <w:rFonts w:ascii="Times New Roman"/>
          <w:b w:val="false"/>
          <w:i w:val="false"/>
          <w:color w:val="000000"/>
          <w:sz w:val="28"/>
        </w:rPr>
        <w:t>
                           Мемлекеттiк мекеме-
</w:t>
      </w:r>
      <w:r>
        <w:br/>
      </w:r>
      <w:r>
        <w:rPr>
          <w:rFonts w:ascii="Times New Roman"/>
          <w:b w:val="false"/>
          <w:i w:val="false"/>
          <w:color w:val="000000"/>
          <w:sz w:val="28"/>
        </w:rPr>
        <w:t>
                           лер кадрларының бі-
</w:t>
      </w:r>
      <w:r>
        <w:br/>
      </w:r>
      <w:r>
        <w:rPr>
          <w:rFonts w:ascii="Times New Roman"/>
          <w:b w:val="false"/>
          <w:i w:val="false"/>
          <w:color w:val="000000"/>
          <w:sz w:val="28"/>
        </w:rPr>
        <w:t>
                           ліктiлігін арттыру.
</w:t>
      </w:r>
      <w:r>
        <w:br/>
      </w:r>
      <w:r>
        <w:rPr>
          <w:rFonts w:ascii="Times New Roman"/>
          <w:b w:val="false"/>
          <w:i w:val="false"/>
          <w:color w:val="000000"/>
          <w:sz w:val="28"/>
        </w:rPr>
        <w:t>
                           Қатон-Қарағай мемле-
</w:t>
      </w:r>
      <w:r>
        <w:br/>
      </w:r>
      <w:r>
        <w:rPr>
          <w:rFonts w:ascii="Times New Roman"/>
          <w:b w:val="false"/>
          <w:i w:val="false"/>
          <w:color w:val="000000"/>
          <w:sz w:val="28"/>
        </w:rPr>
        <w:t>
                           кеттiк ұлттық табиғи
</w:t>
      </w:r>
      <w:r>
        <w:br/>
      </w:r>
      <w:r>
        <w:rPr>
          <w:rFonts w:ascii="Times New Roman"/>
          <w:b w:val="false"/>
          <w:i w:val="false"/>
          <w:color w:val="000000"/>
          <w:sz w:val="28"/>
        </w:rPr>
        <w:t>
                           паркiне қызмет үйле-
</w:t>
      </w:r>
      <w:r>
        <w:br/>
      </w:r>
      <w:r>
        <w:rPr>
          <w:rFonts w:ascii="Times New Roman"/>
          <w:b w:val="false"/>
          <w:i w:val="false"/>
          <w:color w:val="000000"/>
          <w:sz w:val="28"/>
        </w:rPr>
        <w:t>
                           рiн сатып алу - 4
</w:t>
      </w:r>
      <w:r>
        <w:br/>
      </w:r>
      <w:r>
        <w:rPr>
          <w:rFonts w:ascii="Times New Roman"/>
          <w:b w:val="false"/>
          <w:i w:val="false"/>
          <w:color w:val="000000"/>
          <w:sz w:val="28"/>
        </w:rPr>
        <w:t>
                           бiрлiк.
</w:t>
      </w:r>
      <w:r>
        <w:br/>
      </w:r>
      <w:r>
        <w:rPr>
          <w:rFonts w:ascii="Times New Roman"/>
          <w:b w:val="false"/>
          <w:i w:val="false"/>
          <w:color w:val="000000"/>
          <w:sz w:val="28"/>
        </w:rPr>
        <w:t>
                           "Семей орманы" мем-
</w:t>
      </w:r>
      <w:r>
        <w:br/>
      </w:r>
      <w:r>
        <w:rPr>
          <w:rFonts w:ascii="Times New Roman"/>
          <w:b w:val="false"/>
          <w:i w:val="false"/>
          <w:color w:val="000000"/>
          <w:sz w:val="28"/>
        </w:rPr>
        <w:t>
                           лекеттiк табиғи
</w:t>
      </w:r>
      <w:r>
        <w:br/>
      </w:r>
      <w:r>
        <w:rPr>
          <w:rFonts w:ascii="Times New Roman"/>
          <w:b w:val="false"/>
          <w:i w:val="false"/>
          <w:color w:val="000000"/>
          <w:sz w:val="28"/>
        </w:rPr>
        <w:t>
                           орман резерватына
</w:t>
      </w:r>
      <w:r>
        <w:br/>
      </w:r>
      <w:r>
        <w:rPr>
          <w:rFonts w:ascii="Times New Roman"/>
          <w:b w:val="false"/>
          <w:i w:val="false"/>
          <w:color w:val="000000"/>
          <w:sz w:val="28"/>
        </w:rPr>
        <w:t>
                           кордон орнату (салу)
</w:t>
      </w:r>
      <w:r>
        <w:br/>
      </w:r>
      <w:r>
        <w:rPr>
          <w:rFonts w:ascii="Times New Roman"/>
          <w:b w:val="false"/>
          <w:i w:val="false"/>
          <w:color w:val="000000"/>
          <w:sz w:val="28"/>
        </w:rPr>
        <w:t>
                           - 10 бiрлiк.
</w:t>
      </w:r>
      <w:r>
        <w:br/>
      </w:r>
      <w:r>
        <w:rPr>
          <w:rFonts w:ascii="Times New Roman"/>
          <w:b w:val="false"/>
          <w:i w:val="false"/>
          <w:color w:val="000000"/>
          <w:sz w:val="28"/>
        </w:rPr>
        <w:t>
                           Марқакөл мемлекеттiк
</w:t>
      </w:r>
      <w:r>
        <w:br/>
      </w:r>
      <w:r>
        <w:rPr>
          <w:rFonts w:ascii="Times New Roman"/>
          <w:b w:val="false"/>
          <w:i w:val="false"/>
          <w:color w:val="000000"/>
          <w:sz w:val="28"/>
        </w:rPr>
        <w:t>
                           табиғи қорығы әкiм-
</w:t>
      </w:r>
      <w:r>
        <w:br/>
      </w:r>
      <w:r>
        <w:rPr>
          <w:rFonts w:ascii="Times New Roman"/>
          <w:b w:val="false"/>
          <w:i w:val="false"/>
          <w:color w:val="000000"/>
          <w:sz w:val="28"/>
        </w:rPr>
        <w:t>
                           шiлiк үйiнiң жөндеу-
</w:t>
      </w:r>
      <w:r>
        <w:br/>
      </w:r>
      <w:r>
        <w:rPr>
          <w:rFonts w:ascii="Times New Roman"/>
          <w:b w:val="false"/>
          <w:i w:val="false"/>
          <w:color w:val="000000"/>
          <w:sz w:val="28"/>
        </w:rPr>
        <w:t>
                           қалпына келтiру
</w:t>
      </w:r>
      <w:r>
        <w:br/>
      </w:r>
      <w:r>
        <w:rPr>
          <w:rFonts w:ascii="Times New Roman"/>
          <w:b w:val="false"/>
          <w:i w:val="false"/>
          <w:color w:val="000000"/>
          <w:sz w:val="28"/>
        </w:rPr>
        <w:t>
                           жұмыстары.
</w:t>
      </w:r>
      <w:r>
        <w:br/>
      </w:r>
      <w:r>
        <w:rPr>
          <w:rFonts w:ascii="Times New Roman"/>
          <w:b w:val="false"/>
          <w:i w:val="false"/>
          <w:color w:val="000000"/>
          <w:sz w:val="28"/>
        </w:rPr>
        <w:t>
                           Алматы мемлекеттiк
</w:t>
      </w:r>
      <w:r>
        <w:br/>
      </w:r>
      <w:r>
        <w:rPr>
          <w:rFonts w:ascii="Times New Roman"/>
          <w:b w:val="false"/>
          <w:i w:val="false"/>
          <w:color w:val="000000"/>
          <w:sz w:val="28"/>
        </w:rPr>
        <w:t>
                           табиғи қорығының
</w:t>
      </w:r>
      <w:r>
        <w:br/>
      </w:r>
      <w:r>
        <w:rPr>
          <w:rFonts w:ascii="Times New Roman"/>
          <w:b w:val="false"/>
          <w:i w:val="false"/>
          <w:color w:val="000000"/>
          <w:sz w:val="28"/>
        </w:rPr>
        <w:t>
                           кордондары мен өндi-
</w:t>
      </w:r>
      <w:r>
        <w:br/>
      </w:r>
      <w:r>
        <w:rPr>
          <w:rFonts w:ascii="Times New Roman"/>
          <w:b w:val="false"/>
          <w:i w:val="false"/>
          <w:color w:val="000000"/>
          <w:sz w:val="28"/>
        </w:rPr>
        <w:t>
                           рiстiк химиялық
</w:t>
      </w:r>
      <w:r>
        <w:br/>
      </w:r>
      <w:r>
        <w:rPr>
          <w:rFonts w:ascii="Times New Roman"/>
          <w:b w:val="false"/>
          <w:i w:val="false"/>
          <w:color w:val="000000"/>
          <w:sz w:val="28"/>
        </w:rPr>
        <w:t>
                           бекетiн жөндеу - 5
</w:t>
      </w:r>
      <w:r>
        <w:br/>
      </w:r>
      <w:r>
        <w:rPr>
          <w:rFonts w:ascii="Times New Roman"/>
          <w:b w:val="false"/>
          <w:i w:val="false"/>
          <w:color w:val="000000"/>
          <w:sz w:val="28"/>
        </w:rPr>
        <w:t>
                           бiрлiк, көпiрлердi
</w:t>
      </w:r>
      <w:r>
        <w:br/>
      </w:r>
      <w:r>
        <w:rPr>
          <w:rFonts w:ascii="Times New Roman"/>
          <w:b w:val="false"/>
          <w:i w:val="false"/>
          <w:color w:val="000000"/>
          <w:sz w:val="28"/>
        </w:rPr>
        <w:t>
                           жөндеу - 8 бiрлiк,
</w:t>
      </w:r>
      <w:r>
        <w:br/>
      </w:r>
      <w:r>
        <w:rPr>
          <w:rFonts w:ascii="Times New Roman"/>
          <w:b w:val="false"/>
          <w:i w:val="false"/>
          <w:color w:val="000000"/>
          <w:sz w:val="28"/>
        </w:rPr>
        <w:t>
                           ғылыми базаны жөндеу
</w:t>
      </w:r>
      <w:r>
        <w:br/>
      </w:r>
      <w:r>
        <w:rPr>
          <w:rFonts w:ascii="Times New Roman"/>
          <w:b w:val="false"/>
          <w:i w:val="false"/>
          <w:color w:val="000000"/>
          <w:sz w:val="28"/>
        </w:rPr>
        <w:t>
                           - 1 бiрлiк.
</w:t>
      </w:r>
      <w:r>
        <w:br/>
      </w:r>
      <w:r>
        <w:rPr>
          <w:rFonts w:ascii="Times New Roman"/>
          <w:b w:val="false"/>
          <w:i w:val="false"/>
          <w:color w:val="000000"/>
          <w:sz w:val="28"/>
        </w:rPr>
        <w:t>
                           Қорғалжын мемлекет-
</w:t>
      </w:r>
      <w:r>
        <w:br/>
      </w:r>
      <w:r>
        <w:rPr>
          <w:rFonts w:ascii="Times New Roman"/>
          <w:b w:val="false"/>
          <w:i w:val="false"/>
          <w:color w:val="000000"/>
          <w:sz w:val="28"/>
        </w:rPr>
        <w:t>
                           тiк табиғи қорығының
</w:t>
      </w:r>
      <w:r>
        <w:br/>
      </w:r>
      <w:r>
        <w:rPr>
          <w:rFonts w:ascii="Times New Roman"/>
          <w:b w:val="false"/>
          <w:i w:val="false"/>
          <w:color w:val="000000"/>
          <w:sz w:val="28"/>
        </w:rPr>
        <w:t>
                           мұражайы мен қазан-
</w:t>
      </w:r>
      <w:r>
        <w:br/>
      </w:r>
      <w:r>
        <w:rPr>
          <w:rFonts w:ascii="Times New Roman"/>
          <w:b w:val="false"/>
          <w:i w:val="false"/>
          <w:color w:val="000000"/>
          <w:sz w:val="28"/>
        </w:rPr>
        <w:t>
                           дығын жаңарту.
</w:t>
      </w:r>
      <w:r>
        <w:br/>
      </w:r>
      <w:r>
        <w:rPr>
          <w:rFonts w:ascii="Times New Roman"/>
          <w:b w:val="false"/>
          <w:i w:val="false"/>
          <w:color w:val="000000"/>
          <w:sz w:val="28"/>
        </w:rPr>
        <w:t>
                           "Семей орманы"
</w:t>
      </w:r>
      <w:r>
        <w:br/>
      </w:r>
      <w:r>
        <w:rPr>
          <w:rFonts w:ascii="Times New Roman"/>
          <w:b w:val="false"/>
          <w:i w:val="false"/>
          <w:color w:val="000000"/>
          <w:sz w:val="28"/>
        </w:rPr>
        <w:t>
                           мемлекеттік табиғи
</w:t>
      </w:r>
      <w:r>
        <w:br/>
      </w:r>
      <w:r>
        <w:rPr>
          <w:rFonts w:ascii="Times New Roman"/>
          <w:b w:val="false"/>
          <w:i w:val="false"/>
          <w:color w:val="000000"/>
          <w:sz w:val="28"/>
        </w:rPr>
        <w:t>
                           орман резерватының
</w:t>
      </w:r>
      <w:r>
        <w:br/>
      </w:r>
      <w:r>
        <w:rPr>
          <w:rFonts w:ascii="Times New Roman"/>
          <w:b w:val="false"/>
          <w:i w:val="false"/>
          <w:color w:val="000000"/>
          <w:sz w:val="28"/>
        </w:rPr>
        <w:t>
                           өндiрiстiк химиялық
</w:t>
      </w:r>
      <w:r>
        <w:br/>
      </w:r>
      <w:r>
        <w:rPr>
          <w:rFonts w:ascii="Times New Roman"/>
          <w:b w:val="false"/>
          <w:i w:val="false"/>
          <w:color w:val="000000"/>
          <w:sz w:val="28"/>
        </w:rPr>
        <w:t>
                           бекетiн жөндеу - 4
</w:t>
      </w:r>
      <w:r>
        <w:br/>
      </w:r>
      <w:r>
        <w:rPr>
          <w:rFonts w:ascii="Times New Roman"/>
          <w:b w:val="false"/>
          <w:i w:val="false"/>
          <w:color w:val="000000"/>
          <w:sz w:val="28"/>
        </w:rPr>
        <w:t>
                           бірлiк, тұқым
</w:t>
      </w:r>
      <w:r>
        <w:br/>
      </w:r>
      <w:r>
        <w:rPr>
          <w:rFonts w:ascii="Times New Roman"/>
          <w:b w:val="false"/>
          <w:i w:val="false"/>
          <w:color w:val="000000"/>
          <w:sz w:val="28"/>
        </w:rPr>
        <w:t>
                           сақтайтын қоймасын
</w:t>
      </w:r>
      <w:r>
        <w:br/>
      </w:r>
      <w:r>
        <w:rPr>
          <w:rFonts w:ascii="Times New Roman"/>
          <w:b w:val="false"/>
          <w:i w:val="false"/>
          <w:color w:val="000000"/>
          <w:sz w:val="28"/>
        </w:rPr>
        <w:t>
                           жөндеу - 1 бiрлiк.
</w:t>
      </w:r>
      <w:r>
        <w:br/>
      </w:r>
      <w:r>
        <w:rPr>
          <w:rFonts w:ascii="Times New Roman"/>
          <w:b w:val="false"/>
          <w:i w:val="false"/>
          <w:color w:val="000000"/>
          <w:sz w:val="28"/>
        </w:rPr>
        <w:t>
                           Өртке қарсы шаралар,
</w:t>
      </w:r>
      <w:r>
        <w:br/>
      </w:r>
      <w:r>
        <w:rPr>
          <w:rFonts w:ascii="Times New Roman"/>
          <w:b w:val="false"/>
          <w:i w:val="false"/>
          <w:color w:val="000000"/>
          <w:sz w:val="28"/>
        </w:rPr>
        <w:t>
                           ормандарды молықтыру.
</w:t>
      </w:r>
      <w:r>
        <w:br/>
      </w:r>
      <w:r>
        <w:rPr>
          <w:rFonts w:ascii="Times New Roman"/>
          <w:b w:val="false"/>
          <w:i w:val="false"/>
          <w:color w:val="000000"/>
          <w:sz w:val="28"/>
        </w:rPr>
        <w:t>
                           Сатып алу:
</w:t>
      </w:r>
      <w:r>
        <w:br/>
      </w:r>
      <w:r>
        <w:rPr>
          <w:rFonts w:ascii="Times New Roman"/>
          <w:b w:val="false"/>
          <w:i w:val="false"/>
          <w:color w:val="000000"/>
          <w:sz w:val="28"/>
        </w:rPr>
        <w:t>
                           жазғы нысанды киiм,
</w:t>
      </w:r>
      <w:r>
        <w:br/>
      </w:r>
      <w:r>
        <w:rPr>
          <w:rFonts w:ascii="Times New Roman"/>
          <w:b w:val="false"/>
          <w:i w:val="false"/>
          <w:color w:val="000000"/>
          <w:sz w:val="28"/>
        </w:rPr>
        <w:t>
                           қысқы нысанды киім,
</w:t>
      </w:r>
      <w:r>
        <w:br/>
      </w:r>
      <w:r>
        <w:rPr>
          <w:rFonts w:ascii="Times New Roman"/>
          <w:b w:val="false"/>
          <w:i w:val="false"/>
          <w:color w:val="000000"/>
          <w:sz w:val="28"/>
        </w:rPr>
        <w:t>
                           қару;
</w:t>
      </w:r>
      <w:r>
        <w:br/>
      </w:r>
      <w:r>
        <w:rPr>
          <w:rFonts w:ascii="Times New Roman"/>
          <w:b w:val="false"/>
          <w:i w:val="false"/>
          <w:color w:val="000000"/>
          <w:sz w:val="28"/>
        </w:rPr>
        <w:t>
                           өрт сөндіру машинасы
</w:t>
      </w:r>
      <w:r>
        <w:br/>
      </w:r>
      <w:r>
        <w:rPr>
          <w:rFonts w:ascii="Times New Roman"/>
          <w:b w:val="false"/>
          <w:i w:val="false"/>
          <w:color w:val="000000"/>
          <w:sz w:val="28"/>
        </w:rPr>
        <w:t>
                           - 14 бiрлiк;
</w:t>
      </w:r>
      <w:r>
        <w:br/>
      </w:r>
      <w:r>
        <w:rPr>
          <w:rFonts w:ascii="Times New Roman"/>
          <w:b w:val="false"/>
          <w:i w:val="false"/>
          <w:color w:val="000000"/>
          <w:sz w:val="28"/>
        </w:rPr>
        <w:t>
                           күзет машинасы - 31
</w:t>
      </w:r>
      <w:r>
        <w:br/>
      </w:r>
      <w:r>
        <w:rPr>
          <w:rFonts w:ascii="Times New Roman"/>
          <w:b w:val="false"/>
          <w:i w:val="false"/>
          <w:color w:val="000000"/>
          <w:sz w:val="28"/>
        </w:rPr>
        <w:t>
                           бiрлiк;
</w:t>
      </w:r>
      <w:r>
        <w:br/>
      </w:r>
      <w:r>
        <w:rPr>
          <w:rFonts w:ascii="Times New Roman"/>
          <w:b w:val="false"/>
          <w:i w:val="false"/>
          <w:color w:val="000000"/>
          <w:sz w:val="28"/>
        </w:rPr>
        <w:t>
                           трактор - 58 бiрлiк-
</w:t>
      </w:r>
      <w:r>
        <w:br/>
      </w:r>
      <w:r>
        <w:rPr>
          <w:rFonts w:ascii="Times New Roman"/>
          <w:b w:val="false"/>
          <w:i w:val="false"/>
          <w:color w:val="000000"/>
          <w:sz w:val="28"/>
        </w:rPr>
        <w:t>
                           ке дейiн;
</w:t>
      </w:r>
      <w:r>
        <w:br/>
      </w:r>
      <w:r>
        <w:rPr>
          <w:rFonts w:ascii="Times New Roman"/>
          <w:b w:val="false"/>
          <w:i w:val="false"/>
          <w:color w:val="000000"/>
          <w:sz w:val="28"/>
        </w:rPr>
        <w:t>
                           орман тұқым сепкiшi
</w:t>
      </w:r>
      <w:r>
        <w:br/>
      </w:r>
      <w:r>
        <w:rPr>
          <w:rFonts w:ascii="Times New Roman"/>
          <w:b w:val="false"/>
          <w:i w:val="false"/>
          <w:color w:val="000000"/>
          <w:sz w:val="28"/>
        </w:rPr>
        <w:t>
                           - 9 бiрлiк;
</w:t>
      </w:r>
      <w:r>
        <w:br/>
      </w:r>
      <w:r>
        <w:rPr>
          <w:rFonts w:ascii="Times New Roman"/>
          <w:b w:val="false"/>
          <w:i w:val="false"/>
          <w:color w:val="000000"/>
          <w:sz w:val="28"/>
        </w:rPr>
        <w:t>
                           орман өртiне қарсы
</w:t>
      </w:r>
      <w:r>
        <w:br/>
      </w:r>
      <w:r>
        <w:rPr>
          <w:rFonts w:ascii="Times New Roman"/>
          <w:b w:val="false"/>
          <w:i w:val="false"/>
          <w:color w:val="000000"/>
          <w:sz w:val="28"/>
        </w:rPr>
        <w:t>
                           мотопомпа - 15
</w:t>
      </w:r>
      <w:r>
        <w:br/>
      </w:r>
      <w:r>
        <w:rPr>
          <w:rFonts w:ascii="Times New Roman"/>
          <w:b w:val="false"/>
          <w:i w:val="false"/>
          <w:color w:val="000000"/>
          <w:sz w:val="28"/>
        </w:rPr>
        <w:t>
                           бiрлiк;
</w:t>
      </w:r>
      <w:r>
        <w:br/>
      </w:r>
      <w:r>
        <w:rPr>
          <w:rFonts w:ascii="Times New Roman"/>
          <w:b w:val="false"/>
          <w:i w:val="false"/>
          <w:color w:val="000000"/>
          <w:sz w:val="28"/>
        </w:rPr>
        <w:t>
                           моторлы қайық - 10
</w:t>
      </w:r>
      <w:r>
        <w:br/>
      </w:r>
      <w:r>
        <w:rPr>
          <w:rFonts w:ascii="Times New Roman"/>
          <w:b w:val="false"/>
          <w:i w:val="false"/>
          <w:color w:val="000000"/>
          <w:sz w:val="28"/>
        </w:rPr>
        <w:t>
                           бiрлiк;
</w:t>
      </w:r>
      <w:r>
        <w:br/>
      </w:r>
      <w:r>
        <w:rPr>
          <w:rFonts w:ascii="Times New Roman"/>
          <w:b w:val="false"/>
          <w:i w:val="false"/>
          <w:color w:val="000000"/>
          <w:sz w:val="28"/>
        </w:rPr>
        <w:t>
                           қайық моторы - 10
</w:t>
      </w:r>
      <w:r>
        <w:br/>
      </w:r>
      <w:r>
        <w:rPr>
          <w:rFonts w:ascii="Times New Roman"/>
          <w:b w:val="false"/>
          <w:i w:val="false"/>
          <w:color w:val="000000"/>
          <w:sz w:val="28"/>
        </w:rPr>
        <w:t>
                           бiрлiк;
</w:t>
      </w:r>
      <w:r>
        <w:br/>
      </w:r>
      <w:r>
        <w:rPr>
          <w:rFonts w:ascii="Times New Roman"/>
          <w:b w:val="false"/>
          <w:i w:val="false"/>
          <w:color w:val="000000"/>
          <w:sz w:val="28"/>
        </w:rPr>
        <w:t>
                           мотоцикл - 95 бiр-
</w:t>
      </w:r>
      <w:r>
        <w:br/>
      </w:r>
      <w:r>
        <w:rPr>
          <w:rFonts w:ascii="Times New Roman"/>
          <w:b w:val="false"/>
          <w:i w:val="false"/>
          <w:color w:val="000000"/>
          <w:sz w:val="28"/>
        </w:rPr>
        <w:t>
                           лiк;
</w:t>
      </w:r>
      <w:r>
        <w:br/>
      </w:r>
      <w:r>
        <w:rPr>
          <w:rFonts w:ascii="Times New Roman"/>
          <w:b w:val="false"/>
          <w:i w:val="false"/>
          <w:color w:val="000000"/>
          <w:sz w:val="28"/>
        </w:rPr>
        <w:t>
                           жылқы - 142 бас;
</w:t>
      </w:r>
      <w:r>
        <w:br/>
      </w:r>
      <w:r>
        <w:rPr>
          <w:rFonts w:ascii="Times New Roman"/>
          <w:b w:val="false"/>
          <w:i w:val="false"/>
          <w:color w:val="000000"/>
          <w:sz w:val="28"/>
        </w:rPr>
        <w:t>
                           қар шана - 24 бірлік;
</w:t>
      </w:r>
      <w:r>
        <w:br/>
      </w:r>
      <w:r>
        <w:rPr>
          <w:rFonts w:ascii="Times New Roman"/>
          <w:b w:val="false"/>
          <w:i w:val="false"/>
          <w:color w:val="000000"/>
          <w:sz w:val="28"/>
        </w:rPr>
        <w:t>
                           радиобекет - 603
</w:t>
      </w:r>
      <w:r>
        <w:br/>
      </w:r>
      <w:r>
        <w:rPr>
          <w:rFonts w:ascii="Times New Roman"/>
          <w:b w:val="false"/>
          <w:i w:val="false"/>
          <w:color w:val="000000"/>
          <w:sz w:val="28"/>
        </w:rPr>
        <w:t>
                           бiрлiк;
</w:t>
      </w:r>
      <w:r>
        <w:br/>
      </w:r>
      <w:r>
        <w:rPr>
          <w:rFonts w:ascii="Times New Roman"/>
          <w:b w:val="false"/>
          <w:i w:val="false"/>
          <w:color w:val="000000"/>
          <w:sz w:val="28"/>
        </w:rPr>
        <w:t>
                           екi тумбалы үстел -
</w:t>
      </w:r>
      <w:r>
        <w:br/>
      </w:r>
      <w:r>
        <w:rPr>
          <w:rFonts w:ascii="Times New Roman"/>
          <w:b w:val="false"/>
          <w:i w:val="false"/>
          <w:color w:val="000000"/>
          <w:sz w:val="28"/>
        </w:rPr>
        <w:t>
                           44 бiрлiк;
</w:t>
      </w:r>
      <w:r>
        <w:br/>
      </w:r>
      <w:r>
        <w:rPr>
          <w:rFonts w:ascii="Times New Roman"/>
          <w:b w:val="false"/>
          <w:i w:val="false"/>
          <w:color w:val="000000"/>
          <w:sz w:val="28"/>
        </w:rPr>
        <w:t>
                           сейф - 8 бiрлiк;
</w:t>
      </w:r>
      <w:r>
        <w:br/>
      </w:r>
      <w:r>
        <w:rPr>
          <w:rFonts w:ascii="Times New Roman"/>
          <w:b w:val="false"/>
          <w:i w:val="false"/>
          <w:color w:val="000000"/>
          <w:sz w:val="28"/>
        </w:rPr>
        <w:t>
                           жинақталған компью-
</w:t>
      </w:r>
      <w:r>
        <w:br/>
      </w:r>
      <w:r>
        <w:rPr>
          <w:rFonts w:ascii="Times New Roman"/>
          <w:b w:val="false"/>
          <w:i w:val="false"/>
          <w:color w:val="000000"/>
          <w:sz w:val="28"/>
        </w:rPr>
        <w:t>
                           тер - 108 бiрлiк;
</w:t>
      </w:r>
      <w:r>
        <w:br/>
      </w:r>
      <w:r>
        <w:rPr>
          <w:rFonts w:ascii="Times New Roman"/>
          <w:b w:val="false"/>
          <w:i w:val="false"/>
          <w:color w:val="000000"/>
          <w:sz w:val="28"/>
        </w:rPr>
        <w:t>
                           ксерокс - 24 бiрлiк;
</w:t>
      </w:r>
      <w:r>
        <w:br/>
      </w:r>
      <w:r>
        <w:rPr>
          <w:rFonts w:ascii="Times New Roman"/>
          <w:b w:val="false"/>
          <w:i w:val="false"/>
          <w:color w:val="000000"/>
          <w:sz w:val="28"/>
        </w:rPr>
        <w:t>
                           принтер - 33 бiрлiк;
</w:t>
      </w:r>
      <w:r>
        <w:br/>
      </w:r>
      <w:r>
        <w:rPr>
          <w:rFonts w:ascii="Times New Roman"/>
          <w:b w:val="false"/>
          <w:i w:val="false"/>
          <w:color w:val="000000"/>
          <w:sz w:val="28"/>
        </w:rPr>
        <w:t>
                           сканер - 3 бірлік;
</w:t>
      </w:r>
      <w:r>
        <w:br/>
      </w:r>
      <w:r>
        <w:rPr>
          <w:rFonts w:ascii="Times New Roman"/>
          <w:b w:val="false"/>
          <w:i w:val="false"/>
          <w:color w:val="000000"/>
          <w:sz w:val="28"/>
        </w:rPr>
        <w:t>
                           факс - 13 бiрлiк;
</w:t>
      </w:r>
      <w:r>
        <w:br/>
      </w:r>
      <w:r>
        <w:rPr>
          <w:rFonts w:ascii="Times New Roman"/>
          <w:b w:val="false"/>
          <w:i w:val="false"/>
          <w:color w:val="000000"/>
          <w:sz w:val="28"/>
        </w:rPr>
        <w:t>
                           бинокуляр - 2 бiрлiк;
</w:t>
      </w:r>
      <w:r>
        <w:br/>
      </w:r>
      <w:r>
        <w:rPr>
          <w:rFonts w:ascii="Times New Roman"/>
          <w:b w:val="false"/>
          <w:i w:val="false"/>
          <w:color w:val="000000"/>
          <w:sz w:val="28"/>
        </w:rPr>
        <w:t>
                           бейнекамера - 18
</w:t>
      </w:r>
      <w:r>
        <w:br/>
      </w:r>
      <w:r>
        <w:rPr>
          <w:rFonts w:ascii="Times New Roman"/>
          <w:b w:val="false"/>
          <w:i w:val="false"/>
          <w:color w:val="000000"/>
          <w:sz w:val="28"/>
        </w:rPr>
        <w:t>
                           бiрлiк.
</w:t>
      </w:r>
    </w:p>
    <w:p>
      <w:pPr>
        <w:spacing w:after="0"/>
        <w:ind w:left="0"/>
        <w:jc w:val="both"/>
      </w:pPr>
      <w:r>
        <w:rPr>
          <w:rFonts w:ascii="Times New Roman"/>
          <w:b w:val="false"/>
          <w:i w:val="false"/>
          <w:color w:val="000000"/>
          <w:sz w:val="28"/>
        </w:rPr>
        <w:t>
3       101   Киiктердi,   Республика аумағын-  Жыл   Ауылшаруашылы-
</w:t>
      </w:r>
      <w:r>
        <w:br/>
      </w:r>
      <w:r>
        <w:rPr>
          <w:rFonts w:ascii="Times New Roman"/>
          <w:b w:val="false"/>
          <w:i w:val="false"/>
          <w:color w:val="000000"/>
          <w:sz w:val="28"/>
        </w:rPr>
        <w:t>
              тұяқты       да төлдеу және       бой-  ғы министрлi-
</w:t>
      </w:r>
      <w:r>
        <w:br/>
      </w:r>
      <w:r>
        <w:rPr>
          <w:rFonts w:ascii="Times New Roman"/>
          <w:b w:val="false"/>
          <w:i w:val="false"/>
          <w:color w:val="000000"/>
          <w:sz w:val="28"/>
        </w:rPr>
        <w:t>
              жабайы       басқа да маусымдық   ында  гінің Орман
</w:t>
      </w:r>
      <w:r>
        <w:br/>
      </w:r>
      <w:r>
        <w:rPr>
          <w:rFonts w:ascii="Times New Roman"/>
          <w:b w:val="false"/>
          <w:i w:val="false"/>
          <w:color w:val="000000"/>
          <w:sz w:val="28"/>
        </w:rPr>
        <w:t>
              жануарлар-   топталу жерлерiнде         және аңшылық
</w:t>
      </w:r>
      <w:r>
        <w:br/>
      </w:r>
      <w:r>
        <w:rPr>
          <w:rFonts w:ascii="Times New Roman"/>
          <w:b w:val="false"/>
          <w:i w:val="false"/>
          <w:color w:val="000000"/>
          <w:sz w:val="28"/>
        </w:rPr>
        <w:t>
              дың құрып    киiктердi қорғау.          шаруашылығы
</w:t>
      </w:r>
      <w:r>
        <w:br/>
      </w:r>
      <w:r>
        <w:rPr>
          <w:rFonts w:ascii="Times New Roman"/>
          <w:b w:val="false"/>
          <w:i w:val="false"/>
          <w:color w:val="000000"/>
          <w:sz w:val="28"/>
        </w:rPr>
        <w:t>
              бара жатқан  Киiктердiң қоныс           комитетi
</w:t>
      </w:r>
      <w:r>
        <w:br/>
      </w:r>
      <w:r>
        <w:rPr>
          <w:rFonts w:ascii="Times New Roman"/>
          <w:b w:val="false"/>
          <w:i w:val="false"/>
          <w:color w:val="000000"/>
          <w:sz w:val="28"/>
        </w:rPr>
        <w:t>
              түрлерiн     аудару жолдарында,
</w:t>
      </w:r>
      <w:r>
        <w:br/>
      </w:r>
      <w:r>
        <w:rPr>
          <w:rFonts w:ascii="Times New Roman"/>
          <w:b w:val="false"/>
          <w:i w:val="false"/>
          <w:color w:val="000000"/>
          <w:sz w:val="28"/>
        </w:rPr>
        <w:t>
              сақтау және  төлдеу, қыстау және
</w:t>
      </w:r>
      <w:r>
        <w:br/>
      </w:r>
      <w:r>
        <w:rPr>
          <w:rFonts w:ascii="Times New Roman"/>
          <w:b w:val="false"/>
          <w:i w:val="false"/>
          <w:color w:val="000000"/>
          <w:sz w:val="28"/>
        </w:rPr>
        <w:t>
              олардың      басқа да мекендеу
</w:t>
      </w:r>
      <w:r>
        <w:br/>
      </w:r>
      <w:r>
        <w:rPr>
          <w:rFonts w:ascii="Times New Roman"/>
          <w:b w:val="false"/>
          <w:i w:val="false"/>
          <w:color w:val="000000"/>
          <w:sz w:val="28"/>
        </w:rPr>
        <w:t>
              санын қалпы- жерлерiнде 2000 бас
</w:t>
      </w:r>
      <w:r>
        <w:br/>
      </w:r>
      <w:r>
        <w:rPr>
          <w:rFonts w:ascii="Times New Roman"/>
          <w:b w:val="false"/>
          <w:i w:val="false"/>
          <w:color w:val="000000"/>
          <w:sz w:val="28"/>
        </w:rPr>
        <w:t>
              на келтiру   қасқыр ату.
</w:t>
      </w:r>
      <w:r>
        <w:br/>
      </w:r>
      <w:r>
        <w:rPr>
          <w:rFonts w:ascii="Times New Roman"/>
          <w:b w:val="false"/>
          <w:i w:val="false"/>
          <w:color w:val="000000"/>
          <w:sz w:val="28"/>
        </w:rPr>
        <w:t>
                           Жабайы тұяқты
</w:t>
      </w:r>
      <w:r>
        <w:br/>
      </w:r>
      <w:r>
        <w:rPr>
          <w:rFonts w:ascii="Times New Roman"/>
          <w:b w:val="false"/>
          <w:i w:val="false"/>
          <w:color w:val="000000"/>
          <w:sz w:val="28"/>
        </w:rPr>
        <w:t>
                           жануарлардың сирек
</w:t>
      </w:r>
      <w:r>
        <w:br/>
      </w:r>
      <w:r>
        <w:rPr>
          <w:rFonts w:ascii="Times New Roman"/>
          <w:b w:val="false"/>
          <w:i w:val="false"/>
          <w:color w:val="000000"/>
          <w:sz w:val="28"/>
        </w:rPr>
        <w:t>
                           кездесетiн және
</w:t>
      </w:r>
      <w:r>
        <w:br/>
      </w:r>
      <w:r>
        <w:rPr>
          <w:rFonts w:ascii="Times New Roman"/>
          <w:b w:val="false"/>
          <w:i w:val="false"/>
          <w:color w:val="000000"/>
          <w:sz w:val="28"/>
        </w:rPr>
        <w:t>
                           жойылып бара жатқан
</w:t>
      </w:r>
      <w:r>
        <w:br/>
      </w:r>
      <w:r>
        <w:rPr>
          <w:rFonts w:ascii="Times New Roman"/>
          <w:b w:val="false"/>
          <w:i w:val="false"/>
          <w:color w:val="000000"/>
          <w:sz w:val="28"/>
        </w:rPr>
        <w:t>
                           түрлерiн қорғауды
</w:t>
      </w:r>
      <w:r>
        <w:br/>
      </w:r>
      <w:r>
        <w:rPr>
          <w:rFonts w:ascii="Times New Roman"/>
          <w:b w:val="false"/>
          <w:i w:val="false"/>
          <w:color w:val="000000"/>
          <w:sz w:val="28"/>
        </w:rPr>
        <w:t>
                           жүзеге асыру.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биологиялық әртүрлiлiк пен табиғи экологиялық жүйелердi сақтау, ерекше қорғалатын табиғи аумақтарды ұтымды пайдалануды дамытуды қамтамасыз ету, ерекше қорғалатын табиғи аумақтардың материалдық-техникалық негізiн нығайту нәтижесiнде олардың жағдайын жақсарту, киiктер тұяғының азаюын тоқтату, қасқырлар санын қысқарту, тоғай кермаралының, қарақұйрықтың, арқардың және құланның, киiктiң санын тұрақтандыру және олардың таралымдарын олардың таралу аймақтары бойынша сан өсiмiнiң есеп деректерiмен тiркелген тұрақты дамуға дейiн қалпына келтiру.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Yкiметiнің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112-ҚОСЫМША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112-қосымшаға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212 - Қазақстан Республикасы Ауыл шаруашылығы министрлiгi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"Hұpa-Есiл өзендерi алабының қоршаған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ортасын оңалту және басқару"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041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337698 мың теңге (үш жүз отыз жетi миллион алты жүз тоқсан сегiз мың теңге).
</w:t>
      </w:r>
      <w:r>
        <w:br/>
      </w:r>
      <w:r>
        <w:rPr>
          <w:rFonts w:ascii="Times New Roman"/>
          <w:b w:val="false"/>
          <w:i w:val="false"/>
          <w:color w:val="000000"/>
          <w:sz w:val="28"/>
        </w:rPr>
        <w:t>
      2. Бюджеттiк бағдарламаның нормативтiк құқықтық негiзi: Қазақстан Республикасы мен Халықаралық Қайта Құру және Даму Банкi арасындағы қарыз (Нұра өзенiн тазарту жобасы) туралы келiсiмдi бекiту туралы Қазақстан Республикасының 2004 жылғы 26 мамырдағы ҚРЗ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өзен арнасы мен оған iргелес аудандарды сынаппен ластанудан тазарту арқылы Нұра өзенi бассейнiнiң аумағында тұратын халықтың өмiр сүру деңгейiн жақсарту. Бұл жергiлiктi су пайдаланушылардың өсiп отырған мұқтаждықтарын қанағаттандыру үшiн қауiпсiз, тиiмдi, аз шығынды баламалы сумен қамтамасыз ету көзiн, сондай-ақ су тасқынын басқару үшiн және экологиялық мақсатта өзендегi судың шығынын бақылауды қайта жасауға мүмкiндiк бередi.
</w:t>
      </w:r>
      <w:r>
        <w:br/>
      </w:r>
      <w:r>
        <w:rPr>
          <w:rFonts w:ascii="Times New Roman"/>
          <w:b w:val="false"/>
          <w:i w:val="false"/>
          <w:color w:val="000000"/>
          <w:sz w:val="28"/>
        </w:rPr>
        <w:t>
      5. Бюджеттiк бағдарламаның мiндеттерi: сынаптың жоғары концентрациясын жою, қоршаған ортаның нашарлап келе жатқан жағдайын қалпына келтiру және бар болатын және потенциалдық қауiп-қатердi жою; төменгi бьефтiң мезгiлдiк су тасқынымен және Қорғалжын су-батпақты жерлерiн сумен тұрақсыз, көбiнесе баламасыз түрде сумен қамтамасыз етiлуi мәселелерiн шешудi жұмсарту үшiн өзен суын басқарудың мүмкiндiктерiн күшейту; өзендi жалпы басқару бойынша мүмкiндiктердi күшейту; Астана қаласын қоса, Нұра өзенiнiң бассейнiнде орналасқан кенттердi экономикалық тұрғыдан алғанда сумен тұрақты және тиiмдi қамтамасыз ету.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041       Нұра-Есiл
</w:t>
      </w:r>
      <w:r>
        <w:br/>
      </w:r>
      <w:r>
        <w:rPr>
          <w:rFonts w:ascii="Times New Roman"/>
          <w:b w:val="false"/>
          <w:i w:val="false"/>
          <w:color w:val="000000"/>
          <w:sz w:val="28"/>
        </w:rPr>
        <w:t>
              өзендерi
</w:t>
      </w:r>
      <w:r>
        <w:br/>
      </w:r>
      <w:r>
        <w:rPr>
          <w:rFonts w:ascii="Times New Roman"/>
          <w:b w:val="false"/>
          <w:i w:val="false"/>
          <w:color w:val="000000"/>
          <w:sz w:val="28"/>
        </w:rPr>
        <w:t>
              алабының
</w:t>
      </w:r>
      <w:r>
        <w:br/>
      </w:r>
      <w:r>
        <w:rPr>
          <w:rFonts w:ascii="Times New Roman"/>
          <w:b w:val="false"/>
          <w:i w:val="false"/>
          <w:color w:val="000000"/>
          <w:sz w:val="28"/>
        </w:rPr>
        <w:t>
              қоршаған
</w:t>
      </w:r>
      <w:r>
        <w:br/>
      </w:r>
      <w:r>
        <w:rPr>
          <w:rFonts w:ascii="Times New Roman"/>
          <w:b w:val="false"/>
          <w:i w:val="false"/>
          <w:color w:val="000000"/>
          <w:sz w:val="28"/>
        </w:rPr>
        <w:t>
              ортасын
</w:t>
      </w:r>
      <w:r>
        <w:br/>
      </w:r>
      <w:r>
        <w:rPr>
          <w:rFonts w:ascii="Times New Roman"/>
          <w:b w:val="false"/>
          <w:i w:val="false"/>
          <w:color w:val="000000"/>
          <w:sz w:val="28"/>
        </w:rPr>
        <w:t>
              оңалту және
</w:t>
      </w:r>
      <w:r>
        <w:br/>
      </w:r>
      <w:r>
        <w:rPr>
          <w:rFonts w:ascii="Times New Roman"/>
          <w:b w:val="false"/>
          <w:i w:val="false"/>
          <w:color w:val="000000"/>
          <w:sz w:val="28"/>
        </w:rPr>
        <w:t>
              басқару
</w:t>
      </w:r>
    </w:p>
    <w:p>
      <w:pPr>
        <w:spacing w:after="0"/>
        <w:ind w:left="0"/>
        <w:jc w:val="both"/>
      </w:pPr>
      <w:r>
        <w:rPr>
          <w:rFonts w:ascii="Times New Roman"/>
          <w:b w:val="false"/>
          <w:i w:val="false"/>
          <w:color w:val="000000"/>
          <w:sz w:val="28"/>
        </w:rPr>
        <w:t>
2 
</w:t>
      </w:r>
      <w:r>
        <w:rPr>
          <w:rFonts w:ascii="Times New Roman"/>
          <w:b w:val="false"/>
          <w:i w:val="false"/>
          <w:color w:val="800000"/>
          <w:sz w:val="28"/>
        </w:rPr>
        <w:t>
</w:t>
      </w:r>
      <w:r>
        <w:rPr>
          <w:rFonts w:ascii="Times New Roman"/>
          <w:b w:val="false"/>
          <w:i/>
          <w:color w:val="800000"/>
          <w:sz w:val="28"/>
        </w:rPr>
        <w:t>
(алынып тасталды)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016   Жобаны       құрылысқа жер        Жыл   Қазақстан
</w:t>
      </w:r>
      <w:r>
        <w:br/>
      </w:r>
      <w:r>
        <w:rPr>
          <w:rFonts w:ascii="Times New Roman"/>
          <w:b w:val="false"/>
          <w:i w:val="false"/>
          <w:color w:val="000000"/>
          <w:sz w:val="28"/>
        </w:rPr>
        <w:t>
              республи-    бөлiп берiлгенi      бой-  Республикасы
</w:t>
      </w:r>
      <w:r>
        <w:br/>
      </w:r>
      <w:r>
        <w:rPr>
          <w:rFonts w:ascii="Times New Roman"/>
          <w:b w:val="false"/>
          <w:i w:val="false"/>
          <w:color w:val="000000"/>
          <w:sz w:val="28"/>
        </w:rPr>
        <w:t>
              калық        үшiн өтемақы төлеу;  ында  Ауыл
</w:t>
      </w:r>
      <w:r>
        <w:br/>
      </w:r>
      <w:r>
        <w:rPr>
          <w:rFonts w:ascii="Times New Roman"/>
          <w:b w:val="false"/>
          <w:i w:val="false"/>
          <w:color w:val="000000"/>
          <w:sz w:val="28"/>
        </w:rPr>
        <w:t>
              бюджеттен     нақтыланған жоба-         шаруашылығы
</w:t>
      </w:r>
      <w:r>
        <w:br/>
      </w:r>
      <w:r>
        <w:rPr>
          <w:rFonts w:ascii="Times New Roman"/>
          <w:b w:val="false"/>
          <w:i w:val="false"/>
          <w:color w:val="000000"/>
          <w:sz w:val="28"/>
        </w:rPr>
        <w:t>
              сыртқы       лауды жүзеге асыру         министрлiгiнiң
</w:t>
      </w:r>
      <w:r>
        <w:br/>
      </w:r>
      <w:r>
        <w:rPr>
          <w:rFonts w:ascii="Times New Roman"/>
          <w:b w:val="false"/>
          <w:i w:val="false"/>
          <w:color w:val="000000"/>
          <w:sz w:val="28"/>
        </w:rPr>
        <w:t>
              қарыздарды   үшiн кеңесшілердiң         Су ресурстары
</w:t>
      </w:r>
      <w:r>
        <w:br/>
      </w:r>
      <w:r>
        <w:rPr>
          <w:rFonts w:ascii="Times New Roman"/>
          <w:b w:val="false"/>
          <w:i w:val="false"/>
          <w:color w:val="000000"/>
          <w:sz w:val="28"/>
        </w:rPr>
        <w:t>
              бiрлесiп     қызметтерiне ақы           жөніндегі
</w:t>
      </w:r>
      <w:r>
        <w:br/>
      </w:r>
      <w:r>
        <w:rPr>
          <w:rFonts w:ascii="Times New Roman"/>
          <w:b w:val="false"/>
          <w:i w:val="false"/>
          <w:color w:val="000000"/>
          <w:sz w:val="28"/>
        </w:rPr>
        <w:t>
              қаржыланды-  төлеу;                     комитеті
</w:t>
      </w:r>
      <w:r>
        <w:br/>
      </w:r>
      <w:r>
        <w:rPr>
          <w:rFonts w:ascii="Times New Roman"/>
          <w:b w:val="false"/>
          <w:i w:val="false"/>
          <w:color w:val="000000"/>
          <w:sz w:val="28"/>
        </w:rPr>
        <w:t>
              ру есебiнен   жоба шеңберiнде
</w:t>
      </w:r>
      <w:r>
        <w:br/>
      </w:r>
      <w:r>
        <w:rPr>
          <w:rFonts w:ascii="Times New Roman"/>
          <w:b w:val="false"/>
          <w:i w:val="false"/>
          <w:color w:val="000000"/>
          <w:sz w:val="28"/>
        </w:rPr>
        <w:t>
              iске асыру   құрылысқа қадаға- 
</w:t>
      </w:r>
      <w:r>
        <w:br/>
      </w:r>
      <w:r>
        <w:rPr>
          <w:rFonts w:ascii="Times New Roman"/>
          <w:b w:val="false"/>
          <w:i w:val="false"/>
          <w:color w:val="000000"/>
          <w:sz w:val="28"/>
        </w:rPr>
        <w:t>
                           лауды жүзеге асыру
</w:t>
      </w:r>
      <w:r>
        <w:br/>
      </w:r>
      <w:r>
        <w:rPr>
          <w:rFonts w:ascii="Times New Roman"/>
          <w:b w:val="false"/>
          <w:i w:val="false"/>
          <w:color w:val="000000"/>
          <w:sz w:val="28"/>
        </w:rPr>
        <w:t>
                           бойынша кеңесшілер-
</w:t>
      </w:r>
      <w:r>
        <w:br/>
      </w:r>
      <w:r>
        <w:rPr>
          <w:rFonts w:ascii="Times New Roman"/>
          <w:b w:val="false"/>
          <w:i w:val="false"/>
          <w:color w:val="000000"/>
          <w:sz w:val="28"/>
        </w:rPr>
        <w:t>
                           дiң қызметтерiне
</w:t>
      </w:r>
      <w:r>
        <w:br/>
      </w:r>
      <w:r>
        <w:rPr>
          <w:rFonts w:ascii="Times New Roman"/>
          <w:b w:val="false"/>
          <w:i w:val="false"/>
          <w:color w:val="000000"/>
          <w:sz w:val="28"/>
        </w:rPr>
        <w:t>
                           ақы төлеу;
</w:t>
      </w:r>
      <w:r>
        <w:br/>
      </w:r>
      <w:r>
        <w:rPr>
          <w:rFonts w:ascii="Times New Roman"/>
          <w:b w:val="false"/>
          <w:i w:val="false"/>
          <w:color w:val="000000"/>
          <w:sz w:val="28"/>
        </w:rPr>
        <w:t>
                             операциялар жүр-
</w:t>
      </w:r>
      <w:r>
        <w:br/>
      </w:r>
      <w:r>
        <w:rPr>
          <w:rFonts w:ascii="Times New Roman"/>
          <w:b w:val="false"/>
          <w:i w:val="false"/>
          <w:color w:val="000000"/>
          <w:sz w:val="28"/>
        </w:rPr>
        <w:t>
                           гiзген үшiн екiншi
</w:t>
      </w:r>
      <w:r>
        <w:br/>
      </w:r>
      <w:r>
        <w:rPr>
          <w:rFonts w:ascii="Times New Roman"/>
          <w:b w:val="false"/>
          <w:i w:val="false"/>
          <w:color w:val="000000"/>
          <w:sz w:val="28"/>
        </w:rPr>
        <w:t>
                           деңгейдегi банктiң
</w:t>
      </w:r>
      <w:r>
        <w:br/>
      </w:r>
      <w:r>
        <w:rPr>
          <w:rFonts w:ascii="Times New Roman"/>
          <w:b w:val="false"/>
          <w:i w:val="false"/>
          <w:color w:val="000000"/>
          <w:sz w:val="28"/>
        </w:rPr>
        <w:t>
                           комиссиясын төлеу;
</w:t>
      </w:r>
      <w:r>
        <w:br/>
      </w:r>
      <w:r>
        <w:rPr>
          <w:rFonts w:ascii="Times New Roman"/>
          <w:b w:val="false"/>
          <w:i w:val="false"/>
          <w:color w:val="000000"/>
          <w:sz w:val="28"/>
        </w:rPr>
        <w:t>
                             жергіліктi кеңес-
</w:t>
      </w:r>
      <w:r>
        <w:br/>
      </w:r>
      <w:r>
        <w:rPr>
          <w:rFonts w:ascii="Times New Roman"/>
          <w:b w:val="false"/>
          <w:i w:val="false"/>
          <w:color w:val="000000"/>
          <w:sz w:val="28"/>
        </w:rPr>
        <w:t>
                           шілер үшiн жиhаз бен
</w:t>
      </w:r>
      <w:r>
        <w:br/>
      </w:r>
      <w:r>
        <w:rPr>
          <w:rFonts w:ascii="Times New Roman"/>
          <w:b w:val="false"/>
          <w:i w:val="false"/>
          <w:color w:val="000000"/>
          <w:sz w:val="28"/>
        </w:rPr>
        <w:t>
                           ұйымдастыру техни-
</w:t>
      </w:r>
      <w:r>
        <w:br/>
      </w:r>
      <w:r>
        <w:rPr>
          <w:rFonts w:ascii="Times New Roman"/>
          <w:b w:val="false"/>
          <w:i w:val="false"/>
          <w:color w:val="000000"/>
          <w:sz w:val="28"/>
        </w:rPr>
        <w:t>
                           касын сатып алу;
</w:t>
      </w:r>
      <w:r>
        <w:br/>
      </w:r>
      <w:r>
        <w:rPr>
          <w:rFonts w:ascii="Times New Roman"/>
          <w:b w:val="false"/>
          <w:i w:val="false"/>
          <w:color w:val="000000"/>
          <w:sz w:val="28"/>
        </w:rPr>
        <w:t>
                             операциялық шығын-
</w:t>
      </w:r>
      <w:r>
        <w:br/>
      </w:r>
      <w:r>
        <w:rPr>
          <w:rFonts w:ascii="Times New Roman"/>
          <w:b w:val="false"/>
          <w:i w:val="false"/>
          <w:color w:val="000000"/>
          <w:sz w:val="28"/>
        </w:rPr>
        <w:t>
                           дарды қоса алғанда,
</w:t>
      </w:r>
      <w:r>
        <w:br/>
      </w:r>
      <w:r>
        <w:rPr>
          <w:rFonts w:ascii="Times New Roman"/>
          <w:b w:val="false"/>
          <w:i w:val="false"/>
          <w:color w:val="000000"/>
          <w:sz w:val="28"/>
        </w:rPr>
        <w:t>
                           10 адам санында
</w:t>
      </w:r>
      <w:r>
        <w:br/>
      </w:r>
      <w:r>
        <w:rPr>
          <w:rFonts w:ascii="Times New Roman"/>
          <w:b w:val="false"/>
          <w:i w:val="false"/>
          <w:color w:val="000000"/>
          <w:sz w:val="28"/>
        </w:rPr>
        <w:t>
                           жергіліктi кеңесшi-
</w:t>
      </w:r>
      <w:r>
        <w:br/>
      </w:r>
      <w:r>
        <w:rPr>
          <w:rFonts w:ascii="Times New Roman"/>
          <w:b w:val="false"/>
          <w:i w:val="false"/>
          <w:color w:val="000000"/>
          <w:sz w:val="28"/>
        </w:rPr>
        <w:t>
                           лердiң қызметтерiне
</w:t>
      </w:r>
      <w:r>
        <w:br/>
      </w:r>
      <w:r>
        <w:rPr>
          <w:rFonts w:ascii="Times New Roman"/>
          <w:b w:val="false"/>
          <w:i w:val="false"/>
          <w:color w:val="000000"/>
          <w:sz w:val="28"/>
        </w:rPr>
        <w:t>
                           ақы төлеу;
</w:t>
      </w:r>
      <w:r>
        <w:br/>
      </w:r>
      <w:r>
        <w:rPr>
          <w:rFonts w:ascii="Times New Roman"/>
          <w:b w:val="false"/>
          <w:i w:val="false"/>
          <w:color w:val="000000"/>
          <w:sz w:val="28"/>
        </w:rPr>
        <w:t>
                             сынамалар алуды
</w:t>
      </w:r>
      <w:r>
        <w:br/>
      </w:r>
      <w:r>
        <w:rPr>
          <w:rFonts w:ascii="Times New Roman"/>
          <w:b w:val="false"/>
          <w:i w:val="false"/>
          <w:color w:val="000000"/>
          <w:sz w:val="28"/>
        </w:rPr>
        <w:t>
                           жүргiзу бойынша
</w:t>
      </w:r>
      <w:r>
        <w:br/>
      </w:r>
      <w:r>
        <w:rPr>
          <w:rFonts w:ascii="Times New Roman"/>
          <w:b w:val="false"/>
          <w:i w:val="false"/>
          <w:color w:val="000000"/>
          <w:sz w:val="28"/>
        </w:rPr>
        <w:t>
                           қызметтерге ақы
</w:t>
      </w:r>
      <w:r>
        <w:br/>
      </w:r>
      <w:r>
        <w:rPr>
          <w:rFonts w:ascii="Times New Roman"/>
          <w:b w:val="false"/>
          <w:i w:val="false"/>
          <w:color w:val="000000"/>
          <w:sz w:val="28"/>
        </w:rPr>
        <w:t>
                           төлеу;
</w:t>
      </w:r>
      <w:r>
        <w:br/>
      </w:r>
      <w:r>
        <w:rPr>
          <w:rFonts w:ascii="Times New Roman"/>
          <w:b w:val="false"/>
          <w:i w:val="false"/>
          <w:color w:val="000000"/>
          <w:sz w:val="28"/>
        </w:rPr>
        <w:t>
                             математикалық үлгi
</w:t>
      </w:r>
      <w:r>
        <w:br/>
      </w:r>
      <w:r>
        <w:rPr>
          <w:rFonts w:ascii="Times New Roman"/>
          <w:b w:val="false"/>
          <w:i w:val="false"/>
          <w:color w:val="000000"/>
          <w:sz w:val="28"/>
        </w:rPr>
        <w:t>
                           жасау бойынша кеңес-
</w:t>
      </w:r>
      <w:r>
        <w:br/>
      </w:r>
      <w:r>
        <w:rPr>
          <w:rFonts w:ascii="Times New Roman"/>
          <w:b w:val="false"/>
          <w:i w:val="false"/>
          <w:color w:val="000000"/>
          <w:sz w:val="28"/>
        </w:rPr>
        <w:t>
                           шілердiң қызметтерi-
</w:t>
      </w:r>
      <w:r>
        <w:br/>
      </w:r>
      <w:r>
        <w:rPr>
          <w:rFonts w:ascii="Times New Roman"/>
          <w:b w:val="false"/>
          <w:i w:val="false"/>
          <w:color w:val="000000"/>
          <w:sz w:val="28"/>
        </w:rPr>
        <w:t>
                           не ақы төлеу;
</w:t>
      </w:r>
      <w:r>
        <w:br/>
      </w:r>
      <w:r>
        <w:rPr>
          <w:rFonts w:ascii="Times New Roman"/>
          <w:b w:val="false"/>
          <w:i w:val="false"/>
          <w:color w:val="000000"/>
          <w:sz w:val="28"/>
        </w:rPr>
        <w:t>
                             су қоймасын пайда-
</w:t>
      </w:r>
      <w:r>
        <w:br/>
      </w:r>
      <w:r>
        <w:rPr>
          <w:rFonts w:ascii="Times New Roman"/>
          <w:b w:val="false"/>
          <w:i w:val="false"/>
          <w:color w:val="000000"/>
          <w:sz w:val="28"/>
        </w:rPr>
        <w:t>
                           лану жөнiнде ереженi
</w:t>
      </w:r>
      <w:r>
        <w:br/>
      </w:r>
      <w:r>
        <w:rPr>
          <w:rFonts w:ascii="Times New Roman"/>
          <w:b w:val="false"/>
          <w:i w:val="false"/>
          <w:color w:val="000000"/>
          <w:sz w:val="28"/>
        </w:rPr>
        <w:t>
                           әзiрлеу бойынша
</w:t>
      </w:r>
      <w:r>
        <w:br/>
      </w:r>
      <w:r>
        <w:rPr>
          <w:rFonts w:ascii="Times New Roman"/>
          <w:b w:val="false"/>
          <w:i w:val="false"/>
          <w:color w:val="000000"/>
          <w:sz w:val="28"/>
        </w:rPr>
        <w:t>
                           кеңесшiлердiң
</w:t>
      </w:r>
      <w:r>
        <w:br/>
      </w:r>
      <w:r>
        <w:rPr>
          <w:rFonts w:ascii="Times New Roman"/>
          <w:b w:val="false"/>
          <w:i w:val="false"/>
          <w:color w:val="000000"/>
          <w:sz w:val="28"/>
        </w:rPr>
        <w:t>
                           қызметтерiне ақы
</w:t>
      </w:r>
      <w:r>
        <w:br/>
      </w:r>
      <w:r>
        <w:rPr>
          <w:rFonts w:ascii="Times New Roman"/>
          <w:b w:val="false"/>
          <w:i w:val="false"/>
          <w:color w:val="000000"/>
          <w:sz w:val="28"/>
        </w:rPr>
        <w:t>
                           төлеу;
</w:t>
      </w:r>
      <w:r>
        <w:br/>
      </w:r>
      <w:r>
        <w:rPr>
          <w:rFonts w:ascii="Times New Roman"/>
          <w:b w:val="false"/>
          <w:i w:val="false"/>
          <w:color w:val="000000"/>
          <w:sz w:val="28"/>
        </w:rPr>
        <w:t>
                             "Ынтымақ су қойма-
</w:t>
      </w:r>
      <w:r>
        <w:br/>
      </w:r>
      <w:r>
        <w:rPr>
          <w:rFonts w:ascii="Times New Roman"/>
          <w:b w:val="false"/>
          <w:i w:val="false"/>
          <w:color w:val="000000"/>
          <w:sz w:val="28"/>
        </w:rPr>
        <w:t>
                           сы" компонентiнiң
</w:t>
      </w:r>
      <w:r>
        <w:br/>
      </w:r>
      <w:r>
        <w:rPr>
          <w:rFonts w:ascii="Times New Roman"/>
          <w:b w:val="false"/>
          <w:i w:val="false"/>
          <w:color w:val="000000"/>
          <w:sz w:val="28"/>
        </w:rPr>
        <w:t>
                           шеңберiнде тәуелсiз
</w:t>
      </w:r>
      <w:r>
        <w:br/>
      </w:r>
      <w:r>
        <w:rPr>
          <w:rFonts w:ascii="Times New Roman"/>
          <w:b w:val="false"/>
          <w:i w:val="false"/>
          <w:color w:val="000000"/>
          <w:sz w:val="28"/>
        </w:rPr>
        <w:t>
                           сарапшылардың қыз-
</w:t>
      </w:r>
      <w:r>
        <w:br/>
      </w:r>
      <w:r>
        <w:rPr>
          <w:rFonts w:ascii="Times New Roman"/>
          <w:b w:val="false"/>
          <w:i w:val="false"/>
          <w:color w:val="000000"/>
          <w:sz w:val="28"/>
        </w:rPr>
        <w:t>
                           меттерiне ақы төлеу;
</w:t>
      </w:r>
      <w:r>
        <w:br/>
      </w:r>
      <w:r>
        <w:rPr>
          <w:rFonts w:ascii="Times New Roman"/>
          <w:b w:val="false"/>
          <w:i w:val="false"/>
          <w:color w:val="000000"/>
          <w:sz w:val="28"/>
        </w:rPr>
        <w:t>
                             жоба шеңберiнде
</w:t>
      </w:r>
      <w:r>
        <w:br/>
      </w:r>
      <w:r>
        <w:rPr>
          <w:rFonts w:ascii="Times New Roman"/>
          <w:b w:val="false"/>
          <w:i w:val="false"/>
          <w:color w:val="000000"/>
          <w:sz w:val="28"/>
        </w:rPr>
        <w:t>
                           институционалдық
</w:t>
      </w:r>
      <w:r>
        <w:br/>
      </w:r>
      <w:r>
        <w:rPr>
          <w:rFonts w:ascii="Times New Roman"/>
          <w:b w:val="false"/>
          <w:i w:val="false"/>
          <w:color w:val="000000"/>
          <w:sz w:val="28"/>
        </w:rPr>
        <w:t>
                           нығайту бойынша
</w:t>
      </w:r>
      <w:r>
        <w:br/>
      </w:r>
      <w:r>
        <w:rPr>
          <w:rFonts w:ascii="Times New Roman"/>
          <w:b w:val="false"/>
          <w:i w:val="false"/>
          <w:color w:val="000000"/>
          <w:sz w:val="28"/>
        </w:rPr>
        <w:t>
                           кеңесшілік қызметте-
</w:t>
      </w:r>
      <w:r>
        <w:br/>
      </w:r>
      <w:r>
        <w:rPr>
          <w:rFonts w:ascii="Times New Roman"/>
          <w:b w:val="false"/>
          <w:i w:val="false"/>
          <w:color w:val="000000"/>
          <w:sz w:val="28"/>
        </w:rPr>
        <w:t>
                           рiне ақы төлеу;
</w:t>
      </w:r>
      <w:r>
        <w:br/>
      </w:r>
      <w:r>
        <w:rPr>
          <w:rFonts w:ascii="Times New Roman"/>
          <w:b w:val="false"/>
          <w:i w:val="false"/>
          <w:color w:val="000000"/>
          <w:sz w:val="28"/>
        </w:rPr>
        <w:t>
                             жоба шеңберiнде
</w:t>
      </w:r>
      <w:r>
        <w:br/>
      </w:r>
      <w:r>
        <w:rPr>
          <w:rFonts w:ascii="Times New Roman"/>
          <w:b w:val="false"/>
          <w:i w:val="false"/>
          <w:color w:val="000000"/>
          <w:sz w:val="28"/>
        </w:rPr>
        <w:t>
                           сараптамаларға ақы
</w:t>
      </w:r>
      <w:r>
        <w:br/>
      </w:r>
      <w:r>
        <w:rPr>
          <w:rFonts w:ascii="Times New Roman"/>
          <w:b w:val="false"/>
          <w:i w:val="false"/>
          <w:color w:val="000000"/>
          <w:sz w:val="28"/>
        </w:rPr>
        <w:t>
                           төлеу;
</w:t>
      </w:r>
      <w:r>
        <w:br/>
      </w:r>
      <w:r>
        <w:rPr>
          <w:rFonts w:ascii="Times New Roman"/>
          <w:b w:val="false"/>
          <w:i w:val="false"/>
          <w:color w:val="000000"/>
          <w:sz w:val="28"/>
        </w:rPr>
        <w:t>
                             жоба шеңберiнде
</w:t>
      </w:r>
      <w:r>
        <w:br/>
      </w:r>
      <w:r>
        <w:rPr>
          <w:rFonts w:ascii="Times New Roman"/>
          <w:b w:val="false"/>
          <w:i w:val="false"/>
          <w:color w:val="000000"/>
          <w:sz w:val="28"/>
        </w:rPr>
        <w:t>
                           құрылыс жұмыстары
</w:t>
      </w:r>
      <w:r>
        <w:br/>
      </w:r>
      <w:r>
        <w:rPr>
          <w:rFonts w:ascii="Times New Roman"/>
          <w:b w:val="false"/>
          <w:i w:val="false"/>
          <w:color w:val="000000"/>
          <w:sz w:val="28"/>
        </w:rPr>
        <w:t>
                           бойынша салық пен
</w:t>
      </w:r>
      <w:r>
        <w:br/>
      </w:r>
      <w:r>
        <w:rPr>
          <w:rFonts w:ascii="Times New Roman"/>
          <w:b w:val="false"/>
          <w:i w:val="false"/>
          <w:color w:val="000000"/>
          <w:sz w:val="28"/>
        </w:rPr>
        <w:t>
                           баждарды төлеу;
</w:t>
      </w:r>
      <w:r>
        <w:br/>
      </w:r>
      <w:r>
        <w:rPr>
          <w:rFonts w:ascii="Times New Roman"/>
          <w:b w:val="false"/>
          <w:i w:val="false"/>
          <w:color w:val="000000"/>
          <w:sz w:val="28"/>
        </w:rPr>
        <w:t>
                             кеңес беру қызмет-
</w:t>
      </w:r>
      <w:r>
        <w:br/>
      </w:r>
      <w:r>
        <w:rPr>
          <w:rFonts w:ascii="Times New Roman"/>
          <w:b w:val="false"/>
          <w:i w:val="false"/>
          <w:color w:val="000000"/>
          <w:sz w:val="28"/>
        </w:rPr>
        <w:t>
                           терi келiсiм-шартта-
</w:t>
      </w:r>
      <w:r>
        <w:br/>
      </w:r>
      <w:r>
        <w:rPr>
          <w:rFonts w:ascii="Times New Roman"/>
          <w:b w:val="false"/>
          <w:i w:val="false"/>
          <w:color w:val="000000"/>
          <w:sz w:val="28"/>
        </w:rPr>
        <w:t>
                           ры бойынша салық
</w:t>
      </w:r>
      <w:r>
        <w:br/>
      </w:r>
      <w:r>
        <w:rPr>
          <w:rFonts w:ascii="Times New Roman"/>
          <w:b w:val="false"/>
          <w:i w:val="false"/>
          <w:color w:val="000000"/>
          <w:sz w:val="28"/>
        </w:rPr>
        <w:t>
                           пен баждарды төлеу;
</w:t>
      </w:r>
      <w:r>
        <w:br/>
      </w:r>
      <w:r>
        <w:rPr>
          <w:rFonts w:ascii="Times New Roman"/>
          <w:b w:val="false"/>
          <w:i w:val="false"/>
          <w:color w:val="000000"/>
          <w:sz w:val="28"/>
        </w:rPr>
        <w:t>
                             валюталық опера-
</w:t>
      </w:r>
      <w:r>
        <w:br/>
      </w:r>
      <w:r>
        <w:rPr>
          <w:rFonts w:ascii="Times New Roman"/>
          <w:b w:val="false"/>
          <w:i w:val="false"/>
          <w:color w:val="000000"/>
          <w:sz w:val="28"/>
        </w:rPr>
        <w:t>
                           циялар жасағаны үшін
</w:t>
      </w:r>
      <w:r>
        <w:br/>
      </w:r>
      <w:r>
        <w:rPr>
          <w:rFonts w:ascii="Times New Roman"/>
          <w:b w:val="false"/>
          <w:i w:val="false"/>
          <w:color w:val="000000"/>
          <w:sz w:val="28"/>
        </w:rPr>
        <w:t>
                           лицензиялық алымды
</w:t>
      </w:r>
      <w:r>
        <w:br/>
      </w:r>
      <w:r>
        <w:rPr>
          <w:rFonts w:ascii="Times New Roman"/>
          <w:b w:val="false"/>
          <w:i w:val="false"/>
          <w:color w:val="000000"/>
          <w:sz w:val="28"/>
        </w:rPr>
        <w:t>
                           төлеу.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үш компонент бойынша нақтылы жобалау туралы финалдық есептер және "Ынтымақ су қоймасы" компонентi бойынша нақтылы жобалау туралы алғашқы есептер, үш компонент бойынша құрылыс жұмыстарын бастау, үш компонент бойынша құрылыс жұмыстарына қадағалауды жүргiзу бойынша есептер, жоба шеңберiнде сынамалар алу жөнiнде есептер, математикалық үлгiнi әзiрлеу, су қоймасын пайдалану жөнiнде ереженi әзiрлеу бойынша алғашқы есептер, сондай-ақ жобаны басқару бойынша жұмыстар.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Yкiметiнің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113-ҚОСЫМША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212 - Қазақстан Республикасы Ауыл шаруашылығы министрлiгi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"Агроөнеркәсiп кешенi саласындағы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қолданбалы ғылыми зерттеулер"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042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2004000 мың теңге (екi миллиард төрт миллион теңге).
</w:t>
      </w:r>
      <w:r>
        <w:br/>
      </w:r>
      <w:r>
        <w:rPr>
          <w:rFonts w:ascii="Times New Roman"/>
          <w:b w:val="false"/>
          <w:i w:val="false"/>
          <w:color w:val="000000"/>
          <w:sz w:val="28"/>
        </w:rPr>
        <w:t>
      2. Бюджеттiк бағдарламаның нормативтiк құқықтық негiзi: "Ғылым туралы" Қазақстан Республикасы Заңының 
</w:t>
      </w:r>
      <w:r>
        <w:rPr>
          <w:rFonts w:ascii="Times New Roman"/>
          <w:b w:val="false"/>
          <w:i w:val="false"/>
          <w:color w:val="000000"/>
          <w:sz w:val="28"/>
        </w:rPr>
        <w:t xml:space="preserve"> 26-бабы </w:t>
      </w:r>
      <w:r>
        <w:rPr>
          <w:rFonts w:ascii="Times New Roman"/>
          <w:b w:val="false"/>
          <w:i w:val="false"/>
          <w:color w:val="000000"/>
          <w:sz w:val="28"/>
        </w:rPr>
        <w:t>
; "Қазақстан Республикасының 2003-2005 жылдарға арналған Мемлекеттiк аграрлық азық-түлiк бағдарламасы туралы" Қазақстан Республикасы Президентiнiң 2002 жылғы 5 маусымдағы N 889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Ұлттық ғылым академиясы" республикалық мемлекеттiк мекеменi қайта ұйымдастыру туралы" Қазақстан Республикасы Президентiнiң 2003 жылғы 31 наурыздағы N 1051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Ауыл шаруашылығы министрлiгінiң қызметiмен байланысты жекелеген мәселелер туралы" Қазақстан Республикасы Yкiметiнiң 2002 жылғы 28 маусымдағы N 704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Yкiметiнiң кейбiр шешiмдерiне өзгерiстер мен толықтырулар енгiзу туралы" Қазақстан Республикасы Үкiметiнiң 2002 жылғы 29 қазандағы N 1148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Ауыл шаруашылығының министрлiгінiң кейбiр республикалық қазыналық кәсiпорындарының мәселелерi туралы" Қазақстан Республикасы Yкiметiнiң 2002 жылғы 13 желтоқсанындағы N 1309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бәсекеге шаруашылығы ауыл қабiлеттi отандық өнiмiн өндiрудi қамтамасыз ету үшiн селекцияда, тұқым шаруашылығында, мал тұқымын асылдандыру iсiнде және биопрепараттар шығаруда ауыл шаруашылығы өсiмдiктерiнiң, жануарларының және микроорганизмдердiң гендiк қорын сақтауды, дамытуды және тиiмдi пайдалануды қамтамасыз ету; Қазақстан Республикасы Ауыл шаруашылығы министрлiгiнiң ғылыми ұйымдарының материалдық-техникалық базасын қолдау және дамыту.
</w:t>
      </w:r>
      <w:r>
        <w:br/>
      </w:r>
      <w:r>
        <w:rPr>
          <w:rFonts w:ascii="Times New Roman"/>
          <w:b w:val="false"/>
          <w:i w:val="false"/>
          <w:color w:val="000000"/>
          <w:sz w:val="28"/>
        </w:rPr>
        <w:t>
      5. Бюджеттiк бағдарламаның мiндеттерi: Қазақстан Республикасының азық-түлiктiк тәуелсiздiгін және ауыл халқының тұрмыс жағдайын жақсартуды қамтамасыз ететiн агроөнеркәсiп өндiрiсiн дамытудың экономикалық тетiгiн әзiрлеу; жоғары сапалы және бәсекеге қабiлеттi өнiмдi өндiру үшiн ауыл шаруашылығы өсiмдiктерiнiң, жануарларының және микроорганизмдердiң құнды гендiк қорын сақтау, дамыту, кешендi зерттеу, құжаттау және пайдалану;
</w:t>
      </w:r>
      <w:r>
        <w:br/>
      </w:r>
      <w:r>
        <w:rPr>
          <w:rFonts w:ascii="Times New Roman"/>
          <w:b w:val="false"/>
          <w:i w:val="false"/>
          <w:color w:val="000000"/>
          <w:sz w:val="28"/>
        </w:rPr>
        <w:t>
      топырақтың құнарлығын сақтау және қоршаған сапасы және өзiндiк құны бойынша бәсекеге қабiлеттi өнiмдi өндiрудi қамтамасыз ететiн өңiрлердiң табиғи-климаттық жағдайларына бейiмделген сорттық будандардың, ауыл шаруашылығы өсiмдiктердiң, технологиялардың, машиналар мен жабдықтардың қолда барын жетiлдiру және жаңасын шығару негiзiнде өңiрлер бойынша өсiмдiк шаруашылығын жан-жақты дамыту жөнiнде ортаны қорғауды, ғылыми негізделген ұсыныстар әзiрлеу;
</w:t>
      </w:r>
      <w:r>
        <w:br/>
      </w:r>
      <w:r>
        <w:rPr>
          <w:rFonts w:ascii="Times New Roman"/>
          <w:b w:val="false"/>
          <w:i w:val="false"/>
          <w:color w:val="000000"/>
          <w:sz w:val="28"/>
        </w:rPr>
        <w:t>
      орман шаруашылығын, республика өңiрлерi бойынша жасанды әдiспен орманды қалпына келтiрудi және орман өсiрудi, орманды өрттерден қорғауды тұрақты дамытудың ғылыми негiздерiн әзiрлеу және жетiлдiру, орман патологиясыңың мониторингi;
</w:t>
      </w:r>
      <w:r>
        <w:br/>
      </w:r>
      <w:r>
        <w:rPr>
          <w:rFonts w:ascii="Times New Roman"/>
          <w:b w:val="false"/>
          <w:i w:val="false"/>
          <w:color w:val="000000"/>
          <w:sz w:val="28"/>
        </w:rPr>
        <w:t>
      орман шаруашылығын, республика өңiрлерi бойынша орманды қалпына келтiрудi және орман өсiрудi, орманды өрттерден қорғауды тұрақты дамытудың ғылыми негiздерiн әзiрлеу және жетiлдiру, ауыл шаруашылығын сумен жабдықтау және жер мелиорациясының ресурсын үнемдейтiн технологияларын әзiрлеу;
</w:t>
      </w:r>
      <w:r>
        <w:br/>
      </w:r>
      <w:r>
        <w:rPr>
          <w:rFonts w:ascii="Times New Roman"/>
          <w:b w:val="false"/>
          <w:i w:val="false"/>
          <w:color w:val="000000"/>
          <w:sz w:val="28"/>
        </w:rPr>
        <w:t>
      тұқымын аудандастыру жоспарын нақтылау, оларды құнарлы жемшөппен қамтамасыз ету малды күтiп-бағуға арналған технологияларды, машиналар мен жабдықты жетiлдiру және жаңасын шығару, ветеринариялық қолайлықты қамтамасыз ету негiзiнде мал шаруашылығы өнiмi өндiрiсiн ұлғайту жөнiнде ғылыми негiзделген ұсыныстар әзiрлеу;
</w:t>
      </w:r>
      <w:r>
        <w:br/>
      </w:r>
      <w:r>
        <w:rPr>
          <w:rFonts w:ascii="Times New Roman"/>
          <w:b w:val="false"/>
          <w:i w:val="false"/>
          <w:color w:val="000000"/>
          <w:sz w:val="28"/>
        </w:rPr>
        <w:t>
      өсiмдiк шаруашылығы мен мал шаруашылығы өнiмiн пайдалана отырып жалпы және емдiк-профилактикалық тағамдар өндiруге арналған жаңа технологиялар мен жабдықтар әзiрлеу;
</w:t>
      </w:r>
      <w:r>
        <w:br/>
      </w:r>
      <w:r>
        <w:rPr>
          <w:rFonts w:ascii="Times New Roman"/>
          <w:b w:val="false"/>
          <w:i w:val="false"/>
          <w:color w:val="000000"/>
          <w:sz w:val="28"/>
        </w:rPr>
        <w:t>
      бәсекеге қабiлеттi, энергияны үнемдейтiн және жоғары тиiмдi ауыл шаруашылығы техникасын, жабдығын және қосалқы бөлшектердi әзiрлеу, жолдарды өткiзу, сондай-ақ ауыл шаруашылығы машиналарын жөндеу және оларға қызмет көрсету жөнiнде ұсыныстар әзiрлеу;
</w:t>
      </w:r>
      <w:r>
        <w:br/>
      </w:r>
      <w:r>
        <w:rPr>
          <w:rFonts w:ascii="Times New Roman"/>
          <w:b w:val="false"/>
          <w:i w:val="false"/>
          <w:color w:val="000000"/>
          <w:sz w:val="28"/>
        </w:rPr>
        <w:t>
      табиғи ресурстарды ұтымды пайдалану және сақтау, ауылдағы әлеуметтiк-экономикалық реформаларды ұйымдық-құқықтық жолдау жөнiнде ғылыми негiзделген ұсыныстарды әзiрлеу;
</w:t>
      </w:r>
      <w:r>
        <w:br/>
      </w:r>
      <w:r>
        <w:rPr>
          <w:rFonts w:ascii="Times New Roman"/>
          <w:b w:val="false"/>
          <w:i w:val="false"/>
          <w:color w:val="000000"/>
          <w:sz w:val="28"/>
        </w:rPr>
        <w:t>
      Қазақстан Республикасы Ауыл шаруашылығы министрлiгiнiң ғылыми ұйымдарының материалдық-техникалық базасын жаңарту.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042       Агроөнер-    Заңнамада белгілен-  Жыл   Қазақстан
</w:t>
      </w:r>
      <w:r>
        <w:br/>
      </w:r>
      <w:r>
        <w:rPr>
          <w:rFonts w:ascii="Times New Roman"/>
          <w:b w:val="false"/>
          <w:i w:val="false"/>
          <w:color w:val="000000"/>
          <w:sz w:val="28"/>
        </w:rPr>
        <w:t>
              кәсiп кешені ген тәртiппен        бой-  Республикасы
</w:t>
      </w:r>
      <w:r>
        <w:br/>
      </w:r>
      <w:r>
        <w:rPr>
          <w:rFonts w:ascii="Times New Roman"/>
          <w:b w:val="false"/>
          <w:i w:val="false"/>
          <w:color w:val="000000"/>
          <w:sz w:val="28"/>
        </w:rPr>
        <w:t>
              саласындағы  ғылыми зерттеу       ында  Ауыл
</w:t>
      </w:r>
      <w:r>
        <w:br/>
      </w:r>
      <w:r>
        <w:rPr>
          <w:rFonts w:ascii="Times New Roman"/>
          <w:b w:val="false"/>
          <w:i w:val="false"/>
          <w:color w:val="000000"/>
          <w:sz w:val="28"/>
        </w:rPr>
        <w:t>
              қолданбалы   жұмыстарын мынан-          шаруашылығы
</w:t>
      </w:r>
      <w:r>
        <w:br/>
      </w:r>
      <w:r>
        <w:rPr>
          <w:rFonts w:ascii="Times New Roman"/>
          <w:b w:val="false"/>
          <w:i w:val="false"/>
          <w:color w:val="000000"/>
          <w:sz w:val="28"/>
        </w:rPr>
        <w:t>
              ғылыми       дай бағыттар               министрлігі
</w:t>
      </w:r>
      <w:r>
        <w:br/>
      </w:r>
      <w:r>
        <w:rPr>
          <w:rFonts w:ascii="Times New Roman"/>
          <w:b w:val="false"/>
          <w:i w:val="false"/>
          <w:color w:val="000000"/>
          <w:sz w:val="28"/>
        </w:rPr>
        <w:t>
              зерттеулер   бойынша орындау:
</w:t>
      </w:r>
      <w:r>
        <w:br/>
      </w:r>
      <w:r>
        <w:rPr>
          <w:rFonts w:ascii="Times New Roman"/>
          <w:b w:val="false"/>
          <w:i w:val="false"/>
          <w:color w:val="000000"/>
          <w:sz w:val="28"/>
        </w:rPr>
        <w:t>
                           "2005 жылы Қазақ-
</w:t>
      </w:r>
      <w:r>
        <w:br/>
      </w:r>
      <w:r>
        <w:rPr>
          <w:rFonts w:ascii="Times New Roman"/>
          <w:b w:val="false"/>
          <w:i w:val="false"/>
          <w:color w:val="000000"/>
          <w:sz w:val="28"/>
        </w:rPr>
        <w:t>
                           стан өңiрлерi
</w:t>
      </w:r>
      <w:r>
        <w:br/>
      </w:r>
      <w:r>
        <w:rPr>
          <w:rFonts w:ascii="Times New Roman"/>
          <w:b w:val="false"/>
          <w:i w:val="false"/>
          <w:color w:val="000000"/>
          <w:sz w:val="28"/>
        </w:rPr>
        <w:t>
                           бойынша ауыл
</w:t>
      </w:r>
      <w:r>
        <w:br/>
      </w:r>
      <w:r>
        <w:rPr>
          <w:rFonts w:ascii="Times New Roman"/>
          <w:b w:val="false"/>
          <w:i w:val="false"/>
          <w:color w:val="000000"/>
          <w:sz w:val="28"/>
        </w:rPr>
        <w:t>
                           шаруашылығы өнiмiн
</w:t>
      </w:r>
      <w:r>
        <w:br/>
      </w:r>
      <w:r>
        <w:rPr>
          <w:rFonts w:ascii="Times New Roman"/>
          <w:b w:val="false"/>
          <w:i w:val="false"/>
          <w:color w:val="000000"/>
          <w:sz w:val="28"/>
        </w:rPr>
        <w:t>
                           өндiру, қайта өңдеу
</w:t>
      </w:r>
      <w:r>
        <w:br/>
      </w:r>
      <w:r>
        <w:rPr>
          <w:rFonts w:ascii="Times New Roman"/>
          <w:b w:val="false"/>
          <w:i w:val="false"/>
          <w:color w:val="000000"/>
          <w:sz w:val="28"/>
        </w:rPr>
        <w:t>
                           және сақтауды ғылыми
</w:t>
      </w:r>
      <w:r>
        <w:br/>
      </w:r>
      <w:r>
        <w:rPr>
          <w:rFonts w:ascii="Times New Roman"/>
          <w:b w:val="false"/>
          <w:i w:val="false"/>
          <w:color w:val="000000"/>
          <w:sz w:val="28"/>
        </w:rPr>
        <w:t>
                           қамтамасыз ету",
</w:t>
      </w:r>
      <w:r>
        <w:br/>
      </w:r>
      <w:r>
        <w:rPr>
          <w:rFonts w:ascii="Times New Roman"/>
          <w:b w:val="false"/>
          <w:i w:val="false"/>
          <w:color w:val="000000"/>
          <w:sz w:val="28"/>
        </w:rPr>
        <w:t>
                           "2005 жылы ауыл
</w:t>
      </w:r>
      <w:r>
        <w:br/>
      </w:r>
      <w:r>
        <w:rPr>
          <w:rFonts w:ascii="Times New Roman"/>
          <w:b w:val="false"/>
          <w:i w:val="false"/>
          <w:color w:val="000000"/>
          <w:sz w:val="28"/>
        </w:rPr>
        <w:t>
                           шаруашылығы өсiм-
</w:t>
      </w:r>
      <w:r>
        <w:br/>
      </w:r>
      <w:r>
        <w:rPr>
          <w:rFonts w:ascii="Times New Roman"/>
          <w:b w:val="false"/>
          <w:i w:val="false"/>
          <w:color w:val="000000"/>
          <w:sz w:val="28"/>
        </w:rPr>
        <w:t>
                           дiктерiнiң және
</w:t>
      </w:r>
      <w:r>
        <w:br/>
      </w:r>
      <w:r>
        <w:rPr>
          <w:rFonts w:ascii="Times New Roman"/>
          <w:b w:val="false"/>
          <w:i w:val="false"/>
          <w:color w:val="000000"/>
          <w:sz w:val="28"/>
        </w:rPr>
        <w:t>
                           микроорганизмдер
</w:t>
      </w:r>
      <w:r>
        <w:br/>
      </w:r>
      <w:r>
        <w:rPr>
          <w:rFonts w:ascii="Times New Roman"/>
          <w:b w:val="false"/>
          <w:i w:val="false"/>
          <w:color w:val="000000"/>
          <w:sz w:val="28"/>
        </w:rPr>
        <w:t>
                           жануарларының гендiк
</w:t>
      </w:r>
      <w:r>
        <w:br/>
      </w:r>
      <w:r>
        <w:rPr>
          <w:rFonts w:ascii="Times New Roman"/>
          <w:b w:val="false"/>
          <w:i w:val="false"/>
          <w:color w:val="000000"/>
          <w:sz w:val="28"/>
        </w:rPr>
        <w:t>
                           қорын сақтау, дамыту
</w:t>
      </w:r>
      <w:r>
        <w:br/>
      </w:r>
      <w:r>
        <w:rPr>
          <w:rFonts w:ascii="Times New Roman"/>
          <w:b w:val="false"/>
          <w:i w:val="false"/>
          <w:color w:val="000000"/>
          <w:sz w:val="28"/>
        </w:rPr>
        <w:t>
                           және пайдалану".
</w:t>
      </w:r>
    </w:p>
    <w:p>
      <w:pPr>
        <w:spacing w:after="0"/>
        <w:ind w:left="0"/>
        <w:jc w:val="both"/>
      </w:pPr>
      <w:r>
        <w:rPr>
          <w:rFonts w:ascii="Times New Roman"/>
          <w:b w:val="false"/>
          <w:i w:val="false"/>
          <w:color w:val="000000"/>
          <w:sz w:val="28"/>
        </w:rPr>
        <w:t>
                           Мемлекеттiк ғылыми
</w:t>
      </w:r>
      <w:r>
        <w:br/>
      </w:r>
      <w:r>
        <w:rPr>
          <w:rFonts w:ascii="Times New Roman"/>
          <w:b w:val="false"/>
          <w:i w:val="false"/>
          <w:color w:val="000000"/>
          <w:sz w:val="28"/>
        </w:rPr>
        <w:t>
                           техникалық-сараптама
</w:t>
      </w:r>
      <w:r>
        <w:br/>
      </w:r>
      <w:r>
        <w:rPr>
          <w:rFonts w:ascii="Times New Roman"/>
          <w:b w:val="false"/>
          <w:i w:val="false"/>
          <w:color w:val="000000"/>
          <w:sz w:val="28"/>
        </w:rPr>
        <w:t>
                           жүргізу бойынша
</w:t>
      </w:r>
      <w:r>
        <w:br/>
      </w:r>
      <w:r>
        <w:rPr>
          <w:rFonts w:ascii="Times New Roman"/>
          <w:b w:val="false"/>
          <w:i w:val="false"/>
          <w:color w:val="000000"/>
          <w:sz w:val="28"/>
        </w:rPr>
        <w:t>
                           қызметке төлеу.
</w:t>
      </w:r>
    </w:p>
    <w:p>
      <w:pPr>
        <w:spacing w:after="0"/>
        <w:ind w:left="0"/>
        <w:jc w:val="both"/>
      </w:pPr>
      <w:r>
        <w:rPr>
          <w:rFonts w:ascii="Times New Roman"/>
          <w:b w:val="false"/>
          <w:i w:val="false"/>
          <w:color w:val="000000"/>
          <w:sz w:val="28"/>
        </w:rPr>
        <w:t>
                           Қазақстан Республи-
</w:t>
      </w:r>
      <w:r>
        <w:br/>
      </w:r>
      <w:r>
        <w:rPr>
          <w:rFonts w:ascii="Times New Roman"/>
          <w:b w:val="false"/>
          <w:i w:val="false"/>
          <w:color w:val="000000"/>
          <w:sz w:val="28"/>
        </w:rPr>
        <w:t>
                           касы Ауыл шаруашылы-
</w:t>
      </w:r>
      <w:r>
        <w:br/>
      </w:r>
      <w:r>
        <w:rPr>
          <w:rFonts w:ascii="Times New Roman"/>
          <w:b w:val="false"/>
          <w:i w:val="false"/>
          <w:color w:val="000000"/>
          <w:sz w:val="28"/>
        </w:rPr>
        <w:t>
                           ғы министрлiгiнің
</w:t>
      </w:r>
      <w:r>
        <w:br/>
      </w:r>
      <w:r>
        <w:rPr>
          <w:rFonts w:ascii="Times New Roman"/>
          <w:b w:val="false"/>
          <w:i w:val="false"/>
          <w:color w:val="000000"/>
          <w:sz w:val="28"/>
        </w:rPr>
        <w:t>
                           бұйрығымен бекiтiл-
</w:t>
      </w:r>
      <w:r>
        <w:br/>
      </w:r>
      <w:r>
        <w:rPr>
          <w:rFonts w:ascii="Times New Roman"/>
          <w:b w:val="false"/>
          <w:i w:val="false"/>
          <w:color w:val="000000"/>
          <w:sz w:val="28"/>
        </w:rPr>
        <w:t>
                           ген сатып алынатын
</w:t>
      </w:r>
      <w:r>
        <w:br/>
      </w:r>
      <w:r>
        <w:rPr>
          <w:rFonts w:ascii="Times New Roman"/>
          <w:b w:val="false"/>
          <w:i w:val="false"/>
          <w:color w:val="000000"/>
          <w:sz w:val="28"/>
        </w:rPr>
        <w:t>
                           жабдықтардың тiзбе-
</w:t>
      </w:r>
      <w:r>
        <w:br/>
      </w:r>
      <w:r>
        <w:rPr>
          <w:rFonts w:ascii="Times New Roman"/>
          <w:b w:val="false"/>
          <w:i w:val="false"/>
          <w:color w:val="000000"/>
          <w:sz w:val="28"/>
        </w:rPr>
        <w:t>
                           сiне сәйкес
</w:t>
      </w:r>
      <w:r>
        <w:br/>
      </w:r>
      <w:r>
        <w:rPr>
          <w:rFonts w:ascii="Times New Roman"/>
          <w:b w:val="false"/>
          <w:i w:val="false"/>
          <w:color w:val="000000"/>
          <w:sz w:val="28"/>
        </w:rPr>
        <w:t>
                           Қазақстан Республи-
</w:t>
      </w:r>
      <w:r>
        <w:br/>
      </w:r>
      <w:r>
        <w:rPr>
          <w:rFonts w:ascii="Times New Roman"/>
          <w:b w:val="false"/>
          <w:i w:val="false"/>
          <w:color w:val="000000"/>
          <w:sz w:val="28"/>
        </w:rPr>
        <w:t>
                           касы Ауыл шаруашылы-
</w:t>
      </w:r>
      <w:r>
        <w:br/>
      </w:r>
      <w:r>
        <w:rPr>
          <w:rFonts w:ascii="Times New Roman"/>
          <w:b w:val="false"/>
          <w:i w:val="false"/>
          <w:color w:val="000000"/>
          <w:sz w:val="28"/>
        </w:rPr>
        <w:t>
                           ғы министрлiгінiң
</w:t>
      </w:r>
      <w:r>
        <w:br/>
      </w:r>
      <w:r>
        <w:rPr>
          <w:rFonts w:ascii="Times New Roman"/>
          <w:b w:val="false"/>
          <w:i w:val="false"/>
          <w:color w:val="000000"/>
          <w:sz w:val="28"/>
        </w:rPr>
        <w:t>
                           ғылыми-өндiрiстiк
</w:t>
      </w:r>
      <w:r>
        <w:br/>
      </w:r>
      <w:r>
        <w:rPr>
          <w:rFonts w:ascii="Times New Roman"/>
          <w:b w:val="false"/>
          <w:i w:val="false"/>
          <w:color w:val="000000"/>
          <w:sz w:val="28"/>
        </w:rPr>
        <w:t>
                           орталықтарды
</w:t>
      </w:r>
      <w:r>
        <w:br/>
      </w:r>
      <w:r>
        <w:rPr>
          <w:rFonts w:ascii="Times New Roman"/>
          <w:b w:val="false"/>
          <w:i w:val="false"/>
          <w:color w:val="000000"/>
          <w:sz w:val="28"/>
        </w:rPr>
        <w:t>
                           субсидиялау.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агроөнеркәсіп кешенi экономикасын дамытудың ғылыми-әдiстемелiк ұсыныстарын әзiрлеу;
</w:t>
      </w:r>
      <w:r>
        <w:br/>
      </w:r>
      <w:r>
        <w:rPr>
          <w:rFonts w:ascii="Times New Roman"/>
          <w:b w:val="false"/>
          <w:i w:val="false"/>
          <w:color w:val="000000"/>
          <w:sz w:val="28"/>
        </w:rPr>
        <w:t>
      ауыл шаруашылығы өнiмiн өсiрудiң, қайта өңдеудiң және сақтаудың жаңа технологияларын енгiзу жөнiнде ұсыныстар;
</w:t>
      </w:r>
      <w:r>
        <w:br/>
      </w:r>
      <w:r>
        <w:rPr>
          <w:rFonts w:ascii="Times New Roman"/>
          <w:b w:val="false"/>
          <w:i w:val="false"/>
          <w:color w:val="000000"/>
          <w:sz w:val="28"/>
        </w:rPr>
        <w:t>
      дәндi, дәнбұршақты, көкөнiс, жемiс-жидек, орман және басқада дақылдардың сорттары мен будандарын шығару және мемлекеттiк сорт сынағына беру;
</w:t>
      </w:r>
      <w:r>
        <w:br/>
      </w:r>
      <w:r>
        <w:rPr>
          <w:rFonts w:ascii="Times New Roman"/>
          <w:b w:val="false"/>
          <w:i w:val="false"/>
          <w:color w:val="000000"/>
          <w:sz w:val="28"/>
        </w:rPr>
        <w:t>
      жасанды әдiспен орманды қалпына келтiру мен орманды өcipу, өрттiң алдын алуы мен орманды өрттен қорғау, ауыл шаруашылығы объектiлерiн сумен жабдықтау және жер мелиорациясының pecуpc үнемдейтiн технологиялар жөнiнде ұсынымдарды әзiрлеу;
</w:t>
      </w:r>
      <w:r>
        <w:br/>
      </w:r>
      <w:r>
        <w:rPr>
          <w:rFonts w:ascii="Times New Roman"/>
          <w:b w:val="false"/>
          <w:i w:val="false"/>
          <w:color w:val="000000"/>
          <w:sz w:val="28"/>
        </w:rPr>
        <w:t>
      асыл тұқымды жануарларды селекциялаудың тәсiлдерi мен әдiстерiн; өсiмдiктер мен жануарларды aурулардан қорғау құралдарын өндiру кезінде микроорганизмдердiң белсендi штаммдары, тамақ және қайта өңдеу өнеркәсiбiне арналған биопрепараттарды және т.б. пайдалану жөнiндегi ұсынымдарды әзiрлеу;
</w:t>
      </w:r>
      <w:r>
        <w:br/>
      </w:r>
      <w:r>
        <w:rPr>
          <w:rFonts w:ascii="Times New Roman"/>
          <w:b w:val="false"/>
          <w:i w:val="false"/>
          <w:color w:val="000000"/>
          <w:sz w:val="28"/>
        </w:rPr>
        <w:t>
      Қазақстан Республикасы Ауыл шаруашылығы министрлiгiнiң ғылыми ұйымдарының материалдық-техникалық базасын жаңарту және ғылыми зерттеулердiң деңгейiн арттыру және Қазақстан Республикасының 2003-2005 жылдарға арналған Мемлекеттiк аграрлық азық-түлiк бағдарламасында қойылған мiндеттердi орындау.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Yкiметiнің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114-ҚОСЫМША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114-қосымшаға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2005.11.29.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509d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212 - Қазақстан Республикасы Ауыл шаруашылығы министрлiгi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"Ауыл шаруашылығын институционалдық дамыту"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043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24784700 мың теңге (жиырма төрт миллиард жетi жүз сексен төрт миллион жетi жүз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Бюджеттiк Кодексiнiң 
</w:t>
      </w:r>
      <w:r>
        <w:rPr>
          <w:rFonts w:ascii="Times New Roman"/>
          <w:b w:val="false"/>
          <w:i w:val="false"/>
          <w:color w:val="000000"/>
          <w:sz w:val="28"/>
        </w:rPr>
        <w:t xml:space="preserve"> 163-бабы </w:t>
      </w:r>
      <w:r>
        <w:rPr>
          <w:rFonts w:ascii="Times New Roman"/>
          <w:b w:val="false"/>
          <w:i w:val="false"/>
          <w:color w:val="000000"/>
          <w:sz w:val="28"/>
        </w:rPr>
        <w:t>
; "Қазақстан Республикасының 2003-2005 жылдарға арналған Мемлекеттiк аграрлық азық-түлiк бағдарламасы туралы" Қазақстан Республикасы Президентiнiң 2002 жылғы 5 маусымдағы N 889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2004-2010 жылдарға арналған ауылдық аумақтарды дамытудың Мемлекеттiк бағдарламасы туралы" Қазақстан Республикасы Президентiнiң 2003 жылғы 10 шiлдедегi N 1149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Республикасында шағын кәсiпкерлiктi қолдаудың және дамытудың "2004-2006 жылдарға арналған Мемлекеттiк бағдарламасы туралы" Қазақстан Республикасы Президентiнiң 2003 жылғы 29 желтоқсандағы N 1268 
</w:t>
      </w:r>
      <w:r>
        <w:rPr>
          <w:rFonts w:ascii="Times New Roman"/>
          <w:b w:val="false"/>
          <w:i w:val="false"/>
          <w:color w:val="000000"/>
          <w:sz w:val="28"/>
        </w:rPr>
        <w:t xml:space="preserve"> Жарлығы </w:t>
      </w:r>
      <w:r>
        <w:rPr>
          <w:rFonts w:ascii="Times New Roman"/>
          <w:b w:val="false"/>
          <w:i w:val="false"/>
          <w:color w:val="000000"/>
          <w:sz w:val="28"/>
        </w:rPr>
        <w:t>
; "Кредиттiк серiктестiктер туралы" Қазақстан Республикасы Заңының 
</w:t>
      </w:r>
      <w:r>
        <w:rPr>
          <w:rFonts w:ascii="Times New Roman"/>
          <w:b w:val="false"/>
          <w:i w:val="false"/>
          <w:color w:val="000000"/>
          <w:sz w:val="28"/>
        </w:rPr>
        <w:t xml:space="preserve"> 3-бабы </w:t>
      </w:r>
      <w:r>
        <w:rPr>
          <w:rFonts w:ascii="Times New Roman"/>
          <w:b w:val="false"/>
          <w:i w:val="false"/>
          <w:color w:val="000000"/>
          <w:sz w:val="28"/>
        </w:rPr>
        <w:t>
; "Акционерлiк қоғамдар туралы" Қазақстан Республикасы Заңының 
</w:t>
      </w:r>
      <w:r>
        <w:rPr>
          <w:rFonts w:ascii="Times New Roman"/>
          <w:b w:val="false"/>
          <w:i w:val="false"/>
          <w:color w:val="000000"/>
          <w:sz w:val="28"/>
        </w:rPr>
        <w:t xml:space="preserve"> 10, </w:t>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rPr>
        <w:t>
</w:t>
      </w:r>
      <w:r>
        <w:rPr>
          <w:rFonts w:ascii="Times New Roman"/>
          <w:b w:val="false"/>
          <w:i w:val="false"/>
          <w:color w:val="000000"/>
          <w:sz w:val="28"/>
        </w:rPr>
        <w:t xml:space="preserve"> 36, </w:t>
      </w:r>
      <w:r>
        <w:rPr>
          <w:rFonts w:ascii="Times New Roman"/>
          <w:b w:val="false"/>
          <w:i w:val="false"/>
          <w:color w:val="000000"/>
          <w:sz w:val="28"/>
        </w:rPr>
        <w:t>
</w:t>
      </w:r>
      <w:r>
        <w:rPr>
          <w:rFonts w:ascii="Times New Roman"/>
          <w:b w:val="false"/>
          <w:i w:val="false"/>
          <w:color w:val="000000"/>
          <w:sz w:val="28"/>
        </w:rPr>
        <w:t xml:space="preserve"> 53-баптары </w:t>
      </w:r>
      <w:r>
        <w:rPr>
          <w:rFonts w:ascii="Times New Roman"/>
          <w:b w:val="false"/>
          <w:i w:val="false"/>
          <w:color w:val="000000"/>
          <w:sz w:val="28"/>
        </w:rPr>
        <w:t>
; "Қаржылық лизингі туралы" Қазақстан Республикасының Заңының 
</w:t>
      </w:r>
      <w:r>
        <w:rPr>
          <w:rFonts w:ascii="Times New Roman"/>
          <w:b w:val="false"/>
          <w:i w:val="false"/>
          <w:color w:val="000000"/>
          <w:sz w:val="28"/>
        </w:rPr>
        <w:t xml:space="preserve"> 2 , </w:t>
      </w:r>
      <w:r>
        <w:rPr>
          <w:rFonts w:ascii="Times New Roman"/>
          <w:b w:val="false"/>
          <w:i w:val="false"/>
          <w:color w:val="000000"/>
          <w:sz w:val="28"/>
        </w:rPr>
        <w:t>
</w:t>
      </w:r>
      <w:r>
        <w:rPr>
          <w:rFonts w:ascii="Times New Roman"/>
          <w:b w:val="false"/>
          <w:i w:val="false"/>
          <w:color w:val="000000"/>
          <w:sz w:val="28"/>
        </w:rPr>
        <w:t xml:space="preserve"> 15-баптары </w:t>
      </w:r>
      <w:r>
        <w:rPr>
          <w:rFonts w:ascii="Times New Roman"/>
          <w:b w:val="false"/>
          <w:i w:val="false"/>
          <w:color w:val="000000"/>
          <w:sz w:val="28"/>
        </w:rPr>
        <w:t>
; "Астық туралы"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"Шағын кредиттiк ұйымдар туралы" Қазақстан Республикасының Заңының 
</w:t>
      </w:r>
      <w:r>
        <w:rPr>
          <w:rFonts w:ascii="Times New Roman"/>
          <w:b w:val="false"/>
          <w:i w:val="false"/>
          <w:color w:val="000000"/>
          <w:sz w:val="28"/>
        </w:rPr>
        <w:t xml:space="preserve"> 1 , </w:t>
      </w:r>
      <w:r>
        <w:rPr>
          <w:rFonts w:ascii="Times New Roman"/>
          <w:b w:val="false"/>
          <w:i w:val="false"/>
          <w:color w:val="000000"/>
          <w:sz w:val="28"/>
        </w:rPr>
        <w:t>
</w:t>
      </w:r>
      <w:r>
        <w:rPr>
          <w:rFonts w:ascii="Times New Roman"/>
          <w:b w:val="false"/>
          <w:i w:val="false"/>
          <w:color w:val="000000"/>
          <w:sz w:val="28"/>
        </w:rPr>
        <w:t xml:space="preserve"> 9-баптары </w:t>
      </w:r>
      <w:r>
        <w:rPr>
          <w:rFonts w:ascii="Times New Roman"/>
          <w:b w:val="false"/>
          <w:i w:val="false"/>
          <w:color w:val="000000"/>
          <w:sz w:val="28"/>
        </w:rPr>
        <w:t>
; "Аграрлық секторға кредит беру мәселелерi туралы" Қазақстан Республикасы Үкiметiнiң 2001 жылғы 25 қаңтардағы N 137 
</w:t>
      </w:r>
      <w:r>
        <w:rPr>
          <w:rFonts w:ascii="Times New Roman"/>
          <w:b w:val="false"/>
          <w:i w:val="false"/>
          <w:color w:val="000000"/>
          <w:sz w:val="28"/>
        </w:rPr>
        <w:t xml:space="preserve"> қаулысы </w:t>
      </w:r>
      <w:r>
        <w:rPr>
          <w:rFonts w:ascii="Times New Roman"/>
          <w:b w:val="false"/>
          <w:i w:val="false"/>
          <w:color w:val="000000"/>
          <w:sz w:val="28"/>
        </w:rPr>
        <w:t>
; "Мемлекеттiк бюджет есебiнен ұсталатын мемлекеттік мекемелер үшiн бюджеттiң орындалуы және есептiлiк (мерзiмдiк және жылдық) нысандарын енгiзу жөнiндегi қаржылық процедуралардың ережесiн бекiту туралы" Қазақстан Республикасы Үкiметiнiң 2002 жылғы 25 шiлдедегі N 832 
</w:t>
      </w:r>
      <w:r>
        <w:rPr>
          <w:rFonts w:ascii="Times New Roman"/>
          <w:b w:val="false"/>
          <w:i w:val="false"/>
          <w:color w:val="000000"/>
          <w:sz w:val="28"/>
        </w:rPr>
        <w:t xml:space="preserve"> қаулысы </w:t>
      </w:r>
      <w:r>
        <w:rPr>
          <w:rFonts w:ascii="Times New Roman"/>
          <w:b w:val="false"/>
          <w:i w:val="false"/>
          <w:color w:val="000000"/>
          <w:sz w:val="28"/>
        </w:rPr>
        <w:t>
; "Мал өнiмдерi корпорациясы" жабық акционерлiк қоғамын құру туралы" Қазақстан Республикасы Үкiметiнiң 2001 жылғы 8 қыркүйектегi N 1168 
</w:t>
      </w:r>
      <w:r>
        <w:rPr>
          <w:rFonts w:ascii="Times New Roman"/>
          <w:b w:val="false"/>
          <w:i w:val="false"/>
          <w:color w:val="000000"/>
          <w:sz w:val="28"/>
        </w:rPr>
        <w:t xml:space="preserve"> қаулысы </w:t>
      </w:r>
      <w:r>
        <w:rPr>
          <w:rFonts w:ascii="Times New Roman"/>
          <w:b w:val="false"/>
          <w:i w:val="false"/>
          <w:color w:val="000000"/>
          <w:sz w:val="28"/>
        </w:rPr>
        <w:t>
; "Астық қолхаттары жөнiндегі мiндеттемелердiң орындалуына кепiлдiк беру жүйелердiң кейбiр мәселелерi туралы" Қазақстан Республикасы Үкiметiнiң 2004 жылғы 27 сәуiрдегi N 470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әлеуметтiк-экономикалық дамуының 2005-2007 жылдарға арналған орта мерзiмдi жоспары туралы" Қазақстан Республикасы Yкiметiнiң 2004 жылғы 31 тамыздағы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аграрлық азық-түлiк секторының тиiмдi жүйесiн құру.
</w:t>
      </w:r>
      <w:r>
        <w:br/>
      </w:r>
      <w:r>
        <w:rPr>
          <w:rFonts w:ascii="Times New Roman"/>
          <w:b w:val="false"/>
          <w:i w:val="false"/>
          <w:color w:val="000000"/>
          <w:sz w:val="28"/>
        </w:rPr>
        <w:t>
      5. Бюджеттiк бағдарламаның мiндеттерi: ауыл шаруашылығы өнiмдерiн қайта өңдейтiн ауыл шаруашылығы өндiрiсi мен өнеркәсiбiнiң тиiмдiлiгiн арттыру; Қазақстан Республикасының ауыл шаруашылығы тауар өндiрiсiн қолдау; көктемгi егiс және егiн жинау жұмыстарын уақытылы және тиiмдi жүргiзу; агроөнеркәсiптiк кешеннiң мал шаруашылығы секторының бәсекеге қабiлеттiгiн дамыту және тиiмдiлiгiн арттыру; астық қолхаттарын ұстаушылардың құқығын және заңды мүдделерiн қорғауды және астық саласында инвестициялық белсендiлiктiң өсуiн қамтамасыз ету; табыс деңгейiн арттыру, кедейлiктi төмендету және шағын кредит беру негiзiнде ауылдық елде жеке және отбасылық кәсiпкерлiктi дамыту.
</w:t>
      </w:r>
      <w:r>
        <w:br/>
      </w:r>
      <w:r>
        <w:rPr>
          <w:rFonts w:ascii="Times New Roman"/>
          <w:b w:val="false"/>
          <w:i w:val="false"/>
          <w:color w:val="000000"/>
          <w:sz w:val="28"/>
        </w:rPr>
        <w:t>
      6. Бюджеттік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043       Ауыл шаруа-
</w:t>
      </w:r>
      <w:r>
        <w:br/>
      </w:r>
      <w:r>
        <w:rPr>
          <w:rFonts w:ascii="Times New Roman"/>
          <w:b w:val="false"/>
          <w:i w:val="false"/>
          <w:color w:val="000000"/>
          <w:sz w:val="28"/>
        </w:rPr>
        <w:t>
              шылығын
</w:t>
      </w:r>
      <w:r>
        <w:br/>
      </w:r>
      <w:r>
        <w:rPr>
          <w:rFonts w:ascii="Times New Roman"/>
          <w:b w:val="false"/>
          <w:i w:val="false"/>
          <w:color w:val="000000"/>
          <w:sz w:val="28"/>
        </w:rPr>
        <w:t>
              институцио-
</w:t>
      </w:r>
      <w:r>
        <w:br/>
      </w:r>
      <w:r>
        <w:rPr>
          <w:rFonts w:ascii="Times New Roman"/>
          <w:b w:val="false"/>
          <w:i w:val="false"/>
          <w:color w:val="000000"/>
          <w:sz w:val="28"/>
        </w:rPr>
        <w:t>
              налдық
</w:t>
      </w:r>
      <w:r>
        <w:br/>
      </w:r>
      <w:r>
        <w:rPr>
          <w:rFonts w:ascii="Times New Roman"/>
          <w:b w:val="false"/>
          <w:i w:val="false"/>
          <w:color w:val="000000"/>
          <w:sz w:val="28"/>
        </w:rPr>
        <w:t>
              дамыту
</w:t>
      </w:r>
    </w:p>
    <w:p>
      <w:pPr>
        <w:spacing w:after="0"/>
        <w:ind w:left="0"/>
        <w:jc w:val="both"/>
      </w:pPr>
      <w:r>
        <w:rPr>
          <w:rFonts w:ascii="Times New Roman"/>
          <w:b w:val="false"/>
          <w:i w:val="false"/>
          <w:color w:val="000000"/>
          <w:sz w:val="28"/>
        </w:rPr>
        <w:t>
2       100   Ауыл шаруа-  Заңнамада белгiлен-  Жыл   Қазақстан
</w:t>
      </w:r>
      <w:r>
        <w:br/>
      </w:r>
      <w:r>
        <w:rPr>
          <w:rFonts w:ascii="Times New Roman"/>
          <w:b w:val="false"/>
          <w:i w:val="false"/>
          <w:color w:val="000000"/>
          <w:sz w:val="28"/>
        </w:rPr>
        <w:t>
              шылығы өндi- ген тәртіппен        бой-  Республикасы-
</w:t>
      </w:r>
      <w:r>
        <w:br/>
      </w:r>
      <w:r>
        <w:rPr>
          <w:rFonts w:ascii="Times New Roman"/>
          <w:b w:val="false"/>
          <w:i w:val="false"/>
          <w:color w:val="000000"/>
          <w:sz w:val="28"/>
        </w:rPr>
        <w:t>
              рiсiнiң      "Аграрлық кредит     ында  ның Ауыл
</w:t>
      </w:r>
      <w:r>
        <w:br/>
      </w:r>
      <w:r>
        <w:rPr>
          <w:rFonts w:ascii="Times New Roman"/>
          <w:b w:val="false"/>
          <w:i w:val="false"/>
          <w:color w:val="000000"/>
          <w:sz w:val="28"/>
        </w:rPr>
        <w:t>
              кредит беру  корпорациясы" АҚ           шаруашылығы
</w:t>
      </w:r>
      <w:r>
        <w:br/>
      </w:r>
      <w:r>
        <w:rPr>
          <w:rFonts w:ascii="Times New Roman"/>
          <w:b w:val="false"/>
          <w:i w:val="false"/>
          <w:color w:val="000000"/>
          <w:sz w:val="28"/>
        </w:rPr>
        <w:t>
              жүйесiн      жарғы капиталын            министрлігі
</w:t>
      </w:r>
      <w:r>
        <w:br/>
      </w:r>
      <w:r>
        <w:rPr>
          <w:rFonts w:ascii="Times New Roman"/>
          <w:b w:val="false"/>
          <w:i w:val="false"/>
          <w:color w:val="000000"/>
          <w:sz w:val="28"/>
        </w:rPr>
        <w:t>
              ұйымдастыру  ұлғайту:
</w:t>
      </w:r>
      <w:r>
        <w:br/>
      </w:r>
      <w:r>
        <w:rPr>
          <w:rFonts w:ascii="Times New Roman"/>
          <w:b w:val="false"/>
          <w:i w:val="false"/>
          <w:color w:val="000000"/>
          <w:sz w:val="28"/>
        </w:rPr>
        <w:t>
                           1) қосымша 41 ауыл-
</w:t>
      </w:r>
      <w:r>
        <w:br/>
      </w:r>
      <w:r>
        <w:rPr>
          <w:rFonts w:ascii="Times New Roman"/>
          <w:b w:val="false"/>
          <w:i w:val="false"/>
          <w:color w:val="000000"/>
          <w:sz w:val="28"/>
        </w:rPr>
        <w:t>
                           дық кредит серiктес-
</w:t>
      </w:r>
      <w:r>
        <w:br/>
      </w:r>
      <w:r>
        <w:rPr>
          <w:rFonts w:ascii="Times New Roman"/>
          <w:b w:val="false"/>
          <w:i w:val="false"/>
          <w:color w:val="000000"/>
          <w:sz w:val="28"/>
        </w:rPr>
        <w:t>
                           тіктерiн құруға,
</w:t>
      </w:r>
      <w:r>
        <w:br/>
      </w:r>
      <w:r>
        <w:rPr>
          <w:rFonts w:ascii="Times New Roman"/>
          <w:b w:val="false"/>
          <w:i w:val="false"/>
          <w:color w:val="000000"/>
          <w:sz w:val="28"/>
        </w:rPr>
        <w:t>
                           соның iшiнде мынадай
</w:t>
      </w:r>
      <w:r>
        <w:br/>
      </w:r>
      <w:r>
        <w:rPr>
          <w:rFonts w:ascii="Times New Roman"/>
          <w:b w:val="false"/>
          <w:i w:val="false"/>
          <w:color w:val="000000"/>
          <w:sz w:val="28"/>
        </w:rPr>
        <w:t>
                           облыстарда 20 ауыл-
</w:t>
      </w:r>
      <w:r>
        <w:br/>
      </w:r>
      <w:r>
        <w:rPr>
          <w:rFonts w:ascii="Times New Roman"/>
          <w:b w:val="false"/>
          <w:i w:val="false"/>
          <w:color w:val="000000"/>
          <w:sz w:val="28"/>
        </w:rPr>
        <w:t>
                           дық кредит серiктес-
</w:t>
      </w:r>
      <w:r>
        <w:br/>
      </w:r>
      <w:r>
        <w:rPr>
          <w:rFonts w:ascii="Times New Roman"/>
          <w:b w:val="false"/>
          <w:i w:val="false"/>
          <w:color w:val="000000"/>
          <w:sz w:val="28"/>
        </w:rPr>
        <w:t>
                           тiктерiн:
</w:t>
      </w:r>
      <w:r>
        <w:br/>
      </w:r>
      <w:r>
        <w:rPr>
          <w:rFonts w:ascii="Times New Roman"/>
          <w:b w:val="false"/>
          <w:i w:val="false"/>
          <w:color w:val="000000"/>
          <w:sz w:val="28"/>
        </w:rPr>
        <w:t>
                           Ақмола - 1;
</w:t>
      </w:r>
      <w:r>
        <w:br/>
      </w:r>
      <w:r>
        <w:rPr>
          <w:rFonts w:ascii="Times New Roman"/>
          <w:b w:val="false"/>
          <w:i w:val="false"/>
          <w:color w:val="000000"/>
          <w:sz w:val="28"/>
        </w:rPr>
        <w:t>
                           Ақтөбе - 2;
</w:t>
      </w:r>
      <w:r>
        <w:br/>
      </w:r>
      <w:r>
        <w:rPr>
          <w:rFonts w:ascii="Times New Roman"/>
          <w:b w:val="false"/>
          <w:i w:val="false"/>
          <w:color w:val="000000"/>
          <w:sz w:val="28"/>
        </w:rPr>
        <w:t>
                           Алматы - 2;
</w:t>
      </w:r>
      <w:r>
        <w:br/>
      </w:r>
      <w:r>
        <w:rPr>
          <w:rFonts w:ascii="Times New Roman"/>
          <w:b w:val="false"/>
          <w:i w:val="false"/>
          <w:color w:val="000000"/>
          <w:sz w:val="28"/>
        </w:rPr>
        <w:t>
                           Шығыс Қазақстан - 2;
</w:t>
      </w:r>
      <w:r>
        <w:br/>
      </w:r>
      <w:r>
        <w:rPr>
          <w:rFonts w:ascii="Times New Roman"/>
          <w:b w:val="false"/>
          <w:i w:val="false"/>
          <w:color w:val="000000"/>
          <w:sz w:val="28"/>
        </w:rPr>
        <w:t>
                           Жамбыл - 2;
</w:t>
      </w:r>
      <w:r>
        <w:br/>
      </w:r>
      <w:r>
        <w:rPr>
          <w:rFonts w:ascii="Times New Roman"/>
          <w:b w:val="false"/>
          <w:i w:val="false"/>
          <w:color w:val="000000"/>
          <w:sz w:val="28"/>
        </w:rPr>
        <w:t>
                           Батыс Қазақстан - 1;
</w:t>
      </w:r>
      <w:r>
        <w:br/>
      </w:r>
      <w:r>
        <w:rPr>
          <w:rFonts w:ascii="Times New Roman"/>
          <w:b w:val="false"/>
          <w:i w:val="false"/>
          <w:color w:val="000000"/>
          <w:sz w:val="28"/>
        </w:rPr>
        <w:t>
                           Қарағанды - 2;
</w:t>
      </w:r>
      <w:r>
        <w:br/>
      </w:r>
      <w:r>
        <w:rPr>
          <w:rFonts w:ascii="Times New Roman"/>
          <w:b w:val="false"/>
          <w:i w:val="false"/>
          <w:color w:val="000000"/>
          <w:sz w:val="28"/>
        </w:rPr>
        <w:t>
                           Қостанай - 2;
</w:t>
      </w:r>
      <w:r>
        <w:br/>
      </w:r>
      <w:r>
        <w:rPr>
          <w:rFonts w:ascii="Times New Roman"/>
          <w:b w:val="false"/>
          <w:i w:val="false"/>
          <w:color w:val="000000"/>
          <w:sz w:val="28"/>
        </w:rPr>
        <w:t>
                           Қызылорда - 1;
</w:t>
      </w:r>
      <w:r>
        <w:br/>
      </w:r>
      <w:r>
        <w:rPr>
          <w:rFonts w:ascii="Times New Roman"/>
          <w:b w:val="false"/>
          <w:i w:val="false"/>
          <w:color w:val="000000"/>
          <w:sz w:val="28"/>
        </w:rPr>
        <w:t>
                           Павлодар - 2;
</w:t>
      </w:r>
      <w:r>
        <w:br/>
      </w:r>
      <w:r>
        <w:rPr>
          <w:rFonts w:ascii="Times New Roman"/>
          <w:b w:val="false"/>
          <w:i w:val="false"/>
          <w:color w:val="000000"/>
          <w:sz w:val="28"/>
        </w:rPr>
        <w:t>
                           Солтүстiк Қазақстан
</w:t>
      </w:r>
      <w:r>
        <w:br/>
      </w:r>
      <w:r>
        <w:rPr>
          <w:rFonts w:ascii="Times New Roman"/>
          <w:b w:val="false"/>
          <w:i w:val="false"/>
          <w:color w:val="000000"/>
          <w:sz w:val="28"/>
        </w:rPr>
        <w:t>
                           - 2;
</w:t>
      </w:r>
      <w:r>
        <w:br/>
      </w:r>
      <w:r>
        <w:rPr>
          <w:rFonts w:ascii="Times New Roman"/>
          <w:b w:val="false"/>
          <w:i w:val="false"/>
          <w:color w:val="000000"/>
          <w:sz w:val="28"/>
        </w:rPr>
        <w:t>
                           Оңтүстiк Қазақстан
</w:t>
      </w:r>
      <w:r>
        <w:br/>
      </w:r>
      <w:r>
        <w:rPr>
          <w:rFonts w:ascii="Times New Roman"/>
          <w:b w:val="false"/>
          <w:i w:val="false"/>
          <w:color w:val="000000"/>
          <w:sz w:val="28"/>
        </w:rPr>
        <w:t>
                           - 1.
</w:t>
      </w:r>
      <w:r>
        <w:br/>
      </w:r>
      <w:r>
        <w:rPr>
          <w:rFonts w:ascii="Times New Roman"/>
          <w:b w:val="false"/>
          <w:i w:val="false"/>
          <w:color w:val="000000"/>
          <w:sz w:val="28"/>
        </w:rPr>
        <w:t>
                           Қалған 21 ауылдық
</w:t>
      </w:r>
      <w:r>
        <w:br/>
      </w:r>
      <w:r>
        <w:rPr>
          <w:rFonts w:ascii="Times New Roman"/>
          <w:b w:val="false"/>
          <w:i w:val="false"/>
          <w:color w:val="000000"/>
          <w:sz w:val="28"/>
        </w:rPr>
        <w:t>
                           кредит серiктестiк-
</w:t>
      </w:r>
      <w:r>
        <w:br/>
      </w:r>
      <w:r>
        <w:rPr>
          <w:rFonts w:ascii="Times New Roman"/>
          <w:b w:val="false"/>
          <w:i w:val="false"/>
          <w:color w:val="000000"/>
          <w:sz w:val="28"/>
        </w:rPr>
        <w:t>
                           терiн өтiнiмдердiң
</w:t>
      </w:r>
      <w:r>
        <w:br/>
      </w:r>
      <w:r>
        <w:rPr>
          <w:rFonts w:ascii="Times New Roman"/>
          <w:b w:val="false"/>
          <w:i w:val="false"/>
          <w:color w:val="000000"/>
          <w:sz w:val="28"/>
        </w:rPr>
        <w:t>
                           түсу шамасы бойынша
</w:t>
      </w:r>
      <w:r>
        <w:br/>
      </w:r>
      <w:r>
        <w:rPr>
          <w:rFonts w:ascii="Times New Roman"/>
          <w:b w:val="false"/>
          <w:i w:val="false"/>
          <w:color w:val="000000"/>
          <w:sz w:val="28"/>
        </w:rPr>
        <w:t>
                           "Аграрлық кредит
</w:t>
      </w:r>
      <w:r>
        <w:br/>
      </w:r>
      <w:r>
        <w:rPr>
          <w:rFonts w:ascii="Times New Roman"/>
          <w:b w:val="false"/>
          <w:i w:val="false"/>
          <w:color w:val="000000"/>
          <w:sz w:val="28"/>
        </w:rPr>
        <w:t>
                           корпорациясы" АҚ
</w:t>
      </w:r>
      <w:r>
        <w:br/>
      </w:r>
      <w:r>
        <w:rPr>
          <w:rFonts w:ascii="Times New Roman"/>
          <w:b w:val="false"/>
          <w:i w:val="false"/>
          <w:color w:val="000000"/>
          <w:sz w:val="28"/>
        </w:rPr>
        <w:t>
                           директорлар кеңесi-
</w:t>
      </w:r>
      <w:r>
        <w:br/>
      </w:r>
      <w:r>
        <w:rPr>
          <w:rFonts w:ascii="Times New Roman"/>
          <w:b w:val="false"/>
          <w:i w:val="false"/>
          <w:color w:val="000000"/>
          <w:sz w:val="28"/>
        </w:rPr>
        <w:t>
                           нiң шешiмi бойынша
</w:t>
      </w:r>
      <w:r>
        <w:br/>
      </w:r>
      <w:r>
        <w:rPr>
          <w:rFonts w:ascii="Times New Roman"/>
          <w:b w:val="false"/>
          <w:i w:val="false"/>
          <w:color w:val="000000"/>
          <w:sz w:val="28"/>
        </w:rPr>
        <w:t>
                           және құрылады.
</w:t>
      </w:r>
      <w:r>
        <w:br/>
      </w:r>
      <w:r>
        <w:rPr>
          <w:rFonts w:ascii="Times New Roman"/>
          <w:b w:val="false"/>
          <w:i w:val="false"/>
          <w:color w:val="000000"/>
          <w:sz w:val="28"/>
        </w:rPr>
        <w:t>
                           Құрылатын ауылдық
</w:t>
      </w:r>
      <w:r>
        <w:br/>
      </w:r>
      <w:r>
        <w:rPr>
          <w:rFonts w:ascii="Times New Roman"/>
          <w:b w:val="false"/>
          <w:i w:val="false"/>
          <w:color w:val="000000"/>
          <w:sz w:val="28"/>
        </w:rPr>
        <w:t>
                           кредит серiктестiк-
</w:t>
      </w:r>
      <w:r>
        <w:br/>
      </w:r>
      <w:r>
        <w:rPr>
          <w:rFonts w:ascii="Times New Roman"/>
          <w:b w:val="false"/>
          <w:i w:val="false"/>
          <w:color w:val="000000"/>
          <w:sz w:val="28"/>
        </w:rPr>
        <w:t>
                           терiнiң жарғы капи-
</w:t>
      </w:r>
      <w:r>
        <w:br/>
      </w:r>
      <w:r>
        <w:rPr>
          <w:rFonts w:ascii="Times New Roman"/>
          <w:b w:val="false"/>
          <w:i w:val="false"/>
          <w:color w:val="000000"/>
          <w:sz w:val="28"/>
        </w:rPr>
        <w:t>
                           талында
</w:t>
      </w:r>
      <w:r>
        <w:br/>
      </w:r>
      <w:r>
        <w:rPr>
          <w:rFonts w:ascii="Times New Roman"/>
          <w:b w:val="false"/>
          <w:i w:val="false"/>
          <w:color w:val="000000"/>
          <w:sz w:val="28"/>
        </w:rPr>
        <w:t>
                           "Аграрлық кредит
</w:t>
      </w:r>
      <w:r>
        <w:br/>
      </w:r>
      <w:r>
        <w:rPr>
          <w:rFonts w:ascii="Times New Roman"/>
          <w:b w:val="false"/>
          <w:i w:val="false"/>
          <w:color w:val="000000"/>
          <w:sz w:val="28"/>
        </w:rPr>
        <w:t>
                           корпорацияның" қаты-
</w:t>
      </w:r>
      <w:r>
        <w:br/>
      </w:r>
      <w:r>
        <w:rPr>
          <w:rFonts w:ascii="Times New Roman"/>
          <w:b w:val="false"/>
          <w:i w:val="false"/>
          <w:color w:val="000000"/>
          <w:sz w:val="28"/>
        </w:rPr>
        <w:t>
                           су үлесi олардың
</w:t>
      </w:r>
      <w:r>
        <w:br/>
      </w:r>
      <w:r>
        <w:rPr>
          <w:rFonts w:ascii="Times New Roman"/>
          <w:b w:val="false"/>
          <w:i w:val="false"/>
          <w:color w:val="000000"/>
          <w:sz w:val="28"/>
        </w:rPr>
        <w:t>
                           жарғы капиталының
</w:t>
      </w:r>
      <w:r>
        <w:br/>
      </w:r>
      <w:r>
        <w:rPr>
          <w:rFonts w:ascii="Times New Roman"/>
          <w:b w:val="false"/>
          <w:i w:val="false"/>
          <w:color w:val="000000"/>
          <w:sz w:val="28"/>
        </w:rPr>
        <w:t>
                           жалпы көлемiнен
</w:t>
      </w:r>
      <w:r>
        <w:br/>
      </w:r>
      <w:r>
        <w:rPr>
          <w:rFonts w:ascii="Times New Roman"/>
          <w:b w:val="false"/>
          <w:i w:val="false"/>
          <w:color w:val="000000"/>
          <w:sz w:val="28"/>
        </w:rPr>
        <w:t>
                           35% кем емес;
</w:t>
      </w:r>
      <w:r>
        <w:br/>
      </w:r>
      <w:r>
        <w:rPr>
          <w:rFonts w:ascii="Times New Roman"/>
          <w:b w:val="false"/>
          <w:i w:val="false"/>
          <w:color w:val="000000"/>
          <w:sz w:val="28"/>
        </w:rPr>
        <w:t>
                           2) кредит серiктес-
</w:t>
      </w:r>
      <w:r>
        <w:br/>
      </w:r>
      <w:r>
        <w:rPr>
          <w:rFonts w:ascii="Times New Roman"/>
          <w:b w:val="false"/>
          <w:i w:val="false"/>
          <w:color w:val="000000"/>
          <w:sz w:val="28"/>
        </w:rPr>
        <w:t>
                           тiктерi жүйесi
</w:t>
      </w:r>
      <w:r>
        <w:br/>
      </w:r>
      <w:r>
        <w:rPr>
          <w:rFonts w:ascii="Times New Roman"/>
          <w:b w:val="false"/>
          <w:i w:val="false"/>
          <w:color w:val="000000"/>
          <w:sz w:val="28"/>
        </w:rPr>
        <w:t>
                           арқылы ауыл шаруа-
</w:t>
      </w:r>
      <w:r>
        <w:br/>
      </w:r>
      <w:r>
        <w:rPr>
          <w:rFonts w:ascii="Times New Roman"/>
          <w:b w:val="false"/>
          <w:i w:val="false"/>
          <w:color w:val="000000"/>
          <w:sz w:val="28"/>
        </w:rPr>
        <w:t>
                           шылығы өнiмдерiн
</w:t>
      </w:r>
      <w:r>
        <w:br/>
      </w:r>
      <w:r>
        <w:rPr>
          <w:rFonts w:ascii="Times New Roman"/>
          <w:b w:val="false"/>
          <w:i w:val="false"/>
          <w:color w:val="000000"/>
          <w:sz w:val="28"/>
        </w:rPr>
        <w:t>
                           қайта өңдейтiн ауыл
</w:t>
      </w:r>
      <w:r>
        <w:br/>
      </w:r>
      <w:r>
        <w:rPr>
          <w:rFonts w:ascii="Times New Roman"/>
          <w:b w:val="false"/>
          <w:i w:val="false"/>
          <w:color w:val="000000"/>
          <w:sz w:val="28"/>
        </w:rPr>
        <w:t>
                           шаруашылығы өндiрi-
</w:t>
      </w:r>
      <w:r>
        <w:br/>
      </w:r>
      <w:r>
        <w:rPr>
          <w:rFonts w:ascii="Times New Roman"/>
          <w:b w:val="false"/>
          <w:i w:val="false"/>
          <w:color w:val="000000"/>
          <w:sz w:val="28"/>
        </w:rPr>
        <w:t>
                           сi мен өнеркәсiбiне
</w:t>
      </w:r>
      <w:r>
        <w:br/>
      </w:r>
      <w:r>
        <w:rPr>
          <w:rFonts w:ascii="Times New Roman"/>
          <w:b w:val="false"/>
          <w:i w:val="false"/>
          <w:color w:val="000000"/>
          <w:sz w:val="28"/>
        </w:rPr>
        <w:t>
                           кредит беру.
</w:t>
      </w:r>
    </w:p>
    <w:p>
      <w:pPr>
        <w:spacing w:after="0"/>
        <w:ind w:left="0"/>
        <w:jc w:val="both"/>
      </w:pPr>
      <w:r>
        <w:rPr>
          <w:rFonts w:ascii="Times New Roman"/>
          <w:b w:val="false"/>
          <w:i w:val="false"/>
          <w:color w:val="000000"/>
          <w:sz w:val="28"/>
        </w:rPr>
        <w:t>
3       101   Ауыл шаруа-  "ҚазАгроҚаржы"       Жыл   Қазақстан
</w:t>
      </w:r>
      <w:r>
        <w:br/>
      </w:r>
      <w:r>
        <w:rPr>
          <w:rFonts w:ascii="Times New Roman"/>
          <w:b w:val="false"/>
          <w:i w:val="false"/>
          <w:color w:val="000000"/>
          <w:sz w:val="28"/>
        </w:rPr>
        <w:t>
              шылығы       акционерлiк қоғамы-  бой-  Республикасы-
</w:t>
      </w:r>
      <w:r>
        <w:br/>
      </w:r>
      <w:r>
        <w:rPr>
          <w:rFonts w:ascii="Times New Roman"/>
          <w:b w:val="false"/>
          <w:i w:val="false"/>
          <w:color w:val="000000"/>
          <w:sz w:val="28"/>
        </w:rPr>
        <w:t>
              өндiрiсiне   ның жарғы капиталын: ында  ның Ауыл
</w:t>
      </w:r>
      <w:r>
        <w:br/>
      </w:r>
      <w:r>
        <w:rPr>
          <w:rFonts w:ascii="Times New Roman"/>
          <w:b w:val="false"/>
          <w:i w:val="false"/>
          <w:color w:val="000000"/>
          <w:sz w:val="28"/>
        </w:rPr>
        <w:t>
              техникалық   - машина-технология-       шаруашылығы
</w:t>
      </w:r>
      <w:r>
        <w:br/>
      </w:r>
      <w:r>
        <w:rPr>
          <w:rFonts w:ascii="Times New Roman"/>
          <w:b w:val="false"/>
          <w:i w:val="false"/>
          <w:color w:val="000000"/>
          <w:sz w:val="28"/>
        </w:rPr>
        <w:t>
              қызмет       лық станцияларын           министрлігі
</w:t>
      </w:r>
      <w:r>
        <w:br/>
      </w:r>
      <w:r>
        <w:rPr>
          <w:rFonts w:ascii="Times New Roman"/>
          <w:b w:val="false"/>
          <w:i w:val="false"/>
          <w:color w:val="000000"/>
          <w:sz w:val="28"/>
        </w:rPr>
        <w:t>
              көрсету      (қызмет орталықта-
</w:t>
      </w:r>
      <w:r>
        <w:br/>
      </w:r>
      <w:r>
        <w:rPr>
          <w:rFonts w:ascii="Times New Roman"/>
          <w:b w:val="false"/>
          <w:i w:val="false"/>
          <w:color w:val="000000"/>
          <w:sz w:val="28"/>
        </w:rPr>
        <w:t>
              жөнiндегі    рын) құру (немесе)
</w:t>
      </w:r>
      <w:r>
        <w:br/>
      </w:r>
      <w:r>
        <w:rPr>
          <w:rFonts w:ascii="Times New Roman"/>
          <w:b w:val="false"/>
          <w:i w:val="false"/>
          <w:color w:val="000000"/>
          <w:sz w:val="28"/>
        </w:rPr>
        <w:t>
              инфрақұры-   қаржыландыру және
</w:t>
      </w:r>
      <w:r>
        <w:br/>
      </w:r>
      <w:r>
        <w:rPr>
          <w:rFonts w:ascii="Times New Roman"/>
          <w:b w:val="false"/>
          <w:i w:val="false"/>
          <w:color w:val="000000"/>
          <w:sz w:val="28"/>
        </w:rPr>
        <w:t>
              лымды        "ҚазАгроҚаржы"
</w:t>
      </w:r>
      <w:r>
        <w:br/>
      </w:r>
      <w:r>
        <w:rPr>
          <w:rFonts w:ascii="Times New Roman"/>
          <w:b w:val="false"/>
          <w:i w:val="false"/>
          <w:color w:val="000000"/>
          <w:sz w:val="28"/>
        </w:rPr>
        <w:t>
              ұйымдастыру  акционерлiк қоғамы-
</w:t>
      </w:r>
      <w:r>
        <w:br/>
      </w:r>
      <w:r>
        <w:rPr>
          <w:rFonts w:ascii="Times New Roman"/>
          <w:b w:val="false"/>
          <w:i w:val="false"/>
          <w:color w:val="000000"/>
          <w:sz w:val="28"/>
        </w:rPr>
        <w:t>
                           ның бұрындары құрған
</w:t>
      </w:r>
      <w:r>
        <w:br/>
      </w:r>
      <w:r>
        <w:rPr>
          <w:rFonts w:ascii="Times New Roman"/>
          <w:b w:val="false"/>
          <w:i w:val="false"/>
          <w:color w:val="000000"/>
          <w:sz w:val="28"/>
        </w:rPr>
        <w:t>
                           машина-технологиялық
</w:t>
      </w:r>
      <w:r>
        <w:br/>
      </w:r>
      <w:r>
        <w:rPr>
          <w:rFonts w:ascii="Times New Roman"/>
          <w:b w:val="false"/>
          <w:i w:val="false"/>
          <w:color w:val="000000"/>
          <w:sz w:val="28"/>
        </w:rPr>
        <w:t>
                           станцияларын (қызмет
</w:t>
      </w:r>
      <w:r>
        <w:br/>
      </w:r>
      <w:r>
        <w:rPr>
          <w:rFonts w:ascii="Times New Roman"/>
          <w:b w:val="false"/>
          <w:i w:val="false"/>
          <w:color w:val="000000"/>
          <w:sz w:val="28"/>
        </w:rPr>
        <w:t>
                           орталықтарын) одан
</w:t>
      </w:r>
      <w:r>
        <w:br/>
      </w:r>
      <w:r>
        <w:rPr>
          <w:rFonts w:ascii="Times New Roman"/>
          <w:b w:val="false"/>
          <w:i w:val="false"/>
          <w:color w:val="000000"/>
          <w:sz w:val="28"/>
        </w:rPr>
        <w:t>
                           ары қаржыландыру
</w:t>
      </w:r>
      <w:r>
        <w:br/>
      </w:r>
      <w:r>
        <w:rPr>
          <w:rFonts w:ascii="Times New Roman"/>
          <w:b w:val="false"/>
          <w:i w:val="false"/>
          <w:color w:val="000000"/>
          <w:sz w:val="28"/>
        </w:rPr>
        <w:t>
                           мүмкiндiгi;
</w:t>
      </w:r>
      <w:r>
        <w:br/>
      </w:r>
      <w:r>
        <w:rPr>
          <w:rFonts w:ascii="Times New Roman"/>
          <w:b w:val="false"/>
          <w:i w:val="false"/>
          <w:color w:val="000000"/>
          <w:sz w:val="28"/>
        </w:rPr>
        <w:t>
                           - лизингтік негiзде
</w:t>
      </w:r>
      <w:r>
        <w:br/>
      </w:r>
      <w:r>
        <w:rPr>
          <w:rFonts w:ascii="Times New Roman"/>
          <w:b w:val="false"/>
          <w:i w:val="false"/>
          <w:color w:val="000000"/>
          <w:sz w:val="28"/>
        </w:rPr>
        <w:t>
                           беру үшiн: ауыл
</w:t>
      </w:r>
      <w:r>
        <w:br/>
      </w:r>
      <w:r>
        <w:rPr>
          <w:rFonts w:ascii="Times New Roman"/>
          <w:b w:val="false"/>
          <w:i w:val="false"/>
          <w:color w:val="000000"/>
          <w:sz w:val="28"/>
        </w:rPr>
        <w:t>
                           шаруашылық техника-
</w:t>
      </w:r>
      <w:r>
        <w:br/>
      </w:r>
      <w:r>
        <w:rPr>
          <w:rFonts w:ascii="Times New Roman"/>
          <w:b w:val="false"/>
          <w:i w:val="false"/>
          <w:color w:val="000000"/>
          <w:sz w:val="28"/>
        </w:rPr>
        <w:t>
                           ларын, технологиялық
</w:t>
      </w:r>
      <w:r>
        <w:br/>
      </w:r>
      <w:r>
        <w:rPr>
          <w:rFonts w:ascii="Times New Roman"/>
          <w:b w:val="false"/>
          <w:i w:val="false"/>
          <w:color w:val="000000"/>
          <w:sz w:val="28"/>
        </w:rPr>
        <w:t>
                           қондырғыларды, мал
</w:t>
      </w:r>
      <w:r>
        <w:br/>
      </w:r>
      <w:r>
        <w:rPr>
          <w:rFonts w:ascii="Times New Roman"/>
          <w:b w:val="false"/>
          <w:i w:val="false"/>
          <w:color w:val="000000"/>
          <w:sz w:val="28"/>
        </w:rPr>
        <w:t>
                           шаруашылығына
</w:t>
      </w:r>
      <w:r>
        <w:br/>
      </w:r>
      <w:r>
        <w:rPr>
          <w:rFonts w:ascii="Times New Roman"/>
          <w:b w:val="false"/>
          <w:i w:val="false"/>
          <w:color w:val="000000"/>
          <w:sz w:val="28"/>
        </w:rPr>
        <w:t>
                           арналған арнайы
</w:t>
      </w:r>
      <w:r>
        <w:br/>
      </w:r>
      <w:r>
        <w:rPr>
          <w:rFonts w:ascii="Times New Roman"/>
          <w:b w:val="false"/>
          <w:i w:val="false"/>
          <w:color w:val="000000"/>
          <w:sz w:val="28"/>
        </w:rPr>
        <w:t>
                           техникалар және ауыл
</w:t>
      </w:r>
      <w:r>
        <w:br/>
      </w:r>
      <w:r>
        <w:rPr>
          <w:rFonts w:ascii="Times New Roman"/>
          <w:b w:val="false"/>
          <w:i w:val="false"/>
          <w:color w:val="000000"/>
          <w:sz w:val="28"/>
        </w:rPr>
        <w:t>
                           шаруашылығы өнiмде-
</w:t>
      </w:r>
      <w:r>
        <w:br/>
      </w:r>
      <w:r>
        <w:rPr>
          <w:rFonts w:ascii="Times New Roman"/>
          <w:b w:val="false"/>
          <w:i w:val="false"/>
          <w:color w:val="000000"/>
          <w:sz w:val="28"/>
        </w:rPr>
        <w:t>
                           рiн қайта өңдейтін
</w:t>
      </w:r>
      <w:r>
        <w:br/>
      </w:r>
      <w:r>
        <w:rPr>
          <w:rFonts w:ascii="Times New Roman"/>
          <w:b w:val="false"/>
          <w:i w:val="false"/>
          <w:color w:val="000000"/>
          <w:sz w:val="28"/>
        </w:rPr>
        <w:t>
                           қондырғылар сатып
</w:t>
      </w:r>
      <w:r>
        <w:br/>
      </w:r>
      <w:r>
        <w:rPr>
          <w:rFonts w:ascii="Times New Roman"/>
          <w:b w:val="false"/>
          <w:i w:val="false"/>
          <w:color w:val="000000"/>
          <w:sz w:val="28"/>
        </w:rPr>
        <w:t>
                           алу, арқылы өсiру
</w:t>
      </w:r>
    </w:p>
    <w:p>
      <w:pPr>
        <w:spacing w:after="0"/>
        <w:ind w:left="0"/>
        <w:jc w:val="both"/>
      </w:pPr>
      <w:r>
        <w:rPr>
          <w:rFonts w:ascii="Times New Roman"/>
          <w:b w:val="false"/>
          <w:i w:val="false"/>
          <w:color w:val="000000"/>
          <w:sz w:val="28"/>
        </w:rPr>
        <w:t>
4       102   Өсiмдiк      Көктемгi егіс және   Жыл   Қазақстан
</w:t>
      </w:r>
      <w:r>
        <w:br/>
      </w:r>
      <w:r>
        <w:rPr>
          <w:rFonts w:ascii="Times New Roman"/>
          <w:b w:val="false"/>
          <w:i w:val="false"/>
          <w:color w:val="000000"/>
          <w:sz w:val="28"/>
        </w:rPr>
        <w:t>
              шаруашылығы  егін жинау жұмыста-  бой-  Республикасы-
</w:t>
      </w:r>
      <w:r>
        <w:br/>
      </w:r>
      <w:r>
        <w:rPr>
          <w:rFonts w:ascii="Times New Roman"/>
          <w:b w:val="false"/>
          <w:i w:val="false"/>
          <w:color w:val="000000"/>
          <w:sz w:val="28"/>
        </w:rPr>
        <w:t>
              өнiмдерi     рын жүргiзудi ұйым-  ында  ның Ауыл
</w:t>
      </w:r>
      <w:r>
        <w:br/>
      </w:r>
      <w:r>
        <w:rPr>
          <w:rFonts w:ascii="Times New Roman"/>
          <w:b w:val="false"/>
          <w:i w:val="false"/>
          <w:color w:val="000000"/>
          <w:sz w:val="28"/>
        </w:rPr>
        <w:t>
              рыногының    дастыру үшiн "Азық-        шаруашылығы
</w:t>
      </w:r>
      <w:r>
        <w:br/>
      </w:r>
      <w:r>
        <w:rPr>
          <w:rFonts w:ascii="Times New Roman"/>
          <w:b w:val="false"/>
          <w:i w:val="false"/>
          <w:color w:val="000000"/>
          <w:sz w:val="28"/>
        </w:rPr>
        <w:t>
              өндiрiсiн    түлiк келiсiм-шарт         министрлігі 
</w:t>
      </w:r>
      <w:r>
        <w:br/>
      </w:r>
      <w:r>
        <w:rPr>
          <w:rFonts w:ascii="Times New Roman"/>
          <w:b w:val="false"/>
          <w:i w:val="false"/>
          <w:color w:val="000000"/>
          <w:sz w:val="28"/>
        </w:rPr>
        <w:t>
              және оны     корпорациясы" АҚ
</w:t>
      </w:r>
      <w:r>
        <w:br/>
      </w:r>
      <w:r>
        <w:rPr>
          <w:rFonts w:ascii="Times New Roman"/>
          <w:b w:val="false"/>
          <w:i w:val="false"/>
          <w:color w:val="000000"/>
          <w:sz w:val="28"/>
        </w:rPr>
        <w:t>
              дамытуды     жарғы капиталын
</w:t>
      </w:r>
      <w:r>
        <w:br/>
      </w:r>
      <w:r>
        <w:rPr>
          <w:rFonts w:ascii="Times New Roman"/>
          <w:b w:val="false"/>
          <w:i w:val="false"/>
          <w:color w:val="000000"/>
          <w:sz w:val="28"/>
        </w:rPr>
        <w:t>
              қолдау       ұлғайту.
</w:t>
      </w:r>
    </w:p>
    <w:p>
      <w:pPr>
        <w:spacing w:after="0"/>
        <w:ind w:left="0"/>
        <w:jc w:val="both"/>
      </w:pPr>
      <w:r>
        <w:rPr>
          <w:rFonts w:ascii="Times New Roman"/>
          <w:b w:val="false"/>
          <w:i w:val="false"/>
          <w:color w:val="000000"/>
          <w:sz w:val="28"/>
        </w:rPr>
        <w:t>
5       103   Мал шаруа-   Заңнамада белгiлен-  Жыл   Қазақстан
</w:t>
      </w:r>
      <w:r>
        <w:br/>
      </w:r>
      <w:r>
        <w:rPr>
          <w:rFonts w:ascii="Times New Roman"/>
          <w:b w:val="false"/>
          <w:i w:val="false"/>
          <w:color w:val="000000"/>
          <w:sz w:val="28"/>
        </w:rPr>
        <w:t>
              шылығы       ген тәртiппен "Мал   бой-  Республикасы-
</w:t>
      </w:r>
      <w:r>
        <w:br/>
      </w:r>
      <w:r>
        <w:rPr>
          <w:rFonts w:ascii="Times New Roman"/>
          <w:b w:val="false"/>
          <w:i w:val="false"/>
          <w:color w:val="000000"/>
          <w:sz w:val="28"/>
        </w:rPr>
        <w:t>
              өнiмiн       өнiмдерi корпорация- ында  ның Ауыл
</w:t>
      </w:r>
      <w:r>
        <w:br/>
      </w:r>
      <w:r>
        <w:rPr>
          <w:rFonts w:ascii="Times New Roman"/>
          <w:b w:val="false"/>
          <w:i w:val="false"/>
          <w:color w:val="000000"/>
          <w:sz w:val="28"/>
        </w:rPr>
        <w:t>
              өндiрудi,    сы" Акционерлiк            шаруашылығы
</w:t>
      </w:r>
      <w:r>
        <w:br/>
      </w:r>
      <w:r>
        <w:rPr>
          <w:rFonts w:ascii="Times New Roman"/>
          <w:b w:val="false"/>
          <w:i w:val="false"/>
          <w:color w:val="000000"/>
          <w:sz w:val="28"/>
        </w:rPr>
        <w:t>
              өңдеудi      Қоғамының жарғы            министрлігі
</w:t>
      </w:r>
      <w:r>
        <w:br/>
      </w:r>
      <w:r>
        <w:rPr>
          <w:rFonts w:ascii="Times New Roman"/>
          <w:b w:val="false"/>
          <w:i w:val="false"/>
          <w:color w:val="000000"/>
          <w:sz w:val="28"/>
        </w:rPr>
        <w:t>
              және iске    капиталын ұлғайту:
</w:t>
      </w:r>
      <w:r>
        <w:br/>
      </w:r>
      <w:r>
        <w:rPr>
          <w:rFonts w:ascii="Times New Roman"/>
          <w:b w:val="false"/>
          <w:i w:val="false"/>
          <w:color w:val="000000"/>
          <w:sz w:val="28"/>
        </w:rPr>
        <w:t>
              асыруды      малды сою және еттi,
</w:t>
      </w:r>
      <w:r>
        <w:br/>
      </w:r>
      <w:r>
        <w:rPr>
          <w:rFonts w:ascii="Times New Roman"/>
          <w:b w:val="false"/>
          <w:i w:val="false"/>
          <w:color w:val="000000"/>
          <w:sz w:val="28"/>
        </w:rPr>
        <w:t>
              қолдау       қаймақты сүтті, терi
</w:t>
      </w:r>
      <w:r>
        <w:br/>
      </w:r>
      <w:r>
        <w:rPr>
          <w:rFonts w:ascii="Times New Roman"/>
          <w:b w:val="false"/>
          <w:i w:val="false"/>
          <w:color w:val="000000"/>
          <w:sz w:val="28"/>
        </w:rPr>
        <w:t>
                           шикiзатын жүндi
</w:t>
      </w:r>
      <w:r>
        <w:br/>
      </w:r>
      <w:r>
        <w:rPr>
          <w:rFonts w:ascii="Times New Roman"/>
          <w:b w:val="false"/>
          <w:i w:val="false"/>
          <w:color w:val="000000"/>
          <w:sz w:val="28"/>
        </w:rPr>
        <w:t>
                           түбегейлі қайта
</w:t>
      </w:r>
      <w:r>
        <w:br/>
      </w:r>
      <w:r>
        <w:rPr>
          <w:rFonts w:ascii="Times New Roman"/>
          <w:b w:val="false"/>
          <w:i w:val="false"/>
          <w:color w:val="000000"/>
          <w:sz w:val="28"/>
        </w:rPr>
        <w:t>
                           өңдеу бойынша желi-
</w:t>
      </w:r>
      <w:r>
        <w:br/>
      </w:r>
      <w:r>
        <w:rPr>
          <w:rFonts w:ascii="Times New Roman"/>
          <w:b w:val="false"/>
          <w:i w:val="false"/>
          <w:color w:val="000000"/>
          <w:sz w:val="28"/>
        </w:rPr>
        <w:t>
                           лердi және мал
</w:t>
      </w:r>
      <w:r>
        <w:br/>
      </w:r>
      <w:r>
        <w:rPr>
          <w:rFonts w:ascii="Times New Roman"/>
          <w:b w:val="false"/>
          <w:i w:val="false"/>
          <w:color w:val="000000"/>
          <w:sz w:val="28"/>
        </w:rPr>
        <w:t>
                           шаруашылығы өнiмiн
</w:t>
      </w:r>
      <w:r>
        <w:br/>
      </w:r>
      <w:r>
        <w:rPr>
          <w:rFonts w:ascii="Times New Roman"/>
          <w:b w:val="false"/>
          <w:i w:val="false"/>
          <w:color w:val="000000"/>
          <w:sz w:val="28"/>
        </w:rPr>
        <w:t>
                           қабылдау мен әлем-
</w:t>
      </w:r>
      <w:r>
        <w:br/>
      </w:r>
      <w:r>
        <w:rPr>
          <w:rFonts w:ascii="Times New Roman"/>
          <w:b w:val="false"/>
          <w:i w:val="false"/>
          <w:color w:val="000000"/>
          <w:sz w:val="28"/>
        </w:rPr>
        <w:t>
                           дiк стандарттарға
</w:t>
      </w:r>
      <w:r>
        <w:br/>
      </w:r>
      <w:r>
        <w:rPr>
          <w:rFonts w:ascii="Times New Roman"/>
          <w:b w:val="false"/>
          <w:i w:val="false"/>
          <w:color w:val="000000"/>
          <w:sz w:val="28"/>
        </w:rPr>
        <w:t>
                           дейiн қайта өңдеу
</w:t>
      </w:r>
      <w:r>
        <w:br/>
      </w:r>
      <w:r>
        <w:rPr>
          <w:rFonts w:ascii="Times New Roman"/>
          <w:b w:val="false"/>
          <w:i w:val="false"/>
          <w:color w:val="000000"/>
          <w:sz w:val="28"/>
        </w:rPr>
        <w:t>
                           бойынша жабдықтар
</w:t>
      </w:r>
      <w:r>
        <w:br/>
      </w:r>
      <w:r>
        <w:rPr>
          <w:rFonts w:ascii="Times New Roman"/>
          <w:b w:val="false"/>
          <w:i w:val="false"/>
          <w:color w:val="000000"/>
          <w:sz w:val="28"/>
        </w:rPr>
        <w:t>
                           сатып алу және
</w:t>
      </w:r>
      <w:r>
        <w:br/>
      </w:r>
      <w:r>
        <w:rPr>
          <w:rFonts w:ascii="Times New Roman"/>
          <w:b w:val="false"/>
          <w:i w:val="false"/>
          <w:color w:val="000000"/>
          <w:sz w:val="28"/>
        </w:rPr>
        <w:t>
                           пайдалануға беруге;
</w:t>
      </w:r>
      <w:r>
        <w:br/>
      </w:r>
      <w:r>
        <w:rPr>
          <w:rFonts w:ascii="Times New Roman"/>
          <w:b w:val="false"/>
          <w:i w:val="false"/>
          <w:color w:val="000000"/>
          <w:sz w:val="28"/>
        </w:rPr>
        <w:t>
                           мал шаруашылығы
</w:t>
      </w:r>
      <w:r>
        <w:br/>
      </w:r>
      <w:r>
        <w:rPr>
          <w:rFonts w:ascii="Times New Roman"/>
          <w:b w:val="false"/>
          <w:i w:val="false"/>
          <w:color w:val="000000"/>
          <w:sz w:val="28"/>
        </w:rPr>
        <w:t>
                           өнiмiн және оның
</w:t>
      </w:r>
      <w:r>
        <w:br/>
      </w:r>
      <w:r>
        <w:rPr>
          <w:rFonts w:ascii="Times New Roman"/>
          <w:b w:val="false"/>
          <w:i w:val="false"/>
          <w:color w:val="000000"/>
          <w:sz w:val="28"/>
        </w:rPr>
        <w:t>
                           қайта өңделген өнiм-
</w:t>
      </w:r>
      <w:r>
        <w:br/>
      </w:r>
      <w:r>
        <w:rPr>
          <w:rFonts w:ascii="Times New Roman"/>
          <w:b w:val="false"/>
          <w:i w:val="false"/>
          <w:color w:val="000000"/>
          <w:sz w:val="28"/>
        </w:rPr>
        <w:t>
                           дерiн сатып алуды
</w:t>
      </w:r>
      <w:r>
        <w:br/>
      </w:r>
      <w:r>
        <w:rPr>
          <w:rFonts w:ascii="Times New Roman"/>
          <w:b w:val="false"/>
          <w:i w:val="false"/>
          <w:color w:val="000000"/>
          <w:sz w:val="28"/>
        </w:rPr>
        <w:t>
                           түбегейлi қайта
</w:t>
      </w:r>
      <w:r>
        <w:br/>
      </w:r>
      <w:r>
        <w:rPr>
          <w:rFonts w:ascii="Times New Roman"/>
          <w:b w:val="false"/>
          <w:i w:val="false"/>
          <w:color w:val="000000"/>
          <w:sz w:val="28"/>
        </w:rPr>
        <w:t>
                           өңдеудi тасымалдау-
</w:t>
      </w:r>
      <w:r>
        <w:br/>
      </w:r>
      <w:r>
        <w:rPr>
          <w:rFonts w:ascii="Times New Roman"/>
          <w:b w:val="false"/>
          <w:i w:val="false"/>
          <w:color w:val="000000"/>
          <w:sz w:val="28"/>
        </w:rPr>
        <w:t>
                           ды, сақтауды және
</w:t>
      </w:r>
      <w:r>
        <w:br/>
      </w:r>
      <w:r>
        <w:rPr>
          <w:rFonts w:ascii="Times New Roman"/>
          <w:b w:val="false"/>
          <w:i w:val="false"/>
          <w:color w:val="000000"/>
          <w:sz w:val="28"/>
        </w:rPr>
        <w:t>
                           сатуды ұйымдастыру-
</w:t>
      </w:r>
      <w:r>
        <w:br/>
      </w:r>
      <w:r>
        <w:rPr>
          <w:rFonts w:ascii="Times New Roman"/>
          <w:b w:val="false"/>
          <w:i w:val="false"/>
          <w:color w:val="000000"/>
          <w:sz w:val="28"/>
        </w:rPr>
        <w:t>
                           ға арналған айналым
</w:t>
      </w:r>
      <w:r>
        <w:br/>
      </w:r>
      <w:r>
        <w:rPr>
          <w:rFonts w:ascii="Times New Roman"/>
          <w:b w:val="false"/>
          <w:i w:val="false"/>
          <w:color w:val="000000"/>
          <w:sz w:val="28"/>
        </w:rPr>
        <w:t>
                           қаражатын толықтыру
</w:t>
      </w:r>
    </w:p>
    <w:p>
      <w:pPr>
        <w:spacing w:after="0"/>
        <w:ind w:left="0"/>
        <w:jc w:val="both"/>
      </w:pPr>
      <w:r>
        <w:rPr>
          <w:rFonts w:ascii="Times New Roman"/>
          <w:b w:val="false"/>
          <w:i w:val="false"/>
          <w:color w:val="000000"/>
          <w:sz w:val="28"/>
        </w:rPr>
        <w:t>
6       104   Астық        Астық қолхаттары     Жыл   Қазақстан
</w:t>
      </w:r>
      <w:r>
        <w:br/>
      </w:r>
      <w:r>
        <w:rPr>
          <w:rFonts w:ascii="Times New Roman"/>
          <w:b w:val="false"/>
          <w:i w:val="false"/>
          <w:color w:val="000000"/>
          <w:sz w:val="28"/>
        </w:rPr>
        <w:t>
              қолхаттары   жөнiндегі мiндетте-  бой-  Республикасы-
</w:t>
      </w:r>
      <w:r>
        <w:br/>
      </w:r>
      <w:r>
        <w:rPr>
          <w:rFonts w:ascii="Times New Roman"/>
          <w:b w:val="false"/>
          <w:i w:val="false"/>
          <w:color w:val="000000"/>
          <w:sz w:val="28"/>
        </w:rPr>
        <w:t>
              бойынша      мелердiң орындалуына ында  ның Ауыл
</w:t>
      </w:r>
      <w:r>
        <w:br/>
      </w:r>
      <w:r>
        <w:rPr>
          <w:rFonts w:ascii="Times New Roman"/>
          <w:b w:val="false"/>
          <w:i w:val="false"/>
          <w:color w:val="000000"/>
          <w:sz w:val="28"/>
        </w:rPr>
        <w:t>
              мiндетте-    кепiлдiк беру көле-        шаруашылығы
</w:t>
      </w:r>
      <w:r>
        <w:br/>
      </w:r>
      <w:r>
        <w:rPr>
          <w:rFonts w:ascii="Times New Roman"/>
          <w:b w:val="false"/>
          <w:i w:val="false"/>
          <w:color w:val="000000"/>
          <w:sz w:val="28"/>
        </w:rPr>
        <w:t>
              мелердiң     мін ұлғайту үшiн           министрлігі
</w:t>
      </w:r>
      <w:r>
        <w:br/>
      </w:r>
      <w:r>
        <w:rPr>
          <w:rFonts w:ascii="Times New Roman"/>
          <w:b w:val="false"/>
          <w:i w:val="false"/>
          <w:color w:val="000000"/>
          <w:sz w:val="28"/>
        </w:rPr>
        <w:t>
              орындалуын   "Астық қолхаттары
</w:t>
      </w:r>
      <w:r>
        <w:br/>
      </w:r>
      <w:r>
        <w:rPr>
          <w:rFonts w:ascii="Times New Roman"/>
          <w:b w:val="false"/>
          <w:i w:val="false"/>
          <w:color w:val="000000"/>
          <w:sz w:val="28"/>
        </w:rPr>
        <w:t>
              қамтамасыз   жөнiндегi мiндетте-
</w:t>
      </w:r>
      <w:r>
        <w:br/>
      </w:r>
      <w:r>
        <w:rPr>
          <w:rFonts w:ascii="Times New Roman"/>
          <w:b w:val="false"/>
          <w:i w:val="false"/>
          <w:color w:val="000000"/>
          <w:sz w:val="28"/>
        </w:rPr>
        <w:t>
              ету          мелердiң орындалуы-
</w:t>
      </w:r>
      <w:r>
        <w:br/>
      </w:r>
      <w:r>
        <w:rPr>
          <w:rFonts w:ascii="Times New Roman"/>
          <w:b w:val="false"/>
          <w:i w:val="false"/>
          <w:color w:val="000000"/>
          <w:sz w:val="28"/>
        </w:rPr>
        <w:t>
                           на кепiлдiк беру
</w:t>
      </w:r>
      <w:r>
        <w:br/>
      </w:r>
      <w:r>
        <w:rPr>
          <w:rFonts w:ascii="Times New Roman"/>
          <w:b w:val="false"/>
          <w:i w:val="false"/>
          <w:color w:val="000000"/>
          <w:sz w:val="28"/>
        </w:rPr>
        <w:t>
                           қоры" АҚ жарғы
</w:t>
      </w:r>
      <w:r>
        <w:br/>
      </w:r>
      <w:r>
        <w:rPr>
          <w:rFonts w:ascii="Times New Roman"/>
          <w:b w:val="false"/>
          <w:i w:val="false"/>
          <w:color w:val="000000"/>
          <w:sz w:val="28"/>
        </w:rPr>
        <w:t>
                           капиталын ұлғайту.
</w:t>
      </w:r>
    </w:p>
    <w:p>
      <w:pPr>
        <w:spacing w:after="0"/>
        <w:ind w:left="0"/>
        <w:jc w:val="both"/>
      </w:pPr>
      <w:r>
        <w:rPr>
          <w:rFonts w:ascii="Times New Roman"/>
          <w:b w:val="false"/>
          <w:i w:val="false"/>
          <w:color w:val="000000"/>
          <w:sz w:val="28"/>
        </w:rPr>
        <w:t>
7       105   Ауыл халқы-  Ауыл халқына шағын   Жыл   Қазақстан
</w:t>
      </w:r>
      <w:r>
        <w:br/>
      </w:r>
      <w:r>
        <w:rPr>
          <w:rFonts w:ascii="Times New Roman"/>
          <w:b w:val="false"/>
          <w:i w:val="false"/>
          <w:color w:val="000000"/>
          <w:sz w:val="28"/>
        </w:rPr>
        <w:t>
              на микро-    кредит беру үшiн     бой-  Республикасы-
</w:t>
      </w:r>
      <w:r>
        <w:br/>
      </w:r>
      <w:r>
        <w:rPr>
          <w:rFonts w:ascii="Times New Roman"/>
          <w:b w:val="false"/>
          <w:i w:val="false"/>
          <w:color w:val="000000"/>
          <w:sz w:val="28"/>
        </w:rPr>
        <w:t>
              кредит беру  заңнамада белгiлен-  ында  ның Ауыл
</w:t>
      </w:r>
      <w:r>
        <w:br/>
      </w:r>
      <w:r>
        <w:rPr>
          <w:rFonts w:ascii="Times New Roman"/>
          <w:b w:val="false"/>
          <w:i w:val="false"/>
          <w:color w:val="000000"/>
          <w:sz w:val="28"/>
        </w:rPr>
        <w:t>
              жүйесiн      ген тәртiппен "Ауыл        шаруашылығы
</w:t>
      </w:r>
      <w:r>
        <w:br/>
      </w:r>
      <w:r>
        <w:rPr>
          <w:rFonts w:ascii="Times New Roman"/>
          <w:b w:val="false"/>
          <w:i w:val="false"/>
          <w:color w:val="000000"/>
          <w:sz w:val="28"/>
        </w:rPr>
        <w:t>
              ұйымдастыру  шаруашылығын қаржы-        министрлігі
</w:t>
      </w:r>
      <w:r>
        <w:br/>
      </w:r>
      <w:r>
        <w:rPr>
          <w:rFonts w:ascii="Times New Roman"/>
          <w:b w:val="false"/>
          <w:i w:val="false"/>
          <w:color w:val="000000"/>
          <w:sz w:val="28"/>
        </w:rPr>
        <w:t>
                           лай қолдау қоры"
</w:t>
      </w:r>
      <w:r>
        <w:br/>
      </w:r>
      <w:r>
        <w:rPr>
          <w:rFonts w:ascii="Times New Roman"/>
          <w:b w:val="false"/>
          <w:i w:val="false"/>
          <w:color w:val="000000"/>
          <w:sz w:val="28"/>
        </w:rPr>
        <w:t>
                           АҚ-ның (бұдан әрi
</w:t>
      </w:r>
      <w:r>
        <w:br/>
      </w:r>
      <w:r>
        <w:rPr>
          <w:rFonts w:ascii="Times New Roman"/>
          <w:b w:val="false"/>
          <w:i w:val="false"/>
          <w:color w:val="000000"/>
          <w:sz w:val="28"/>
        </w:rPr>
        <w:t>
                           - Қор) жарғылық
</w:t>
      </w:r>
      <w:r>
        <w:br/>
      </w:r>
      <w:r>
        <w:rPr>
          <w:rFonts w:ascii="Times New Roman"/>
          <w:b w:val="false"/>
          <w:i w:val="false"/>
          <w:color w:val="000000"/>
          <w:sz w:val="28"/>
        </w:rPr>
        <w:t>
                           қорын ұлғайту.
</w:t>
      </w:r>
    </w:p>
    <w:p>
      <w:pPr>
        <w:spacing w:after="0"/>
        <w:ind w:left="0"/>
        <w:jc w:val="both"/>
      </w:pPr>
      <w:r>
        <w:rPr>
          <w:rFonts w:ascii="Times New Roman"/>
          <w:b w:val="false"/>
          <w:i w:val="false"/>
          <w:color w:val="000000"/>
          <w:sz w:val="28"/>
        </w:rPr>
        <w:t>
8       106   Ауылға       "Қазагромаркетинг"  Екiншi Қазақстан
</w:t>
      </w:r>
      <w:r>
        <w:br/>
      </w:r>
      <w:r>
        <w:rPr>
          <w:rFonts w:ascii="Times New Roman"/>
          <w:b w:val="false"/>
          <w:i w:val="false"/>
          <w:color w:val="000000"/>
          <w:sz w:val="28"/>
        </w:rPr>
        <w:t>
              ақпараттық   акционерлік қоға-   жарты  Республикасы
</w:t>
      </w:r>
      <w:r>
        <w:br/>
      </w:r>
      <w:r>
        <w:rPr>
          <w:rFonts w:ascii="Times New Roman"/>
          <w:b w:val="false"/>
          <w:i w:val="false"/>
          <w:color w:val="000000"/>
          <w:sz w:val="28"/>
        </w:rPr>
        <w:t>
              инфрақұры-   мының жарғылық      жыл    Ауыл
</w:t>
      </w:r>
      <w:r>
        <w:br/>
      </w:r>
      <w:r>
        <w:rPr>
          <w:rFonts w:ascii="Times New Roman"/>
          <w:b w:val="false"/>
          <w:i w:val="false"/>
          <w:color w:val="000000"/>
          <w:sz w:val="28"/>
        </w:rPr>
        <w:t>
              лымды        капиталын мыналар   ішінде шаруашылығы
</w:t>
      </w:r>
      <w:r>
        <w:br/>
      </w:r>
      <w:r>
        <w:rPr>
          <w:rFonts w:ascii="Times New Roman"/>
          <w:b w:val="false"/>
          <w:i w:val="false"/>
          <w:color w:val="000000"/>
          <w:sz w:val="28"/>
        </w:rPr>
        <w:t>
              енгізу және  үшін ұлғайту:              министрлігі
</w:t>
      </w:r>
      <w:r>
        <w:br/>
      </w:r>
      <w:r>
        <w:rPr>
          <w:rFonts w:ascii="Times New Roman"/>
          <w:b w:val="false"/>
          <w:i w:val="false"/>
          <w:color w:val="000000"/>
          <w:sz w:val="28"/>
        </w:rPr>
        <w:t>
              дамыту         республиканың ау-
</w:t>
      </w:r>
      <w:r>
        <w:br/>
      </w:r>
      <w:r>
        <w:rPr>
          <w:rFonts w:ascii="Times New Roman"/>
          <w:b w:val="false"/>
          <w:i w:val="false"/>
          <w:color w:val="000000"/>
          <w:sz w:val="28"/>
        </w:rPr>
        <w:t>
                           дан орталықтарында
</w:t>
      </w:r>
      <w:r>
        <w:br/>
      </w:r>
      <w:r>
        <w:rPr>
          <w:rFonts w:ascii="Times New Roman"/>
          <w:b w:val="false"/>
          <w:i w:val="false"/>
          <w:color w:val="000000"/>
          <w:sz w:val="28"/>
        </w:rPr>
        <w:t>
                           161 ауылдық ақпарат-
</w:t>
      </w:r>
      <w:r>
        <w:br/>
      </w:r>
      <w:r>
        <w:rPr>
          <w:rFonts w:ascii="Times New Roman"/>
          <w:b w:val="false"/>
          <w:i w:val="false"/>
          <w:color w:val="000000"/>
          <w:sz w:val="28"/>
        </w:rPr>
        <w:t>
                           тық-консультациялық 
</w:t>
      </w:r>
      <w:r>
        <w:br/>
      </w:r>
      <w:r>
        <w:rPr>
          <w:rFonts w:ascii="Times New Roman"/>
          <w:b w:val="false"/>
          <w:i w:val="false"/>
          <w:color w:val="000000"/>
          <w:sz w:val="28"/>
        </w:rPr>
        <w:t>
                           орталықтарды дамыту
</w:t>
      </w:r>
      <w:r>
        <w:br/>
      </w:r>
      <w:r>
        <w:rPr>
          <w:rFonts w:ascii="Times New Roman"/>
          <w:b w:val="false"/>
          <w:i w:val="false"/>
          <w:color w:val="000000"/>
          <w:sz w:val="28"/>
        </w:rPr>
        <w:t>
                           және олардың жұмыс
</w:t>
      </w:r>
      <w:r>
        <w:br/>
      </w:r>
      <w:r>
        <w:rPr>
          <w:rFonts w:ascii="Times New Roman"/>
          <w:b w:val="false"/>
          <w:i w:val="false"/>
          <w:color w:val="000000"/>
          <w:sz w:val="28"/>
        </w:rPr>
        <w:t>
                           icтeуi;
</w:t>
      </w:r>
      <w:r>
        <w:br/>
      </w:r>
      <w:r>
        <w:rPr>
          <w:rFonts w:ascii="Times New Roman"/>
          <w:b w:val="false"/>
          <w:i w:val="false"/>
          <w:color w:val="000000"/>
          <w:sz w:val="28"/>
        </w:rPr>
        <w:t>
                            "Қазагромаркетинг"
</w:t>
      </w:r>
      <w:r>
        <w:br/>
      </w:r>
      <w:r>
        <w:rPr>
          <w:rFonts w:ascii="Times New Roman"/>
          <w:b w:val="false"/>
          <w:i w:val="false"/>
          <w:color w:val="000000"/>
          <w:sz w:val="28"/>
        </w:rPr>
        <w:t>
                           акционерлік қоғамының
</w:t>
      </w:r>
      <w:r>
        <w:br/>
      </w:r>
      <w:r>
        <w:rPr>
          <w:rFonts w:ascii="Times New Roman"/>
          <w:b w:val="false"/>
          <w:i w:val="false"/>
          <w:color w:val="000000"/>
          <w:sz w:val="28"/>
        </w:rPr>
        <w:t>
                           облыстық өкілдіктері
</w:t>
      </w:r>
      <w:r>
        <w:br/>
      </w:r>
      <w:r>
        <w:rPr>
          <w:rFonts w:ascii="Times New Roman"/>
          <w:b w:val="false"/>
          <w:i w:val="false"/>
          <w:color w:val="000000"/>
          <w:sz w:val="28"/>
        </w:rPr>
        <w:t>
                           үшін материалдық-тех-
</w:t>
      </w:r>
      <w:r>
        <w:br/>
      </w:r>
      <w:r>
        <w:rPr>
          <w:rFonts w:ascii="Times New Roman"/>
          <w:b w:val="false"/>
          <w:i w:val="false"/>
          <w:color w:val="000000"/>
          <w:sz w:val="28"/>
        </w:rPr>
        <w:t>
                           никалық құралдар сатып
</w:t>
      </w:r>
      <w:r>
        <w:br/>
      </w:r>
      <w:r>
        <w:rPr>
          <w:rFonts w:ascii="Times New Roman"/>
          <w:b w:val="false"/>
          <w:i w:val="false"/>
          <w:color w:val="000000"/>
          <w:sz w:val="28"/>
        </w:rPr>
        <w:t>
                           алу.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7. Бюджеттік бағдарламаны орындаудан күтілетін нәтижелер:
</w:t>
      </w:r>
      <w:r>
        <w:br/>
      </w:r>
      <w:r>
        <w:rPr>
          <w:rFonts w:ascii="Times New Roman"/>
          <w:b w:val="false"/>
          <w:i w:val="false"/>
          <w:color w:val="000000"/>
          <w:sz w:val="28"/>
        </w:rPr>
        <w:t>
      - ауылдық кредит серiктестiгiнiң тиiмдi желілерін құру;
</w:t>
      </w:r>
      <w:r>
        <w:br/>
      </w:r>
      <w:r>
        <w:rPr>
          <w:rFonts w:ascii="Times New Roman"/>
          <w:b w:val="false"/>
          <w:i w:val="false"/>
          <w:color w:val="000000"/>
          <w:sz w:val="28"/>
        </w:rPr>
        <w:t>
      - Қазақстан Республикасының әр түрлі өңірлерінде машина-технологиялық станцияларын (сервис-орталықтарын) құру және олардың қызметтерін қаржыландыру;
</w:t>
      </w:r>
      <w:r>
        <w:br/>
      </w:r>
      <w:r>
        <w:rPr>
          <w:rFonts w:ascii="Times New Roman"/>
          <w:b w:val="false"/>
          <w:i w:val="false"/>
          <w:color w:val="000000"/>
          <w:sz w:val="28"/>
        </w:rPr>
        <w:t>
      - ауыл шаруашылығы тауарын өндiрушiлерге және басқа субъектiлерге машина-технологиялық станциялармен (сервис-орталықтармен) қызмет көрсету;
</w:t>
      </w:r>
      <w:r>
        <w:br/>
      </w:r>
      <w:r>
        <w:rPr>
          <w:rFonts w:ascii="Times New Roman"/>
          <w:b w:val="false"/>
          <w:i w:val="false"/>
          <w:color w:val="000000"/>
          <w:sz w:val="28"/>
        </w:rPr>
        <w:t>
      - лизинг негiзiнде республиканың аграрлық секторын ауыл шаруашылығы техникаларымен, сондай-ақ технологиялық жабдықтармен және мал шаруашылығы субъектiлерiн арнайы техникалармен, ауыл шаруашылығы өнiмiн қайта өңдейтiн кәсiпорындар үшiн жабдықтармен қамтамасыз ету;
</w:t>
      </w:r>
      <w:r>
        <w:br/>
      </w:r>
      <w:r>
        <w:rPr>
          <w:rFonts w:ascii="Times New Roman"/>
          <w:b w:val="false"/>
          <w:i w:val="false"/>
          <w:color w:val="000000"/>
          <w:sz w:val="28"/>
        </w:rPr>
        <w:t>
      - мал шаруашылығы өнiмiн өндiретiн және қайта өңдейтiн озық технологияларды енгiзу;
</w:t>
      </w:r>
      <w:r>
        <w:br/>
      </w:r>
      <w:r>
        <w:rPr>
          <w:rFonts w:ascii="Times New Roman"/>
          <w:b w:val="false"/>
          <w:i w:val="false"/>
          <w:color w:val="000000"/>
          <w:sz w:val="28"/>
        </w:rPr>
        <w:t>
      - мал шаруашылығының бәсекеге қабiлеттi өнiмiн өндiрудi ұлғайту;
</w:t>
      </w:r>
      <w:r>
        <w:br/>
      </w:r>
      <w:r>
        <w:rPr>
          <w:rFonts w:ascii="Times New Roman"/>
          <w:b w:val="false"/>
          <w:i w:val="false"/>
          <w:color w:val="000000"/>
          <w:sz w:val="28"/>
        </w:rPr>
        <w:t>
      - импортты алмастыру жолымен республиканың азық-түлiктiк қауiпсiздiгiн қамтамасыз ету;
</w:t>
      </w:r>
      <w:r>
        <w:br/>
      </w:r>
      <w:r>
        <w:rPr>
          <w:rFonts w:ascii="Times New Roman"/>
          <w:b w:val="false"/>
          <w:i w:val="false"/>
          <w:color w:val="000000"/>
          <w:sz w:val="28"/>
        </w:rPr>
        <w:t>
      - бәсекеге жарамды мал шаруашылығы өнiмiн экспорттау көлемiн ұлғайту;
</w:t>
      </w:r>
      <w:r>
        <w:br/>
      </w:r>
      <w:r>
        <w:rPr>
          <w:rFonts w:ascii="Times New Roman"/>
          <w:b w:val="false"/>
          <w:i w:val="false"/>
          <w:color w:val="000000"/>
          <w:sz w:val="28"/>
        </w:rPr>
        <w:t>
      - көктемгi егiс және егiн жинау жұмыстарын уақытылы және сапалы жүргiзу үшiн отандық ауыл шаруашылығы тауарын өндiрушiлердi қажеттi қаржылық қаражаттармен қамтамасыз ету;
</w:t>
      </w:r>
      <w:r>
        <w:br/>
      </w:r>
      <w:r>
        <w:rPr>
          <w:rFonts w:ascii="Times New Roman"/>
          <w:b w:val="false"/>
          <w:i w:val="false"/>
          <w:color w:val="000000"/>
          <w:sz w:val="28"/>
        </w:rPr>
        <w:t>
      - ауыл шаруашылығы дақылдары түсiмiн 480-560 мың тонна көлемде жинауды қамтамасыз ету, ауыл шаруашылығы өндiрiсiнiң тиiмдiлiгiн және табысын арттыру;
</w:t>
      </w:r>
      <w:r>
        <w:br/>
      </w:r>
      <w:r>
        <w:rPr>
          <w:rFonts w:ascii="Times New Roman"/>
          <w:b w:val="false"/>
          <w:i w:val="false"/>
          <w:color w:val="000000"/>
          <w:sz w:val="28"/>
        </w:rPr>
        <w:t>
      - агротехнологиялардың жақсаруына жағдай жасау;
</w:t>
      </w:r>
      <w:r>
        <w:br/>
      </w:r>
      <w:r>
        <w:rPr>
          <w:rFonts w:ascii="Times New Roman"/>
          <w:b w:val="false"/>
          <w:i w:val="false"/>
          <w:color w:val="000000"/>
          <w:sz w:val="28"/>
        </w:rPr>
        <w:t>
      - ауыл шаруашылығы өнiмiнiң бәсекеге қабiлеттiлiгiн қолдау;
</w:t>
      </w:r>
      <w:r>
        <w:br/>
      </w:r>
      <w:r>
        <w:rPr>
          <w:rFonts w:ascii="Times New Roman"/>
          <w:b w:val="false"/>
          <w:i w:val="false"/>
          <w:color w:val="000000"/>
          <w:sz w:val="28"/>
        </w:rPr>
        <w:t>
      - астық қолхаттары жөнiндегi мiндеттемелердiң орындалуына кепiлдiк беру көлемiн ұлғайту;
</w:t>
      </w:r>
      <w:r>
        <w:br/>
      </w:r>
      <w:r>
        <w:rPr>
          <w:rFonts w:ascii="Times New Roman"/>
          <w:b w:val="false"/>
          <w:i w:val="false"/>
          <w:color w:val="000000"/>
          <w:sz w:val="28"/>
        </w:rPr>
        <w:t>
      - шағын кредит беру жүйесiн тиiмдi құру;
</w:t>
      </w:r>
      <w:r>
        <w:br/>
      </w:r>
      <w:r>
        <w:rPr>
          <w:rFonts w:ascii="Times New Roman"/>
          <w:b w:val="false"/>
          <w:i w:val="false"/>
          <w:color w:val="000000"/>
          <w:sz w:val="28"/>
        </w:rPr>
        <w:t>
      - ауыл тұрғындарының табыс деңгейiн ұлғайту;
</w:t>
      </w:r>
      <w:r>
        <w:br/>
      </w:r>
      <w:r>
        <w:rPr>
          <w:rFonts w:ascii="Times New Roman"/>
          <w:b w:val="false"/>
          <w:i w:val="false"/>
          <w:color w:val="000000"/>
          <w:sz w:val="28"/>
        </w:rPr>
        <w:t>
      - қосымша жұмыс орындарын құру, соның iшiнде ауылды жерде;
</w:t>
      </w:r>
      <w:r>
        <w:br/>
      </w:r>
      <w:r>
        <w:rPr>
          <w:rFonts w:ascii="Times New Roman"/>
          <w:b w:val="false"/>
          <w:i w:val="false"/>
          <w:color w:val="000000"/>
          <w:sz w:val="28"/>
        </w:rPr>
        <w:t>
      - ауылда кедейлiктiң деңгейiн төмендету;
</w:t>
      </w:r>
      <w:r>
        <w:br/>
      </w:r>
      <w:r>
        <w:rPr>
          <w:rFonts w:ascii="Times New Roman"/>
          <w:b w:val="false"/>
          <w:i w:val="false"/>
          <w:color w:val="000000"/>
          <w:sz w:val="28"/>
        </w:rPr>
        <w:t>
      - ауыл шаруашылығы өндiрiсiн өсiру;
</w:t>
      </w:r>
      <w:r>
        <w:br/>
      </w:r>
      <w:r>
        <w:rPr>
          <w:rFonts w:ascii="Times New Roman"/>
          <w:b w:val="false"/>
          <w:i w:val="false"/>
          <w:color w:val="000000"/>
          <w:sz w:val="28"/>
        </w:rPr>
        <w:t>
      - ауылдық жерлерде кәсiпкерлiк қызметтiң жаңа субъектiлерiн құру, соның iшiнде ауыл шаруашылықты емес профилдi;
</w:t>
      </w:r>
      <w:r>
        <w:br/>
      </w:r>
      <w:r>
        <w:rPr>
          <w:rFonts w:ascii="Times New Roman"/>
          <w:b w:val="false"/>
          <w:i w:val="false"/>
          <w:color w:val="000000"/>
          <w:sz w:val="28"/>
        </w:rPr>
        <w:t>
      - ауылдық рыноктық инфраструктурасын дамыту үшiн жағдай жасау;
</w:t>
      </w:r>
      <w:r>
        <w:br/>
      </w:r>
      <w:r>
        <w:rPr>
          <w:rFonts w:ascii="Times New Roman"/>
          <w:b w:val="false"/>
          <w:i w:val="false"/>
          <w:color w:val="000000"/>
          <w:sz w:val="28"/>
        </w:rPr>
        <w:t>
      - ауыл халқының кәсiпкерлiк қабiлетiн арттыру;
</w:t>
      </w:r>
      <w:r>
        <w:br/>
      </w:r>
      <w:r>
        <w:rPr>
          <w:rFonts w:ascii="Times New Roman"/>
          <w:b w:val="false"/>
          <w:i w:val="false"/>
          <w:color w:val="000000"/>
          <w:sz w:val="28"/>
        </w:rPr>
        <w:t>
      - ауыл халқының көшiп-қону процестерiн реттеу үшiн жағдай жасау жүйелерiн құру;
</w:t>
      </w:r>
      <w:r>
        <w:br/>
      </w:r>
      <w:r>
        <w:rPr>
          <w:rFonts w:ascii="Times New Roman"/>
          <w:b w:val="false"/>
          <w:i w:val="false"/>
          <w:color w:val="000000"/>
          <w:sz w:val="28"/>
        </w:rPr>
        <w:t>
      - ауыл шаруашылығы тауарларын өндірушілерді ақпараттық-консультациялық және маркетингтік қызметтермен қамту ауқымын кеңейту;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Yкiметiнің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115-ҚОСЫМША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115-қосымшаға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212 - Қазақстан Республикасы Ауыл шаруашылығы министрлiгi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"Ормандарды сақтау және республиканың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орманды аумақтарын көбейту"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044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37567 мың теңге (отыз жетi миллион бес жүз алпыс жетi мың теңге).
</w:t>
      </w:r>
      <w:r>
        <w:br/>
      </w:r>
      <w:r>
        <w:rPr>
          <w:rFonts w:ascii="Times New Roman"/>
          <w:b w:val="false"/>
          <w:i w:val="false"/>
          <w:color w:val="000000"/>
          <w:sz w:val="28"/>
        </w:rPr>
        <w:t>
      2. Бюджеттiк бағдарламаның нормативтiк құқықтық негiзi: 2004 жылғы 1 сәуiрдегi "Ормандарды сақтау және республика аумағының орманды жерлерiн ұлғайту" жобасын әзiрлеуге грант бөлу туралы Қазақстан Республикасы мен Халықаралық Қайта Құру және Даму Банкi арасындағы келiсiмдi бекiту туралы"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ормандарды сақтау, республика аумағының орманды жерлерiн ұлғайту.
</w:t>
      </w:r>
      <w:r>
        <w:br/>
      </w:r>
      <w:r>
        <w:rPr>
          <w:rFonts w:ascii="Times New Roman"/>
          <w:b w:val="false"/>
          <w:i w:val="false"/>
          <w:color w:val="000000"/>
          <w:sz w:val="28"/>
        </w:rPr>
        <w:t>
      5. Бюджеттiк бағдарламаның мiндеттерi: "Ормандарды сақтау және республика аумағының орманды жерлерін ұлғайту" жобасын iске асыру жоспарын әзiрлеу.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044       Ормандарды
</w:t>
      </w:r>
      <w:r>
        <w:br/>
      </w:r>
      <w:r>
        <w:rPr>
          <w:rFonts w:ascii="Times New Roman"/>
          <w:b w:val="false"/>
          <w:i w:val="false"/>
          <w:color w:val="000000"/>
          <w:sz w:val="28"/>
        </w:rPr>
        <w:t>
              сақтау және
</w:t>
      </w:r>
      <w:r>
        <w:br/>
      </w:r>
      <w:r>
        <w:rPr>
          <w:rFonts w:ascii="Times New Roman"/>
          <w:b w:val="false"/>
          <w:i w:val="false"/>
          <w:color w:val="000000"/>
          <w:sz w:val="28"/>
        </w:rPr>
        <w:t>
              республика-
</w:t>
      </w:r>
      <w:r>
        <w:br/>
      </w:r>
      <w:r>
        <w:rPr>
          <w:rFonts w:ascii="Times New Roman"/>
          <w:b w:val="false"/>
          <w:i w:val="false"/>
          <w:color w:val="000000"/>
          <w:sz w:val="28"/>
        </w:rPr>
        <w:t>
              ның орманды
</w:t>
      </w:r>
      <w:r>
        <w:br/>
      </w:r>
      <w:r>
        <w:rPr>
          <w:rFonts w:ascii="Times New Roman"/>
          <w:b w:val="false"/>
          <w:i w:val="false"/>
          <w:color w:val="000000"/>
          <w:sz w:val="28"/>
        </w:rPr>
        <w:t>
              аумақтарын
</w:t>
      </w:r>
      <w:r>
        <w:br/>
      </w:r>
      <w:r>
        <w:rPr>
          <w:rFonts w:ascii="Times New Roman"/>
          <w:b w:val="false"/>
          <w:i w:val="false"/>
          <w:color w:val="000000"/>
          <w:sz w:val="28"/>
        </w:rPr>
        <w:t>
              көбейту
</w:t>
      </w:r>
    </w:p>
    <w:p>
      <w:pPr>
        <w:spacing w:after="0"/>
        <w:ind w:left="0"/>
        <w:jc w:val="both"/>
      </w:pPr>
      <w:r>
        <w:rPr>
          <w:rFonts w:ascii="Times New Roman"/>
          <w:b w:val="false"/>
          <w:i w:val="false"/>
          <w:color w:val="000000"/>
          <w:sz w:val="28"/>
        </w:rPr>
        <w:t>
2       006   Жобаны       Қосымша құн салығын  Жыл   Қазақстан
</w:t>
      </w:r>
      <w:r>
        <w:br/>
      </w:r>
      <w:r>
        <w:rPr>
          <w:rFonts w:ascii="Times New Roman"/>
          <w:b w:val="false"/>
          <w:i w:val="false"/>
          <w:color w:val="000000"/>
          <w:sz w:val="28"/>
        </w:rPr>
        <w:t>
              республи-    төлеу.               бой-  Республикасы
</w:t>
      </w:r>
      <w:r>
        <w:br/>
      </w:r>
      <w:r>
        <w:rPr>
          <w:rFonts w:ascii="Times New Roman"/>
          <w:b w:val="false"/>
          <w:i w:val="false"/>
          <w:color w:val="000000"/>
          <w:sz w:val="28"/>
        </w:rPr>
        <w:t>
              калық                             ында  Ауыл
</w:t>
      </w:r>
      <w:r>
        <w:br/>
      </w:r>
      <w:r>
        <w:rPr>
          <w:rFonts w:ascii="Times New Roman"/>
          <w:b w:val="false"/>
          <w:i w:val="false"/>
          <w:color w:val="000000"/>
          <w:sz w:val="28"/>
        </w:rPr>
        <w:t>
              бюджеттен                               шаруашылығы
</w:t>
      </w:r>
      <w:r>
        <w:br/>
      </w:r>
      <w:r>
        <w:rPr>
          <w:rFonts w:ascii="Times New Roman"/>
          <w:b w:val="false"/>
          <w:i w:val="false"/>
          <w:color w:val="000000"/>
          <w:sz w:val="28"/>
        </w:rPr>
        <w:t>
              грантты                                 министрлiгiнiң
</w:t>
      </w:r>
      <w:r>
        <w:br/>
      </w:r>
      <w:r>
        <w:rPr>
          <w:rFonts w:ascii="Times New Roman"/>
          <w:b w:val="false"/>
          <w:i w:val="false"/>
          <w:color w:val="000000"/>
          <w:sz w:val="28"/>
        </w:rPr>
        <w:t>
              бiрлесiп                                Орман және
</w:t>
      </w:r>
      <w:r>
        <w:br/>
      </w:r>
      <w:r>
        <w:rPr>
          <w:rFonts w:ascii="Times New Roman"/>
          <w:b w:val="false"/>
          <w:i w:val="false"/>
          <w:color w:val="000000"/>
          <w:sz w:val="28"/>
        </w:rPr>
        <w:t>
              қаржылан-                               аңшылық
</w:t>
      </w:r>
      <w:r>
        <w:br/>
      </w:r>
      <w:r>
        <w:rPr>
          <w:rFonts w:ascii="Times New Roman"/>
          <w:b w:val="false"/>
          <w:i w:val="false"/>
          <w:color w:val="000000"/>
          <w:sz w:val="28"/>
        </w:rPr>
        <w:t>
              дыру есебi-                             шаруашылығы
</w:t>
      </w:r>
      <w:r>
        <w:br/>
      </w:r>
      <w:r>
        <w:rPr>
          <w:rFonts w:ascii="Times New Roman"/>
          <w:b w:val="false"/>
          <w:i w:val="false"/>
          <w:color w:val="000000"/>
          <w:sz w:val="28"/>
        </w:rPr>
        <w:t>
              нен iске                                комитетi
</w:t>
      </w:r>
      <w:r>
        <w:br/>
      </w:r>
      <w:r>
        <w:rPr>
          <w:rFonts w:ascii="Times New Roman"/>
          <w:b w:val="false"/>
          <w:i w:val="false"/>
          <w:color w:val="000000"/>
          <w:sz w:val="28"/>
        </w:rPr>
        <w:t>
              асыру
</w:t>
      </w:r>
    </w:p>
    <w:p>
      <w:pPr>
        <w:spacing w:after="0"/>
        <w:ind w:left="0"/>
        <w:jc w:val="both"/>
      </w:pPr>
      <w:r>
        <w:rPr>
          <w:rFonts w:ascii="Times New Roman"/>
          <w:b w:val="false"/>
          <w:i w:val="false"/>
          <w:color w:val="000000"/>
          <w:sz w:val="28"/>
        </w:rPr>
        <w:t>
3       018   Жобаны       Жобаны iске асыру    Жыл   Қазақстан
</w:t>
      </w:r>
      <w:r>
        <w:br/>
      </w:r>
      <w:r>
        <w:rPr>
          <w:rFonts w:ascii="Times New Roman"/>
          <w:b w:val="false"/>
          <w:i w:val="false"/>
          <w:color w:val="000000"/>
          <w:sz w:val="28"/>
        </w:rPr>
        <w:t>
              грант        үшiн ұлттық бөлiмi-  бой-  Республикасы
</w:t>
      </w:r>
      <w:r>
        <w:br/>
      </w:r>
      <w:r>
        <w:rPr>
          <w:rFonts w:ascii="Times New Roman"/>
          <w:b w:val="false"/>
          <w:i w:val="false"/>
          <w:color w:val="000000"/>
          <w:sz w:val="28"/>
        </w:rPr>
        <w:t>
              есебiнен     нiң операциялық      ында  Ауыл
</w:t>
      </w:r>
      <w:r>
        <w:br/>
      </w:r>
      <w:r>
        <w:rPr>
          <w:rFonts w:ascii="Times New Roman"/>
          <w:b w:val="false"/>
          <w:i w:val="false"/>
          <w:color w:val="000000"/>
          <w:sz w:val="28"/>
        </w:rPr>
        <w:t>
              iске асыру   шығыстарын төлеудi         шаруашылығы
</w:t>
      </w:r>
      <w:r>
        <w:br/>
      </w:r>
      <w:r>
        <w:rPr>
          <w:rFonts w:ascii="Times New Roman"/>
          <w:b w:val="false"/>
          <w:i w:val="false"/>
          <w:color w:val="000000"/>
          <w:sz w:val="28"/>
        </w:rPr>
        <w:t>
                           қосқанда, саны 14          министрлiгiнiң
</w:t>
      </w:r>
      <w:r>
        <w:br/>
      </w:r>
      <w:r>
        <w:rPr>
          <w:rFonts w:ascii="Times New Roman"/>
          <w:b w:val="false"/>
          <w:i w:val="false"/>
          <w:color w:val="000000"/>
          <w:sz w:val="28"/>
        </w:rPr>
        <w:t>
                           адамнан тұратын            Орман және
</w:t>
      </w:r>
      <w:r>
        <w:br/>
      </w:r>
      <w:r>
        <w:rPr>
          <w:rFonts w:ascii="Times New Roman"/>
          <w:b w:val="false"/>
          <w:i w:val="false"/>
          <w:color w:val="000000"/>
          <w:sz w:val="28"/>
        </w:rPr>
        <w:t>
                           жергіліктi консуль-        аңшылық
</w:t>
      </w:r>
      <w:r>
        <w:br/>
      </w:r>
      <w:r>
        <w:rPr>
          <w:rFonts w:ascii="Times New Roman"/>
          <w:b w:val="false"/>
          <w:i w:val="false"/>
          <w:color w:val="000000"/>
          <w:sz w:val="28"/>
        </w:rPr>
        <w:t>
                           танттардың қызмет-         шаруашылығы
</w:t>
      </w:r>
      <w:r>
        <w:br/>
      </w:r>
      <w:r>
        <w:rPr>
          <w:rFonts w:ascii="Times New Roman"/>
          <w:b w:val="false"/>
          <w:i w:val="false"/>
          <w:color w:val="000000"/>
          <w:sz w:val="28"/>
        </w:rPr>
        <w:t>
                           терiне ақы төлеу.          комитетi
</w:t>
      </w:r>
      <w:r>
        <w:br/>
      </w:r>
      <w:r>
        <w:rPr>
          <w:rFonts w:ascii="Times New Roman"/>
          <w:b w:val="false"/>
          <w:i w:val="false"/>
          <w:color w:val="000000"/>
          <w:sz w:val="28"/>
        </w:rPr>
        <w:t>
                           Құрауыштар бойынша
</w:t>
      </w:r>
      <w:r>
        <w:br/>
      </w:r>
      <w:r>
        <w:rPr>
          <w:rFonts w:ascii="Times New Roman"/>
          <w:b w:val="false"/>
          <w:i w:val="false"/>
          <w:color w:val="000000"/>
          <w:sz w:val="28"/>
        </w:rPr>
        <w:t>
                           жобаны iске асыру 
</w:t>
      </w:r>
      <w:r>
        <w:br/>
      </w:r>
      <w:r>
        <w:rPr>
          <w:rFonts w:ascii="Times New Roman"/>
          <w:b w:val="false"/>
          <w:i w:val="false"/>
          <w:color w:val="000000"/>
          <w:sz w:val="28"/>
        </w:rPr>
        <w:t>
                           үшiн халықаралық 
</w:t>
      </w:r>
      <w:r>
        <w:br/>
      </w:r>
      <w:r>
        <w:rPr>
          <w:rFonts w:ascii="Times New Roman"/>
          <w:b w:val="false"/>
          <w:i w:val="false"/>
          <w:color w:val="000000"/>
          <w:sz w:val="28"/>
        </w:rPr>
        <w:t>
                           консультанттардың
</w:t>
      </w:r>
      <w:r>
        <w:br/>
      </w:r>
      <w:r>
        <w:rPr>
          <w:rFonts w:ascii="Times New Roman"/>
          <w:b w:val="false"/>
          <w:i w:val="false"/>
          <w:color w:val="000000"/>
          <w:sz w:val="28"/>
        </w:rPr>
        <w:t>
                           қызметтерiне ақы 
</w:t>
      </w:r>
      <w:r>
        <w:br/>
      </w:r>
      <w:r>
        <w:rPr>
          <w:rFonts w:ascii="Times New Roman"/>
          <w:b w:val="false"/>
          <w:i w:val="false"/>
          <w:color w:val="000000"/>
          <w:sz w:val="28"/>
        </w:rPr>
        <w:t>
                           төлеу: әлеуметтiк
</w:t>
      </w:r>
      <w:r>
        <w:br/>
      </w:r>
      <w:r>
        <w:rPr>
          <w:rFonts w:ascii="Times New Roman"/>
          <w:b w:val="false"/>
          <w:i w:val="false"/>
          <w:color w:val="000000"/>
          <w:sz w:val="28"/>
        </w:rPr>
        <w:t>
                           және институционал-
</w:t>
      </w:r>
      <w:r>
        <w:br/>
      </w:r>
      <w:r>
        <w:rPr>
          <w:rFonts w:ascii="Times New Roman"/>
          <w:b w:val="false"/>
          <w:i w:val="false"/>
          <w:color w:val="000000"/>
          <w:sz w:val="28"/>
        </w:rPr>
        <w:t>
                           дық бағалау; қаржы-
</w:t>
      </w:r>
      <w:r>
        <w:br/>
      </w:r>
      <w:r>
        <w:rPr>
          <w:rFonts w:ascii="Times New Roman"/>
          <w:b w:val="false"/>
          <w:i w:val="false"/>
          <w:color w:val="000000"/>
          <w:sz w:val="28"/>
        </w:rPr>
        <w:t>
                           экономикалық талдау;
</w:t>
      </w:r>
      <w:r>
        <w:br/>
      </w:r>
      <w:r>
        <w:rPr>
          <w:rFonts w:ascii="Times New Roman"/>
          <w:b w:val="false"/>
          <w:i w:val="false"/>
          <w:color w:val="000000"/>
          <w:sz w:val="28"/>
        </w:rPr>
        <w:t>
                           қоғамдастықтардың
</w:t>
      </w:r>
      <w:r>
        <w:br/>
      </w:r>
      <w:r>
        <w:rPr>
          <w:rFonts w:ascii="Times New Roman"/>
          <w:b w:val="false"/>
          <w:i w:val="false"/>
          <w:color w:val="000000"/>
          <w:sz w:val="28"/>
        </w:rPr>
        <w:t>
                           назарын аудару. 
</w:t>
      </w:r>
    </w:p>
    <w:p>
      <w:pPr>
        <w:spacing w:after="0"/>
        <w:ind w:left="0"/>
        <w:jc w:val="both"/>
      </w:pPr>
      <w:r>
        <w:rPr>
          <w:rFonts w:ascii="Times New Roman"/>
          <w:b w:val="false"/>
          <w:i w:val="false"/>
          <w:color w:val="000000"/>
          <w:sz w:val="28"/>
        </w:rPr>
        <w:t>
                           Жобаның дайындалған  Жыл
</w:t>
      </w:r>
      <w:r>
        <w:br/>
      </w:r>
      <w:r>
        <w:rPr>
          <w:rFonts w:ascii="Times New Roman"/>
          <w:b w:val="false"/>
          <w:i w:val="false"/>
          <w:color w:val="000000"/>
          <w:sz w:val="28"/>
        </w:rPr>
        <w:t>
                           компоненттерiн       бой-
</w:t>
      </w:r>
      <w:r>
        <w:br/>
      </w:r>
      <w:r>
        <w:rPr>
          <w:rFonts w:ascii="Times New Roman"/>
          <w:b w:val="false"/>
          <w:i w:val="false"/>
          <w:color w:val="000000"/>
          <w:sz w:val="28"/>
        </w:rPr>
        <w:t>
                           талқылау жөнiнде     ында
</w:t>
      </w:r>
      <w:r>
        <w:br/>
      </w:r>
      <w:r>
        <w:rPr>
          <w:rFonts w:ascii="Times New Roman"/>
          <w:b w:val="false"/>
          <w:i w:val="false"/>
          <w:color w:val="000000"/>
          <w:sz w:val="28"/>
        </w:rPr>
        <w:t>
                           семинарлар өткiзу
</w:t>
      </w:r>
      <w:r>
        <w:br/>
      </w:r>
      <w:r>
        <w:rPr>
          <w:rFonts w:ascii="Times New Roman"/>
          <w:b w:val="false"/>
          <w:i w:val="false"/>
          <w:color w:val="000000"/>
          <w:sz w:val="28"/>
        </w:rPr>
        <w:t>
                           (екi семинар).
</w:t>
      </w:r>
    </w:p>
    <w:p>
      <w:pPr>
        <w:spacing w:after="0"/>
        <w:ind w:left="0"/>
        <w:jc w:val="both"/>
      </w:pPr>
      <w:r>
        <w:rPr>
          <w:rFonts w:ascii="Times New Roman"/>
          <w:b w:val="false"/>
          <w:i w:val="false"/>
          <w:color w:val="000000"/>
          <w:sz w:val="28"/>
        </w:rPr>
        <w:t>
                           Жобаны iске асыру-   Бір-
</w:t>
      </w:r>
      <w:r>
        <w:br/>
      </w:r>
      <w:r>
        <w:rPr>
          <w:rFonts w:ascii="Times New Roman"/>
          <w:b w:val="false"/>
          <w:i w:val="false"/>
          <w:color w:val="000000"/>
          <w:sz w:val="28"/>
        </w:rPr>
        <w:t>
                           дың дайын жоспарын   інші
</w:t>
      </w:r>
      <w:r>
        <w:br/>
      </w:r>
      <w:r>
        <w:rPr>
          <w:rFonts w:ascii="Times New Roman"/>
          <w:b w:val="false"/>
          <w:i w:val="false"/>
          <w:color w:val="000000"/>
          <w:sz w:val="28"/>
        </w:rPr>
        <w:t>
                           таныстыру шарасын    жарты
</w:t>
      </w:r>
      <w:r>
        <w:br/>
      </w:r>
      <w:r>
        <w:rPr>
          <w:rFonts w:ascii="Times New Roman"/>
          <w:b w:val="false"/>
          <w:i w:val="false"/>
          <w:color w:val="000000"/>
          <w:sz w:val="28"/>
        </w:rPr>
        <w:t>
                           өткiзу.              жыл-
</w:t>
      </w:r>
      <w:r>
        <w:br/>
      </w:r>
      <w:r>
        <w:rPr>
          <w:rFonts w:ascii="Times New Roman"/>
          <w:b w:val="false"/>
          <w:i w:val="false"/>
          <w:color w:val="000000"/>
          <w:sz w:val="28"/>
        </w:rPr>
        <w:t>
                                                дық
</w:t>
      </w:r>
    </w:p>
    <w:p>
      <w:pPr>
        <w:spacing w:after="0"/>
        <w:ind w:left="0"/>
        <w:jc w:val="both"/>
      </w:pPr>
      <w:r>
        <w:rPr>
          <w:rFonts w:ascii="Times New Roman"/>
          <w:b w:val="false"/>
          <w:i w:val="false"/>
          <w:color w:val="000000"/>
          <w:sz w:val="28"/>
        </w:rPr>
        <w:t>
                           Грант қаражатының    Бір-
</w:t>
      </w:r>
      <w:r>
        <w:br/>
      </w:r>
      <w:r>
        <w:rPr>
          <w:rFonts w:ascii="Times New Roman"/>
          <w:b w:val="false"/>
          <w:i w:val="false"/>
          <w:color w:val="000000"/>
          <w:sz w:val="28"/>
        </w:rPr>
        <w:t>
                           аудитін жүргізу      інші
</w:t>
      </w:r>
      <w:r>
        <w:br/>
      </w:r>
      <w:r>
        <w:rPr>
          <w:rFonts w:ascii="Times New Roman"/>
          <w:b w:val="false"/>
          <w:i w:val="false"/>
          <w:color w:val="000000"/>
          <w:sz w:val="28"/>
        </w:rPr>
        <w:t>
                                                жарты
</w:t>
      </w:r>
      <w:r>
        <w:br/>
      </w:r>
      <w:r>
        <w:rPr>
          <w:rFonts w:ascii="Times New Roman"/>
          <w:b w:val="false"/>
          <w:i w:val="false"/>
          <w:color w:val="000000"/>
          <w:sz w:val="28"/>
        </w:rPr>
        <w:t>
                                                жыл-
</w:t>
      </w:r>
      <w:r>
        <w:br/>
      </w:r>
      <w:r>
        <w:rPr>
          <w:rFonts w:ascii="Times New Roman"/>
          <w:b w:val="false"/>
          <w:i w:val="false"/>
          <w:color w:val="000000"/>
          <w:sz w:val="28"/>
        </w:rPr>
        <w:t>
                                                дық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Бюджеттік бағдарламаны орындаудан күтілетін нәтижелер: іске асырылуы республикадағы ормандарды сақтауды және оның аумағындағы орманды жерлерді ұлғайтуды қамтамасыз ететін жоба әзірлеу.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Yкiметiнің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116-ҚОСЫМША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212 - Қазақстан Республикасы Ауыл шаруашылығы министрлiгi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"Қазақстан Республикасы Ауыл шаруашылығы министрлiгiнiң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ақпараттық-маркетингтiк жүйесiн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045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170850 мың теңге (бiр жүз жетпiс миллион сегiз жүз елу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сәуiрдегi Бюджет 
</w:t>
      </w:r>
      <w:r>
        <w:rPr>
          <w:rFonts w:ascii="Times New Roman"/>
          <w:b w:val="false"/>
          <w:i w:val="false"/>
          <w:color w:val="000000"/>
          <w:sz w:val="28"/>
        </w:rPr>
        <w:t xml:space="preserve"> кодексi </w:t>
      </w:r>
      <w:r>
        <w:rPr>
          <w:rFonts w:ascii="Times New Roman"/>
          <w:b w:val="false"/>
          <w:i w:val="false"/>
          <w:color w:val="000000"/>
          <w:sz w:val="28"/>
        </w:rPr>
        <w:t>
; "Қазақстан Республикасының 2003-2005 жылдарға арналған Мемлекеттiк аграрлық азық-түлiк бағдарламасы туралы" Қазақстан Республикасы Президентiнiң 2002 жылғы 5 маусымдағы N 889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бiрыңғай ақпараттық кеңiстiк тұжырымдамасы және оны iске асыру шаралары туралы" Қазақстан Республикасы Үкiметiнiң 1998 жылғы 29 шiлдедегi N 715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Ауыл шаруашылығы министрлiгiнiң ақпараттық-маркетингтiк жүйесiн қалыптастыру мәселелерi туралы" Қазақстан Республикасы Үкiметінiң 2000 жылғы 30 қазандағы N 1627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бюджеттің қаражаты.
</w:t>
      </w:r>
      <w:r>
        <w:br/>
      </w:r>
      <w:r>
        <w:rPr>
          <w:rFonts w:ascii="Times New Roman"/>
          <w:b w:val="false"/>
          <w:i w:val="false"/>
          <w:color w:val="000000"/>
          <w:sz w:val="28"/>
        </w:rPr>
        <w:t>
      4. Бюджеттiк бағдарламаның мақсаты: мемлекеттiк органдармен және мемлекеттiк емес құрылымдармен, аумақтық басқармаларымен оперативтiк өзара iс-қимылы, ауыл шаруашылығы тауарын өндiрушiлердi қажеттi ақпаратпен қамтамасыз ету.
</w:t>
      </w:r>
      <w:r>
        <w:br/>
      </w:r>
      <w:r>
        <w:rPr>
          <w:rFonts w:ascii="Times New Roman"/>
          <w:b w:val="false"/>
          <w:i w:val="false"/>
          <w:color w:val="000000"/>
          <w:sz w:val="28"/>
        </w:rPr>
        <w:t>
      5. Бюджеттiк бағдарламаның мiндеттерi: Қазақстан Республикасы Ауыл шаруашылығы министрлiгiнiң ақпараттық-маркетингтiк жүйесiн материалдық-техникалық қамтамасыз ету.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045       Қазақстан    Электрондық сауда-   Жыл   Қазақстан
</w:t>
      </w:r>
      <w:r>
        <w:br/>
      </w:r>
      <w:r>
        <w:rPr>
          <w:rFonts w:ascii="Times New Roman"/>
          <w:b w:val="false"/>
          <w:i w:val="false"/>
          <w:color w:val="000000"/>
          <w:sz w:val="28"/>
        </w:rPr>
        <w:t>
              Pecпубли-    саттық жүйесiн құру  бой-  Республикасы-
</w:t>
      </w:r>
      <w:r>
        <w:br/>
      </w:r>
      <w:r>
        <w:rPr>
          <w:rFonts w:ascii="Times New Roman"/>
          <w:b w:val="false"/>
          <w:i w:val="false"/>
          <w:color w:val="000000"/>
          <w:sz w:val="28"/>
        </w:rPr>
        <w:t>
              касы Ауыл    жөнiнде көрсетілген  ында  ның Ауыл
</w:t>
      </w:r>
      <w:r>
        <w:br/>
      </w:r>
      <w:r>
        <w:rPr>
          <w:rFonts w:ascii="Times New Roman"/>
          <w:b w:val="false"/>
          <w:i w:val="false"/>
          <w:color w:val="000000"/>
          <w:sz w:val="28"/>
        </w:rPr>
        <w:t>
              шаруашылығы  қызметтердi сатып          шаруашылығы-
</w:t>
      </w:r>
      <w:r>
        <w:br/>
      </w:r>
      <w:r>
        <w:rPr>
          <w:rFonts w:ascii="Times New Roman"/>
          <w:b w:val="false"/>
          <w:i w:val="false"/>
          <w:color w:val="000000"/>
          <w:sz w:val="28"/>
        </w:rPr>
        <w:t>
              министрлi-   алу: cepвep жабдық-        ның
</w:t>
      </w:r>
      <w:r>
        <w:br/>
      </w:r>
      <w:r>
        <w:rPr>
          <w:rFonts w:ascii="Times New Roman"/>
          <w:b w:val="false"/>
          <w:i w:val="false"/>
          <w:color w:val="000000"/>
          <w:sz w:val="28"/>
        </w:rPr>
        <w:t>
              гiнiң ақпа-  тары - 4 бiрлiк,           министрлiгi
</w:t>
      </w:r>
      <w:r>
        <w:br/>
      </w:r>
      <w:r>
        <w:rPr>
          <w:rFonts w:ascii="Times New Roman"/>
          <w:b w:val="false"/>
          <w:i w:val="false"/>
          <w:color w:val="000000"/>
          <w:sz w:val="28"/>
        </w:rPr>
        <w:t>
              раттық-      компьютерлiк
</w:t>
      </w:r>
      <w:r>
        <w:br/>
      </w:r>
      <w:r>
        <w:rPr>
          <w:rFonts w:ascii="Times New Roman"/>
          <w:b w:val="false"/>
          <w:i w:val="false"/>
          <w:color w:val="000000"/>
          <w:sz w:val="28"/>
        </w:rPr>
        <w:t>
              маркетингтік жабдықтары - 180
</w:t>
      </w:r>
      <w:r>
        <w:br/>
      </w:r>
      <w:r>
        <w:rPr>
          <w:rFonts w:ascii="Times New Roman"/>
          <w:b w:val="false"/>
          <w:i w:val="false"/>
          <w:color w:val="000000"/>
          <w:sz w:val="28"/>
        </w:rPr>
        <w:t>
              жүйесiн      бiрлiк, шеткерi
</w:t>
      </w:r>
      <w:r>
        <w:br/>
      </w:r>
      <w:r>
        <w:rPr>
          <w:rFonts w:ascii="Times New Roman"/>
          <w:b w:val="false"/>
          <w:i w:val="false"/>
          <w:color w:val="000000"/>
          <w:sz w:val="28"/>
        </w:rPr>
        <w:t>
              құру         жабдықтары - 70
</w:t>
      </w:r>
      <w:r>
        <w:br/>
      </w:r>
      <w:r>
        <w:rPr>
          <w:rFonts w:ascii="Times New Roman"/>
          <w:b w:val="false"/>
          <w:i w:val="false"/>
          <w:color w:val="000000"/>
          <w:sz w:val="28"/>
        </w:rPr>
        <w:t>
                           бiрлiк, электр
</w:t>
      </w:r>
      <w:r>
        <w:br/>
      </w:r>
      <w:r>
        <w:rPr>
          <w:rFonts w:ascii="Times New Roman"/>
          <w:b w:val="false"/>
          <w:i w:val="false"/>
          <w:color w:val="000000"/>
          <w:sz w:val="28"/>
        </w:rPr>
        <w:t>
                           жабдықтары - 1 бiрлiк,
</w:t>
      </w:r>
      <w:r>
        <w:br/>
      </w:r>
      <w:r>
        <w:rPr>
          <w:rFonts w:ascii="Times New Roman"/>
          <w:b w:val="false"/>
          <w:i w:val="false"/>
          <w:color w:val="000000"/>
          <w:sz w:val="28"/>
        </w:rPr>
        <w:t>
                           желілік жабдықтары
</w:t>
      </w:r>
      <w:r>
        <w:br/>
      </w:r>
      <w:r>
        <w:rPr>
          <w:rFonts w:ascii="Times New Roman"/>
          <w:b w:val="false"/>
          <w:i w:val="false"/>
          <w:color w:val="000000"/>
          <w:sz w:val="28"/>
        </w:rPr>
        <w:t>
                           - 6 бiрлiк.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Қазақстан Республикасы Ауыл шаруашылығы министрлiгiнiң ақпараттық-маркетингтiк жүйесiнiң тиiмдi жұмыс iстеуi.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Yкiметiнің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117-ҚОСЫМША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212 - Қазақстан Республикасы Ауыл шаруашылығы министрлiгi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"Агроөнеркәсiп кешенi саласының дамуын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нормативтiк-әдiстемелiк қамтамасыз ету"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046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147527 мың теңге (бiр жүз қырық жетi миллион бес жүз жиырма жетi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2003-2005 жылдарға арналған Мемлекеттiк аграрлық азық-түлiк бағдарламасы туралы" Қазақстан Республикасы Президентiнiң 2002 жылғы 5 маусымдағы N 889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2004-2010 жылдарға арналған ауылдық аймақтарды дамытудың Мемлекеттiк бағдарламасы туралы" Қазақстан Республикасы Президентiнiң 2003 жылғы 9 шiлдедегi N 1149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Ауыл шаруашылығы министрлігінiң кейбiр мәселелерi" Қазақстан Республикасы Yкiметiнiң 2002 жылғы 7 қарашадағы N 1096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агробизнестiң тиiмдi жүйесiн және ауыл халқын оңтайлы қоныстандыруды қалыптастыру.
</w:t>
      </w:r>
      <w:r>
        <w:br/>
      </w:r>
      <w:r>
        <w:rPr>
          <w:rFonts w:ascii="Times New Roman"/>
          <w:b w:val="false"/>
          <w:i w:val="false"/>
          <w:color w:val="000000"/>
          <w:sz w:val="28"/>
        </w:rPr>
        <w:t>
      5. Бюджеттiк бағдарламаның мiндеттерi: агроөнеркәсiптiк кешенiн мен ауылдық аумақтардың реттеу кезiнде шаралар негiздiлiк деңгейiн арттыру, ауыл халқын оңтайлы қоныстандыру схемаларын модельдеу үшiн ұсыныстар, нормативтер, стандарттар және әдiстемелер әзiрлеу.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046       Агроөнеркә-  Мына салаларда 45 -  Жыл   Қазақстан
</w:t>
      </w:r>
      <w:r>
        <w:br/>
      </w:r>
      <w:r>
        <w:rPr>
          <w:rFonts w:ascii="Times New Roman"/>
          <w:b w:val="false"/>
          <w:i w:val="false"/>
          <w:color w:val="000000"/>
          <w:sz w:val="28"/>
        </w:rPr>
        <w:t>
              сiп кешенi   50 нормативтік-      бой-  Республикасы-
</w:t>
      </w:r>
      <w:r>
        <w:br/>
      </w:r>
      <w:r>
        <w:rPr>
          <w:rFonts w:ascii="Times New Roman"/>
          <w:b w:val="false"/>
          <w:i w:val="false"/>
          <w:color w:val="000000"/>
          <w:sz w:val="28"/>
        </w:rPr>
        <w:t>
              саласының    әдiстемелiк тақы-    ында  ның Ауыл
</w:t>
      </w:r>
      <w:r>
        <w:br/>
      </w:r>
      <w:r>
        <w:rPr>
          <w:rFonts w:ascii="Times New Roman"/>
          <w:b w:val="false"/>
          <w:i w:val="false"/>
          <w:color w:val="000000"/>
          <w:sz w:val="28"/>
        </w:rPr>
        <w:t>
              дамуын       рыптарды (ұсыныс-          шаруашылығы
</w:t>
      </w:r>
      <w:r>
        <w:br/>
      </w:r>
      <w:r>
        <w:rPr>
          <w:rFonts w:ascii="Times New Roman"/>
          <w:b w:val="false"/>
          <w:i w:val="false"/>
          <w:color w:val="000000"/>
          <w:sz w:val="28"/>
        </w:rPr>
        <w:t>
              норматив-    тар, ережелер,             министрлігі
</w:t>
      </w:r>
      <w:r>
        <w:br/>
      </w:r>
      <w:r>
        <w:rPr>
          <w:rFonts w:ascii="Times New Roman"/>
          <w:b w:val="false"/>
          <w:i w:val="false"/>
          <w:color w:val="000000"/>
          <w:sz w:val="28"/>
        </w:rPr>
        <w:t>
              тiк-әдiсте-  нұсқаулықтар, бағ-
</w:t>
      </w:r>
      <w:r>
        <w:br/>
      </w:r>
      <w:r>
        <w:rPr>
          <w:rFonts w:ascii="Times New Roman"/>
          <w:b w:val="false"/>
          <w:i w:val="false"/>
          <w:color w:val="000000"/>
          <w:sz w:val="28"/>
        </w:rPr>
        <w:t>
              мелiк қамта- дарламалар, норма-
</w:t>
      </w:r>
      <w:r>
        <w:br/>
      </w:r>
      <w:r>
        <w:rPr>
          <w:rFonts w:ascii="Times New Roman"/>
          <w:b w:val="false"/>
          <w:i w:val="false"/>
          <w:color w:val="000000"/>
          <w:sz w:val="28"/>
        </w:rPr>
        <w:t>
              масыз ету    тивтер, мемлекеттiк
</w:t>
      </w:r>
      <w:r>
        <w:br/>
      </w:r>
      <w:r>
        <w:rPr>
          <w:rFonts w:ascii="Times New Roman"/>
          <w:b w:val="false"/>
          <w:i w:val="false"/>
          <w:color w:val="000000"/>
          <w:sz w:val="28"/>
        </w:rPr>
        <w:t>
                           стандарттар) әзiрлеу
</w:t>
      </w:r>
      <w:r>
        <w:br/>
      </w:r>
      <w:r>
        <w:rPr>
          <w:rFonts w:ascii="Times New Roman"/>
          <w:b w:val="false"/>
          <w:i w:val="false"/>
          <w:color w:val="000000"/>
          <w:sz w:val="28"/>
        </w:rPr>
        <w:t>
                           бойынша қызметке
</w:t>
      </w:r>
      <w:r>
        <w:br/>
      </w:r>
      <w:r>
        <w:rPr>
          <w:rFonts w:ascii="Times New Roman"/>
          <w:b w:val="false"/>
          <w:i w:val="false"/>
          <w:color w:val="000000"/>
          <w:sz w:val="28"/>
        </w:rPr>
        <w:t>
                           ақы төлеу:
</w:t>
      </w:r>
      <w:r>
        <w:br/>
      </w:r>
      <w:r>
        <w:rPr>
          <w:rFonts w:ascii="Times New Roman"/>
          <w:b w:val="false"/>
          <w:i w:val="false"/>
          <w:color w:val="000000"/>
          <w:sz w:val="28"/>
        </w:rPr>
        <w:t>
                           - балық шаруашылығы;
</w:t>
      </w:r>
      <w:r>
        <w:br/>
      </w:r>
      <w:r>
        <w:rPr>
          <w:rFonts w:ascii="Times New Roman"/>
          <w:b w:val="false"/>
          <w:i w:val="false"/>
          <w:color w:val="000000"/>
          <w:sz w:val="28"/>
        </w:rPr>
        <w:t>
                           - орман және аңшылық
</w:t>
      </w:r>
      <w:r>
        <w:br/>
      </w:r>
      <w:r>
        <w:rPr>
          <w:rFonts w:ascii="Times New Roman"/>
          <w:b w:val="false"/>
          <w:i w:val="false"/>
          <w:color w:val="000000"/>
          <w:sz w:val="28"/>
        </w:rPr>
        <w:t>
                           шаруашылығы;
</w:t>
      </w:r>
      <w:r>
        <w:br/>
      </w:r>
      <w:r>
        <w:rPr>
          <w:rFonts w:ascii="Times New Roman"/>
          <w:b w:val="false"/>
          <w:i w:val="false"/>
          <w:color w:val="000000"/>
          <w:sz w:val="28"/>
        </w:rPr>
        <w:t>
                           - өсiмдiктердi қор-
</w:t>
      </w:r>
      <w:r>
        <w:br/>
      </w:r>
      <w:r>
        <w:rPr>
          <w:rFonts w:ascii="Times New Roman"/>
          <w:b w:val="false"/>
          <w:i w:val="false"/>
          <w:color w:val="000000"/>
          <w:sz w:val="28"/>
        </w:rPr>
        <w:t>
                           ғау және карантин;
</w:t>
      </w:r>
      <w:r>
        <w:br/>
      </w:r>
      <w:r>
        <w:rPr>
          <w:rFonts w:ascii="Times New Roman"/>
          <w:b w:val="false"/>
          <w:i w:val="false"/>
          <w:color w:val="000000"/>
          <w:sz w:val="28"/>
        </w:rPr>
        <w:t>
                           - ветеринария;
</w:t>
      </w:r>
      <w:r>
        <w:br/>
      </w:r>
      <w:r>
        <w:rPr>
          <w:rFonts w:ascii="Times New Roman"/>
          <w:b w:val="false"/>
          <w:i w:val="false"/>
          <w:color w:val="000000"/>
          <w:sz w:val="28"/>
        </w:rPr>
        <w:t>
                           - ауыл шаруашылығы
</w:t>
      </w:r>
      <w:r>
        <w:br/>
      </w:r>
      <w:r>
        <w:rPr>
          <w:rFonts w:ascii="Times New Roman"/>
          <w:b w:val="false"/>
          <w:i w:val="false"/>
          <w:color w:val="000000"/>
          <w:sz w:val="28"/>
        </w:rPr>
        <w:t>
                           өндiрiсiнiң бәсекеге
</w:t>
      </w:r>
      <w:r>
        <w:br/>
      </w:r>
      <w:r>
        <w:rPr>
          <w:rFonts w:ascii="Times New Roman"/>
          <w:b w:val="false"/>
          <w:i w:val="false"/>
          <w:color w:val="000000"/>
          <w:sz w:val="28"/>
        </w:rPr>
        <w:t>
                           қабілеттігiн артты-
</w:t>
      </w:r>
      <w:r>
        <w:br/>
      </w:r>
      <w:r>
        <w:rPr>
          <w:rFonts w:ascii="Times New Roman"/>
          <w:b w:val="false"/>
          <w:i w:val="false"/>
          <w:color w:val="000000"/>
          <w:sz w:val="28"/>
        </w:rPr>
        <w:t>
                           руға, ауыл шаруашы-
</w:t>
      </w:r>
      <w:r>
        <w:br/>
      </w:r>
      <w:r>
        <w:rPr>
          <w:rFonts w:ascii="Times New Roman"/>
          <w:b w:val="false"/>
          <w:i w:val="false"/>
          <w:color w:val="000000"/>
          <w:sz w:val="28"/>
        </w:rPr>
        <w:t>
                           лығы өндiрiсiнiң
</w:t>
      </w:r>
      <w:r>
        <w:br/>
      </w:r>
      <w:r>
        <w:rPr>
          <w:rFonts w:ascii="Times New Roman"/>
          <w:b w:val="false"/>
          <w:i w:val="false"/>
          <w:color w:val="000000"/>
          <w:sz w:val="28"/>
        </w:rPr>
        <w:t>
                           тиiмдi жүйесiн және
</w:t>
      </w:r>
      <w:r>
        <w:br/>
      </w:r>
      <w:r>
        <w:rPr>
          <w:rFonts w:ascii="Times New Roman"/>
          <w:b w:val="false"/>
          <w:i w:val="false"/>
          <w:color w:val="000000"/>
          <w:sz w:val="28"/>
        </w:rPr>
        <w:t>
                           ауыл шаруашылығы
</w:t>
      </w:r>
      <w:r>
        <w:br/>
      </w:r>
      <w:r>
        <w:rPr>
          <w:rFonts w:ascii="Times New Roman"/>
          <w:b w:val="false"/>
          <w:i w:val="false"/>
          <w:color w:val="000000"/>
          <w:sz w:val="28"/>
        </w:rPr>
        <w:t>
                           саласын қолдаудың
</w:t>
      </w:r>
      <w:r>
        <w:br/>
      </w:r>
      <w:r>
        <w:rPr>
          <w:rFonts w:ascii="Times New Roman"/>
          <w:b w:val="false"/>
          <w:i w:val="false"/>
          <w:color w:val="000000"/>
          <w:sz w:val="28"/>
        </w:rPr>
        <w:t>
                           тетiктерiн құруға
</w:t>
      </w:r>
      <w:r>
        <w:br/>
      </w:r>
      <w:r>
        <w:rPr>
          <w:rFonts w:ascii="Times New Roman"/>
          <w:b w:val="false"/>
          <w:i w:val="false"/>
          <w:color w:val="000000"/>
          <w:sz w:val="28"/>
        </w:rPr>
        <w:t>
                           бағытталған ауыл
</w:t>
      </w:r>
      <w:r>
        <w:br/>
      </w:r>
      <w:r>
        <w:rPr>
          <w:rFonts w:ascii="Times New Roman"/>
          <w:b w:val="false"/>
          <w:i w:val="false"/>
          <w:color w:val="000000"/>
          <w:sz w:val="28"/>
        </w:rPr>
        <w:t>
                           шаруашылығын және
</w:t>
      </w:r>
      <w:r>
        <w:br/>
      </w:r>
      <w:r>
        <w:rPr>
          <w:rFonts w:ascii="Times New Roman"/>
          <w:b w:val="false"/>
          <w:i w:val="false"/>
          <w:color w:val="000000"/>
          <w:sz w:val="28"/>
        </w:rPr>
        <w:t>
                           ауылдық аумақтарды
</w:t>
      </w:r>
      <w:r>
        <w:br/>
      </w:r>
      <w:r>
        <w:rPr>
          <w:rFonts w:ascii="Times New Roman"/>
          <w:b w:val="false"/>
          <w:i w:val="false"/>
          <w:color w:val="000000"/>
          <w:sz w:val="28"/>
        </w:rPr>
        <w:t>
                           экономикалық дамыту;
</w:t>
      </w:r>
      <w:r>
        <w:br/>
      </w:r>
      <w:r>
        <w:rPr>
          <w:rFonts w:ascii="Times New Roman"/>
          <w:b w:val="false"/>
          <w:i w:val="false"/>
          <w:color w:val="000000"/>
          <w:sz w:val="28"/>
        </w:rPr>
        <w:t>
                           - ауыл шаруашылығы
</w:t>
      </w:r>
      <w:r>
        <w:br/>
      </w:r>
      <w:r>
        <w:rPr>
          <w:rFonts w:ascii="Times New Roman"/>
          <w:b w:val="false"/>
          <w:i w:val="false"/>
          <w:color w:val="000000"/>
          <w:sz w:val="28"/>
        </w:rPr>
        <w:t>
                           дақылдарын егудi
</w:t>
      </w:r>
      <w:r>
        <w:br/>
      </w:r>
      <w:r>
        <w:rPr>
          <w:rFonts w:ascii="Times New Roman"/>
          <w:b w:val="false"/>
          <w:i w:val="false"/>
          <w:color w:val="000000"/>
          <w:sz w:val="28"/>
        </w:rPr>
        <w:t>
                           жетілдіру және жердi
</w:t>
      </w:r>
      <w:r>
        <w:br/>
      </w:r>
      <w:r>
        <w:rPr>
          <w:rFonts w:ascii="Times New Roman"/>
          <w:b w:val="false"/>
          <w:i w:val="false"/>
          <w:color w:val="000000"/>
          <w:sz w:val="28"/>
        </w:rPr>
        <w:t>
                           тиiмдi пайдалану;
</w:t>
      </w:r>
      <w:r>
        <w:br/>
      </w:r>
      <w:r>
        <w:rPr>
          <w:rFonts w:ascii="Times New Roman"/>
          <w:b w:val="false"/>
          <w:i w:val="false"/>
          <w:color w:val="000000"/>
          <w:sz w:val="28"/>
        </w:rPr>
        <w:t>
                           - ауыл шаруашылығы
</w:t>
      </w:r>
      <w:r>
        <w:br/>
      </w:r>
      <w:r>
        <w:rPr>
          <w:rFonts w:ascii="Times New Roman"/>
          <w:b w:val="false"/>
          <w:i w:val="false"/>
          <w:color w:val="000000"/>
          <w:sz w:val="28"/>
        </w:rPr>
        <w:t>
                           суын пайдаланудың
</w:t>
      </w:r>
      <w:r>
        <w:br/>
      </w:r>
      <w:r>
        <w:rPr>
          <w:rFonts w:ascii="Times New Roman"/>
          <w:b w:val="false"/>
          <w:i w:val="false"/>
          <w:color w:val="000000"/>
          <w:sz w:val="28"/>
        </w:rPr>
        <w:t>
                           жүйесiн оңтайланды-
</w:t>
      </w:r>
      <w:r>
        <w:br/>
      </w:r>
      <w:r>
        <w:rPr>
          <w:rFonts w:ascii="Times New Roman"/>
          <w:b w:val="false"/>
          <w:i w:val="false"/>
          <w:color w:val="000000"/>
          <w:sz w:val="28"/>
        </w:rPr>
        <w:t>
                           ру;
</w:t>
      </w:r>
      <w:r>
        <w:br/>
      </w:r>
      <w:r>
        <w:rPr>
          <w:rFonts w:ascii="Times New Roman"/>
          <w:b w:val="false"/>
          <w:i w:val="false"/>
          <w:color w:val="000000"/>
          <w:sz w:val="28"/>
        </w:rPr>
        <w:t>
                           - ауыл шаруашылығы
</w:t>
      </w:r>
      <w:r>
        <w:br/>
      </w:r>
      <w:r>
        <w:rPr>
          <w:rFonts w:ascii="Times New Roman"/>
          <w:b w:val="false"/>
          <w:i w:val="false"/>
          <w:color w:val="000000"/>
          <w:sz w:val="28"/>
        </w:rPr>
        <w:t>
                           машиналарын жасау
</w:t>
      </w:r>
      <w:r>
        <w:br/>
      </w:r>
      <w:r>
        <w:rPr>
          <w:rFonts w:ascii="Times New Roman"/>
          <w:b w:val="false"/>
          <w:i w:val="false"/>
          <w:color w:val="000000"/>
          <w:sz w:val="28"/>
        </w:rPr>
        <w:t>
                           және техникалық
</w:t>
      </w:r>
      <w:r>
        <w:br/>
      </w:r>
      <w:r>
        <w:rPr>
          <w:rFonts w:ascii="Times New Roman"/>
          <w:b w:val="false"/>
          <w:i w:val="false"/>
          <w:color w:val="000000"/>
          <w:sz w:val="28"/>
        </w:rPr>
        <w:t>
                           саясат;
</w:t>
      </w:r>
      <w:r>
        <w:br/>
      </w:r>
      <w:r>
        <w:rPr>
          <w:rFonts w:ascii="Times New Roman"/>
          <w:b w:val="false"/>
          <w:i w:val="false"/>
          <w:color w:val="000000"/>
          <w:sz w:val="28"/>
        </w:rPr>
        <w:t>
                           - өнiмдi өндiруге
</w:t>
      </w:r>
      <w:r>
        <w:br/>
      </w:r>
      <w:r>
        <w:rPr>
          <w:rFonts w:ascii="Times New Roman"/>
          <w:b w:val="false"/>
          <w:i w:val="false"/>
          <w:color w:val="000000"/>
          <w:sz w:val="28"/>
        </w:rPr>
        <w:t>
                           және қоршаған ортаны
</w:t>
      </w:r>
      <w:r>
        <w:br/>
      </w:r>
      <w:r>
        <w:rPr>
          <w:rFonts w:ascii="Times New Roman"/>
          <w:b w:val="false"/>
          <w:i w:val="false"/>
          <w:color w:val="000000"/>
          <w:sz w:val="28"/>
        </w:rPr>
        <w:t>
                           қорғауға шығындарды
</w:t>
      </w:r>
      <w:r>
        <w:br/>
      </w:r>
      <w:r>
        <w:rPr>
          <w:rFonts w:ascii="Times New Roman"/>
          <w:b w:val="false"/>
          <w:i w:val="false"/>
          <w:color w:val="000000"/>
          <w:sz w:val="28"/>
        </w:rPr>
        <w:t>
                           төмендетудi қамтама-
</w:t>
      </w:r>
      <w:r>
        <w:br/>
      </w:r>
      <w:r>
        <w:rPr>
          <w:rFonts w:ascii="Times New Roman"/>
          <w:b w:val="false"/>
          <w:i w:val="false"/>
          <w:color w:val="000000"/>
          <w:sz w:val="28"/>
        </w:rPr>
        <w:t>
                           сыз ететiн ауыл
</w:t>
      </w:r>
      <w:r>
        <w:br/>
      </w:r>
      <w:r>
        <w:rPr>
          <w:rFonts w:ascii="Times New Roman"/>
          <w:b w:val="false"/>
          <w:i w:val="false"/>
          <w:color w:val="000000"/>
          <w:sz w:val="28"/>
        </w:rPr>
        <w:t>
                           шаруашылығы өңiрлері-
</w:t>
      </w:r>
      <w:r>
        <w:br/>
      </w:r>
      <w:r>
        <w:rPr>
          <w:rFonts w:ascii="Times New Roman"/>
          <w:b w:val="false"/>
          <w:i w:val="false"/>
          <w:color w:val="000000"/>
          <w:sz w:val="28"/>
        </w:rPr>
        <w:t>
                           нің жағдайына бейім-
</w:t>
      </w:r>
      <w:r>
        <w:br/>
      </w:r>
      <w:r>
        <w:rPr>
          <w:rFonts w:ascii="Times New Roman"/>
          <w:b w:val="false"/>
          <w:i w:val="false"/>
          <w:color w:val="000000"/>
          <w:sz w:val="28"/>
        </w:rPr>
        <w:t>
                           делген технология
</w:t>
      </w:r>
      <w:r>
        <w:br/>
      </w:r>
      <w:r>
        <w:rPr>
          <w:rFonts w:ascii="Times New Roman"/>
          <w:b w:val="false"/>
          <w:i w:val="false"/>
          <w:color w:val="000000"/>
          <w:sz w:val="28"/>
        </w:rPr>
        <w:t>
                           және механизация
</w:t>
      </w:r>
      <w:r>
        <w:br/>
      </w:r>
      <w:r>
        <w:rPr>
          <w:rFonts w:ascii="Times New Roman"/>
          <w:b w:val="false"/>
          <w:i w:val="false"/>
          <w:color w:val="000000"/>
          <w:sz w:val="28"/>
        </w:rPr>
        <w:t>
                           құралын құру;
</w:t>
      </w:r>
      <w:r>
        <w:br/>
      </w:r>
      <w:r>
        <w:rPr>
          <w:rFonts w:ascii="Times New Roman"/>
          <w:b w:val="false"/>
          <w:i w:val="false"/>
          <w:color w:val="000000"/>
          <w:sz w:val="28"/>
        </w:rPr>
        <w:t>
                           - ауыл шаруашылығы
</w:t>
      </w:r>
      <w:r>
        <w:br/>
      </w:r>
      <w:r>
        <w:rPr>
          <w:rFonts w:ascii="Times New Roman"/>
          <w:b w:val="false"/>
          <w:i w:val="false"/>
          <w:color w:val="000000"/>
          <w:sz w:val="28"/>
        </w:rPr>
        <w:t>
                           өнiмiн тереңдете
</w:t>
      </w:r>
      <w:r>
        <w:br/>
      </w:r>
      <w:r>
        <w:rPr>
          <w:rFonts w:ascii="Times New Roman"/>
          <w:b w:val="false"/>
          <w:i w:val="false"/>
          <w:color w:val="000000"/>
          <w:sz w:val="28"/>
        </w:rPr>
        <w:t>
                           қайта өңдейтiн жаңа
</w:t>
      </w:r>
      <w:r>
        <w:br/>
      </w:r>
      <w:r>
        <w:rPr>
          <w:rFonts w:ascii="Times New Roman"/>
          <w:b w:val="false"/>
          <w:i w:val="false"/>
          <w:color w:val="000000"/>
          <w:sz w:val="28"/>
        </w:rPr>
        <w:t>
                           технологияны
</w:t>
      </w:r>
      <w:r>
        <w:br/>
      </w:r>
      <w:r>
        <w:rPr>
          <w:rFonts w:ascii="Times New Roman"/>
          <w:b w:val="false"/>
          <w:i w:val="false"/>
          <w:color w:val="000000"/>
          <w:sz w:val="28"/>
        </w:rPr>
        <w:t>
                           әзiрлеу;
</w:t>
      </w:r>
      <w:r>
        <w:br/>
      </w:r>
      <w:r>
        <w:rPr>
          <w:rFonts w:ascii="Times New Roman"/>
          <w:b w:val="false"/>
          <w:i w:val="false"/>
          <w:color w:val="000000"/>
          <w:sz w:val="28"/>
        </w:rPr>
        <w:t>
                           - мамандандыру
</w:t>
      </w:r>
      <w:r>
        <w:br/>
      </w:r>
      <w:r>
        <w:rPr>
          <w:rFonts w:ascii="Times New Roman"/>
          <w:b w:val="false"/>
          <w:i w:val="false"/>
          <w:color w:val="000000"/>
          <w:sz w:val="28"/>
        </w:rPr>
        <w:t>
                           аймағы бойынша
</w:t>
      </w:r>
      <w:r>
        <w:br/>
      </w:r>
      <w:r>
        <w:rPr>
          <w:rFonts w:ascii="Times New Roman"/>
          <w:b w:val="false"/>
          <w:i w:val="false"/>
          <w:color w:val="000000"/>
          <w:sz w:val="28"/>
        </w:rPr>
        <w:t>
                           өндiрiстiк және
</w:t>
      </w:r>
      <w:r>
        <w:br/>
      </w:r>
      <w:r>
        <w:rPr>
          <w:rFonts w:ascii="Times New Roman"/>
          <w:b w:val="false"/>
          <w:i w:val="false"/>
          <w:color w:val="000000"/>
          <w:sz w:val="28"/>
        </w:rPr>
        <w:t>
                           еңбектiк ресурстар-
</w:t>
      </w:r>
      <w:r>
        <w:br/>
      </w:r>
      <w:r>
        <w:rPr>
          <w:rFonts w:ascii="Times New Roman"/>
          <w:b w:val="false"/>
          <w:i w:val="false"/>
          <w:color w:val="000000"/>
          <w:sz w:val="28"/>
        </w:rPr>
        <w:t>
                           ды оңтайлы орна-
</w:t>
      </w:r>
      <w:r>
        <w:br/>
      </w:r>
      <w:r>
        <w:rPr>
          <w:rFonts w:ascii="Times New Roman"/>
          <w:b w:val="false"/>
          <w:i w:val="false"/>
          <w:color w:val="000000"/>
          <w:sz w:val="28"/>
        </w:rPr>
        <w:t>
                           ластыру;
</w:t>
      </w:r>
      <w:r>
        <w:br/>
      </w:r>
      <w:r>
        <w:rPr>
          <w:rFonts w:ascii="Times New Roman"/>
          <w:b w:val="false"/>
          <w:i w:val="false"/>
          <w:color w:val="000000"/>
          <w:sz w:val="28"/>
        </w:rPr>
        <w:t>
                           - ауыл халқын
</w:t>
      </w:r>
      <w:r>
        <w:br/>
      </w:r>
      <w:r>
        <w:rPr>
          <w:rFonts w:ascii="Times New Roman"/>
          <w:b w:val="false"/>
          <w:i w:val="false"/>
          <w:color w:val="000000"/>
          <w:sz w:val="28"/>
        </w:rPr>
        <w:t>
                           оңтайлы орналастыру-
</w:t>
      </w:r>
      <w:r>
        <w:br/>
      </w:r>
      <w:r>
        <w:rPr>
          <w:rFonts w:ascii="Times New Roman"/>
          <w:b w:val="false"/>
          <w:i w:val="false"/>
          <w:color w:val="000000"/>
          <w:sz w:val="28"/>
        </w:rPr>
        <w:t>
                           дың моделi әзiрле-
</w:t>
      </w:r>
      <w:r>
        <w:br/>
      </w:r>
      <w:r>
        <w:rPr>
          <w:rFonts w:ascii="Times New Roman"/>
          <w:b w:val="false"/>
          <w:i w:val="false"/>
          <w:color w:val="000000"/>
          <w:sz w:val="28"/>
        </w:rPr>
        <w:t>
                           месiн әдiстемелiк
</w:t>
      </w:r>
      <w:r>
        <w:br/>
      </w:r>
      <w:r>
        <w:rPr>
          <w:rFonts w:ascii="Times New Roman"/>
          <w:b w:val="false"/>
          <w:i w:val="false"/>
          <w:color w:val="000000"/>
          <w:sz w:val="28"/>
        </w:rPr>
        <w:t>
                           қамтамасыз ету.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Бюджеттік бағдарламаны орындаудан күтілетін нәтижелер: алынған ұсынымдар, нормативтер, стандарттар және әдістемелер қазіргі бар агроөнеркәсіп кешенін нормативтік-әдістемелік қамтамасыз ету рыноктық жағдайға және Қазақстан Дүниежүзілік сауда Ұйымына кіру процесі шеңберінде қажетті халықаралық талаптарға жылдам бейімделуіне мүмкіндік туғызады. Осы бюджеттік бағдарламаны іске асыру агробизнестің тиімді жүйесін құру және ауылдық аумақтарды дамыту үшін әдістемелік, нормативтік құқықтық базасын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Yкiметiнің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118-ҚОСЫМША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212 - Қазақстан Республикасы Ауыл шаруашылығы министрлiгi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"Тракторларды, олардың тіркемелерiн, өздiгiнен жүретiн ауыл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шаруашылығы, мелиоративтiк және жол-құрылыс машиналары мен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тетiктерiн мемлекеттiк есепке алу және тiркеу"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047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65493 мың теңге (алпыс бес миллион төрт жүз тоқсан үш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2001 жылғы 12 маусымдағы "Салық және бюджетке төленетiн басқа да мiндеттi төлемдер туралы" (Салық Кодексi) Кодексінің 
</w:t>
      </w:r>
      <w:r>
        <w:rPr>
          <w:rFonts w:ascii="Times New Roman"/>
          <w:b w:val="false"/>
          <w:i w:val="false"/>
          <w:color w:val="000000"/>
          <w:sz w:val="28"/>
        </w:rPr>
        <w:t xml:space="preserve"> 410 </w:t>
      </w:r>
      <w:r>
        <w:rPr>
          <w:rFonts w:ascii="Times New Roman"/>
          <w:b w:val="false"/>
          <w:i w:val="false"/>
          <w:color w:val="000000"/>
          <w:sz w:val="28"/>
        </w:rPr>
        <w:t>
, 
</w:t>
      </w:r>
      <w:r>
        <w:rPr>
          <w:rFonts w:ascii="Times New Roman"/>
          <w:b w:val="false"/>
          <w:i w:val="false"/>
          <w:color w:val="000000"/>
          <w:sz w:val="28"/>
        </w:rPr>
        <w:t xml:space="preserve"> 411 </w:t>
      </w:r>
      <w:r>
        <w:rPr>
          <w:rFonts w:ascii="Times New Roman"/>
          <w:b w:val="false"/>
          <w:i w:val="false"/>
          <w:color w:val="000000"/>
          <w:sz w:val="28"/>
        </w:rPr>
        <w:t>
, 
</w:t>
      </w:r>
      <w:r>
        <w:rPr>
          <w:rFonts w:ascii="Times New Roman"/>
          <w:b w:val="false"/>
          <w:i w:val="false"/>
          <w:color w:val="000000"/>
          <w:sz w:val="28"/>
        </w:rPr>
        <w:t xml:space="preserve"> 412-баптары </w:t>
      </w:r>
      <w:r>
        <w:rPr>
          <w:rFonts w:ascii="Times New Roman"/>
          <w:b w:val="false"/>
          <w:i w:val="false"/>
          <w:color w:val="000000"/>
          <w:sz w:val="28"/>
        </w:rPr>
        <w:t>
; "Жол жүрiсiнiң қауiпсiздiгi туралы" Қазақстан Республикасының 1996 жылғы 15 шiлдедегi Заңының 
</w:t>
      </w:r>
      <w:r>
        <w:rPr>
          <w:rFonts w:ascii="Times New Roman"/>
          <w:b w:val="false"/>
          <w:i w:val="false"/>
          <w:color w:val="000000"/>
          <w:sz w:val="28"/>
        </w:rPr>
        <w:t xml:space="preserve"> 18 және </w:t>
      </w:r>
      <w:r>
        <w:rPr>
          <w:rFonts w:ascii="Times New Roman"/>
          <w:b w:val="false"/>
          <w:i w:val="false"/>
          <w:color w:val="000000"/>
          <w:sz w:val="28"/>
        </w:rPr>
        <w:t>
</w:t>
      </w:r>
      <w:r>
        <w:rPr>
          <w:rFonts w:ascii="Times New Roman"/>
          <w:b w:val="false"/>
          <w:i w:val="false"/>
          <w:color w:val="000000"/>
          <w:sz w:val="28"/>
        </w:rPr>
        <w:t xml:space="preserve"> 19-баптары </w:t>
      </w:r>
      <w:r>
        <w:rPr>
          <w:rFonts w:ascii="Times New Roman"/>
          <w:b w:val="false"/>
          <w:i w:val="false"/>
          <w:color w:val="000000"/>
          <w:sz w:val="28"/>
        </w:rPr>
        <w:t>
; "Қазақстан Республикасының 2003-2005 жылдарға арналған Мемлекеттiк аграрлық азық-түлiк бағдарламасы туралы" Қазақстан Республикасы Президентiнің 2002 жылғы 5 маусымдағы N 889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Ауыл шаруашылығы министрлiгінiң кейбiр мәселелерi" Қазақстан Республикасы Үкiметiнiң 2002 жылғы 7 қазандағы N 1096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көздері: республикалық бюджеттiң қаражаты.
</w:t>
      </w:r>
      <w:r>
        <w:br/>
      </w:r>
      <w:r>
        <w:rPr>
          <w:rFonts w:ascii="Times New Roman"/>
          <w:b w:val="false"/>
          <w:i w:val="false"/>
          <w:color w:val="000000"/>
          <w:sz w:val="28"/>
        </w:rPr>
        <w:t>
      4. Бюджеттiк бағдарламаның мақсаты: құқығын беру тракторшы-машинист куәлiгiн тапсыру және басқару үшiн, сондай-ақ тракторларды және олардың базасында жасалған өздiгінен жүретiн шасси мен тетiктердi дайындалғандарды, арнайы жабдықтармен монтаждалған тiркемелердi қоса олардың тiркемелерiн, өздiгiнен жүретiн ауыл шаруашылығы, мелиоративтiк және жол құрылыс машиналары мен тетiктерiн жол жүрiсiне қатысуына рұқсат беруге емтихан қабылдау жөнiндегі заңнамада белгiленген мемлекеттiк функцияларды қамтамасыз ету.
</w:t>
      </w:r>
      <w:r>
        <w:br/>
      </w:r>
      <w:r>
        <w:rPr>
          <w:rFonts w:ascii="Times New Roman"/>
          <w:b w:val="false"/>
          <w:i w:val="false"/>
          <w:color w:val="000000"/>
          <w:sz w:val="28"/>
        </w:rPr>
        <w:t>
      5. Бюджеттiк бағдарламаның мiндеттерi: мемлекеттiк тiркеу нөмерлерiн, техникалық паспорттарды, тракторшы-машинист куәлiктерiн және мемлекеттiк тiркеу және тракторларды және олардың базасында жасалған өздiгінен жүретiн шасси мен тетiктердi, арнайы жабдықтармен монтаждалған тiркемелердi қоса алғанда олардың тiркемелерiн, өздiгiнен жүретiн ауыл шаруашылығы, мелиоративтiк және жол-құрылыс машиналары мен тетiктерiн техникалық байқау үшiн мемлекеттен сатып алуды ұйымдастыру.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047       Тракторлар-  Қазақстан Республи-  Жыл   Қазақстан
</w:t>
      </w:r>
      <w:r>
        <w:br/>
      </w:r>
      <w:r>
        <w:rPr>
          <w:rFonts w:ascii="Times New Roman"/>
          <w:b w:val="false"/>
          <w:i w:val="false"/>
          <w:color w:val="000000"/>
          <w:sz w:val="28"/>
        </w:rPr>
        <w:t>
              ды, олардың  касы Ауыл шаруашы-   бой-  Республикасы-
</w:t>
      </w:r>
      <w:r>
        <w:br/>
      </w:r>
      <w:r>
        <w:rPr>
          <w:rFonts w:ascii="Times New Roman"/>
          <w:b w:val="false"/>
          <w:i w:val="false"/>
          <w:color w:val="000000"/>
          <w:sz w:val="28"/>
        </w:rPr>
        <w:t>
              тiркемеле-   лығы министрлiгi     ында  ның Ауыл
</w:t>
      </w:r>
      <w:r>
        <w:br/>
      </w:r>
      <w:r>
        <w:rPr>
          <w:rFonts w:ascii="Times New Roman"/>
          <w:b w:val="false"/>
          <w:i w:val="false"/>
          <w:color w:val="000000"/>
          <w:sz w:val="28"/>
        </w:rPr>
        <w:t>
              рiн, өздiгi- бекiтiлген үлесiне         шаруашылығы
</w:t>
      </w:r>
      <w:r>
        <w:br/>
      </w:r>
      <w:r>
        <w:rPr>
          <w:rFonts w:ascii="Times New Roman"/>
          <w:b w:val="false"/>
          <w:i w:val="false"/>
          <w:color w:val="000000"/>
          <w:sz w:val="28"/>
        </w:rPr>
        <w:t>
              нен жүретiн  сәйкес 41335 бiр-          министрлігі
</w:t>
      </w:r>
      <w:r>
        <w:br/>
      </w:r>
      <w:r>
        <w:rPr>
          <w:rFonts w:ascii="Times New Roman"/>
          <w:b w:val="false"/>
          <w:i w:val="false"/>
          <w:color w:val="000000"/>
          <w:sz w:val="28"/>
        </w:rPr>
        <w:t>
              ауыл шаруа-  лiк техникалық
</w:t>
      </w:r>
      <w:r>
        <w:br/>
      </w:r>
      <w:r>
        <w:rPr>
          <w:rFonts w:ascii="Times New Roman"/>
          <w:b w:val="false"/>
          <w:i w:val="false"/>
          <w:color w:val="000000"/>
          <w:sz w:val="28"/>
        </w:rPr>
        <w:t>
              шылығы,      паспорттарды
</w:t>
      </w:r>
      <w:r>
        <w:br/>
      </w:r>
      <w:r>
        <w:rPr>
          <w:rFonts w:ascii="Times New Roman"/>
          <w:b w:val="false"/>
          <w:i w:val="false"/>
          <w:color w:val="000000"/>
          <w:sz w:val="28"/>
        </w:rPr>
        <w:t>
              мелиоратив-  сатып алу.
</w:t>
      </w:r>
      <w:r>
        <w:br/>
      </w:r>
      <w:r>
        <w:rPr>
          <w:rFonts w:ascii="Times New Roman"/>
          <w:b w:val="false"/>
          <w:i w:val="false"/>
          <w:color w:val="000000"/>
          <w:sz w:val="28"/>
        </w:rPr>
        <w:t>
              тiк және
</w:t>
      </w:r>
      <w:r>
        <w:br/>
      </w:r>
      <w:r>
        <w:rPr>
          <w:rFonts w:ascii="Times New Roman"/>
          <w:b w:val="false"/>
          <w:i w:val="false"/>
          <w:color w:val="000000"/>
          <w:sz w:val="28"/>
        </w:rPr>
        <w:t>
              жол-құрылыс  "Транспорттық құра-
</w:t>
      </w:r>
      <w:r>
        <w:br/>
      </w:r>
      <w:r>
        <w:rPr>
          <w:rFonts w:ascii="Times New Roman"/>
          <w:b w:val="false"/>
          <w:i w:val="false"/>
          <w:color w:val="000000"/>
          <w:sz w:val="28"/>
        </w:rPr>
        <w:t>
              машиналары   лдарды және олардың
</w:t>
      </w:r>
      <w:r>
        <w:br/>
      </w:r>
      <w:r>
        <w:rPr>
          <w:rFonts w:ascii="Times New Roman"/>
          <w:b w:val="false"/>
          <w:i w:val="false"/>
          <w:color w:val="000000"/>
          <w:sz w:val="28"/>
        </w:rPr>
        <w:t>
              мен тетiкте- тiркемелерi үшiн
</w:t>
      </w:r>
      <w:r>
        <w:br/>
      </w:r>
      <w:r>
        <w:rPr>
          <w:rFonts w:ascii="Times New Roman"/>
          <w:b w:val="false"/>
          <w:i w:val="false"/>
          <w:color w:val="000000"/>
          <w:sz w:val="28"/>
        </w:rPr>
        <w:t>
              рiн мемле-   жарықты қайтаратын
</w:t>
      </w:r>
      <w:r>
        <w:br/>
      </w:r>
      <w:r>
        <w:rPr>
          <w:rFonts w:ascii="Times New Roman"/>
          <w:b w:val="false"/>
          <w:i w:val="false"/>
          <w:color w:val="000000"/>
          <w:sz w:val="28"/>
        </w:rPr>
        <w:t>
              кеттiк       бетi бар мемлекет-
</w:t>
      </w:r>
      <w:r>
        <w:br/>
      </w:r>
      <w:r>
        <w:rPr>
          <w:rFonts w:ascii="Times New Roman"/>
          <w:b w:val="false"/>
          <w:i w:val="false"/>
          <w:color w:val="000000"/>
          <w:sz w:val="28"/>
        </w:rPr>
        <w:t>
              есепке алу   тiк тіркейтiн
</w:t>
      </w:r>
      <w:r>
        <w:br/>
      </w:r>
      <w:r>
        <w:rPr>
          <w:rFonts w:ascii="Times New Roman"/>
          <w:b w:val="false"/>
          <w:i w:val="false"/>
          <w:color w:val="000000"/>
          <w:sz w:val="28"/>
        </w:rPr>
        <w:t>
              және тiркеу  белгілер" 1176-2003
</w:t>
      </w:r>
      <w:r>
        <w:br/>
      </w:r>
      <w:r>
        <w:rPr>
          <w:rFonts w:ascii="Times New Roman"/>
          <w:b w:val="false"/>
          <w:i w:val="false"/>
          <w:color w:val="000000"/>
          <w:sz w:val="28"/>
        </w:rPr>
        <w:t>
                           ҚР СТ стандартына
</w:t>
      </w:r>
      <w:r>
        <w:br/>
      </w:r>
      <w:r>
        <w:rPr>
          <w:rFonts w:ascii="Times New Roman"/>
          <w:b w:val="false"/>
          <w:i w:val="false"/>
          <w:color w:val="000000"/>
          <w:sz w:val="28"/>
        </w:rPr>
        <w:t>
                           сәйкес, 37450
</w:t>
      </w:r>
      <w:r>
        <w:br/>
      </w:r>
      <w:r>
        <w:rPr>
          <w:rFonts w:ascii="Times New Roman"/>
          <w:b w:val="false"/>
          <w:i w:val="false"/>
          <w:color w:val="000000"/>
          <w:sz w:val="28"/>
        </w:rPr>
        <w:t>
                           бiрлiк мемлекеттiк
</w:t>
      </w:r>
      <w:r>
        <w:br/>
      </w:r>
      <w:r>
        <w:rPr>
          <w:rFonts w:ascii="Times New Roman"/>
          <w:b w:val="false"/>
          <w:i w:val="false"/>
          <w:color w:val="000000"/>
          <w:sz w:val="28"/>
        </w:rPr>
        <w:t>
                           тiркеу нөмерлерiн
</w:t>
      </w:r>
      <w:r>
        <w:br/>
      </w:r>
      <w:r>
        <w:rPr>
          <w:rFonts w:ascii="Times New Roman"/>
          <w:b w:val="false"/>
          <w:i w:val="false"/>
          <w:color w:val="000000"/>
          <w:sz w:val="28"/>
        </w:rPr>
        <w:t>
                           сатып алу.
</w:t>
      </w:r>
    </w:p>
    <w:p>
      <w:pPr>
        <w:spacing w:after="0"/>
        <w:ind w:left="0"/>
        <w:jc w:val="both"/>
      </w:pPr>
      <w:r>
        <w:rPr>
          <w:rFonts w:ascii="Times New Roman"/>
          <w:b w:val="false"/>
          <w:i w:val="false"/>
          <w:color w:val="000000"/>
          <w:sz w:val="28"/>
        </w:rPr>
        <w:t>
                           Қазақстан Республи-
</w:t>
      </w:r>
      <w:r>
        <w:br/>
      </w:r>
      <w:r>
        <w:rPr>
          <w:rFonts w:ascii="Times New Roman"/>
          <w:b w:val="false"/>
          <w:i w:val="false"/>
          <w:color w:val="000000"/>
          <w:sz w:val="28"/>
        </w:rPr>
        <w:t>
                           касының Ауыл шаруа-
</w:t>
      </w:r>
      <w:r>
        <w:br/>
      </w:r>
      <w:r>
        <w:rPr>
          <w:rFonts w:ascii="Times New Roman"/>
          <w:b w:val="false"/>
          <w:i w:val="false"/>
          <w:color w:val="000000"/>
          <w:sz w:val="28"/>
        </w:rPr>
        <w:t>
                           шылығы министрлігі
</w:t>
      </w:r>
      <w:r>
        <w:br/>
      </w:r>
      <w:r>
        <w:rPr>
          <w:rFonts w:ascii="Times New Roman"/>
          <w:b w:val="false"/>
          <w:i w:val="false"/>
          <w:color w:val="000000"/>
          <w:sz w:val="28"/>
        </w:rPr>
        <w:t>
                           бекіткен нысан
</w:t>
      </w:r>
      <w:r>
        <w:br/>
      </w:r>
      <w:r>
        <w:rPr>
          <w:rFonts w:ascii="Times New Roman"/>
          <w:b w:val="false"/>
          <w:i w:val="false"/>
          <w:color w:val="000000"/>
          <w:sz w:val="28"/>
        </w:rPr>
        <w:t>
                           бойынша үлгісіне
</w:t>
      </w:r>
      <w:r>
        <w:br/>
      </w:r>
      <w:r>
        <w:rPr>
          <w:rFonts w:ascii="Times New Roman"/>
          <w:b w:val="false"/>
          <w:i w:val="false"/>
          <w:color w:val="000000"/>
          <w:sz w:val="28"/>
        </w:rPr>
        <w:t>
                           сәйкес 30000 бірлік
</w:t>
      </w:r>
      <w:r>
        <w:br/>
      </w:r>
      <w:r>
        <w:rPr>
          <w:rFonts w:ascii="Times New Roman"/>
          <w:b w:val="false"/>
          <w:i w:val="false"/>
          <w:color w:val="000000"/>
          <w:sz w:val="28"/>
        </w:rPr>
        <w:t>
                           тракторшы-машинистің
</w:t>
      </w:r>
      <w:r>
        <w:br/>
      </w:r>
      <w:r>
        <w:rPr>
          <w:rFonts w:ascii="Times New Roman"/>
          <w:b w:val="false"/>
          <w:i w:val="false"/>
          <w:color w:val="000000"/>
          <w:sz w:val="28"/>
        </w:rPr>
        <w:t>
                           куәліктерін сатып
</w:t>
      </w:r>
      <w:r>
        <w:br/>
      </w:r>
      <w:r>
        <w:rPr>
          <w:rFonts w:ascii="Times New Roman"/>
          <w:b w:val="false"/>
          <w:i w:val="false"/>
          <w:color w:val="000000"/>
          <w:sz w:val="28"/>
        </w:rPr>
        <w:t>
                           алу.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тракторларды және олардың базасында жасалған өздігінен жүретiн шасси мен тетiктердi, арнайы жабдықтармен монтаждалған тiркемелердi қоса олардың тiркемелерiн, өздiгiнен жүретiн ауыл шаруашылығы, мелиоративтiк және жол-құрылыс машиналары мен тетiктерiн жол жүрiсiне қатысуына рұқсат беру және есепке алу бойынша заңнамада белгiленген мемлекеттiк функцияларды iске асыру, арнайы өнiмдердi дайындау және мемлекеттiк сатып алу Қазақстан Республикасының барлық машина-трактор паркiне тiркеу құжаттарын, мемлекеттiк тiркеу нөмерлерiн және тракторшы-машинист куәлiктерiн бере отырып мемлекеттiк тiркеудi және есепке алуды, мемлекеттiк техникалық бақылауды жүргiзуге мүмкiндiк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Yкiметiнің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119-ҚОСЫМША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212 - Қазақстан Республикасы Ауыл шаруашылығы министрлiгi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 меншiгiне жататын ауыз сумен жабдықтаудың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баламасыз көздерi болып табылатын сумен жабдықтаудың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аса маңызды топтық жүйелерiнен алынатын ауыз суды беру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бойынша қызметтер құнын субсидиялау"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049 республикалық бюджеттік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722390 мың теңге (жетi жүз жиырма екi миллион үш жүз тоқсан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2003 жылғы 9 шiлдедегi Су кодексiнiң 
</w:t>
      </w:r>
      <w:r>
        <w:rPr>
          <w:rFonts w:ascii="Times New Roman"/>
          <w:b w:val="false"/>
          <w:i w:val="false"/>
          <w:color w:val="000000"/>
          <w:sz w:val="28"/>
        </w:rPr>
        <w:t xml:space="preserve"> 135-бабы </w:t>
      </w:r>
      <w:r>
        <w:rPr>
          <w:rFonts w:ascii="Times New Roman"/>
          <w:b w:val="false"/>
          <w:i w:val="false"/>
          <w:color w:val="000000"/>
          <w:sz w:val="28"/>
        </w:rPr>
        <w:t>
; Қазақстан Республикасының 2004 жылғы 24 сәуiрдегi Бюджеттiк кодексiнiң 
</w:t>
      </w:r>
      <w:r>
        <w:rPr>
          <w:rFonts w:ascii="Times New Roman"/>
          <w:b w:val="false"/>
          <w:i w:val="false"/>
          <w:color w:val="000000"/>
          <w:sz w:val="28"/>
        </w:rPr>
        <w:t xml:space="preserve"> 50-бабы </w:t>
      </w:r>
      <w:r>
        <w:rPr>
          <w:rFonts w:ascii="Times New Roman"/>
          <w:b w:val="false"/>
          <w:i w:val="false"/>
          <w:color w:val="000000"/>
          <w:sz w:val="28"/>
        </w:rPr>
        <w:t>
; "Қазақстан Республикасының 2010 жылға дейiнгі экономиканың су саласын дамыту және су шаруашылығы саясаты тұжырымдамасын мақұлдау туралы" Қазақстан Республикасы Үкiметiнiң 2002 жылғы 21 қаңтардағы N 71 
</w:t>
      </w:r>
      <w:r>
        <w:rPr>
          <w:rFonts w:ascii="Times New Roman"/>
          <w:b w:val="false"/>
          <w:i w:val="false"/>
          <w:color w:val="000000"/>
          <w:sz w:val="28"/>
        </w:rPr>
        <w:t xml:space="preserve"> қаулысы </w:t>
      </w:r>
      <w:r>
        <w:rPr>
          <w:rFonts w:ascii="Times New Roman"/>
          <w:b w:val="false"/>
          <w:i w:val="false"/>
          <w:color w:val="000000"/>
          <w:sz w:val="28"/>
        </w:rPr>
        <w:t>
; "Сумен жабдықтаудың баламасы жоқ көздерi болып табылатын, ерекше маңызы бар топтық сумен жабдықтау жүйелерiнiң тiзбесiн бекiту туралы" Қазақстан Республикасы Үкiметiнiң 2003 жылғы 13 желтоқсандағы N 1265 
</w:t>
      </w:r>
      <w:r>
        <w:rPr>
          <w:rFonts w:ascii="Times New Roman"/>
          <w:b w:val="false"/>
          <w:i w:val="false"/>
          <w:color w:val="000000"/>
          <w:sz w:val="28"/>
        </w:rPr>
        <w:t xml:space="preserve"> қаулысы </w:t>
      </w:r>
      <w:r>
        <w:rPr>
          <w:rFonts w:ascii="Times New Roman"/>
          <w:b w:val="false"/>
          <w:i w:val="false"/>
          <w:color w:val="000000"/>
          <w:sz w:val="28"/>
        </w:rPr>
        <w:t>
; "Республика меншiгiндегі сумен жабдықтаудың баламасы жоқ көздерi болып табылатын, ерекше маңызы бар сумен жабдықтау жүйелерiнен берiлетiн ауыз су бойынша қызмет көрсету ақысын субсидиялау Ережесiн бекiту туралы" Қазақстан Республикасы Үкiметiнiң 2004 жылғы 23 желтоқсандағы N 76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тұрғындардың сапасына және санына кепiлдiгi бар ауыз суға қол жеткiзуiн қамтамасыз ету.
</w:t>
      </w:r>
      <w:r>
        <w:br/>
      </w:r>
      <w:r>
        <w:rPr>
          <w:rFonts w:ascii="Times New Roman"/>
          <w:b w:val="false"/>
          <w:i w:val="false"/>
          <w:color w:val="000000"/>
          <w:sz w:val="28"/>
        </w:rPr>
        <w:t>
      5. Бюджеттiк бағдарламаның мiндеттерi: Республика меншiгiндегi ауыз сумен жабдықтаудың баламасы жоқ көздерi болып табылатын, ерекше маңызы бар сумен жабдықтау жүйелерiнен берiлетiн ауыз су бойынша қызмет көрсету құнын төмендету.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049       Республика   Қазақстан Республи-  Жыл   Қазақстан
</w:t>
      </w:r>
      <w:r>
        <w:br/>
      </w:r>
      <w:r>
        <w:rPr>
          <w:rFonts w:ascii="Times New Roman"/>
          <w:b w:val="false"/>
          <w:i w:val="false"/>
          <w:color w:val="000000"/>
          <w:sz w:val="28"/>
        </w:rPr>
        <w:t>
              меншiгiне    касы Үкiметiмен      бой-  Республикасы
</w:t>
      </w:r>
      <w:r>
        <w:br/>
      </w:r>
      <w:r>
        <w:rPr>
          <w:rFonts w:ascii="Times New Roman"/>
          <w:b w:val="false"/>
          <w:i w:val="false"/>
          <w:color w:val="000000"/>
          <w:sz w:val="28"/>
        </w:rPr>
        <w:t>
              жататын      белгілеген тәртiп-   ында  Ауыл
</w:t>
      </w:r>
      <w:r>
        <w:br/>
      </w:r>
      <w:r>
        <w:rPr>
          <w:rFonts w:ascii="Times New Roman"/>
          <w:b w:val="false"/>
          <w:i w:val="false"/>
          <w:color w:val="000000"/>
          <w:sz w:val="28"/>
        </w:rPr>
        <w:t>
              ауыз сумен   пен әрбiр топтық су        шаруашылығы
</w:t>
      </w:r>
      <w:r>
        <w:br/>
      </w:r>
      <w:r>
        <w:rPr>
          <w:rFonts w:ascii="Times New Roman"/>
          <w:b w:val="false"/>
          <w:i w:val="false"/>
          <w:color w:val="000000"/>
          <w:sz w:val="28"/>
        </w:rPr>
        <w:t>
              жабдықтау-   құбыры бойынша             министрлігі Су
</w:t>
      </w:r>
      <w:r>
        <w:br/>
      </w:r>
      <w:r>
        <w:rPr>
          <w:rFonts w:ascii="Times New Roman"/>
          <w:b w:val="false"/>
          <w:i w:val="false"/>
          <w:color w:val="000000"/>
          <w:sz w:val="28"/>
        </w:rPr>
        <w:t>
              дың балама-  саралап жiктелген          ресурстарының
</w:t>
      </w:r>
      <w:r>
        <w:br/>
      </w:r>
      <w:r>
        <w:rPr>
          <w:rFonts w:ascii="Times New Roman"/>
          <w:b w:val="false"/>
          <w:i w:val="false"/>
          <w:color w:val="000000"/>
          <w:sz w:val="28"/>
        </w:rPr>
        <w:t>
              сыз көздерi  мөлшерде субсидия-         комитетi
</w:t>
      </w:r>
      <w:r>
        <w:br/>
      </w:r>
      <w:r>
        <w:rPr>
          <w:rFonts w:ascii="Times New Roman"/>
          <w:b w:val="false"/>
          <w:i w:val="false"/>
          <w:color w:val="000000"/>
          <w:sz w:val="28"/>
        </w:rPr>
        <w:t>
              болып        лау жөнiнде ауыз су        бойынша
</w:t>
      </w:r>
      <w:r>
        <w:br/>
      </w:r>
      <w:r>
        <w:rPr>
          <w:rFonts w:ascii="Times New Roman"/>
          <w:b w:val="false"/>
          <w:i w:val="false"/>
          <w:color w:val="000000"/>
          <w:sz w:val="28"/>
        </w:rPr>
        <w:t>
              табылатын    беруде қызмет құнын
</w:t>
      </w:r>
      <w:r>
        <w:br/>
      </w:r>
      <w:r>
        <w:rPr>
          <w:rFonts w:ascii="Times New Roman"/>
          <w:b w:val="false"/>
          <w:i w:val="false"/>
          <w:color w:val="000000"/>
          <w:sz w:val="28"/>
        </w:rPr>
        <w:t>
              сумен жаб-   арзандату. 
</w:t>
      </w:r>
      <w:r>
        <w:br/>
      </w:r>
      <w:r>
        <w:rPr>
          <w:rFonts w:ascii="Times New Roman"/>
          <w:b w:val="false"/>
          <w:i w:val="false"/>
          <w:color w:val="000000"/>
          <w:sz w:val="28"/>
        </w:rPr>
        <w:t>
              дықтаудың    
</w:t>
      </w:r>
      <w:r>
        <w:br/>
      </w:r>
      <w:r>
        <w:rPr>
          <w:rFonts w:ascii="Times New Roman"/>
          <w:b w:val="false"/>
          <w:i w:val="false"/>
          <w:color w:val="000000"/>
          <w:sz w:val="28"/>
        </w:rPr>
        <w:t>
              аса маңызды
</w:t>
      </w:r>
      <w:r>
        <w:br/>
      </w:r>
      <w:r>
        <w:rPr>
          <w:rFonts w:ascii="Times New Roman"/>
          <w:b w:val="false"/>
          <w:i w:val="false"/>
          <w:color w:val="000000"/>
          <w:sz w:val="28"/>
        </w:rPr>
        <w:t>
              топтық
</w:t>
      </w:r>
      <w:r>
        <w:br/>
      </w:r>
      <w:r>
        <w:rPr>
          <w:rFonts w:ascii="Times New Roman"/>
          <w:b w:val="false"/>
          <w:i w:val="false"/>
          <w:color w:val="000000"/>
          <w:sz w:val="28"/>
        </w:rPr>
        <w:t>
              жүйелерiнен
</w:t>
      </w:r>
      <w:r>
        <w:br/>
      </w:r>
      <w:r>
        <w:rPr>
          <w:rFonts w:ascii="Times New Roman"/>
          <w:b w:val="false"/>
          <w:i w:val="false"/>
          <w:color w:val="000000"/>
          <w:sz w:val="28"/>
        </w:rPr>
        <w:t>
              алынатын
</w:t>
      </w:r>
      <w:r>
        <w:br/>
      </w:r>
      <w:r>
        <w:rPr>
          <w:rFonts w:ascii="Times New Roman"/>
          <w:b w:val="false"/>
          <w:i w:val="false"/>
          <w:color w:val="000000"/>
          <w:sz w:val="28"/>
        </w:rPr>
        <w:t>
              ауыз суды
</w:t>
      </w:r>
      <w:r>
        <w:br/>
      </w:r>
      <w:r>
        <w:rPr>
          <w:rFonts w:ascii="Times New Roman"/>
          <w:b w:val="false"/>
          <w:i w:val="false"/>
          <w:color w:val="000000"/>
          <w:sz w:val="28"/>
        </w:rPr>
        <w:t>
              беру бойынша
</w:t>
      </w:r>
      <w:r>
        <w:br/>
      </w:r>
      <w:r>
        <w:rPr>
          <w:rFonts w:ascii="Times New Roman"/>
          <w:b w:val="false"/>
          <w:i w:val="false"/>
          <w:color w:val="000000"/>
          <w:sz w:val="28"/>
        </w:rPr>
        <w:t>
              қызметтер
</w:t>
      </w:r>
      <w:r>
        <w:br/>
      </w:r>
      <w:r>
        <w:rPr>
          <w:rFonts w:ascii="Times New Roman"/>
          <w:b w:val="false"/>
          <w:i w:val="false"/>
          <w:color w:val="000000"/>
          <w:sz w:val="28"/>
        </w:rPr>
        <w:t>
              құнын
</w:t>
      </w:r>
      <w:r>
        <w:br/>
      </w:r>
      <w:r>
        <w:rPr>
          <w:rFonts w:ascii="Times New Roman"/>
          <w:b w:val="false"/>
          <w:i w:val="false"/>
          <w:color w:val="000000"/>
          <w:sz w:val="28"/>
        </w:rPr>
        <w:t>
              субсидиялау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қызмет көрсету көлемін ұлғайта отырып Ақмола, Батыс Қазақстан, Қарағанды, Павлодар және Солтүстік Қазақстан облыстарының тұрғындарына үздіксіз сапалы ауыз су беру.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Yкiметiнің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120-ҚОСЫМША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120-қосымшаға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212 - Қазақстан Республикасы Ауыл шаруашылығы министрлiгi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"Шаруашылықаралық арналар мен гидромелиоративтiк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құрылыстардың апатты учаскелерiн күрделi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жөндеу және қалпына келтiру"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054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794360 мың теңге (жетi жүз тоқсан төрт миллион үш жүз алпыс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2003 жылғы 9 шiлдедегi Су кодексiнiң 
</w:t>
      </w:r>
      <w:r>
        <w:rPr>
          <w:rFonts w:ascii="Times New Roman"/>
          <w:b w:val="false"/>
          <w:i w:val="false"/>
          <w:color w:val="000000"/>
          <w:sz w:val="28"/>
        </w:rPr>
        <w:t xml:space="preserve"> 135-бабы </w:t>
      </w:r>
      <w:r>
        <w:rPr>
          <w:rFonts w:ascii="Times New Roman"/>
          <w:b w:val="false"/>
          <w:i w:val="false"/>
          <w:color w:val="000000"/>
          <w:sz w:val="28"/>
        </w:rPr>
        <w:t>
; Қазақстан Республикасы Бюджет кодексiнiң 
</w:t>
      </w:r>
      <w:r>
        <w:rPr>
          <w:rFonts w:ascii="Times New Roman"/>
          <w:b w:val="false"/>
          <w:i w:val="false"/>
          <w:color w:val="000000"/>
          <w:sz w:val="28"/>
        </w:rPr>
        <w:t xml:space="preserve"> 50-бабы </w:t>
      </w:r>
      <w:r>
        <w:rPr>
          <w:rFonts w:ascii="Times New Roman"/>
          <w:b w:val="false"/>
          <w:i w:val="false"/>
          <w:color w:val="000000"/>
          <w:sz w:val="28"/>
        </w:rPr>
        <w:t>
; "Қазақстан Республикасының 2003-2005 жылдарға арналған Мемлекеттiк аграрлық азық-түлiк бағдарламасы туралы" Қазақстан Республикасы Президентiнiң 2002 жылғы 5 маусымдағы N 889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2010 жылға дейiнгi экономиканың су саласын дамыту және су шаруашылығы саясаты тұжырымдамасын" мақұлдау туралы" Қазақстан Республикасы Yкiметiнiң 2002 жылғы 21 қаңтардағы N 71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гидротехникалық ғимараттарда төтенше жағдай туындау қауiпiнiң алдын алу, ауыл шаруашылығында суды пайдаланудың тиiмдi жүйелерiн және ирригациялық құрылыстарды пайдалану бойынша құрылымдарды дамыту.
</w:t>
      </w:r>
      <w:r>
        <w:br/>
      </w:r>
      <w:r>
        <w:rPr>
          <w:rFonts w:ascii="Times New Roman"/>
          <w:b w:val="false"/>
          <w:i w:val="false"/>
          <w:color w:val="000000"/>
          <w:sz w:val="28"/>
        </w:rPr>
        <w:t>
      5. Бюджеттiк бағдарламаның мiндеттерi: гидромелиоративтi құрылыстардың шаруашылықаралық каналдың және ерекше апатты учаскiлерiн қалпына келтiру және гидротехникалық құрылыстарды жөндеу.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054       Шаруашылық-  Мемлекеттік сарап-   Жыл   Қазақстан
</w:t>
      </w:r>
      <w:r>
        <w:br/>
      </w:r>
      <w:r>
        <w:rPr>
          <w:rFonts w:ascii="Times New Roman"/>
          <w:b w:val="false"/>
          <w:i w:val="false"/>
          <w:color w:val="000000"/>
          <w:sz w:val="28"/>
        </w:rPr>
        <w:t>
              аралық арна- тан өткен жобалау-   бой-  Республикасы
</w:t>
      </w:r>
      <w:r>
        <w:br/>
      </w:r>
      <w:r>
        <w:rPr>
          <w:rFonts w:ascii="Times New Roman"/>
          <w:b w:val="false"/>
          <w:i w:val="false"/>
          <w:color w:val="000000"/>
          <w:sz w:val="28"/>
        </w:rPr>
        <w:t>
              лар мен      сметалық құжатта-    ында  Ауыл
</w:t>
      </w:r>
      <w:r>
        <w:br/>
      </w:r>
      <w:r>
        <w:rPr>
          <w:rFonts w:ascii="Times New Roman"/>
          <w:b w:val="false"/>
          <w:i w:val="false"/>
          <w:color w:val="000000"/>
          <w:sz w:val="28"/>
        </w:rPr>
        <w:t>
              гидромелио-  маға сәйкес 16              шаруашылығы
</w:t>
      </w:r>
      <w:r>
        <w:br/>
      </w:r>
      <w:r>
        <w:rPr>
          <w:rFonts w:ascii="Times New Roman"/>
          <w:b w:val="false"/>
          <w:i w:val="false"/>
          <w:color w:val="000000"/>
          <w:sz w:val="28"/>
        </w:rPr>
        <w:t>
              ративтік     шаруашылықаралық           министрлiгiнiң
</w:t>
      </w:r>
      <w:r>
        <w:br/>
      </w:r>
      <w:r>
        <w:rPr>
          <w:rFonts w:ascii="Times New Roman"/>
          <w:b w:val="false"/>
          <w:i w:val="false"/>
          <w:color w:val="000000"/>
          <w:sz w:val="28"/>
        </w:rPr>
        <w:t>
              құрылыстар-  каналдар мен               Су ресурстары
</w:t>
      </w:r>
      <w:r>
        <w:br/>
      </w:r>
      <w:r>
        <w:rPr>
          <w:rFonts w:ascii="Times New Roman"/>
          <w:b w:val="false"/>
          <w:i w:val="false"/>
          <w:color w:val="000000"/>
          <w:sz w:val="28"/>
        </w:rPr>
        <w:t>
              дың апатты   гидромелиоративтiк         жөнiндегі
</w:t>
      </w:r>
      <w:r>
        <w:br/>
      </w:r>
      <w:r>
        <w:rPr>
          <w:rFonts w:ascii="Times New Roman"/>
          <w:b w:val="false"/>
          <w:i w:val="false"/>
          <w:color w:val="000000"/>
          <w:sz w:val="28"/>
        </w:rPr>
        <w:t>
              учаскелерiн  құрылыстарды күрделi       комитетi
</w:t>
      </w:r>
      <w:r>
        <w:br/>
      </w:r>
      <w:r>
        <w:rPr>
          <w:rFonts w:ascii="Times New Roman"/>
          <w:b w:val="false"/>
          <w:i w:val="false"/>
          <w:color w:val="000000"/>
          <w:sz w:val="28"/>
        </w:rPr>
        <w:t>
              күрделi      жөндеу және жөндеу-
</w:t>
      </w:r>
      <w:r>
        <w:br/>
      </w:r>
      <w:r>
        <w:rPr>
          <w:rFonts w:ascii="Times New Roman"/>
          <w:b w:val="false"/>
          <w:i w:val="false"/>
          <w:color w:val="000000"/>
          <w:sz w:val="28"/>
        </w:rPr>
        <w:t>
              жөндеу және  қалпына келтiру
</w:t>
      </w:r>
      <w:r>
        <w:br/>
      </w:r>
      <w:r>
        <w:rPr>
          <w:rFonts w:ascii="Times New Roman"/>
          <w:b w:val="false"/>
          <w:i w:val="false"/>
          <w:color w:val="000000"/>
          <w:sz w:val="28"/>
        </w:rPr>
        <w:t>
              қалпына      жұмыстары.
</w:t>
      </w:r>
      <w:r>
        <w:br/>
      </w:r>
      <w:r>
        <w:rPr>
          <w:rFonts w:ascii="Times New Roman"/>
          <w:b w:val="false"/>
          <w:i w:val="false"/>
          <w:color w:val="000000"/>
          <w:sz w:val="28"/>
        </w:rPr>
        <w:t>
              келтiру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суландыру жүйесiнiң пайдалы әсер ету коэффициентiн 80% дейiн жоғарылату, ирригациялық-мелиоративтiк жүйелердiң пайдалану тиімдiлiгiн жоғарылату, ауыл шаруашылығында су ресурстарын оңтайлы пайдалану, суармалы судың құнын арзандату, суармалы жер қорын ұлғайту ауыл шаруашылығы өнiмдерiнiң жалпы түсiмiн арттырады.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Yкiметiнің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121-ҚОСЫМША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212 - Қазақстан Республикасы Ауыл шаруашылығы министрлiгi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"Аграрлық ғылым саласындағы мемлекеттiк сыйлықтар"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055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600 мың теңге (алты жүз мың теңге).
</w:t>
      </w:r>
      <w:r>
        <w:br/>
      </w:r>
      <w:r>
        <w:rPr>
          <w:rFonts w:ascii="Times New Roman"/>
          <w:b w:val="false"/>
          <w:i w:val="false"/>
          <w:color w:val="000000"/>
          <w:sz w:val="28"/>
        </w:rPr>
        <w:t>
      2. Бюджеттiк бағдарламаның нормативтiк құқықтық негiзi: "Ғылым саласындағы сыйлықтар туралы" Қазақстан Республикасы Yкiметiнiң 2000 жылғы 10 мамырдағы N 685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Аграрлық ғылым саласындағы ғалымдар мен мамандар ашқан жаңалықтары, өнертапқыштығы, өсiмдiктер сорттары мен малдың тұқымдарын шығарып тұқымдық сапасын анықтағаны, отандық ғылымның дамуына елеулi үлес қосатын ауыл шаруашылығы өнiмiн өндiру, сақтау және қайта өңдеу саласындағы техникалық әдiстемелер үшiн қолдау.
</w:t>
      </w:r>
      <w:r>
        <w:br/>
      </w:r>
      <w:r>
        <w:rPr>
          <w:rFonts w:ascii="Times New Roman"/>
          <w:b w:val="false"/>
          <w:i w:val="false"/>
          <w:color w:val="000000"/>
          <w:sz w:val="28"/>
        </w:rPr>
        <w:t>
      5. Бюджеттiк бағдарламаның мiндеттерi: Ғылым саласында елеулi жетістiктер үшiн ғалымдарға сыйақы беру.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055       Аграрлық     Аграрлық ғылым сала- Жыл   Қазақстан
</w:t>
      </w:r>
      <w:r>
        <w:br/>
      </w:r>
      <w:r>
        <w:rPr>
          <w:rFonts w:ascii="Times New Roman"/>
          <w:b w:val="false"/>
          <w:i w:val="false"/>
          <w:color w:val="000000"/>
          <w:sz w:val="28"/>
        </w:rPr>
        <w:t>
              ғылым сала-  сындағы А.И. Бараев  бой-  Республикасы-
</w:t>
      </w:r>
      <w:r>
        <w:br/>
      </w:r>
      <w:r>
        <w:rPr>
          <w:rFonts w:ascii="Times New Roman"/>
          <w:b w:val="false"/>
          <w:i w:val="false"/>
          <w:color w:val="000000"/>
          <w:sz w:val="28"/>
        </w:rPr>
        <w:t>
              сындағы      атындағы сыйақылар-  ында  ның Ауыл
</w:t>
      </w:r>
      <w:r>
        <w:br/>
      </w:r>
      <w:r>
        <w:rPr>
          <w:rFonts w:ascii="Times New Roman"/>
          <w:b w:val="false"/>
          <w:i w:val="false"/>
          <w:color w:val="000000"/>
          <w:sz w:val="28"/>
        </w:rPr>
        <w:t>
              мемлекеттiк  ды тапсыру үшiн            шаруашылығы
</w:t>
      </w:r>
      <w:r>
        <w:br/>
      </w:r>
      <w:r>
        <w:rPr>
          <w:rFonts w:ascii="Times New Roman"/>
          <w:b w:val="false"/>
          <w:i w:val="false"/>
          <w:color w:val="000000"/>
          <w:sz w:val="28"/>
        </w:rPr>
        <w:t>
              сыйлықтар    конкурс өткiзу.            министрлiгi
</w:t>
      </w:r>
    </w:p>
    <w:p>
      <w:pPr>
        <w:spacing w:after="0"/>
        <w:ind w:left="0"/>
        <w:jc w:val="both"/>
      </w:pPr>
      <w:r>
        <w:rPr>
          <w:rFonts w:ascii="Times New Roman"/>
          <w:b w:val="false"/>
          <w:i w:val="false"/>
          <w:color w:val="000000"/>
          <w:sz w:val="28"/>
        </w:rPr>
        <w:t>
                           Заңнамада белгiлен-
</w:t>
      </w:r>
      <w:r>
        <w:br/>
      </w:r>
      <w:r>
        <w:rPr>
          <w:rFonts w:ascii="Times New Roman"/>
          <w:b w:val="false"/>
          <w:i w:val="false"/>
          <w:color w:val="000000"/>
          <w:sz w:val="28"/>
        </w:rPr>
        <w:t>
                           ген тәртiппен А.И.
</w:t>
      </w:r>
      <w:r>
        <w:br/>
      </w:r>
      <w:r>
        <w:rPr>
          <w:rFonts w:ascii="Times New Roman"/>
          <w:b w:val="false"/>
          <w:i w:val="false"/>
          <w:color w:val="000000"/>
          <w:sz w:val="28"/>
        </w:rPr>
        <w:t>
                           Бараев атындағы
</w:t>
      </w:r>
      <w:r>
        <w:br/>
      </w:r>
      <w:r>
        <w:rPr>
          <w:rFonts w:ascii="Times New Roman"/>
          <w:b w:val="false"/>
          <w:i w:val="false"/>
          <w:color w:val="000000"/>
          <w:sz w:val="28"/>
        </w:rPr>
        <w:t>
                           сыйақыларды төлеу.
</w:t>
      </w:r>
      <w:r>
        <w:br/>
      </w:r>
      <w:r>
        <w:rPr>
          <w:rFonts w:ascii="Times New Roman"/>
          <w:b w:val="false"/>
          <w:i w:val="false"/>
          <w:color w:val="000000"/>
          <w:sz w:val="28"/>
        </w:rPr>
        <w:t>
                           Банк қызметiнiң
</w:t>
      </w:r>
      <w:r>
        <w:br/>
      </w:r>
      <w:r>
        <w:rPr>
          <w:rFonts w:ascii="Times New Roman"/>
          <w:b w:val="false"/>
          <w:i w:val="false"/>
          <w:color w:val="000000"/>
          <w:sz w:val="28"/>
        </w:rPr>
        <w:t>
                           төлемi.
</w:t>
      </w:r>
      <w:r>
        <w:br/>
      </w:r>
      <w:r>
        <w:rPr>
          <w:rFonts w:ascii="Times New Roman"/>
          <w:b w:val="false"/>
          <w:i w:val="false"/>
          <w:color w:val="000000"/>
          <w:sz w:val="28"/>
        </w:rPr>
        <w:t>
                           Рамкаларды, қосымша-
</w:t>
      </w:r>
      <w:r>
        <w:br/>
      </w:r>
      <w:r>
        <w:rPr>
          <w:rFonts w:ascii="Times New Roman"/>
          <w:b w:val="false"/>
          <w:i w:val="false"/>
          <w:color w:val="000000"/>
          <w:sz w:val="28"/>
        </w:rPr>
        <w:t>
                           ларды, омырау белгi-
</w:t>
      </w:r>
      <w:r>
        <w:br/>
      </w:r>
      <w:r>
        <w:rPr>
          <w:rFonts w:ascii="Times New Roman"/>
          <w:b w:val="false"/>
          <w:i w:val="false"/>
          <w:color w:val="000000"/>
          <w:sz w:val="28"/>
        </w:rPr>
        <w:t>
                           лерiн сатып алу.
</w:t>
      </w:r>
      <w:r>
        <w:br/>
      </w:r>
      <w:r>
        <w:rPr>
          <w:rFonts w:ascii="Times New Roman"/>
          <w:b w:val="false"/>
          <w:i w:val="false"/>
          <w:color w:val="000000"/>
          <w:sz w:val="28"/>
        </w:rPr>
        <w:t>
                           Газеттердегі конкурс
</w:t>
      </w:r>
      <w:r>
        <w:br/>
      </w:r>
      <w:r>
        <w:rPr>
          <w:rFonts w:ascii="Times New Roman"/>
          <w:b w:val="false"/>
          <w:i w:val="false"/>
          <w:color w:val="000000"/>
          <w:sz w:val="28"/>
        </w:rPr>
        <w:t>
                           өткiзу туралы
</w:t>
      </w:r>
      <w:r>
        <w:br/>
      </w:r>
      <w:r>
        <w:rPr>
          <w:rFonts w:ascii="Times New Roman"/>
          <w:b w:val="false"/>
          <w:i w:val="false"/>
          <w:color w:val="000000"/>
          <w:sz w:val="28"/>
        </w:rPr>
        <w:t>
                           жарнамаға төлеу.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күтілетiн нәтижелер: Агроөнеркәсiп кешенi саласында ғылымның одан әрi дамуын қамтамасыз ететін басым бағыттар бойынша жаңа нәтижелер алу, ғылыми саланың қызметкерлерiн мемлекеттiк қолдау шараларын жүзеге асыру, талантты жастарды ғылым саласына жұмылдыру мақсатында ғылыми еңбектi ынталандыру.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Yкiметiнің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122-ҚОСЫМША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122-қосымшаға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2005.11.29.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509d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212 - Қазақстан Республикасы Ауыл шаруашылығы министрлiгi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"Қазақстанның ауыл шаруашылығы өнiмдерiнiң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бәсекеге қабiлеттiлiгін арттыру"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056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86614 мың теңге (сексен алты миллион алты жүз он төрт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2003-2005 жылдарға арналған Мемлекеттiк аграрлық азық-түлiк бағдарламасы туралы" Қазақстан Республикасы Президентiнiң 2002 жылғы 5 маусымдағы N 889 
</w:t>
      </w:r>
      <w:r>
        <w:rPr>
          <w:rFonts w:ascii="Times New Roman"/>
          <w:b w:val="false"/>
          <w:i w:val="false"/>
          <w:color w:val="000000"/>
          <w:sz w:val="28"/>
        </w:rPr>
        <w:t xml:space="preserve"> Жарлығы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тауар өндiрушiлердiң рынокқа, бiлiмге және ақпаратқа қол жеткiзуiн қамтамасыз ету.
</w:t>
      </w:r>
      <w:r>
        <w:br/>
      </w:r>
      <w:r>
        <w:rPr>
          <w:rFonts w:ascii="Times New Roman"/>
          <w:b w:val="false"/>
          <w:i w:val="false"/>
          <w:color w:val="000000"/>
          <w:sz w:val="28"/>
        </w:rPr>
        <w:t>
      5. Бюджеттiк бағдарламаның мiндеттерi: лабораторияларды жаңарту және жаңғырту; стандарттарды үйлестiру; маркетингтiк инфрақұрылымдарды дамыту; аграрлық ғылыми зерттеулердiң нәтижелiлiгiн арттыру; аграрлық консультациялық қызмет жүйесiн құру.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056       Қазақстан-
</w:t>
      </w:r>
      <w:r>
        <w:br/>
      </w:r>
      <w:r>
        <w:rPr>
          <w:rFonts w:ascii="Times New Roman"/>
          <w:b w:val="false"/>
          <w:i w:val="false"/>
          <w:color w:val="000000"/>
          <w:sz w:val="28"/>
        </w:rPr>
        <w:t>
              ның ауыл
</w:t>
      </w:r>
      <w:r>
        <w:br/>
      </w:r>
      <w:r>
        <w:rPr>
          <w:rFonts w:ascii="Times New Roman"/>
          <w:b w:val="false"/>
          <w:i w:val="false"/>
          <w:color w:val="000000"/>
          <w:sz w:val="28"/>
        </w:rPr>
        <w:t>
              шаруашылығы
</w:t>
      </w:r>
      <w:r>
        <w:br/>
      </w:r>
      <w:r>
        <w:rPr>
          <w:rFonts w:ascii="Times New Roman"/>
          <w:b w:val="false"/>
          <w:i w:val="false"/>
          <w:color w:val="000000"/>
          <w:sz w:val="28"/>
        </w:rPr>
        <w:t>
              өнiмдерiнiң
</w:t>
      </w:r>
      <w:r>
        <w:br/>
      </w:r>
      <w:r>
        <w:rPr>
          <w:rFonts w:ascii="Times New Roman"/>
          <w:b w:val="false"/>
          <w:i w:val="false"/>
          <w:color w:val="000000"/>
          <w:sz w:val="28"/>
        </w:rPr>
        <w:t>
              бәсекеге
</w:t>
      </w:r>
      <w:r>
        <w:br/>
      </w:r>
      <w:r>
        <w:rPr>
          <w:rFonts w:ascii="Times New Roman"/>
          <w:b w:val="false"/>
          <w:i w:val="false"/>
          <w:color w:val="000000"/>
          <w:sz w:val="28"/>
        </w:rPr>
        <w:t>
              қабілеттiлi-
</w:t>
      </w:r>
      <w:r>
        <w:br/>
      </w:r>
      <w:r>
        <w:rPr>
          <w:rFonts w:ascii="Times New Roman"/>
          <w:b w:val="false"/>
          <w:i w:val="false"/>
          <w:color w:val="000000"/>
          <w:sz w:val="28"/>
        </w:rPr>
        <w:t>
              гiн арттыру
</w:t>
      </w:r>
    </w:p>
    <w:p>
      <w:pPr>
        <w:spacing w:after="0"/>
        <w:ind w:left="0"/>
        <w:jc w:val="both"/>
      </w:pPr>
      <w:r>
        <w:rPr>
          <w:rFonts w:ascii="Times New Roman"/>
          <w:b w:val="false"/>
          <w:i w:val="false"/>
          <w:color w:val="000000"/>
          <w:sz w:val="28"/>
        </w:rPr>
        <w:t>
2 
</w:t>
      </w:r>
      <w:r>
        <w:rPr>
          <w:rFonts w:ascii="Times New Roman"/>
          <w:b w:val="false"/>
          <w:i w:val="false"/>
          <w:color w:val="800000"/>
          <w:sz w:val="28"/>
        </w:rPr>
        <w:t>
</w:t>
      </w:r>
      <w:r>
        <w:rPr>
          <w:rFonts w:ascii="Times New Roman"/>
          <w:b w:val="false"/>
          <w:i/>
          <w:color w:val="800000"/>
          <w:sz w:val="28"/>
        </w:rPr>
        <w:t>
(алынып тасталды)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016   Жобаны       Операциялық шығыс-   Жыл   Қазақстан
</w:t>
      </w:r>
      <w:r>
        <w:br/>
      </w:r>
      <w:r>
        <w:rPr>
          <w:rFonts w:ascii="Times New Roman"/>
          <w:b w:val="false"/>
          <w:i w:val="false"/>
          <w:color w:val="000000"/>
          <w:sz w:val="28"/>
        </w:rPr>
        <w:t>
              республи-    тарға ақы төлеуді    бой-  Республикасы-
</w:t>
      </w:r>
      <w:r>
        <w:br/>
      </w:r>
      <w:r>
        <w:rPr>
          <w:rFonts w:ascii="Times New Roman"/>
          <w:b w:val="false"/>
          <w:i w:val="false"/>
          <w:color w:val="000000"/>
          <w:sz w:val="28"/>
        </w:rPr>
        <w:t>
              калық        қоса алғанда, жобаны ында  ның Ауыл
</w:t>
      </w:r>
      <w:r>
        <w:br/>
      </w:r>
      <w:r>
        <w:rPr>
          <w:rFonts w:ascii="Times New Roman"/>
          <w:b w:val="false"/>
          <w:i w:val="false"/>
          <w:color w:val="000000"/>
          <w:sz w:val="28"/>
        </w:rPr>
        <w:t>
              бюджеттен    icкe асыру үшін саны       шаруашылығы
</w:t>
      </w:r>
      <w:r>
        <w:br/>
      </w:r>
      <w:r>
        <w:rPr>
          <w:rFonts w:ascii="Times New Roman"/>
          <w:b w:val="false"/>
          <w:i w:val="false"/>
          <w:color w:val="000000"/>
          <w:sz w:val="28"/>
        </w:rPr>
        <w:t>
              сыртқы       18 адам жергілікті         министрлiгi
</w:t>
      </w:r>
      <w:r>
        <w:br/>
      </w:r>
      <w:r>
        <w:rPr>
          <w:rFonts w:ascii="Times New Roman"/>
          <w:b w:val="false"/>
          <w:i w:val="false"/>
          <w:color w:val="000000"/>
          <w:sz w:val="28"/>
        </w:rPr>
        <w:t>
              қарыздарды   консультанттардың
</w:t>
      </w:r>
      <w:r>
        <w:br/>
      </w:r>
      <w:r>
        <w:rPr>
          <w:rFonts w:ascii="Times New Roman"/>
          <w:b w:val="false"/>
          <w:i w:val="false"/>
          <w:color w:val="000000"/>
          <w:sz w:val="28"/>
        </w:rPr>
        <w:t>
              бiрлесiп     қызметтерін сатып
</w:t>
      </w:r>
      <w:r>
        <w:br/>
      </w:r>
      <w:r>
        <w:rPr>
          <w:rFonts w:ascii="Times New Roman"/>
          <w:b w:val="false"/>
          <w:i w:val="false"/>
          <w:color w:val="000000"/>
          <w:sz w:val="28"/>
        </w:rPr>
        <w:t>
              қаржыландыру алу.
</w:t>
      </w:r>
      <w:r>
        <w:br/>
      </w:r>
      <w:r>
        <w:rPr>
          <w:rFonts w:ascii="Times New Roman"/>
          <w:b w:val="false"/>
          <w:i w:val="false"/>
          <w:color w:val="000000"/>
          <w:sz w:val="28"/>
        </w:rPr>
        <w:t>
              есебiнен     Тауарларды, жұмыс-
</w:t>
      </w:r>
      <w:r>
        <w:br/>
      </w:r>
      <w:r>
        <w:rPr>
          <w:rFonts w:ascii="Times New Roman"/>
          <w:b w:val="false"/>
          <w:i w:val="false"/>
          <w:color w:val="000000"/>
          <w:sz w:val="28"/>
        </w:rPr>
        <w:t>
              iске асыру   тарды және қызмет-
</w:t>
      </w:r>
      <w:r>
        <w:br/>
      </w:r>
      <w:r>
        <w:rPr>
          <w:rFonts w:ascii="Times New Roman"/>
          <w:b w:val="false"/>
          <w:i w:val="false"/>
          <w:color w:val="000000"/>
          <w:sz w:val="28"/>
        </w:rPr>
        <w:t>
                           терді сатып алу жө-
</w:t>
      </w:r>
      <w:r>
        <w:br/>
      </w:r>
      <w:r>
        <w:rPr>
          <w:rFonts w:ascii="Times New Roman"/>
          <w:b w:val="false"/>
          <w:i w:val="false"/>
          <w:color w:val="000000"/>
          <w:sz w:val="28"/>
        </w:rPr>
        <w:t>
                           нінде конкурстар 
</w:t>
      </w:r>
      <w:r>
        <w:br/>
      </w:r>
      <w:r>
        <w:rPr>
          <w:rFonts w:ascii="Times New Roman"/>
          <w:b w:val="false"/>
          <w:i w:val="false"/>
          <w:color w:val="000000"/>
          <w:sz w:val="28"/>
        </w:rPr>
        <w:t>
                           өткізу туралы хабар-
</w:t>
      </w:r>
      <w:r>
        <w:br/>
      </w:r>
      <w:r>
        <w:rPr>
          <w:rFonts w:ascii="Times New Roman"/>
          <w:b w:val="false"/>
          <w:i w:val="false"/>
          <w:color w:val="000000"/>
          <w:sz w:val="28"/>
        </w:rPr>
        <w:t>
                           ландыруларға ақы
</w:t>
      </w:r>
      <w:r>
        <w:br/>
      </w:r>
      <w:r>
        <w:rPr>
          <w:rFonts w:ascii="Times New Roman"/>
          <w:b w:val="false"/>
          <w:i w:val="false"/>
          <w:color w:val="000000"/>
          <w:sz w:val="28"/>
        </w:rPr>
        <w:t>
                           төлеу.
</w:t>
      </w:r>
      <w:r>
        <w:br/>
      </w:r>
      <w:r>
        <w:rPr>
          <w:rFonts w:ascii="Times New Roman"/>
          <w:b w:val="false"/>
          <w:i w:val="false"/>
          <w:color w:val="000000"/>
          <w:sz w:val="28"/>
        </w:rPr>
        <w:t>
                           Қарыз бергені үшiн
</w:t>
      </w:r>
      <w:r>
        <w:br/>
      </w:r>
      <w:r>
        <w:rPr>
          <w:rFonts w:ascii="Times New Roman"/>
          <w:b w:val="false"/>
          <w:i w:val="false"/>
          <w:color w:val="000000"/>
          <w:sz w:val="28"/>
        </w:rPr>
        <w:t>
                           Дүниeжүзiлiк Банкке
</w:t>
      </w:r>
      <w:r>
        <w:br/>
      </w:r>
      <w:r>
        <w:rPr>
          <w:rFonts w:ascii="Times New Roman"/>
          <w:b w:val="false"/>
          <w:i w:val="false"/>
          <w:color w:val="000000"/>
          <w:sz w:val="28"/>
        </w:rPr>
        <w:t>
                           біржолғы комиссиялық
</w:t>
      </w:r>
      <w:r>
        <w:br/>
      </w:r>
      <w:r>
        <w:rPr>
          <w:rFonts w:ascii="Times New Roman"/>
          <w:b w:val="false"/>
          <w:i w:val="false"/>
          <w:color w:val="000000"/>
          <w:sz w:val="28"/>
        </w:rPr>
        <w:t>
                           алым төлеу.
</w:t>
      </w:r>
      <w:r>
        <w:br/>
      </w:r>
      <w:r>
        <w:rPr>
          <w:rFonts w:ascii="Times New Roman"/>
          <w:b w:val="false"/>
          <w:i w:val="false"/>
          <w:color w:val="000000"/>
          <w:sz w:val="28"/>
        </w:rPr>
        <w:t>
                           Офис жабдығын сатып
</w:t>
      </w:r>
      <w:r>
        <w:br/>
      </w:r>
      <w:r>
        <w:rPr>
          <w:rFonts w:ascii="Times New Roman"/>
          <w:b w:val="false"/>
          <w:i w:val="false"/>
          <w:color w:val="000000"/>
          <w:sz w:val="28"/>
        </w:rPr>
        <w:t>
                           алу.
</w:t>
      </w:r>
      <w:r>
        <w:br/>
      </w:r>
      <w:r>
        <w:rPr>
          <w:rFonts w:ascii="Times New Roman"/>
          <w:b w:val="false"/>
          <w:i w:val="false"/>
          <w:color w:val="000000"/>
          <w:sz w:val="28"/>
        </w:rPr>
        <w:t>
                           Ақпараттық семинарлар
</w:t>
      </w:r>
      <w:r>
        <w:br/>
      </w:r>
      <w:r>
        <w:rPr>
          <w:rFonts w:ascii="Times New Roman"/>
          <w:b w:val="false"/>
          <w:i w:val="false"/>
          <w:color w:val="000000"/>
          <w:sz w:val="28"/>
        </w:rPr>
        <w:t>
                           өткізу.
</w:t>
      </w:r>
      <w:r>
        <w:br/>
      </w:r>
      <w:r>
        <w:rPr>
          <w:rFonts w:ascii="Times New Roman"/>
          <w:b w:val="false"/>
          <w:i w:val="false"/>
          <w:color w:val="000000"/>
          <w:sz w:val="28"/>
        </w:rPr>
        <w:t>
                           Білім тарату жүйесін
</w:t>
      </w:r>
      <w:r>
        <w:br/>
      </w:r>
      <w:r>
        <w:rPr>
          <w:rFonts w:ascii="Times New Roman"/>
          <w:b w:val="false"/>
          <w:i w:val="false"/>
          <w:color w:val="000000"/>
          <w:sz w:val="28"/>
        </w:rPr>
        <w:t>
                           құру.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7. Күтілетін нәтижелер: 18 консультант тарта отырып, жобаның үйлестіру орталығы құрылатын, бастапқыда 30 консультант тарта отырып, білім беру және тарату жүйесі құрылатын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Yкiметiнің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123-ҚОСЫМША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212 - Қазақстан Республикасы Ауыл шаруашылығы министрлiгi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"Ауыл шаруашылығын жекешелендiруден кейiнгi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қолдау жөнiндегі жобаға кредит беру"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086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123-қосымша алынып тасталды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658500 мың теңге (алты жүз елу сегiз миллион бес жүз мың теңгe).
</w:t>
      </w:r>
      <w:r>
        <w:br/>
      </w:r>
      <w:r>
        <w:rPr>
          <w:rFonts w:ascii="Times New Roman"/>
          <w:b w:val="false"/>
          <w:i w:val="false"/>
          <w:color w:val="000000"/>
          <w:sz w:val="28"/>
        </w:rPr>
        <w:t>
      2. Бюджеттiк бағдарламаның нормативтiк құқықтық негiзi: "Қазақстан Республикасының 2003-2005 жылдарға арналған Мемлекеттiк аграрлық азық-түлiк бағдарламасы туралы" Қазақстан Республикасы Президентiнiң 2002 жылғы 5 маусымдағы N 889 
</w:t>
      </w:r>
      <w:r>
        <w:rPr>
          <w:rFonts w:ascii="Times New Roman"/>
          <w:b w:val="false"/>
          <w:i w:val="false"/>
          <w:color w:val="000000"/>
          <w:sz w:val="28"/>
        </w:rPr>
        <w:t xml:space="preserve"> Жарлығы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фермерлердiң, ұсақ және орта ауылдық кәсiпорындардың қаржылық қызметтерге қол жеткiзуiн қамтамасыз ету.
</w:t>
      </w:r>
      <w:r>
        <w:br/>
      </w:r>
      <w:r>
        <w:rPr>
          <w:rFonts w:ascii="Times New Roman"/>
          <w:b w:val="false"/>
          <w:i w:val="false"/>
          <w:color w:val="000000"/>
          <w:sz w:val="28"/>
        </w:rPr>
        <w:t>
      5. Бюджеттiк бағдарламаның мiндеттерi: екiншi деңгейдегi банктер арқылы ауыл шаруашылығы тауарын өндiрушiлерге кредит беру, "Ауыл шаруашылығын жекешелендiруден кейiнгi қолдау" жобаның екiншi кезеңi шеңберiнде лизингтiк операцияларды дамыту.
</w:t>
      </w:r>
      <w:r>
        <w:br/>
      </w:r>
      <w:r>
        <w:rPr>
          <w:rFonts w:ascii="Times New Roman"/>
          <w:b w:val="false"/>
          <w:i w:val="false"/>
          <w:color w:val="000000"/>
          <w:sz w:val="28"/>
        </w:rPr>
        <w:t>
      6. Бюджеттік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086       Ауыл шаруа-
</w:t>
      </w:r>
      <w:r>
        <w:br/>
      </w:r>
      <w:r>
        <w:rPr>
          <w:rFonts w:ascii="Times New Roman"/>
          <w:b w:val="false"/>
          <w:i w:val="false"/>
          <w:color w:val="000000"/>
          <w:sz w:val="28"/>
        </w:rPr>
        <w:t>
              шылығын
</w:t>
      </w:r>
      <w:r>
        <w:br/>
      </w:r>
      <w:r>
        <w:rPr>
          <w:rFonts w:ascii="Times New Roman"/>
          <w:b w:val="false"/>
          <w:i w:val="false"/>
          <w:color w:val="000000"/>
          <w:sz w:val="28"/>
        </w:rPr>
        <w:t>
              жекешелен-
</w:t>
      </w:r>
      <w:r>
        <w:br/>
      </w:r>
      <w:r>
        <w:rPr>
          <w:rFonts w:ascii="Times New Roman"/>
          <w:b w:val="false"/>
          <w:i w:val="false"/>
          <w:color w:val="000000"/>
          <w:sz w:val="28"/>
        </w:rPr>
        <w:t>
              дiруден
</w:t>
      </w:r>
      <w:r>
        <w:br/>
      </w:r>
      <w:r>
        <w:rPr>
          <w:rFonts w:ascii="Times New Roman"/>
          <w:b w:val="false"/>
          <w:i w:val="false"/>
          <w:color w:val="000000"/>
          <w:sz w:val="28"/>
        </w:rPr>
        <w:t>
              кейiнгi
</w:t>
      </w:r>
      <w:r>
        <w:br/>
      </w:r>
      <w:r>
        <w:rPr>
          <w:rFonts w:ascii="Times New Roman"/>
          <w:b w:val="false"/>
          <w:i w:val="false"/>
          <w:color w:val="000000"/>
          <w:sz w:val="28"/>
        </w:rPr>
        <w:t>
              қолдау
</w:t>
      </w:r>
      <w:r>
        <w:br/>
      </w:r>
      <w:r>
        <w:rPr>
          <w:rFonts w:ascii="Times New Roman"/>
          <w:b w:val="false"/>
          <w:i w:val="false"/>
          <w:color w:val="000000"/>
          <w:sz w:val="28"/>
        </w:rPr>
        <w:t>
              жөнiндегі
</w:t>
      </w:r>
      <w:r>
        <w:br/>
      </w:r>
      <w:r>
        <w:rPr>
          <w:rFonts w:ascii="Times New Roman"/>
          <w:b w:val="false"/>
          <w:i w:val="false"/>
          <w:color w:val="000000"/>
          <w:sz w:val="28"/>
        </w:rPr>
        <w:t>
              жобаға
</w:t>
      </w:r>
      <w:r>
        <w:br/>
      </w:r>
      <w:r>
        <w:rPr>
          <w:rFonts w:ascii="Times New Roman"/>
          <w:b w:val="false"/>
          <w:i w:val="false"/>
          <w:color w:val="000000"/>
          <w:sz w:val="28"/>
        </w:rPr>
        <w:t>
              кредит беру
</w:t>
      </w:r>
    </w:p>
    <w:p>
      <w:pPr>
        <w:spacing w:after="0"/>
        <w:ind w:left="0"/>
        <w:jc w:val="both"/>
      </w:pPr>
      <w:r>
        <w:rPr>
          <w:rFonts w:ascii="Times New Roman"/>
          <w:b w:val="false"/>
          <w:i w:val="false"/>
          <w:color w:val="000000"/>
          <w:sz w:val="28"/>
        </w:rPr>
        <w:t>
2       004   Сыртқы       Жоба шеңберiнде      Жыл   Қазақстан
</w:t>
      </w:r>
      <w:r>
        <w:br/>
      </w:r>
      <w:r>
        <w:rPr>
          <w:rFonts w:ascii="Times New Roman"/>
          <w:b w:val="false"/>
          <w:i w:val="false"/>
          <w:color w:val="000000"/>
          <w:sz w:val="28"/>
        </w:rPr>
        <w:t>
              қарыздар     лизинг негiзiнде     бой-  Республикасы
</w:t>
      </w:r>
      <w:r>
        <w:br/>
      </w:r>
      <w:r>
        <w:rPr>
          <w:rFonts w:ascii="Times New Roman"/>
          <w:b w:val="false"/>
          <w:i w:val="false"/>
          <w:color w:val="000000"/>
          <w:sz w:val="28"/>
        </w:rPr>
        <w:t>
              есебiнен     ауыл шаруашылығы     ында  Ауыл
</w:t>
      </w:r>
      <w:r>
        <w:br/>
      </w:r>
      <w:r>
        <w:rPr>
          <w:rFonts w:ascii="Times New Roman"/>
          <w:b w:val="false"/>
          <w:i w:val="false"/>
          <w:color w:val="000000"/>
          <w:sz w:val="28"/>
        </w:rPr>
        <w:t>
              жобаны       өнiмiн өндiрушілерге       шаруашылығы
</w:t>
      </w:r>
      <w:r>
        <w:br/>
      </w:r>
      <w:r>
        <w:rPr>
          <w:rFonts w:ascii="Times New Roman"/>
          <w:b w:val="false"/>
          <w:i w:val="false"/>
          <w:color w:val="000000"/>
          <w:sz w:val="28"/>
        </w:rPr>
        <w:t>
              iске асыру   тура кредит және           министрлiгi
</w:t>
      </w:r>
      <w:r>
        <w:br/>
      </w:r>
      <w:r>
        <w:rPr>
          <w:rFonts w:ascii="Times New Roman"/>
          <w:b w:val="false"/>
          <w:i w:val="false"/>
          <w:color w:val="000000"/>
          <w:sz w:val="28"/>
        </w:rPr>
        <w:t>
                           кредит бөлу.               қатысатын
</w:t>
      </w:r>
      <w:r>
        <w:br/>
      </w:r>
      <w:r>
        <w:rPr>
          <w:rFonts w:ascii="Times New Roman"/>
          <w:b w:val="false"/>
          <w:i w:val="false"/>
          <w:color w:val="000000"/>
          <w:sz w:val="28"/>
        </w:rPr>
        <w:t>
                                                      қаржы
</w:t>
      </w:r>
      <w:r>
        <w:br/>
      </w:r>
      <w:r>
        <w:rPr>
          <w:rFonts w:ascii="Times New Roman"/>
          <w:b w:val="false"/>
          <w:i w:val="false"/>
          <w:color w:val="000000"/>
          <w:sz w:val="28"/>
        </w:rPr>
        <w:t>
                                                      мекемелер.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лизинг негiзiнде жалпы сомасы 658 500 мың теңге тура кредит және кредит бөлу.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Yкiметiнің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124-ҚОСЫМША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212 - Қазақстан Республикасы Ауыл шаруашылығы министрлiгi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"Нашақорлыққа және есiрткi бизнесiне қарсы күрес"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104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2528 мың теңге (екi миллион бес жүз жиырма сегiз мың теңге).
</w:t>
      </w:r>
      <w:r>
        <w:br/>
      </w:r>
      <w:r>
        <w:rPr>
          <w:rFonts w:ascii="Times New Roman"/>
          <w:b w:val="false"/>
          <w:i w:val="false"/>
          <w:color w:val="000000"/>
          <w:sz w:val="28"/>
        </w:rPr>
        <w:t>
      2. Бюджеттiк бағдарламаның нормативтiк құқықтық негiзi: "Есiрткi, психотроптық заттар, прекурсорлар және олардың заңсыз айналымы мен терiс пайдаланылуына қарсы iс-қимыл шаралары туралы" Қазақстан Республикасы Заңының 
</w:t>
      </w:r>
      <w:r>
        <w:rPr>
          <w:rFonts w:ascii="Times New Roman"/>
          <w:b w:val="false"/>
          <w:i w:val="false"/>
          <w:color w:val="000000"/>
          <w:sz w:val="28"/>
        </w:rPr>
        <w:t xml:space="preserve"> 5-бабы </w:t>
      </w:r>
      <w:r>
        <w:rPr>
          <w:rFonts w:ascii="Times New Roman"/>
          <w:b w:val="false"/>
          <w:i w:val="false"/>
          <w:color w:val="000000"/>
          <w:sz w:val="28"/>
        </w:rPr>
        <w:t>
; "Қазақстан Республикасында нашақорлыққа және есiрткi бизнесiне қарсы күрестiң 2001-2005 жылдарға арналған стратегиясы туралы" Қазақстан Республикасы Президентiнiң 2000 жылғы 16 мамырдағы N 394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Республикасында нашақорлыққа және есiрткi бизнесiне қарсы күрестiң бағдарламасы" Қазақстан Республикасы Үкiметiнiң 2004 жылғы 13 сәуiрдегi N 411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Қазақстан Республикасында нашақорлық пен есiрткi бизнесiнiң ары қарай таралуына тиiмдi мемлекеттiк және қоғамдық қарсы әрекеттiң толық ауқымды жүйесiн қалыптастыру.
</w:t>
      </w:r>
      <w:r>
        <w:br/>
      </w:r>
      <w:r>
        <w:rPr>
          <w:rFonts w:ascii="Times New Roman"/>
          <w:b w:val="false"/>
          <w:i w:val="false"/>
          <w:color w:val="000000"/>
          <w:sz w:val="28"/>
        </w:rPr>
        <w:t>
      5. Бюджеттiк бағдарламаның мiндеттерi: экологиялық қауiпсiз гербицидтердi қолдану негiзiнде жабайы өсетiн арамсораға қарсы күрестiң бiрiктiрiлген тәсiлдерiн жетiлдiру;
</w:t>
      </w:r>
      <w:r>
        <w:br/>
      </w:r>
      <w:r>
        <w:rPr>
          <w:rFonts w:ascii="Times New Roman"/>
          <w:b w:val="false"/>
          <w:i w:val="false"/>
          <w:color w:val="000000"/>
          <w:sz w:val="28"/>
        </w:rPr>
        <w:t>
      Шу аңғарының Мойынқұм құмындағы жабайы өсетiн арамсора өскен тозған жайылымдарды қалпына келтiрудiң фитомелиоративтiк экологиялық таза технологияның әдiсiн әзiрлеу.
</w:t>
      </w:r>
      <w:r>
        <w:br/>
      </w:r>
      <w:r>
        <w:rPr>
          <w:rFonts w:ascii="Times New Roman"/>
          <w:b w:val="false"/>
          <w:i w:val="false"/>
          <w:color w:val="000000"/>
          <w:sz w:val="28"/>
        </w:rPr>
        <w:t>
      6. Бюджеттiк бағдарламаны iске асыру жөнiндегі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104       Нашақорлық-  Жабайы өсетін        Жыл   Қазақстан
</w:t>
      </w:r>
      <w:r>
        <w:br/>
      </w:r>
      <w:r>
        <w:rPr>
          <w:rFonts w:ascii="Times New Roman"/>
          <w:b w:val="false"/>
          <w:i w:val="false"/>
          <w:color w:val="000000"/>
          <w:sz w:val="28"/>
        </w:rPr>
        <w:t>
              қа және      арамсора күрес       бой-  Республикасы-
</w:t>
      </w:r>
      <w:r>
        <w:br/>
      </w:r>
      <w:r>
        <w:rPr>
          <w:rFonts w:ascii="Times New Roman"/>
          <w:b w:val="false"/>
          <w:i w:val="false"/>
          <w:color w:val="000000"/>
          <w:sz w:val="28"/>
        </w:rPr>
        <w:t>
              есiрткi биз- жөнiндегі топ        ында  ның Ауыл
</w:t>
      </w:r>
      <w:r>
        <w:br/>
      </w:r>
      <w:r>
        <w:rPr>
          <w:rFonts w:ascii="Times New Roman"/>
          <w:b w:val="false"/>
          <w:i w:val="false"/>
          <w:color w:val="000000"/>
          <w:sz w:val="28"/>
        </w:rPr>
        <w:t>
              несіне қарсы үшін экспедиция-           шаруашылығы
</w:t>
      </w:r>
      <w:r>
        <w:br/>
      </w:r>
      <w:r>
        <w:rPr>
          <w:rFonts w:ascii="Times New Roman"/>
          <w:b w:val="false"/>
          <w:i w:val="false"/>
          <w:color w:val="000000"/>
          <w:sz w:val="28"/>
        </w:rPr>
        <w:t>
              күpec        лық жабдықтар мен          министрлігі
</w:t>
      </w:r>
      <w:r>
        <w:br/>
      </w:r>
      <w:r>
        <w:rPr>
          <w:rFonts w:ascii="Times New Roman"/>
          <w:b w:val="false"/>
          <w:i w:val="false"/>
          <w:color w:val="000000"/>
          <w:sz w:val="28"/>
        </w:rPr>
        <w:t>
                           жарақтарды сатып
</w:t>
      </w:r>
      <w:r>
        <w:br/>
      </w:r>
      <w:r>
        <w:rPr>
          <w:rFonts w:ascii="Times New Roman"/>
          <w:b w:val="false"/>
          <w:i w:val="false"/>
          <w:color w:val="000000"/>
          <w:sz w:val="28"/>
        </w:rPr>
        <w:t>
                           алу;
</w:t>
      </w:r>
      <w:r>
        <w:br/>
      </w:r>
      <w:r>
        <w:rPr>
          <w:rFonts w:ascii="Times New Roman"/>
          <w:b w:val="false"/>
          <w:i w:val="false"/>
          <w:color w:val="000000"/>
          <w:sz w:val="28"/>
        </w:rPr>
        <w:t>
                           УАЗ автокөлігін
</w:t>
      </w:r>
      <w:r>
        <w:br/>
      </w:r>
      <w:r>
        <w:rPr>
          <w:rFonts w:ascii="Times New Roman"/>
          <w:b w:val="false"/>
          <w:i w:val="false"/>
          <w:color w:val="000000"/>
          <w:sz w:val="28"/>
        </w:rPr>
        <w:t>
                           жалға алу.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топырақты механикалық өңдеудiң орнына экологиялық қауiпсiз гербицидтердi қолдану негiзiнде жабайы өсетiн сорамен күрестiң бiрiктiрiлген тәсiлдерiн жетiлдiру;
</w:t>
      </w:r>
      <w:r>
        <w:br/>
      </w:r>
      <w:r>
        <w:rPr>
          <w:rFonts w:ascii="Times New Roman"/>
          <w:b w:val="false"/>
          <w:i w:val="false"/>
          <w:color w:val="000000"/>
          <w:sz w:val="28"/>
        </w:rPr>
        <w:t>
      фитомелиоративтiк экологиялық таза технологиясының әзiрленген әдiстемесi арқылы Шу аңғарының Мойынқұм құмындағы жабайы өсетiн сора басып кеткен тозған жайылымдарды қалпына келтіру.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Yкiметiнің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125-ҚОСЫМША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125-қосымшаға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2005.11.29.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509d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212 - Қазақстан Республикасы Ауыл шаруашылығы министрлiгi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"Өсiмдiктер мен жануарлардың гендiк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ресурстарының ұлттық қоймасын салу"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743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200270 мың теңге (екi жүз миллион екі жүз жетпiс мың теңге).
</w:t>
      </w:r>
      <w:r>
        <w:br/>
      </w:r>
      <w:r>
        <w:rPr>
          <w:rFonts w:ascii="Times New Roman"/>
          <w:b w:val="false"/>
          <w:i w:val="false"/>
          <w:color w:val="000000"/>
          <w:sz w:val="28"/>
        </w:rPr>
        <w:t>
      2. Бюджеттiк бағдарламаның нормативтiк құқықтық негізi: "Қазақстан Республикасының 2003-2005 жылдарға арналған Мемлекеттiк аграрлық азық-түлiк бағдарламасы туралы" Қазақстан Республикасы Президентiнiң 2002 жылғы 5 маусымдағы N 889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әлеуметтiк-экономикалық дамуының орта "2005-2007 жылдарға арналған мерзiмдi жоспары туралы" Қазақстан Республикасы Yкiметiнiң 2004 жылғы 31 тамыздағы N 917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Ауыл шаруашылығы өсiмдiктерi мен жануарларының гендік қорының сақталуын қамтамасыз ету.
</w:t>
      </w:r>
      <w:r>
        <w:br/>
      </w:r>
      <w:r>
        <w:rPr>
          <w:rFonts w:ascii="Times New Roman"/>
          <w:b w:val="false"/>
          <w:i w:val="false"/>
          <w:color w:val="000000"/>
          <w:sz w:val="28"/>
        </w:rPr>
        <w:t>
      5. Бюджеттік бағдарламаның мiндеттерi: Өсiмдiктер мен жануарлардың генетикалық ресурстары ұлттық қоймасының орталық блогының құрылысын салуды жобалау.
</w:t>
      </w:r>
      <w:r>
        <w:br/>
      </w:r>
      <w:r>
        <w:rPr>
          <w:rFonts w:ascii="Times New Roman"/>
          <w:b w:val="false"/>
          <w:i w:val="false"/>
          <w:color w:val="000000"/>
          <w:sz w:val="28"/>
        </w:rPr>
        <w:t>
      6. Бюджеттiк бағдарламаны iске асыру жөнiндегі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743       Өсiмдiктер   кешендiк инженер-    Жыл   Қазақстан
</w:t>
      </w:r>
      <w:r>
        <w:br/>
      </w:r>
      <w:r>
        <w:rPr>
          <w:rFonts w:ascii="Times New Roman"/>
          <w:b w:val="false"/>
          <w:i w:val="false"/>
          <w:color w:val="000000"/>
          <w:sz w:val="28"/>
        </w:rPr>
        <w:t>
              мен жануар-  лiк-геодезиялық      бой-  Республикасы-
</w:t>
      </w:r>
      <w:r>
        <w:br/>
      </w:r>
      <w:r>
        <w:rPr>
          <w:rFonts w:ascii="Times New Roman"/>
          <w:b w:val="false"/>
          <w:i w:val="false"/>
          <w:color w:val="000000"/>
          <w:sz w:val="28"/>
        </w:rPr>
        <w:t>
              лардың       iздестiру жүргiзу;   ында  ның Ауыл
</w:t>
      </w:r>
      <w:r>
        <w:br/>
      </w:r>
      <w:r>
        <w:rPr>
          <w:rFonts w:ascii="Times New Roman"/>
          <w:b w:val="false"/>
          <w:i w:val="false"/>
          <w:color w:val="000000"/>
          <w:sz w:val="28"/>
        </w:rPr>
        <w:t>
              гендiк       Өсiмдiктер мен             шаруашылығы
</w:t>
      </w:r>
      <w:r>
        <w:br/>
      </w:r>
      <w:r>
        <w:rPr>
          <w:rFonts w:ascii="Times New Roman"/>
          <w:b w:val="false"/>
          <w:i w:val="false"/>
          <w:color w:val="000000"/>
          <w:sz w:val="28"/>
        </w:rPr>
        <w:t>
              ресурстары-  жануарлардың гене-         министрлiгi
</w:t>
      </w:r>
      <w:r>
        <w:br/>
      </w:r>
      <w:r>
        <w:rPr>
          <w:rFonts w:ascii="Times New Roman"/>
          <w:b w:val="false"/>
          <w:i w:val="false"/>
          <w:color w:val="000000"/>
          <w:sz w:val="28"/>
        </w:rPr>
        <w:t>
              ның ұлттық   тикалық ресурстары
</w:t>
      </w:r>
      <w:r>
        <w:br/>
      </w:r>
      <w:r>
        <w:rPr>
          <w:rFonts w:ascii="Times New Roman"/>
          <w:b w:val="false"/>
          <w:i w:val="false"/>
          <w:color w:val="000000"/>
          <w:sz w:val="28"/>
        </w:rPr>
        <w:t>
              қоймасын     ұлттық қоймасының
</w:t>
      </w:r>
      <w:r>
        <w:br/>
      </w:r>
      <w:r>
        <w:rPr>
          <w:rFonts w:ascii="Times New Roman"/>
          <w:b w:val="false"/>
          <w:i w:val="false"/>
          <w:color w:val="000000"/>
          <w:sz w:val="28"/>
        </w:rPr>
        <w:t>
              салу         негізгі, тұрғын үй-
</w:t>
      </w:r>
      <w:r>
        <w:br/>
      </w:r>
      <w:r>
        <w:rPr>
          <w:rFonts w:ascii="Times New Roman"/>
          <w:b w:val="false"/>
          <w:i w:val="false"/>
          <w:color w:val="000000"/>
          <w:sz w:val="28"/>
        </w:rPr>
        <w:t>
                           өндірістік корпуста-
</w:t>
      </w:r>
      <w:r>
        <w:br/>
      </w:r>
      <w:r>
        <w:rPr>
          <w:rFonts w:ascii="Times New Roman"/>
          <w:b w:val="false"/>
          <w:i w:val="false"/>
          <w:color w:val="000000"/>
          <w:sz w:val="28"/>
        </w:rPr>
        <w:t>
                           рын, өндірістік цехын,
</w:t>
      </w:r>
      <w:r>
        <w:br/>
      </w:r>
      <w:r>
        <w:rPr>
          <w:rFonts w:ascii="Times New Roman"/>
          <w:b w:val="false"/>
          <w:i w:val="false"/>
          <w:color w:val="000000"/>
          <w:sz w:val="28"/>
        </w:rPr>
        <w:t>
                           санитарлық-өткізу 
</w:t>
      </w:r>
      <w:r>
        <w:br/>
      </w:r>
      <w:r>
        <w:rPr>
          <w:rFonts w:ascii="Times New Roman"/>
          <w:b w:val="false"/>
          <w:i w:val="false"/>
          <w:color w:val="000000"/>
          <w:sz w:val="28"/>
        </w:rPr>
        <w:t>
                           пунктін, қоймасын, 
</w:t>
      </w:r>
      <w:r>
        <w:br/>
      </w:r>
      <w:r>
        <w:rPr>
          <w:rFonts w:ascii="Times New Roman"/>
          <w:b w:val="false"/>
          <w:i w:val="false"/>
          <w:color w:val="000000"/>
          <w:sz w:val="28"/>
        </w:rPr>
        <w:t>
                           гаражы мен шеберхана-
</w:t>
      </w:r>
      <w:r>
        <w:br/>
      </w:r>
      <w:r>
        <w:rPr>
          <w:rFonts w:ascii="Times New Roman"/>
          <w:b w:val="false"/>
          <w:i w:val="false"/>
          <w:color w:val="000000"/>
          <w:sz w:val="28"/>
        </w:rPr>
        <w:t>
                           ларын, қазандығын,
</w:t>
      </w:r>
      <w:r>
        <w:br/>
      </w:r>
      <w:r>
        <w:rPr>
          <w:rFonts w:ascii="Times New Roman"/>
          <w:b w:val="false"/>
          <w:i w:val="false"/>
          <w:color w:val="000000"/>
          <w:sz w:val="28"/>
        </w:rPr>
        <w:t>
                           сорғысын, энергия бло-
</w:t>
      </w:r>
      <w:r>
        <w:br/>
      </w:r>
      <w:r>
        <w:rPr>
          <w:rFonts w:ascii="Times New Roman"/>
          <w:b w:val="false"/>
          <w:i w:val="false"/>
          <w:color w:val="000000"/>
          <w:sz w:val="28"/>
        </w:rPr>
        <w:t>
                           гын, бақылау-өткізу 
</w:t>
      </w:r>
      <w:r>
        <w:br/>
      </w:r>
      <w:r>
        <w:rPr>
          <w:rFonts w:ascii="Times New Roman"/>
          <w:b w:val="false"/>
          <w:i w:val="false"/>
          <w:color w:val="000000"/>
          <w:sz w:val="28"/>
        </w:rPr>
        <w:t>
                           пунктін, жылыжай-көшет-
</w:t>
      </w:r>
      <w:r>
        <w:br/>
      </w:r>
      <w:r>
        <w:rPr>
          <w:rFonts w:ascii="Times New Roman"/>
          <w:b w:val="false"/>
          <w:i w:val="false"/>
          <w:color w:val="000000"/>
          <w:sz w:val="28"/>
        </w:rPr>
        <w:t>
                           хана кешенін салу үшiн
</w:t>
      </w:r>
      <w:r>
        <w:br/>
      </w:r>
      <w:r>
        <w:rPr>
          <w:rFonts w:ascii="Times New Roman"/>
          <w:b w:val="false"/>
          <w:i w:val="false"/>
          <w:color w:val="000000"/>
          <w:sz w:val="28"/>
        </w:rPr>
        <w:t>
                           жобалау-смета құжат-
</w:t>
      </w:r>
      <w:r>
        <w:br/>
      </w:r>
      <w:r>
        <w:rPr>
          <w:rFonts w:ascii="Times New Roman"/>
          <w:b w:val="false"/>
          <w:i w:val="false"/>
          <w:color w:val="000000"/>
          <w:sz w:val="28"/>
        </w:rPr>
        <w:t>
                           тамасын әзiрлеу;
</w:t>
      </w:r>
      <w:r>
        <w:br/>
      </w:r>
      <w:r>
        <w:rPr>
          <w:rFonts w:ascii="Times New Roman"/>
          <w:b w:val="false"/>
          <w:i w:val="false"/>
          <w:color w:val="000000"/>
          <w:sz w:val="28"/>
        </w:rPr>
        <w:t>
                           әзірленген жобалау-смета
</w:t>
      </w:r>
      <w:r>
        <w:br/>
      </w:r>
      <w:r>
        <w:rPr>
          <w:rFonts w:ascii="Times New Roman"/>
          <w:b w:val="false"/>
          <w:i w:val="false"/>
          <w:color w:val="000000"/>
          <w:sz w:val="28"/>
        </w:rPr>
        <w:t>
                           құжаттамасын мемлекеттiк
</w:t>
      </w:r>
      <w:r>
        <w:br/>
      </w:r>
      <w:r>
        <w:rPr>
          <w:rFonts w:ascii="Times New Roman"/>
          <w:b w:val="false"/>
          <w:i w:val="false"/>
          <w:color w:val="000000"/>
          <w:sz w:val="28"/>
        </w:rPr>
        <w:t>
                           сараптамадан өткiзудi
</w:t>
      </w:r>
      <w:r>
        <w:br/>
      </w:r>
      <w:r>
        <w:rPr>
          <w:rFonts w:ascii="Times New Roman"/>
          <w:b w:val="false"/>
          <w:i w:val="false"/>
          <w:color w:val="000000"/>
          <w:sz w:val="28"/>
        </w:rPr>
        <w:t>
                           жүргiзу.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7. Күтілетін нәтижелер: Өсімдіктер мен жануарлардың генетикалық ресурстары ұлттық қоймасының негізгі, тұрғын үй-өндірістік корпустарын, өндірістік цехын, санитарлық-өткізу пунктін, қоймасын, гаражы мен шеберханаларын, қазандығын, сорғысын, энергия блогын, бақылау-өткізу пунктін, жылыжай-көшетхана кешенін салу үшін жобалау-сметалық құжаттамасы әзірленетін, әзірленген жобалау-сметалық құжаттаманың сараптамасы жүргізілетін болады.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