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931a" w14:textId="1459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бюджеттiк бағдарламалардың паспорттарын бекiту туралы
(Қазақстан Республикасының Еңбек және халықты әлеуметтiк қорғау министрлiгi)</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126, 127, 128, 129, 130, 131, 132, 133, 134, 135 136, 137, 138, 139, 140, 141, 142, 143, 144, 145, 146, 147, 148, 149-қосымшаларға сәйкес Қазақстан Республикасы Еңбек және халықты әлеуметтiк қорғау министрлігінiң 2005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"Еңбек, жұмыспен қамту, халықты әлеуметтiк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көшi-қон саласындағы уәкiлеттi органның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1119010 мың теңге (бір миллиард бiр жүз он тоғыз миллион он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"Мемлекеттiк қызмет туралы" Қазақстан Республикасының 1999 жылғы 23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"Электрондық төлқұжат және электрондық цифрлық қолтаңба туралы"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"Ақпараттандыру туралы" 2003 жылғы 8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"Мемлекеттiк аппараттың жұмысын жақсарту, төрешiлдiкке қарсы күрес және құжат айналымын қысқарту жөнiндегi шаралар туралы" 2000 жылғы 31 шiлдедегi N 427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 органдарының мемлекеттiк бюджет және Қазақстан Республикасы Ұлттық Банкiнiң сметасы (бюджетi) есебiнен ұсталатын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Республикасының мемлекеттiк басқару жүйесiн одан әрi жетiлдiру жөніндегi шаралар туралы" 2004 жылғы 29 қыркүйектегi N 1449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Еңбек және халықты әлеуметтiк қорғау министрлiгiнiң аумақтық органдарын құру туралы" Қазақстан Республикасы Үкiметiнiң 2000 жылғы 28 желтоқсандағы N 1920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Еңбек және халықты әлеуметтiк қорғау министрлiгiнiң кейбiр мәселелерi" Қазақстан Республикасы Үкiметiнiң 2004 жылғы 29 қазандағы N 1132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 Еңбек және халықты әлеуметтiк қорғау министрлiгiнiң орталық аппараты мен оның аумақтық органдарына жүктелген функциялардың тиiмдi орындалуына қол жеткiзу үшiн олардың қызметiн қамтамасыз ету. Ең төмен күнкөрiс деңгейiн ең төменгi мемлекеттiк стандарттар жүйесiнiң базалық индикаторы ретiнде анықтау әдiстемесiн, аурудың әр түрлi нозологиялық нысандары кезiнде медициналық-әлеуметтiк сараптама және мүгедектердi оңалту бойынша әдiстемелiк негiздер әзiрлеу. "Еңбек туралы" және "Еңбектi қорғау туралы" Қазақстан Республикасы Заңдарының орындалуын бақылауды жүзеге асыру мақсатында мемлекеттiк еңбек инспекторларын бақылау-өлшеу құралдарымен, белгiлейтiн жабдықпен қамтамасыз ету. Халықтың көшi-қоны саласындағы тұжырымдамалар мен бағдарламалардың орындалуын қамтамасыз ету, бекiтiлген иммиграция квотасы шегiнде оралмандарды қабылдау мен оларды орналастыруды ұйымдастыру. Лауазымдық мiндеттерiн тиiмдi орындау және кәсiптiк шеберлiгiн жетiлдiру үшiн, қойылатын бiлiктiлiк талаптарына сәйкес кәсiптiк қызмет саласындағы бiлiм бағдарламалары бойынша теориялық және практикалық бiлiмдi, машықтар мен дағдыларды жаңарту.
</w:t>
      </w:r>
      <w:r>
        <w:br/>
      </w:r>
      <w:r>
        <w:rPr>
          <w:rFonts w:ascii="Times New Roman"/>
          <w:b w:val="false"/>
          <w:i w:val="false"/>
          <w:color w:val="000000"/>
          <w:sz w:val="28"/>
        </w:rPr>
        <w:t>
      5. Бюджеттiк бағдарламаның мiндеттерi: Қазақстан Республикасы еңбек және халықты әлеуметтiк қорғау министрлiгiнiң орталық аппараты мен аумақтық бөлiмшелерiн ұстау. Ең төмен күнкөрiс деңгейiн ең төмен мемлекеттік стандарттар жүйесiнiң базалық индикаторы ретiнде анықтау әдiстемесiн әзiрлеу жөніндегі консультациялық қызметтердi алу, олардың өзара байланысы және құрылымдық элементтерiнiң өзара бағыныстылығы. Аурудың әртүрлi нысандары кезiнде мүгедектердi медициналық-әлеуметтiк сараптау және оңалту мәселелерi бойынша әдiстемелiк негiздер әзiрлеу жөнiнде консультациялық қызметтер алу. Қазақстан Республикасының Еңбек және халықты әлеуметтiк қорғау министрлiгiн және Көшi-қон жөніндегі комитетiн қазiргi есептеу техникасымен техникалық жарақтандыру. Ұйымдарды "Еңбек туралы" және "Еңбектi қорғау туралы" Қазақстан Республикасы Заңдарының сақталуын бақылауды жүзеге асыру мақсатында зиянды өндiрiстiк факторларды анықтау жөнiнде өлшеулер жүргiзу үшiн бақылау-өлшеу құралдары мен белгiлейтiн жабдықты сатып алу және өндiрiстегi жазатайым оқиғаларды зерттеп тексеру. Медициналық-әлеуметтiк сараптаманы сапалы жүргiзу үшiн медициналық жабдықтар мен құрал-саймандарды сатып алу. Мемлекеттiк қызметшiлердiң кәсiби бiлiктiлiгін арттыру. Ақпараттық жүйелердi сүйемелдеу.
</w:t>
      </w:r>
      <w:r>
        <w:br/>
      </w:r>
      <w:r>
        <w:rPr>
          <w:rFonts w:ascii="Times New Roman"/>
          <w:b w:val="false"/>
          <w:i w:val="false"/>
          <w:color w:val="000000"/>
          <w:sz w:val="28"/>
        </w:rPr>
        <w:t>
      6. Бюджеттiк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001       Еңбек,
</w:t>
      </w:r>
      <w:r>
        <w:br/>
      </w:r>
      <w:r>
        <w:rPr>
          <w:rFonts w:ascii="Times New Roman"/>
          <w:b w:val="false"/>
          <w:i w:val="false"/>
          <w:color w:val="000000"/>
          <w:sz w:val="28"/>
        </w:rPr>
        <w:t>
              жұмыспен
</w:t>
      </w:r>
      <w:r>
        <w:br/>
      </w:r>
      <w:r>
        <w:rPr>
          <w:rFonts w:ascii="Times New Roman"/>
          <w:b w:val="false"/>
          <w:i w:val="false"/>
          <w:color w:val="000000"/>
          <w:sz w:val="28"/>
        </w:rPr>
        <w:t>
              қамту, халықты
</w:t>
      </w:r>
      <w:r>
        <w:br/>
      </w:r>
      <w:r>
        <w:rPr>
          <w:rFonts w:ascii="Times New Roman"/>
          <w:b w:val="false"/>
          <w:i w:val="false"/>
          <w:color w:val="000000"/>
          <w:sz w:val="28"/>
        </w:rPr>
        <w:t>
              әлеуметтiк
</w:t>
      </w:r>
      <w:r>
        <w:br/>
      </w:r>
      <w:r>
        <w:rPr>
          <w:rFonts w:ascii="Times New Roman"/>
          <w:b w:val="false"/>
          <w:i w:val="false"/>
          <w:color w:val="000000"/>
          <w:sz w:val="28"/>
        </w:rPr>
        <w:t>
              қорғау және
</w:t>
      </w:r>
      <w:r>
        <w:br/>
      </w:r>
      <w:r>
        <w:rPr>
          <w:rFonts w:ascii="Times New Roman"/>
          <w:b w:val="false"/>
          <w:i w:val="false"/>
          <w:color w:val="000000"/>
          <w:sz w:val="28"/>
        </w:rPr>
        <w:t>
              көшi-қон
</w:t>
      </w:r>
      <w:r>
        <w:br/>
      </w:r>
      <w:r>
        <w:rPr>
          <w:rFonts w:ascii="Times New Roman"/>
          <w:b w:val="false"/>
          <w:i w:val="false"/>
          <w:color w:val="000000"/>
          <w:sz w:val="28"/>
        </w:rPr>
        <w:t>
              саласындағы
</w:t>
      </w:r>
      <w:r>
        <w:br/>
      </w:r>
      <w:r>
        <w:rPr>
          <w:rFonts w:ascii="Times New Roman"/>
          <w:b w:val="false"/>
          <w:i w:val="false"/>
          <w:color w:val="000000"/>
          <w:sz w:val="28"/>
        </w:rPr>
        <w:t>
              уәкiлетті
</w:t>
      </w:r>
      <w:r>
        <w:br/>
      </w:r>
      <w:r>
        <w:rPr>
          <w:rFonts w:ascii="Times New Roman"/>
          <w:b w:val="false"/>
          <w:i w:val="false"/>
          <w:color w:val="000000"/>
          <w:sz w:val="28"/>
        </w:rPr>
        <w:t>
              органның
</w:t>
      </w:r>
      <w:r>
        <w:br/>
      </w:r>
      <w:r>
        <w:rPr>
          <w:rFonts w:ascii="Times New Roman"/>
          <w:b w:val="false"/>
          <w:i w:val="false"/>
          <w:color w:val="000000"/>
          <w:sz w:val="28"/>
        </w:rPr>
        <w:t>
              қызметiн қам-
</w:t>
      </w:r>
      <w:r>
        <w:br/>
      </w:r>
      <w:r>
        <w:rPr>
          <w:rFonts w:ascii="Times New Roman"/>
          <w:b w:val="false"/>
          <w:i w:val="false"/>
          <w:color w:val="000000"/>
          <w:sz w:val="28"/>
        </w:rPr>
        <w:t>
              тамасыз ету
</w:t>
      </w:r>
    </w:p>
    <w:p>
      <w:pPr>
        <w:spacing w:after="0"/>
        <w:ind w:left="0"/>
        <w:jc w:val="both"/>
      </w:pPr>
      <w:r>
        <w:rPr>
          <w:rFonts w:ascii="Times New Roman"/>
          <w:b w:val="false"/>
          <w:i w:val="false"/>
          <w:color w:val="000000"/>
          <w:sz w:val="28"/>
        </w:rPr>
        <w:t>
2        001  Орталық       Қазақстан Республи-  Жыл     Қазақстан
</w:t>
      </w:r>
      <w:r>
        <w:br/>
      </w:r>
      <w:r>
        <w:rPr>
          <w:rFonts w:ascii="Times New Roman"/>
          <w:b w:val="false"/>
          <w:i w:val="false"/>
          <w:color w:val="000000"/>
          <w:sz w:val="28"/>
        </w:rPr>
        <w:t>
              органның      касы Еңбек және      бойы    Республи-
</w:t>
      </w:r>
      <w:r>
        <w:br/>
      </w:r>
      <w:r>
        <w:rPr>
          <w:rFonts w:ascii="Times New Roman"/>
          <w:b w:val="false"/>
          <w:i w:val="false"/>
          <w:color w:val="000000"/>
          <w:sz w:val="28"/>
        </w:rPr>
        <w:t>
              аппараты      халықты әлеуметтiк           касының
</w:t>
      </w:r>
      <w:r>
        <w:br/>
      </w:r>
      <w:r>
        <w:rPr>
          <w:rFonts w:ascii="Times New Roman"/>
          <w:b w:val="false"/>
          <w:i w:val="false"/>
          <w:color w:val="000000"/>
          <w:sz w:val="28"/>
        </w:rPr>
        <w:t>
                            қорғау министрлiгi-          Еңбек және
</w:t>
      </w:r>
      <w:r>
        <w:br/>
      </w:r>
      <w:r>
        <w:rPr>
          <w:rFonts w:ascii="Times New Roman"/>
          <w:b w:val="false"/>
          <w:i w:val="false"/>
          <w:color w:val="000000"/>
          <w:sz w:val="28"/>
        </w:rPr>
        <w:t>
                            нiң орталық аппара-          халықты
</w:t>
      </w:r>
      <w:r>
        <w:br/>
      </w:r>
      <w:r>
        <w:rPr>
          <w:rFonts w:ascii="Times New Roman"/>
          <w:b w:val="false"/>
          <w:i w:val="false"/>
          <w:color w:val="000000"/>
          <w:sz w:val="28"/>
        </w:rPr>
        <w:t>
                            тын 173 бiрлiк кө-           әлеуметтік
</w:t>
      </w:r>
      <w:r>
        <w:br/>
      </w:r>
      <w:r>
        <w:rPr>
          <w:rFonts w:ascii="Times New Roman"/>
          <w:b w:val="false"/>
          <w:i w:val="false"/>
          <w:color w:val="000000"/>
          <w:sz w:val="28"/>
        </w:rPr>
        <w:t>
                            лемiнде бекiтілген           қорғау ми-
</w:t>
      </w:r>
      <w:r>
        <w:br/>
      </w:r>
      <w:r>
        <w:rPr>
          <w:rFonts w:ascii="Times New Roman"/>
          <w:b w:val="false"/>
          <w:i w:val="false"/>
          <w:color w:val="000000"/>
          <w:sz w:val="28"/>
        </w:rPr>
        <w:t>
                            штаттық кесте лимитi         нистрлiгi
</w:t>
      </w:r>
      <w:r>
        <w:br/>
      </w:r>
      <w:r>
        <w:rPr>
          <w:rFonts w:ascii="Times New Roman"/>
          <w:b w:val="false"/>
          <w:i w:val="false"/>
          <w:color w:val="000000"/>
          <w:sz w:val="28"/>
        </w:rPr>
        <w:t>
                            шегiнде ұстау. Қыз-
</w:t>
      </w:r>
      <w:r>
        <w:br/>
      </w:r>
      <w:r>
        <w:rPr>
          <w:rFonts w:ascii="Times New Roman"/>
          <w:b w:val="false"/>
          <w:i w:val="false"/>
          <w:color w:val="000000"/>
          <w:sz w:val="28"/>
        </w:rPr>
        <w:t>
                            меттiк көлiктi бе-
</w:t>
      </w:r>
      <w:r>
        <w:br/>
      </w:r>
      <w:r>
        <w:rPr>
          <w:rFonts w:ascii="Times New Roman"/>
          <w:b w:val="false"/>
          <w:i w:val="false"/>
          <w:color w:val="000000"/>
          <w:sz w:val="28"/>
        </w:rPr>
        <w:t>
                            кiтiлген тиiстiлiк
</w:t>
      </w:r>
      <w:r>
        <w:br/>
      </w:r>
      <w:r>
        <w:rPr>
          <w:rFonts w:ascii="Times New Roman"/>
          <w:b w:val="false"/>
          <w:i w:val="false"/>
          <w:color w:val="000000"/>
          <w:sz w:val="28"/>
        </w:rPr>
        <w:t>
                            нормативiне сәйкес
</w:t>
      </w:r>
      <w:r>
        <w:br/>
      </w:r>
      <w:r>
        <w:rPr>
          <w:rFonts w:ascii="Times New Roman"/>
          <w:b w:val="false"/>
          <w:i w:val="false"/>
          <w:color w:val="000000"/>
          <w:sz w:val="28"/>
        </w:rPr>
        <w:t>
                            7 бiрлiк көлемiнде
</w:t>
      </w:r>
      <w:r>
        <w:br/>
      </w:r>
      <w:r>
        <w:rPr>
          <w:rFonts w:ascii="Times New Roman"/>
          <w:b w:val="false"/>
          <w:i w:val="false"/>
          <w:color w:val="000000"/>
          <w:sz w:val="28"/>
        </w:rPr>
        <w:t>
                            ұстау және жалдау.
</w:t>
      </w:r>
      <w:r>
        <w:br/>
      </w:r>
      <w:r>
        <w:rPr>
          <w:rFonts w:ascii="Times New Roman"/>
          <w:b w:val="false"/>
          <w:i w:val="false"/>
          <w:color w:val="000000"/>
          <w:sz w:val="28"/>
        </w:rPr>
        <w:t>
                            Техникалық қызмет-
</w:t>
      </w:r>
      <w:r>
        <w:br/>
      </w:r>
      <w:r>
        <w:rPr>
          <w:rFonts w:ascii="Times New Roman"/>
          <w:b w:val="false"/>
          <w:i w:val="false"/>
          <w:color w:val="000000"/>
          <w:sz w:val="28"/>
        </w:rPr>
        <w:t>
                            термен 9 көшiрме,
</w:t>
      </w:r>
      <w:r>
        <w:br/>
      </w:r>
      <w:r>
        <w:rPr>
          <w:rFonts w:ascii="Times New Roman"/>
          <w:b w:val="false"/>
          <w:i w:val="false"/>
          <w:color w:val="000000"/>
          <w:sz w:val="28"/>
        </w:rPr>
        <w:t>
                            5 факс аппараттарын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        002  Аумақтық      Министрлiктiң аумақ-  Жыл    Қазақстан
</w:t>
      </w:r>
      <w:r>
        <w:br/>
      </w:r>
      <w:r>
        <w:rPr>
          <w:rFonts w:ascii="Times New Roman"/>
          <w:b w:val="false"/>
          <w:i w:val="false"/>
          <w:color w:val="000000"/>
          <w:sz w:val="28"/>
        </w:rPr>
        <w:t>
              органдардың   тық органдарын 1398   бойы   Республи-
</w:t>
      </w:r>
      <w:r>
        <w:br/>
      </w:r>
      <w:r>
        <w:rPr>
          <w:rFonts w:ascii="Times New Roman"/>
          <w:b w:val="false"/>
          <w:i w:val="false"/>
          <w:color w:val="000000"/>
          <w:sz w:val="28"/>
        </w:rPr>
        <w:t>
              аппараттары   бiрлiк көлемiнде             касының
</w:t>
      </w:r>
      <w:r>
        <w:br/>
      </w:r>
      <w:r>
        <w:rPr>
          <w:rFonts w:ascii="Times New Roman"/>
          <w:b w:val="false"/>
          <w:i w:val="false"/>
          <w:color w:val="000000"/>
          <w:sz w:val="28"/>
        </w:rPr>
        <w:t>
                            бекiтiлген штаттық           Еңбек және
</w:t>
      </w:r>
      <w:r>
        <w:br/>
      </w:r>
      <w:r>
        <w:rPr>
          <w:rFonts w:ascii="Times New Roman"/>
          <w:b w:val="false"/>
          <w:i w:val="false"/>
          <w:color w:val="000000"/>
          <w:sz w:val="28"/>
        </w:rPr>
        <w:t>
                            кесте лимитi шегiнде         халықты
</w:t>
      </w:r>
      <w:r>
        <w:br/>
      </w:r>
      <w:r>
        <w:rPr>
          <w:rFonts w:ascii="Times New Roman"/>
          <w:b w:val="false"/>
          <w:i w:val="false"/>
          <w:color w:val="000000"/>
          <w:sz w:val="28"/>
        </w:rPr>
        <w:t>
                            ұстау. Бекiтілген            әлеуметтiк
</w:t>
      </w:r>
      <w:r>
        <w:br/>
      </w:r>
      <w:r>
        <w:rPr>
          <w:rFonts w:ascii="Times New Roman"/>
          <w:b w:val="false"/>
          <w:i w:val="false"/>
          <w:color w:val="000000"/>
          <w:sz w:val="28"/>
        </w:rPr>
        <w:t>
                            тиiстілік нормативiне        қорғау ми-
</w:t>
      </w:r>
      <w:r>
        <w:br/>
      </w:r>
      <w:r>
        <w:rPr>
          <w:rFonts w:ascii="Times New Roman"/>
          <w:b w:val="false"/>
          <w:i w:val="false"/>
          <w:color w:val="000000"/>
          <w:sz w:val="28"/>
        </w:rPr>
        <w:t>
                            сәйкес 32 бiрлiк             нистрлiгi
</w:t>
      </w:r>
      <w:r>
        <w:br/>
      </w:r>
      <w:r>
        <w:rPr>
          <w:rFonts w:ascii="Times New Roman"/>
          <w:b w:val="false"/>
          <w:i w:val="false"/>
          <w:color w:val="000000"/>
          <w:sz w:val="28"/>
        </w:rPr>
        <w:t>
                            қызметтік және 90
</w:t>
      </w:r>
      <w:r>
        <w:br/>
      </w:r>
      <w:r>
        <w:rPr>
          <w:rFonts w:ascii="Times New Roman"/>
          <w:b w:val="false"/>
          <w:i w:val="false"/>
          <w:color w:val="000000"/>
          <w:sz w:val="28"/>
        </w:rPr>
        <w:t>
                            мамандырылған көлiктi
</w:t>
      </w:r>
      <w:r>
        <w:br/>
      </w:r>
      <w:r>
        <w:rPr>
          <w:rFonts w:ascii="Times New Roman"/>
          <w:b w:val="false"/>
          <w:i w:val="false"/>
          <w:color w:val="000000"/>
          <w:sz w:val="28"/>
        </w:rPr>
        <w:t>
                            ұстау және жалдау.
</w:t>
      </w:r>
      <w:r>
        <w:br/>
      </w:r>
      <w:r>
        <w:rPr>
          <w:rFonts w:ascii="Times New Roman"/>
          <w:b w:val="false"/>
          <w:i w:val="false"/>
          <w:color w:val="000000"/>
          <w:sz w:val="28"/>
        </w:rPr>
        <w:t>
                            37 көшiрме аппарат-
</w:t>
      </w:r>
      <w:r>
        <w:br/>
      </w:r>
      <w:r>
        <w:rPr>
          <w:rFonts w:ascii="Times New Roman"/>
          <w:b w:val="false"/>
          <w:i w:val="false"/>
          <w:color w:val="000000"/>
          <w:sz w:val="28"/>
        </w:rPr>
        <w:t>
                            тарын техникалық
</w:t>
      </w:r>
      <w:r>
        <w:br/>
      </w:r>
      <w:r>
        <w:rPr>
          <w:rFonts w:ascii="Times New Roman"/>
          <w:b w:val="false"/>
          <w:i w:val="false"/>
          <w:color w:val="000000"/>
          <w:sz w:val="28"/>
        </w:rPr>
        <w:t>
                            қызмет көрсетумен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4        007  Мемлекеттiк   Бiлiктілiктi артты-  Жыл     Қазақстан
</w:t>
      </w:r>
      <w:r>
        <w:br/>
      </w:r>
      <w:r>
        <w:rPr>
          <w:rFonts w:ascii="Times New Roman"/>
          <w:b w:val="false"/>
          <w:i w:val="false"/>
          <w:color w:val="000000"/>
          <w:sz w:val="28"/>
        </w:rPr>
        <w:t>
              қызметшілер-  рудың бекiтiлген     бойы    Республи-
</w:t>
      </w:r>
      <w:r>
        <w:br/>
      </w:r>
      <w:r>
        <w:rPr>
          <w:rFonts w:ascii="Times New Roman"/>
          <w:b w:val="false"/>
          <w:i w:val="false"/>
          <w:color w:val="000000"/>
          <w:sz w:val="28"/>
        </w:rPr>
        <w:t>
              дiң білікті-  жоспарына сәйкес             касының
</w:t>
      </w:r>
      <w:r>
        <w:br/>
      </w:r>
      <w:r>
        <w:rPr>
          <w:rFonts w:ascii="Times New Roman"/>
          <w:b w:val="false"/>
          <w:i w:val="false"/>
          <w:color w:val="000000"/>
          <w:sz w:val="28"/>
        </w:rPr>
        <w:t>
              лігін арттыру мемлекеттiк қызмет-          Еңбек және
</w:t>
      </w:r>
      <w:r>
        <w:br/>
      </w:r>
      <w:r>
        <w:rPr>
          <w:rFonts w:ascii="Times New Roman"/>
          <w:b w:val="false"/>
          <w:i w:val="false"/>
          <w:color w:val="000000"/>
          <w:sz w:val="28"/>
        </w:rPr>
        <w:t>
                            шілердiң біліктілі-          халықты
</w:t>
      </w:r>
      <w:r>
        <w:br/>
      </w:r>
      <w:r>
        <w:rPr>
          <w:rFonts w:ascii="Times New Roman"/>
          <w:b w:val="false"/>
          <w:i w:val="false"/>
          <w:color w:val="000000"/>
          <w:sz w:val="28"/>
        </w:rPr>
        <w:t>
                            гiн арттыру, соның           әлеуметтiк
</w:t>
      </w:r>
      <w:r>
        <w:br/>
      </w:r>
      <w:r>
        <w:rPr>
          <w:rFonts w:ascii="Times New Roman"/>
          <w:b w:val="false"/>
          <w:i w:val="false"/>
          <w:color w:val="000000"/>
          <w:sz w:val="28"/>
        </w:rPr>
        <w:t>
                            iшiнде мемлекеттік           қорғау ми-
</w:t>
      </w:r>
      <w:r>
        <w:br/>
      </w:r>
      <w:r>
        <w:rPr>
          <w:rFonts w:ascii="Times New Roman"/>
          <w:b w:val="false"/>
          <w:i w:val="false"/>
          <w:color w:val="000000"/>
          <w:sz w:val="28"/>
        </w:rPr>
        <w:t>
                            тілдi оқыту жөнiн-           нистрлiгi
</w:t>
      </w:r>
      <w:r>
        <w:br/>
      </w:r>
      <w:r>
        <w:rPr>
          <w:rFonts w:ascii="Times New Roman"/>
          <w:b w:val="false"/>
          <w:i w:val="false"/>
          <w:color w:val="000000"/>
          <w:sz w:val="28"/>
        </w:rPr>
        <w:t>
                            дегi қызметтерді
</w:t>
      </w:r>
      <w:r>
        <w:br/>
      </w:r>
      <w:r>
        <w:rPr>
          <w:rFonts w:ascii="Times New Roman"/>
          <w:b w:val="false"/>
          <w:i w:val="false"/>
          <w:color w:val="000000"/>
          <w:sz w:val="28"/>
        </w:rPr>
        <w:t>
                            сатып алу. Білiк-
</w:t>
      </w:r>
      <w:r>
        <w:br/>
      </w:r>
      <w:r>
        <w:rPr>
          <w:rFonts w:ascii="Times New Roman"/>
          <w:b w:val="false"/>
          <w:i w:val="false"/>
          <w:color w:val="000000"/>
          <w:sz w:val="28"/>
        </w:rPr>
        <w:t>
                            тіліктi арттыру
</w:t>
      </w:r>
      <w:r>
        <w:br/>
      </w:r>
      <w:r>
        <w:rPr>
          <w:rFonts w:ascii="Times New Roman"/>
          <w:b w:val="false"/>
          <w:i w:val="false"/>
          <w:color w:val="000000"/>
          <w:sz w:val="28"/>
        </w:rPr>
        <w:t>
                            курстарынан өтетiн
</w:t>
      </w:r>
      <w:r>
        <w:br/>
      </w:r>
      <w:r>
        <w:rPr>
          <w:rFonts w:ascii="Times New Roman"/>
          <w:b w:val="false"/>
          <w:i w:val="false"/>
          <w:color w:val="000000"/>
          <w:sz w:val="28"/>
        </w:rPr>
        <w:t>
                            мемлекеттiк қызмет-
</w:t>
      </w:r>
      <w:r>
        <w:br/>
      </w:r>
      <w:r>
        <w:rPr>
          <w:rFonts w:ascii="Times New Roman"/>
          <w:b w:val="false"/>
          <w:i w:val="false"/>
          <w:color w:val="000000"/>
          <w:sz w:val="28"/>
        </w:rPr>
        <w:t>
                            шілердің орташа
</w:t>
      </w:r>
      <w:r>
        <w:br/>
      </w:r>
      <w:r>
        <w:rPr>
          <w:rFonts w:ascii="Times New Roman"/>
          <w:b w:val="false"/>
          <w:i w:val="false"/>
          <w:color w:val="000000"/>
          <w:sz w:val="28"/>
        </w:rPr>
        <w:t>
                            жылдық саны - 394
</w:t>
      </w:r>
      <w:r>
        <w:br/>
      </w:r>
      <w:r>
        <w:rPr>
          <w:rFonts w:ascii="Times New Roman"/>
          <w:b w:val="false"/>
          <w:i w:val="false"/>
          <w:color w:val="000000"/>
          <w:sz w:val="28"/>
        </w:rPr>
        <w:t>
                            адам.
</w:t>
      </w:r>
    </w:p>
    <w:p>
      <w:pPr>
        <w:spacing w:after="0"/>
        <w:ind w:left="0"/>
        <w:jc w:val="both"/>
      </w:pPr>
      <w:r>
        <w:rPr>
          <w:rFonts w:ascii="Times New Roman"/>
          <w:b w:val="false"/>
          <w:i w:val="false"/>
          <w:color w:val="000000"/>
          <w:sz w:val="28"/>
        </w:rPr>
        <w:t>
5        009  Мемлекеттiк   Министрлiктiң орта-  Жыл     Қазақстан
</w:t>
      </w:r>
      <w:r>
        <w:br/>
      </w:r>
      <w:r>
        <w:rPr>
          <w:rFonts w:ascii="Times New Roman"/>
          <w:b w:val="false"/>
          <w:i w:val="false"/>
          <w:color w:val="000000"/>
          <w:sz w:val="28"/>
        </w:rPr>
        <w:t>
              органдарды    лық аппараты үшiн:   бойы    Республи-
</w:t>
      </w:r>
      <w:r>
        <w:br/>
      </w:r>
      <w:r>
        <w:rPr>
          <w:rFonts w:ascii="Times New Roman"/>
          <w:b w:val="false"/>
          <w:i w:val="false"/>
          <w:color w:val="000000"/>
          <w:sz w:val="28"/>
        </w:rPr>
        <w:t>
              материалдық-  1) 20 бiрлiк конди-          касының
</w:t>
      </w:r>
      <w:r>
        <w:br/>
      </w:r>
      <w:r>
        <w:rPr>
          <w:rFonts w:ascii="Times New Roman"/>
          <w:b w:val="false"/>
          <w:i w:val="false"/>
          <w:color w:val="000000"/>
          <w:sz w:val="28"/>
        </w:rPr>
        <w:t>
              техникалық    ционер; қағаз жою            Еңбек және
</w:t>
      </w:r>
      <w:r>
        <w:br/>
      </w:r>
      <w:r>
        <w:rPr>
          <w:rFonts w:ascii="Times New Roman"/>
          <w:b w:val="false"/>
          <w:i w:val="false"/>
          <w:color w:val="000000"/>
          <w:sz w:val="28"/>
        </w:rPr>
        <w:t>
              жарақтандыру  құралы - 1 бірлік.           халықты
</w:t>
      </w:r>
      <w:r>
        <w:br/>
      </w:r>
      <w:r>
        <w:rPr>
          <w:rFonts w:ascii="Times New Roman"/>
          <w:b w:val="false"/>
          <w:i w:val="false"/>
          <w:color w:val="000000"/>
          <w:sz w:val="28"/>
        </w:rPr>
        <w:t>
                            министрлiктiң аумақ-         әлеуметтiк
</w:t>
      </w:r>
      <w:r>
        <w:br/>
      </w:r>
      <w:r>
        <w:rPr>
          <w:rFonts w:ascii="Times New Roman"/>
          <w:b w:val="false"/>
          <w:i w:val="false"/>
          <w:color w:val="000000"/>
          <w:sz w:val="28"/>
        </w:rPr>
        <w:t>
                            тық органдары үшiн:          қорғау ми-
</w:t>
      </w:r>
      <w:r>
        <w:br/>
      </w:r>
      <w:r>
        <w:rPr>
          <w:rFonts w:ascii="Times New Roman"/>
          <w:b w:val="false"/>
          <w:i w:val="false"/>
          <w:color w:val="000000"/>
          <w:sz w:val="28"/>
        </w:rPr>
        <w:t>
                            1) ұйымдық техника           нистрлiгi
</w:t>
      </w:r>
      <w:r>
        <w:br/>
      </w:r>
      <w:r>
        <w:rPr>
          <w:rFonts w:ascii="Times New Roman"/>
          <w:b w:val="false"/>
          <w:i w:val="false"/>
          <w:color w:val="000000"/>
          <w:sz w:val="28"/>
        </w:rPr>
        <w:t>
                            (10 бiрлiк көшiрме
</w:t>
      </w:r>
      <w:r>
        <w:br/>
      </w:r>
      <w:r>
        <w:rPr>
          <w:rFonts w:ascii="Times New Roman"/>
          <w:b w:val="false"/>
          <w:i w:val="false"/>
          <w:color w:val="000000"/>
          <w:sz w:val="28"/>
        </w:rPr>
        <w:t>
                            аппараты, 10 бірлік
</w:t>
      </w:r>
      <w:r>
        <w:br/>
      </w:r>
      <w:r>
        <w:rPr>
          <w:rFonts w:ascii="Times New Roman"/>
          <w:b w:val="false"/>
          <w:i w:val="false"/>
          <w:color w:val="000000"/>
          <w:sz w:val="28"/>
        </w:rPr>
        <w:t>
                            факс);
</w:t>
      </w:r>
      <w:r>
        <w:br/>
      </w:r>
      <w:r>
        <w:rPr>
          <w:rFonts w:ascii="Times New Roman"/>
          <w:b w:val="false"/>
          <w:i w:val="false"/>
          <w:color w:val="000000"/>
          <w:sz w:val="28"/>
        </w:rPr>
        <w:t>
                            2) мемлекеттiк еңбек
</w:t>
      </w:r>
      <w:r>
        <w:br/>
      </w:r>
      <w:r>
        <w:rPr>
          <w:rFonts w:ascii="Times New Roman"/>
          <w:b w:val="false"/>
          <w:i w:val="false"/>
          <w:color w:val="000000"/>
          <w:sz w:val="28"/>
        </w:rPr>
        <w:t>
                            инспекторлары үшін
</w:t>
      </w:r>
      <w:r>
        <w:br/>
      </w:r>
      <w:r>
        <w:rPr>
          <w:rFonts w:ascii="Times New Roman"/>
          <w:b w:val="false"/>
          <w:i w:val="false"/>
          <w:color w:val="000000"/>
          <w:sz w:val="28"/>
        </w:rPr>
        <w:t>
                            бақылау-өлшеу аспап-
</w:t>
      </w:r>
      <w:r>
        <w:br/>
      </w:r>
      <w:r>
        <w:rPr>
          <w:rFonts w:ascii="Times New Roman"/>
          <w:b w:val="false"/>
          <w:i w:val="false"/>
          <w:color w:val="000000"/>
          <w:sz w:val="28"/>
        </w:rPr>
        <w:t>
                            тарын, белгiлейтiн
</w:t>
      </w:r>
      <w:r>
        <w:br/>
      </w:r>
      <w:r>
        <w:rPr>
          <w:rFonts w:ascii="Times New Roman"/>
          <w:b w:val="false"/>
          <w:i w:val="false"/>
          <w:color w:val="000000"/>
          <w:sz w:val="28"/>
        </w:rPr>
        <w:t>
                            құрал-жабдық (16 дана
</w:t>
      </w:r>
      <w:r>
        <w:br/>
      </w:r>
      <w:r>
        <w:rPr>
          <w:rFonts w:ascii="Times New Roman"/>
          <w:b w:val="false"/>
          <w:i w:val="false"/>
          <w:color w:val="000000"/>
          <w:sz w:val="28"/>
        </w:rPr>
        <w:t>
                            шу мен тербелiс
</w:t>
      </w:r>
      <w:r>
        <w:br/>
      </w:r>
      <w:r>
        <w:rPr>
          <w:rFonts w:ascii="Times New Roman"/>
          <w:b w:val="false"/>
          <w:i w:val="false"/>
          <w:color w:val="000000"/>
          <w:sz w:val="28"/>
        </w:rPr>
        <w:t>
                            өлшегiшi, 16 дана
</w:t>
      </w:r>
      <w:r>
        <w:br/>
      </w:r>
      <w:r>
        <w:rPr>
          <w:rFonts w:ascii="Times New Roman"/>
          <w:b w:val="false"/>
          <w:i w:val="false"/>
          <w:color w:val="000000"/>
          <w:sz w:val="28"/>
        </w:rPr>
        <w:t>
                            энергия ағыны тығыз-
</w:t>
      </w:r>
      <w:r>
        <w:br/>
      </w:r>
      <w:r>
        <w:rPr>
          <w:rFonts w:ascii="Times New Roman"/>
          <w:b w:val="false"/>
          <w:i w:val="false"/>
          <w:color w:val="000000"/>
          <w:sz w:val="28"/>
        </w:rPr>
        <w:t>
                            дығын өлшегiш, 16
</w:t>
      </w:r>
      <w:r>
        <w:br/>
      </w:r>
      <w:r>
        <w:rPr>
          <w:rFonts w:ascii="Times New Roman"/>
          <w:b w:val="false"/>
          <w:i w:val="false"/>
          <w:color w:val="000000"/>
          <w:sz w:val="28"/>
        </w:rPr>
        <w:t>
                            дана электрмагниттi
</w:t>
      </w:r>
      <w:r>
        <w:br/>
      </w:r>
      <w:r>
        <w:rPr>
          <w:rFonts w:ascii="Times New Roman"/>
          <w:b w:val="false"/>
          <w:i w:val="false"/>
          <w:color w:val="000000"/>
          <w:sz w:val="28"/>
        </w:rPr>
        <w:t>
                            өрiс шиелiнiсiн
</w:t>
      </w:r>
      <w:r>
        <w:br/>
      </w:r>
      <w:r>
        <w:rPr>
          <w:rFonts w:ascii="Times New Roman"/>
          <w:b w:val="false"/>
          <w:i w:val="false"/>
          <w:color w:val="000000"/>
          <w:sz w:val="28"/>
        </w:rPr>
        <w:t>
                            өлшегіш, 16 дана
</w:t>
      </w:r>
      <w:r>
        <w:br/>
      </w:r>
      <w:r>
        <w:rPr>
          <w:rFonts w:ascii="Times New Roman"/>
          <w:b w:val="false"/>
          <w:i w:val="false"/>
          <w:color w:val="000000"/>
          <w:sz w:val="28"/>
        </w:rPr>
        <w:t>
                            спекторадиометр, 16
</w:t>
      </w:r>
      <w:r>
        <w:br/>
      </w:r>
      <w:r>
        <w:rPr>
          <w:rFonts w:ascii="Times New Roman"/>
          <w:b w:val="false"/>
          <w:i w:val="false"/>
          <w:color w:val="000000"/>
          <w:sz w:val="28"/>
        </w:rPr>
        <w:t>
                            дана газ талдағыш,
</w:t>
      </w:r>
      <w:r>
        <w:br/>
      </w:r>
      <w:r>
        <w:rPr>
          <w:rFonts w:ascii="Times New Roman"/>
          <w:b w:val="false"/>
          <w:i w:val="false"/>
          <w:color w:val="000000"/>
          <w:sz w:val="28"/>
        </w:rPr>
        <w:t>
                            16 дана бейнекамера,
</w:t>
      </w:r>
      <w:r>
        <w:br/>
      </w:r>
      <w:r>
        <w:rPr>
          <w:rFonts w:ascii="Times New Roman"/>
          <w:b w:val="false"/>
          <w:i w:val="false"/>
          <w:color w:val="000000"/>
          <w:sz w:val="28"/>
        </w:rPr>
        <w:t>
                            16 дана фотоаппарат);
</w:t>
      </w:r>
      <w:r>
        <w:br/>
      </w:r>
      <w:r>
        <w:rPr>
          <w:rFonts w:ascii="Times New Roman"/>
          <w:b w:val="false"/>
          <w:i w:val="false"/>
          <w:color w:val="000000"/>
          <w:sz w:val="28"/>
        </w:rPr>
        <w:t>
                            3) медициналық-әлеу-
</w:t>
      </w:r>
      <w:r>
        <w:br/>
      </w:r>
      <w:r>
        <w:rPr>
          <w:rFonts w:ascii="Times New Roman"/>
          <w:b w:val="false"/>
          <w:i w:val="false"/>
          <w:color w:val="000000"/>
          <w:sz w:val="28"/>
        </w:rPr>
        <w:t>
                            меттiк сараптама
</w:t>
      </w:r>
      <w:r>
        <w:br/>
      </w:r>
      <w:r>
        <w:rPr>
          <w:rFonts w:ascii="Times New Roman"/>
          <w:b w:val="false"/>
          <w:i w:val="false"/>
          <w:color w:val="000000"/>
          <w:sz w:val="28"/>
        </w:rPr>
        <w:t>
                            бөлiмдерi үшiн бiр-
</w:t>
      </w:r>
      <w:r>
        <w:br/>
      </w:r>
      <w:r>
        <w:rPr>
          <w:rFonts w:ascii="Times New Roman"/>
          <w:b w:val="false"/>
          <w:i w:val="false"/>
          <w:color w:val="000000"/>
          <w:sz w:val="28"/>
        </w:rPr>
        <w:t>
                            лiгiнiң бағасы кемiнде
</w:t>
      </w:r>
      <w:r>
        <w:br/>
      </w:r>
      <w:r>
        <w:rPr>
          <w:rFonts w:ascii="Times New Roman"/>
          <w:b w:val="false"/>
          <w:i w:val="false"/>
          <w:color w:val="000000"/>
          <w:sz w:val="28"/>
        </w:rPr>
        <w:t>
                            40 еселенген АЕК
</w:t>
      </w:r>
      <w:r>
        <w:br/>
      </w:r>
      <w:r>
        <w:rPr>
          <w:rFonts w:ascii="Times New Roman"/>
          <w:b w:val="false"/>
          <w:i w:val="false"/>
          <w:color w:val="000000"/>
          <w:sz w:val="28"/>
        </w:rPr>
        <w:t>
                            (айлық есептiк көр-
</w:t>
      </w:r>
      <w:r>
        <w:br/>
      </w:r>
      <w:r>
        <w:rPr>
          <w:rFonts w:ascii="Times New Roman"/>
          <w:b w:val="false"/>
          <w:i w:val="false"/>
          <w:color w:val="000000"/>
          <w:sz w:val="28"/>
        </w:rPr>
        <w:t>
                            сеткiш) тұратын меди-
</w:t>
      </w:r>
      <w:r>
        <w:br/>
      </w:r>
      <w:r>
        <w:rPr>
          <w:rFonts w:ascii="Times New Roman"/>
          <w:b w:val="false"/>
          <w:i w:val="false"/>
          <w:color w:val="000000"/>
          <w:sz w:val="28"/>
        </w:rPr>
        <w:t>
                            циналық құрал-жабдық
</w:t>
      </w:r>
      <w:r>
        <w:br/>
      </w:r>
      <w:r>
        <w:rPr>
          <w:rFonts w:ascii="Times New Roman"/>
          <w:b w:val="false"/>
          <w:i w:val="false"/>
          <w:color w:val="000000"/>
          <w:sz w:val="28"/>
        </w:rPr>
        <w:t>
                            пен аспаптар сатып
</w:t>
      </w:r>
      <w:r>
        <w:br/>
      </w:r>
      <w:r>
        <w:rPr>
          <w:rFonts w:ascii="Times New Roman"/>
          <w:b w:val="false"/>
          <w:i w:val="false"/>
          <w:color w:val="000000"/>
          <w:sz w:val="28"/>
        </w:rPr>
        <w:t>
                            алу.
</w:t>
      </w:r>
    </w:p>
    <w:p>
      <w:pPr>
        <w:spacing w:after="0"/>
        <w:ind w:left="0"/>
        <w:jc w:val="both"/>
      </w:pPr>
      <w:r>
        <w:rPr>
          <w:rFonts w:ascii="Times New Roman"/>
          <w:b w:val="false"/>
          <w:i w:val="false"/>
          <w:color w:val="000000"/>
          <w:sz w:val="28"/>
        </w:rPr>
        <w:t>
6        017  Ақпараттық    Техникалық қызмет    Жыл     Қазақстан
</w:t>
      </w:r>
      <w:r>
        <w:br/>
      </w:r>
      <w:r>
        <w:rPr>
          <w:rFonts w:ascii="Times New Roman"/>
          <w:b w:val="false"/>
          <w:i w:val="false"/>
          <w:color w:val="000000"/>
          <w:sz w:val="28"/>
        </w:rPr>
        <w:t>
              жүйелердiң    көрсетумен компью-   iшiнде  Республи-
</w:t>
      </w:r>
      <w:r>
        <w:br/>
      </w:r>
      <w:r>
        <w:rPr>
          <w:rFonts w:ascii="Times New Roman"/>
          <w:b w:val="false"/>
          <w:i w:val="false"/>
          <w:color w:val="000000"/>
          <w:sz w:val="28"/>
        </w:rPr>
        <w:t>
              жұмыс iстеуiн терлер мен принтер-          касының
</w:t>
      </w:r>
      <w:r>
        <w:br/>
      </w:r>
      <w:r>
        <w:rPr>
          <w:rFonts w:ascii="Times New Roman"/>
          <w:b w:val="false"/>
          <w:i w:val="false"/>
          <w:color w:val="000000"/>
          <w:sz w:val="28"/>
        </w:rPr>
        <w:t>
              қамтамасыз    лердi қамтамасыз             Еңбек және
</w:t>
      </w:r>
      <w:r>
        <w:br/>
      </w:r>
      <w:r>
        <w:rPr>
          <w:rFonts w:ascii="Times New Roman"/>
          <w:b w:val="false"/>
          <w:i w:val="false"/>
          <w:color w:val="000000"/>
          <w:sz w:val="28"/>
        </w:rPr>
        <w:t>
              ету және      ету. Шығыс материал-         халықты
</w:t>
      </w:r>
      <w:r>
        <w:br/>
      </w:r>
      <w:r>
        <w:rPr>
          <w:rFonts w:ascii="Times New Roman"/>
          <w:b w:val="false"/>
          <w:i w:val="false"/>
          <w:color w:val="000000"/>
          <w:sz w:val="28"/>
        </w:rPr>
        <w:t>
              мемлекеттік   дарын, қосалқы бөл-          әлеуметтiк
</w:t>
      </w:r>
      <w:r>
        <w:br/>
      </w:r>
      <w:r>
        <w:rPr>
          <w:rFonts w:ascii="Times New Roman"/>
          <w:b w:val="false"/>
          <w:i w:val="false"/>
          <w:color w:val="000000"/>
          <w:sz w:val="28"/>
        </w:rPr>
        <w:t>
              органдарды    шектер мен 9 дана            қорғау ми-
</w:t>
      </w:r>
      <w:r>
        <w:br/>
      </w:r>
      <w:r>
        <w:rPr>
          <w:rFonts w:ascii="Times New Roman"/>
          <w:b w:val="false"/>
          <w:i w:val="false"/>
          <w:color w:val="000000"/>
          <w:sz w:val="28"/>
        </w:rPr>
        <w:t>
              ақпараттық-   компьютер және 4             нистрлiгi
</w:t>
      </w:r>
      <w:r>
        <w:br/>
      </w:r>
      <w:r>
        <w:rPr>
          <w:rFonts w:ascii="Times New Roman"/>
          <w:b w:val="false"/>
          <w:i w:val="false"/>
          <w:color w:val="000000"/>
          <w:sz w:val="28"/>
        </w:rPr>
        <w:t>
              техникалық    дана принтер есептеу
</w:t>
      </w:r>
      <w:r>
        <w:br/>
      </w:r>
      <w:r>
        <w:rPr>
          <w:rFonts w:ascii="Times New Roman"/>
          <w:b w:val="false"/>
          <w:i w:val="false"/>
          <w:color w:val="000000"/>
          <w:sz w:val="28"/>
        </w:rPr>
        <w:t>
              қамтамасыз    техникасын сатып алу.
</w:t>
      </w:r>
      <w:r>
        <w:br/>
      </w:r>
      <w:r>
        <w:rPr>
          <w:rFonts w:ascii="Times New Roman"/>
          <w:b w:val="false"/>
          <w:i w:val="false"/>
          <w:color w:val="000000"/>
          <w:sz w:val="28"/>
        </w:rPr>
        <w:t>
              ету           Көшi-қон жөнiндегi
</w:t>
      </w:r>
      <w:r>
        <w:br/>
      </w:r>
      <w:r>
        <w:rPr>
          <w:rFonts w:ascii="Times New Roman"/>
          <w:b w:val="false"/>
          <w:i w:val="false"/>
          <w:color w:val="000000"/>
          <w:sz w:val="28"/>
        </w:rPr>
        <w:t>
                            комитеттiң Интернет
</w:t>
      </w:r>
      <w:r>
        <w:br/>
      </w:r>
      <w:r>
        <w:rPr>
          <w:rFonts w:ascii="Times New Roman"/>
          <w:b w:val="false"/>
          <w:i w:val="false"/>
          <w:color w:val="000000"/>
          <w:sz w:val="28"/>
        </w:rPr>
        <w:t>
                            желiсiне қосылу мүм-
</w:t>
      </w:r>
      <w:r>
        <w:br/>
      </w:r>
      <w:r>
        <w:rPr>
          <w:rFonts w:ascii="Times New Roman"/>
          <w:b w:val="false"/>
          <w:i w:val="false"/>
          <w:color w:val="000000"/>
          <w:sz w:val="28"/>
        </w:rPr>
        <w:t>
                            кiндiгi қызметi;
</w:t>
      </w:r>
      <w:r>
        <w:br/>
      </w:r>
      <w:r>
        <w:rPr>
          <w:rFonts w:ascii="Times New Roman"/>
          <w:b w:val="false"/>
          <w:i w:val="false"/>
          <w:color w:val="000000"/>
          <w:sz w:val="28"/>
        </w:rPr>
        <w:t>
                            "Есеп" "Шығыстар
</w:t>
      </w:r>
      <w:r>
        <w:br/>
      </w:r>
      <w:r>
        <w:rPr>
          <w:rFonts w:ascii="Times New Roman"/>
          <w:b w:val="false"/>
          <w:i w:val="false"/>
          <w:color w:val="000000"/>
          <w:sz w:val="28"/>
        </w:rPr>
        <w:t>
                            сметасының бухгал-
</w:t>
      </w:r>
      <w:r>
        <w:br/>
      </w:r>
      <w:r>
        <w:rPr>
          <w:rFonts w:ascii="Times New Roman"/>
          <w:b w:val="false"/>
          <w:i w:val="false"/>
          <w:color w:val="000000"/>
          <w:sz w:val="28"/>
        </w:rPr>
        <w:t>
                            терлiк есебi", "Жа-
</w:t>
      </w:r>
      <w:r>
        <w:br/>
      </w:r>
      <w:r>
        <w:rPr>
          <w:rFonts w:ascii="Times New Roman"/>
          <w:b w:val="false"/>
          <w:i w:val="false"/>
          <w:color w:val="000000"/>
          <w:sz w:val="28"/>
        </w:rPr>
        <w:t>
                            лақыны есепке алу"
</w:t>
      </w:r>
      <w:r>
        <w:br/>
      </w:r>
      <w:r>
        <w:rPr>
          <w:rFonts w:ascii="Times New Roman"/>
          <w:b w:val="false"/>
          <w:i w:val="false"/>
          <w:color w:val="000000"/>
          <w:sz w:val="28"/>
        </w:rPr>
        <w:t>
                            жергiлiкті мiндетте-
</w:t>
      </w:r>
      <w:r>
        <w:br/>
      </w:r>
      <w:r>
        <w:rPr>
          <w:rFonts w:ascii="Times New Roman"/>
          <w:b w:val="false"/>
          <w:i w:val="false"/>
          <w:color w:val="000000"/>
          <w:sz w:val="28"/>
        </w:rPr>
        <w:t>
                            рiн жүргізу. 36 ли-
</w:t>
      </w:r>
      <w:r>
        <w:br/>
      </w:r>
      <w:r>
        <w:rPr>
          <w:rFonts w:ascii="Times New Roman"/>
          <w:b w:val="false"/>
          <w:i w:val="false"/>
          <w:color w:val="000000"/>
          <w:sz w:val="28"/>
        </w:rPr>
        <w:t>
                            цензия Business
</w:t>
      </w:r>
      <w:r>
        <w:br/>
      </w:r>
      <w:r>
        <w:rPr>
          <w:rFonts w:ascii="Times New Roman"/>
          <w:b w:val="false"/>
          <w:i w:val="false"/>
          <w:color w:val="000000"/>
          <w:sz w:val="28"/>
        </w:rPr>
        <w:t>
                            Optimal Windows WS
</w:t>
      </w:r>
      <w:r>
        <w:br/>
      </w:r>
      <w:r>
        <w:rPr>
          <w:rFonts w:ascii="Times New Roman"/>
          <w:b w:val="false"/>
          <w:i w:val="false"/>
          <w:color w:val="000000"/>
          <w:sz w:val="28"/>
        </w:rPr>
        <w:t>
                            Касперский антиви-
</w:t>
      </w:r>
      <w:r>
        <w:br/>
      </w:r>
      <w:r>
        <w:rPr>
          <w:rFonts w:ascii="Times New Roman"/>
          <w:b w:val="false"/>
          <w:i w:val="false"/>
          <w:color w:val="000000"/>
          <w:sz w:val="28"/>
        </w:rPr>
        <w:t>
                            русы; 1 лицензия
</w:t>
      </w:r>
      <w:r>
        <w:br/>
      </w:r>
      <w:r>
        <w:rPr>
          <w:rFonts w:ascii="Times New Roman"/>
          <w:b w:val="false"/>
          <w:i w:val="false"/>
          <w:color w:val="000000"/>
          <w:sz w:val="28"/>
        </w:rPr>
        <w:t>
                            Мiсrоsoft Offiсе SB
</w:t>
      </w:r>
      <w:r>
        <w:br/>
      </w:r>
      <w:r>
        <w:rPr>
          <w:rFonts w:ascii="Times New Roman"/>
          <w:b w:val="false"/>
          <w:i w:val="false"/>
          <w:color w:val="000000"/>
          <w:sz w:val="28"/>
        </w:rPr>
        <w:t>
                            Еd 2003 Win 32.
</w:t>
      </w:r>
      <w:r>
        <w:br/>
      </w:r>
      <w:r>
        <w:rPr>
          <w:rFonts w:ascii="Times New Roman"/>
          <w:b w:val="false"/>
          <w:i w:val="false"/>
          <w:color w:val="000000"/>
          <w:sz w:val="28"/>
        </w:rPr>
        <w:t>
                            Russiаn. OEM лицен-
</w:t>
      </w:r>
      <w:r>
        <w:br/>
      </w:r>
      <w:r>
        <w:rPr>
          <w:rFonts w:ascii="Times New Roman"/>
          <w:b w:val="false"/>
          <w:i w:val="false"/>
          <w:color w:val="000000"/>
          <w:sz w:val="28"/>
        </w:rPr>
        <w:t>
                            зиялық бағдарламалық
</w:t>
      </w:r>
      <w:r>
        <w:br/>
      </w:r>
      <w:r>
        <w:rPr>
          <w:rFonts w:ascii="Times New Roman"/>
          <w:b w:val="false"/>
          <w:i w:val="false"/>
          <w:color w:val="000000"/>
          <w:sz w:val="28"/>
        </w:rPr>
        <w:t>
                            қамтамасыз етудi
</w:t>
      </w:r>
      <w:r>
        <w:br/>
      </w:r>
      <w:r>
        <w:rPr>
          <w:rFonts w:ascii="Times New Roman"/>
          <w:b w:val="false"/>
          <w:i w:val="false"/>
          <w:color w:val="000000"/>
          <w:sz w:val="28"/>
        </w:rPr>
        <w:t>
                            сатып алу.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Қазақстан Республикасы Еңбек және халықты әлеуметтiк қорғау министрлігіне жүктелген функциялардың сапалы және уақытылы орындалуы.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бағдарламасы"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209038486 мың теңге (екi жүз тоғыз миллиард отыз сегiз миллион төрт жүз сексен алты мың теңге).
</w:t>
      </w:r>
      <w:r>
        <w:br/>
      </w:r>
      <w:r>
        <w:rPr>
          <w:rFonts w:ascii="Times New Roman"/>
          <w:b w:val="false"/>
          <w:i w:val="false"/>
          <w:color w:val="000000"/>
          <w:sz w:val="28"/>
        </w:rPr>
        <w:t>
      2. Бюджеттiк бағдарламаның нормативтiк құқықтық негiзi: "Семей ядролық сынақ полигонында ядролық сынақтар салдарынан зардап шеккен азаматтарды әлеуметтiк қорғау туралы" Қазақстан Республикасының 1992 жылғы 18 желтоқсандағы Заңының 
</w:t>
      </w:r>
      <w:r>
        <w:rPr>
          <w:rFonts w:ascii="Times New Roman"/>
          <w:b w:val="false"/>
          <w:i w:val="false"/>
          <w:color w:val="000000"/>
          <w:sz w:val="28"/>
        </w:rPr>
        <w:t xml:space="preserve"> 13-бабы </w:t>
      </w:r>
      <w:r>
        <w:rPr>
          <w:rFonts w:ascii="Times New Roman"/>
          <w:b w:val="false"/>
          <w:i w:val="false"/>
          <w:color w:val="000000"/>
          <w:sz w:val="28"/>
        </w:rPr>
        <w:t>
;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 xml:space="preserve"> 2-бабы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Әдiлет министрлiгiнде 2001 жылғы 26 наурызда N 1432 тiркелген Қазақстан Республикасы Еңбек және халықты Әлеуметтiк қорғау Министрiнiң 2001 жылғы 25 наурыздағы N 17-Ө 
</w:t>
      </w:r>
      <w:r>
        <w:rPr>
          <w:rFonts w:ascii="Times New Roman"/>
          <w:b w:val="false"/>
          <w:i w:val="false"/>
          <w:color w:val="000000"/>
          <w:sz w:val="28"/>
        </w:rPr>
        <w:t xml:space="preserve"> бұйрығымен </w:t>
      </w:r>
      <w:r>
        <w:rPr>
          <w:rFonts w:ascii="Times New Roman"/>
          <w:b w:val="false"/>
          <w:i w:val="false"/>
          <w:color w:val="000000"/>
          <w:sz w:val="28"/>
        </w:rPr>
        <w:t>
 бекiтiлген, "Орталықтан төленетiн зейнетақы төлемдерiн, мемлекеттiк әлеуметтiк жәрдемақылар мен мемлекеттiк арнаулы жәрдемақыларды тағайындауды және төлеудi ұйымдастырудың тәртiбi туралы нұсқаулық".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жасына байланысты әлеуметтiк қамсыздандыру бөлігінде мемлекет кепiлдiк берген мiндеттемелердi орындау, Семей ядролық сынақ полигонында ядролық сынақтар салдарынан зардап шеккен азаматтардың жекелеген санаттарын әлеуметтiк қорғау.
</w:t>
      </w:r>
      <w:r>
        <w:br/>
      </w:r>
      <w:r>
        <w:rPr>
          <w:rFonts w:ascii="Times New Roman"/>
          <w:b w:val="false"/>
          <w:i w:val="false"/>
          <w:color w:val="000000"/>
          <w:sz w:val="28"/>
        </w:rPr>
        <w:t>
      5. Бюджеттiк бағдарламаның мiндеттерi: "Қазақстан Республикасында зейнетақымен қамсыздандыру туралы" Қазақстан Республикасының Заңына сәйкес тағайындалған зейнетақы төлемдерiн жыл сайынғы зейнетақы мөлшерiн арттыруды ескере отырып уақытында төлеу, зейнеткерлiкке 1998 жылдың 1 қаңтарына дейiн шыққан азаматтардың зейнетақыларына үстемеақы төлеу жөнiндегi өткен жылдардың мiндеттемелерін орындау.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002       Зейнетақы
</w:t>
      </w:r>
      <w:r>
        <w:br/>
      </w: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2        100  Ортақ зейне-  Қазақстан Республи-  Жыл     Қазақстан
</w:t>
      </w:r>
      <w:r>
        <w:br/>
      </w:r>
      <w:r>
        <w:rPr>
          <w:rFonts w:ascii="Times New Roman"/>
          <w:b w:val="false"/>
          <w:i w:val="false"/>
          <w:color w:val="000000"/>
          <w:sz w:val="28"/>
        </w:rPr>
        <w:t>
              тақыларды     касы Үкiметінiң      iшiнде. Республи-
</w:t>
      </w:r>
      <w:r>
        <w:br/>
      </w:r>
      <w:r>
        <w:rPr>
          <w:rFonts w:ascii="Times New Roman"/>
          <w:b w:val="false"/>
          <w:i w:val="false"/>
          <w:color w:val="000000"/>
          <w:sz w:val="28"/>
        </w:rPr>
        <w:t>
              төлеу         шешiмiне сәйкес зей-         касының
</w:t>
      </w:r>
      <w:r>
        <w:br/>
      </w:r>
      <w:r>
        <w:rPr>
          <w:rFonts w:ascii="Times New Roman"/>
          <w:b w:val="false"/>
          <w:i w:val="false"/>
          <w:color w:val="000000"/>
          <w:sz w:val="28"/>
        </w:rPr>
        <w:t>
                            нетақы төлемдерiн            Еңбек және
</w:t>
      </w:r>
      <w:r>
        <w:br/>
      </w:r>
      <w:r>
        <w:rPr>
          <w:rFonts w:ascii="Times New Roman"/>
          <w:b w:val="false"/>
          <w:i w:val="false"/>
          <w:color w:val="000000"/>
          <w:sz w:val="28"/>
        </w:rPr>
        <w:t>
                            және базалық зейнет-         халықты
</w:t>
      </w:r>
      <w:r>
        <w:br/>
      </w:r>
      <w:r>
        <w:rPr>
          <w:rFonts w:ascii="Times New Roman"/>
          <w:b w:val="false"/>
          <w:i w:val="false"/>
          <w:color w:val="000000"/>
          <w:sz w:val="28"/>
        </w:rPr>
        <w:t>
                            ақы төлемiн уақытында        әлеуметтiк 
</w:t>
      </w:r>
      <w:r>
        <w:br/>
      </w:r>
      <w:r>
        <w:rPr>
          <w:rFonts w:ascii="Times New Roman"/>
          <w:b w:val="false"/>
          <w:i w:val="false"/>
          <w:color w:val="000000"/>
          <w:sz w:val="28"/>
        </w:rPr>
        <w:t>
                            жүзеге асыруалушылар-        қорғау
</w:t>
      </w:r>
      <w:r>
        <w:br/>
      </w:r>
      <w:r>
        <w:rPr>
          <w:rFonts w:ascii="Times New Roman"/>
          <w:b w:val="false"/>
          <w:i w:val="false"/>
          <w:color w:val="000000"/>
          <w:sz w:val="28"/>
        </w:rPr>
        <w:t>
                            дың болжамды орташа          министрлiгi
</w:t>
      </w:r>
      <w:r>
        <w:br/>
      </w:r>
      <w:r>
        <w:rPr>
          <w:rFonts w:ascii="Times New Roman"/>
          <w:b w:val="false"/>
          <w:i w:val="false"/>
          <w:color w:val="000000"/>
          <w:sz w:val="28"/>
        </w:rPr>
        <w:t>
                            жылдық саны 1641463
</w:t>
      </w:r>
      <w:r>
        <w:br/>
      </w:r>
      <w:r>
        <w:rPr>
          <w:rFonts w:ascii="Times New Roman"/>
          <w:b w:val="false"/>
          <w:i w:val="false"/>
          <w:color w:val="000000"/>
          <w:sz w:val="28"/>
        </w:rPr>
        <w:t>
                            адам болады.
</w:t>
      </w:r>
    </w:p>
    <w:p>
      <w:pPr>
        <w:spacing w:after="0"/>
        <w:ind w:left="0"/>
        <w:jc w:val="both"/>
      </w:pPr>
      <w:r>
        <w:rPr>
          <w:rFonts w:ascii="Times New Roman"/>
          <w:b w:val="false"/>
          <w:i w:val="false"/>
          <w:color w:val="000000"/>
          <w:sz w:val="28"/>
        </w:rPr>
        <w:t>
3        101  Семей ядролық Семей ядролық сынақ  Жыл     Қазақстан
</w:t>
      </w:r>
      <w:r>
        <w:br/>
      </w:r>
      <w:r>
        <w:rPr>
          <w:rFonts w:ascii="Times New Roman"/>
          <w:b w:val="false"/>
          <w:i w:val="false"/>
          <w:color w:val="000000"/>
          <w:sz w:val="28"/>
        </w:rPr>
        <w:t>
              сынақ полиго- полигонында ядролық  iшiнде. Республи-
</w:t>
      </w:r>
      <w:r>
        <w:br/>
      </w:r>
      <w:r>
        <w:rPr>
          <w:rFonts w:ascii="Times New Roman"/>
          <w:b w:val="false"/>
          <w:i w:val="false"/>
          <w:color w:val="000000"/>
          <w:sz w:val="28"/>
        </w:rPr>
        <w:t>
              нындағы ядро- сынақтар салдарынан          касының
</w:t>
      </w:r>
      <w:r>
        <w:br/>
      </w:r>
      <w:r>
        <w:rPr>
          <w:rFonts w:ascii="Times New Roman"/>
          <w:b w:val="false"/>
          <w:i w:val="false"/>
          <w:color w:val="000000"/>
          <w:sz w:val="28"/>
        </w:rPr>
        <w:t>
              лық сынақтар  зардап шеккен аза-           Еңбек және
</w:t>
      </w:r>
      <w:r>
        <w:br/>
      </w:r>
      <w:r>
        <w:rPr>
          <w:rFonts w:ascii="Times New Roman"/>
          <w:b w:val="false"/>
          <w:i w:val="false"/>
          <w:color w:val="000000"/>
          <w:sz w:val="28"/>
        </w:rPr>
        <w:t>
              салдарынан    маттардың, қайтыс            халықты
</w:t>
      </w:r>
      <w:r>
        <w:br/>
      </w:r>
      <w:r>
        <w:rPr>
          <w:rFonts w:ascii="Times New Roman"/>
          <w:b w:val="false"/>
          <w:i w:val="false"/>
          <w:color w:val="000000"/>
          <w:sz w:val="28"/>
        </w:rPr>
        <w:t>
              зардап шеккен болған азаматтардың          әлеуметтiк
</w:t>
      </w:r>
      <w:r>
        <w:br/>
      </w:r>
      <w:r>
        <w:rPr>
          <w:rFonts w:ascii="Times New Roman"/>
          <w:b w:val="false"/>
          <w:i w:val="false"/>
          <w:color w:val="000000"/>
          <w:sz w:val="28"/>
        </w:rPr>
        <w:t>
              азаматтардың  мұрагерлерiне зейне-         қорғау ми-
</w:t>
      </w:r>
      <w:r>
        <w:br/>
      </w:r>
      <w:r>
        <w:rPr>
          <w:rFonts w:ascii="Times New Roman"/>
          <w:b w:val="false"/>
          <w:i w:val="false"/>
          <w:color w:val="000000"/>
          <w:sz w:val="28"/>
        </w:rPr>
        <w:t>
              зейнетақыла-  тақыға үстемеақы             нистрлiгi.
</w:t>
      </w:r>
      <w:r>
        <w:br/>
      </w:r>
      <w:r>
        <w:rPr>
          <w:rFonts w:ascii="Times New Roman"/>
          <w:b w:val="false"/>
          <w:i w:val="false"/>
          <w:color w:val="000000"/>
          <w:sz w:val="28"/>
        </w:rPr>
        <w:t>
              рына үстеме-  төлеу. Алушылардың
</w:t>
      </w:r>
      <w:r>
        <w:br/>
      </w:r>
      <w:r>
        <w:rPr>
          <w:rFonts w:ascii="Times New Roman"/>
          <w:b w:val="false"/>
          <w:i w:val="false"/>
          <w:color w:val="000000"/>
          <w:sz w:val="28"/>
        </w:rPr>
        <w:t>
              ақылар        болжамды саны - 368
</w:t>
      </w:r>
      <w:r>
        <w:br/>
      </w:r>
      <w:r>
        <w:rPr>
          <w:rFonts w:ascii="Times New Roman"/>
          <w:b w:val="false"/>
          <w:i w:val="false"/>
          <w:color w:val="000000"/>
          <w:sz w:val="28"/>
        </w:rPr>
        <w:t>
                            адам.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зейнеткерлік жасына жеткен адамдарды ай сайынғы табыспен қамтамасыз ету, зейнетақыларына үстемеақы төлеу жөнiндегi өткен жылдардың мiндеттемелерiн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128-қосымшаға өзгерту енгізілді - ҚР Үкіметінің 2005.11.24.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әлеуметтiк жәрдемақылар"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52025875 мың теңге (елу екi миллиард жиырма бес миллион сегiз жүз жетпiс бес мың теңге).
</w:t>
      </w:r>
      <w:r>
        <w:br/>
      </w:r>
      <w:r>
        <w:rPr>
          <w:rFonts w:ascii="Times New Roman"/>
          <w:b w:val="false"/>
          <w:i w:val="false"/>
          <w:color w:val="000000"/>
          <w:sz w:val="28"/>
        </w:rPr>
        <w:t>
      2. Бюджеттiк бағдарламаның нормативтiк құқықтық негізi: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1997 жылғы 16 маусымдағы Заңының 
</w:t>
      </w:r>
      <w:r>
        <w:rPr>
          <w:rFonts w:ascii="Times New Roman"/>
          <w:b w:val="false"/>
          <w:i w:val="false"/>
          <w:color w:val="000000"/>
          <w:sz w:val="28"/>
        </w:rPr>
        <w:t xml:space="preserve"> 2-бабы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Еңбек және халықты әлеуметтiк қорғау Министрiнiң 2001 жылғы 25 наурыздағы N 17-Ө 
</w:t>
      </w:r>
      <w:r>
        <w:rPr>
          <w:rFonts w:ascii="Times New Roman"/>
          <w:b w:val="false"/>
          <w:i w:val="false"/>
          <w:color w:val="000000"/>
          <w:sz w:val="28"/>
        </w:rPr>
        <w:t xml:space="preserve"> бұйрығымен </w:t>
      </w:r>
      <w:r>
        <w:rPr>
          <w:rFonts w:ascii="Times New Roman"/>
          <w:b w:val="false"/>
          <w:i w:val="false"/>
          <w:color w:val="000000"/>
          <w:sz w:val="28"/>
        </w:rPr>
        <w:t>
 бекiтiлген, Қазақстан Республикасының Әдiлет министрлiгiнде 2001 жылғы 26 наурызда N 1432 тiркелген "Орталықтан төленетiн зейнетақы төлемдерiн мемлекеттiк әлеуметтiк жәрдемақылар мен мемлекеттiк арнаулы жәрдемақыларды тағайындауды және төлеудi ұйымдастырудың тәртiбi туралы нұсқаулық".
</w:t>
      </w:r>
      <w:r>
        <w:br/>
      </w:r>
      <w:r>
        <w:rPr>
          <w:rFonts w:ascii="Times New Roman"/>
          <w:b w:val="false"/>
          <w:i w:val="false"/>
          <w:color w:val="000000"/>
          <w:sz w:val="28"/>
        </w:rPr>
        <w:t>
      3. Бюджеттік бағдарламаны қаржыландыру көздері: республикалық бюджеттің қаражаты.
</w:t>
      </w:r>
      <w:r>
        <w:br/>
      </w:r>
      <w:r>
        <w:rPr>
          <w:rFonts w:ascii="Times New Roman"/>
          <w:b w:val="false"/>
          <w:i w:val="false"/>
          <w:color w:val="000000"/>
          <w:sz w:val="28"/>
        </w:rPr>
        <w:t>
      4. Бюджеттiк бағдарламаның мақсаты: жасына байланысты, мүгедектiгі, асыраушысынан айырылуы бойынша әлеуметтік қамсыздандыру бөлiгiнде мемлекет кепiлдiк берген мiндеттемелердi Заңда белгіленген мөлшерлерде қамтамасыз ету.
</w:t>
      </w:r>
      <w:r>
        <w:br/>
      </w:r>
      <w:r>
        <w:rPr>
          <w:rFonts w:ascii="Times New Roman"/>
          <w:b w:val="false"/>
          <w:i w:val="false"/>
          <w:color w:val="000000"/>
          <w:sz w:val="28"/>
        </w:rPr>
        <w:t>
      5. Бюджеттiк бағдарламаның мiндеттерi: мемлекеттiк әлеуметтiк жәрдемақыларды уақытында төлеу.
</w:t>
      </w:r>
      <w:r>
        <w:br/>
      </w:r>
      <w:r>
        <w:rPr>
          <w:rFonts w:ascii="Times New Roman"/>
          <w:b w:val="false"/>
          <w:i w:val="false"/>
          <w:color w:val="000000"/>
          <w:sz w:val="28"/>
        </w:rPr>
        <w:t>
      6. Бюджеттiк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003       Мемлекеттік
</w:t>
      </w:r>
      <w:r>
        <w:br/>
      </w:r>
      <w:r>
        <w:rPr>
          <w:rFonts w:ascii="Times New Roman"/>
          <w:b w:val="false"/>
          <w:i w:val="false"/>
          <w:color w:val="000000"/>
          <w:sz w:val="28"/>
        </w:rPr>
        <w:t>
              әлеуметтік
</w:t>
      </w:r>
      <w:r>
        <w:br/>
      </w:r>
      <w:r>
        <w:rPr>
          <w:rFonts w:ascii="Times New Roman"/>
          <w:b w:val="false"/>
          <w:i w:val="false"/>
          <w:color w:val="000000"/>
          <w:sz w:val="28"/>
        </w:rPr>
        <w:t>
              жәрдемақылар
</w:t>
      </w:r>
    </w:p>
    <w:p>
      <w:pPr>
        <w:spacing w:after="0"/>
        <w:ind w:left="0"/>
        <w:jc w:val="both"/>
      </w:pPr>
      <w:r>
        <w:rPr>
          <w:rFonts w:ascii="Times New Roman"/>
          <w:b w:val="false"/>
          <w:i w:val="false"/>
          <w:color w:val="000000"/>
          <w:sz w:val="28"/>
        </w:rPr>
        <w:t>
2        100  Мүгедектiгi   Мемлекеттік әлеу-    Жыл     Қазақстан
</w:t>
      </w:r>
      <w:r>
        <w:br/>
      </w:r>
      <w:r>
        <w:rPr>
          <w:rFonts w:ascii="Times New Roman"/>
          <w:b w:val="false"/>
          <w:i w:val="false"/>
          <w:color w:val="000000"/>
          <w:sz w:val="28"/>
        </w:rPr>
        <w:t>
              бойынша       меттік жәрдемақы-    iшiнде. Республи-
</w:t>
      </w:r>
      <w:r>
        <w:br/>
      </w:r>
      <w:r>
        <w:rPr>
          <w:rFonts w:ascii="Times New Roman"/>
          <w:b w:val="false"/>
          <w:i w:val="false"/>
          <w:color w:val="000000"/>
          <w:sz w:val="28"/>
        </w:rPr>
        <w:t>
                            ларды уақытында              касының
</w:t>
      </w:r>
      <w:r>
        <w:br/>
      </w:r>
      <w:r>
        <w:rPr>
          <w:rFonts w:ascii="Times New Roman"/>
          <w:b w:val="false"/>
          <w:i w:val="false"/>
          <w:color w:val="000000"/>
          <w:sz w:val="28"/>
        </w:rPr>
        <w:t>
                            төлеу. Мүгедектiгі           Еңбек және
</w:t>
      </w:r>
      <w:r>
        <w:br/>
      </w:r>
      <w:r>
        <w:rPr>
          <w:rFonts w:ascii="Times New Roman"/>
          <w:b w:val="false"/>
          <w:i w:val="false"/>
          <w:color w:val="000000"/>
          <w:sz w:val="28"/>
        </w:rPr>
        <w:t>
                            бойынша мемлекеттiк          халықты
</w:t>
      </w:r>
      <w:r>
        <w:br/>
      </w:r>
      <w:r>
        <w:rPr>
          <w:rFonts w:ascii="Times New Roman"/>
          <w:b w:val="false"/>
          <w:i w:val="false"/>
          <w:color w:val="000000"/>
          <w:sz w:val="28"/>
        </w:rPr>
        <w:t>
                            әлеуметтік жәрдемақы         әлеуметтiк
</w:t>
      </w:r>
      <w:r>
        <w:br/>
      </w:r>
      <w:r>
        <w:rPr>
          <w:rFonts w:ascii="Times New Roman"/>
          <w:b w:val="false"/>
          <w:i w:val="false"/>
          <w:color w:val="000000"/>
          <w:sz w:val="28"/>
        </w:rPr>
        <w:t>
                            алушылардың болжамды         қорғау ми-
</w:t>
      </w:r>
      <w:r>
        <w:br/>
      </w:r>
      <w:r>
        <w:rPr>
          <w:rFonts w:ascii="Times New Roman"/>
          <w:b w:val="false"/>
          <w:i w:val="false"/>
          <w:color w:val="000000"/>
          <w:sz w:val="28"/>
        </w:rPr>
        <w:t>
                            орташа жылдық саны           нистрлiгi.
</w:t>
      </w:r>
      <w:r>
        <w:br/>
      </w:r>
      <w:r>
        <w:rPr>
          <w:rFonts w:ascii="Times New Roman"/>
          <w:b w:val="false"/>
          <w:i w:val="false"/>
          <w:color w:val="000000"/>
          <w:sz w:val="28"/>
        </w:rPr>
        <w:t>
                            400548 адам.
</w:t>
      </w:r>
    </w:p>
    <w:p>
      <w:pPr>
        <w:spacing w:after="0"/>
        <w:ind w:left="0"/>
        <w:jc w:val="both"/>
      </w:pPr>
      <w:r>
        <w:rPr>
          <w:rFonts w:ascii="Times New Roman"/>
          <w:b w:val="false"/>
          <w:i w:val="false"/>
          <w:color w:val="000000"/>
          <w:sz w:val="28"/>
        </w:rPr>
        <w:t>
3        101  Асыраушысынан Асыраушысынан айрылу Жыл     Қазақстан
</w:t>
      </w:r>
      <w:r>
        <w:br/>
      </w:r>
      <w:r>
        <w:rPr>
          <w:rFonts w:ascii="Times New Roman"/>
          <w:b w:val="false"/>
          <w:i w:val="false"/>
          <w:color w:val="000000"/>
          <w:sz w:val="28"/>
        </w:rPr>
        <w:t>
              айрылуына     жағдайы бойынша мем- iшiнде. Республи-
</w:t>
      </w:r>
      <w:r>
        <w:br/>
      </w:r>
      <w:r>
        <w:rPr>
          <w:rFonts w:ascii="Times New Roman"/>
          <w:b w:val="false"/>
          <w:i w:val="false"/>
          <w:color w:val="000000"/>
          <w:sz w:val="28"/>
        </w:rPr>
        <w:t>
              байланысты    лекеттiк әлеуметтік          касының
</w:t>
      </w:r>
      <w:r>
        <w:br/>
      </w:r>
      <w:r>
        <w:rPr>
          <w:rFonts w:ascii="Times New Roman"/>
          <w:b w:val="false"/>
          <w:i w:val="false"/>
          <w:color w:val="000000"/>
          <w:sz w:val="28"/>
        </w:rPr>
        <w:t>
                            жәрдемақы алушылар-          Еңбек және
</w:t>
      </w:r>
      <w:r>
        <w:br/>
      </w:r>
      <w:r>
        <w:rPr>
          <w:rFonts w:ascii="Times New Roman"/>
          <w:b w:val="false"/>
          <w:i w:val="false"/>
          <w:color w:val="000000"/>
          <w:sz w:val="28"/>
        </w:rPr>
        <w:t>
                            дың болжамды орташа          халықты
</w:t>
      </w:r>
      <w:r>
        <w:br/>
      </w:r>
      <w:r>
        <w:rPr>
          <w:rFonts w:ascii="Times New Roman"/>
          <w:b w:val="false"/>
          <w:i w:val="false"/>
          <w:color w:val="000000"/>
          <w:sz w:val="28"/>
        </w:rPr>
        <w:t>
                            жылдық саны 244529          әлеуметтiк
</w:t>
      </w:r>
      <w:r>
        <w:br/>
      </w:r>
      <w:r>
        <w:rPr>
          <w:rFonts w:ascii="Times New Roman"/>
          <w:b w:val="false"/>
          <w:i w:val="false"/>
          <w:color w:val="000000"/>
          <w:sz w:val="28"/>
        </w:rPr>
        <w:t>
                            адам.                        қорғау ми-
</w:t>
      </w:r>
      <w:r>
        <w:br/>
      </w:r>
      <w:r>
        <w:rPr>
          <w:rFonts w:ascii="Times New Roman"/>
          <w:b w:val="false"/>
          <w:i w:val="false"/>
          <w:color w:val="000000"/>
          <w:sz w:val="28"/>
        </w:rPr>
        <w:t>
                                                         нистрлiгі.
</w:t>
      </w:r>
    </w:p>
    <w:p>
      <w:pPr>
        <w:spacing w:after="0"/>
        <w:ind w:left="0"/>
        <w:jc w:val="both"/>
      </w:pPr>
      <w:r>
        <w:rPr>
          <w:rFonts w:ascii="Times New Roman"/>
          <w:b w:val="false"/>
          <w:i w:val="false"/>
          <w:color w:val="000000"/>
          <w:sz w:val="28"/>
        </w:rPr>
        <w:t>
4        102  Жасы бойынша  Жасына байланысты    Жыл     Қазақстан
</w:t>
      </w:r>
      <w:r>
        <w:br/>
      </w:r>
      <w:r>
        <w:rPr>
          <w:rFonts w:ascii="Times New Roman"/>
          <w:b w:val="false"/>
          <w:i w:val="false"/>
          <w:color w:val="000000"/>
          <w:sz w:val="28"/>
        </w:rPr>
        <w:t>
                            мемлекеттiк әлеу-    iшiнде. Республи-
</w:t>
      </w:r>
      <w:r>
        <w:br/>
      </w:r>
      <w:r>
        <w:rPr>
          <w:rFonts w:ascii="Times New Roman"/>
          <w:b w:val="false"/>
          <w:i w:val="false"/>
          <w:color w:val="000000"/>
          <w:sz w:val="28"/>
        </w:rPr>
        <w:t>
                            меттік жәрдемақы             касының
</w:t>
      </w:r>
      <w:r>
        <w:br/>
      </w:r>
      <w:r>
        <w:rPr>
          <w:rFonts w:ascii="Times New Roman"/>
          <w:b w:val="false"/>
          <w:i w:val="false"/>
          <w:color w:val="000000"/>
          <w:sz w:val="28"/>
        </w:rPr>
        <w:t>
                            алушылардың болжамды         Еңбек және
</w:t>
      </w:r>
      <w:r>
        <w:br/>
      </w:r>
      <w:r>
        <w:rPr>
          <w:rFonts w:ascii="Times New Roman"/>
          <w:b w:val="false"/>
          <w:i w:val="false"/>
          <w:color w:val="000000"/>
          <w:sz w:val="28"/>
        </w:rPr>
        <w:t>
                            орташа жылдық саны           халықты
</w:t>
      </w:r>
      <w:r>
        <w:br/>
      </w:r>
      <w:r>
        <w:rPr>
          <w:rFonts w:ascii="Times New Roman"/>
          <w:b w:val="false"/>
          <w:i w:val="false"/>
          <w:color w:val="000000"/>
          <w:sz w:val="28"/>
        </w:rPr>
        <w:t>
                            13 830 адам болады.          әлеуметтік
</w:t>
      </w:r>
      <w:r>
        <w:br/>
      </w:r>
      <w:r>
        <w:rPr>
          <w:rFonts w:ascii="Times New Roman"/>
          <w:b w:val="false"/>
          <w:i w:val="false"/>
          <w:color w:val="000000"/>
          <w:sz w:val="28"/>
        </w:rPr>
        <w:t>
                                                         қорғау ми-
</w:t>
      </w:r>
      <w:r>
        <w:br/>
      </w:r>
      <w:r>
        <w:rPr>
          <w:rFonts w:ascii="Times New Roman"/>
          <w:b w:val="false"/>
          <w:i w:val="false"/>
          <w:color w:val="000000"/>
          <w:sz w:val="28"/>
        </w:rPr>
        <w:t>
                                                         нистрлiгi.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мүгедектердi, асыраушысынан айрылған отбасыларды және қартаң жастағы азаматтарды ай сайынғы табыспен қамтамасыз ету. Мемлекеттiк әлеуметтiк жәрдемақы алушылардың болжамды орташа жылдық саны 658907 адам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129-қосымша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129-қосымшаға өзгерту енгізілді - ҚР Үкіметінің 2005.11.24.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"Арнайы мемлекеттiк жәрдемақылар"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24315980 мың теңге (жиырма төрт миллиард үш жүз он бес миллион тоғыз жүз сексен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24 сәуiрдегi Бюджеттiк кодексiнiң 
</w:t>
      </w:r>
      <w:r>
        <w:rPr>
          <w:rFonts w:ascii="Times New Roman"/>
          <w:b w:val="false"/>
          <w:i w:val="false"/>
          <w:color w:val="000000"/>
          <w:sz w:val="28"/>
        </w:rPr>
        <w:t xml:space="preserve"> 50-бабы </w:t>
      </w:r>
      <w:r>
        <w:rPr>
          <w:rFonts w:ascii="Times New Roman"/>
          <w:b w:val="false"/>
          <w:i w:val="false"/>
          <w:color w:val="000000"/>
          <w:sz w:val="28"/>
        </w:rPr>
        <w:t>
, "Қазақстан Республикасындағы арнаулы мемлекеттiк жәрдемақы туралы" Қазақстан Республикасының 1999 жылғы 5 сәуiрдегі Заңының 
</w:t>
      </w:r>
      <w:r>
        <w:rPr>
          <w:rFonts w:ascii="Times New Roman"/>
          <w:b w:val="false"/>
          <w:i w:val="false"/>
          <w:color w:val="000000"/>
          <w:sz w:val="28"/>
        </w:rPr>
        <w:t xml:space="preserve"> 2-бабы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"Арнаулы мемлекеттiк жәрдемақыны тағайындаудың және төлеудiң ережесiн бекiту туралы" Қазақстан Республикасы Yкiметiнiң 2001 жылғы 31 қаңтардағы N 161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азаматтардың жекелеген санаттарын әлеуметтiк қолдау.
</w:t>
      </w:r>
      <w:r>
        <w:br/>
      </w:r>
      <w:r>
        <w:rPr>
          <w:rFonts w:ascii="Times New Roman"/>
          <w:b w:val="false"/>
          <w:i w:val="false"/>
          <w:color w:val="000000"/>
          <w:sz w:val="28"/>
        </w:rPr>
        <w:t>
      5. Бюджеттiк бағдарламаның мiндеттерi: арнаулы мемлекеттік жәрдемақыларды уақытында төлеу.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004       Арнайы
</w:t>
      </w:r>
      <w:r>
        <w:br/>
      </w:r>
      <w:r>
        <w:rPr>
          <w:rFonts w:ascii="Times New Roman"/>
          <w:b w:val="false"/>
          <w:i w:val="false"/>
          <w:color w:val="000000"/>
          <w:sz w:val="28"/>
        </w:rPr>
        <w:t>
              мемлекеттiк
</w:t>
      </w:r>
      <w:r>
        <w:br/>
      </w:r>
      <w:r>
        <w:rPr>
          <w:rFonts w:ascii="Times New Roman"/>
          <w:b w:val="false"/>
          <w:i w:val="false"/>
          <w:color w:val="000000"/>
          <w:sz w:val="28"/>
        </w:rPr>
        <w:t>
              жәрдемақылар
</w:t>
      </w:r>
    </w:p>
    <w:p>
      <w:pPr>
        <w:spacing w:after="0"/>
        <w:ind w:left="0"/>
        <w:jc w:val="both"/>
      </w:pPr>
      <w:r>
        <w:rPr>
          <w:rFonts w:ascii="Times New Roman"/>
          <w:b w:val="false"/>
          <w:i w:val="false"/>
          <w:color w:val="000000"/>
          <w:sz w:val="28"/>
        </w:rPr>
        <w:t>
2        100  ҰОС           Арнаулы мемлекеттiк  Жыл     Қазақстан
</w:t>
      </w:r>
      <w:r>
        <w:br/>
      </w:r>
      <w:r>
        <w:rPr>
          <w:rFonts w:ascii="Times New Roman"/>
          <w:b w:val="false"/>
          <w:i w:val="false"/>
          <w:color w:val="000000"/>
          <w:sz w:val="28"/>
        </w:rPr>
        <w:t>
              мүгедектерi   жәрдемақыларды уақы- iшiнде. Республи-
</w:t>
      </w:r>
      <w:r>
        <w:br/>
      </w:r>
      <w:r>
        <w:rPr>
          <w:rFonts w:ascii="Times New Roman"/>
          <w:b w:val="false"/>
          <w:i w:val="false"/>
          <w:color w:val="000000"/>
          <w:sz w:val="28"/>
        </w:rPr>
        <w:t>
                            тында төлеу. ҰОС             касының
</w:t>
      </w:r>
      <w:r>
        <w:br/>
      </w:r>
      <w:r>
        <w:rPr>
          <w:rFonts w:ascii="Times New Roman"/>
          <w:b w:val="false"/>
          <w:i w:val="false"/>
          <w:color w:val="000000"/>
          <w:sz w:val="28"/>
        </w:rPr>
        <w:t>
                            мүгедектерiнiң бол-          Еңбек және
</w:t>
      </w:r>
      <w:r>
        <w:br/>
      </w:r>
      <w:r>
        <w:rPr>
          <w:rFonts w:ascii="Times New Roman"/>
          <w:b w:val="false"/>
          <w:i w:val="false"/>
          <w:color w:val="000000"/>
          <w:sz w:val="28"/>
        </w:rPr>
        <w:t>
                            жамды орташа жылдық          халықты
</w:t>
      </w:r>
      <w:r>
        <w:br/>
      </w:r>
      <w:r>
        <w:rPr>
          <w:rFonts w:ascii="Times New Roman"/>
          <w:b w:val="false"/>
          <w:i w:val="false"/>
          <w:color w:val="000000"/>
          <w:sz w:val="28"/>
        </w:rPr>
        <w:t>
                            саны 10570 адам              әлеуметтiк
</w:t>
      </w:r>
      <w:r>
        <w:br/>
      </w:r>
      <w:r>
        <w:rPr>
          <w:rFonts w:ascii="Times New Roman"/>
          <w:b w:val="false"/>
          <w:i w:val="false"/>
          <w:color w:val="000000"/>
          <w:sz w:val="28"/>
        </w:rPr>
        <w:t>
                            болады.                      қорғау ми-
</w:t>
      </w:r>
      <w:r>
        <w:br/>
      </w:r>
      <w:r>
        <w:rPr>
          <w:rFonts w:ascii="Times New Roman"/>
          <w:b w:val="false"/>
          <w:i w:val="false"/>
          <w:color w:val="000000"/>
          <w:sz w:val="28"/>
        </w:rPr>
        <w:t>
                                                         нистрлігі.
</w:t>
      </w:r>
    </w:p>
    <w:p>
      <w:pPr>
        <w:spacing w:after="0"/>
        <w:ind w:left="0"/>
        <w:jc w:val="both"/>
      </w:pPr>
      <w:r>
        <w:rPr>
          <w:rFonts w:ascii="Times New Roman"/>
          <w:b w:val="false"/>
          <w:i w:val="false"/>
          <w:color w:val="000000"/>
          <w:sz w:val="28"/>
        </w:rPr>
        <w:t>
3        101  ҰOC           Арнаулы мемлекеттiк  Жыл     Қазақстан
</w:t>
      </w:r>
      <w:r>
        <w:br/>
      </w:r>
      <w:r>
        <w:rPr>
          <w:rFonts w:ascii="Times New Roman"/>
          <w:b w:val="false"/>
          <w:i w:val="false"/>
          <w:color w:val="000000"/>
          <w:sz w:val="28"/>
        </w:rPr>
        <w:t>
              қатысушылары  жәрдемақыларды уақы- iшiнде. Республи-
</w:t>
      </w:r>
      <w:r>
        <w:br/>
      </w:r>
      <w:r>
        <w:rPr>
          <w:rFonts w:ascii="Times New Roman"/>
          <w:b w:val="false"/>
          <w:i w:val="false"/>
          <w:color w:val="000000"/>
          <w:sz w:val="28"/>
        </w:rPr>
        <w:t>
                            тында төлеу. ҰOC             касының
</w:t>
      </w:r>
      <w:r>
        <w:br/>
      </w:r>
      <w:r>
        <w:rPr>
          <w:rFonts w:ascii="Times New Roman"/>
          <w:b w:val="false"/>
          <w:i w:val="false"/>
          <w:color w:val="000000"/>
          <w:sz w:val="28"/>
        </w:rPr>
        <w:t>
                            қатысушыларының бол-         Еңбек және
</w:t>
      </w:r>
      <w:r>
        <w:br/>
      </w:r>
      <w:r>
        <w:rPr>
          <w:rFonts w:ascii="Times New Roman"/>
          <w:b w:val="false"/>
          <w:i w:val="false"/>
          <w:color w:val="000000"/>
          <w:sz w:val="28"/>
        </w:rPr>
        <w:t>
                            жамды орташа жылдық          халықты
</w:t>
      </w:r>
      <w:r>
        <w:br/>
      </w:r>
      <w:r>
        <w:rPr>
          <w:rFonts w:ascii="Times New Roman"/>
          <w:b w:val="false"/>
          <w:i w:val="false"/>
          <w:color w:val="000000"/>
          <w:sz w:val="28"/>
        </w:rPr>
        <w:t>
                            саны 22819 адам              әлеуметтiк
</w:t>
      </w:r>
      <w:r>
        <w:br/>
      </w:r>
      <w:r>
        <w:rPr>
          <w:rFonts w:ascii="Times New Roman"/>
          <w:b w:val="false"/>
          <w:i w:val="false"/>
          <w:color w:val="000000"/>
          <w:sz w:val="28"/>
        </w:rPr>
        <w:t>
                            болады.                      қорғау ми-
</w:t>
      </w:r>
      <w:r>
        <w:br/>
      </w:r>
      <w:r>
        <w:rPr>
          <w:rFonts w:ascii="Times New Roman"/>
          <w:b w:val="false"/>
          <w:i w:val="false"/>
          <w:color w:val="000000"/>
          <w:sz w:val="28"/>
        </w:rPr>
        <w:t>
                                                         нистрлігі.
</w:t>
      </w:r>
    </w:p>
    <w:p>
      <w:pPr>
        <w:spacing w:after="0"/>
        <w:ind w:left="0"/>
        <w:jc w:val="both"/>
      </w:pPr>
      <w:r>
        <w:rPr>
          <w:rFonts w:ascii="Times New Roman"/>
          <w:b w:val="false"/>
          <w:i w:val="false"/>
          <w:color w:val="000000"/>
          <w:sz w:val="28"/>
        </w:rPr>
        <w:t>
4        102  ҰOC мүгедек-  Арнаулы мемлекеттік  Жыл     Қазақстан
</w:t>
      </w:r>
      <w:r>
        <w:br/>
      </w:r>
      <w:r>
        <w:rPr>
          <w:rFonts w:ascii="Times New Roman"/>
          <w:b w:val="false"/>
          <w:i w:val="false"/>
          <w:color w:val="000000"/>
          <w:sz w:val="28"/>
        </w:rPr>
        <w:t>
              терiне теңес- жәрдемақыларды уақы- iшiнде. Республи-
</w:t>
      </w:r>
      <w:r>
        <w:br/>
      </w:r>
      <w:r>
        <w:rPr>
          <w:rFonts w:ascii="Times New Roman"/>
          <w:b w:val="false"/>
          <w:i w:val="false"/>
          <w:color w:val="000000"/>
          <w:sz w:val="28"/>
        </w:rPr>
        <w:t>
              тiрiлген      тында төлеу. ҰOC             касының
</w:t>
      </w:r>
      <w:r>
        <w:br/>
      </w:r>
      <w:r>
        <w:rPr>
          <w:rFonts w:ascii="Times New Roman"/>
          <w:b w:val="false"/>
          <w:i w:val="false"/>
          <w:color w:val="000000"/>
          <w:sz w:val="28"/>
        </w:rPr>
        <w:t>
              адамдар       мүгедектерiне теңес-         Еңбек және
</w:t>
      </w:r>
      <w:r>
        <w:br/>
      </w:r>
      <w:r>
        <w:rPr>
          <w:rFonts w:ascii="Times New Roman"/>
          <w:b w:val="false"/>
          <w:i w:val="false"/>
          <w:color w:val="000000"/>
          <w:sz w:val="28"/>
        </w:rPr>
        <w:t>
                            тірілген адамдардың          халықты
</w:t>
      </w:r>
      <w:r>
        <w:br/>
      </w:r>
      <w:r>
        <w:rPr>
          <w:rFonts w:ascii="Times New Roman"/>
          <w:b w:val="false"/>
          <w:i w:val="false"/>
          <w:color w:val="000000"/>
          <w:sz w:val="28"/>
        </w:rPr>
        <w:t>
                            болжамды орташа              әлеуметтiк
</w:t>
      </w:r>
      <w:r>
        <w:br/>
      </w:r>
      <w:r>
        <w:rPr>
          <w:rFonts w:ascii="Times New Roman"/>
          <w:b w:val="false"/>
          <w:i w:val="false"/>
          <w:color w:val="000000"/>
          <w:sz w:val="28"/>
        </w:rPr>
        <w:t>
                            жылдық саны 18512            қорғау ми-
</w:t>
      </w:r>
      <w:r>
        <w:br/>
      </w:r>
      <w:r>
        <w:rPr>
          <w:rFonts w:ascii="Times New Roman"/>
          <w:b w:val="false"/>
          <w:i w:val="false"/>
          <w:color w:val="000000"/>
          <w:sz w:val="28"/>
        </w:rPr>
        <w:t>
                            адам болады.                 нистрлігі.
</w:t>
      </w:r>
    </w:p>
    <w:p>
      <w:pPr>
        <w:spacing w:after="0"/>
        <w:ind w:left="0"/>
        <w:jc w:val="both"/>
      </w:pPr>
      <w:r>
        <w:rPr>
          <w:rFonts w:ascii="Times New Roman"/>
          <w:b w:val="false"/>
          <w:i w:val="false"/>
          <w:color w:val="000000"/>
          <w:sz w:val="28"/>
        </w:rPr>
        <w:t>
5        103  ҰОС қатысу-   Арнаулы мемлекеттiк  Жыл     Қазақстан
</w:t>
      </w:r>
      <w:r>
        <w:br/>
      </w:r>
      <w:r>
        <w:rPr>
          <w:rFonts w:ascii="Times New Roman"/>
          <w:b w:val="false"/>
          <w:i w:val="false"/>
          <w:color w:val="000000"/>
          <w:sz w:val="28"/>
        </w:rPr>
        <w:t>
              шыларына      жәрдемақыларды уақы- iшiнде. Республи-
</w:t>
      </w:r>
      <w:r>
        <w:br/>
      </w:r>
      <w:r>
        <w:rPr>
          <w:rFonts w:ascii="Times New Roman"/>
          <w:b w:val="false"/>
          <w:i w:val="false"/>
          <w:color w:val="000000"/>
          <w:sz w:val="28"/>
        </w:rPr>
        <w:t>
              теңестiрiлген тында төлеу. ҰОС             касының
</w:t>
      </w:r>
      <w:r>
        <w:br/>
      </w:r>
      <w:r>
        <w:rPr>
          <w:rFonts w:ascii="Times New Roman"/>
          <w:b w:val="false"/>
          <w:i w:val="false"/>
          <w:color w:val="000000"/>
          <w:sz w:val="28"/>
        </w:rPr>
        <w:t>
              адамдар       қатысушыларына те-           Еңбек және
</w:t>
      </w:r>
      <w:r>
        <w:br/>
      </w:r>
      <w:r>
        <w:rPr>
          <w:rFonts w:ascii="Times New Roman"/>
          <w:b w:val="false"/>
          <w:i w:val="false"/>
          <w:color w:val="000000"/>
          <w:sz w:val="28"/>
        </w:rPr>
        <w:t>
                            ңестірілген адамдар-         халықты
</w:t>
      </w:r>
      <w:r>
        <w:br/>
      </w:r>
      <w:r>
        <w:rPr>
          <w:rFonts w:ascii="Times New Roman"/>
          <w:b w:val="false"/>
          <w:i w:val="false"/>
          <w:color w:val="000000"/>
          <w:sz w:val="28"/>
        </w:rPr>
        <w:t>
                            дың болжамды орташа          әлеуметтiк
</w:t>
      </w:r>
      <w:r>
        <w:br/>
      </w:r>
      <w:r>
        <w:rPr>
          <w:rFonts w:ascii="Times New Roman"/>
          <w:b w:val="false"/>
          <w:i w:val="false"/>
          <w:color w:val="000000"/>
          <w:sz w:val="28"/>
        </w:rPr>
        <w:t>
                            жылдық саны 28100            қорғау ми-
</w:t>
      </w:r>
      <w:r>
        <w:br/>
      </w:r>
      <w:r>
        <w:rPr>
          <w:rFonts w:ascii="Times New Roman"/>
          <w:b w:val="false"/>
          <w:i w:val="false"/>
          <w:color w:val="000000"/>
          <w:sz w:val="28"/>
        </w:rPr>
        <w:t>
                            адам болады.                 нистрлігі.
</w:t>
      </w:r>
    </w:p>
    <w:p>
      <w:pPr>
        <w:spacing w:after="0"/>
        <w:ind w:left="0"/>
        <w:jc w:val="both"/>
      </w:pPr>
      <w:r>
        <w:rPr>
          <w:rFonts w:ascii="Times New Roman"/>
          <w:b w:val="false"/>
          <w:i w:val="false"/>
          <w:color w:val="000000"/>
          <w:sz w:val="28"/>
        </w:rPr>
        <w:t>
6        104  ҰOC қаза      Арнаулы мемлекеттiк  Жыл     Қазақстан
</w:t>
      </w:r>
      <w:r>
        <w:br/>
      </w:r>
      <w:r>
        <w:rPr>
          <w:rFonts w:ascii="Times New Roman"/>
          <w:b w:val="false"/>
          <w:i w:val="false"/>
          <w:color w:val="000000"/>
          <w:sz w:val="28"/>
        </w:rPr>
        <w:t>
              болған жауын- жәрдемақыларды уақы- iшiнде. Республи-
</w:t>
      </w:r>
      <w:r>
        <w:br/>
      </w:r>
      <w:r>
        <w:rPr>
          <w:rFonts w:ascii="Times New Roman"/>
          <w:b w:val="false"/>
          <w:i w:val="false"/>
          <w:color w:val="000000"/>
          <w:sz w:val="28"/>
        </w:rPr>
        <w:t>
              герлердің     тында төлеу. Қайтыс          касының
</w:t>
      </w:r>
      <w:r>
        <w:br/>
      </w:r>
      <w:r>
        <w:rPr>
          <w:rFonts w:ascii="Times New Roman"/>
          <w:b w:val="false"/>
          <w:i w:val="false"/>
          <w:color w:val="000000"/>
          <w:sz w:val="28"/>
        </w:rPr>
        <w:t>
              жесiрлерi     болған ҰOC мүгедек-          Еңбек және
</w:t>
      </w:r>
      <w:r>
        <w:br/>
      </w:r>
      <w:r>
        <w:rPr>
          <w:rFonts w:ascii="Times New Roman"/>
          <w:b w:val="false"/>
          <w:i w:val="false"/>
          <w:color w:val="000000"/>
          <w:sz w:val="28"/>
        </w:rPr>
        <w:t>
                            терiнiң әйелдерiнiң          халықты
</w:t>
      </w:r>
      <w:r>
        <w:br/>
      </w:r>
      <w:r>
        <w:rPr>
          <w:rFonts w:ascii="Times New Roman"/>
          <w:b w:val="false"/>
          <w:i w:val="false"/>
          <w:color w:val="000000"/>
          <w:sz w:val="28"/>
        </w:rPr>
        <w:t>
                            (күйеулерi) болжамды         әлеуметтiк
</w:t>
      </w:r>
      <w:r>
        <w:br/>
      </w:r>
      <w:r>
        <w:rPr>
          <w:rFonts w:ascii="Times New Roman"/>
          <w:b w:val="false"/>
          <w:i w:val="false"/>
          <w:color w:val="000000"/>
          <w:sz w:val="28"/>
        </w:rPr>
        <w:t>
                            орташа жылдық саны           қорғау ми-
</w:t>
      </w:r>
      <w:r>
        <w:br/>
      </w:r>
      <w:r>
        <w:rPr>
          <w:rFonts w:ascii="Times New Roman"/>
          <w:b w:val="false"/>
          <w:i w:val="false"/>
          <w:color w:val="000000"/>
          <w:sz w:val="28"/>
        </w:rPr>
        <w:t>
                            3800 адам болады.            нистрлігі.
</w:t>
      </w:r>
    </w:p>
    <w:p>
      <w:pPr>
        <w:spacing w:after="0"/>
        <w:ind w:left="0"/>
        <w:jc w:val="both"/>
      </w:pPr>
      <w:r>
        <w:rPr>
          <w:rFonts w:ascii="Times New Roman"/>
          <w:b w:val="false"/>
          <w:i w:val="false"/>
          <w:color w:val="000000"/>
          <w:sz w:val="28"/>
        </w:rPr>
        <w:t>
7        105  Қайтыс болған Арнаулы мемлекеттік  Жыл     Қазақстан
</w:t>
      </w:r>
      <w:r>
        <w:br/>
      </w:r>
      <w:r>
        <w:rPr>
          <w:rFonts w:ascii="Times New Roman"/>
          <w:b w:val="false"/>
          <w:i w:val="false"/>
          <w:color w:val="000000"/>
          <w:sz w:val="28"/>
        </w:rPr>
        <w:t>
              ҰОС мүгедек-  жәрдемақыларды уақы- iшiнде. Республи-
</w:t>
      </w:r>
      <w:r>
        <w:br/>
      </w:r>
      <w:r>
        <w:rPr>
          <w:rFonts w:ascii="Times New Roman"/>
          <w:b w:val="false"/>
          <w:i w:val="false"/>
          <w:color w:val="000000"/>
          <w:sz w:val="28"/>
        </w:rPr>
        <w:t>
              терiнiң       тында төлеу. Қайтыс          касының
</w:t>
      </w:r>
      <w:r>
        <w:br/>
      </w:r>
      <w:r>
        <w:rPr>
          <w:rFonts w:ascii="Times New Roman"/>
          <w:b w:val="false"/>
          <w:i w:val="false"/>
          <w:color w:val="000000"/>
          <w:sz w:val="28"/>
        </w:rPr>
        <w:t>
              әйелдерi      болған ҰОС мүгедек-          Еңбек және
</w:t>
      </w:r>
      <w:r>
        <w:br/>
      </w:r>
      <w:r>
        <w:rPr>
          <w:rFonts w:ascii="Times New Roman"/>
          <w:b w:val="false"/>
          <w:i w:val="false"/>
          <w:color w:val="000000"/>
          <w:sz w:val="28"/>
        </w:rPr>
        <w:t>
              (күйеулерi)   терiнiң әйелдерiнiң          халықты
</w:t>
      </w:r>
      <w:r>
        <w:br/>
      </w:r>
      <w:r>
        <w:rPr>
          <w:rFonts w:ascii="Times New Roman"/>
          <w:b w:val="false"/>
          <w:i w:val="false"/>
          <w:color w:val="000000"/>
          <w:sz w:val="28"/>
        </w:rPr>
        <w:t>
                            (күйеулерi) болжамды         әлеуметтік
</w:t>
      </w:r>
      <w:r>
        <w:br/>
      </w:r>
      <w:r>
        <w:rPr>
          <w:rFonts w:ascii="Times New Roman"/>
          <w:b w:val="false"/>
          <w:i w:val="false"/>
          <w:color w:val="000000"/>
          <w:sz w:val="28"/>
        </w:rPr>
        <w:t>
                            орташа жылдық саны           қорғау ми-
</w:t>
      </w:r>
      <w:r>
        <w:br/>
      </w:r>
      <w:r>
        <w:rPr>
          <w:rFonts w:ascii="Times New Roman"/>
          <w:b w:val="false"/>
          <w:i w:val="false"/>
          <w:color w:val="000000"/>
          <w:sz w:val="28"/>
        </w:rPr>
        <w:t>
                            22288 адам болады.           нистрлiгi.
</w:t>
      </w:r>
    </w:p>
    <w:p>
      <w:pPr>
        <w:spacing w:after="0"/>
        <w:ind w:left="0"/>
        <w:jc w:val="both"/>
      </w:pPr>
      <w:r>
        <w:rPr>
          <w:rFonts w:ascii="Times New Roman"/>
          <w:b w:val="false"/>
          <w:i w:val="false"/>
          <w:color w:val="000000"/>
          <w:sz w:val="28"/>
        </w:rPr>
        <w:t>
8        106  Совет Одағы-  Арнаулы мемлекеттiк  Жыл     Қазақстан
</w:t>
      </w:r>
      <w:r>
        <w:br/>
      </w:r>
      <w:r>
        <w:rPr>
          <w:rFonts w:ascii="Times New Roman"/>
          <w:b w:val="false"/>
          <w:i w:val="false"/>
          <w:color w:val="000000"/>
          <w:sz w:val="28"/>
        </w:rPr>
        <w:t>
              ның батырла-  жәрдемақыларды уақы- iшiнде. Республи-
</w:t>
      </w:r>
      <w:r>
        <w:br/>
      </w:r>
      <w:r>
        <w:rPr>
          <w:rFonts w:ascii="Times New Roman"/>
          <w:b w:val="false"/>
          <w:i w:val="false"/>
          <w:color w:val="000000"/>
          <w:sz w:val="28"/>
        </w:rPr>
        <w:t>
              ры, Социалис- тында төлеу. Совет           касының
</w:t>
      </w:r>
      <w:r>
        <w:br/>
      </w:r>
      <w:r>
        <w:rPr>
          <w:rFonts w:ascii="Times New Roman"/>
          <w:b w:val="false"/>
          <w:i w:val="false"/>
          <w:color w:val="000000"/>
          <w:sz w:val="28"/>
        </w:rPr>
        <w:t>
              тiк Еңбек ер- Одағының Батырлары,          Еңбек және
</w:t>
      </w:r>
      <w:r>
        <w:br/>
      </w:r>
      <w:r>
        <w:rPr>
          <w:rFonts w:ascii="Times New Roman"/>
          <w:b w:val="false"/>
          <w:i w:val="false"/>
          <w:color w:val="000000"/>
          <w:sz w:val="28"/>
        </w:rPr>
        <w:t>
              лерi, Даңқ    Социалистiк Еңбек            халықты
</w:t>
      </w:r>
      <w:r>
        <w:br/>
      </w:r>
      <w:r>
        <w:rPr>
          <w:rFonts w:ascii="Times New Roman"/>
          <w:b w:val="false"/>
          <w:i w:val="false"/>
          <w:color w:val="000000"/>
          <w:sz w:val="28"/>
        </w:rPr>
        <w:t>
              орденi үш     Ерлерi, Даңқ орденi-         әлеуметтiк
</w:t>
      </w:r>
      <w:r>
        <w:br/>
      </w:r>
      <w:r>
        <w:rPr>
          <w:rFonts w:ascii="Times New Roman"/>
          <w:b w:val="false"/>
          <w:i w:val="false"/>
          <w:color w:val="000000"/>
          <w:sz w:val="28"/>
        </w:rPr>
        <w:t>
              дәрежесiмен,  нiң үш дәрежесiнiң,          қорғау ми-
</w:t>
      </w:r>
      <w:r>
        <w:br/>
      </w:r>
      <w:r>
        <w:rPr>
          <w:rFonts w:ascii="Times New Roman"/>
          <w:b w:val="false"/>
          <w:i w:val="false"/>
          <w:color w:val="000000"/>
          <w:sz w:val="28"/>
        </w:rPr>
        <w:t>
              үш дәрежелi   Еңбек даңқы орденi-          нистрлігі.
</w:t>
      </w:r>
      <w:r>
        <w:br/>
      </w:r>
      <w:r>
        <w:rPr>
          <w:rFonts w:ascii="Times New Roman"/>
          <w:b w:val="false"/>
          <w:i w:val="false"/>
          <w:color w:val="000000"/>
          <w:sz w:val="28"/>
        </w:rPr>
        <w:t>
              Еңбек Даңқы   нiң үш дәрежесi ие-
</w:t>
      </w:r>
      <w:r>
        <w:br/>
      </w:r>
      <w:r>
        <w:rPr>
          <w:rFonts w:ascii="Times New Roman"/>
          <w:b w:val="false"/>
          <w:i w:val="false"/>
          <w:color w:val="000000"/>
          <w:sz w:val="28"/>
        </w:rPr>
        <w:t>
              ордендерiнiң  герлерiнiң болжамды
</w:t>
      </w:r>
      <w:r>
        <w:br/>
      </w:r>
      <w:r>
        <w:rPr>
          <w:rFonts w:ascii="Times New Roman"/>
          <w:b w:val="false"/>
          <w:i w:val="false"/>
          <w:color w:val="000000"/>
          <w:sz w:val="28"/>
        </w:rPr>
        <w:t>
              иегерлерi     орташа жылдық саны
</w:t>
      </w:r>
      <w:r>
        <w:br/>
      </w:r>
      <w:r>
        <w:rPr>
          <w:rFonts w:ascii="Times New Roman"/>
          <w:b w:val="false"/>
          <w:i w:val="false"/>
          <w:color w:val="000000"/>
          <w:sz w:val="28"/>
        </w:rPr>
        <w:t>
                            343 адам болады.
</w:t>
      </w:r>
    </w:p>
    <w:p>
      <w:pPr>
        <w:spacing w:after="0"/>
        <w:ind w:left="0"/>
        <w:jc w:val="both"/>
      </w:pPr>
      <w:r>
        <w:rPr>
          <w:rFonts w:ascii="Times New Roman"/>
          <w:b w:val="false"/>
          <w:i w:val="false"/>
          <w:color w:val="000000"/>
          <w:sz w:val="28"/>
        </w:rPr>
        <w:t>
9        107  ЧАЭС оқиға-   Арнаулы мемлекеттiк  Жыл     Қазақстан
</w:t>
      </w:r>
      <w:r>
        <w:br/>
      </w:r>
      <w:r>
        <w:rPr>
          <w:rFonts w:ascii="Times New Roman"/>
          <w:b w:val="false"/>
          <w:i w:val="false"/>
          <w:color w:val="000000"/>
          <w:sz w:val="28"/>
        </w:rPr>
        <w:t>
              сында апат    жәрдемақыларды уақы- iшiнде. Республи-
</w:t>
      </w:r>
      <w:r>
        <w:br/>
      </w:r>
      <w:r>
        <w:rPr>
          <w:rFonts w:ascii="Times New Roman"/>
          <w:b w:val="false"/>
          <w:i w:val="false"/>
          <w:color w:val="000000"/>
          <w:sz w:val="28"/>
        </w:rPr>
        <w:t>
              салдарын      тында төлеу. Қаза            касының
</w:t>
      </w:r>
      <w:r>
        <w:br/>
      </w:r>
      <w:r>
        <w:rPr>
          <w:rFonts w:ascii="Times New Roman"/>
          <w:b w:val="false"/>
          <w:i w:val="false"/>
          <w:color w:val="000000"/>
          <w:sz w:val="28"/>
        </w:rPr>
        <w:t>
              жою кезiнде   тапқан (қайтыс бол-          Еңбек және
</w:t>
      </w:r>
      <w:r>
        <w:br/>
      </w:r>
      <w:r>
        <w:rPr>
          <w:rFonts w:ascii="Times New Roman"/>
          <w:b w:val="false"/>
          <w:i w:val="false"/>
          <w:color w:val="000000"/>
          <w:sz w:val="28"/>
        </w:rPr>
        <w:t>
              қаза болған   ған, хабарсыз кеткен)        халықты
</w:t>
      </w:r>
      <w:r>
        <w:br/>
      </w:r>
      <w:r>
        <w:rPr>
          <w:rFonts w:ascii="Times New Roman"/>
          <w:b w:val="false"/>
          <w:i w:val="false"/>
          <w:color w:val="000000"/>
          <w:sz w:val="28"/>
        </w:rPr>
        <w:t>
              (қайтыс бол-  әскери қызметшілер-          әлеуметтiк
</w:t>
      </w:r>
      <w:r>
        <w:br/>
      </w:r>
      <w:r>
        <w:rPr>
          <w:rFonts w:ascii="Times New Roman"/>
          <w:b w:val="false"/>
          <w:i w:val="false"/>
          <w:color w:val="000000"/>
          <w:sz w:val="28"/>
        </w:rPr>
        <w:t>
              ған, хабар    дiң, iшкi iстер              қорғау ми-
</w:t>
      </w:r>
      <w:r>
        <w:br/>
      </w:r>
      <w:r>
        <w:rPr>
          <w:rFonts w:ascii="Times New Roman"/>
          <w:b w:val="false"/>
          <w:i w:val="false"/>
          <w:color w:val="000000"/>
          <w:sz w:val="28"/>
        </w:rPr>
        <w:t>
              ошарсыз кет-  органдары қмзметкер-         нистрлiгi.
</w:t>
      </w:r>
      <w:r>
        <w:br/>
      </w:r>
      <w:r>
        <w:rPr>
          <w:rFonts w:ascii="Times New Roman"/>
          <w:b w:val="false"/>
          <w:i w:val="false"/>
          <w:color w:val="000000"/>
          <w:sz w:val="28"/>
        </w:rPr>
        <w:t>
              кен), әскери  лерiнiң және ЧАЭС
</w:t>
      </w:r>
      <w:r>
        <w:br/>
      </w:r>
      <w:r>
        <w:rPr>
          <w:rFonts w:ascii="Times New Roman"/>
          <w:b w:val="false"/>
          <w:i w:val="false"/>
          <w:color w:val="000000"/>
          <w:sz w:val="28"/>
        </w:rPr>
        <w:t>
              қызметкер-    апаттың салдарын жою
</w:t>
      </w:r>
      <w:r>
        <w:br/>
      </w:r>
      <w:r>
        <w:rPr>
          <w:rFonts w:ascii="Times New Roman"/>
          <w:b w:val="false"/>
          <w:i w:val="false"/>
          <w:color w:val="000000"/>
          <w:sz w:val="28"/>
        </w:rPr>
        <w:t>
              лерiнiң, iшкi кезiнде қаза тапқан
</w:t>
      </w:r>
      <w:r>
        <w:br/>
      </w:r>
      <w:r>
        <w:rPr>
          <w:rFonts w:ascii="Times New Roman"/>
          <w:b w:val="false"/>
          <w:i w:val="false"/>
          <w:color w:val="000000"/>
          <w:sz w:val="28"/>
        </w:rPr>
        <w:t>
              iстер орган-  адамдардың отбасыла-
</w:t>
      </w:r>
      <w:r>
        <w:br/>
      </w:r>
      <w:r>
        <w:rPr>
          <w:rFonts w:ascii="Times New Roman"/>
          <w:b w:val="false"/>
          <w:i w:val="false"/>
          <w:color w:val="000000"/>
          <w:sz w:val="28"/>
        </w:rPr>
        <w:t>
              дары қызмет-  рының болжамды орташа
</w:t>
      </w:r>
      <w:r>
        <w:br/>
      </w:r>
      <w:r>
        <w:rPr>
          <w:rFonts w:ascii="Times New Roman"/>
          <w:b w:val="false"/>
          <w:i w:val="false"/>
          <w:color w:val="000000"/>
          <w:sz w:val="28"/>
        </w:rPr>
        <w:t>
              керлерiнің    жылдық саны 17945
</w:t>
      </w:r>
      <w:r>
        <w:br/>
      </w:r>
      <w:r>
        <w:rPr>
          <w:rFonts w:ascii="Times New Roman"/>
          <w:b w:val="false"/>
          <w:i w:val="false"/>
          <w:color w:val="000000"/>
          <w:sz w:val="28"/>
        </w:rPr>
        <w:t>
              және қаза     адам болады.
</w:t>
      </w:r>
      <w:r>
        <w:br/>
      </w:r>
      <w:r>
        <w:rPr>
          <w:rFonts w:ascii="Times New Roman"/>
          <w:b w:val="false"/>
          <w:i w:val="false"/>
          <w:color w:val="000000"/>
          <w:sz w:val="28"/>
        </w:rPr>
        <w:t>
              болған адам-
</w:t>
      </w:r>
      <w:r>
        <w:br/>
      </w:r>
      <w:r>
        <w:rPr>
          <w:rFonts w:ascii="Times New Roman"/>
          <w:b w:val="false"/>
          <w:i w:val="false"/>
          <w:color w:val="000000"/>
          <w:sz w:val="28"/>
        </w:rPr>
        <w:t>
              дардың отба-
</w:t>
      </w:r>
      <w:r>
        <w:br/>
      </w:r>
      <w:r>
        <w:rPr>
          <w:rFonts w:ascii="Times New Roman"/>
          <w:b w:val="false"/>
          <w:i w:val="false"/>
          <w:color w:val="000000"/>
          <w:sz w:val="28"/>
        </w:rPr>
        <w:t>
              сылары
</w:t>
      </w:r>
    </w:p>
    <w:p>
      <w:pPr>
        <w:spacing w:after="0"/>
        <w:ind w:left="0"/>
        <w:jc w:val="both"/>
      </w:pPr>
      <w:r>
        <w:rPr>
          <w:rFonts w:ascii="Times New Roman"/>
          <w:b w:val="false"/>
          <w:i w:val="false"/>
          <w:color w:val="000000"/>
          <w:sz w:val="28"/>
        </w:rPr>
        <w:t>
10       108  Ұлы отан      Арнаулы мемлекеттік  Жыл     Қазақстан
</w:t>
      </w:r>
      <w:r>
        <w:br/>
      </w:r>
      <w:r>
        <w:rPr>
          <w:rFonts w:ascii="Times New Roman"/>
          <w:b w:val="false"/>
          <w:i w:val="false"/>
          <w:color w:val="000000"/>
          <w:sz w:val="28"/>
        </w:rPr>
        <w:t>
              соғысы жыл-   жәрдемақыларды уақы- iшiнде. Республи-
</w:t>
      </w:r>
      <w:r>
        <w:br/>
      </w:r>
      <w:r>
        <w:rPr>
          <w:rFonts w:ascii="Times New Roman"/>
          <w:b w:val="false"/>
          <w:i w:val="false"/>
          <w:color w:val="000000"/>
          <w:sz w:val="28"/>
        </w:rPr>
        <w:t>
              дарындағы тыл тында төлеу. Ұлы             касының
</w:t>
      </w:r>
      <w:r>
        <w:br/>
      </w:r>
      <w:r>
        <w:rPr>
          <w:rFonts w:ascii="Times New Roman"/>
          <w:b w:val="false"/>
          <w:i w:val="false"/>
          <w:color w:val="000000"/>
          <w:sz w:val="28"/>
        </w:rPr>
        <w:t>
              еңбекшілерi   Отан соғысы жылда-           Еңбек және
</w:t>
      </w:r>
      <w:r>
        <w:br/>
      </w:r>
      <w:r>
        <w:rPr>
          <w:rFonts w:ascii="Times New Roman"/>
          <w:b w:val="false"/>
          <w:i w:val="false"/>
          <w:color w:val="000000"/>
          <w:sz w:val="28"/>
        </w:rPr>
        <w:t>
                            рында тылдағы жан            халықты
</w:t>
      </w:r>
      <w:r>
        <w:br/>
      </w:r>
      <w:r>
        <w:rPr>
          <w:rFonts w:ascii="Times New Roman"/>
          <w:b w:val="false"/>
          <w:i w:val="false"/>
          <w:color w:val="000000"/>
          <w:sz w:val="28"/>
        </w:rPr>
        <w:t>
                            қиарлық еңбегі мен           әлеуметтiк
</w:t>
      </w:r>
      <w:r>
        <w:br/>
      </w:r>
      <w:r>
        <w:rPr>
          <w:rFonts w:ascii="Times New Roman"/>
          <w:b w:val="false"/>
          <w:i w:val="false"/>
          <w:color w:val="000000"/>
          <w:sz w:val="28"/>
        </w:rPr>
        <w:t>
                            мiнсiз әскери қыз-           қорғау ми-
</w:t>
      </w:r>
      <w:r>
        <w:br/>
      </w:r>
      <w:r>
        <w:rPr>
          <w:rFonts w:ascii="Times New Roman"/>
          <w:b w:val="false"/>
          <w:i w:val="false"/>
          <w:color w:val="000000"/>
          <w:sz w:val="28"/>
        </w:rPr>
        <w:t>
                            метi үшiн КСР Ода-           нистрлiгi.
</w:t>
      </w:r>
      <w:r>
        <w:br/>
      </w:r>
      <w:r>
        <w:rPr>
          <w:rFonts w:ascii="Times New Roman"/>
          <w:b w:val="false"/>
          <w:i w:val="false"/>
          <w:color w:val="000000"/>
          <w:sz w:val="28"/>
        </w:rPr>
        <w:t>
                            ғының ордендерiмен
</w:t>
      </w:r>
      <w:r>
        <w:br/>
      </w:r>
      <w:r>
        <w:rPr>
          <w:rFonts w:ascii="Times New Roman"/>
          <w:b w:val="false"/>
          <w:i w:val="false"/>
          <w:color w:val="000000"/>
          <w:sz w:val="28"/>
        </w:rPr>
        <w:t>
                            және медальдарымен
</w:t>
      </w:r>
      <w:r>
        <w:br/>
      </w:r>
      <w:r>
        <w:rPr>
          <w:rFonts w:ascii="Times New Roman"/>
          <w:b w:val="false"/>
          <w:i w:val="false"/>
          <w:color w:val="000000"/>
          <w:sz w:val="28"/>
        </w:rPr>
        <w:t>
                            марапатталған адамдар
</w:t>
      </w:r>
      <w:r>
        <w:br/>
      </w:r>
      <w:r>
        <w:rPr>
          <w:rFonts w:ascii="Times New Roman"/>
          <w:b w:val="false"/>
          <w:i w:val="false"/>
          <w:color w:val="000000"/>
          <w:sz w:val="28"/>
        </w:rPr>
        <w:t>
                            мен сондай-ақ 1941
</w:t>
      </w:r>
      <w:r>
        <w:br/>
      </w:r>
      <w:r>
        <w:rPr>
          <w:rFonts w:ascii="Times New Roman"/>
          <w:b w:val="false"/>
          <w:i w:val="false"/>
          <w:color w:val="000000"/>
          <w:sz w:val="28"/>
        </w:rPr>
        <w:t>
                            жылғы 22 маусымнан
</w:t>
      </w:r>
      <w:r>
        <w:br/>
      </w:r>
      <w:r>
        <w:rPr>
          <w:rFonts w:ascii="Times New Roman"/>
          <w:b w:val="false"/>
          <w:i w:val="false"/>
          <w:color w:val="000000"/>
          <w:sz w:val="28"/>
        </w:rPr>
        <w:t>
                            1945 жылғы 9 мамырды
</w:t>
      </w:r>
      <w:r>
        <w:br/>
      </w:r>
      <w:r>
        <w:rPr>
          <w:rFonts w:ascii="Times New Roman"/>
          <w:b w:val="false"/>
          <w:i w:val="false"/>
          <w:color w:val="000000"/>
          <w:sz w:val="28"/>
        </w:rPr>
        <w:t>
                            қоса алғанда кемiнде
</w:t>
      </w:r>
      <w:r>
        <w:br/>
      </w:r>
      <w:r>
        <w:rPr>
          <w:rFonts w:ascii="Times New Roman"/>
          <w:b w:val="false"/>
          <w:i w:val="false"/>
          <w:color w:val="000000"/>
          <w:sz w:val="28"/>
        </w:rPr>
        <w:t>
                            6 ай жұмыс істеген
</w:t>
      </w:r>
      <w:r>
        <w:br/>
      </w:r>
      <w:r>
        <w:rPr>
          <w:rFonts w:ascii="Times New Roman"/>
          <w:b w:val="false"/>
          <w:i w:val="false"/>
          <w:color w:val="000000"/>
          <w:sz w:val="28"/>
        </w:rPr>
        <w:t>
                            (қызмет өткерген)
</w:t>
      </w:r>
      <w:r>
        <w:br/>
      </w:r>
      <w:r>
        <w:rPr>
          <w:rFonts w:ascii="Times New Roman"/>
          <w:b w:val="false"/>
          <w:i w:val="false"/>
          <w:color w:val="000000"/>
          <w:sz w:val="28"/>
        </w:rPr>
        <w:t>
                            және Ұлы Отан соғысы
</w:t>
      </w:r>
      <w:r>
        <w:br/>
      </w:r>
      <w:r>
        <w:rPr>
          <w:rFonts w:ascii="Times New Roman"/>
          <w:b w:val="false"/>
          <w:i w:val="false"/>
          <w:color w:val="000000"/>
          <w:sz w:val="28"/>
        </w:rPr>
        <w:t>
                            жылдарында тылдағы
</w:t>
      </w:r>
      <w:r>
        <w:br/>
      </w:r>
      <w:r>
        <w:rPr>
          <w:rFonts w:ascii="Times New Roman"/>
          <w:b w:val="false"/>
          <w:i w:val="false"/>
          <w:color w:val="000000"/>
          <w:sz w:val="28"/>
        </w:rPr>
        <w:t>
                            қажырлы еңбегi мен
</w:t>
      </w:r>
      <w:r>
        <w:br/>
      </w:r>
      <w:r>
        <w:rPr>
          <w:rFonts w:ascii="Times New Roman"/>
          <w:b w:val="false"/>
          <w:i w:val="false"/>
          <w:color w:val="000000"/>
          <w:sz w:val="28"/>
        </w:rPr>
        <w:t>
                            мiнсiз әскери қызметi
</w:t>
      </w:r>
      <w:r>
        <w:br/>
      </w:r>
      <w:r>
        <w:rPr>
          <w:rFonts w:ascii="Times New Roman"/>
          <w:b w:val="false"/>
          <w:i w:val="false"/>
          <w:color w:val="000000"/>
          <w:sz w:val="28"/>
        </w:rPr>
        <w:t>
                            үшiн бұрынғы КСР
</w:t>
      </w:r>
      <w:r>
        <w:br/>
      </w:r>
      <w:r>
        <w:rPr>
          <w:rFonts w:ascii="Times New Roman"/>
          <w:b w:val="false"/>
          <w:i w:val="false"/>
          <w:color w:val="000000"/>
          <w:sz w:val="28"/>
        </w:rPr>
        <w:t>
                            Одағының ордендерiмен
</w:t>
      </w:r>
      <w:r>
        <w:br/>
      </w:r>
      <w:r>
        <w:rPr>
          <w:rFonts w:ascii="Times New Roman"/>
          <w:b w:val="false"/>
          <w:i w:val="false"/>
          <w:color w:val="000000"/>
          <w:sz w:val="28"/>
        </w:rPr>
        <w:t>
                            және медальдарымен
</w:t>
      </w:r>
      <w:r>
        <w:br/>
      </w:r>
      <w:r>
        <w:rPr>
          <w:rFonts w:ascii="Times New Roman"/>
          <w:b w:val="false"/>
          <w:i w:val="false"/>
          <w:color w:val="000000"/>
          <w:sz w:val="28"/>
        </w:rPr>
        <w:t>
                            марапатталмаған
</w:t>
      </w:r>
      <w:r>
        <w:br/>
      </w:r>
      <w:r>
        <w:rPr>
          <w:rFonts w:ascii="Times New Roman"/>
          <w:b w:val="false"/>
          <w:i w:val="false"/>
          <w:color w:val="000000"/>
          <w:sz w:val="28"/>
        </w:rPr>
        <w:t>
                            адамдардың болжамды
</w:t>
      </w:r>
      <w:r>
        <w:br/>
      </w:r>
      <w:r>
        <w:rPr>
          <w:rFonts w:ascii="Times New Roman"/>
          <w:b w:val="false"/>
          <w:i w:val="false"/>
          <w:color w:val="000000"/>
          <w:sz w:val="28"/>
        </w:rPr>
        <w:t>
                            орташа жылдық саны
</w:t>
      </w:r>
      <w:r>
        <w:br/>
      </w:r>
      <w:r>
        <w:rPr>
          <w:rFonts w:ascii="Times New Roman"/>
          <w:b w:val="false"/>
          <w:i w:val="false"/>
          <w:color w:val="000000"/>
          <w:sz w:val="28"/>
        </w:rPr>
        <w:t>
                            118149 адам болады.
</w:t>
      </w:r>
    </w:p>
    <w:p>
      <w:pPr>
        <w:spacing w:after="0"/>
        <w:ind w:left="0"/>
        <w:jc w:val="both"/>
      </w:pPr>
      <w:r>
        <w:rPr>
          <w:rFonts w:ascii="Times New Roman"/>
          <w:b w:val="false"/>
          <w:i w:val="false"/>
          <w:color w:val="000000"/>
          <w:sz w:val="28"/>
        </w:rPr>
        <w:t>
11       109  Көшiру күнi   Арнаулы мемлекеттік  Жыл     Қазақстан
</w:t>
      </w:r>
      <w:r>
        <w:br/>
      </w:r>
      <w:r>
        <w:rPr>
          <w:rFonts w:ascii="Times New Roman"/>
          <w:b w:val="false"/>
          <w:i w:val="false"/>
          <w:color w:val="000000"/>
          <w:sz w:val="28"/>
        </w:rPr>
        <w:t>
              құрсақта      жәрдемақыларды уақы- iшiнде. Республи-
</w:t>
      </w:r>
      <w:r>
        <w:br/>
      </w:r>
      <w:r>
        <w:rPr>
          <w:rFonts w:ascii="Times New Roman"/>
          <w:b w:val="false"/>
          <w:i w:val="false"/>
          <w:color w:val="000000"/>
          <w:sz w:val="28"/>
        </w:rPr>
        <w:t>
              болған бала-  тында төлеу. Қоныс           касының
</w:t>
      </w:r>
      <w:r>
        <w:br/>
      </w:r>
      <w:r>
        <w:rPr>
          <w:rFonts w:ascii="Times New Roman"/>
          <w:b w:val="false"/>
          <w:i w:val="false"/>
          <w:color w:val="000000"/>
          <w:sz w:val="28"/>
        </w:rPr>
        <w:t>
              ларды қоса    аудару күнiнде құр-          Еңбек және
</w:t>
      </w:r>
      <w:r>
        <w:br/>
      </w:r>
      <w:r>
        <w:rPr>
          <w:rFonts w:ascii="Times New Roman"/>
          <w:b w:val="false"/>
          <w:i w:val="false"/>
          <w:color w:val="000000"/>
          <w:sz w:val="28"/>
        </w:rPr>
        <w:t>
              алғанда       сақта болған бала-           халықты
</w:t>
      </w:r>
      <w:r>
        <w:br/>
      </w:r>
      <w:r>
        <w:rPr>
          <w:rFonts w:ascii="Times New Roman"/>
          <w:b w:val="false"/>
          <w:i w:val="false"/>
          <w:color w:val="000000"/>
          <w:sz w:val="28"/>
        </w:rPr>
        <w:t>
              Қазақстан     ларын қоса, оқшаулау         әлеуметтiк
</w:t>
      </w:r>
      <w:r>
        <w:br/>
      </w:r>
      <w:r>
        <w:rPr>
          <w:rFonts w:ascii="Times New Roman"/>
          <w:b w:val="false"/>
          <w:i w:val="false"/>
          <w:color w:val="000000"/>
          <w:sz w:val="28"/>
        </w:rPr>
        <w:t>
              Республика-   және көшiру аймағынан        қорғау ми-
</w:t>
      </w:r>
      <w:r>
        <w:br/>
      </w:r>
      <w:r>
        <w:rPr>
          <w:rFonts w:ascii="Times New Roman"/>
          <w:b w:val="false"/>
          <w:i w:val="false"/>
          <w:color w:val="000000"/>
          <w:sz w:val="28"/>
        </w:rPr>
        <w:t>
              сына шеттету  Қазақстан Республи-          нистрлiгі.
</w:t>
      </w:r>
      <w:r>
        <w:br/>
      </w:r>
      <w:r>
        <w:rPr>
          <w:rFonts w:ascii="Times New Roman"/>
          <w:b w:val="false"/>
          <w:i w:val="false"/>
          <w:color w:val="000000"/>
          <w:sz w:val="28"/>
        </w:rPr>
        <w:t>
              және қоныс    касына қоныстанған
</w:t>
      </w:r>
      <w:r>
        <w:br/>
      </w:r>
      <w:r>
        <w:rPr>
          <w:rFonts w:ascii="Times New Roman"/>
          <w:b w:val="false"/>
          <w:i w:val="false"/>
          <w:color w:val="000000"/>
          <w:sz w:val="28"/>
        </w:rPr>
        <w:t>
              аудару айма-  ЧАЭС апаттың салдарын
</w:t>
      </w:r>
      <w:r>
        <w:br/>
      </w:r>
      <w:r>
        <w:rPr>
          <w:rFonts w:ascii="Times New Roman"/>
          <w:b w:val="false"/>
          <w:i w:val="false"/>
          <w:color w:val="000000"/>
          <w:sz w:val="28"/>
        </w:rPr>
        <w:t>
              ғынан көшi-   жоюға қатысушылардың
</w:t>
      </w:r>
      <w:r>
        <w:br/>
      </w:r>
      <w:r>
        <w:rPr>
          <w:rFonts w:ascii="Times New Roman"/>
          <w:b w:val="false"/>
          <w:i w:val="false"/>
          <w:color w:val="000000"/>
          <w:sz w:val="28"/>
        </w:rPr>
        <w:t>
              рiлген ЧАЭС   болжамды орташа
</w:t>
      </w:r>
      <w:r>
        <w:br/>
      </w:r>
      <w:r>
        <w:rPr>
          <w:rFonts w:ascii="Times New Roman"/>
          <w:b w:val="false"/>
          <w:i w:val="false"/>
          <w:color w:val="000000"/>
          <w:sz w:val="28"/>
        </w:rPr>
        <w:t>
                            жылдық саны 940 адам
</w:t>
      </w:r>
      <w:r>
        <w:br/>
      </w:r>
      <w:r>
        <w:rPr>
          <w:rFonts w:ascii="Times New Roman"/>
          <w:b w:val="false"/>
          <w:i w:val="false"/>
          <w:color w:val="000000"/>
          <w:sz w:val="28"/>
        </w:rPr>
        <w:t>
                            болады.
</w:t>
      </w:r>
    </w:p>
    <w:p>
      <w:pPr>
        <w:spacing w:after="0"/>
        <w:ind w:left="0"/>
        <w:jc w:val="both"/>
      </w:pPr>
      <w:r>
        <w:rPr>
          <w:rFonts w:ascii="Times New Roman"/>
          <w:b w:val="false"/>
          <w:i w:val="false"/>
          <w:color w:val="000000"/>
          <w:sz w:val="28"/>
        </w:rPr>
        <w:t>
12       110  I және II     Арнаулы мемлекеттік  Жыл     Қазақстан
</w:t>
      </w:r>
      <w:r>
        <w:br/>
      </w:r>
      <w:r>
        <w:rPr>
          <w:rFonts w:ascii="Times New Roman"/>
          <w:b w:val="false"/>
          <w:i w:val="false"/>
          <w:color w:val="000000"/>
          <w:sz w:val="28"/>
        </w:rPr>
        <w:t>
              топтағы       жәрдемақыларды уақы- iшiнде. Республи-
</w:t>
      </w:r>
      <w:r>
        <w:br/>
      </w:r>
      <w:r>
        <w:rPr>
          <w:rFonts w:ascii="Times New Roman"/>
          <w:b w:val="false"/>
          <w:i w:val="false"/>
          <w:color w:val="000000"/>
          <w:sz w:val="28"/>
        </w:rPr>
        <w:t>
              мүгедектер    тында төлеу. I және          касының
</w:t>
      </w:r>
      <w:r>
        <w:br/>
      </w:r>
      <w:r>
        <w:rPr>
          <w:rFonts w:ascii="Times New Roman"/>
          <w:b w:val="false"/>
          <w:i w:val="false"/>
          <w:color w:val="000000"/>
          <w:sz w:val="28"/>
        </w:rPr>
        <w:t>
                            II топ мүгедектердiң,        Еңбек және
</w:t>
      </w:r>
      <w:r>
        <w:br/>
      </w:r>
      <w:r>
        <w:rPr>
          <w:rFonts w:ascii="Times New Roman"/>
          <w:b w:val="false"/>
          <w:i w:val="false"/>
          <w:color w:val="000000"/>
          <w:sz w:val="28"/>
        </w:rPr>
        <w:t>
                            соның ішiнде 16              халықты
</w:t>
      </w:r>
      <w:r>
        <w:br/>
      </w:r>
      <w:r>
        <w:rPr>
          <w:rFonts w:ascii="Times New Roman"/>
          <w:b w:val="false"/>
          <w:i w:val="false"/>
          <w:color w:val="000000"/>
          <w:sz w:val="28"/>
        </w:rPr>
        <w:t>
                            жастан 18 жасқа              әлеуметтiк
</w:t>
      </w:r>
      <w:r>
        <w:br/>
      </w:r>
      <w:r>
        <w:rPr>
          <w:rFonts w:ascii="Times New Roman"/>
          <w:b w:val="false"/>
          <w:i w:val="false"/>
          <w:color w:val="000000"/>
          <w:sz w:val="28"/>
        </w:rPr>
        <w:t>
                            дейiнгi мүгедек бала-        қорғау ми-
</w:t>
      </w:r>
      <w:r>
        <w:br/>
      </w:r>
      <w:r>
        <w:rPr>
          <w:rFonts w:ascii="Times New Roman"/>
          <w:b w:val="false"/>
          <w:i w:val="false"/>
          <w:color w:val="000000"/>
          <w:sz w:val="28"/>
        </w:rPr>
        <w:t>
                            лардың, болжамды             нистрлігі.
</w:t>
      </w:r>
      <w:r>
        <w:br/>
      </w:r>
      <w:r>
        <w:rPr>
          <w:rFonts w:ascii="Times New Roman"/>
          <w:b w:val="false"/>
          <w:i w:val="false"/>
          <w:color w:val="000000"/>
          <w:sz w:val="28"/>
        </w:rPr>
        <w:t>
                            орташа жылдық саны
</w:t>
      </w:r>
      <w:r>
        <w:br/>
      </w:r>
      <w:r>
        <w:rPr>
          <w:rFonts w:ascii="Times New Roman"/>
          <w:b w:val="false"/>
          <w:i w:val="false"/>
          <w:color w:val="000000"/>
          <w:sz w:val="28"/>
        </w:rPr>
        <w:t>
                            283879 адам болады.
</w:t>
      </w:r>
    </w:p>
    <w:p>
      <w:pPr>
        <w:spacing w:after="0"/>
        <w:ind w:left="0"/>
        <w:jc w:val="both"/>
      </w:pPr>
      <w:r>
        <w:rPr>
          <w:rFonts w:ascii="Times New Roman"/>
          <w:b w:val="false"/>
          <w:i w:val="false"/>
          <w:color w:val="000000"/>
          <w:sz w:val="28"/>
        </w:rPr>
        <w:t>
13       111  III топтағы   Арнаулы мемлекеттiк  Жыл     Қазақстан
</w:t>
      </w:r>
      <w:r>
        <w:br/>
      </w:r>
      <w:r>
        <w:rPr>
          <w:rFonts w:ascii="Times New Roman"/>
          <w:b w:val="false"/>
          <w:i w:val="false"/>
          <w:color w:val="000000"/>
          <w:sz w:val="28"/>
        </w:rPr>
        <w:t>
              мүгедектер    жәрдемақыларды уақы- iшiнде. Республи-
</w:t>
      </w:r>
      <w:r>
        <w:br/>
      </w:r>
      <w:r>
        <w:rPr>
          <w:rFonts w:ascii="Times New Roman"/>
          <w:b w:val="false"/>
          <w:i w:val="false"/>
          <w:color w:val="000000"/>
          <w:sz w:val="28"/>
        </w:rPr>
        <w:t>
                            тында төлеу. III топ         касының
</w:t>
      </w:r>
      <w:r>
        <w:br/>
      </w:r>
      <w:r>
        <w:rPr>
          <w:rFonts w:ascii="Times New Roman"/>
          <w:b w:val="false"/>
          <w:i w:val="false"/>
          <w:color w:val="000000"/>
          <w:sz w:val="28"/>
        </w:rPr>
        <w:t>
                            мүгедектерiнiң, соның        Еңбек және
</w:t>
      </w:r>
      <w:r>
        <w:br/>
      </w:r>
      <w:r>
        <w:rPr>
          <w:rFonts w:ascii="Times New Roman"/>
          <w:b w:val="false"/>
          <w:i w:val="false"/>
          <w:color w:val="000000"/>
          <w:sz w:val="28"/>
        </w:rPr>
        <w:t>
                            iшiнде 16 жастан 18          халықты
</w:t>
      </w:r>
      <w:r>
        <w:br/>
      </w:r>
      <w:r>
        <w:rPr>
          <w:rFonts w:ascii="Times New Roman"/>
          <w:b w:val="false"/>
          <w:i w:val="false"/>
          <w:color w:val="000000"/>
          <w:sz w:val="28"/>
        </w:rPr>
        <w:t>
                            жасқа дейiнгi мүгедек        әлеуметтік
</w:t>
      </w:r>
      <w:r>
        <w:br/>
      </w:r>
      <w:r>
        <w:rPr>
          <w:rFonts w:ascii="Times New Roman"/>
          <w:b w:val="false"/>
          <w:i w:val="false"/>
          <w:color w:val="000000"/>
          <w:sz w:val="28"/>
        </w:rPr>
        <w:t>
                            балалардың, болжамды         қорғау ми-
</w:t>
      </w:r>
      <w:r>
        <w:br/>
      </w:r>
      <w:r>
        <w:rPr>
          <w:rFonts w:ascii="Times New Roman"/>
          <w:b w:val="false"/>
          <w:i w:val="false"/>
          <w:color w:val="000000"/>
          <w:sz w:val="28"/>
        </w:rPr>
        <w:t>
                            орташа жылдық саны           нистрлiгi.
</w:t>
      </w:r>
      <w:r>
        <w:br/>
      </w:r>
      <w:r>
        <w:rPr>
          <w:rFonts w:ascii="Times New Roman"/>
          <w:b w:val="false"/>
          <w:i w:val="false"/>
          <w:color w:val="000000"/>
          <w:sz w:val="28"/>
        </w:rPr>
        <w:t>
                            136872 адам болады.
</w:t>
      </w:r>
    </w:p>
    <w:p>
      <w:pPr>
        <w:spacing w:after="0"/>
        <w:ind w:left="0"/>
        <w:jc w:val="both"/>
      </w:pPr>
      <w:r>
        <w:rPr>
          <w:rFonts w:ascii="Times New Roman"/>
          <w:b w:val="false"/>
          <w:i w:val="false"/>
          <w:color w:val="000000"/>
          <w:sz w:val="28"/>
        </w:rPr>
        <w:t>
14       112  16 жасқа      Арнаулы мемлекеттік  Жыл     Қазақстан
</w:t>
      </w:r>
      <w:r>
        <w:br/>
      </w:r>
      <w:r>
        <w:rPr>
          <w:rFonts w:ascii="Times New Roman"/>
          <w:b w:val="false"/>
          <w:i w:val="false"/>
          <w:color w:val="000000"/>
          <w:sz w:val="28"/>
        </w:rPr>
        <w:t>
              дейiнгi мү-   жәрдемақыларды уақы- iшiнде. Республи-
</w:t>
      </w:r>
      <w:r>
        <w:br/>
      </w:r>
      <w:r>
        <w:rPr>
          <w:rFonts w:ascii="Times New Roman"/>
          <w:b w:val="false"/>
          <w:i w:val="false"/>
          <w:color w:val="000000"/>
          <w:sz w:val="28"/>
        </w:rPr>
        <w:t>
              гедек балалар тында төлеу. 16              касының
</w:t>
      </w:r>
      <w:r>
        <w:br/>
      </w:r>
      <w:r>
        <w:rPr>
          <w:rFonts w:ascii="Times New Roman"/>
          <w:b w:val="false"/>
          <w:i w:val="false"/>
          <w:color w:val="000000"/>
          <w:sz w:val="28"/>
        </w:rPr>
        <w:t>
                            жасқа дейiнгi мүге-          Еңбек және
</w:t>
      </w:r>
      <w:r>
        <w:br/>
      </w:r>
      <w:r>
        <w:rPr>
          <w:rFonts w:ascii="Times New Roman"/>
          <w:b w:val="false"/>
          <w:i w:val="false"/>
          <w:color w:val="000000"/>
          <w:sz w:val="28"/>
        </w:rPr>
        <w:t>
                            дек-балалардың бол-          халықты
</w:t>
      </w:r>
      <w:r>
        <w:br/>
      </w:r>
      <w:r>
        <w:rPr>
          <w:rFonts w:ascii="Times New Roman"/>
          <w:b w:val="false"/>
          <w:i w:val="false"/>
          <w:color w:val="000000"/>
          <w:sz w:val="28"/>
        </w:rPr>
        <w:t>
                            жамды орташа жылдық          әлеуметтік
</w:t>
      </w:r>
      <w:r>
        <w:br/>
      </w:r>
      <w:r>
        <w:rPr>
          <w:rFonts w:ascii="Times New Roman"/>
          <w:b w:val="false"/>
          <w:i w:val="false"/>
          <w:color w:val="000000"/>
          <w:sz w:val="28"/>
        </w:rPr>
        <w:t>
                            саны 44071 адам              қорғау ми-
</w:t>
      </w:r>
      <w:r>
        <w:br/>
      </w:r>
      <w:r>
        <w:rPr>
          <w:rFonts w:ascii="Times New Roman"/>
          <w:b w:val="false"/>
          <w:i w:val="false"/>
          <w:color w:val="000000"/>
          <w:sz w:val="28"/>
        </w:rPr>
        <w:t>
                            болады.                      нистрлiгi.
</w:t>
      </w:r>
    </w:p>
    <w:p>
      <w:pPr>
        <w:spacing w:after="0"/>
        <w:ind w:left="0"/>
        <w:jc w:val="both"/>
      </w:pPr>
      <w:r>
        <w:rPr>
          <w:rFonts w:ascii="Times New Roman"/>
          <w:b w:val="false"/>
          <w:i w:val="false"/>
          <w:color w:val="000000"/>
          <w:sz w:val="28"/>
        </w:rPr>
        <w:t>
15       113  "Алтын алқа", Арнаулы мемлекеттiк  Жыл     Қазақстан
</w:t>
      </w:r>
      <w:r>
        <w:br/>
      </w:r>
      <w:r>
        <w:rPr>
          <w:rFonts w:ascii="Times New Roman"/>
          <w:b w:val="false"/>
          <w:i w:val="false"/>
          <w:color w:val="000000"/>
          <w:sz w:val="28"/>
        </w:rPr>
        <w:t>
              "Күмiс алқа"  жәрдемақыларды уақы- iшiнде. Республи-
</w:t>
      </w:r>
      <w:r>
        <w:br/>
      </w:r>
      <w:r>
        <w:rPr>
          <w:rFonts w:ascii="Times New Roman"/>
          <w:b w:val="false"/>
          <w:i w:val="false"/>
          <w:color w:val="000000"/>
          <w:sz w:val="28"/>
        </w:rPr>
        <w:t>
              белгілерiмен  тында төлеу. "Алтын          касының
</w:t>
      </w:r>
      <w:r>
        <w:br/>
      </w:r>
      <w:r>
        <w:rPr>
          <w:rFonts w:ascii="Times New Roman"/>
          <w:b w:val="false"/>
          <w:i w:val="false"/>
          <w:color w:val="000000"/>
          <w:sz w:val="28"/>
        </w:rPr>
        <w:t>
              марапатталған алқа", "Күмiс алқа"          Еңбек және
</w:t>
      </w:r>
      <w:r>
        <w:br/>
      </w:r>
      <w:r>
        <w:rPr>
          <w:rFonts w:ascii="Times New Roman"/>
          <w:b w:val="false"/>
          <w:i w:val="false"/>
          <w:color w:val="000000"/>
          <w:sz w:val="28"/>
        </w:rPr>
        <w:t>
              немесе бұрын  белгiлерiмен мара-           халықты
</w:t>
      </w:r>
      <w:r>
        <w:br/>
      </w:r>
      <w:r>
        <w:rPr>
          <w:rFonts w:ascii="Times New Roman"/>
          <w:b w:val="false"/>
          <w:i w:val="false"/>
          <w:color w:val="000000"/>
          <w:sz w:val="28"/>
        </w:rPr>
        <w:t>
              "Батыр-ана"   патталған немесе             әлеуметтiк
</w:t>
      </w:r>
      <w:r>
        <w:br/>
      </w:r>
      <w:r>
        <w:rPr>
          <w:rFonts w:ascii="Times New Roman"/>
          <w:b w:val="false"/>
          <w:i w:val="false"/>
          <w:color w:val="000000"/>
          <w:sz w:val="28"/>
        </w:rPr>
        <w:t>
              атағын алған  бұрын "Батыр ана"            қорғау ми-
</w:t>
      </w:r>
      <w:r>
        <w:br/>
      </w:r>
      <w:r>
        <w:rPr>
          <w:rFonts w:ascii="Times New Roman"/>
          <w:b w:val="false"/>
          <w:i w:val="false"/>
          <w:color w:val="000000"/>
          <w:sz w:val="28"/>
        </w:rPr>
        <w:t>
              және "Ана     атағын алған және            нистрлiгi.
</w:t>
      </w:r>
      <w:r>
        <w:br/>
      </w:r>
      <w:r>
        <w:rPr>
          <w:rFonts w:ascii="Times New Roman"/>
          <w:b w:val="false"/>
          <w:i w:val="false"/>
          <w:color w:val="000000"/>
          <w:sz w:val="28"/>
        </w:rPr>
        <w:t>
              даңқы" орде-  "Ана Даңқы" орденiмен
</w:t>
      </w:r>
      <w:r>
        <w:br/>
      </w:r>
      <w:r>
        <w:rPr>
          <w:rFonts w:ascii="Times New Roman"/>
          <w:b w:val="false"/>
          <w:i w:val="false"/>
          <w:color w:val="000000"/>
          <w:sz w:val="28"/>
        </w:rPr>
        <w:t>
              нiмен мара-   марапатталған көп
</w:t>
      </w:r>
      <w:r>
        <w:br/>
      </w:r>
      <w:r>
        <w:rPr>
          <w:rFonts w:ascii="Times New Roman"/>
          <w:b w:val="false"/>
          <w:i w:val="false"/>
          <w:color w:val="000000"/>
          <w:sz w:val="28"/>
        </w:rPr>
        <w:t>
              патталған көп балалы аналардың
</w:t>
      </w:r>
      <w:r>
        <w:br/>
      </w:r>
      <w:r>
        <w:rPr>
          <w:rFonts w:ascii="Times New Roman"/>
          <w:b w:val="false"/>
          <w:i w:val="false"/>
          <w:color w:val="000000"/>
          <w:sz w:val="28"/>
        </w:rPr>
        <w:t>
              балалы аналар болжамды орташа
</w:t>
      </w:r>
      <w:r>
        <w:br/>
      </w:r>
      <w:r>
        <w:rPr>
          <w:rFonts w:ascii="Times New Roman"/>
          <w:b w:val="false"/>
          <w:i w:val="false"/>
          <w:color w:val="000000"/>
          <w:sz w:val="28"/>
        </w:rPr>
        <w:t>
                            жылдық саны 119193
</w:t>
      </w:r>
      <w:r>
        <w:br/>
      </w:r>
      <w:r>
        <w:rPr>
          <w:rFonts w:ascii="Times New Roman"/>
          <w:b w:val="false"/>
          <w:i w:val="false"/>
          <w:color w:val="000000"/>
          <w:sz w:val="28"/>
        </w:rPr>
        <w:t>
                            адам болады.
</w:t>
      </w:r>
    </w:p>
    <w:p>
      <w:pPr>
        <w:spacing w:after="0"/>
        <w:ind w:left="0"/>
        <w:jc w:val="both"/>
      </w:pPr>
      <w:r>
        <w:rPr>
          <w:rFonts w:ascii="Times New Roman"/>
          <w:b w:val="false"/>
          <w:i w:val="false"/>
          <w:color w:val="000000"/>
          <w:sz w:val="28"/>
        </w:rPr>
        <w:t>
16       114  Төрт немесе   Арнаулы мемлекеттiк  Жыл     Қазақстан
</w:t>
      </w:r>
      <w:r>
        <w:br/>
      </w:r>
      <w:r>
        <w:rPr>
          <w:rFonts w:ascii="Times New Roman"/>
          <w:b w:val="false"/>
          <w:i w:val="false"/>
          <w:color w:val="000000"/>
          <w:sz w:val="28"/>
        </w:rPr>
        <w:t>
              одан да көп   жәрдемақыларды уақы- iшiнде. Республи-
</w:t>
      </w:r>
      <w:r>
        <w:br/>
      </w:r>
      <w:r>
        <w:rPr>
          <w:rFonts w:ascii="Times New Roman"/>
          <w:b w:val="false"/>
          <w:i w:val="false"/>
          <w:color w:val="000000"/>
          <w:sz w:val="28"/>
        </w:rPr>
        <w:t>
              бiрге тұра-   тында төлеу. Кәме-           касының
</w:t>
      </w:r>
      <w:r>
        <w:br/>
      </w:r>
      <w:r>
        <w:rPr>
          <w:rFonts w:ascii="Times New Roman"/>
          <w:b w:val="false"/>
          <w:i w:val="false"/>
          <w:color w:val="000000"/>
          <w:sz w:val="28"/>
        </w:rPr>
        <w:t>
              тын кәмелетке летке толмаған,              Еңбек және
</w:t>
      </w:r>
      <w:r>
        <w:br/>
      </w:r>
      <w:r>
        <w:rPr>
          <w:rFonts w:ascii="Times New Roman"/>
          <w:b w:val="false"/>
          <w:i w:val="false"/>
          <w:color w:val="000000"/>
          <w:sz w:val="28"/>
        </w:rPr>
        <w:t>
              толмаған      бiрге тұратын төрт           халықты
</w:t>
      </w:r>
      <w:r>
        <w:br/>
      </w:r>
      <w:r>
        <w:rPr>
          <w:rFonts w:ascii="Times New Roman"/>
          <w:b w:val="false"/>
          <w:i w:val="false"/>
          <w:color w:val="000000"/>
          <w:sz w:val="28"/>
        </w:rPr>
        <w:t>
              балалары бар  немесе одан да көп           әлеуметтік
</w:t>
      </w:r>
      <w:r>
        <w:br/>
      </w:r>
      <w:r>
        <w:rPr>
          <w:rFonts w:ascii="Times New Roman"/>
          <w:b w:val="false"/>
          <w:i w:val="false"/>
          <w:color w:val="000000"/>
          <w:sz w:val="28"/>
        </w:rPr>
        <w:t>
              көп балалы    балалары бар көп             қорғау ми-
</w:t>
      </w:r>
      <w:r>
        <w:br/>
      </w:r>
      <w:r>
        <w:rPr>
          <w:rFonts w:ascii="Times New Roman"/>
          <w:b w:val="false"/>
          <w:i w:val="false"/>
          <w:color w:val="000000"/>
          <w:sz w:val="28"/>
        </w:rPr>
        <w:t>
              отбасылар     балалы отбасылардың          нистрлігі.
</w:t>
      </w:r>
      <w:r>
        <w:br/>
      </w:r>
      <w:r>
        <w:rPr>
          <w:rFonts w:ascii="Times New Roman"/>
          <w:b w:val="false"/>
          <w:i w:val="false"/>
          <w:color w:val="000000"/>
          <w:sz w:val="28"/>
        </w:rPr>
        <w:t>
                            болжамды орташа
</w:t>
      </w:r>
      <w:r>
        <w:br/>
      </w:r>
      <w:r>
        <w:rPr>
          <w:rFonts w:ascii="Times New Roman"/>
          <w:b w:val="false"/>
          <w:i w:val="false"/>
          <w:color w:val="000000"/>
          <w:sz w:val="28"/>
        </w:rPr>
        <w:t>
                            жылдық саны 181872
</w:t>
      </w:r>
      <w:r>
        <w:br/>
      </w:r>
      <w:r>
        <w:rPr>
          <w:rFonts w:ascii="Times New Roman"/>
          <w:b w:val="false"/>
          <w:i w:val="false"/>
          <w:color w:val="000000"/>
          <w:sz w:val="28"/>
        </w:rPr>
        <w:t>
                            адам болады.
</w:t>
      </w:r>
    </w:p>
    <w:p>
      <w:pPr>
        <w:spacing w:after="0"/>
        <w:ind w:left="0"/>
        <w:jc w:val="both"/>
      </w:pPr>
      <w:r>
        <w:rPr>
          <w:rFonts w:ascii="Times New Roman"/>
          <w:b w:val="false"/>
          <w:i w:val="false"/>
          <w:color w:val="000000"/>
          <w:sz w:val="28"/>
        </w:rPr>
        <w:t>
17       115  Мүгедектiгi   Арнаулы мемлекеттік  Жыл     Қазақстан
</w:t>
      </w:r>
      <w:r>
        <w:br/>
      </w:r>
      <w:r>
        <w:rPr>
          <w:rFonts w:ascii="Times New Roman"/>
          <w:b w:val="false"/>
          <w:i w:val="false"/>
          <w:color w:val="000000"/>
          <w:sz w:val="28"/>
        </w:rPr>
        <w:t>
              бар немесе    жәрдемақыларды уақы- iшiнде. Республи-
</w:t>
      </w:r>
      <w:r>
        <w:br/>
      </w:r>
      <w:r>
        <w:rPr>
          <w:rFonts w:ascii="Times New Roman"/>
          <w:b w:val="false"/>
          <w:i w:val="false"/>
          <w:color w:val="000000"/>
          <w:sz w:val="28"/>
        </w:rPr>
        <w:t>
              зейнеткер     тында төлеу. Мүге-           касының
</w:t>
      </w:r>
      <w:r>
        <w:br/>
      </w:r>
      <w:r>
        <w:rPr>
          <w:rFonts w:ascii="Times New Roman"/>
          <w:b w:val="false"/>
          <w:i w:val="false"/>
          <w:color w:val="000000"/>
          <w:sz w:val="28"/>
        </w:rPr>
        <w:t>
              болып табы-   дектігі бар немесе           Еңбек және
</w:t>
      </w:r>
      <w:r>
        <w:br/>
      </w:r>
      <w:r>
        <w:rPr>
          <w:rFonts w:ascii="Times New Roman"/>
          <w:b w:val="false"/>
          <w:i w:val="false"/>
          <w:color w:val="000000"/>
          <w:sz w:val="28"/>
        </w:rPr>
        <w:t>
              латын жаппай  зейнеткер болып та-          халықты
</w:t>
      </w:r>
      <w:r>
        <w:br/>
      </w:r>
      <w:r>
        <w:rPr>
          <w:rFonts w:ascii="Times New Roman"/>
          <w:b w:val="false"/>
          <w:i w:val="false"/>
          <w:color w:val="000000"/>
          <w:sz w:val="28"/>
        </w:rPr>
        <w:t>
              саяси қуғын-  былатын саяси қуғын-         әлеуметтiк
</w:t>
      </w:r>
      <w:r>
        <w:br/>
      </w:r>
      <w:r>
        <w:rPr>
          <w:rFonts w:ascii="Times New Roman"/>
          <w:b w:val="false"/>
          <w:i w:val="false"/>
          <w:color w:val="000000"/>
          <w:sz w:val="28"/>
        </w:rPr>
        <w:t>
              сүргін        сүргiн құрбандарының         қорғау ми-
</w:t>
      </w:r>
      <w:r>
        <w:br/>
      </w:r>
      <w:r>
        <w:rPr>
          <w:rFonts w:ascii="Times New Roman"/>
          <w:b w:val="false"/>
          <w:i w:val="false"/>
          <w:color w:val="000000"/>
          <w:sz w:val="28"/>
        </w:rPr>
        <w:t>
              құрбандары    болжамды орташа              нистрлiгi.
</w:t>
      </w:r>
      <w:r>
        <w:br/>
      </w:r>
      <w:r>
        <w:rPr>
          <w:rFonts w:ascii="Times New Roman"/>
          <w:b w:val="false"/>
          <w:i w:val="false"/>
          <w:color w:val="000000"/>
          <w:sz w:val="28"/>
        </w:rPr>
        <w:t>
                            жылдық саны 58858
</w:t>
      </w:r>
      <w:r>
        <w:br/>
      </w:r>
      <w:r>
        <w:rPr>
          <w:rFonts w:ascii="Times New Roman"/>
          <w:b w:val="false"/>
          <w:i w:val="false"/>
          <w:color w:val="000000"/>
          <w:sz w:val="28"/>
        </w:rPr>
        <w:t>
                            адам болады.
</w:t>
      </w:r>
    </w:p>
    <w:p>
      <w:pPr>
        <w:spacing w:after="0"/>
        <w:ind w:left="0"/>
        <w:jc w:val="both"/>
      </w:pPr>
      <w:r>
        <w:rPr>
          <w:rFonts w:ascii="Times New Roman"/>
          <w:b w:val="false"/>
          <w:i w:val="false"/>
          <w:color w:val="000000"/>
          <w:sz w:val="28"/>
        </w:rPr>
        <w:t>
18       116  Қазақстан     Арнаулы мемлекеттiк  Жыл     Қазақстан
</w:t>
      </w:r>
      <w:r>
        <w:br/>
      </w:r>
      <w:r>
        <w:rPr>
          <w:rFonts w:ascii="Times New Roman"/>
          <w:b w:val="false"/>
          <w:i w:val="false"/>
          <w:color w:val="000000"/>
          <w:sz w:val="28"/>
        </w:rPr>
        <w:t>
              Республикасы  жәрдемақыларды уақы- iшiнде. Республи-
</w:t>
      </w:r>
      <w:r>
        <w:br/>
      </w:r>
      <w:r>
        <w:rPr>
          <w:rFonts w:ascii="Times New Roman"/>
          <w:b w:val="false"/>
          <w:i w:val="false"/>
          <w:color w:val="000000"/>
          <w:sz w:val="28"/>
        </w:rPr>
        <w:t>
              алдында       тында төлеу. Қазақ-          касының
</w:t>
      </w:r>
      <w:r>
        <w:br/>
      </w:r>
      <w:r>
        <w:rPr>
          <w:rFonts w:ascii="Times New Roman"/>
          <w:b w:val="false"/>
          <w:i w:val="false"/>
          <w:color w:val="000000"/>
          <w:sz w:val="28"/>
        </w:rPr>
        <w:t>
              ерекше еңбек  стан Республикасы            Еңбек және
</w:t>
      </w:r>
      <w:r>
        <w:br/>
      </w:r>
      <w:r>
        <w:rPr>
          <w:rFonts w:ascii="Times New Roman"/>
          <w:b w:val="false"/>
          <w:i w:val="false"/>
          <w:color w:val="000000"/>
          <w:sz w:val="28"/>
        </w:rPr>
        <w:t>
              сiңiргенi     алдында сiңiрген             халықты
</w:t>
      </w:r>
      <w:r>
        <w:br/>
      </w:r>
      <w:r>
        <w:rPr>
          <w:rFonts w:ascii="Times New Roman"/>
          <w:b w:val="false"/>
          <w:i w:val="false"/>
          <w:color w:val="000000"/>
          <w:sz w:val="28"/>
        </w:rPr>
        <w:t>
              үшiн зей-     ерекше еңбегі үшін           әлеуметтiк
</w:t>
      </w:r>
      <w:r>
        <w:br/>
      </w:r>
      <w:r>
        <w:rPr>
          <w:rFonts w:ascii="Times New Roman"/>
          <w:b w:val="false"/>
          <w:i w:val="false"/>
          <w:color w:val="000000"/>
          <w:sz w:val="28"/>
        </w:rPr>
        <w:t>
              нетақы та-    зейнетақы тағайын-           қорғау ми-
</w:t>
      </w:r>
      <w:r>
        <w:br/>
      </w:r>
      <w:r>
        <w:rPr>
          <w:rFonts w:ascii="Times New Roman"/>
          <w:b w:val="false"/>
          <w:i w:val="false"/>
          <w:color w:val="000000"/>
          <w:sz w:val="28"/>
        </w:rPr>
        <w:t>
              ғайындалған   далған адамдардың            нистрлігі.
</w:t>
      </w:r>
      <w:r>
        <w:br/>
      </w:r>
      <w:r>
        <w:rPr>
          <w:rFonts w:ascii="Times New Roman"/>
          <w:b w:val="false"/>
          <w:i w:val="false"/>
          <w:color w:val="000000"/>
          <w:sz w:val="28"/>
        </w:rPr>
        <w:t>
              тұлғалар      болжамды орташа
</w:t>
      </w:r>
      <w:r>
        <w:br/>
      </w:r>
      <w:r>
        <w:rPr>
          <w:rFonts w:ascii="Times New Roman"/>
          <w:b w:val="false"/>
          <w:i w:val="false"/>
          <w:color w:val="000000"/>
          <w:sz w:val="28"/>
        </w:rPr>
        <w:t>
                            жылдық саны 2824
</w:t>
      </w:r>
      <w:r>
        <w:br/>
      </w:r>
      <w:r>
        <w:rPr>
          <w:rFonts w:ascii="Times New Roman"/>
          <w:b w:val="false"/>
          <w:i w:val="false"/>
          <w:color w:val="000000"/>
          <w:sz w:val="28"/>
        </w:rPr>
        <w:t>
                            адам болады.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Бюджеттік бағдарламаны орындаудан күтiлетiн нәтижелер: азаматтардың жекелеген санаттарын ай сайынғы қосымша табыспен қамтамасыз ету. Арнаулы мемлекеттiк жәрдемақы алушылардың болжамды орташа жылдық саны 1071035 адам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130-қосымшаға өзгерту енгізілді - ҚР Үкіметінің 2005.11.24.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"Жерлеуге берiлетiн жәрдемақы"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005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1629334 мың теңге (бiр миллиард алты жүз жиырма тоғыз миллион үш жүз отыз төрт мың теңге).
</w:t>
      </w:r>
      <w:r>
        <w:br/>
      </w:r>
      <w:r>
        <w:rPr>
          <w:rFonts w:ascii="Times New Roman"/>
          <w:b w:val="false"/>
          <w:i w:val="false"/>
          <w:color w:val="000000"/>
          <w:sz w:val="28"/>
        </w:rPr>
        <w:t>
      2. Бюджеттiк бағдарламаның нормативтiк құқықтық негізi: "Мүгедектiгi бойынша, асыраушысынан айрылу жағдайы бойынша және жасына байланысты берiлетiн мемлекеттiк әлеуметтiк жәрдемақылар туралы" Қазақстан Республикасының 1997 жылғы 16 маусымдағы Заңының 
</w:t>
      </w:r>
      <w:r>
        <w:rPr>
          <w:rFonts w:ascii="Times New Roman"/>
          <w:b w:val="false"/>
          <w:i w:val="false"/>
          <w:color w:val="000000"/>
          <w:sz w:val="28"/>
        </w:rPr>
        <w:t xml:space="preserve"> 6-бабы </w:t>
      </w:r>
      <w:r>
        <w:rPr>
          <w:rFonts w:ascii="Times New Roman"/>
          <w:b w:val="false"/>
          <w:i w:val="false"/>
          <w:color w:val="000000"/>
          <w:sz w:val="28"/>
        </w:rPr>
        <w:t>
;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 xml:space="preserve"> 8-бабы </w:t>
      </w:r>
      <w:r>
        <w:rPr>
          <w:rFonts w:ascii="Times New Roman"/>
          <w:b w:val="false"/>
          <w:i w:val="false"/>
          <w:color w:val="000000"/>
          <w:sz w:val="28"/>
        </w:rPr>
        <w:t>
; "Жер асты және ашық кен жұмыстарында, еңбек жағдайлары ерекше зиянды және ерекше ауыр жұмыстарда iстеген адамдарға мемлекеттiк арнаулы жәрдемақы туралы" Қазақстан Республикасының 1999 жылғы 13 шiлдедегі Заңының 
</w:t>
      </w:r>
      <w:r>
        <w:rPr>
          <w:rFonts w:ascii="Times New Roman"/>
          <w:b w:val="false"/>
          <w:i w:val="false"/>
          <w:color w:val="000000"/>
          <w:sz w:val="28"/>
        </w:rPr>
        <w:t xml:space="preserve"> 7-бабы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"Ұлы Отан соғысының қатысушыларына, мүгедектерiне және соларға теңестiрiлген адамдарға берiлетiн жеңiлдiктер мен оларды әлеуметтiк қорғау туралы" 1995 жылғы 28 сәуiрдегi Заң күшi бар Жарлығының 
</w:t>
      </w:r>
      <w:r>
        <w:rPr>
          <w:rFonts w:ascii="Times New Roman"/>
          <w:b w:val="false"/>
          <w:i w:val="false"/>
          <w:color w:val="000000"/>
          <w:sz w:val="28"/>
        </w:rPr>
        <w:t xml:space="preserve"> 11-бабы </w:t>
      </w:r>
      <w:r>
        <w:rPr>
          <w:rFonts w:ascii="Times New Roman"/>
          <w:b w:val="false"/>
          <w:i w:val="false"/>
          <w:color w:val="000000"/>
          <w:sz w:val="28"/>
        </w:rPr>
        <w:t>
; Қазақстан Республикасы Еңбек және халықты әлеуметтiк қорғау Министрiнiң 2001 жылғы 25 наурыздағы N 17-б 
</w:t>
      </w:r>
      <w:r>
        <w:rPr>
          <w:rFonts w:ascii="Times New Roman"/>
          <w:b w:val="false"/>
          <w:i w:val="false"/>
          <w:color w:val="000000"/>
          <w:sz w:val="28"/>
        </w:rPr>
        <w:t xml:space="preserve"> бұйрығымен </w:t>
      </w:r>
      <w:r>
        <w:rPr>
          <w:rFonts w:ascii="Times New Roman"/>
          <w:b w:val="false"/>
          <w:i w:val="false"/>
          <w:color w:val="000000"/>
          <w:sz w:val="28"/>
        </w:rPr>
        <w:t>
 бекiтiлген, Қазақстан Республикасы Әдiлет министрлiгiнде 2001 жылғы 26 наурызда N 1432 тiркелген "Орталықтан төленетін зейнетақы төлемдерiн, мемлекеттiк әлеуметтiк жәрдемақылар мен мемлекеттiк арнаулы жәрдемақыларды тағайындауды және төлеудi ұйымдастырудың тәртiбi туралы нұсқаулық".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қосымша әлеуметтiк көмек.
</w:t>
      </w:r>
      <w:r>
        <w:br/>
      </w:r>
      <w:r>
        <w:rPr>
          <w:rFonts w:ascii="Times New Roman"/>
          <w:b w:val="false"/>
          <w:i w:val="false"/>
          <w:color w:val="000000"/>
          <w:sz w:val="28"/>
        </w:rPr>
        <w:t>
      5. Бюджеттiк бағдарламаның мiндеттерi: зейнеткерлердi, Ұлы Отан соғысының қатысушылары мен мүгедектерiн, мемлекеттiк әлеуметтiк жәрдемақы алушыларды, жер асты және ашық кен жұмыстарында, еңбек жағдайлары ерекше зиянды және ерекше ауыр жұмыстарда iстеген мемлекеттiк арнаулы жәрдемақы алушыларды жерлеуге арналған жәрдемақыларды уақытылы төлеу.
</w:t>
      </w:r>
      <w:r>
        <w:br/>
      </w:r>
      <w:r>
        <w:rPr>
          <w:rFonts w:ascii="Times New Roman"/>
          <w:b w:val="false"/>
          <w:i w:val="false"/>
          <w:color w:val="000000"/>
          <w:sz w:val="28"/>
        </w:rPr>
        <w:t>
      6. Бюджеттік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005       Жерлеуге
</w:t>
      </w:r>
      <w:r>
        <w:br/>
      </w:r>
      <w:r>
        <w:rPr>
          <w:rFonts w:ascii="Times New Roman"/>
          <w:b w:val="false"/>
          <w:i w:val="false"/>
          <w:color w:val="000000"/>
          <w:sz w:val="28"/>
        </w:rPr>
        <w:t>
              берiлетiн
</w:t>
      </w:r>
      <w:r>
        <w:br/>
      </w:r>
      <w:r>
        <w:rPr>
          <w:rFonts w:ascii="Times New Roman"/>
          <w:b w:val="false"/>
          <w:i w:val="false"/>
          <w:color w:val="000000"/>
          <w:sz w:val="28"/>
        </w:rPr>
        <w:t>
              жәрдемақы
</w:t>
      </w:r>
    </w:p>
    <w:p>
      <w:pPr>
        <w:spacing w:after="0"/>
        <w:ind w:left="0"/>
        <w:jc w:val="both"/>
      </w:pPr>
      <w:r>
        <w:rPr>
          <w:rFonts w:ascii="Times New Roman"/>
          <w:b w:val="false"/>
          <w:i w:val="false"/>
          <w:color w:val="000000"/>
          <w:sz w:val="28"/>
        </w:rPr>
        <w:t>
2        100  Зейнеткер-    Зейнеткерлердi, Ұлы  Жыл     Қазақстан
</w:t>
      </w:r>
      <w:r>
        <w:br/>
      </w:r>
      <w:r>
        <w:rPr>
          <w:rFonts w:ascii="Times New Roman"/>
          <w:b w:val="false"/>
          <w:i w:val="false"/>
          <w:color w:val="000000"/>
          <w:sz w:val="28"/>
        </w:rPr>
        <w:t>
              лердi, ҰОС    Отан соғысының қаты- iшiнде. Республи-
</w:t>
      </w:r>
      <w:r>
        <w:br/>
      </w:r>
      <w:r>
        <w:rPr>
          <w:rFonts w:ascii="Times New Roman"/>
          <w:b w:val="false"/>
          <w:i w:val="false"/>
          <w:color w:val="000000"/>
          <w:sz w:val="28"/>
        </w:rPr>
        <w:t>
              қатысушы-     сушылары мен мүге-           касының
</w:t>
      </w:r>
      <w:r>
        <w:br/>
      </w:r>
      <w:r>
        <w:rPr>
          <w:rFonts w:ascii="Times New Roman"/>
          <w:b w:val="false"/>
          <w:i w:val="false"/>
          <w:color w:val="000000"/>
          <w:sz w:val="28"/>
        </w:rPr>
        <w:t>
              лары мен      дектерiн жерлеуге            Еңбек және
</w:t>
      </w:r>
      <w:r>
        <w:br/>
      </w:r>
      <w:r>
        <w:rPr>
          <w:rFonts w:ascii="Times New Roman"/>
          <w:b w:val="false"/>
          <w:i w:val="false"/>
          <w:color w:val="000000"/>
          <w:sz w:val="28"/>
        </w:rPr>
        <w:t>
              мүгедектерiн  арналған әлеуметтік          халықты
</w:t>
      </w:r>
      <w:r>
        <w:br/>
      </w:r>
      <w:r>
        <w:rPr>
          <w:rFonts w:ascii="Times New Roman"/>
          <w:b w:val="false"/>
          <w:i w:val="false"/>
          <w:color w:val="000000"/>
          <w:sz w:val="28"/>
        </w:rPr>
        <w:t>
              жерлеуге      жәрдемақыларды               әлеуметтiк
</w:t>
      </w:r>
      <w:r>
        <w:br/>
      </w:r>
      <w:r>
        <w:rPr>
          <w:rFonts w:ascii="Times New Roman"/>
          <w:b w:val="false"/>
          <w:i w:val="false"/>
          <w:color w:val="000000"/>
          <w:sz w:val="28"/>
        </w:rPr>
        <w:t>
              берілетiн     уақытылы төлеу.              қорғау ми-
</w:t>
      </w:r>
      <w:r>
        <w:br/>
      </w:r>
      <w:r>
        <w:rPr>
          <w:rFonts w:ascii="Times New Roman"/>
          <w:b w:val="false"/>
          <w:i w:val="false"/>
          <w:color w:val="000000"/>
          <w:sz w:val="28"/>
        </w:rPr>
        <w:t>
              жәрдемақы                                  нистрлiгi.
</w:t>
      </w:r>
    </w:p>
    <w:p>
      <w:pPr>
        <w:spacing w:after="0"/>
        <w:ind w:left="0"/>
        <w:jc w:val="both"/>
      </w:pPr>
      <w:r>
        <w:rPr>
          <w:rFonts w:ascii="Times New Roman"/>
          <w:b w:val="false"/>
          <w:i w:val="false"/>
          <w:color w:val="000000"/>
          <w:sz w:val="28"/>
        </w:rPr>
        <w:t>
3        101  Жер астындағы Мемлекеттік әлеу-    Жыл     Қазақстан
</w:t>
      </w:r>
      <w:r>
        <w:br/>
      </w:r>
      <w:r>
        <w:rPr>
          <w:rFonts w:ascii="Times New Roman"/>
          <w:b w:val="false"/>
          <w:i w:val="false"/>
          <w:color w:val="000000"/>
          <w:sz w:val="28"/>
        </w:rPr>
        <w:t>
              және ашық     меттік жәрдемақы     iшiнде. Республи-
</w:t>
      </w:r>
      <w:r>
        <w:br/>
      </w:r>
      <w:r>
        <w:rPr>
          <w:rFonts w:ascii="Times New Roman"/>
          <w:b w:val="false"/>
          <w:i w:val="false"/>
          <w:color w:val="000000"/>
          <w:sz w:val="28"/>
        </w:rPr>
        <w:t>
              тау-кен жұ-   алушыларды, жер              касының
</w:t>
      </w:r>
      <w:r>
        <w:br/>
      </w:r>
      <w:r>
        <w:rPr>
          <w:rFonts w:ascii="Times New Roman"/>
          <w:b w:val="false"/>
          <w:i w:val="false"/>
          <w:color w:val="000000"/>
          <w:sz w:val="28"/>
        </w:rPr>
        <w:t>
              мыстарында    асты және ашық кен           Еңбек және
</w:t>
      </w:r>
      <w:r>
        <w:br/>
      </w:r>
      <w:r>
        <w:rPr>
          <w:rFonts w:ascii="Times New Roman"/>
          <w:b w:val="false"/>
          <w:i w:val="false"/>
          <w:color w:val="000000"/>
          <w:sz w:val="28"/>
        </w:rPr>
        <w:t>
              ерекше зиянды жұмыстарында, еңбек          халықты
</w:t>
      </w:r>
      <w:r>
        <w:br/>
      </w:r>
      <w:r>
        <w:rPr>
          <w:rFonts w:ascii="Times New Roman"/>
          <w:b w:val="false"/>
          <w:i w:val="false"/>
          <w:color w:val="000000"/>
          <w:sz w:val="28"/>
        </w:rPr>
        <w:t>
              және ерекше   жағдайлары ерекше            әлеуметтік
</w:t>
      </w:r>
      <w:r>
        <w:br/>
      </w:r>
      <w:r>
        <w:rPr>
          <w:rFonts w:ascii="Times New Roman"/>
          <w:b w:val="false"/>
          <w:i w:val="false"/>
          <w:color w:val="000000"/>
          <w:sz w:val="28"/>
        </w:rPr>
        <w:t>
              ауыр еңбек    зиянды және ерекше           қорғау ми-
</w:t>
      </w:r>
      <w:r>
        <w:br/>
      </w:r>
      <w:r>
        <w:rPr>
          <w:rFonts w:ascii="Times New Roman"/>
          <w:b w:val="false"/>
          <w:i w:val="false"/>
          <w:color w:val="000000"/>
          <w:sz w:val="28"/>
        </w:rPr>
        <w:t>
              жағдайларын-  ауыр жұмыстарда іс-          нистрлiгi.
</w:t>
      </w:r>
      <w:r>
        <w:br/>
      </w:r>
      <w:r>
        <w:rPr>
          <w:rFonts w:ascii="Times New Roman"/>
          <w:b w:val="false"/>
          <w:i w:val="false"/>
          <w:color w:val="000000"/>
          <w:sz w:val="28"/>
        </w:rPr>
        <w:t>
              дағы жұмыс-   теген мемлекеттiк
</w:t>
      </w:r>
      <w:r>
        <w:br/>
      </w:r>
      <w:r>
        <w:rPr>
          <w:rFonts w:ascii="Times New Roman"/>
          <w:b w:val="false"/>
          <w:i w:val="false"/>
          <w:color w:val="000000"/>
          <w:sz w:val="28"/>
        </w:rPr>
        <w:t>
              тарда жұмыс   арнаулы жәрдемақы
</w:t>
      </w:r>
      <w:r>
        <w:br/>
      </w:r>
      <w:r>
        <w:rPr>
          <w:rFonts w:ascii="Times New Roman"/>
          <w:b w:val="false"/>
          <w:i w:val="false"/>
          <w:color w:val="000000"/>
          <w:sz w:val="28"/>
        </w:rPr>
        <w:t>
              істеген,      алушыларды жерлеуге
</w:t>
      </w:r>
      <w:r>
        <w:br/>
      </w:r>
      <w:r>
        <w:rPr>
          <w:rFonts w:ascii="Times New Roman"/>
          <w:b w:val="false"/>
          <w:i w:val="false"/>
          <w:color w:val="000000"/>
          <w:sz w:val="28"/>
        </w:rPr>
        <w:t>
              мемлекеттік   арналған әлеуметтік
</w:t>
      </w:r>
      <w:r>
        <w:br/>
      </w:r>
      <w:r>
        <w:rPr>
          <w:rFonts w:ascii="Times New Roman"/>
          <w:b w:val="false"/>
          <w:i w:val="false"/>
          <w:color w:val="000000"/>
          <w:sz w:val="28"/>
        </w:rPr>
        <w:t>
              әлеуметтiк    жәрдемақыларды
</w:t>
      </w:r>
      <w:r>
        <w:br/>
      </w:r>
      <w:r>
        <w:rPr>
          <w:rFonts w:ascii="Times New Roman"/>
          <w:b w:val="false"/>
          <w:i w:val="false"/>
          <w:color w:val="000000"/>
          <w:sz w:val="28"/>
        </w:rPr>
        <w:t>
              жәрдемақылар  уақытылы төлеу.
</w:t>
      </w:r>
      <w:r>
        <w:br/>
      </w:r>
      <w:r>
        <w:rPr>
          <w:rFonts w:ascii="Times New Roman"/>
          <w:b w:val="false"/>
          <w:i w:val="false"/>
          <w:color w:val="000000"/>
          <w:sz w:val="28"/>
        </w:rPr>
        <w:t>
              және мемле-
</w:t>
      </w:r>
      <w:r>
        <w:br/>
      </w:r>
      <w:r>
        <w:rPr>
          <w:rFonts w:ascii="Times New Roman"/>
          <w:b w:val="false"/>
          <w:i w:val="false"/>
          <w:color w:val="000000"/>
          <w:sz w:val="28"/>
        </w:rPr>
        <w:t>
              кеттiк арнайы
</w:t>
      </w:r>
      <w:r>
        <w:br/>
      </w:r>
      <w:r>
        <w:rPr>
          <w:rFonts w:ascii="Times New Roman"/>
          <w:b w:val="false"/>
          <w:i w:val="false"/>
          <w:color w:val="000000"/>
          <w:sz w:val="28"/>
        </w:rPr>
        <w:t>
              жәрдемақылар
</w:t>
      </w:r>
      <w:r>
        <w:br/>
      </w:r>
      <w:r>
        <w:rPr>
          <w:rFonts w:ascii="Times New Roman"/>
          <w:b w:val="false"/>
          <w:i w:val="false"/>
          <w:color w:val="000000"/>
          <w:sz w:val="28"/>
        </w:rPr>
        <w:t>
              алушыларды
</w:t>
      </w:r>
      <w:r>
        <w:br/>
      </w:r>
      <w:r>
        <w:rPr>
          <w:rFonts w:ascii="Times New Roman"/>
          <w:b w:val="false"/>
          <w:i w:val="false"/>
          <w:color w:val="000000"/>
          <w:sz w:val="28"/>
        </w:rPr>
        <w:t>
              жерлеуге
</w:t>
      </w:r>
      <w:r>
        <w:br/>
      </w:r>
      <w:r>
        <w:rPr>
          <w:rFonts w:ascii="Times New Roman"/>
          <w:b w:val="false"/>
          <w:i w:val="false"/>
          <w:color w:val="000000"/>
          <w:sz w:val="28"/>
        </w:rPr>
        <w:t>
              берілетін
</w:t>
      </w:r>
      <w:r>
        <w:br/>
      </w:r>
      <w:r>
        <w:rPr>
          <w:rFonts w:ascii="Times New Roman"/>
          <w:b w:val="false"/>
          <w:i w:val="false"/>
          <w:color w:val="000000"/>
          <w:sz w:val="28"/>
        </w:rPr>
        <w:t>
              жәрдемақы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Бюджеттік бағдарламаны орындаудан күтiлетiн нәтижелер: қайтыс болуына байланысты зейнеткерлердi, Ұлы Отан соғысының қатысушылары мен мүгедектерiн, мемлекеттiк әлеуметтiк жәрдемақы, жер асты және ашық кен жұмыстарында, еңбек жағдайлары ерекше зиянды және ерекше ауыр жұмыстарда iстеген, мемлекеттiк арнаулы жәрдемақы алушы адамдарды әлеуметтiк қолдау. Жерлеуге жәрдемақы алушылардың болжамды орташа жылдық саны 101161 адам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 астындағы және ашық тау-кен жұмыстарында, еңбектiң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ерекше зиянды және ерекше ауыр жағдайында жұмыс iстеген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адамдарға мемлекеттiк арнайы жәрдемақылар"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1669150 мың теңге (бip миллиард алты жүз алпыс тоғыз миллион бiр жүз елу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"Жерасты, ашық кен жұмыстарында жұмыс жағдайлары ерекше зиянды және ерекше ауыр жұмыстарда iстеген адамдарға берiлетiн мемлекеттiк арнаулы жәрдемақылар туралы" 1999 жылғы 13 шiлдедегi Заңының 
</w:t>
      </w:r>
      <w:r>
        <w:rPr>
          <w:rFonts w:ascii="Times New Roman"/>
          <w:b w:val="false"/>
          <w:i w:val="false"/>
          <w:color w:val="000000"/>
          <w:sz w:val="28"/>
        </w:rPr>
        <w:t xml:space="preserve"> 2-бабы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Әдiлет министрлiгінде 2001 жылғы 26 наурызда N 1432 тiркелген Қазақстан Республикасы Еңбек және халықты әлеуметтiк қорғау министрінің "Орталықтан төленетiн зейнетақы төлемдерiн, мемлекеттiк әлеуметтiк жәрдемақылар мен мемлекеттiк әлеуметтiк жәрдемақыларды тағайындауды және төлеудi ұйымдастырудың тәртiбi туралы нұсқаулықты бекiту туралы" 2001 жылғы 25 наурыздағы N 17-ө 
</w:t>
      </w:r>
      <w:r>
        <w:rPr>
          <w:rFonts w:ascii="Times New Roman"/>
          <w:b w:val="false"/>
          <w:i w:val="false"/>
          <w:color w:val="000000"/>
          <w:sz w:val="28"/>
        </w:rPr>
        <w:t xml:space="preserve"> бұйрығы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жерасты, ашық кен жұмыстарында, жұмыс жағдайлары ерекше зиянды және ерекше ауыр жұмыстарда iстеген адамдарға мемлекеттiк арнаулы жәрдемақылар төлеу жөнiндегi мемлекет кепiлдiк ететiн мiндеттемелердi, Заңдарда белгiленген мөлшерде қамтамасыз ету.
</w:t>
      </w:r>
      <w:r>
        <w:br/>
      </w:r>
      <w:r>
        <w:rPr>
          <w:rFonts w:ascii="Times New Roman"/>
          <w:b w:val="false"/>
          <w:i w:val="false"/>
          <w:color w:val="000000"/>
          <w:sz w:val="28"/>
        </w:rPr>
        <w:t>
      5. Бюджеттiк бағдарламаның мiндеттерi: жерасты, ашық кен жұмыстарында, жұмыс жағдайлары ерекше зиянды және ерекше ауыр жұмыстарда iстеген стажы бар және жәрдемақы алу құқығын алған адамдарға жәрдемақыны уақытында төлеу.
</w:t>
      </w:r>
      <w:r>
        <w:br/>
      </w:r>
      <w:r>
        <w:rPr>
          <w:rFonts w:ascii="Times New Roman"/>
          <w:b w:val="false"/>
          <w:i w:val="false"/>
          <w:color w:val="000000"/>
          <w:sz w:val="28"/>
        </w:rPr>
        <w:t>
      6. Бюджеттiк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006       Жер астындағы Жерасты, ашық кен    Жыл     Қазақстан
</w:t>
      </w:r>
      <w:r>
        <w:br/>
      </w:r>
      <w:r>
        <w:rPr>
          <w:rFonts w:ascii="Times New Roman"/>
          <w:b w:val="false"/>
          <w:i w:val="false"/>
          <w:color w:val="000000"/>
          <w:sz w:val="28"/>
        </w:rPr>
        <w:t>
              және ашық     жұмыстарында, еңбек  бойы.   Республи-
</w:t>
      </w:r>
      <w:r>
        <w:br/>
      </w:r>
      <w:r>
        <w:rPr>
          <w:rFonts w:ascii="Times New Roman"/>
          <w:b w:val="false"/>
          <w:i w:val="false"/>
          <w:color w:val="000000"/>
          <w:sz w:val="28"/>
        </w:rPr>
        <w:t>
              тау-кен       жағдайлары ерекше            касының
</w:t>
      </w:r>
      <w:r>
        <w:br/>
      </w:r>
      <w:r>
        <w:rPr>
          <w:rFonts w:ascii="Times New Roman"/>
          <w:b w:val="false"/>
          <w:i w:val="false"/>
          <w:color w:val="000000"/>
          <w:sz w:val="28"/>
        </w:rPr>
        <w:t>
              жұмыстарында  зиянды және ерекше           Еңбек және
</w:t>
      </w:r>
      <w:r>
        <w:br/>
      </w:r>
      <w:r>
        <w:rPr>
          <w:rFonts w:ascii="Times New Roman"/>
          <w:b w:val="false"/>
          <w:i w:val="false"/>
          <w:color w:val="000000"/>
          <w:sz w:val="28"/>
        </w:rPr>
        <w:t>
              еңбектiң      ауыр жұмыстарда              халықты
</w:t>
      </w:r>
      <w:r>
        <w:br/>
      </w:r>
      <w:r>
        <w:rPr>
          <w:rFonts w:ascii="Times New Roman"/>
          <w:b w:val="false"/>
          <w:i w:val="false"/>
          <w:color w:val="000000"/>
          <w:sz w:val="28"/>
        </w:rPr>
        <w:t>
              ерекше зиянды iстеген стажы бар            әлеуметтiк
</w:t>
      </w:r>
      <w:r>
        <w:br/>
      </w:r>
      <w:r>
        <w:rPr>
          <w:rFonts w:ascii="Times New Roman"/>
          <w:b w:val="false"/>
          <w:i w:val="false"/>
          <w:color w:val="000000"/>
          <w:sz w:val="28"/>
        </w:rPr>
        <w:t>
              және ерекше   адамдарға жәрдема-           қорғау ми-
</w:t>
      </w:r>
      <w:r>
        <w:br/>
      </w:r>
      <w:r>
        <w:rPr>
          <w:rFonts w:ascii="Times New Roman"/>
          <w:b w:val="false"/>
          <w:i w:val="false"/>
          <w:color w:val="000000"/>
          <w:sz w:val="28"/>
        </w:rPr>
        <w:t>
              ауыр жағда-   қыны уақытында               нистрлiгi.
</w:t>
      </w:r>
      <w:r>
        <w:br/>
      </w:r>
      <w:r>
        <w:rPr>
          <w:rFonts w:ascii="Times New Roman"/>
          <w:b w:val="false"/>
          <w:i w:val="false"/>
          <w:color w:val="000000"/>
          <w:sz w:val="28"/>
        </w:rPr>
        <w:t>
              йында жұмыс   төлеу. Жәрдемақы
</w:t>
      </w:r>
      <w:r>
        <w:br/>
      </w:r>
      <w:r>
        <w:rPr>
          <w:rFonts w:ascii="Times New Roman"/>
          <w:b w:val="false"/>
          <w:i w:val="false"/>
          <w:color w:val="000000"/>
          <w:sz w:val="28"/>
        </w:rPr>
        <w:t>
              iстеген       алушылардың болжамды
</w:t>
      </w:r>
      <w:r>
        <w:br/>
      </w:r>
      <w:r>
        <w:rPr>
          <w:rFonts w:ascii="Times New Roman"/>
          <w:b w:val="false"/>
          <w:i w:val="false"/>
          <w:color w:val="000000"/>
          <w:sz w:val="28"/>
        </w:rPr>
        <w:t>
              адамдарға     орташа жылдық саны
</w:t>
      </w:r>
      <w:r>
        <w:br/>
      </w:r>
      <w:r>
        <w:rPr>
          <w:rFonts w:ascii="Times New Roman"/>
          <w:b w:val="false"/>
          <w:i w:val="false"/>
          <w:color w:val="000000"/>
          <w:sz w:val="28"/>
        </w:rPr>
        <w:t>
              мемлекеттiк   17906 адамды құрайды.
</w:t>
      </w:r>
      <w:r>
        <w:br/>
      </w:r>
      <w:r>
        <w:rPr>
          <w:rFonts w:ascii="Times New Roman"/>
          <w:b w:val="false"/>
          <w:i w:val="false"/>
          <w:color w:val="000000"/>
          <w:sz w:val="28"/>
        </w:rPr>
        <w:t>
              арнайы
</w:t>
      </w:r>
      <w:r>
        <w:br/>
      </w:r>
      <w:r>
        <w:rPr>
          <w:rFonts w:ascii="Times New Roman"/>
          <w:b w:val="false"/>
          <w:i w:val="false"/>
          <w:color w:val="000000"/>
          <w:sz w:val="28"/>
        </w:rPr>
        <w:t>
              жәрдемақылар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жерасты, ашық кен жұмыстарында, еңбек жағдайлары ерекше зиянды және ерекше ауыр жұмыстарда iстеген стажы бар адамдарға жәрдемақының уақытында төленуiн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 тууға байланысты бiржолғы мемлекеттік жәрдемақылар"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3622775 мың теңге (үш миллиард алты жүз жиырма екi миллион жетi жүз жетпiс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Үкiметiнiң "Бала тууына байланысты берiлетiн бiржолғы мемлекеттiк жәрдемақы төлеудiң ережесiн бекiту туралы" 2003 жылғы 25 ақпандағы N 200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бала тууына байланысты отбасыларға әлеуметтiк қолдау жасау.
</w:t>
      </w:r>
      <w:r>
        <w:br/>
      </w:r>
      <w:r>
        <w:rPr>
          <w:rFonts w:ascii="Times New Roman"/>
          <w:b w:val="false"/>
          <w:i w:val="false"/>
          <w:color w:val="000000"/>
          <w:sz w:val="28"/>
        </w:rPr>
        <w:t>
      5. Бюджеттiк бағдарламаның мiндеттерi: бала тууына байланысты он бес еселенген айлық есептiк көрсеткiш мөлшерiнде бiржолғы мемлекеттік жәрдемақы төлеу.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007       Бала тууға    Бала тууына байла-   Жыл     Қазақстан
</w:t>
      </w:r>
      <w:r>
        <w:br/>
      </w:r>
      <w:r>
        <w:rPr>
          <w:rFonts w:ascii="Times New Roman"/>
          <w:b w:val="false"/>
          <w:i w:val="false"/>
          <w:color w:val="000000"/>
          <w:sz w:val="28"/>
        </w:rPr>
        <w:t>
              байланысты    нысты берілетін      бойы.   Республи-
</w:t>
      </w:r>
      <w:r>
        <w:br/>
      </w:r>
      <w:r>
        <w:rPr>
          <w:rFonts w:ascii="Times New Roman"/>
          <w:b w:val="false"/>
          <w:i w:val="false"/>
          <w:color w:val="000000"/>
          <w:sz w:val="28"/>
        </w:rPr>
        <w:t>
              бiржолғы      бiржолғы мемлекеттік         касының
</w:t>
      </w:r>
      <w:r>
        <w:br/>
      </w:r>
      <w:r>
        <w:rPr>
          <w:rFonts w:ascii="Times New Roman"/>
          <w:b w:val="false"/>
          <w:i w:val="false"/>
          <w:color w:val="000000"/>
          <w:sz w:val="28"/>
        </w:rPr>
        <w:t>
              мемлекеттiк   жәрдемақы төлемiн            Еңбек және
</w:t>
      </w:r>
      <w:r>
        <w:br/>
      </w:r>
      <w:r>
        <w:rPr>
          <w:rFonts w:ascii="Times New Roman"/>
          <w:b w:val="false"/>
          <w:i w:val="false"/>
          <w:color w:val="000000"/>
          <w:sz w:val="28"/>
        </w:rPr>
        <w:t>
              жәрдемақылар  уақытында қамтамасыз         халықты
</w:t>
      </w:r>
      <w:r>
        <w:br/>
      </w:r>
      <w:r>
        <w:rPr>
          <w:rFonts w:ascii="Times New Roman"/>
          <w:b w:val="false"/>
          <w:i w:val="false"/>
          <w:color w:val="000000"/>
          <w:sz w:val="28"/>
        </w:rPr>
        <w:t>
                            ету. Бала тууына             әлеуметтiк
</w:t>
      </w:r>
      <w:r>
        <w:br/>
      </w:r>
      <w:r>
        <w:rPr>
          <w:rFonts w:ascii="Times New Roman"/>
          <w:b w:val="false"/>
          <w:i w:val="false"/>
          <w:color w:val="000000"/>
          <w:sz w:val="28"/>
        </w:rPr>
        <w:t>
                            байланысты бiржолғы          қорғау ми-
</w:t>
      </w:r>
      <w:r>
        <w:br/>
      </w:r>
      <w:r>
        <w:rPr>
          <w:rFonts w:ascii="Times New Roman"/>
          <w:b w:val="false"/>
          <w:i w:val="false"/>
          <w:color w:val="000000"/>
          <w:sz w:val="28"/>
        </w:rPr>
        <w:t>
                            мемлекеттік жәрдемақы        нистрлігі.
</w:t>
      </w:r>
      <w:r>
        <w:br/>
      </w:r>
      <w:r>
        <w:rPr>
          <w:rFonts w:ascii="Times New Roman"/>
          <w:b w:val="false"/>
          <w:i w:val="false"/>
          <w:color w:val="000000"/>
          <w:sz w:val="28"/>
        </w:rPr>
        <w:t>
                            алушылардың болжамды
</w:t>
      </w:r>
      <w:r>
        <w:br/>
      </w:r>
      <w:r>
        <w:rPr>
          <w:rFonts w:ascii="Times New Roman"/>
          <w:b w:val="false"/>
          <w:i w:val="false"/>
          <w:color w:val="000000"/>
          <w:sz w:val="28"/>
        </w:rPr>
        <w:t>
                            орташа жылдық саны
</w:t>
      </w:r>
      <w:r>
        <w:br/>
      </w:r>
      <w:r>
        <w:rPr>
          <w:rFonts w:ascii="Times New Roman"/>
          <w:b w:val="false"/>
          <w:i w:val="false"/>
          <w:color w:val="000000"/>
          <w:sz w:val="28"/>
        </w:rPr>
        <w:t>
                            248 731 адамды
</w:t>
      </w:r>
      <w:r>
        <w:br/>
      </w:r>
      <w:r>
        <w:rPr>
          <w:rFonts w:ascii="Times New Roman"/>
          <w:b w:val="false"/>
          <w:i w:val="false"/>
          <w:color w:val="000000"/>
          <w:sz w:val="28"/>
        </w:rPr>
        <w:t>
                            құрайды.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елдегi демографиялық жағдайдың жақсаруы.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"Семей ядролық полигонындағы ядролық сынақтар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салдарынан зардап шеккен зейнеткерлерге,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әлеуметтiк жәрдемақы алушыларға бiржолғы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ақшалай өтемақылар"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194475 мың теңге (бiр жүз тоқсан төрт миллион төрт жүз жетпiс бес мың теңге).
</w:t>
      </w:r>
      <w:r>
        <w:br/>
      </w:r>
      <w:r>
        <w:rPr>
          <w:rFonts w:ascii="Times New Roman"/>
          <w:b w:val="false"/>
          <w:i w:val="false"/>
          <w:color w:val="000000"/>
          <w:sz w:val="28"/>
        </w:rPr>
        <w:t>
      2. Бюджеттiк бағдарламаның нормативтiк құқықтық негiзi: "Семей ядролық сынақ полигонындағы ядролық сынақтар салдарынан зардап шеккен азаматтарды әлеуметтiк қорғау туралы" Қазақстан Республикасының 1992 жылғы 18 желтоқсандағы Заңының 
</w:t>
      </w:r>
      <w:r>
        <w:rPr>
          <w:rFonts w:ascii="Times New Roman"/>
          <w:b w:val="false"/>
          <w:i w:val="false"/>
          <w:color w:val="000000"/>
          <w:sz w:val="28"/>
        </w:rPr>
        <w:t xml:space="preserve"> 12-бабы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зейнеткерлерге, мемлекеттiк әлеуметтік жәрдемақы алушыларға, Семей ядролық полигонындағы ядролық сынақтар салдарынан зардап шеккендерге қосымша әлеуметтiк көмек.
</w:t>
      </w:r>
      <w:r>
        <w:br/>
      </w:r>
      <w:r>
        <w:rPr>
          <w:rFonts w:ascii="Times New Roman"/>
          <w:b w:val="false"/>
          <w:i w:val="false"/>
          <w:color w:val="000000"/>
          <w:sz w:val="28"/>
        </w:rPr>
        <w:t>
      5. Бюджеттiк бағдарламаның мiндеттерi: Семей ядролық сынақ полигонында ядролық сынақтар салдарынан зардап шеккендерге, зейнеткерлерге, мемлекеттiк әлеуметтiк жәрдемақылар алушыларға ақшалай өтемақы төлеу.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008       Семей ядролық Бiржолғы ақшалай     Жыл     Қазақстан
</w:t>
      </w:r>
      <w:r>
        <w:br/>
      </w:r>
      <w:r>
        <w:rPr>
          <w:rFonts w:ascii="Times New Roman"/>
          <w:b w:val="false"/>
          <w:i w:val="false"/>
          <w:color w:val="000000"/>
          <w:sz w:val="28"/>
        </w:rPr>
        <w:t>
              полигонындағы өтемақы төлемдерi    iшiнде. Республи-
</w:t>
      </w:r>
      <w:r>
        <w:br/>
      </w:r>
      <w:r>
        <w:rPr>
          <w:rFonts w:ascii="Times New Roman"/>
          <w:b w:val="false"/>
          <w:i w:val="false"/>
          <w:color w:val="000000"/>
          <w:sz w:val="28"/>
        </w:rPr>
        <w:t>
              ядролық       бойынша өткен жыл-           касының
</w:t>
      </w:r>
      <w:r>
        <w:br/>
      </w:r>
      <w:r>
        <w:rPr>
          <w:rFonts w:ascii="Times New Roman"/>
          <w:b w:val="false"/>
          <w:i w:val="false"/>
          <w:color w:val="000000"/>
          <w:sz w:val="28"/>
        </w:rPr>
        <w:t>
              сынақтар      дардың берешегiн             Еңбек және
</w:t>
      </w:r>
      <w:r>
        <w:br/>
      </w:r>
      <w:r>
        <w:rPr>
          <w:rFonts w:ascii="Times New Roman"/>
          <w:b w:val="false"/>
          <w:i w:val="false"/>
          <w:color w:val="000000"/>
          <w:sz w:val="28"/>
        </w:rPr>
        <w:t>
              салдарынан    өтеу. Зейнеткер-             халықты
</w:t>
      </w:r>
      <w:r>
        <w:br/>
      </w:r>
      <w:r>
        <w:rPr>
          <w:rFonts w:ascii="Times New Roman"/>
          <w:b w:val="false"/>
          <w:i w:val="false"/>
          <w:color w:val="000000"/>
          <w:sz w:val="28"/>
        </w:rPr>
        <w:t>
              зардап шеккен лерге, мемлекеттiк           әлеуметтiк
</w:t>
      </w:r>
      <w:r>
        <w:br/>
      </w:r>
      <w:r>
        <w:rPr>
          <w:rFonts w:ascii="Times New Roman"/>
          <w:b w:val="false"/>
          <w:i w:val="false"/>
          <w:color w:val="000000"/>
          <w:sz w:val="28"/>
        </w:rPr>
        <w:t>
              зейнеткерлер- әлеуметтiк жәрдема-          қорғау ми-
</w:t>
      </w:r>
      <w:r>
        <w:br/>
      </w:r>
      <w:r>
        <w:rPr>
          <w:rFonts w:ascii="Times New Roman"/>
          <w:b w:val="false"/>
          <w:i w:val="false"/>
          <w:color w:val="000000"/>
          <w:sz w:val="28"/>
        </w:rPr>
        <w:t>
              ге, мемлекет- қылар алушыларға             нистрлiгi.
</w:t>
      </w:r>
      <w:r>
        <w:br/>
      </w:r>
      <w:r>
        <w:rPr>
          <w:rFonts w:ascii="Times New Roman"/>
          <w:b w:val="false"/>
          <w:i w:val="false"/>
          <w:color w:val="000000"/>
          <w:sz w:val="28"/>
        </w:rPr>
        <w:t>
              тік әлеумет-  бiржолғы мемлекеттiк
</w:t>
      </w:r>
      <w:r>
        <w:br/>
      </w:r>
      <w:r>
        <w:rPr>
          <w:rFonts w:ascii="Times New Roman"/>
          <w:b w:val="false"/>
          <w:i w:val="false"/>
          <w:color w:val="000000"/>
          <w:sz w:val="28"/>
        </w:rPr>
        <w:t>
              тiк жәрдемақы ақшалай өтем ақылар
</w:t>
      </w:r>
      <w:r>
        <w:br/>
      </w:r>
      <w:r>
        <w:rPr>
          <w:rFonts w:ascii="Times New Roman"/>
          <w:b w:val="false"/>
          <w:i w:val="false"/>
          <w:color w:val="000000"/>
          <w:sz w:val="28"/>
        </w:rPr>
        <w:t>
              алушыларға    төлеу. Бiржолғы
</w:t>
      </w:r>
      <w:r>
        <w:br/>
      </w:r>
      <w:r>
        <w:rPr>
          <w:rFonts w:ascii="Times New Roman"/>
          <w:b w:val="false"/>
          <w:i w:val="false"/>
          <w:color w:val="000000"/>
          <w:sz w:val="28"/>
        </w:rPr>
        <w:t>
              бiржолғы      мемлекеттік ақшалай
</w:t>
      </w:r>
      <w:r>
        <w:br/>
      </w:r>
      <w:r>
        <w:rPr>
          <w:rFonts w:ascii="Times New Roman"/>
          <w:b w:val="false"/>
          <w:i w:val="false"/>
          <w:color w:val="000000"/>
          <w:sz w:val="28"/>
        </w:rPr>
        <w:t>
              мемлекеттік   өтемақы алушылардың
</w:t>
      </w:r>
      <w:r>
        <w:br/>
      </w:r>
      <w:r>
        <w:rPr>
          <w:rFonts w:ascii="Times New Roman"/>
          <w:b w:val="false"/>
          <w:i w:val="false"/>
          <w:color w:val="000000"/>
          <w:sz w:val="28"/>
        </w:rPr>
        <w:t>
              ақшалай       болжамды орташа
</w:t>
      </w:r>
      <w:r>
        <w:br/>
      </w:r>
      <w:r>
        <w:rPr>
          <w:rFonts w:ascii="Times New Roman"/>
          <w:b w:val="false"/>
          <w:i w:val="false"/>
          <w:color w:val="000000"/>
          <w:sz w:val="28"/>
        </w:rPr>
        <w:t>
              өтемақылар    жылдық саны 14446
</w:t>
      </w:r>
      <w:r>
        <w:br/>
      </w:r>
      <w:r>
        <w:rPr>
          <w:rFonts w:ascii="Times New Roman"/>
          <w:b w:val="false"/>
          <w:i w:val="false"/>
          <w:color w:val="000000"/>
          <w:sz w:val="28"/>
        </w:rPr>
        <w:t>
                            адам болады.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Бюджеттік бағдарламаны орындаудан күтiлетiн нәтижелер: зейнеткерлердi, мемлекеттiк әлеуметтiк жәрдемақы алушыларды, Семей ядролық полигонындағы ядролық сынақтар салдарынан зардап шеккендердi әлеуметтiк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"Ақталған азаматтарға-жаппай саяси қуғын-сүргiн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құрбандарына біржолғы ақшалай өтемақы"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807209 мың теңге (сегiз жүз жетi миллион екi жүз тоғыз мың теңгe).
</w:t>
      </w:r>
      <w:r>
        <w:br/>
      </w:r>
      <w:r>
        <w:rPr>
          <w:rFonts w:ascii="Times New Roman"/>
          <w:b w:val="false"/>
          <w:i w:val="false"/>
          <w:color w:val="000000"/>
          <w:sz w:val="28"/>
        </w:rPr>
        <w:t>
      2. Бюджеттiк бағдарламаның нормативтiк құқықтық негiзi: "Жаппай саяси қуғын-сүргiн құрбандарын ақтау туралы" Қазақстан Республикасының 1993 жылғы 14 сәуiрдегi Заңының 
</w:t>
      </w:r>
      <w:r>
        <w:rPr>
          <w:rFonts w:ascii="Times New Roman"/>
          <w:b w:val="false"/>
          <w:i w:val="false"/>
          <w:color w:val="000000"/>
          <w:sz w:val="28"/>
        </w:rPr>
        <w:t xml:space="preserve"> 22-бабы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жаппай саяси қуғын-сүргінге ұшыраған азаматтарды әлеуметтiк қолдау.
</w:t>
      </w:r>
      <w:r>
        <w:br/>
      </w:r>
      <w:r>
        <w:rPr>
          <w:rFonts w:ascii="Times New Roman"/>
          <w:b w:val="false"/>
          <w:i w:val="false"/>
          <w:color w:val="000000"/>
          <w:sz w:val="28"/>
        </w:rPr>
        <w:t>
      5. Бюджеттiк бағдарламаның мiндеттерi: ақталған азаматтар-жаппай саяси қуғын-сүргін құрбандарына берiлетiн бiржолғы ақшалай өтемақы төлемдерiн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010       Ақталған      Ақталған азаматтар   Жыл     Қазақстан
</w:t>
      </w:r>
      <w:r>
        <w:br/>
      </w:r>
      <w:r>
        <w:rPr>
          <w:rFonts w:ascii="Times New Roman"/>
          <w:b w:val="false"/>
          <w:i w:val="false"/>
          <w:color w:val="000000"/>
          <w:sz w:val="28"/>
        </w:rPr>
        <w:t>
              азаматтарға-  - жаппай саяси       iшiнде. Республи-
</w:t>
      </w:r>
      <w:r>
        <w:br/>
      </w:r>
      <w:r>
        <w:rPr>
          <w:rFonts w:ascii="Times New Roman"/>
          <w:b w:val="false"/>
          <w:i w:val="false"/>
          <w:color w:val="000000"/>
          <w:sz w:val="28"/>
        </w:rPr>
        <w:t>
              жаппай саяси  қуғын-сүргiн құр-            касының
</w:t>
      </w:r>
      <w:r>
        <w:br/>
      </w:r>
      <w:r>
        <w:rPr>
          <w:rFonts w:ascii="Times New Roman"/>
          <w:b w:val="false"/>
          <w:i w:val="false"/>
          <w:color w:val="000000"/>
          <w:sz w:val="28"/>
        </w:rPr>
        <w:t>
              қуғын-сүргін  бандарына берiлетін          Еңбек және
</w:t>
      </w:r>
      <w:r>
        <w:br/>
      </w:r>
      <w:r>
        <w:rPr>
          <w:rFonts w:ascii="Times New Roman"/>
          <w:b w:val="false"/>
          <w:i w:val="false"/>
          <w:color w:val="000000"/>
          <w:sz w:val="28"/>
        </w:rPr>
        <w:t>
              құрбандарына  бiржолғы ақшалай             халықты
</w:t>
      </w:r>
      <w:r>
        <w:br/>
      </w:r>
      <w:r>
        <w:rPr>
          <w:rFonts w:ascii="Times New Roman"/>
          <w:b w:val="false"/>
          <w:i w:val="false"/>
          <w:color w:val="000000"/>
          <w:sz w:val="28"/>
        </w:rPr>
        <w:t>
              бiржолғы      өтемақы төлемдерiн           әлеуметтiк
</w:t>
      </w:r>
      <w:r>
        <w:br/>
      </w:r>
      <w:r>
        <w:rPr>
          <w:rFonts w:ascii="Times New Roman"/>
          <w:b w:val="false"/>
          <w:i w:val="false"/>
          <w:color w:val="000000"/>
          <w:sz w:val="28"/>
        </w:rPr>
        <w:t>
              ақшалай       қамтамасыз ету.              қорғау ми-
</w:t>
      </w:r>
      <w:r>
        <w:br/>
      </w:r>
      <w:r>
        <w:rPr>
          <w:rFonts w:ascii="Times New Roman"/>
          <w:b w:val="false"/>
          <w:i w:val="false"/>
          <w:color w:val="000000"/>
          <w:sz w:val="28"/>
        </w:rPr>
        <w:t>
              өтемақы       Бiржолғы ақшалай             нистрлiгi.
</w:t>
      </w:r>
      <w:r>
        <w:br/>
      </w:r>
      <w:r>
        <w:rPr>
          <w:rFonts w:ascii="Times New Roman"/>
          <w:b w:val="false"/>
          <w:i w:val="false"/>
          <w:color w:val="000000"/>
          <w:sz w:val="28"/>
        </w:rPr>
        <w:t>
                            өтемақы алушылардың
</w:t>
      </w:r>
      <w:r>
        <w:br/>
      </w:r>
      <w:r>
        <w:rPr>
          <w:rFonts w:ascii="Times New Roman"/>
          <w:b w:val="false"/>
          <w:i w:val="false"/>
          <w:color w:val="000000"/>
          <w:sz w:val="28"/>
        </w:rPr>
        <w:t>
                            болжамды орташа
</w:t>
      </w:r>
      <w:r>
        <w:br/>
      </w:r>
      <w:r>
        <w:rPr>
          <w:rFonts w:ascii="Times New Roman"/>
          <w:b w:val="false"/>
          <w:i w:val="false"/>
          <w:color w:val="000000"/>
          <w:sz w:val="28"/>
        </w:rPr>
        <w:t>
                            жылдық саны 35832
</w:t>
      </w:r>
      <w:r>
        <w:br/>
      </w:r>
      <w:r>
        <w:rPr>
          <w:rFonts w:ascii="Times New Roman"/>
          <w:b w:val="false"/>
          <w:i w:val="false"/>
          <w:color w:val="000000"/>
          <w:sz w:val="28"/>
        </w:rPr>
        <w:t>
                            адам болады.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ақталған азаматтар - жаппай саяси қуғын-сүргiндер құрбандарына берiлетiн бiржолғы ақшалай өтемақы төлемдерi жөнiндегi мемлекеттiң мiндеттемелерiн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 болған, қайтыс болған әскери қызметшілердің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ата-аналарына, асырап алушыларына, қамқоршыларына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бiржолғы төлемдер"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1854 мың теңге (бiр миллион сегiз жүз елу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 тапқан, қайтыс болған әскери қызметшiлердiң ата-аналарына, асырап алушыларына, қамқоршыларына берiлетiн бiржолғы төлемдер туралы" Қазақстан Республикасы Президентiнiң 1999 жылғы 13 желтоқсандағы N 284 
</w:t>
      </w:r>
      <w:r>
        <w:rPr>
          <w:rFonts w:ascii="Times New Roman"/>
          <w:b w:val="false"/>
          <w:i w:val="false"/>
          <w:color w:val="000000"/>
          <w:sz w:val="28"/>
        </w:rPr>
        <w:t xml:space="preserve"> Жарлығы </w:t>
      </w:r>
      <w:r>
        <w:rPr>
          <w:rFonts w:ascii="Times New Roman"/>
          <w:b w:val="false"/>
          <w:i w:val="false"/>
          <w:color w:val="000000"/>
          <w:sz w:val="28"/>
        </w:rPr>
        <w:t>
; "Қаза тапқан, қайтыс болған әскери қызметшiлердiң ата-аналарына, асырап алушыларына, қамқоршыларына берiлетiн бiржолғы төлемдердi жүзеге асыру ережесiн бекіту туралы" Қазақстан Республикасы Yкiметiнiң 2000 жылғы 15 қаңтардағы N 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 тапқан, қайтыс болған әскери қызметшiлердiң ата-аналарын, асырап алушыларын, қамқоршыларын әлеуметтiк қолдау.
</w:t>
      </w:r>
      <w:r>
        <w:br/>
      </w:r>
      <w:r>
        <w:rPr>
          <w:rFonts w:ascii="Times New Roman"/>
          <w:b w:val="false"/>
          <w:i w:val="false"/>
          <w:color w:val="000000"/>
          <w:sz w:val="28"/>
        </w:rPr>
        <w:t>
      5. Бюджеттiк бағдарламаның мiндеттерi: қаза тапқан, қайтыс болған әскери қызметшiлердiң ата-аналарына, асырап алушыларына, қамқоршыларына берiлетiн бiржолғы ақшалай төлемдердi уақытында жүзеге асыру.
</w:t>
      </w:r>
      <w:r>
        <w:br/>
      </w:r>
      <w:r>
        <w:rPr>
          <w:rFonts w:ascii="Times New Roman"/>
          <w:b w:val="false"/>
          <w:i w:val="false"/>
          <w:color w:val="000000"/>
          <w:sz w:val="28"/>
        </w:rPr>
        <w:t>
      6. Бюджеттiк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011       Қаза болған,  Қаза тапқан, қайтыс  Жыл     Қазақстан
</w:t>
      </w:r>
      <w:r>
        <w:br/>
      </w:r>
      <w:r>
        <w:rPr>
          <w:rFonts w:ascii="Times New Roman"/>
          <w:b w:val="false"/>
          <w:i w:val="false"/>
          <w:color w:val="000000"/>
          <w:sz w:val="28"/>
        </w:rPr>
        <w:t>
              қайтыс болған болған әскери қыз-   iшiнде. Республи-
</w:t>
      </w:r>
      <w:r>
        <w:br/>
      </w:r>
      <w:r>
        <w:rPr>
          <w:rFonts w:ascii="Times New Roman"/>
          <w:b w:val="false"/>
          <w:i w:val="false"/>
          <w:color w:val="000000"/>
          <w:sz w:val="28"/>
        </w:rPr>
        <w:t>
              әскери қыз-   метшiлердiң ата-             касының
</w:t>
      </w:r>
      <w:r>
        <w:br/>
      </w:r>
      <w:r>
        <w:rPr>
          <w:rFonts w:ascii="Times New Roman"/>
          <w:b w:val="false"/>
          <w:i w:val="false"/>
          <w:color w:val="000000"/>
          <w:sz w:val="28"/>
        </w:rPr>
        <w:t>
              метшiлердiң   аналарына, асырап            Еңбек және
</w:t>
      </w:r>
      <w:r>
        <w:br/>
      </w:r>
      <w:r>
        <w:rPr>
          <w:rFonts w:ascii="Times New Roman"/>
          <w:b w:val="false"/>
          <w:i w:val="false"/>
          <w:color w:val="000000"/>
          <w:sz w:val="28"/>
        </w:rPr>
        <w:t>
              ата-аналары-  алушыларына, қамқор-         халықты
</w:t>
      </w:r>
      <w:r>
        <w:br/>
      </w:r>
      <w:r>
        <w:rPr>
          <w:rFonts w:ascii="Times New Roman"/>
          <w:b w:val="false"/>
          <w:i w:val="false"/>
          <w:color w:val="000000"/>
          <w:sz w:val="28"/>
        </w:rPr>
        <w:t>
              на, асырап    шыларына төлемдi             әлеуметтiк
</w:t>
      </w:r>
      <w:r>
        <w:br/>
      </w:r>
      <w:r>
        <w:rPr>
          <w:rFonts w:ascii="Times New Roman"/>
          <w:b w:val="false"/>
          <w:i w:val="false"/>
          <w:color w:val="000000"/>
          <w:sz w:val="28"/>
        </w:rPr>
        <w:t>
              алушыларына,  ұйымдастыру шығыс-           қорғау ми-
</w:t>
      </w:r>
      <w:r>
        <w:br/>
      </w:r>
      <w:r>
        <w:rPr>
          <w:rFonts w:ascii="Times New Roman"/>
          <w:b w:val="false"/>
          <w:i w:val="false"/>
          <w:color w:val="000000"/>
          <w:sz w:val="28"/>
        </w:rPr>
        <w:t>
              қамқоршыла-   тарын ескере отырып,         нистрлiгi.
</w:t>
      </w:r>
      <w:r>
        <w:br/>
      </w:r>
      <w:r>
        <w:rPr>
          <w:rFonts w:ascii="Times New Roman"/>
          <w:b w:val="false"/>
          <w:i w:val="false"/>
          <w:color w:val="000000"/>
          <w:sz w:val="28"/>
        </w:rPr>
        <w:t>
              рына бiржолғы ақшалай қаражатты
</w:t>
      </w:r>
      <w:r>
        <w:br/>
      </w:r>
      <w:r>
        <w:rPr>
          <w:rFonts w:ascii="Times New Roman"/>
          <w:b w:val="false"/>
          <w:i w:val="false"/>
          <w:color w:val="000000"/>
          <w:sz w:val="28"/>
        </w:rPr>
        <w:t>
              төлемдер      олардың жеке шотта-
</w:t>
      </w:r>
      <w:r>
        <w:br/>
      </w:r>
      <w:r>
        <w:rPr>
          <w:rFonts w:ascii="Times New Roman"/>
          <w:b w:val="false"/>
          <w:i w:val="false"/>
          <w:color w:val="000000"/>
          <w:sz w:val="28"/>
        </w:rPr>
        <w:t>
                            рына аудару жолымен
</w:t>
      </w:r>
      <w:r>
        <w:br/>
      </w:r>
      <w:r>
        <w:rPr>
          <w:rFonts w:ascii="Times New Roman"/>
          <w:b w:val="false"/>
          <w:i w:val="false"/>
          <w:color w:val="000000"/>
          <w:sz w:val="28"/>
        </w:rPr>
        <w:t>
                            төлеу. Алушылардың
</w:t>
      </w:r>
      <w:r>
        <w:br/>
      </w:r>
      <w:r>
        <w:rPr>
          <w:rFonts w:ascii="Times New Roman"/>
          <w:b w:val="false"/>
          <w:i w:val="false"/>
          <w:color w:val="000000"/>
          <w:sz w:val="28"/>
        </w:rPr>
        <w:t>
                            болжамды саны 21
</w:t>
      </w:r>
      <w:r>
        <w:br/>
      </w:r>
      <w:r>
        <w:rPr>
          <w:rFonts w:ascii="Times New Roman"/>
          <w:b w:val="false"/>
          <w:i w:val="false"/>
          <w:color w:val="000000"/>
          <w:sz w:val="28"/>
        </w:rPr>
        <w:t>
                            адам.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Бюджеттік бағдарламаны орындаудан күтiлетiн нәтижелер: қаза тапқан, қайтыс болған әскери қызметшiлердiң ата-аналарына, асырап алушыларына, қамқоршыларына әлеуметтiк қолдау мақсатында бiржолғы төлемдердi уақытылы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"Еңбектi қорғау саласындағы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44638 мың теңге (қырық төрт миллион алты жүз отыз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Бюджеттік 
</w:t>
      </w:r>
      <w:r>
        <w:rPr>
          <w:rFonts w:ascii="Times New Roman"/>
          <w:b w:val="false"/>
          <w:i w:val="false"/>
          <w:color w:val="000000"/>
          <w:sz w:val="28"/>
        </w:rPr>
        <w:t xml:space="preserve"> кодексi </w:t>
      </w:r>
      <w:r>
        <w:rPr>
          <w:rFonts w:ascii="Times New Roman"/>
          <w:b w:val="false"/>
          <w:i w:val="false"/>
          <w:color w:val="000000"/>
          <w:sz w:val="28"/>
        </w:rPr>
        <w:t>
; "Ғылым туралы" Қазақстан Республикасының 2001 жылғы 9 шiлдедегi Заңының 
</w:t>
      </w:r>
      <w:r>
        <w:rPr>
          <w:rFonts w:ascii="Times New Roman"/>
          <w:b w:val="false"/>
          <w:i w:val="false"/>
          <w:color w:val="000000"/>
          <w:sz w:val="28"/>
        </w:rPr>
        <w:t xml:space="preserve"> 6-бабы </w:t>
      </w:r>
      <w:r>
        <w:rPr>
          <w:rFonts w:ascii="Times New Roman"/>
          <w:b w:val="false"/>
          <w:i w:val="false"/>
          <w:color w:val="000000"/>
          <w:sz w:val="28"/>
        </w:rPr>
        <w:t>
; "Еңбек қауiпсiздігі және еңбектi қорғау туралы" Қазақстан Республикасының 2004 жылғы 27 ақпандағы Заңының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еңбек қауiпсiздiгi және еңбектi қорғау жүйесiн жетiлдiру үшiн нормативтiк-құқықтық базамен қамтамасыз ету, еңбек қауiпсiздiгi және еңбектi қорғау жөнiндегi салааралық актiлердi әзiрлеу, еңбек қауiпсiздiгi және еңбектi қорғау проблемалары бойынша қолданбалы ғылыми зерттеулер жүргізу. Компьютерлермен және ұйымдастыру техникасымен, физикалық факторларды өлшеу жөніндегі жабдықтармен (аспаптармен) қамтамасыз ету.
</w:t>
      </w:r>
      <w:r>
        <w:br/>
      </w:r>
      <w:r>
        <w:rPr>
          <w:rFonts w:ascii="Times New Roman"/>
          <w:b w:val="false"/>
          <w:i w:val="false"/>
          <w:color w:val="000000"/>
          <w:sz w:val="28"/>
        </w:rPr>
        <w:t>
      5. Бюджеттiк бағдарламаның мiндеттерi: еңбек қауiпсiздiгi және еңбектi қорғау проблемалары бойынша қолданбалы ғылыми зерттеулер жүргiзу, еңбек қауiпсiздiгi және еңбектi қорғау жүйесiн жетiлдiру үшiн нормативтiк құқықтық базаны қамтамасыз ету. Компьютерлермен және ұйымдастыру техникасымен, физикалық факторларын өлшеу жөнiндегi жабдықтармен (аспаптармен) қамтамасыз ету, еңбек қауiпсiздiгi және еңбектi қорғау жөнiндегi салааралық актiлердi әзiрлеу.
</w:t>
      </w:r>
      <w:r>
        <w:br/>
      </w:r>
      <w:r>
        <w:rPr>
          <w:rFonts w:ascii="Times New Roman"/>
          <w:b w:val="false"/>
          <w:i w:val="false"/>
          <w:color w:val="000000"/>
          <w:sz w:val="28"/>
        </w:rPr>
        <w:t>
      6. Бюджеттiк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012       Еңбектi       Еңбек қауiпсiздiгi   Жыл     Қазақстан
</w:t>
      </w:r>
      <w:r>
        <w:br/>
      </w:r>
      <w:r>
        <w:rPr>
          <w:rFonts w:ascii="Times New Roman"/>
          <w:b w:val="false"/>
          <w:i w:val="false"/>
          <w:color w:val="000000"/>
          <w:sz w:val="28"/>
        </w:rPr>
        <w:t>
              қорғау        және еңбектi қорғау  iшiнде. Республи-
</w:t>
      </w:r>
      <w:r>
        <w:br/>
      </w:r>
      <w:r>
        <w:rPr>
          <w:rFonts w:ascii="Times New Roman"/>
          <w:b w:val="false"/>
          <w:i w:val="false"/>
          <w:color w:val="000000"/>
          <w:sz w:val="28"/>
        </w:rPr>
        <w:t>
              саласындағы   жүйесiн жетiлдiру            касының
</w:t>
      </w:r>
      <w:r>
        <w:br/>
      </w:r>
      <w:r>
        <w:rPr>
          <w:rFonts w:ascii="Times New Roman"/>
          <w:b w:val="false"/>
          <w:i w:val="false"/>
          <w:color w:val="000000"/>
          <w:sz w:val="28"/>
        </w:rPr>
        <w:t>
              қолданбалы    үшiн нормативтiк             Еңбек және
</w:t>
      </w:r>
      <w:r>
        <w:br/>
      </w:r>
      <w:r>
        <w:rPr>
          <w:rFonts w:ascii="Times New Roman"/>
          <w:b w:val="false"/>
          <w:i w:val="false"/>
          <w:color w:val="000000"/>
          <w:sz w:val="28"/>
        </w:rPr>
        <w:t>
              ғылыми        құқықтық базаны              халықты
</w:t>
      </w:r>
      <w:r>
        <w:br/>
      </w:r>
      <w:r>
        <w:rPr>
          <w:rFonts w:ascii="Times New Roman"/>
          <w:b w:val="false"/>
          <w:i w:val="false"/>
          <w:color w:val="000000"/>
          <w:sz w:val="28"/>
        </w:rPr>
        <w:t>
              зерттеулер    қамтамасыз ету, еңбек        әлеуметтiк
</w:t>
      </w:r>
      <w:r>
        <w:br/>
      </w:r>
      <w:r>
        <w:rPr>
          <w:rFonts w:ascii="Times New Roman"/>
          <w:b w:val="false"/>
          <w:i w:val="false"/>
          <w:color w:val="000000"/>
          <w:sz w:val="28"/>
        </w:rPr>
        <w:t>
                            қауiпсiздiгi және            қорғау ми-
</w:t>
      </w:r>
      <w:r>
        <w:br/>
      </w:r>
      <w:r>
        <w:rPr>
          <w:rFonts w:ascii="Times New Roman"/>
          <w:b w:val="false"/>
          <w:i w:val="false"/>
          <w:color w:val="000000"/>
          <w:sz w:val="28"/>
        </w:rPr>
        <w:t>
                            еңбектi қорғау               нистрлiгi.
</w:t>
      </w:r>
      <w:r>
        <w:br/>
      </w:r>
      <w:r>
        <w:rPr>
          <w:rFonts w:ascii="Times New Roman"/>
          <w:b w:val="false"/>
          <w:i w:val="false"/>
          <w:color w:val="000000"/>
          <w:sz w:val="28"/>
        </w:rPr>
        <w:t>
                            жөнiндегi салааралық
</w:t>
      </w:r>
      <w:r>
        <w:br/>
      </w:r>
      <w:r>
        <w:rPr>
          <w:rFonts w:ascii="Times New Roman"/>
          <w:b w:val="false"/>
          <w:i w:val="false"/>
          <w:color w:val="000000"/>
          <w:sz w:val="28"/>
        </w:rPr>
        <w:t>
                            актiлердi әзiрлеу,
</w:t>
      </w:r>
      <w:r>
        <w:br/>
      </w:r>
      <w:r>
        <w:rPr>
          <w:rFonts w:ascii="Times New Roman"/>
          <w:b w:val="false"/>
          <w:i w:val="false"/>
          <w:color w:val="000000"/>
          <w:sz w:val="28"/>
        </w:rPr>
        <w:t>
                            еңбек қауiпсiздiгi
</w:t>
      </w:r>
      <w:r>
        <w:br/>
      </w:r>
      <w:r>
        <w:rPr>
          <w:rFonts w:ascii="Times New Roman"/>
          <w:b w:val="false"/>
          <w:i w:val="false"/>
          <w:color w:val="000000"/>
          <w:sz w:val="28"/>
        </w:rPr>
        <w:t>
                            және еңбектi қорғау
</w:t>
      </w:r>
      <w:r>
        <w:br/>
      </w:r>
      <w:r>
        <w:rPr>
          <w:rFonts w:ascii="Times New Roman"/>
          <w:b w:val="false"/>
          <w:i w:val="false"/>
          <w:color w:val="000000"/>
          <w:sz w:val="28"/>
        </w:rPr>
        <w:t>
                            проблемалары жөнiн-
</w:t>
      </w:r>
      <w:r>
        <w:br/>
      </w:r>
      <w:r>
        <w:rPr>
          <w:rFonts w:ascii="Times New Roman"/>
          <w:b w:val="false"/>
          <w:i w:val="false"/>
          <w:color w:val="000000"/>
          <w:sz w:val="28"/>
        </w:rPr>
        <w:t>
                            дегi 4 тақырып
</w:t>
      </w:r>
      <w:r>
        <w:br/>
      </w:r>
      <w:r>
        <w:rPr>
          <w:rFonts w:ascii="Times New Roman"/>
          <w:b w:val="false"/>
          <w:i w:val="false"/>
          <w:color w:val="000000"/>
          <w:sz w:val="28"/>
        </w:rPr>
        <w:t>
                            бойынша қолданбалы
</w:t>
      </w:r>
      <w:r>
        <w:br/>
      </w:r>
      <w:r>
        <w:rPr>
          <w:rFonts w:ascii="Times New Roman"/>
          <w:b w:val="false"/>
          <w:i w:val="false"/>
          <w:color w:val="000000"/>
          <w:sz w:val="28"/>
        </w:rPr>
        <w:t>
                            ғылыми зерттеулер
</w:t>
      </w:r>
      <w:r>
        <w:br/>
      </w:r>
      <w:r>
        <w:rPr>
          <w:rFonts w:ascii="Times New Roman"/>
          <w:b w:val="false"/>
          <w:i w:val="false"/>
          <w:color w:val="000000"/>
          <w:sz w:val="28"/>
        </w:rPr>
        <w:t>
                            жүргiзу. Мемлекеттiк
</w:t>
      </w:r>
      <w:r>
        <w:br/>
      </w:r>
      <w:r>
        <w:rPr>
          <w:rFonts w:ascii="Times New Roman"/>
          <w:b w:val="false"/>
          <w:i w:val="false"/>
          <w:color w:val="000000"/>
          <w:sz w:val="28"/>
        </w:rPr>
        <w:t>
                            ғылыми-техникалық
</w:t>
      </w:r>
      <w:r>
        <w:br/>
      </w:r>
      <w:r>
        <w:rPr>
          <w:rFonts w:ascii="Times New Roman"/>
          <w:b w:val="false"/>
          <w:i w:val="false"/>
          <w:color w:val="000000"/>
          <w:sz w:val="28"/>
        </w:rPr>
        <w:t>
                            сараптау өткiзу
</w:t>
      </w:r>
      <w:r>
        <w:br/>
      </w:r>
      <w:r>
        <w:rPr>
          <w:rFonts w:ascii="Times New Roman"/>
          <w:b w:val="false"/>
          <w:i w:val="false"/>
          <w:color w:val="000000"/>
          <w:sz w:val="28"/>
        </w:rPr>
        <w:t>
                            жөнiнде көрсетілген
</w:t>
      </w:r>
      <w:r>
        <w:br/>
      </w:r>
      <w:r>
        <w:rPr>
          <w:rFonts w:ascii="Times New Roman"/>
          <w:b w:val="false"/>
          <w:i w:val="false"/>
          <w:color w:val="000000"/>
          <w:sz w:val="28"/>
        </w:rPr>
        <w:t>
                            қызметтерге ақы төлеу.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және
</w:t>
      </w:r>
      <w:r>
        <w:br/>
      </w:r>
      <w:r>
        <w:rPr>
          <w:rFonts w:ascii="Times New Roman"/>
          <w:b w:val="false"/>
          <w:i w:val="false"/>
          <w:color w:val="000000"/>
          <w:sz w:val="28"/>
        </w:rPr>
        <w:t>
                            халықты әлеуметтік
</w:t>
      </w:r>
      <w:r>
        <w:br/>
      </w:r>
      <w:r>
        <w:rPr>
          <w:rFonts w:ascii="Times New Roman"/>
          <w:b w:val="false"/>
          <w:i w:val="false"/>
          <w:color w:val="000000"/>
          <w:sz w:val="28"/>
        </w:rPr>
        <w:t>
                            қорғау министрлiгiнiң
</w:t>
      </w:r>
      <w:r>
        <w:br/>
      </w:r>
      <w:r>
        <w:rPr>
          <w:rFonts w:ascii="Times New Roman"/>
          <w:b w:val="false"/>
          <w:i w:val="false"/>
          <w:color w:val="000000"/>
          <w:sz w:val="28"/>
        </w:rPr>
        <w:t>
                            бұйрығымен бекiтiлген
</w:t>
      </w:r>
      <w:r>
        <w:br/>
      </w:r>
      <w:r>
        <w:rPr>
          <w:rFonts w:ascii="Times New Roman"/>
          <w:b w:val="false"/>
          <w:i w:val="false"/>
          <w:color w:val="000000"/>
          <w:sz w:val="28"/>
        </w:rPr>
        <w:t>
                            сатып алынатын жаб-
</w:t>
      </w:r>
      <w:r>
        <w:br/>
      </w:r>
      <w:r>
        <w:rPr>
          <w:rFonts w:ascii="Times New Roman"/>
          <w:b w:val="false"/>
          <w:i w:val="false"/>
          <w:color w:val="000000"/>
          <w:sz w:val="28"/>
        </w:rPr>
        <w:t>
                            дықтардың тiзбесiне
</w:t>
      </w:r>
      <w:r>
        <w:br/>
      </w:r>
      <w:r>
        <w:rPr>
          <w:rFonts w:ascii="Times New Roman"/>
          <w:b w:val="false"/>
          <w:i w:val="false"/>
          <w:color w:val="000000"/>
          <w:sz w:val="28"/>
        </w:rPr>
        <w:t>
                            сәйкес Қазақстан Рес-
</w:t>
      </w:r>
      <w:r>
        <w:br/>
      </w:r>
      <w:r>
        <w:rPr>
          <w:rFonts w:ascii="Times New Roman"/>
          <w:b w:val="false"/>
          <w:i w:val="false"/>
          <w:color w:val="000000"/>
          <w:sz w:val="28"/>
        </w:rPr>
        <w:t>
                            публикасы Еңбек және
</w:t>
      </w:r>
      <w:r>
        <w:br/>
      </w:r>
      <w:r>
        <w:rPr>
          <w:rFonts w:ascii="Times New Roman"/>
          <w:b w:val="false"/>
          <w:i w:val="false"/>
          <w:color w:val="000000"/>
          <w:sz w:val="28"/>
        </w:rPr>
        <w:t>
                            халықты әлеуметтiк
</w:t>
      </w:r>
      <w:r>
        <w:br/>
      </w:r>
      <w:r>
        <w:rPr>
          <w:rFonts w:ascii="Times New Roman"/>
          <w:b w:val="false"/>
          <w:i w:val="false"/>
          <w:color w:val="000000"/>
          <w:sz w:val="28"/>
        </w:rPr>
        <w:t>
                            қорғау министрлігі-
</w:t>
      </w:r>
      <w:r>
        <w:br/>
      </w:r>
      <w:r>
        <w:rPr>
          <w:rFonts w:ascii="Times New Roman"/>
          <w:b w:val="false"/>
          <w:i w:val="false"/>
          <w:color w:val="000000"/>
          <w:sz w:val="28"/>
        </w:rPr>
        <w:t>
                            нiң Еңбектi қорғау
</w:t>
      </w:r>
      <w:r>
        <w:br/>
      </w:r>
      <w:r>
        <w:rPr>
          <w:rFonts w:ascii="Times New Roman"/>
          <w:b w:val="false"/>
          <w:i w:val="false"/>
          <w:color w:val="000000"/>
          <w:sz w:val="28"/>
        </w:rPr>
        <w:t>
                            жөнiндегі республи-
</w:t>
      </w:r>
      <w:r>
        <w:br/>
      </w:r>
      <w:r>
        <w:rPr>
          <w:rFonts w:ascii="Times New Roman"/>
          <w:b w:val="false"/>
          <w:i w:val="false"/>
          <w:color w:val="000000"/>
          <w:sz w:val="28"/>
        </w:rPr>
        <w:t>
                            калық ғылыми-зерттеу
</w:t>
      </w:r>
      <w:r>
        <w:br/>
      </w:r>
      <w:r>
        <w:rPr>
          <w:rFonts w:ascii="Times New Roman"/>
          <w:b w:val="false"/>
          <w:i w:val="false"/>
          <w:color w:val="000000"/>
          <w:sz w:val="28"/>
        </w:rPr>
        <w:t>
                            институтын субсидиялау.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еңбек қауiпсiздігі және еңбектi қорғау жүйесiн жетiлдiру үшiн нормативтiк-құқықтық базамен қамтамасыз ету, еңбек қауiпсiздiгi және еңбектi қорғау жөнiндегi салааралық актiлердi әзiрлеу, еңбек қауiпсiздiгi және еңбектi қорғау проблемалары бойынша қолданбалы ғылыми зерттеулердi жүргізу, (ЕҚРҒЗИ) зертханалық корпусының жобалау-iздестiру жұмыстарын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"Зейнетақылар мен жәрдемақыларды төлеудi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6163020 мың теңге (алты миллиард бiр жүз алпыс үш миллион жиырма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 xml:space="preserve"> 1-бабы </w:t>
      </w:r>
      <w:r>
        <w:rPr>
          <w:rFonts w:ascii="Times New Roman"/>
          <w:b w:val="false"/>
          <w:i w:val="false"/>
          <w:color w:val="000000"/>
          <w:sz w:val="28"/>
        </w:rPr>
        <w:t>
; Қазақстан Республикасының "Мiндеттi әлеуметтiк сақтандыру туралы" 2003 жылғы 25 сәуiрдегi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Үкiметiнiң "Зейнетақы төлеу жөніндегі мемлекеттiк орталық" республикалық мемлекеттік қазыналық кәсiпорнын құру туралы" 1997 жылғы 4 маусымдағы N 926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"Мiндеттi зейнетақы жарналарын есептеудiң, ұстап қалудың және жинақтаушы зейнетақы қорларына аударудың ережесiн бекiту туралы" 1999 жылғы 15 наурыздағы N 245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азаматтарына Зейнетақы төлеу жөнiндегi мемлекеттiк орталықта әлеуметтiк жеке код берудiң тәртiбiн бекiту туралы" Қазақстан Республикасы Үкiметiнiң 1997 жылғы 16 қыркүйектегі N 1342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Еңбек және халықты әлеуметтiк қорғау министрiнiң Қазақстан Республикасының Әдiлет министрлiгінде 2001 жылғы 26 наурызда N 1432 тiркелген "Орталықтан төленетiн зейнетақы төлемдерiн, мемлекеттiк әлеуметтiк жәрдемақылар мен мемлекеттiк арнаулы жәрдемақыларды тағайындауды және төлеудi ұйымдастырудың тәртiбi туралы нұсқаулықты бекiту туралы" 2001 жылғы 25 наурыздағы N 17-ө 
</w:t>
      </w:r>
      <w:r>
        <w:rPr>
          <w:rFonts w:ascii="Times New Roman"/>
          <w:b w:val="false"/>
          <w:i w:val="false"/>
          <w:color w:val="000000"/>
          <w:sz w:val="28"/>
        </w:rPr>
        <w:t xml:space="preserve"> бұйрығы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зейнетақылар мен жәрдемақылар, сондай-ақ басқа да әлеуметтiк төлемдердi төлеу жөнiндегi мемлекеттiк мiндеттемелердi орындаумен байланысты қызметтер ұсыну.
</w:t>
      </w:r>
      <w:r>
        <w:br/>
      </w:r>
      <w:r>
        <w:rPr>
          <w:rFonts w:ascii="Times New Roman"/>
          <w:b w:val="false"/>
          <w:i w:val="false"/>
          <w:color w:val="000000"/>
          <w:sz w:val="28"/>
        </w:rPr>
        <w:t>
      5. Бюджеттiк бағдарламаның мiндеттерi: зейнетақылар мен жәрдемақылар, сондай-ақ басқа да әлеуметтiк төлемдерді төлеудi қамтамасыз ету; Қазақстан Республикасының барлық азаматтарына әлеуметтiк жеке кодтаp беру; мiндеттi зейнетақы жарналарының есебiн жүргiзу және оларды жинақтаушы зейнетақы қорларына аудару; зейнетақылар және жәрдемақылар алушылардың бiрыңғай орталықтандырылған базасын жүргiзу, әлеуметтiк сақтандыру бойынша аударымдар мен төлемдердi транзиттеу және есебiн жүргiзу.
</w:t>
      </w:r>
      <w:r>
        <w:br/>
      </w:r>
      <w:r>
        <w:rPr>
          <w:rFonts w:ascii="Times New Roman"/>
          <w:b w:val="false"/>
          <w:i w:val="false"/>
          <w:color w:val="000000"/>
          <w:sz w:val="28"/>
        </w:rPr>
        <w:t>
      6. Бюджеттiк бағдарламаны iске асыру жөніндегі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013       Зейнетақылар  Зейнетақыларды;      Жыл     Қазақстан
</w:t>
      </w:r>
      <w:r>
        <w:br/>
      </w:r>
      <w:r>
        <w:rPr>
          <w:rFonts w:ascii="Times New Roman"/>
          <w:b w:val="false"/>
          <w:i w:val="false"/>
          <w:color w:val="000000"/>
          <w:sz w:val="28"/>
        </w:rPr>
        <w:t>
              мен жәрдема-  мемлекеттiк әлеу-    бойы.   Республи-
</w:t>
      </w:r>
      <w:r>
        <w:br/>
      </w:r>
      <w:r>
        <w:rPr>
          <w:rFonts w:ascii="Times New Roman"/>
          <w:b w:val="false"/>
          <w:i w:val="false"/>
          <w:color w:val="000000"/>
          <w:sz w:val="28"/>
        </w:rPr>
        <w:t>
              қыларды тө-   меттік жәрдемақы-            касының
</w:t>
      </w:r>
      <w:r>
        <w:br/>
      </w:r>
      <w:r>
        <w:rPr>
          <w:rFonts w:ascii="Times New Roman"/>
          <w:b w:val="false"/>
          <w:i w:val="false"/>
          <w:color w:val="000000"/>
          <w:sz w:val="28"/>
        </w:rPr>
        <w:t>
              леудi қам-    ларды; арнаулы мем-          Еңбек және
</w:t>
      </w:r>
      <w:r>
        <w:br/>
      </w:r>
      <w:r>
        <w:rPr>
          <w:rFonts w:ascii="Times New Roman"/>
          <w:b w:val="false"/>
          <w:i w:val="false"/>
          <w:color w:val="000000"/>
          <w:sz w:val="28"/>
        </w:rPr>
        <w:t>
              тамасыз ету   лекеттік жәрдемақы-          халықты
</w:t>
      </w:r>
      <w:r>
        <w:br/>
      </w:r>
      <w:r>
        <w:rPr>
          <w:rFonts w:ascii="Times New Roman"/>
          <w:b w:val="false"/>
          <w:i w:val="false"/>
          <w:color w:val="000000"/>
          <w:sz w:val="28"/>
        </w:rPr>
        <w:t>
                            ларды; жерлеуге              әлеуметтiк
</w:t>
      </w:r>
      <w:r>
        <w:br/>
      </w:r>
      <w:r>
        <w:rPr>
          <w:rFonts w:ascii="Times New Roman"/>
          <w:b w:val="false"/>
          <w:i w:val="false"/>
          <w:color w:val="000000"/>
          <w:sz w:val="28"/>
        </w:rPr>
        <w:t>
                            арналған жәрдемақы-          қорғау ми-
</w:t>
      </w:r>
      <w:r>
        <w:br/>
      </w:r>
      <w:r>
        <w:rPr>
          <w:rFonts w:ascii="Times New Roman"/>
          <w:b w:val="false"/>
          <w:i w:val="false"/>
          <w:color w:val="000000"/>
          <w:sz w:val="28"/>
        </w:rPr>
        <w:t>
                            ларды; жерасты, ашық         нистрлiгi,
</w:t>
      </w:r>
      <w:r>
        <w:br/>
      </w:r>
      <w:r>
        <w:rPr>
          <w:rFonts w:ascii="Times New Roman"/>
          <w:b w:val="false"/>
          <w:i w:val="false"/>
          <w:color w:val="000000"/>
          <w:sz w:val="28"/>
        </w:rPr>
        <w:t>
                            кен жұмыстарында,            "Қазақстан
</w:t>
      </w:r>
      <w:r>
        <w:br/>
      </w:r>
      <w:r>
        <w:rPr>
          <w:rFonts w:ascii="Times New Roman"/>
          <w:b w:val="false"/>
          <w:i w:val="false"/>
          <w:color w:val="000000"/>
          <w:sz w:val="28"/>
        </w:rPr>
        <w:t>
                            еңбек жағдайлары             Республи-
</w:t>
      </w:r>
      <w:r>
        <w:br/>
      </w:r>
      <w:r>
        <w:rPr>
          <w:rFonts w:ascii="Times New Roman"/>
          <w:b w:val="false"/>
          <w:i w:val="false"/>
          <w:color w:val="000000"/>
          <w:sz w:val="28"/>
        </w:rPr>
        <w:t>
                            ерекше ауыр жұмыс-           касының
</w:t>
      </w:r>
      <w:r>
        <w:br/>
      </w:r>
      <w:r>
        <w:rPr>
          <w:rFonts w:ascii="Times New Roman"/>
          <w:b w:val="false"/>
          <w:i w:val="false"/>
          <w:color w:val="000000"/>
          <w:sz w:val="28"/>
        </w:rPr>
        <w:t>
                            тарда iстеген адам-          Еңбек және
</w:t>
      </w:r>
      <w:r>
        <w:br/>
      </w:r>
      <w:r>
        <w:rPr>
          <w:rFonts w:ascii="Times New Roman"/>
          <w:b w:val="false"/>
          <w:i w:val="false"/>
          <w:color w:val="000000"/>
          <w:sz w:val="28"/>
        </w:rPr>
        <w:t>
                            дарға берiлетiн              халықты
</w:t>
      </w:r>
      <w:r>
        <w:br/>
      </w:r>
      <w:r>
        <w:rPr>
          <w:rFonts w:ascii="Times New Roman"/>
          <w:b w:val="false"/>
          <w:i w:val="false"/>
          <w:color w:val="000000"/>
          <w:sz w:val="28"/>
        </w:rPr>
        <w:t>
                            арнаулы мемлекеттiк          әлеуметтiк
</w:t>
      </w:r>
      <w:r>
        <w:br/>
      </w:r>
      <w:r>
        <w:rPr>
          <w:rFonts w:ascii="Times New Roman"/>
          <w:b w:val="false"/>
          <w:i w:val="false"/>
          <w:color w:val="000000"/>
          <w:sz w:val="28"/>
        </w:rPr>
        <w:t>
                            жәрдемақыларды;              қорғау
</w:t>
      </w:r>
      <w:r>
        <w:br/>
      </w:r>
      <w:r>
        <w:rPr>
          <w:rFonts w:ascii="Times New Roman"/>
          <w:b w:val="false"/>
          <w:i w:val="false"/>
          <w:color w:val="000000"/>
          <w:sz w:val="28"/>
        </w:rPr>
        <w:t>
                            зейнеткерлерге, мем-         министр-
</w:t>
      </w:r>
      <w:r>
        <w:br/>
      </w:r>
      <w:r>
        <w:rPr>
          <w:rFonts w:ascii="Times New Roman"/>
          <w:b w:val="false"/>
          <w:i w:val="false"/>
          <w:color w:val="000000"/>
          <w:sz w:val="28"/>
        </w:rPr>
        <w:t>
                            лекеттiк әлеуметтiк          лігінiң
</w:t>
      </w:r>
      <w:r>
        <w:br/>
      </w:r>
      <w:r>
        <w:rPr>
          <w:rFonts w:ascii="Times New Roman"/>
          <w:b w:val="false"/>
          <w:i w:val="false"/>
          <w:color w:val="000000"/>
          <w:sz w:val="28"/>
        </w:rPr>
        <w:t>
                            жәрдемақы алушыларға,        Зейнетақы
</w:t>
      </w:r>
      <w:r>
        <w:br/>
      </w:r>
      <w:r>
        <w:rPr>
          <w:rFonts w:ascii="Times New Roman"/>
          <w:b w:val="false"/>
          <w:i w:val="false"/>
          <w:color w:val="000000"/>
          <w:sz w:val="28"/>
        </w:rPr>
        <w:t>
                            Семей ядролық сынақ          төлеу
</w:t>
      </w:r>
      <w:r>
        <w:br/>
      </w:r>
      <w:r>
        <w:rPr>
          <w:rFonts w:ascii="Times New Roman"/>
          <w:b w:val="false"/>
          <w:i w:val="false"/>
          <w:color w:val="000000"/>
          <w:sz w:val="28"/>
        </w:rPr>
        <w:t>
                            полигонындағы ядролық        жөнiндегi 
</w:t>
      </w:r>
      <w:r>
        <w:br/>
      </w:r>
      <w:r>
        <w:rPr>
          <w:rFonts w:ascii="Times New Roman"/>
          <w:b w:val="false"/>
          <w:i w:val="false"/>
          <w:color w:val="000000"/>
          <w:sz w:val="28"/>
        </w:rPr>
        <w:t>
                            сынақтардан зардап           мемлекет-
</w:t>
      </w:r>
      <w:r>
        <w:br/>
      </w:r>
      <w:r>
        <w:rPr>
          <w:rFonts w:ascii="Times New Roman"/>
          <w:b w:val="false"/>
          <w:i w:val="false"/>
          <w:color w:val="000000"/>
          <w:sz w:val="28"/>
        </w:rPr>
        <w:t>
                            шеккен азаматтарға           тiк орта-
</w:t>
      </w:r>
      <w:r>
        <w:br/>
      </w:r>
      <w:r>
        <w:rPr>
          <w:rFonts w:ascii="Times New Roman"/>
          <w:b w:val="false"/>
          <w:i w:val="false"/>
          <w:color w:val="000000"/>
          <w:sz w:val="28"/>
        </w:rPr>
        <w:t>
                            берілетiн бiржолғы           лығы" РМҚК.
</w:t>
      </w:r>
      <w:r>
        <w:br/>
      </w:r>
      <w:r>
        <w:rPr>
          <w:rFonts w:ascii="Times New Roman"/>
          <w:b w:val="false"/>
          <w:i w:val="false"/>
          <w:color w:val="000000"/>
          <w:sz w:val="28"/>
        </w:rPr>
        <w:t>
                            мемлекеттiк ақшалай
</w:t>
      </w:r>
      <w:r>
        <w:br/>
      </w:r>
      <w:r>
        <w:rPr>
          <w:rFonts w:ascii="Times New Roman"/>
          <w:b w:val="false"/>
          <w:i w:val="false"/>
          <w:color w:val="000000"/>
          <w:sz w:val="28"/>
        </w:rPr>
        <w:t>
                            өтемақылар; бала
</w:t>
      </w:r>
      <w:r>
        <w:br/>
      </w:r>
      <w:r>
        <w:rPr>
          <w:rFonts w:ascii="Times New Roman"/>
          <w:b w:val="false"/>
          <w:i w:val="false"/>
          <w:color w:val="000000"/>
          <w:sz w:val="28"/>
        </w:rPr>
        <w:t>
                            тууына байланысты
</w:t>
      </w:r>
      <w:r>
        <w:br/>
      </w:r>
      <w:r>
        <w:rPr>
          <w:rFonts w:ascii="Times New Roman"/>
          <w:b w:val="false"/>
          <w:i w:val="false"/>
          <w:color w:val="000000"/>
          <w:sz w:val="28"/>
        </w:rPr>
        <w:t>
                            берілетiн бiржолғы
</w:t>
      </w:r>
      <w:r>
        <w:br/>
      </w:r>
      <w:r>
        <w:rPr>
          <w:rFonts w:ascii="Times New Roman"/>
          <w:b w:val="false"/>
          <w:i w:val="false"/>
          <w:color w:val="000000"/>
          <w:sz w:val="28"/>
        </w:rPr>
        <w:t>
                            мемлекеттiк жәрдема-
</w:t>
      </w:r>
      <w:r>
        <w:br/>
      </w:r>
      <w:r>
        <w:rPr>
          <w:rFonts w:ascii="Times New Roman"/>
          <w:b w:val="false"/>
          <w:i w:val="false"/>
          <w:color w:val="000000"/>
          <w:sz w:val="28"/>
        </w:rPr>
        <w:t>
                            қыларды төлеу;
</w:t>
      </w:r>
      <w:r>
        <w:br/>
      </w:r>
      <w:r>
        <w:rPr>
          <w:rFonts w:ascii="Times New Roman"/>
          <w:b w:val="false"/>
          <w:i w:val="false"/>
          <w:color w:val="000000"/>
          <w:sz w:val="28"/>
        </w:rPr>
        <w:t>
                            ақталған азаматтар -
</w:t>
      </w:r>
      <w:r>
        <w:br/>
      </w:r>
      <w:r>
        <w:rPr>
          <w:rFonts w:ascii="Times New Roman"/>
          <w:b w:val="false"/>
          <w:i w:val="false"/>
          <w:color w:val="000000"/>
          <w:sz w:val="28"/>
        </w:rPr>
        <w:t>
                            саяси қуғын сүргiн
</w:t>
      </w:r>
      <w:r>
        <w:br/>
      </w:r>
      <w:r>
        <w:rPr>
          <w:rFonts w:ascii="Times New Roman"/>
          <w:b w:val="false"/>
          <w:i w:val="false"/>
          <w:color w:val="000000"/>
          <w:sz w:val="28"/>
        </w:rPr>
        <w:t>
                            құрбандарына беріле-
</w:t>
      </w:r>
      <w:r>
        <w:br/>
      </w:r>
      <w:r>
        <w:rPr>
          <w:rFonts w:ascii="Times New Roman"/>
          <w:b w:val="false"/>
          <w:i w:val="false"/>
          <w:color w:val="000000"/>
          <w:sz w:val="28"/>
        </w:rPr>
        <w:t>
                            тiн ақшалай өтемақы
</w:t>
      </w:r>
      <w:r>
        <w:br/>
      </w:r>
      <w:r>
        <w:rPr>
          <w:rFonts w:ascii="Times New Roman"/>
          <w:b w:val="false"/>
          <w:i w:val="false"/>
          <w:color w:val="000000"/>
          <w:sz w:val="28"/>
        </w:rPr>
        <w:t>
                            төлемдерiн қамтама-
</w:t>
      </w:r>
      <w:r>
        <w:br/>
      </w:r>
      <w:r>
        <w:rPr>
          <w:rFonts w:ascii="Times New Roman"/>
          <w:b w:val="false"/>
          <w:i w:val="false"/>
          <w:color w:val="000000"/>
          <w:sz w:val="28"/>
        </w:rPr>
        <w:t>
                            сыз ету; өткен жыл-
</w:t>
      </w:r>
      <w:r>
        <w:br/>
      </w:r>
      <w:r>
        <w:rPr>
          <w:rFonts w:ascii="Times New Roman"/>
          <w:b w:val="false"/>
          <w:i w:val="false"/>
          <w:color w:val="000000"/>
          <w:sz w:val="28"/>
        </w:rPr>
        <w:t>
                            дардың мiндеттемеле-
</w:t>
      </w:r>
      <w:r>
        <w:br/>
      </w:r>
      <w:r>
        <w:rPr>
          <w:rFonts w:ascii="Times New Roman"/>
          <w:b w:val="false"/>
          <w:i w:val="false"/>
          <w:color w:val="000000"/>
          <w:sz w:val="28"/>
        </w:rPr>
        <w:t>
                            рiн орындау;
</w:t>
      </w:r>
      <w:r>
        <w:br/>
      </w:r>
      <w:r>
        <w:rPr>
          <w:rFonts w:ascii="Times New Roman"/>
          <w:b w:val="false"/>
          <w:i w:val="false"/>
          <w:color w:val="000000"/>
          <w:sz w:val="28"/>
        </w:rPr>
        <w:t>
                            Зейнетақы және жәр-
</w:t>
      </w:r>
      <w:r>
        <w:br/>
      </w:r>
      <w:r>
        <w:rPr>
          <w:rFonts w:ascii="Times New Roman"/>
          <w:b w:val="false"/>
          <w:i w:val="false"/>
          <w:color w:val="000000"/>
          <w:sz w:val="28"/>
        </w:rPr>
        <w:t>
                            демақы тағайындау
</w:t>
      </w:r>
      <w:r>
        <w:br/>
      </w:r>
      <w:r>
        <w:rPr>
          <w:rFonts w:ascii="Times New Roman"/>
          <w:b w:val="false"/>
          <w:i w:val="false"/>
          <w:color w:val="000000"/>
          <w:sz w:val="28"/>
        </w:rPr>
        <w:t>
                            үшiн алушылардың
</w:t>
      </w:r>
      <w:r>
        <w:br/>
      </w:r>
      <w:r>
        <w:rPr>
          <w:rFonts w:ascii="Times New Roman"/>
          <w:b w:val="false"/>
          <w:i w:val="false"/>
          <w:color w:val="000000"/>
          <w:sz w:val="28"/>
        </w:rPr>
        <w:t>
                            iс-қағаздар макетін
</w:t>
      </w:r>
      <w:r>
        <w:br/>
      </w:r>
      <w:r>
        <w:rPr>
          <w:rFonts w:ascii="Times New Roman"/>
          <w:b w:val="false"/>
          <w:i w:val="false"/>
          <w:color w:val="000000"/>
          <w:sz w:val="28"/>
        </w:rPr>
        <w:t>
                            қалыптастыру. Қазақ-
</w:t>
      </w:r>
      <w:r>
        <w:br/>
      </w:r>
      <w:r>
        <w:rPr>
          <w:rFonts w:ascii="Times New Roman"/>
          <w:b w:val="false"/>
          <w:i w:val="false"/>
          <w:color w:val="000000"/>
          <w:sz w:val="28"/>
        </w:rPr>
        <w:t>
                            стан Республикасының
</w:t>
      </w:r>
      <w:r>
        <w:br/>
      </w:r>
      <w:r>
        <w:rPr>
          <w:rFonts w:ascii="Times New Roman"/>
          <w:b w:val="false"/>
          <w:i w:val="false"/>
          <w:color w:val="000000"/>
          <w:sz w:val="28"/>
        </w:rPr>
        <w:t>
                            барша азаматтарына
</w:t>
      </w:r>
      <w:r>
        <w:br/>
      </w:r>
      <w:r>
        <w:rPr>
          <w:rFonts w:ascii="Times New Roman"/>
          <w:b w:val="false"/>
          <w:i w:val="false"/>
          <w:color w:val="000000"/>
          <w:sz w:val="28"/>
        </w:rPr>
        <w:t>
                            әлеуметтiк жеке код
</w:t>
      </w:r>
      <w:r>
        <w:br/>
      </w:r>
      <w:r>
        <w:rPr>
          <w:rFonts w:ascii="Times New Roman"/>
          <w:b w:val="false"/>
          <w:i w:val="false"/>
          <w:color w:val="000000"/>
          <w:sz w:val="28"/>
        </w:rPr>
        <w:t>
                            беру.
</w:t>
      </w:r>
      <w:r>
        <w:br/>
      </w:r>
      <w:r>
        <w:rPr>
          <w:rFonts w:ascii="Times New Roman"/>
          <w:b w:val="false"/>
          <w:i w:val="false"/>
          <w:color w:val="000000"/>
          <w:sz w:val="28"/>
        </w:rPr>
        <w:t>
                            Мiндетті зейнетақы
</w:t>
      </w:r>
      <w:r>
        <w:br/>
      </w:r>
      <w:r>
        <w:rPr>
          <w:rFonts w:ascii="Times New Roman"/>
          <w:b w:val="false"/>
          <w:i w:val="false"/>
          <w:color w:val="000000"/>
          <w:sz w:val="28"/>
        </w:rPr>
        <w:t>
                            жарналарының есебiн
</w:t>
      </w:r>
      <w:r>
        <w:br/>
      </w:r>
      <w:r>
        <w:rPr>
          <w:rFonts w:ascii="Times New Roman"/>
          <w:b w:val="false"/>
          <w:i w:val="false"/>
          <w:color w:val="000000"/>
          <w:sz w:val="28"/>
        </w:rPr>
        <w:t>
                            жүргiзу және
</w:t>
      </w:r>
      <w:r>
        <w:br/>
      </w:r>
      <w:r>
        <w:rPr>
          <w:rFonts w:ascii="Times New Roman"/>
          <w:b w:val="false"/>
          <w:i w:val="false"/>
          <w:color w:val="000000"/>
          <w:sz w:val="28"/>
        </w:rPr>
        <w:t>
                            транзиттеу.
</w:t>
      </w:r>
      <w:r>
        <w:br/>
      </w:r>
      <w:r>
        <w:rPr>
          <w:rFonts w:ascii="Times New Roman"/>
          <w:b w:val="false"/>
          <w:i w:val="false"/>
          <w:color w:val="000000"/>
          <w:sz w:val="28"/>
        </w:rPr>
        <w:t>
                            Әлеуметтік сақтандыру
</w:t>
      </w:r>
      <w:r>
        <w:br/>
      </w:r>
      <w:r>
        <w:rPr>
          <w:rFonts w:ascii="Times New Roman"/>
          <w:b w:val="false"/>
          <w:i w:val="false"/>
          <w:color w:val="000000"/>
          <w:sz w:val="28"/>
        </w:rPr>
        <w:t>
                            бойынша аударымдар
</w:t>
      </w:r>
      <w:r>
        <w:br/>
      </w:r>
      <w:r>
        <w:rPr>
          <w:rFonts w:ascii="Times New Roman"/>
          <w:b w:val="false"/>
          <w:i w:val="false"/>
          <w:color w:val="000000"/>
          <w:sz w:val="28"/>
        </w:rPr>
        <w:t>
                            мен төлемдердiң
</w:t>
      </w:r>
      <w:r>
        <w:br/>
      </w:r>
      <w:r>
        <w:rPr>
          <w:rFonts w:ascii="Times New Roman"/>
          <w:b w:val="false"/>
          <w:i w:val="false"/>
          <w:color w:val="000000"/>
          <w:sz w:val="28"/>
        </w:rPr>
        <w:t>
                            дербестендiрiлген
</w:t>
      </w:r>
      <w:r>
        <w:br/>
      </w:r>
      <w:r>
        <w:rPr>
          <w:rFonts w:ascii="Times New Roman"/>
          <w:b w:val="false"/>
          <w:i w:val="false"/>
          <w:color w:val="000000"/>
          <w:sz w:val="28"/>
        </w:rPr>
        <w:t>
                            есебiн жүргізу және
</w:t>
      </w:r>
      <w:r>
        <w:br/>
      </w:r>
      <w:r>
        <w:rPr>
          <w:rFonts w:ascii="Times New Roman"/>
          <w:b w:val="false"/>
          <w:i w:val="false"/>
          <w:color w:val="000000"/>
          <w:sz w:val="28"/>
        </w:rPr>
        <w:t>
                            транзиттеу.
</w:t>
      </w:r>
      <w:r>
        <w:br/>
      </w:r>
      <w:r>
        <w:rPr>
          <w:rFonts w:ascii="Times New Roman"/>
          <w:b w:val="false"/>
          <w:i w:val="false"/>
          <w:color w:val="000000"/>
          <w:sz w:val="28"/>
        </w:rPr>
        <w:t>
                            Мемлекеттік атаулы
</w:t>
      </w:r>
      <w:r>
        <w:br/>
      </w:r>
      <w:r>
        <w:rPr>
          <w:rFonts w:ascii="Times New Roman"/>
          <w:b w:val="false"/>
          <w:i w:val="false"/>
          <w:color w:val="000000"/>
          <w:sz w:val="28"/>
        </w:rPr>
        <w:t>
                            әлеуметтік көмек
</w:t>
      </w:r>
      <w:r>
        <w:br/>
      </w:r>
      <w:r>
        <w:rPr>
          <w:rFonts w:ascii="Times New Roman"/>
          <w:b w:val="false"/>
          <w:i w:val="false"/>
          <w:color w:val="000000"/>
          <w:sz w:val="28"/>
        </w:rPr>
        <w:t>
                            тағайындау үшiн
</w:t>
      </w:r>
      <w:r>
        <w:br/>
      </w:r>
      <w:r>
        <w:rPr>
          <w:rFonts w:ascii="Times New Roman"/>
          <w:b w:val="false"/>
          <w:i w:val="false"/>
          <w:color w:val="000000"/>
          <w:sz w:val="28"/>
        </w:rPr>
        <w:t>
                            зейнетақы және жәр-
</w:t>
      </w:r>
      <w:r>
        <w:br/>
      </w:r>
      <w:r>
        <w:rPr>
          <w:rFonts w:ascii="Times New Roman"/>
          <w:b w:val="false"/>
          <w:i w:val="false"/>
          <w:color w:val="000000"/>
          <w:sz w:val="28"/>
        </w:rPr>
        <w:t>
                            демақы мөлшерлерi
</w:t>
      </w:r>
      <w:r>
        <w:br/>
      </w:r>
      <w:r>
        <w:rPr>
          <w:rFonts w:ascii="Times New Roman"/>
          <w:b w:val="false"/>
          <w:i w:val="false"/>
          <w:color w:val="000000"/>
          <w:sz w:val="28"/>
        </w:rPr>
        <w:t>
                            туралы ақпарат беру.
</w:t>
      </w:r>
      <w:r>
        <w:br/>
      </w:r>
      <w:r>
        <w:rPr>
          <w:rFonts w:ascii="Times New Roman"/>
          <w:b w:val="false"/>
          <w:i w:val="false"/>
          <w:color w:val="000000"/>
          <w:sz w:val="28"/>
        </w:rPr>
        <w:t>
                            Жинақтаушы зейнетақы
</w:t>
      </w:r>
      <w:r>
        <w:br/>
      </w:r>
      <w:r>
        <w:rPr>
          <w:rFonts w:ascii="Times New Roman"/>
          <w:b w:val="false"/>
          <w:i w:val="false"/>
          <w:color w:val="000000"/>
          <w:sz w:val="28"/>
        </w:rPr>
        <w:t>
                            қорларына қате ауда-
</w:t>
      </w:r>
      <w:r>
        <w:br/>
      </w:r>
      <w:r>
        <w:rPr>
          <w:rFonts w:ascii="Times New Roman"/>
          <w:b w:val="false"/>
          <w:i w:val="false"/>
          <w:color w:val="000000"/>
          <w:sz w:val="28"/>
        </w:rPr>
        <w:t>
                            рылған төлемдер мен
</w:t>
      </w:r>
      <w:r>
        <w:br/>
      </w:r>
      <w:r>
        <w:rPr>
          <w:rFonts w:ascii="Times New Roman"/>
          <w:b w:val="false"/>
          <w:i w:val="false"/>
          <w:color w:val="000000"/>
          <w:sz w:val="28"/>
        </w:rPr>
        <w:t>
                            мiндеттi зейнетақы
</w:t>
      </w:r>
      <w:r>
        <w:br/>
      </w:r>
      <w:r>
        <w:rPr>
          <w:rFonts w:ascii="Times New Roman"/>
          <w:b w:val="false"/>
          <w:i w:val="false"/>
          <w:color w:val="000000"/>
          <w:sz w:val="28"/>
        </w:rPr>
        <w:t>
                            жарналары туралы
</w:t>
      </w:r>
      <w:r>
        <w:br/>
      </w:r>
      <w:r>
        <w:rPr>
          <w:rFonts w:ascii="Times New Roman"/>
          <w:b w:val="false"/>
          <w:i w:val="false"/>
          <w:color w:val="000000"/>
          <w:sz w:val="28"/>
        </w:rPr>
        <w:t>
                            ақпаратпен қамтама-
</w:t>
      </w:r>
      <w:r>
        <w:br/>
      </w:r>
      <w:r>
        <w:rPr>
          <w:rFonts w:ascii="Times New Roman"/>
          <w:b w:val="false"/>
          <w:i w:val="false"/>
          <w:color w:val="000000"/>
          <w:sz w:val="28"/>
        </w:rPr>
        <w:t>
                            сыз ету. Қазақстан
</w:t>
      </w:r>
      <w:r>
        <w:br/>
      </w:r>
      <w:r>
        <w:rPr>
          <w:rFonts w:ascii="Times New Roman"/>
          <w:b w:val="false"/>
          <w:i w:val="false"/>
          <w:color w:val="000000"/>
          <w:sz w:val="28"/>
        </w:rPr>
        <w:t>
                            Республикасы Еңбек
</w:t>
      </w:r>
      <w:r>
        <w:br/>
      </w:r>
      <w:r>
        <w:rPr>
          <w:rFonts w:ascii="Times New Roman"/>
          <w:b w:val="false"/>
          <w:i w:val="false"/>
          <w:color w:val="000000"/>
          <w:sz w:val="28"/>
        </w:rPr>
        <w:t>
                            және халықты әлеу-
</w:t>
      </w:r>
      <w:r>
        <w:br/>
      </w:r>
      <w:r>
        <w:rPr>
          <w:rFonts w:ascii="Times New Roman"/>
          <w:b w:val="false"/>
          <w:i w:val="false"/>
          <w:color w:val="000000"/>
          <w:sz w:val="28"/>
        </w:rPr>
        <w:t>
                            меттiк қорғау мини-
</w:t>
      </w:r>
      <w:r>
        <w:br/>
      </w:r>
      <w:r>
        <w:rPr>
          <w:rFonts w:ascii="Times New Roman"/>
          <w:b w:val="false"/>
          <w:i w:val="false"/>
          <w:color w:val="000000"/>
          <w:sz w:val="28"/>
        </w:rPr>
        <w:t>
                            стрiнiң бұйрығымен
</w:t>
      </w:r>
      <w:r>
        <w:br/>
      </w:r>
      <w:r>
        <w:rPr>
          <w:rFonts w:ascii="Times New Roman"/>
          <w:b w:val="false"/>
          <w:i w:val="false"/>
          <w:color w:val="000000"/>
          <w:sz w:val="28"/>
        </w:rPr>
        <w:t>
                            бекiтілген тiзбеге
</w:t>
      </w:r>
      <w:r>
        <w:br/>
      </w:r>
      <w:r>
        <w:rPr>
          <w:rFonts w:ascii="Times New Roman"/>
          <w:b w:val="false"/>
          <w:i w:val="false"/>
          <w:color w:val="000000"/>
          <w:sz w:val="28"/>
        </w:rPr>
        <w:t>
                            сәйкес көрсетілетiн
</w:t>
      </w:r>
      <w:r>
        <w:br/>
      </w:r>
      <w:r>
        <w:rPr>
          <w:rFonts w:ascii="Times New Roman"/>
          <w:b w:val="false"/>
          <w:i w:val="false"/>
          <w:color w:val="000000"/>
          <w:sz w:val="28"/>
        </w:rPr>
        <w:t>
                            қызметтер шеңберiнде
</w:t>
      </w:r>
      <w:r>
        <w:br/>
      </w:r>
      <w:r>
        <w:rPr>
          <w:rFonts w:ascii="Times New Roman"/>
          <w:b w:val="false"/>
          <w:i w:val="false"/>
          <w:color w:val="000000"/>
          <w:sz w:val="28"/>
        </w:rPr>
        <w:t>
                            тұрмыстық және кеңсе
</w:t>
      </w:r>
      <w:r>
        <w:br/>
      </w:r>
      <w:r>
        <w:rPr>
          <w:rFonts w:ascii="Times New Roman"/>
          <w:b w:val="false"/>
          <w:i w:val="false"/>
          <w:color w:val="000000"/>
          <w:sz w:val="28"/>
        </w:rPr>
        <w:t>
                            техникасын, жиhаз, 
</w:t>
      </w:r>
      <w:r>
        <w:br/>
      </w:r>
      <w:r>
        <w:rPr>
          <w:rFonts w:ascii="Times New Roman"/>
          <w:b w:val="false"/>
          <w:i w:val="false"/>
          <w:color w:val="000000"/>
          <w:sz w:val="28"/>
        </w:rPr>
        <w:t>
                            бағдарламалық қамта-
</w:t>
      </w:r>
      <w:r>
        <w:br/>
      </w:r>
      <w:r>
        <w:rPr>
          <w:rFonts w:ascii="Times New Roman"/>
          <w:b w:val="false"/>
          <w:i w:val="false"/>
          <w:color w:val="000000"/>
          <w:sz w:val="28"/>
        </w:rPr>
        <w:t>
                            масыз ету "Базалық 
</w:t>
      </w:r>
      <w:r>
        <w:br/>
      </w:r>
      <w:r>
        <w:rPr>
          <w:rFonts w:ascii="Times New Roman"/>
          <w:b w:val="false"/>
          <w:i w:val="false"/>
          <w:color w:val="000000"/>
          <w:sz w:val="28"/>
        </w:rPr>
        <w:t>
                            зейнетақы төлемi" - 
</w:t>
      </w:r>
      <w:r>
        <w:br/>
      </w:r>
      <w:r>
        <w:rPr>
          <w:rFonts w:ascii="Times New Roman"/>
          <w:b w:val="false"/>
          <w:i w:val="false"/>
          <w:color w:val="000000"/>
          <w:sz w:val="28"/>
        </w:rPr>
        <w:t>
                            1 жиынтық, сатып алу.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Бюджеттік бағдарламаны орындаудан күтiлетiн нәтижелер: зейнетақылар мен жәрдемақылардың толық және уақытылы төленуiн қамтамасыз ету. Мiндеттi зейнетақы жарналарының есебiн жүргiзу және оларды уақытылы аудару. Әлеуметтiк сақтандыру жөнiндегi аударымдар мен төлемдердiң есебiн жүргізу және транзиттеу.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"Жұмыспен қамту және кедейшiлiк базасы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ақпараттық-талдамалық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49239 мың теңге (қырық тоғыз миллион екі жүз отыз тоғыз мың теңге).
</w:t>
      </w:r>
      <w:r>
        <w:br/>
      </w:r>
      <w:r>
        <w:rPr>
          <w:rFonts w:ascii="Times New Roman"/>
          <w:b w:val="false"/>
          <w:i w:val="false"/>
          <w:color w:val="000000"/>
          <w:sz w:val="28"/>
        </w:rPr>
        <w:t>
      2. Бюджеттiк бағдарламаның нормативтiк құқықтық негізi: "Халықты жұмыспен қамту туралы" Қазақстан Республикасының 2001 жылғы 23 қаңтардағы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"Мемлекеттiк атаулы әлеуметтiк көмек туралы" Қазақстан Республикасының 2001 жылғы 17 шiлдедегі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"Мемлекеттiк атаулы әлеуметтiк көмек туралы" Қазақстан Республикасының Заңын iске асыру жөнiндегi шаралар туралы" Қазақстан Республикасы Үкiметiнiң 2001 жылғы 24 желтоқсандағы N 1686 қаулысы; "Қазақстан Республикасында кедейлiктi төмендету жөніндегі 2003-2005 жылдарға арналған бағдарламаны бекiту туралы" Қазақстан Республикасы Үкiметiнiң 2003 жылғы 26 наурыздағы N 296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Еңбек және халықты әлеуметтiк қорғау министрлігінiң кейбiр мәселелерi" Қазақстан Республикасы Үкiметiнiң 2004 жылғы 29 қазандағы N 1132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жұмыссыздық, кедейлiк деңгейiн төмендету мақсатымен еңбек рыногы, жұмыспен қамту жөнiнде мониторинг ұйымдастыруда мемлекеттiк саясатты icкe асыру, республиканың аз қамтамасыз етiлген азаматтарына атаулы әлеуметтiк көмек көрсету туралы ақпаратты өңдеу және қорытындылау.
</w:t>
      </w:r>
      <w:r>
        <w:br/>
      </w:r>
      <w:r>
        <w:rPr>
          <w:rFonts w:ascii="Times New Roman"/>
          <w:b w:val="false"/>
          <w:i w:val="false"/>
          <w:color w:val="000000"/>
          <w:sz w:val="28"/>
        </w:rPr>
        <w:t>
      5. Бюджеттiк бағдарламаның мiндеттерi: еңбек, жұмыспен қамту және халықты әлеуметтiк қорғау саласындағы атаулы әлеуметтiк көмек көрсету туралы ақпаратты жинау, өңдеу, талдау және дайындау.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014       Жұмыспен      Жұмыспен қамту       Жыл     Қазақстан
</w:t>
      </w:r>
      <w:r>
        <w:br/>
      </w:r>
      <w:r>
        <w:rPr>
          <w:rFonts w:ascii="Times New Roman"/>
          <w:b w:val="false"/>
          <w:i w:val="false"/>
          <w:color w:val="000000"/>
          <w:sz w:val="28"/>
        </w:rPr>
        <w:t>
              қамту және    базасы бойынша бағ-  бойы.   Республи-
</w:t>
      </w:r>
      <w:r>
        <w:br/>
      </w:r>
      <w:r>
        <w:rPr>
          <w:rFonts w:ascii="Times New Roman"/>
          <w:b w:val="false"/>
          <w:i w:val="false"/>
          <w:color w:val="000000"/>
          <w:sz w:val="28"/>
        </w:rPr>
        <w:t>
              кедейшiлiк    дарламалық - қолдан-         касының
</w:t>
      </w:r>
      <w:r>
        <w:br/>
      </w:r>
      <w:r>
        <w:rPr>
          <w:rFonts w:ascii="Times New Roman"/>
          <w:b w:val="false"/>
          <w:i w:val="false"/>
          <w:color w:val="000000"/>
          <w:sz w:val="28"/>
        </w:rPr>
        <w:t>
              базасы        балы шағын жүйенi            Еңбек және
</w:t>
      </w:r>
      <w:r>
        <w:br/>
      </w:r>
      <w:r>
        <w:rPr>
          <w:rFonts w:ascii="Times New Roman"/>
          <w:b w:val="false"/>
          <w:i w:val="false"/>
          <w:color w:val="000000"/>
          <w:sz w:val="28"/>
        </w:rPr>
        <w:t>
              бойынша       қолдау:                      халықты
</w:t>
      </w:r>
      <w:r>
        <w:br/>
      </w:r>
      <w:r>
        <w:rPr>
          <w:rFonts w:ascii="Times New Roman"/>
          <w:b w:val="false"/>
          <w:i w:val="false"/>
          <w:color w:val="000000"/>
          <w:sz w:val="28"/>
        </w:rPr>
        <w:t>
              ақпараттық-   - өңiрлердiң, мини-          әлеуметтік
</w:t>
      </w:r>
      <w:r>
        <w:br/>
      </w:r>
      <w:r>
        <w:rPr>
          <w:rFonts w:ascii="Times New Roman"/>
          <w:b w:val="false"/>
          <w:i w:val="false"/>
          <w:color w:val="000000"/>
          <w:sz w:val="28"/>
        </w:rPr>
        <w:t>
              талдамалық    стрлiктер мен ведом-         қорғау ми-
</w:t>
      </w:r>
      <w:r>
        <w:br/>
      </w:r>
      <w:r>
        <w:rPr>
          <w:rFonts w:ascii="Times New Roman"/>
          <w:b w:val="false"/>
          <w:i w:val="false"/>
          <w:color w:val="000000"/>
          <w:sz w:val="28"/>
        </w:rPr>
        <w:t>
              қамтамасыз    ствалардың ақпарат-          нистрлігі.
</w:t>
      </w:r>
      <w:r>
        <w:br/>
      </w:r>
      <w:r>
        <w:rPr>
          <w:rFonts w:ascii="Times New Roman"/>
          <w:b w:val="false"/>
          <w:i w:val="false"/>
          <w:color w:val="000000"/>
          <w:sz w:val="28"/>
        </w:rPr>
        <w:t>
              ету           тары негiзiнде
</w:t>
      </w:r>
      <w:r>
        <w:br/>
      </w:r>
      <w:r>
        <w:rPr>
          <w:rFonts w:ascii="Times New Roman"/>
          <w:b w:val="false"/>
          <w:i w:val="false"/>
          <w:color w:val="000000"/>
          <w:sz w:val="28"/>
        </w:rPr>
        <w:t>
                            жұмыспен қамту дерек-
</w:t>
      </w:r>
      <w:r>
        <w:br/>
      </w:r>
      <w:r>
        <w:rPr>
          <w:rFonts w:ascii="Times New Roman"/>
          <w:b w:val="false"/>
          <w:i w:val="false"/>
          <w:color w:val="000000"/>
          <w:sz w:val="28"/>
        </w:rPr>
        <w:t>
                            қорларын өзектендiру;
</w:t>
      </w:r>
      <w:r>
        <w:br/>
      </w:r>
      <w:r>
        <w:rPr>
          <w:rFonts w:ascii="Times New Roman"/>
          <w:b w:val="false"/>
          <w:i w:val="false"/>
          <w:color w:val="000000"/>
          <w:sz w:val="28"/>
        </w:rPr>
        <w:t>
                            - республикадағы
</w:t>
      </w:r>
      <w:r>
        <w:br/>
      </w:r>
      <w:r>
        <w:rPr>
          <w:rFonts w:ascii="Times New Roman"/>
          <w:b w:val="false"/>
          <w:i w:val="false"/>
          <w:color w:val="000000"/>
          <w:sz w:val="28"/>
        </w:rPr>
        <w:t>
                            еңбек рыногының
</w:t>
      </w:r>
      <w:r>
        <w:br/>
      </w:r>
      <w:r>
        <w:rPr>
          <w:rFonts w:ascii="Times New Roman"/>
          <w:b w:val="false"/>
          <w:i w:val="false"/>
          <w:color w:val="000000"/>
          <w:sz w:val="28"/>
        </w:rPr>
        <w:t>
                            жай-күйi бойынша
</w:t>
      </w:r>
      <w:r>
        <w:br/>
      </w:r>
      <w:r>
        <w:rPr>
          <w:rFonts w:ascii="Times New Roman"/>
          <w:b w:val="false"/>
          <w:i w:val="false"/>
          <w:color w:val="000000"/>
          <w:sz w:val="28"/>
        </w:rPr>
        <w:t>
                            ақпараттық талдау ма-
</w:t>
      </w:r>
      <w:r>
        <w:br/>
      </w:r>
      <w:r>
        <w:rPr>
          <w:rFonts w:ascii="Times New Roman"/>
          <w:b w:val="false"/>
          <w:i w:val="false"/>
          <w:color w:val="000000"/>
          <w:sz w:val="28"/>
        </w:rPr>
        <w:t>
                            териалдарын дайындау;
</w:t>
      </w:r>
      <w:r>
        <w:br/>
      </w:r>
      <w:r>
        <w:rPr>
          <w:rFonts w:ascii="Times New Roman"/>
          <w:b w:val="false"/>
          <w:i w:val="false"/>
          <w:color w:val="000000"/>
          <w:sz w:val="28"/>
        </w:rPr>
        <w:t>
                             Шетелдiк жұмыс күшiн
</w:t>
      </w:r>
      <w:r>
        <w:br/>
      </w:r>
      <w:r>
        <w:rPr>
          <w:rFonts w:ascii="Times New Roman"/>
          <w:b w:val="false"/>
          <w:i w:val="false"/>
          <w:color w:val="000000"/>
          <w:sz w:val="28"/>
        </w:rPr>
        <w:t>
                            әкелу және жұмыс
</w:t>
      </w:r>
      <w:r>
        <w:br/>
      </w:r>
      <w:r>
        <w:rPr>
          <w:rFonts w:ascii="Times New Roman"/>
          <w:b w:val="false"/>
          <w:i w:val="false"/>
          <w:color w:val="000000"/>
          <w:sz w:val="28"/>
        </w:rPr>
        <w:t>
                            берушiлердiң берiлген
</w:t>
      </w:r>
      <w:r>
        <w:br/>
      </w:r>
      <w:r>
        <w:rPr>
          <w:rFonts w:ascii="Times New Roman"/>
          <w:b w:val="false"/>
          <w:i w:val="false"/>
          <w:color w:val="000000"/>
          <w:sz w:val="28"/>
        </w:rPr>
        <w:t>
                            рұқсаттар бойынша
</w:t>
      </w:r>
      <w:r>
        <w:br/>
      </w:r>
      <w:r>
        <w:rPr>
          <w:rFonts w:ascii="Times New Roman"/>
          <w:b w:val="false"/>
          <w:i w:val="false"/>
          <w:color w:val="000000"/>
          <w:sz w:val="28"/>
        </w:rPr>
        <w:t>
                            шарттарды орындау
</w:t>
      </w:r>
      <w:r>
        <w:br/>
      </w:r>
      <w:r>
        <w:rPr>
          <w:rFonts w:ascii="Times New Roman"/>
          <w:b w:val="false"/>
          <w:i w:val="false"/>
          <w:color w:val="000000"/>
          <w:sz w:val="28"/>
        </w:rPr>
        <w:t>
                            мониторингi:
</w:t>
      </w:r>
      <w:r>
        <w:br/>
      </w:r>
      <w:r>
        <w:rPr>
          <w:rFonts w:ascii="Times New Roman"/>
          <w:b w:val="false"/>
          <w:i w:val="false"/>
          <w:color w:val="000000"/>
          <w:sz w:val="28"/>
        </w:rPr>
        <w:t>
                            - басқа елдердiң
</w:t>
      </w:r>
      <w:r>
        <w:br/>
      </w:r>
      <w:r>
        <w:rPr>
          <w:rFonts w:ascii="Times New Roman"/>
          <w:b w:val="false"/>
          <w:i w:val="false"/>
          <w:color w:val="000000"/>
          <w:sz w:val="28"/>
        </w:rPr>
        <w:t>
                            мамандарын тартатын
</w:t>
      </w:r>
      <w:r>
        <w:br/>
      </w:r>
      <w:r>
        <w:rPr>
          <w:rFonts w:ascii="Times New Roman"/>
          <w:b w:val="false"/>
          <w:i w:val="false"/>
          <w:color w:val="000000"/>
          <w:sz w:val="28"/>
        </w:rPr>
        <w:t>
                            жұмыс берушiлердiң
</w:t>
      </w:r>
      <w:r>
        <w:br/>
      </w:r>
      <w:r>
        <w:rPr>
          <w:rFonts w:ascii="Times New Roman"/>
          <w:b w:val="false"/>
          <w:i w:val="false"/>
          <w:color w:val="000000"/>
          <w:sz w:val="28"/>
        </w:rPr>
        <w:t>
                            өңiрлер, қызмет түр-
</w:t>
      </w:r>
      <w:r>
        <w:br/>
      </w:r>
      <w:r>
        <w:rPr>
          <w:rFonts w:ascii="Times New Roman"/>
          <w:b w:val="false"/>
          <w:i w:val="false"/>
          <w:color w:val="000000"/>
          <w:sz w:val="28"/>
        </w:rPr>
        <w:t>
                            лерi бойынша дерек-
</w:t>
      </w:r>
      <w:r>
        <w:br/>
      </w:r>
      <w:r>
        <w:rPr>
          <w:rFonts w:ascii="Times New Roman"/>
          <w:b w:val="false"/>
          <w:i w:val="false"/>
          <w:color w:val="000000"/>
          <w:sz w:val="28"/>
        </w:rPr>
        <w:t>
                            қорларын қолдау;
</w:t>
      </w:r>
      <w:r>
        <w:br/>
      </w:r>
      <w:r>
        <w:rPr>
          <w:rFonts w:ascii="Times New Roman"/>
          <w:b w:val="false"/>
          <w:i w:val="false"/>
          <w:color w:val="000000"/>
          <w:sz w:val="28"/>
        </w:rPr>
        <w:t>
                            - өтiніштер мен олар
</w:t>
      </w:r>
      <w:r>
        <w:br/>
      </w:r>
      <w:r>
        <w:rPr>
          <w:rFonts w:ascii="Times New Roman"/>
          <w:b w:val="false"/>
          <w:i w:val="false"/>
          <w:color w:val="000000"/>
          <w:sz w:val="28"/>
        </w:rPr>
        <w:t>
                            бойынша берiлген
</w:t>
      </w:r>
      <w:r>
        <w:br/>
      </w:r>
      <w:r>
        <w:rPr>
          <w:rFonts w:ascii="Times New Roman"/>
          <w:b w:val="false"/>
          <w:i w:val="false"/>
          <w:color w:val="000000"/>
          <w:sz w:val="28"/>
        </w:rPr>
        <w:t>
                            рұқсаттар дерекқоры;
</w:t>
      </w:r>
      <w:r>
        <w:br/>
      </w:r>
      <w:r>
        <w:rPr>
          <w:rFonts w:ascii="Times New Roman"/>
          <w:b w:val="false"/>
          <w:i w:val="false"/>
          <w:color w:val="000000"/>
          <w:sz w:val="28"/>
        </w:rPr>
        <w:t>
                            - шетелдiк мамандар-
</w:t>
      </w:r>
      <w:r>
        <w:br/>
      </w:r>
      <w:r>
        <w:rPr>
          <w:rFonts w:ascii="Times New Roman"/>
          <w:b w:val="false"/>
          <w:i w:val="false"/>
          <w:color w:val="000000"/>
          <w:sz w:val="28"/>
        </w:rPr>
        <w:t>
                            дың дербес есебiнiң
</w:t>
      </w:r>
      <w:r>
        <w:br/>
      </w:r>
      <w:r>
        <w:rPr>
          <w:rFonts w:ascii="Times New Roman"/>
          <w:b w:val="false"/>
          <w:i w:val="false"/>
          <w:color w:val="000000"/>
          <w:sz w:val="28"/>
        </w:rPr>
        <w:t>
                            базасы; Қазақстан
</w:t>
      </w:r>
      <w:r>
        <w:br/>
      </w:r>
      <w:r>
        <w:rPr>
          <w:rFonts w:ascii="Times New Roman"/>
          <w:b w:val="false"/>
          <w:i w:val="false"/>
          <w:color w:val="000000"/>
          <w:sz w:val="28"/>
        </w:rPr>
        <w:t>
                            Республикасында қайта
</w:t>
      </w:r>
      <w:r>
        <w:br/>
      </w:r>
      <w:r>
        <w:rPr>
          <w:rFonts w:ascii="Times New Roman"/>
          <w:b w:val="false"/>
          <w:i w:val="false"/>
          <w:color w:val="000000"/>
          <w:sz w:val="28"/>
        </w:rPr>
        <w:t>
                            оқытылған азаматта-
</w:t>
      </w:r>
      <w:r>
        <w:br/>
      </w:r>
      <w:r>
        <w:rPr>
          <w:rFonts w:ascii="Times New Roman"/>
          <w:b w:val="false"/>
          <w:i w:val="false"/>
          <w:color w:val="000000"/>
          <w:sz w:val="28"/>
        </w:rPr>
        <w:t>
                            рының санына қосымша
</w:t>
      </w:r>
      <w:r>
        <w:br/>
      </w:r>
      <w:r>
        <w:rPr>
          <w:rFonts w:ascii="Times New Roman"/>
          <w:b w:val="false"/>
          <w:i w:val="false"/>
          <w:color w:val="000000"/>
          <w:sz w:val="28"/>
        </w:rPr>
        <w:t>
                            жұмыс орындары туралы
</w:t>
      </w:r>
      <w:r>
        <w:br/>
      </w:r>
      <w:r>
        <w:rPr>
          <w:rFonts w:ascii="Times New Roman"/>
          <w:b w:val="false"/>
          <w:i w:val="false"/>
          <w:color w:val="000000"/>
          <w:sz w:val="28"/>
        </w:rPr>
        <w:t>
                            дерекқор.
</w:t>
      </w:r>
      <w:r>
        <w:br/>
      </w:r>
      <w:r>
        <w:rPr>
          <w:rFonts w:ascii="Times New Roman"/>
          <w:b w:val="false"/>
          <w:i w:val="false"/>
          <w:color w:val="000000"/>
          <w:sz w:val="28"/>
        </w:rPr>
        <w:t>
                             Атаулы әлеуметтік
</w:t>
      </w:r>
      <w:r>
        <w:br/>
      </w:r>
      <w:r>
        <w:rPr>
          <w:rFonts w:ascii="Times New Roman"/>
          <w:b w:val="false"/>
          <w:i w:val="false"/>
          <w:color w:val="000000"/>
          <w:sz w:val="28"/>
        </w:rPr>
        <w:t>
                            көмек бойынша бағ-
</w:t>
      </w:r>
      <w:r>
        <w:br/>
      </w:r>
      <w:r>
        <w:rPr>
          <w:rFonts w:ascii="Times New Roman"/>
          <w:b w:val="false"/>
          <w:i w:val="false"/>
          <w:color w:val="000000"/>
          <w:sz w:val="28"/>
        </w:rPr>
        <w:t>
                            дарламалық - қолдан-
</w:t>
      </w:r>
      <w:r>
        <w:br/>
      </w:r>
      <w:r>
        <w:rPr>
          <w:rFonts w:ascii="Times New Roman"/>
          <w:b w:val="false"/>
          <w:i w:val="false"/>
          <w:color w:val="000000"/>
          <w:sz w:val="28"/>
        </w:rPr>
        <w:t>
                            балы шағын жүйенi
</w:t>
      </w:r>
      <w:r>
        <w:br/>
      </w:r>
      <w:r>
        <w:rPr>
          <w:rFonts w:ascii="Times New Roman"/>
          <w:b w:val="false"/>
          <w:i w:val="false"/>
          <w:color w:val="000000"/>
          <w:sz w:val="28"/>
        </w:rPr>
        <w:t>
                            қолдау:
</w:t>
      </w:r>
      <w:r>
        <w:br/>
      </w:r>
      <w:r>
        <w:rPr>
          <w:rFonts w:ascii="Times New Roman"/>
          <w:b w:val="false"/>
          <w:i w:val="false"/>
          <w:color w:val="000000"/>
          <w:sz w:val="28"/>
        </w:rPr>
        <w:t>
                            - атаулы әлеуметтiк
</w:t>
      </w:r>
      <w:r>
        <w:br/>
      </w:r>
      <w:r>
        <w:rPr>
          <w:rFonts w:ascii="Times New Roman"/>
          <w:b w:val="false"/>
          <w:i w:val="false"/>
          <w:color w:val="000000"/>
          <w:sz w:val="28"/>
        </w:rPr>
        <w:t>
                            көмек алушылардың
</w:t>
      </w:r>
      <w:r>
        <w:br/>
      </w:r>
      <w:r>
        <w:rPr>
          <w:rFonts w:ascii="Times New Roman"/>
          <w:b w:val="false"/>
          <w:i w:val="false"/>
          <w:color w:val="000000"/>
          <w:sz w:val="28"/>
        </w:rPr>
        <w:t>
                            өңiрлiк базасына
</w:t>
      </w:r>
      <w:r>
        <w:br/>
      </w:r>
      <w:r>
        <w:rPr>
          <w:rFonts w:ascii="Times New Roman"/>
          <w:b w:val="false"/>
          <w:i w:val="false"/>
          <w:color w:val="000000"/>
          <w:sz w:val="28"/>
        </w:rPr>
        <w:t>
                            iлесу;
</w:t>
      </w:r>
      <w:r>
        <w:br/>
      </w:r>
      <w:r>
        <w:rPr>
          <w:rFonts w:ascii="Times New Roman"/>
          <w:b w:val="false"/>
          <w:i w:val="false"/>
          <w:color w:val="000000"/>
          <w:sz w:val="28"/>
        </w:rPr>
        <w:t>
                            - республикада кедей-
</w:t>
      </w:r>
      <w:r>
        <w:br/>
      </w:r>
      <w:r>
        <w:rPr>
          <w:rFonts w:ascii="Times New Roman"/>
          <w:b w:val="false"/>
          <w:i w:val="false"/>
          <w:color w:val="000000"/>
          <w:sz w:val="28"/>
        </w:rPr>
        <w:t>
                            лікті төмендету
</w:t>
      </w:r>
      <w:r>
        <w:br/>
      </w:r>
      <w:r>
        <w:rPr>
          <w:rFonts w:ascii="Times New Roman"/>
          <w:b w:val="false"/>
          <w:i w:val="false"/>
          <w:color w:val="000000"/>
          <w:sz w:val="28"/>
        </w:rPr>
        <w:t>
                            жөнiндегi бағдарла-
</w:t>
      </w:r>
      <w:r>
        <w:br/>
      </w:r>
      <w:r>
        <w:rPr>
          <w:rFonts w:ascii="Times New Roman"/>
          <w:b w:val="false"/>
          <w:i w:val="false"/>
          <w:color w:val="000000"/>
          <w:sz w:val="28"/>
        </w:rPr>
        <w:t>
                            маны iске асыру
</w:t>
      </w:r>
      <w:r>
        <w:br/>
      </w:r>
      <w:r>
        <w:rPr>
          <w:rFonts w:ascii="Times New Roman"/>
          <w:b w:val="false"/>
          <w:i w:val="false"/>
          <w:color w:val="000000"/>
          <w:sz w:val="28"/>
        </w:rPr>
        <w:t>
                            жөнiндегi материалдар
</w:t>
      </w:r>
      <w:r>
        <w:br/>
      </w:r>
      <w:r>
        <w:rPr>
          <w:rFonts w:ascii="Times New Roman"/>
          <w:b w:val="false"/>
          <w:i w:val="false"/>
          <w:color w:val="000000"/>
          <w:sz w:val="28"/>
        </w:rPr>
        <w:t>
                            бойынша ақпарат
</w:t>
      </w:r>
      <w:r>
        <w:br/>
      </w:r>
      <w:r>
        <w:rPr>
          <w:rFonts w:ascii="Times New Roman"/>
          <w:b w:val="false"/>
          <w:i w:val="false"/>
          <w:color w:val="000000"/>
          <w:sz w:val="28"/>
        </w:rPr>
        <w:t>
                            дайындау.
</w:t>
      </w:r>
      <w:r>
        <w:br/>
      </w:r>
      <w:r>
        <w:rPr>
          <w:rFonts w:ascii="Times New Roman"/>
          <w:b w:val="false"/>
          <w:i w:val="false"/>
          <w:color w:val="000000"/>
          <w:sz w:val="28"/>
        </w:rPr>
        <w:t>
                             Басқа да активтердi
</w:t>
      </w:r>
      <w:r>
        <w:br/>
      </w:r>
      <w:r>
        <w:rPr>
          <w:rFonts w:ascii="Times New Roman"/>
          <w:b w:val="false"/>
          <w:i w:val="false"/>
          <w:color w:val="000000"/>
          <w:sz w:val="28"/>
        </w:rPr>
        <w:t>
                            сатып алу: (серверлiк
</w:t>
      </w:r>
      <w:r>
        <w:br/>
      </w:r>
      <w:r>
        <w:rPr>
          <w:rFonts w:ascii="Times New Roman"/>
          <w:b w:val="false"/>
          <w:i w:val="false"/>
          <w:color w:val="000000"/>
          <w:sz w:val="28"/>
        </w:rPr>
        <w:t>
                            қосымшалар үшiн, оны
</w:t>
      </w:r>
      <w:r>
        <w:br/>
      </w:r>
      <w:r>
        <w:rPr>
          <w:rFonts w:ascii="Times New Roman"/>
          <w:b w:val="false"/>
          <w:i w:val="false"/>
          <w:color w:val="000000"/>
          <w:sz w:val="28"/>
        </w:rPr>
        <w:t>
                            платформа ретiнде
</w:t>
      </w:r>
      <w:r>
        <w:br/>
      </w:r>
      <w:r>
        <w:rPr>
          <w:rFonts w:ascii="Times New Roman"/>
          <w:b w:val="false"/>
          <w:i w:val="false"/>
          <w:color w:val="000000"/>
          <w:sz w:val="28"/>
        </w:rPr>
        <w:t>
                            пайдаланатын, опера-
</w:t>
      </w:r>
      <w:r>
        <w:br/>
      </w:r>
      <w:r>
        <w:rPr>
          <w:rFonts w:ascii="Times New Roman"/>
          <w:b w:val="false"/>
          <w:i w:val="false"/>
          <w:color w:val="000000"/>
          <w:sz w:val="28"/>
        </w:rPr>
        <w:t>
                            ция жүйесi; оқшау
</w:t>
      </w:r>
      <w:r>
        <w:br/>
      </w:r>
      <w:r>
        <w:rPr>
          <w:rFonts w:ascii="Times New Roman"/>
          <w:b w:val="false"/>
          <w:i w:val="false"/>
          <w:color w:val="000000"/>
          <w:sz w:val="28"/>
        </w:rPr>
        <w:t>
                            жүйедегі ақауларды
</w:t>
      </w:r>
      <w:r>
        <w:br/>
      </w:r>
      <w:r>
        <w:rPr>
          <w:rFonts w:ascii="Times New Roman"/>
          <w:b w:val="false"/>
          <w:i w:val="false"/>
          <w:color w:val="000000"/>
          <w:sz w:val="28"/>
        </w:rPr>
        <w:t>
                            басқару және анықтау
</w:t>
      </w:r>
      <w:r>
        <w:br/>
      </w:r>
      <w:r>
        <w:rPr>
          <w:rFonts w:ascii="Times New Roman"/>
          <w:b w:val="false"/>
          <w:i w:val="false"/>
          <w:color w:val="000000"/>
          <w:sz w:val="28"/>
        </w:rPr>
        <w:t>
                            үшін бағдарламалық
</w:t>
      </w:r>
      <w:r>
        <w:br/>
      </w:r>
      <w:r>
        <w:rPr>
          <w:rFonts w:ascii="Times New Roman"/>
          <w:b w:val="false"/>
          <w:i w:val="false"/>
          <w:color w:val="000000"/>
          <w:sz w:val="28"/>
        </w:rPr>
        <w:t>
                            қамтамасыз ету;
</w:t>
      </w:r>
      <w:r>
        <w:br/>
      </w:r>
      <w:r>
        <w:rPr>
          <w:rFonts w:ascii="Times New Roman"/>
          <w:b w:val="false"/>
          <w:i w:val="false"/>
          <w:color w:val="000000"/>
          <w:sz w:val="28"/>
        </w:rPr>
        <w:t>
                            вирусты қосымшалардан
</w:t>
      </w:r>
      <w:r>
        <w:br/>
      </w:r>
      <w:r>
        <w:rPr>
          <w:rFonts w:ascii="Times New Roman"/>
          <w:b w:val="false"/>
          <w:i w:val="false"/>
          <w:color w:val="000000"/>
          <w:sz w:val="28"/>
        </w:rPr>
        <w:t>
                            қорғану үшiн антиви-
</w:t>
      </w:r>
      <w:r>
        <w:br/>
      </w:r>
      <w:r>
        <w:rPr>
          <w:rFonts w:ascii="Times New Roman"/>
          <w:b w:val="false"/>
          <w:i w:val="false"/>
          <w:color w:val="000000"/>
          <w:sz w:val="28"/>
        </w:rPr>
        <w:t>
                            рустық бағдарламалық
</w:t>
      </w:r>
      <w:r>
        <w:br/>
      </w:r>
      <w:r>
        <w:rPr>
          <w:rFonts w:ascii="Times New Roman"/>
          <w:b w:val="false"/>
          <w:i w:val="false"/>
          <w:color w:val="000000"/>
          <w:sz w:val="28"/>
        </w:rPr>
        <w:t>
                            қамтамасыз ету;
</w:t>
      </w:r>
      <w:r>
        <w:br/>
      </w:r>
      <w:r>
        <w:rPr>
          <w:rFonts w:ascii="Times New Roman"/>
          <w:b w:val="false"/>
          <w:i w:val="false"/>
          <w:color w:val="000000"/>
          <w:sz w:val="28"/>
        </w:rPr>
        <w:t>
                            (қосымша модульдерi
</w:t>
      </w:r>
      <w:r>
        <w:br/>
      </w:r>
      <w:r>
        <w:rPr>
          <w:rFonts w:ascii="Times New Roman"/>
          <w:b w:val="false"/>
          <w:i w:val="false"/>
          <w:color w:val="000000"/>
          <w:sz w:val="28"/>
        </w:rPr>
        <w:t>
                            бар) кәсiптiк офистiк
</w:t>
      </w:r>
      <w:r>
        <w:br/>
      </w:r>
      <w:r>
        <w:rPr>
          <w:rFonts w:ascii="Times New Roman"/>
          <w:b w:val="false"/>
          <w:i w:val="false"/>
          <w:color w:val="000000"/>
          <w:sz w:val="28"/>
        </w:rPr>
        <w:t>
                            пакет).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күтiлетін нәтижелер: орталық және өңiрлiк органдарды жұмыспен қамту және халықты әлеуметтік қорғау саласындағы ақпараттық-талдау материалдарымен қамтамасыз ету; жұмыспен қамту және кедейлiк жөнiндегi қолданыстағы базаны ұлғайту, бағдарламалық-қолданбалы жүйенi жетiлдiру.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139-қосымша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төлеу жөнiндегi мемлекеттiк орталықтың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 жүйесiн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165000 мың теңге (бiр жүз алпыс бес миллион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 </w:t>
      </w:r>
      <w:r>
        <w:rPr>
          <w:rFonts w:ascii="Times New Roman"/>
          <w:b w:val="false"/>
          <w:i w:val="false"/>
          <w:color w:val="000000"/>
          <w:sz w:val="28"/>
        </w:rPr>
        <w:t>
; "Мiндеттi әлеуметтiк сақтандыру туралы" Қазақстан Республикасының 2003 жылғы 25 сәуiрдегi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Зейнетақы төлеу жөнiндегi мемлекеттiк орталықтың ақпараттық жүйесiн дамыту.
</w:t>
      </w:r>
      <w:r>
        <w:br/>
      </w:r>
      <w:r>
        <w:rPr>
          <w:rFonts w:ascii="Times New Roman"/>
          <w:b w:val="false"/>
          <w:i w:val="false"/>
          <w:color w:val="000000"/>
          <w:sz w:val="28"/>
        </w:rPr>
        <w:t>
      5. Бюджеттік бағдарламаның мiндеттерi: Зейнетақы төлеу жөнiндегi мемлекеттiк орталықтың ақпараттық жүйесiн дамыту; мiндеттi әлеуметтік аударымдар мен әлеуметтiк төлемдердiң аударылуын жүзеге асыру, әлеуметтік аударымдар мен төлемдердiң дербестендiрiлген, орталықтандырылған есебiн жүргiзу, техникалық құралдармен жарақтандыру.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015       Зейнетақы     310 дана көлемінде   Жыл     Қазақстан
</w:t>
      </w:r>
      <w:r>
        <w:br/>
      </w:r>
      <w:r>
        <w:rPr>
          <w:rFonts w:ascii="Times New Roman"/>
          <w:b w:val="false"/>
          <w:i w:val="false"/>
          <w:color w:val="000000"/>
          <w:sz w:val="28"/>
        </w:rPr>
        <w:t>
              төлеу         компьютерлер сатып   iшiнде. Республи-
</w:t>
      </w:r>
      <w:r>
        <w:br/>
      </w:r>
      <w:r>
        <w:rPr>
          <w:rFonts w:ascii="Times New Roman"/>
          <w:b w:val="false"/>
          <w:i w:val="false"/>
          <w:color w:val="000000"/>
          <w:sz w:val="28"/>
        </w:rPr>
        <w:t>
              жөнiндегi     алу. Әлеуметтік сақ-         касының
</w:t>
      </w:r>
      <w:r>
        <w:br/>
      </w:r>
      <w:r>
        <w:rPr>
          <w:rFonts w:ascii="Times New Roman"/>
          <w:b w:val="false"/>
          <w:i w:val="false"/>
          <w:color w:val="000000"/>
          <w:sz w:val="28"/>
        </w:rPr>
        <w:t>
              мемлекеттік   тандыру жүйесi               Еңбек және
</w:t>
      </w:r>
      <w:r>
        <w:br/>
      </w:r>
      <w:r>
        <w:rPr>
          <w:rFonts w:ascii="Times New Roman"/>
          <w:b w:val="false"/>
          <w:i w:val="false"/>
          <w:color w:val="000000"/>
          <w:sz w:val="28"/>
        </w:rPr>
        <w:t>
              орталықтың    деректер базасын             халықты
</w:t>
      </w:r>
      <w:r>
        <w:br/>
      </w:r>
      <w:r>
        <w:rPr>
          <w:rFonts w:ascii="Times New Roman"/>
          <w:b w:val="false"/>
          <w:i w:val="false"/>
          <w:color w:val="000000"/>
          <w:sz w:val="28"/>
        </w:rPr>
        <w:t>
              ақпараттық    орналастыру үшiн             әлеуметтiк
</w:t>
      </w:r>
      <w:r>
        <w:br/>
      </w:r>
      <w:r>
        <w:rPr>
          <w:rFonts w:ascii="Times New Roman"/>
          <w:b w:val="false"/>
          <w:i w:val="false"/>
          <w:color w:val="000000"/>
          <w:sz w:val="28"/>
        </w:rPr>
        <w:t>
              жүйесiн       деректер сақтау              қорғау ми-
</w:t>
      </w:r>
      <w:r>
        <w:br/>
      </w:r>
      <w:r>
        <w:rPr>
          <w:rFonts w:ascii="Times New Roman"/>
          <w:b w:val="false"/>
          <w:i w:val="false"/>
          <w:color w:val="000000"/>
          <w:sz w:val="28"/>
        </w:rPr>
        <w:t>
              дамыту        жүйесiнiң 1 кешенiн          нистрлiгi.
</w:t>
      </w:r>
      <w:r>
        <w:br/>
      </w:r>
      <w:r>
        <w:rPr>
          <w:rFonts w:ascii="Times New Roman"/>
          <w:b w:val="false"/>
          <w:i w:val="false"/>
          <w:color w:val="000000"/>
          <w:sz w:val="28"/>
        </w:rPr>
        <w:t>
                            сатып алу; әлеумет-
</w:t>
      </w:r>
      <w:r>
        <w:br/>
      </w:r>
      <w:r>
        <w:rPr>
          <w:rFonts w:ascii="Times New Roman"/>
          <w:b w:val="false"/>
          <w:i w:val="false"/>
          <w:color w:val="000000"/>
          <w:sz w:val="28"/>
        </w:rPr>
        <w:t>
                            тiк сақтандыру
</w:t>
      </w:r>
      <w:r>
        <w:br/>
      </w:r>
      <w:r>
        <w:rPr>
          <w:rFonts w:ascii="Times New Roman"/>
          <w:b w:val="false"/>
          <w:i w:val="false"/>
          <w:color w:val="000000"/>
          <w:sz w:val="28"/>
        </w:rPr>
        <w:t>
                            деректерi базасының
</w:t>
      </w:r>
      <w:r>
        <w:br/>
      </w:r>
      <w:r>
        <w:rPr>
          <w:rFonts w:ascii="Times New Roman"/>
          <w:b w:val="false"/>
          <w:i w:val="false"/>
          <w:color w:val="000000"/>
          <w:sz w:val="28"/>
        </w:rPr>
        <w:t>
                            телекоммуникациялық
</w:t>
      </w:r>
      <w:r>
        <w:br/>
      </w:r>
      <w:r>
        <w:rPr>
          <w:rFonts w:ascii="Times New Roman"/>
          <w:b w:val="false"/>
          <w:i w:val="false"/>
          <w:color w:val="000000"/>
          <w:sz w:val="28"/>
        </w:rPr>
        <w:t>
                            жүйесiн инсталляциялау
</w:t>
      </w:r>
      <w:r>
        <w:br/>
      </w:r>
      <w:r>
        <w:rPr>
          <w:rFonts w:ascii="Times New Roman"/>
          <w:b w:val="false"/>
          <w:i w:val="false"/>
          <w:color w:val="000000"/>
          <w:sz w:val="28"/>
        </w:rPr>
        <w:t>
                            және икемдеу жөнiнде
</w:t>
      </w:r>
      <w:r>
        <w:br/>
      </w:r>
      <w:r>
        <w:rPr>
          <w:rFonts w:ascii="Times New Roman"/>
          <w:b w:val="false"/>
          <w:i w:val="false"/>
          <w:color w:val="000000"/>
          <w:sz w:val="28"/>
        </w:rPr>
        <w:t>
                            қызметтер сатып алу.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мемлекеттiк әлеуметтiк сақтандыру бойынша аударымдар мен төлемдердiң дербестендiрiлген есебiн жүргiзу процесiн автоматтандыру. Әлеуметтiк аударымдарды Мемлекеттiк сақтандыру қорына уақытында аудару, алушыларға әлеуметтiк төлемдердiң толық және уақытында аударылуын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тұлғаның қызметi тоқтатылған жағдайда, сот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мемлекетке жүктеген, адамның өмiрi мен денсаулығына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келтiрiлген зиянды өтеу"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414500 мың теңге (төрт жүз он төрт миллион бес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1999 жылғы 1 шiлдедегі Азаматтық Кодексiнiң 
</w:t>
      </w:r>
      <w:r>
        <w:rPr>
          <w:rFonts w:ascii="Times New Roman"/>
          <w:b w:val="false"/>
          <w:i w:val="false"/>
          <w:color w:val="000000"/>
          <w:sz w:val="28"/>
        </w:rPr>
        <w:t xml:space="preserve"> 945-бабы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мемлекеттің мiндеттемелерiн орындау.
</w:t>
      </w:r>
      <w:r>
        <w:br/>
      </w:r>
      <w:r>
        <w:rPr>
          <w:rFonts w:ascii="Times New Roman"/>
          <w:b w:val="false"/>
          <w:i w:val="false"/>
          <w:color w:val="000000"/>
          <w:sz w:val="28"/>
        </w:rPr>
        <w:t>
      5. Бюджеттiк бағдарламаның мiндеттерi: заңды тұлғаның қызметі тоқтатылған жағдайда, сот мемлекетке жүктеген өмiр мен денсаулыққа келтiрiлген зиянды өтеу.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016       Заңды         Сот шешiмдерi        Жыл     Қазақстан
</w:t>
      </w:r>
      <w:r>
        <w:br/>
      </w:r>
      <w:r>
        <w:rPr>
          <w:rFonts w:ascii="Times New Roman"/>
          <w:b w:val="false"/>
          <w:i w:val="false"/>
          <w:color w:val="000000"/>
          <w:sz w:val="28"/>
        </w:rPr>
        <w:t>
              тұлғаның      бойынша төлемдердi   бойы.   Республи-
</w:t>
      </w:r>
      <w:r>
        <w:br/>
      </w:r>
      <w:r>
        <w:rPr>
          <w:rFonts w:ascii="Times New Roman"/>
          <w:b w:val="false"/>
          <w:i w:val="false"/>
          <w:color w:val="000000"/>
          <w:sz w:val="28"/>
        </w:rPr>
        <w:t>
              қызметi тоқ-  жүзеге асыру.                касының
</w:t>
      </w:r>
      <w:r>
        <w:br/>
      </w:r>
      <w:r>
        <w:rPr>
          <w:rFonts w:ascii="Times New Roman"/>
          <w:b w:val="false"/>
          <w:i w:val="false"/>
          <w:color w:val="000000"/>
          <w:sz w:val="28"/>
        </w:rPr>
        <w:t>
              татылған                                   Еңбек және
</w:t>
      </w:r>
      <w:r>
        <w:br/>
      </w:r>
      <w:r>
        <w:rPr>
          <w:rFonts w:ascii="Times New Roman"/>
          <w:b w:val="false"/>
          <w:i w:val="false"/>
          <w:color w:val="000000"/>
          <w:sz w:val="28"/>
        </w:rPr>
        <w:t>
              жағдайда, сот                              халықты
</w:t>
      </w:r>
      <w:r>
        <w:br/>
      </w:r>
      <w:r>
        <w:rPr>
          <w:rFonts w:ascii="Times New Roman"/>
          <w:b w:val="false"/>
          <w:i w:val="false"/>
          <w:color w:val="000000"/>
          <w:sz w:val="28"/>
        </w:rPr>
        <w:t>
              мемлекетке                                 әлеуметтiк
</w:t>
      </w:r>
      <w:r>
        <w:br/>
      </w:r>
      <w:r>
        <w:rPr>
          <w:rFonts w:ascii="Times New Roman"/>
          <w:b w:val="false"/>
          <w:i w:val="false"/>
          <w:color w:val="000000"/>
          <w:sz w:val="28"/>
        </w:rPr>
        <w:t>
              жүктеген,                                  қорғау ми-
</w:t>
      </w:r>
      <w:r>
        <w:br/>
      </w:r>
      <w:r>
        <w:rPr>
          <w:rFonts w:ascii="Times New Roman"/>
          <w:b w:val="false"/>
          <w:i w:val="false"/>
          <w:color w:val="000000"/>
          <w:sz w:val="28"/>
        </w:rPr>
        <w:t>
              адамның өмiрi                              нистрлігі.
</w:t>
      </w:r>
      <w:r>
        <w:br/>
      </w:r>
      <w:r>
        <w:rPr>
          <w:rFonts w:ascii="Times New Roman"/>
          <w:b w:val="false"/>
          <w:i w:val="false"/>
          <w:color w:val="000000"/>
          <w:sz w:val="28"/>
        </w:rPr>
        <w:t>
              мен денсау-
</w:t>
      </w:r>
      <w:r>
        <w:br/>
      </w:r>
      <w:r>
        <w:rPr>
          <w:rFonts w:ascii="Times New Roman"/>
          <w:b w:val="false"/>
          <w:i w:val="false"/>
          <w:color w:val="000000"/>
          <w:sz w:val="28"/>
        </w:rPr>
        <w:t>
              лығына кел-
</w:t>
      </w:r>
      <w:r>
        <w:br/>
      </w:r>
      <w:r>
        <w:rPr>
          <w:rFonts w:ascii="Times New Roman"/>
          <w:b w:val="false"/>
          <w:i w:val="false"/>
          <w:color w:val="000000"/>
          <w:sz w:val="28"/>
        </w:rPr>
        <w:t>
              тiрiлген
</w:t>
      </w:r>
      <w:r>
        <w:br/>
      </w:r>
      <w:r>
        <w:rPr>
          <w:rFonts w:ascii="Times New Roman"/>
          <w:b w:val="false"/>
          <w:i w:val="false"/>
          <w:color w:val="000000"/>
          <w:sz w:val="28"/>
        </w:rPr>
        <w:t>
              зиянды өтеу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заңды тұлға тоқтатылған жағдайда сот мемлекетке жүктеген өмiр мен денсаулыққа келтiрiлген зиянды өтеу жөнiндегi мемлекеттiң мiндеттемелерiн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Ұлы Отан соғысына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қатысушылар мен мүгедектерiне біржолғы көмек төлеу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1109618 мың теңге (бip миллиард бiр жүз тоғыз миллион алты жүз он сегiз мың теңге).
</w:t>
      </w:r>
      <w:r>
        <w:br/>
      </w:r>
      <w:r>
        <w:rPr>
          <w:rFonts w:ascii="Times New Roman"/>
          <w:b w:val="false"/>
          <w:i w:val="false"/>
          <w:color w:val="000000"/>
          <w:sz w:val="28"/>
        </w:rPr>
        <w:t>
      2. Бюджеттiк бағдарламаның нормативтік құқықтық негізi: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"1941-1945 жылдардағы Ұлы Отан соғысындағы Жеңiстiң 60 жылдығын мерекелеуге дайындық және оны өткiзу жөнiндегi iс-шаралар жоспарын бекiту туралы" Қазақстан Республикасы Yкiметiнiң 2004 жылғы 10 қарашадағы N 1173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Ұлы Отан соғысының қатысушылары мен мүгедектерiн әлеуметтік қорғау.
</w:t>
      </w:r>
      <w:r>
        <w:br/>
      </w:r>
      <w:r>
        <w:rPr>
          <w:rFonts w:ascii="Times New Roman"/>
          <w:b w:val="false"/>
          <w:i w:val="false"/>
          <w:color w:val="000000"/>
          <w:sz w:val="28"/>
        </w:rPr>
        <w:t>
      5. Бюджеттiк бағдарламаның мiндеттерi: Ұлы Отан соғысының қатысушылары мен мүгедектерiне біржолғы көмек төлемi мақсатында облыстық бюджеттердiң, Алматы және Астана қалаларының бюджеттерiн қаржылық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018       Облыстық      Ұлы Отан соғысының   Жыл     Қазақстан
</w:t>
      </w:r>
      <w:r>
        <w:br/>
      </w:r>
      <w:r>
        <w:rPr>
          <w:rFonts w:ascii="Times New Roman"/>
          <w:b w:val="false"/>
          <w:i w:val="false"/>
          <w:color w:val="000000"/>
          <w:sz w:val="28"/>
        </w:rPr>
        <w:t>
              бюджеттерге,  қатысушылары мен     бойы.   Республи-
</w:t>
      </w:r>
      <w:r>
        <w:br/>
      </w:r>
      <w:r>
        <w:rPr>
          <w:rFonts w:ascii="Times New Roman"/>
          <w:b w:val="false"/>
          <w:i w:val="false"/>
          <w:color w:val="000000"/>
          <w:sz w:val="28"/>
        </w:rPr>
        <w:t>
              Астана және   мүгедектерiне бiр-           касының
</w:t>
      </w:r>
      <w:r>
        <w:br/>
      </w:r>
      <w:r>
        <w:rPr>
          <w:rFonts w:ascii="Times New Roman"/>
          <w:b w:val="false"/>
          <w:i w:val="false"/>
          <w:color w:val="000000"/>
          <w:sz w:val="28"/>
        </w:rPr>
        <w:t>
              Алматы қа-    жолғы көмек төлемi           Еңбек және
</w:t>
      </w:r>
      <w:r>
        <w:br/>
      </w:r>
      <w:r>
        <w:rPr>
          <w:rFonts w:ascii="Times New Roman"/>
          <w:b w:val="false"/>
          <w:i w:val="false"/>
          <w:color w:val="000000"/>
          <w:sz w:val="28"/>
        </w:rPr>
        <w:t>
              лаларының     үшiн облыстық бюд-           халықты
</w:t>
      </w:r>
      <w:r>
        <w:br/>
      </w:r>
      <w:r>
        <w:rPr>
          <w:rFonts w:ascii="Times New Roman"/>
          <w:b w:val="false"/>
          <w:i w:val="false"/>
          <w:color w:val="000000"/>
          <w:sz w:val="28"/>
        </w:rPr>
        <w:t>
              бюджеттерiне  жеттерге, Алматы             әлеуметтік
</w:t>
      </w:r>
      <w:r>
        <w:br/>
      </w:r>
      <w:r>
        <w:rPr>
          <w:rFonts w:ascii="Times New Roman"/>
          <w:b w:val="false"/>
          <w:i w:val="false"/>
          <w:color w:val="000000"/>
          <w:sz w:val="28"/>
        </w:rPr>
        <w:t>
              Ұлы Отан      және Астана қалала-          қорғау ми-
</w:t>
      </w:r>
      <w:r>
        <w:br/>
      </w:r>
      <w:r>
        <w:rPr>
          <w:rFonts w:ascii="Times New Roman"/>
          <w:b w:val="false"/>
          <w:i w:val="false"/>
          <w:color w:val="000000"/>
          <w:sz w:val="28"/>
        </w:rPr>
        <w:t>
              соғысына      рының бюджеттерiне           нистрлiгi.
</w:t>
      </w:r>
      <w:r>
        <w:br/>
      </w:r>
      <w:r>
        <w:rPr>
          <w:rFonts w:ascii="Times New Roman"/>
          <w:b w:val="false"/>
          <w:i w:val="false"/>
          <w:color w:val="000000"/>
          <w:sz w:val="28"/>
        </w:rPr>
        <w:t>
              қатысушылар   республикалық бюд-
</w:t>
      </w:r>
      <w:r>
        <w:br/>
      </w:r>
      <w:r>
        <w:rPr>
          <w:rFonts w:ascii="Times New Roman"/>
          <w:b w:val="false"/>
          <w:i w:val="false"/>
          <w:color w:val="000000"/>
          <w:sz w:val="28"/>
        </w:rPr>
        <w:t>
              мен мүгедек-  жеттен мақсатты
</w:t>
      </w:r>
      <w:r>
        <w:br/>
      </w:r>
      <w:r>
        <w:rPr>
          <w:rFonts w:ascii="Times New Roman"/>
          <w:b w:val="false"/>
          <w:i w:val="false"/>
          <w:color w:val="000000"/>
          <w:sz w:val="28"/>
        </w:rPr>
        <w:t>
              терiне бiр-   трансферттер бөлі-
</w:t>
      </w:r>
      <w:r>
        <w:br/>
      </w:r>
      <w:r>
        <w:rPr>
          <w:rFonts w:ascii="Times New Roman"/>
          <w:b w:val="false"/>
          <w:i w:val="false"/>
          <w:color w:val="000000"/>
          <w:sz w:val="28"/>
        </w:rPr>
        <w:t>
              жолғы көмек   нуін қамтамасыз ету.
</w:t>
      </w:r>
      <w:r>
        <w:br/>
      </w:r>
      <w:r>
        <w:rPr>
          <w:rFonts w:ascii="Times New Roman"/>
          <w:b w:val="false"/>
          <w:i w:val="false"/>
          <w:color w:val="000000"/>
          <w:sz w:val="28"/>
        </w:rPr>
        <w:t>
              төлеу үшiн
</w:t>
      </w:r>
      <w:r>
        <w:br/>
      </w:r>
      <w:r>
        <w:rPr>
          <w:rFonts w:ascii="Times New Roman"/>
          <w:b w:val="false"/>
          <w:i w:val="false"/>
          <w:color w:val="000000"/>
          <w:sz w:val="28"/>
        </w:rPr>
        <w:t>
              берілетiн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Ұлы Отан соғысының қатысушылары мен мүгедектерiне бiржолғы көмек төлемiн қамтамасыз ету.
</w:t>
      </w:r>
    </w:p>
    <w:p>
      <w:pPr>
        <w:spacing w:after="0"/>
        <w:ind w:left="0"/>
        <w:jc w:val="both"/>
      </w:pPr>
      <w:r>
        <w:rPr>
          <w:rFonts w:ascii="Times New Roman"/>
          <w:b w:val="false"/>
          <w:i w:val="false"/>
          <w:color w:val="000000"/>
          <w:sz w:val="28"/>
        </w:rPr>
        <w:t>
      * Ескерту: Iске асыру жөнiндегi iс-шаралар тізбeci, республикалық бюджеттен трансферттердi игеру шеңберiнде күтiлетiн нәтижелердi сипаттайтын сандық және сапалық көрсеткiштер тиiстi жергiлiктi бюджеттiк бағдарлама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141-1-қосымша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141-1-қосымшамен толықтырылды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 Еңбек және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әлеуметтік қорғау министрлiгі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019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әлеуметтік қамсыздандыру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объектілерiн салуға және қайта жаңартуға берiлетін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даму трансферттерi"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1500000 мың теңге (бip миллиард бес жүз миллион теңге).
</w:t>
      </w:r>
      <w:r>
        <w:br/>
      </w:r>
      <w:r>
        <w:rPr>
          <w:rFonts w:ascii="Times New Roman"/>
          <w:b w:val="false"/>
          <w:i w:val="false"/>
          <w:color w:val="000000"/>
          <w:sz w:val="28"/>
        </w:rPr>
        <w:t>
      2. Бюджеттiк бағдарламаның нормативтік-құқықтық негiзi: Қазақстан Республикасының 2004 жылғы 24 сәуiрдегi Бюджеттік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Кодексi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"Қазақстан Республикасында мүгедектердiң әлеуметтiк қорғалуы туралы" Қазақстан Республикасының 1991 жылғы 21 маусымдағы Заңы; "Мүгедектердi оңалтудың 2002-2005 жылдарға арналған бағдарламасы туралы" Қазақстан Республикасы Үкiметiнiң 2001 жылғы 29 желтоқсандағы N 1758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ардагерлердi, мүгедектер мен қарттарды әлеуметтiк қорғауымен қамтамасыз ету.
</w:t>
      </w:r>
      <w:r>
        <w:br/>
      </w:r>
      <w:r>
        <w:rPr>
          <w:rFonts w:ascii="Times New Roman"/>
          <w:b w:val="false"/>
          <w:i w:val="false"/>
          <w:color w:val="000000"/>
          <w:sz w:val="28"/>
        </w:rPr>
        <w:t>
      5. Бюджеттiк бағдарламаның мiндеттерi: Облыстық бюджеттерге, Астана және Алматы қалаларының бюджеттерiне Астана қаласында Ардагерлерге, мүгедектер мен қарттарға арналған интернат-үйiн салуды жүзеге асыруға республикалық бюджеттен трансферттер бөлу. 
</w:t>
      </w:r>
      <w:r>
        <w:br/>
      </w:r>
      <w:r>
        <w:rPr>
          <w:rFonts w:ascii="Times New Roman"/>
          <w:b w:val="false"/>
          <w:i w:val="false"/>
          <w:color w:val="000000"/>
          <w:sz w:val="28"/>
        </w:rPr>
        <w:t>
      6. Бюджеттік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|Бағдарлама-|    Бағдарламаны    | Іске  |   Жауапты
</w:t>
      </w:r>
      <w:r>
        <w:br/>
      </w:r>
      <w:r>
        <w:rPr>
          <w:rFonts w:ascii="Times New Roman"/>
          <w:b w:val="false"/>
          <w:i w:val="false"/>
          <w:color w:val="000000"/>
          <w:sz w:val="28"/>
        </w:rPr>
        <w:t>
   |дар-|бағ- | ның (кіші |     іске асыру     | асыру |орындаушылар
</w:t>
      </w:r>
      <w:r>
        <w:br/>
      </w:r>
      <w:r>
        <w:rPr>
          <w:rFonts w:ascii="Times New Roman"/>
          <w:b w:val="false"/>
          <w:i w:val="false"/>
          <w:color w:val="000000"/>
          <w:sz w:val="28"/>
        </w:rPr>
        <w:t>
   |ла- |дар- |бағдарлама-|     жөніндегі      |мерзімі|
</w:t>
      </w:r>
      <w:r>
        <w:br/>
      </w:r>
      <w:r>
        <w:rPr>
          <w:rFonts w:ascii="Times New Roman"/>
          <w:b w:val="false"/>
          <w:i w:val="false"/>
          <w:color w:val="000000"/>
          <w:sz w:val="28"/>
        </w:rPr>
        <w:t>
   |ма- |лама-|ның) атауы |     іс-шаралар     |       |
</w:t>
      </w:r>
      <w:r>
        <w:br/>
      </w:r>
      <w:r>
        <w:rPr>
          <w:rFonts w:ascii="Times New Roman"/>
          <w:b w:val="false"/>
          <w:i w:val="false"/>
          <w:color w:val="000000"/>
          <w:sz w:val="28"/>
        </w:rPr>
        <w:t>
   |ның |ның  |           |                    |       |
</w:t>
      </w:r>
      <w:r>
        <w:br/>
      </w:r>
      <w:r>
        <w:rPr>
          <w:rFonts w:ascii="Times New Roman"/>
          <w:b w:val="false"/>
          <w:i w:val="false"/>
          <w:color w:val="000000"/>
          <w:sz w:val="28"/>
        </w:rPr>
        <w:t>
   |коды|коды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019      Облыстық      Астана қаласының      2005   Қазақстан
</w:t>
      </w:r>
      <w:r>
        <w:br/>
      </w:r>
      <w:r>
        <w:rPr>
          <w:rFonts w:ascii="Times New Roman"/>
          <w:b w:val="false"/>
          <w:i w:val="false"/>
          <w:color w:val="000000"/>
          <w:sz w:val="28"/>
        </w:rPr>
        <w:t>
             бюджеттерге,  бюджетіне "2005      жылдың  Республика-
</w:t>
      </w:r>
      <w:r>
        <w:br/>
      </w:r>
      <w:r>
        <w:rPr>
          <w:rFonts w:ascii="Times New Roman"/>
          <w:b w:val="false"/>
          <w:i w:val="false"/>
          <w:color w:val="000000"/>
          <w:sz w:val="28"/>
        </w:rPr>
        <w:t>
             Астана және   жылға арналған       екінші  сының
</w:t>
      </w:r>
      <w:r>
        <w:br/>
      </w:r>
      <w:r>
        <w:rPr>
          <w:rFonts w:ascii="Times New Roman"/>
          <w:b w:val="false"/>
          <w:i w:val="false"/>
          <w:color w:val="000000"/>
          <w:sz w:val="28"/>
        </w:rPr>
        <w:t>
             Алматы        республикалық        жарты   Еңбек және
</w:t>
      </w:r>
      <w:r>
        <w:br/>
      </w:r>
      <w:r>
        <w:rPr>
          <w:rFonts w:ascii="Times New Roman"/>
          <w:b w:val="false"/>
          <w:i w:val="false"/>
          <w:color w:val="000000"/>
          <w:sz w:val="28"/>
        </w:rPr>
        <w:t>
             қалаларының   бюджет туралы"       жылдығы халықты
</w:t>
      </w:r>
      <w:r>
        <w:br/>
      </w:r>
      <w:r>
        <w:rPr>
          <w:rFonts w:ascii="Times New Roman"/>
          <w:b w:val="false"/>
          <w:i w:val="false"/>
          <w:color w:val="000000"/>
          <w:sz w:val="28"/>
        </w:rPr>
        <w:t>
             бюджеттеріне  Қазақстан Республи-          әлеуметтік
</w:t>
      </w:r>
      <w:r>
        <w:br/>
      </w:r>
      <w:r>
        <w:rPr>
          <w:rFonts w:ascii="Times New Roman"/>
          <w:b w:val="false"/>
          <w:i w:val="false"/>
          <w:color w:val="000000"/>
          <w:sz w:val="28"/>
        </w:rPr>
        <w:t>
             әлеуметтiк    касының Заңын іске           қорғау
</w:t>
      </w:r>
      <w:r>
        <w:br/>
      </w:r>
      <w:r>
        <w:rPr>
          <w:rFonts w:ascii="Times New Roman"/>
          <w:b w:val="false"/>
          <w:i w:val="false"/>
          <w:color w:val="000000"/>
          <w:sz w:val="28"/>
        </w:rPr>
        <w:t>
             қамсыздандыру асыру туралы"                министрлігі,
</w:t>
      </w:r>
      <w:r>
        <w:br/>
      </w:r>
      <w:r>
        <w:rPr>
          <w:rFonts w:ascii="Times New Roman"/>
          <w:b w:val="false"/>
          <w:i w:val="false"/>
          <w:color w:val="000000"/>
          <w:sz w:val="28"/>
        </w:rPr>
        <w:t>
             объектiлерiн  Қазақстан Республи-          Астана
</w:t>
      </w:r>
      <w:r>
        <w:br/>
      </w:r>
      <w:r>
        <w:rPr>
          <w:rFonts w:ascii="Times New Roman"/>
          <w:b w:val="false"/>
          <w:i w:val="false"/>
          <w:color w:val="000000"/>
          <w:sz w:val="28"/>
        </w:rPr>
        <w:t>
             салуға және   касы Үкіметінің              қаласының
</w:t>
      </w:r>
      <w:r>
        <w:br/>
      </w:r>
      <w:r>
        <w:rPr>
          <w:rFonts w:ascii="Times New Roman"/>
          <w:b w:val="false"/>
          <w:i w:val="false"/>
          <w:color w:val="000000"/>
          <w:sz w:val="28"/>
        </w:rPr>
        <w:t>
             қайта жаңар-  2004 жылғы 8 желтоқ-         әкімі
</w:t>
      </w:r>
      <w:r>
        <w:br/>
      </w:r>
      <w:r>
        <w:rPr>
          <w:rFonts w:ascii="Times New Roman"/>
          <w:b w:val="false"/>
          <w:i w:val="false"/>
          <w:color w:val="000000"/>
          <w:sz w:val="28"/>
        </w:rPr>
        <w:t>
             туға беріле-  сандағы N 1289
</w:t>
      </w:r>
      <w:r>
        <w:br/>
      </w:r>
      <w:r>
        <w:rPr>
          <w:rFonts w:ascii="Times New Roman"/>
          <w:b w:val="false"/>
          <w:i w:val="false"/>
          <w:color w:val="000000"/>
          <w:sz w:val="28"/>
        </w:rPr>
        <w:t>
             тін нысаналы  қаулысына 2-қосым-
</w:t>
      </w:r>
      <w:r>
        <w:br/>
      </w:r>
      <w:r>
        <w:rPr>
          <w:rFonts w:ascii="Times New Roman"/>
          <w:b w:val="false"/>
          <w:i w:val="false"/>
          <w:color w:val="000000"/>
          <w:sz w:val="28"/>
        </w:rPr>
        <w:t>
             даму          шаға сәйкес сомалар
</w:t>
      </w:r>
      <w:r>
        <w:br/>
      </w:r>
      <w:r>
        <w:rPr>
          <w:rFonts w:ascii="Times New Roman"/>
          <w:b w:val="false"/>
          <w:i w:val="false"/>
          <w:color w:val="000000"/>
          <w:sz w:val="28"/>
        </w:rPr>
        <w:t>
             трансферттері шегінде Астана
</w:t>
      </w:r>
      <w:r>
        <w:br/>
      </w:r>
      <w:r>
        <w:rPr>
          <w:rFonts w:ascii="Times New Roman"/>
          <w:b w:val="false"/>
          <w:i w:val="false"/>
          <w:color w:val="000000"/>
          <w:sz w:val="28"/>
        </w:rPr>
        <w:t>
                           қаласында Ардагер-
</w:t>
      </w:r>
      <w:r>
        <w:br/>
      </w:r>
      <w:r>
        <w:rPr>
          <w:rFonts w:ascii="Times New Roman"/>
          <w:b w:val="false"/>
          <w:i w:val="false"/>
          <w:color w:val="000000"/>
          <w:sz w:val="28"/>
        </w:rPr>
        <w:t>
                           лерге, мүгедектер
</w:t>
      </w:r>
      <w:r>
        <w:br/>
      </w:r>
      <w:r>
        <w:rPr>
          <w:rFonts w:ascii="Times New Roman"/>
          <w:b w:val="false"/>
          <w:i w:val="false"/>
          <w:color w:val="000000"/>
          <w:sz w:val="28"/>
        </w:rPr>
        <w:t>
                           мен қарттарға арнал-
</w:t>
      </w:r>
      <w:r>
        <w:br/>
      </w:r>
      <w:r>
        <w:rPr>
          <w:rFonts w:ascii="Times New Roman"/>
          <w:b w:val="false"/>
          <w:i w:val="false"/>
          <w:color w:val="000000"/>
          <w:sz w:val="28"/>
        </w:rPr>
        <w:t>
                           ған интернат-үйiнің
</w:t>
      </w:r>
      <w:r>
        <w:br/>
      </w:r>
      <w:r>
        <w:rPr>
          <w:rFonts w:ascii="Times New Roman"/>
          <w:b w:val="false"/>
          <w:i w:val="false"/>
          <w:color w:val="000000"/>
          <w:sz w:val="28"/>
        </w:rPr>
        <w:t>
                           құрылысын бастауға
</w:t>
      </w:r>
      <w:r>
        <w:br/>
      </w:r>
      <w:r>
        <w:rPr>
          <w:rFonts w:ascii="Times New Roman"/>
          <w:b w:val="false"/>
          <w:i w:val="false"/>
          <w:color w:val="000000"/>
          <w:sz w:val="28"/>
        </w:rPr>
        <w:t>
                           трансферттер аудару
</w:t>
      </w:r>
      <w:r>
        <w:br/>
      </w:r>
      <w:r>
        <w:rPr>
          <w:rFonts w:ascii="Times New Roman"/>
          <w:b w:val="false"/>
          <w:i w:val="false"/>
          <w:color w:val="000000"/>
          <w:sz w:val="28"/>
        </w:rPr>
        <w:t>
                           (Meмлекеттік сарап-
</w:t>
      </w:r>
      <w:r>
        <w:br/>
      </w:r>
      <w:r>
        <w:rPr>
          <w:rFonts w:ascii="Times New Roman"/>
          <w:b w:val="false"/>
          <w:i w:val="false"/>
          <w:color w:val="000000"/>
          <w:sz w:val="28"/>
        </w:rPr>
        <w:t>
                           таманың 2005 жылғы
</w:t>
      </w:r>
      <w:r>
        <w:br/>
      </w:r>
      <w:r>
        <w:rPr>
          <w:rFonts w:ascii="Times New Roman"/>
          <w:b w:val="false"/>
          <w:i w:val="false"/>
          <w:color w:val="000000"/>
          <w:sz w:val="28"/>
        </w:rPr>
        <w:t>
                           10 наурыздағы
</w:t>
      </w:r>
      <w:r>
        <w:br/>
      </w:r>
      <w:r>
        <w:rPr>
          <w:rFonts w:ascii="Times New Roman"/>
          <w:b w:val="false"/>
          <w:i w:val="false"/>
          <w:color w:val="000000"/>
          <w:sz w:val="28"/>
        </w:rPr>
        <w:t>
                           N 2-121/05
</w:t>
      </w:r>
      <w:r>
        <w:br/>
      </w:r>
      <w:r>
        <w:rPr>
          <w:rFonts w:ascii="Times New Roman"/>
          <w:b w:val="false"/>
          <w:i w:val="false"/>
          <w:color w:val="000000"/>
          <w:sz w:val="28"/>
        </w:rPr>
        <w:t>
                           қорытындысы).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күтiлетiн нәтижелер:
</w:t>
      </w:r>
      <w:r>
        <w:br/>
      </w:r>
      <w:r>
        <w:rPr>
          <w:rFonts w:ascii="Times New Roman"/>
          <w:b w:val="false"/>
          <w:i w:val="false"/>
          <w:color w:val="000000"/>
          <w:sz w:val="28"/>
        </w:rPr>
        <w:t>
Астана қаласында Ардагерлерге, мүгедектер мен қарттарға арналған
</w:t>
      </w:r>
      <w:r>
        <w:br/>
      </w:r>
      <w:r>
        <w:rPr>
          <w:rFonts w:ascii="Times New Roman"/>
          <w:b w:val="false"/>
          <w:i w:val="false"/>
          <w:color w:val="000000"/>
          <w:sz w:val="28"/>
        </w:rPr>
        <w:t>
интернат-үйiн салу жөнiндегі жұмыстар көлемiнiң мемлекеттiк
</w:t>
      </w:r>
      <w:r>
        <w:br/>
      </w:r>
      <w:r>
        <w:rPr>
          <w:rFonts w:ascii="Times New Roman"/>
          <w:b w:val="false"/>
          <w:i w:val="false"/>
          <w:color w:val="000000"/>
          <w:sz w:val="28"/>
        </w:rPr>
        <w:t>
ведомстволық емес сараптамадан заңды тәртiппен өткен жобалау-сметалық құжаттамаға сәйкес орындалуы, нысанды пайдалануға беру.
</w:t>
      </w:r>
    </w:p>
    <w:p>
      <w:pPr>
        <w:spacing w:after="0"/>
        <w:ind w:left="0"/>
        <w:jc w:val="both"/>
      </w:pPr>
      <w:r>
        <w:rPr>
          <w:rFonts w:ascii="Times New Roman"/>
          <w:b w:val="false"/>
          <w:i w:val="false"/>
          <w:color w:val="000000"/>
          <w:sz w:val="28"/>
        </w:rPr>
        <w:t>
      *Ескерту: iске асыру жөнiндегi іс-шаралар тізбесi,
</w:t>
      </w:r>
      <w:r>
        <w:br/>
      </w:r>
      <w:r>
        <w:rPr>
          <w:rFonts w:ascii="Times New Roman"/>
          <w:b w:val="false"/>
          <w:i w:val="false"/>
          <w:color w:val="000000"/>
          <w:sz w:val="28"/>
        </w:rPr>
        <w:t>
республикалық бюджеттен берілетін трансферттердi игеру шегіндегі
</w:t>
      </w:r>
      <w:r>
        <w:br/>
      </w:r>
      <w:r>
        <w:rPr>
          <w:rFonts w:ascii="Times New Roman"/>
          <w:b w:val="false"/>
          <w:i w:val="false"/>
          <w:color w:val="000000"/>
          <w:sz w:val="28"/>
        </w:rPr>
        <w:t>
күтiлетiн нәтижелердi сипаттайтын сандық және сапалық көрсеткiштер
</w:t>
      </w:r>
      <w:r>
        <w:br/>
      </w:r>
      <w:r>
        <w:rPr>
          <w:rFonts w:ascii="Times New Roman"/>
          <w:b w:val="false"/>
          <w:i w:val="false"/>
          <w:color w:val="000000"/>
          <w:sz w:val="28"/>
        </w:rPr>
        <w:t>
тиiсті жергiліктi бюджеттік бағдарламаның паспортында көрсетiледi.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141-2-қосымша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141-2-қосымшамен толықтырылды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 Еңбек және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әлеуметтік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020 "Арал және Қазалы аудандарының халқына атаулы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әлеуметтiк көмек көрсету үшiн Қызылорда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бюджетiне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40000 мың теңге (қырық миллион теңге).
</w:t>
      </w:r>
      <w:r>
        <w:br/>
      </w:r>
      <w:r>
        <w:rPr>
          <w:rFonts w:ascii="Times New Roman"/>
          <w:b w:val="false"/>
          <w:i w:val="false"/>
          <w:color w:val="000000"/>
          <w:sz w:val="28"/>
        </w:rPr>
        <w:t>
      2. Бюджеттiк бағдарламаның нормативтік-құқықтық негiзi: "Мемлекеттiк атаулы әлеуметтiк көмек туралы" Қазақстан Республикасының 2001 жылғы 17 шiлдедегі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Қызылорда облысы Арал және Қазалы аудандарының халқын әлеуметтiк қолдау.
</w:t>
      </w:r>
      <w:r>
        <w:br/>
      </w:r>
      <w:r>
        <w:rPr>
          <w:rFonts w:ascii="Times New Roman"/>
          <w:b w:val="false"/>
          <w:i w:val="false"/>
          <w:color w:val="000000"/>
          <w:sz w:val="28"/>
        </w:rPr>
        <w:t>
      5. Бюджеттiк бағдарламаның мiндеттерi: Арал және Қазалы аудандарының халқына атаулы әлеуметтік көмек көрсету мақсатында Қызылорда облыстық бюджетiн қаржылық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|Бағдарлама-|    Бағдарламаны    | Іске  |   Жауапты
</w:t>
      </w:r>
      <w:r>
        <w:br/>
      </w:r>
      <w:r>
        <w:rPr>
          <w:rFonts w:ascii="Times New Roman"/>
          <w:b w:val="false"/>
          <w:i w:val="false"/>
          <w:color w:val="000000"/>
          <w:sz w:val="28"/>
        </w:rPr>
        <w:t>
   |дар-|бағ- | ның (кіші |(кіші бағдарламаны) | асыру |орындаушылар
</w:t>
      </w:r>
      <w:r>
        <w:br/>
      </w:r>
      <w:r>
        <w:rPr>
          <w:rFonts w:ascii="Times New Roman"/>
          <w:b w:val="false"/>
          <w:i w:val="false"/>
          <w:color w:val="000000"/>
          <w:sz w:val="28"/>
        </w:rPr>
        <w:t>
   |ла- |дар- |бағдарлама-|іске асыру жөніндегі|мерзімі|
</w:t>
      </w:r>
      <w:r>
        <w:br/>
      </w:r>
      <w:r>
        <w:rPr>
          <w:rFonts w:ascii="Times New Roman"/>
          <w:b w:val="false"/>
          <w:i w:val="false"/>
          <w:color w:val="000000"/>
          <w:sz w:val="28"/>
        </w:rPr>
        <w:t>
   |ма- |лама-|ның) атауы |     іс-шаралар     |       |
</w:t>
      </w:r>
      <w:r>
        <w:br/>
      </w:r>
      <w:r>
        <w:rPr>
          <w:rFonts w:ascii="Times New Roman"/>
          <w:b w:val="false"/>
          <w:i w:val="false"/>
          <w:color w:val="000000"/>
          <w:sz w:val="28"/>
        </w:rPr>
        <w:t>
   |ның |ның  |           |                    |       |
</w:t>
      </w:r>
      <w:r>
        <w:br/>
      </w:r>
      <w:r>
        <w:rPr>
          <w:rFonts w:ascii="Times New Roman"/>
          <w:b w:val="false"/>
          <w:i w:val="false"/>
          <w:color w:val="000000"/>
          <w:sz w:val="28"/>
        </w:rPr>
        <w:t>
   |коды|коды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20       Арал және     Арал және Қазалы      2005   Қазақстан
</w:t>
      </w:r>
      <w:r>
        <w:br/>
      </w:r>
      <w:r>
        <w:rPr>
          <w:rFonts w:ascii="Times New Roman"/>
          <w:b w:val="false"/>
          <w:i w:val="false"/>
          <w:color w:val="000000"/>
          <w:sz w:val="28"/>
        </w:rPr>
        <w:t>
             Қазалы        аудандарының халқына  жылдың Республика-
</w:t>
      </w:r>
      <w:r>
        <w:br/>
      </w:r>
      <w:r>
        <w:rPr>
          <w:rFonts w:ascii="Times New Roman"/>
          <w:b w:val="false"/>
          <w:i w:val="false"/>
          <w:color w:val="000000"/>
          <w:sz w:val="28"/>
        </w:rPr>
        <w:t>
             аудандарының  атаулы әлеуметтік     екінші сының
</w:t>
      </w:r>
      <w:r>
        <w:br/>
      </w:r>
      <w:r>
        <w:rPr>
          <w:rFonts w:ascii="Times New Roman"/>
          <w:b w:val="false"/>
          <w:i w:val="false"/>
          <w:color w:val="000000"/>
          <w:sz w:val="28"/>
        </w:rPr>
        <w:t>
             халқына       көмек көрсету үшін    жарты  Еңбек және
</w:t>
      </w:r>
      <w:r>
        <w:br/>
      </w:r>
      <w:r>
        <w:rPr>
          <w:rFonts w:ascii="Times New Roman"/>
          <w:b w:val="false"/>
          <w:i w:val="false"/>
          <w:color w:val="000000"/>
          <w:sz w:val="28"/>
        </w:rPr>
        <w:t>
             атаулы әлеу-  республикалық        жылдығы халықты
</w:t>
      </w:r>
      <w:r>
        <w:br/>
      </w:r>
      <w:r>
        <w:rPr>
          <w:rFonts w:ascii="Times New Roman"/>
          <w:b w:val="false"/>
          <w:i w:val="false"/>
          <w:color w:val="000000"/>
          <w:sz w:val="28"/>
        </w:rPr>
        <w:t>
             меттiк көмек  бюджеттен Қызылорда          әлеуметтік
</w:t>
      </w:r>
      <w:r>
        <w:br/>
      </w:r>
      <w:r>
        <w:rPr>
          <w:rFonts w:ascii="Times New Roman"/>
          <w:b w:val="false"/>
          <w:i w:val="false"/>
          <w:color w:val="000000"/>
          <w:sz w:val="28"/>
        </w:rPr>
        <w:t>
             көрсету үшін  облыстық бюджетiне           қорғау
</w:t>
      </w:r>
      <w:r>
        <w:br/>
      </w:r>
      <w:r>
        <w:rPr>
          <w:rFonts w:ascii="Times New Roman"/>
          <w:b w:val="false"/>
          <w:i w:val="false"/>
          <w:color w:val="000000"/>
          <w:sz w:val="28"/>
        </w:rPr>
        <w:t>
             Қызылорда     мақсатты трансферт-          министрлігі,
</w:t>
      </w:r>
      <w:r>
        <w:br/>
      </w:r>
      <w:r>
        <w:rPr>
          <w:rFonts w:ascii="Times New Roman"/>
          <w:b w:val="false"/>
          <w:i w:val="false"/>
          <w:color w:val="000000"/>
          <w:sz w:val="28"/>
        </w:rPr>
        <w:t>
             облыстық      тер бөлінуін                 Қызылорда
</w:t>
      </w:r>
      <w:r>
        <w:br/>
      </w:r>
      <w:r>
        <w:rPr>
          <w:rFonts w:ascii="Times New Roman"/>
          <w:b w:val="false"/>
          <w:i w:val="false"/>
          <w:color w:val="000000"/>
          <w:sz w:val="28"/>
        </w:rPr>
        <w:t>
             бюджетіне     қамтамасыз ету               облысының
</w:t>
      </w:r>
      <w:r>
        <w:br/>
      </w:r>
      <w:r>
        <w:rPr>
          <w:rFonts w:ascii="Times New Roman"/>
          <w:b w:val="false"/>
          <w:i w:val="false"/>
          <w:color w:val="000000"/>
          <w:sz w:val="28"/>
        </w:rPr>
        <w:t>
             берілетін                                  әкімі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Қызылорда облысының Арал және Қазалы аудандарының халқына
</w:t>
      </w:r>
      <w:r>
        <w:br/>
      </w:r>
      <w:r>
        <w:rPr>
          <w:rFonts w:ascii="Times New Roman"/>
          <w:b w:val="false"/>
          <w:i w:val="false"/>
          <w:color w:val="000000"/>
          <w:sz w:val="28"/>
        </w:rPr>
        <w:t>
мемлекеттiк атаулы әлеуметтiк көмек көрсету.
</w:t>
      </w:r>
    </w:p>
    <w:p>
      <w:pPr>
        <w:spacing w:after="0"/>
        <w:ind w:left="0"/>
        <w:jc w:val="both"/>
      </w:pPr>
      <w:r>
        <w:rPr>
          <w:rFonts w:ascii="Times New Roman"/>
          <w:b w:val="false"/>
          <w:i w:val="false"/>
          <w:color w:val="000000"/>
          <w:sz w:val="28"/>
        </w:rPr>
        <w:t>
      *Ескертпе: iске асыру жөніндегі iс-шаралардың тiзбесi,
</w:t>
      </w:r>
      <w:r>
        <w:br/>
      </w:r>
      <w:r>
        <w:rPr>
          <w:rFonts w:ascii="Times New Roman"/>
          <w:b w:val="false"/>
          <w:i w:val="false"/>
          <w:color w:val="000000"/>
          <w:sz w:val="28"/>
        </w:rPr>
        <w:t>
республикалық бюджеттен бөлiнетiн трансферттердi игеру шеңберiнде
</w:t>
      </w:r>
      <w:r>
        <w:br/>
      </w:r>
      <w:r>
        <w:rPr>
          <w:rFonts w:ascii="Times New Roman"/>
          <w:b w:val="false"/>
          <w:i w:val="false"/>
          <w:color w:val="000000"/>
          <w:sz w:val="28"/>
        </w:rPr>
        <w:t>
күтілетін нәтижелердi сипаттайтын сандық және сапалық көрсеткiштер
</w:t>
      </w:r>
      <w:r>
        <w:br/>
      </w:r>
      <w:r>
        <w:rPr>
          <w:rFonts w:ascii="Times New Roman"/>
          <w:b w:val="false"/>
          <w:i w:val="false"/>
          <w:color w:val="000000"/>
          <w:sz w:val="28"/>
        </w:rPr>
        <w:t>
тиісті жергіліктi бюджеттiк бағдарламаның паспортында
</w:t>
      </w:r>
      <w:r>
        <w:br/>
      </w:r>
      <w:r>
        <w:rPr>
          <w:rFonts w:ascii="Times New Roman"/>
          <w:b w:val="false"/>
          <w:i w:val="false"/>
          <w:color w:val="000000"/>
          <w:sz w:val="28"/>
        </w:rPr>
        <w:t>
көрсетiледі.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141-3-қосымша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141-3-қосымшамен толықтырылды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 Еңбек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халықты әлеуметтік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021 "Шалқар ауданының халқына атаулы әлеуметтiк көмек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үшiн Ақтөбе облыстық бюджетiне берiлетiн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ағымдағы нысаналы трансферттер"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20000 мың (жиырма миллион теңге).
</w:t>
      </w:r>
      <w:r>
        <w:br/>
      </w:r>
      <w:r>
        <w:rPr>
          <w:rFonts w:ascii="Times New Roman"/>
          <w:b w:val="false"/>
          <w:i w:val="false"/>
          <w:color w:val="000000"/>
          <w:sz w:val="28"/>
        </w:rPr>
        <w:t>
      2. Бюджеттік бағдарламаның нормативтік-құқықтық негiзi: "Мемлекеттiк атаулы әлеуметтiк көмек туралы" Қазақстан Республикасының 2001 жылғы 17 шiлдедегi Заңының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1-9-баптары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Бюджеттік бағдарламаның мақсаты: Ақтөбе облысы Шалқар ауданының халқын әлеуметтiк қолдау.
</w:t>
      </w:r>
      <w:r>
        <w:br/>
      </w:r>
      <w:r>
        <w:rPr>
          <w:rFonts w:ascii="Times New Roman"/>
          <w:b w:val="false"/>
          <w:i w:val="false"/>
          <w:color w:val="000000"/>
          <w:sz w:val="28"/>
        </w:rPr>
        <w:t>
      5. Бюджеттiк бағдарламаның мiндеттерi: Шалқар ауданының халқына атаулы әлеуметтiк көмек көрсету мақсатында Ақтөбе облыстық бюджетiн қаржылық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|Бағдарлама-|    Бағдарламаны    | Іске  |   Жауапты
</w:t>
      </w:r>
      <w:r>
        <w:br/>
      </w:r>
      <w:r>
        <w:rPr>
          <w:rFonts w:ascii="Times New Roman"/>
          <w:b w:val="false"/>
          <w:i w:val="false"/>
          <w:color w:val="000000"/>
          <w:sz w:val="28"/>
        </w:rPr>
        <w:t>
   |дар-|бағ- | ның (кіші |(кіші бағдарламаны) | асыру |орындаушылар
</w:t>
      </w:r>
      <w:r>
        <w:br/>
      </w:r>
      <w:r>
        <w:rPr>
          <w:rFonts w:ascii="Times New Roman"/>
          <w:b w:val="false"/>
          <w:i w:val="false"/>
          <w:color w:val="000000"/>
          <w:sz w:val="28"/>
        </w:rPr>
        <w:t>
   |ла- |дар- |бағдарлама-|іске асыру жөніндегі|мерзімі|
</w:t>
      </w:r>
      <w:r>
        <w:br/>
      </w:r>
      <w:r>
        <w:rPr>
          <w:rFonts w:ascii="Times New Roman"/>
          <w:b w:val="false"/>
          <w:i w:val="false"/>
          <w:color w:val="000000"/>
          <w:sz w:val="28"/>
        </w:rPr>
        <w:t>
   |ма- |лама-|ның) атауы |     іс-шаралар     |       |
</w:t>
      </w:r>
      <w:r>
        <w:br/>
      </w:r>
      <w:r>
        <w:rPr>
          <w:rFonts w:ascii="Times New Roman"/>
          <w:b w:val="false"/>
          <w:i w:val="false"/>
          <w:color w:val="000000"/>
          <w:sz w:val="28"/>
        </w:rPr>
        <w:t>
   |ның |ның  |           |                    |       |
</w:t>
      </w:r>
      <w:r>
        <w:br/>
      </w:r>
      <w:r>
        <w:rPr>
          <w:rFonts w:ascii="Times New Roman"/>
          <w:b w:val="false"/>
          <w:i w:val="false"/>
          <w:color w:val="000000"/>
          <w:sz w:val="28"/>
        </w:rPr>
        <w:t>
   |коды|коды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021      Шалқap        Шалқap ауданының      2005   Қазақстан
</w:t>
      </w:r>
      <w:r>
        <w:br/>
      </w:r>
      <w:r>
        <w:rPr>
          <w:rFonts w:ascii="Times New Roman"/>
          <w:b w:val="false"/>
          <w:i w:val="false"/>
          <w:color w:val="000000"/>
          <w:sz w:val="28"/>
        </w:rPr>
        <w:t>
             ауданының     халқына атаулы әлеу-  жылдың Республика-
</w:t>
      </w:r>
      <w:r>
        <w:br/>
      </w:r>
      <w:r>
        <w:rPr>
          <w:rFonts w:ascii="Times New Roman"/>
          <w:b w:val="false"/>
          <w:i w:val="false"/>
          <w:color w:val="000000"/>
          <w:sz w:val="28"/>
        </w:rPr>
        <w:t>
             халқына       меттік көмек көрсету  екінші сының Еңбек
</w:t>
      </w:r>
      <w:r>
        <w:br/>
      </w:r>
      <w:r>
        <w:rPr>
          <w:rFonts w:ascii="Times New Roman"/>
          <w:b w:val="false"/>
          <w:i w:val="false"/>
          <w:color w:val="000000"/>
          <w:sz w:val="28"/>
        </w:rPr>
        <w:t>
             атаулы        үшiн республикалық    жарты  және халықты
</w:t>
      </w:r>
      <w:r>
        <w:br/>
      </w:r>
      <w:r>
        <w:rPr>
          <w:rFonts w:ascii="Times New Roman"/>
          <w:b w:val="false"/>
          <w:i w:val="false"/>
          <w:color w:val="000000"/>
          <w:sz w:val="28"/>
        </w:rPr>
        <w:t>
             әлеуметтік    бюджеттен Ақтөбе     жылдығы әлеуметтік
</w:t>
      </w:r>
      <w:r>
        <w:br/>
      </w:r>
      <w:r>
        <w:rPr>
          <w:rFonts w:ascii="Times New Roman"/>
          <w:b w:val="false"/>
          <w:i w:val="false"/>
          <w:color w:val="000000"/>
          <w:sz w:val="28"/>
        </w:rPr>
        <w:t>
             көмек көрсету облыстық бюджетіне           қорғау
</w:t>
      </w:r>
      <w:r>
        <w:br/>
      </w:r>
      <w:r>
        <w:rPr>
          <w:rFonts w:ascii="Times New Roman"/>
          <w:b w:val="false"/>
          <w:i w:val="false"/>
          <w:color w:val="000000"/>
          <w:sz w:val="28"/>
        </w:rPr>
        <w:t>
             үшiн Ақтөбе   мақсатты трансферттер        министрлігі,
</w:t>
      </w:r>
      <w:r>
        <w:br/>
      </w:r>
      <w:r>
        <w:rPr>
          <w:rFonts w:ascii="Times New Roman"/>
          <w:b w:val="false"/>
          <w:i w:val="false"/>
          <w:color w:val="000000"/>
          <w:sz w:val="28"/>
        </w:rPr>
        <w:t>
             облыстық      бөлінуін қамтамасыз          Ақтөбе
</w:t>
      </w:r>
      <w:r>
        <w:br/>
      </w:r>
      <w:r>
        <w:rPr>
          <w:rFonts w:ascii="Times New Roman"/>
          <w:b w:val="false"/>
          <w:i w:val="false"/>
          <w:color w:val="000000"/>
          <w:sz w:val="28"/>
        </w:rPr>
        <w:t>
             бюджетіне     ету                          облысының 
</w:t>
      </w:r>
      <w:r>
        <w:br/>
      </w:r>
      <w:r>
        <w:rPr>
          <w:rFonts w:ascii="Times New Roman"/>
          <w:b w:val="false"/>
          <w:i w:val="false"/>
          <w:color w:val="000000"/>
          <w:sz w:val="28"/>
        </w:rPr>
        <w:t>
             берiлетін                                  әкімі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Ақтөбе облысының Шалқар ауданының халқына мемлекеттік атаулы
</w:t>
      </w:r>
      <w:r>
        <w:br/>
      </w:r>
      <w:r>
        <w:rPr>
          <w:rFonts w:ascii="Times New Roman"/>
          <w:b w:val="false"/>
          <w:i w:val="false"/>
          <w:color w:val="000000"/>
          <w:sz w:val="28"/>
        </w:rPr>
        <w:t>
әлеуметтiк көмек көрсету.
</w:t>
      </w:r>
    </w:p>
    <w:p>
      <w:pPr>
        <w:spacing w:after="0"/>
        <w:ind w:left="0"/>
        <w:jc w:val="both"/>
      </w:pPr>
      <w:r>
        <w:rPr>
          <w:rFonts w:ascii="Times New Roman"/>
          <w:b w:val="false"/>
          <w:i w:val="false"/>
          <w:color w:val="000000"/>
          <w:sz w:val="28"/>
        </w:rPr>
        <w:t>
      *Ескертпе: iске асыру жөніндегi iс-шаралардың тізбесi,
</w:t>
      </w:r>
      <w:r>
        <w:br/>
      </w:r>
      <w:r>
        <w:rPr>
          <w:rFonts w:ascii="Times New Roman"/>
          <w:b w:val="false"/>
          <w:i w:val="false"/>
          <w:color w:val="000000"/>
          <w:sz w:val="28"/>
        </w:rPr>
        <w:t>
республикалық бюджеттен бөлiнетiн трансферттердi игеру шеңберiнде
</w:t>
      </w:r>
      <w:r>
        <w:br/>
      </w:r>
      <w:r>
        <w:rPr>
          <w:rFonts w:ascii="Times New Roman"/>
          <w:b w:val="false"/>
          <w:i w:val="false"/>
          <w:color w:val="000000"/>
          <w:sz w:val="28"/>
        </w:rPr>
        <w:t>
күтiлетiн нәтижелердi сипаттайтын сандық және сапалық көрсеткiштер
</w:t>
      </w:r>
      <w:r>
        <w:br/>
      </w:r>
      <w:r>
        <w:rPr>
          <w:rFonts w:ascii="Times New Roman"/>
          <w:b w:val="false"/>
          <w:i w:val="false"/>
          <w:color w:val="000000"/>
          <w:sz w:val="28"/>
        </w:rPr>
        <w:t>
тиісті жергілікті бюджеттік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"Халықты әлеуметтiк қорғаудың мемлекеттiк ұйымдары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кадрларының бiлiктiлiгiн арттыру және оларды қайта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2051 мың теңге (екi миллион елу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кодексі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Еңбек және халықты әлеуметтiк қорғау министрлiгінiң кейбiр мәселелерi" Қазақстан Республикасы Үкiметiнiң 2004 жылғы 29 қазандағы N 1132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лауазымдық мiндеттерiн тиiмдi орындау және кәсiптiк шеберлiгiн жетiлдiру үшiн, қойылатын бiлiктiлiк талаптарына сәйкес кәсiптiк қызмет саласындағы бiлiм беру бағдарламалары бойынша теориялық және практикалық бiлiмдi, машықтар мен дағдыларды жаңарту.
</w:t>
      </w:r>
      <w:r>
        <w:br/>
      </w:r>
      <w:r>
        <w:rPr>
          <w:rFonts w:ascii="Times New Roman"/>
          <w:b w:val="false"/>
          <w:i w:val="false"/>
          <w:color w:val="000000"/>
          <w:sz w:val="28"/>
        </w:rPr>
        <w:t>
      5. Бюджеттiк бағдарламаның мiндеттерi: халықты әлеуметтiк қорғау саласындағы кадрлардың бiлiктiлiгін арттыру.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022       Халықты       Халықты әлеуметтiк   Жыл     Қазақстан
</w:t>
      </w:r>
      <w:r>
        <w:br/>
      </w:r>
      <w:r>
        <w:rPr>
          <w:rFonts w:ascii="Times New Roman"/>
          <w:b w:val="false"/>
          <w:i w:val="false"/>
          <w:color w:val="000000"/>
          <w:sz w:val="28"/>
        </w:rPr>
        <w:t>
              әлеуметтік    қорғау саласындағы   бойы.   Республи-
</w:t>
      </w:r>
      <w:r>
        <w:br/>
      </w:r>
      <w:r>
        <w:rPr>
          <w:rFonts w:ascii="Times New Roman"/>
          <w:b w:val="false"/>
          <w:i w:val="false"/>
          <w:color w:val="000000"/>
          <w:sz w:val="28"/>
        </w:rPr>
        <w:t>
              қорғаудың     кадрлардың бiлiкті-          касының
</w:t>
      </w:r>
      <w:r>
        <w:br/>
      </w:r>
      <w:r>
        <w:rPr>
          <w:rFonts w:ascii="Times New Roman"/>
          <w:b w:val="false"/>
          <w:i w:val="false"/>
          <w:color w:val="000000"/>
          <w:sz w:val="28"/>
        </w:rPr>
        <w:t>
              мемлекеттік   лігiн арттыру бойынша        Еңбек және
</w:t>
      </w:r>
      <w:r>
        <w:br/>
      </w:r>
      <w:r>
        <w:rPr>
          <w:rFonts w:ascii="Times New Roman"/>
          <w:b w:val="false"/>
          <w:i w:val="false"/>
          <w:color w:val="000000"/>
          <w:sz w:val="28"/>
        </w:rPr>
        <w:t>
              ұйымдары      қызметтер сатып алу.         халықты
</w:t>
      </w:r>
      <w:r>
        <w:br/>
      </w:r>
      <w:r>
        <w:rPr>
          <w:rFonts w:ascii="Times New Roman"/>
          <w:b w:val="false"/>
          <w:i w:val="false"/>
          <w:color w:val="000000"/>
          <w:sz w:val="28"/>
        </w:rPr>
        <w:t>
              кадрларының   Біліктілікті арттыру         әлеуметтік
</w:t>
      </w:r>
      <w:r>
        <w:br/>
      </w:r>
      <w:r>
        <w:rPr>
          <w:rFonts w:ascii="Times New Roman"/>
          <w:b w:val="false"/>
          <w:i w:val="false"/>
          <w:color w:val="000000"/>
          <w:sz w:val="28"/>
        </w:rPr>
        <w:t>
              біліктiлігін  курстарынан өтетiн           қорғау ми-
</w:t>
      </w:r>
      <w:r>
        <w:br/>
      </w:r>
      <w:r>
        <w:rPr>
          <w:rFonts w:ascii="Times New Roman"/>
          <w:b w:val="false"/>
          <w:i w:val="false"/>
          <w:color w:val="000000"/>
          <w:sz w:val="28"/>
        </w:rPr>
        <w:t>
              арттыру және  кадрлардың орташа            нистрлігi.
</w:t>
      </w:r>
      <w:r>
        <w:br/>
      </w:r>
      <w:r>
        <w:rPr>
          <w:rFonts w:ascii="Times New Roman"/>
          <w:b w:val="false"/>
          <w:i w:val="false"/>
          <w:color w:val="000000"/>
          <w:sz w:val="28"/>
        </w:rPr>
        <w:t>
              оларды қайта  жылдық саны 200
</w:t>
      </w:r>
      <w:r>
        <w:br/>
      </w:r>
      <w:r>
        <w:rPr>
          <w:rFonts w:ascii="Times New Roman"/>
          <w:b w:val="false"/>
          <w:i w:val="false"/>
          <w:color w:val="000000"/>
          <w:sz w:val="28"/>
        </w:rPr>
        <w:t>
              даярлау       адам.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мемлекеттiң қазiргi заманғы экономикалық жағдайлары мен ресурстық мүмкiндiктерiне сәйкес, кәсіби қызмет талаптарына сай келетiн кадрларды сапалы оқытудың үйлесiмдi жүйесiн қалыптастыру және дамыту жолымен халықты әлеуметтiк қорғау саласындағы кадрлардың кәсiби деңгейін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"Мүгедектерге протездiк-ортопедиялық көмек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көрсетудi әдiснамалық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7144 мың теңге (жетi миллион бiр жүз қырық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 мүгедектердiң әлеуметтiк қорғалуы туралы" Қазақстан Республикасының 1991 жылғы 21 маусымдағы Заңының 19, 35-баптары;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"Мүгедектердi оңалтудың 2002-2005 жылдарға арналған бағдарламасы туралы" Қазақстан Республикасы Үкiметiнiң 2001 жылғы 29 желтоқсандағы N 1758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Еңбек және халықты әлеуметтiк қорғау министрлiгiнiң 1998 жылғы 1 сәуiрдегi N 88-ө 
</w:t>
      </w:r>
      <w:r>
        <w:rPr>
          <w:rFonts w:ascii="Times New Roman"/>
          <w:b w:val="false"/>
          <w:i w:val="false"/>
          <w:color w:val="000000"/>
          <w:sz w:val="28"/>
        </w:rPr>
        <w:t xml:space="preserve"> бұйрығымен </w:t>
      </w:r>
      <w:r>
        <w:rPr>
          <w:rFonts w:ascii="Times New Roman"/>
          <w:b w:val="false"/>
          <w:i w:val="false"/>
          <w:color w:val="000000"/>
          <w:sz w:val="28"/>
        </w:rPr>
        <w:t>
 бекiтiлген, Қазақстан Республикасының Әдiлет министрлiгiнде 1999 жылғы 19 мамырда N 763 тiркелген "Қазақстан Республикасының халқына протездiк-ортопедиялық көмек берудiң тәртiбi туралы нұсқаулық".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протездеу және протездiк-ортопедиялық бұйымдарымен қамтамасыз ету бойынша әдiснамалық қамтамасыз ету.
</w:t>
      </w:r>
      <w:r>
        <w:br/>
      </w:r>
      <w:r>
        <w:rPr>
          <w:rFonts w:ascii="Times New Roman"/>
          <w:b w:val="false"/>
          <w:i w:val="false"/>
          <w:color w:val="000000"/>
          <w:sz w:val="28"/>
        </w:rPr>
        <w:t>
      5. Бюджеттік бағдарламаның мiндеттерi: нормативтiк құжаттарды әзiрлеу және мүгедектердiң оңалту және жүрiп-тұру жаңа жабдықтарын енгiзу жөніндегі жұмыстарды ұйымдастыру және жүргізу.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023       Мүгедектерге  Протездеу және про-  Жыл     Қазақстан
</w:t>
      </w:r>
      <w:r>
        <w:br/>
      </w:r>
      <w:r>
        <w:rPr>
          <w:rFonts w:ascii="Times New Roman"/>
          <w:b w:val="false"/>
          <w:i w:val="false"/>
          <w:color w:val="000000"/>
          <w:sz w:val="28"/>
        </w:rPr>
        <w:t>
              протездiк-    тездiк-ортопедия-    бойы.   Республи-
</w:t>
      </w:r>
      <w:r>
        <w:br/>
      </w:r>
      <w:r>
        <w:rPr>
          <w:rFonts w:ascii="Times New Roman"/>
          <w:b w:val="false"/>
          <w:i w:val="false"/>
          <w:color w:val="000000"/>
          <w:sz w:val="28"/>
        </w:rPr>
        <w:t>
              ортопедиялық  лық көмектi, протез-         касының
</w:t>
      </w:r>
      <w:r>
        <w:br/>
      </w:r>
      <w:r>
        <w:rPr>
          <w:rFonts w:ascii="Times New Roman"/>
          <w:b w:val="false"/>
          <w:i w:val="false"/>
          <w:color w:val="000000"/>
          <w:sz w:val="28"/>
        </w:rPr>
        <w:t>
              көмек көрсе-  деу жөнiнде медици-          Еңбек және
</w:t>
      </w:r>
      <w:r>
        <w:br/>
      </w:r>
      <w:r>
        <w:rPr>
          <w:rFonts w:ascii="Times New Roman"/>
          <w:b w:val="false"/>
          <w:i w:val="false"/>
          <w:color w:val="000000"/>
          <w:sz w:val="28"/>
        </w:rPr>
        <w:t>
              тудi әдiсна-  налық қызметтер              халықты
</w:t>
      </w:r>
      <w:r>
        <w:br/>
      </w:r>
      <w:r>
        <w:rPr>
          <w:rFonts w:ascii="Times New Roman"/>
          <w:b w:val="false"/>
          <w:i w:val="false"/>
          <w:color w:val="000000"/>
          <w:sz w:val="28"/>
        </w:rPr>
        <w:t>
              малық қамта-  көрсетудi әдiстеме-          әлеуметтік
</w:t>
      </w:r>
      <w:r>
        <w:br/>
      </w:r>
      <w:r>
        <w:rPr>
          <w:rFonts w:ascii="Times New Roman"/>
          <w:b w:val="false"/>
          <w:i w:val="false"/>
          <w:color w:val="000000"/>
          <w:sz w:val="28"/>
        </w:rPr>
        <w:t>
              масыз ету     лiк қамтамасыз ету:          қорғау ми-
</w:t>
      </w:r>
      <w:r>
        <w:br/>
      </w:r>
      <w:r>
        <w:rPr>
          <w:rFonts w:ascii="Times New Roman"/>
          <w:b w:val="false"/>
          <w:i w:val="false"/>
          <w:color w:val="000000"/>
          <w:sz w:val="28"/>
        </w:rPr>
        <w:t>
                            - протездiк-орто-            нистрлігі,
</w:t>
      </w:r>
      <w:r>
        <w:br/>
      </w:r>
      <w:r>
        <w:rPr>
          <w:rFonts w:ascii="Times New Roman"/>
          <w:b w:val="false"/>
          <w:i w:val="false"/>
          <w:color w:val="000000"/>
          <w:sz w:val="28"/>
        </w:rPr>
        <w:t>
                            педиялық кәсiпорын-          "Экспери-
</w:t>
      </w:r>
      <w:r>
        <w:br/>
      </w:r>
      <w:r>
        <w:rPr>
          <w:rFonts w:ascii="Times New Roman"/>
          <w:b w:val="false"/>
          <w:i w:val="false"/>
          <w:color w:val="000000"/>
          <w:sz w:val="28"/>
        </w:rPr>
        <w:t>
                            дар үшiн бұйымдардың         менталдық
</w:t>
      </w:r>
      <w:r>
        <w:br/>
      </w:r>
      <w:r>
        <w:rPr>
          <w:rFonts w:ascii="Times New Roman"/>
          <w:b w:val="false"/>
          <w:i w:val="false"/>
          <w:color w:val="000000"/>
          <w:sz w:val="28"/>
        </w:rPr>
        <w:t>
                            жаңа түрлерiне тех-          протездеу
</w:t>
      </w:r>
      <w:r>
        <w:br/>
      </w:r>
      <w:r>
        <w:rPr>
          <w:rFonts w:ascii="Times New Roman"/>
          <w:b w:val="false"/>
          <w:i w:val="false"/>
          <w:color w:val="000000"/>
          <w:sz w:val="28"/>
        </w:rPr>
        <w:t>
                            никалық құжаттама            республи-
</w:t>
      </w:r>
      <w:r>
        <w:br/>
      </w:r>
      <w:r>
        <w:rPr>
          <w:rFonts w:ascii="Times New Roman"/>
          <w:b w:val="false"/>
          <w:i w:val="false"/>
          <w:color w:val="000000"/>
          <w:sz w:val="28"/>
        </w:rPr>
        <w:t>
                            әзiрлеу;                     калық
</w:t>
      </w:r>
      <w:r>
        <w:br/>
      </w:r>
      <w:r>
        <w:rPr>
          <w:rFonts w:ascii="Times New Roman"/>
          <w:b w:val="false"/>
          <w:i w:val="false"/>
          <w:color w:val="000000"/>
          <w:sz w:val="28"/>
        </w:rPr>
        <w:t>
                            - протездiк-орто-            орталығы"
</w:t>
      </w:r>
      <w:r>
        <w:br/>
      </w:r>
      <w:r>
        <w:rPr>
          <w:rFonts w:ascii="Times New Roman"/>
          <w:b w:val="false"/>
          <w:i w:val="false"/>
          <w:color w:val="000000"/>
          <w:sz w:val="28"/>
        </w:rPr>
        <w:t>
                            педиялық кәсiпорын-          РМҚК.
</w:t>
      </w:r>
      <w:r>
        <w:br/>
      </w:r>
      <w:r>
        <w:rPr>
          <w:rFonts w:ascii="Times New Roman"/>
          <w:b w:val="false"/>
          <w:i w:val="false"/>
          <w:color w:val="000000"/>
          <w:sz w:val="28"/>
        </w:rPr>
        <w:t>
                            дар үшiн протездеу
</w:t>
      </w:r>
      <w:r>
        <w:br/>
      </w:r>
      <w:r>
        <w:rPr>
          <w:rFonts w:ascii="Times New Roman"/>
          <w:b w:val="false"/>
          <w:i w:val="false"/>
          <w:color w:val="000000"/>
          <w:sz w:val="28"/>
        </w:rPr>
        <w:t>
                            және протез салу
</w:t>
      </w:r>
      <w:r>
        <w:br/>
      </w:r>
      <w:r>
        <w:rPr>
          <w:rFonts w:ascii="Times New Roman"/>
          <w:b w:val="false"/>
          <w:i w:val="false"/>
          <w:color w:val="000000"/>
          <w:sz w:val="28"/>
        </w:rPr>
        <w:t>
                            саласында нормативтiк
</w:t>
      </w:r>
      <w:r>
        <w:br/>
      </w:r>
      <w:r>
        <w:rPr>
          <w:rFonts w:ascii="Times New Roman"/>
          <w:b w:val="false"/>
          <w:i w:val="false"/>
          <w:color w:val="000000"/>
          <w:sz w:val="28"/>
        </w:rPr>
        <w:t>
                            құжаттар әзiрлеу;
</w:t>
      </w:r>
      <w:r>
        <w:br/>
      </w:r>
      <w:r>
        <w:rPr>
          <w:rFonts w:ascii="Times New Roman"/>
          <w:b w:val="false"/>
          <w:i w:val="false"/>
          <w:color w:val="000000"/>
          <w:sz w:val="28"/>
        </w:rPr>
        <w:t>
                            - күрделi, ерекше
</w:t>
      </w:r>
      <w:r>
        <w:br/>
      </w:r>
      <w:r>
        <w:rPr>
          <w:rFonts w:ascii="Times New Roman"/>
          <w:b w:val="false"/>
          <w:i w:val="false"/>
          <w:color w:val="000000"/>
          <w:sz w:val="28"/>
        </w:rPr>
        <w:t>
                            күрделi және қалыпты
</w:t>
      </w:r>
      <w:r>
        <w:br/>
      </w:r>
      <w:r>
        <w:rPr>
          <w:rFonts w:ascii="Times New Roman"/>
          <w:b w:val="false"/>
          <w:i w:val="false"/>
          <w:color w:val="000000"/>
          <w:sz w:val="28"/>
        </w:rPr>
        <w:t>
                            емес зақымдануы бар
</w:t>
      </w:r>
      <w:r>
        <w:br/>
      </w:r>
      <w:r>
        <w:rPr>
          <w:rFonts w:ascii="Times New Roman"/>
          <w:b w:val="false"/>
          <w:i w:val="false"/>
          <w:color w:val="000000"/>
          <w:sz w:val="28"/>
        </w:rPr>
        <w:t>
                            мүгедектердi протез-
</w:t>
      </w:r>
      <w:r>
        <w:br/>
      </w:r>
      <w:r>
        <w:rPr>
          <w:rFonts w:ascii="Times New Roman"/>
          <w:b w:val="false"/>
          <w:i w:val="false"/>
          <w:color w:val="000000"/>
          <w:sz w:val="28"/>
        </w:rPr>
        <w:t>
                            деу жөнiндегi сынақ;
</w:t>
      </w:r>
      <w:r>
        <w:br/>
      </w:r>
      <w:r>
        <w:rPr>
          <w:rFonts w:ascii="Times New Roman"/>
          <w:b w:val="false"/>
          <w:i w:val="false"/>
          <w:color w:val="000000"/>
          <w:sz w:val="28"/>
        </w:rPr>
        <w:t>
                            - тәжiрибе жұмыстарын
</w:t>
      </w:r>
      <w:r>
        <w:br/>
      </w:r>
      <w:r>
        <w:rPr>
          <w:rFonts w:ascii="Times New Roman"/>
          <w:b w:val="false"/>
          <w:i w:val="false"/>
          <w:color w:val="000000"/>
          <w:sz w:val="28"/>
        </w:rPr>
        <w:t>
                            жүргізу, сондай-ақ
</w:t>
      </w:r>
      <w:r>
        <w:br/>
      </w:r>
      <w:r>
        <w:rPr>
          <w:rFonts w:ascii="Times New Roman"/>
          <w:b w:val="false"/>
          <w:i w:val="false"/>
          <w:color w:val="000000"/>
          <w:sz w:val="28"/>
        </w:rPr>
        <w:t>
                            алғашқы протездеу;
</w:t>
      </w:r>
      <w:r>
        <w:br/>
      </w:r>
      <w:r>
        <w:rPr>
          <w:rFonts w:ascii="Times New Roman"/>
          <w:b w:val="false"/>
          <w:i w:val="false"/>
          <w:color w:val="000000"/>
          <w:sz w:val="28"/>
        </w:rPr>
        <w:t>
                            - протездiк-ортопе-
</w:t>
      </w:r>
      <w:r>
        <w:br/>
      </w:r>
      <w:r>
        <w:rPr>
          <w:rFonts w:ascii="Times New Roman"/>
          <w:b w:val="false"/>
          <w:i w:val="false"/>
          <w:color w:val="000000"/>
          <w:sz w:val="28"/>
        </w:rPr>
        <w:t>
                            диялық кәсiпорындар-
</w:t>
      </w:r>
      <w:r>
        <w:br/>
      </w:r>
      <w:r>
        <w:rPr>
          <w:rFonts w:ascii="Times New Roman"/>
          <w:b w:val="false"/>
          <w:i w:val="false"/>
          <w:color w:val="000000"/>
          <w:sz w:val="28"/>
        </w:rPr>
        <w:t>
                            дың мамандарын про-
</w:t>
      </w:r>
      <w:r>
        <w:br/>
      </w:r>
      <w:r>
        <w:rPr>
          <w:rFonts w:ascii="Times New Roman"/>
          <w:b w:val="false"/>
          <w:i w:val="false"/>
          <w:color w:val="000000"/>
          <w:sz w:val="28"/>
        </w:rPr>
        <w:t>
                            тездеуге және протез
</w:t>
      </w:r>
      <w:r>
        <w:br/>
      </w:r>
      <w:r>
        <w:rPr>
          <w:rFonts w:ascii="Times New Roman"/>
          <w:b w:val="false"/>
          <w:i w:val="false"/>
          <w:color w:val="000000"/>
          <w:sz w:val="28"/>
        </w:rPr>
        <w:t>
                            салуға үйрету.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мүгедектердi протездеу және протездiк-ортопедиялық бұйымдармен, оның iшiнде жаңа технология бойынша жасалған протездермен қамтамасыз ету жөнiндегi медициналық қызметтер көрсетудi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Ұлы Отан соғысына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қатысушылар мен мүгедектерiнiң жол жүруiн қамтамасыз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ету үшiн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116602 мың теңге (бiр жүз он алты миллион алты жүз екi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"1941-1945 жылдардағы Ұлы Отан соғысындағы Жеңiстiң 60 жылдығын мерекелеуге дайындық және оны өткiзу жөнiндегі іс-шаралар жоспарын бекiту туралы" Қазақстан Республикасы Үкiметiнiң 2004 жылғы 10 қарашадағы N 1173 
</w:t>
      </w:r>
      <w:r>
        <w:rPr>
          <w:rFonts w:ascii="Times New Roman"/>
          <w:b w:val="false"/>
          <w:i w:val="false"/>
          <w:color w:val="000000"/>
          <w:sz w:val="28"/>
        </w:rPr>
        <w:t xml:space="preserve"> қаулысы </w:t>
      </w:r>
      <w:r>
        <w:rPr>
          <w:rFonts w:ascii="Times New Roman"/>
          <w:b w:val="false"/>
          <w:i w:val="false"/>
          <w:color w:val="000000"/>
          <w:sz w:val="28"/>
        </w:rPr>
        <w:t>
; ТМД басшылары Кеңесiнiң Ұлы Отан соғысының мүгедектерi мен қатысушыларына темiржол көлiгімен тегiн жүру құқығын беру туралы шешiмi.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Ұлы Отан соғысының қатысушылары мен мүгедектерiн әлеуметтік қолдау.
</w:t>
      </w:r>
      <w:r>
        <w:br/>
      </w:r>
      <w:r>
        <w:rPr>
          <w:rFonts w:ascii="Times New Roman"/>
          <w:b w:val="false"/>
          <w:i w:val="false"/>
          <w:color w:val="000000"/>
          <w:sz w:val="28"/>
        </w:rPr>
        <w:t>
      5. Бюджеттiк бағдарламаның мiндеттерi: Ұлы Отан соғысының қатысушылары мен мүгедектерiне жеңiлдiктi жол жүру ақысын беру мақсатында облыстық бюджеттерге, Астана және Алматы қалаларының бюджеттерiне қаржылай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024       Облыстық      Облыстық бюджет-     Жыл     Қазақстан
</w:t>
      </w:r>
      <w:r>
        <w:br/>
      </w:r>
      <w:r>
        <w:rPr>
          <w:rFonts w:ascii="Times New Roman"/>
          <w:b w:val="false"/>
          <w:i w:val="false"/>
          <w:color w:val="000000"/>
          <w:sz w:val="28"/>
        </w:rPr>
        <w:t>
              бюджеттерге,  терге, Астана және   бойы.   Республи-
</w:t>
      </w:r>
      <w:r>
        <w:br/>
      </w:r>
      <w:r>
        <w:rPr>
          <w:rFonts w:ascii="Times New Roman"/>
          <w:b w:val="false"/>
          <w:i w:val="false"/>
          <w:color w:val="000000"/>
          <w:sz w:val="28"/>
        </w:rPr>
        <w:t>
              Астана және   Алматы қалаларының           касының
</w:t>
      </w:r>
      <w:r>
        <w:br/>
      </w:r>
      <w:r>
        <w:rPr>
          <w:rFonts w:ascii="Times New Roman"/>
          <w:b w:val="false"/>
          <w:i w:val="false"/>
          <w:color w:val="000000"/>
          <w:sz w:val="28"/>
        </w:rPr>
        <w:t>
              Алматы қа-    бюджеттерiне Ұлы             Еңбек және
</w:t>
      </w:r>
      <w:r>
        <w:br/>
      </w:r>
      <w:r>
        <w:rPr>
          <w:rFonts w:ascii="Times New Roman"/>
          <w:b w:val="false"/>
          <w:i w:val="false"/>
          <w:color w:val="000000"/>
          <w:sz w:val="28"/>
        </w:rPr>
        <w:t>
              лаларының     Отан соғысының               халықты
</w:t>
      </w:r>
      <w:r>
        <w:br/>
      </w:r>
      <w:r>
        <w:rPr>
          <w:rFonts w:ascii="Times New Roman"/>
          <w:b w:val="false"/>
          <w:i w:val="false"/>
          <w:color w:val="000000"/>
          <w:sz w:val="28"/>
        </w:rPr>
        <w:t>
              бюджеттерiне  мүгедектерi мен қа-          әлеуметтiк
</w:t>
      </w:r>
      <w:r>
        <w:br/>
      </w:r>
      <w:r>
        <w:rPr>
          <w:rFonts w:ascii="Times New Roman"/>
          <w:b w:val="false"/>
          <w:i w:val="false"/>
          <w:color w:val="000000"/>
          <w:sz w:val="28"/>
        </w:rPr>
        <w:t>
              Ұлы Отан      тысушыларына жылына          қорғау ми-
</w:t>
      </w:r>
      <w:r>
        <w:br/>
      </w:r>
      <w:r>
        <w:rPr>
          <w:rFonts w:ascii="Times New Roman"/>
          <w:b w:val="false"/>
          <w:i w:val="false"/>
          <w:color w:val="000000"/>
          <w:sz w:val="28"/>
        </w:rPr>
        <w:t>
              соғысына      бiр рет темiржол             нистрлiгi.
</w:t>
      </w:r>
      <w:r>
        <w:br/>
      </w:r>
      <w:r>
        <w:rPr>
          <w:rFonts w:ascii="Times New Roman"/>
          <w:b w:val="false"/>
          <w:i w:val="false"/>
          <w:color w:val="000000"/>
          <w:sz w:val="28"/>
        </w:rPr>
        <w:t>
              қатысушылар   көлiгiмен ТМД елдерi
</w:t>
      </w:r>
      <w:r>
        <w:br/>
      </w:r>
      <w:r>
        <w:rPr>
          <w:rFonts w:ascii="Times New Roman"/>
          <w:b w:val="false"/>
          <w:i w:val="false"/>
          <w:color w:val="000000"/>
          <w:sz w:val="28"/>
        </w:rPr>
        <w:t>
              мен мүгедек-  бойынша жүру құқығын
</w:t>
      </w:r>
      <w:r>
        <w:br/>
      </w:r>
      <w:r>
        <w:rPr>
          <w:rFonts w:ascii="Times New Roman"/>
          <w:b w:val="false"/>
          <w:i w:val="false"/>
          <w:color w:val="000000"/>
          <w:sz w:val="28"/>
        </w:rPr>
        <w:t>
              терiнiң жол   қамтамасыз ету үшiн
</w:t>
      </w:r>
      <w:r>
        <w:br/>
      </w:r>
      <w:r>
        <w:rPr>
          <w:rFonts w:ascii="Times New Roman"/>
          <w:b w:val="false"/>
          <w:i w:val="false"/>
          <w:color w:val="000000"/>
          <w:sz w:val="28"/>
        </w:rPr>
        <w:t>
              жүруiн қам-   Республикалық бюд-
</w:t>
      </w:r>
      <w:r>
        <w:br/>
      </w:r>
      <w:r>
        <w:rPr>
          <w:rFonts w:ascii="Times New Roman"/>
          <w:b w:val="false"/>
          <w:i w:val="false"/>
          <w:color w:val="000000"/>
          <w:sz w:val="28"/>
        </w:rPr>
        <w:t>
              тамасыз ету   жеттен трансферттер-
</w:t>
      </w:r>
      <w:r>
        <w:br/>
      </w:r>
      <w:r>
        <w:rPr>
          <w:rFonts w:ascii="Times New Roman"/>
          <w:b w:val="false"/>
          <w:i w:val="false"/>
          <w:color w:val="000000"/>
          <w:sz w:val="28"/>
        </w:rPr>
        <w:t>
              үшiн берiле-  дiң бөлiнуiн қамта-
</w:t>
      </w:r>
      <w:r>
        <w:br/>
      </w:r>
      <w:r>
        <w:rPr>
          <w:rFonts w:ascii="Times New Roman"/>
          <w:b w:val="false"/>
          <w:i w:val="false"/>
          <w:color w:val="000000"/>
          <w:sz w:val="28"/>
        </w:rPr>
        <w:t>
              тiн ағымдағы  масыз ету.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Ұлы Отан соғысының қатысушылары мен мүгедектерiне жылына ТМД елдерi бойынша бiр рет темiржол көлiгiмен жүру құқығын қамтамасыз ету.
</w:t>
      </w:r>
    </w:p>
    <w:p>
      <w:pPr>
        <w:spacing w:after="0"/>
        <w:ind w:left="0"/>
        <w:jc w:val="both"/>
      </w:pPr>
      <w:r>
        <w:rPr>
          <w:rFonts w:ascii="Times New Roman"/>
          <w:b w:val="false"/>
          <w:i w:val="false"/>
          <w:color w:val="000000"/>
          <w:sz w:val="28"/>
        </w:rPr>
        <w:t>
      * Ескертпе: iске асыру жөнiндегi iс-шаралардың тiзбесi, республикалық бюджеттен бөлiнетiн трансферттердi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"Жұмыспен қамтудың және кедейшiлiктiң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 базасын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50000 мың теңге (елу миллион теңге).
</w:t>
      </w:r>
      <w:r>
        <w:br/>
      </w:r>
      <w:r>
        <w:rPr>
          <w:rFonts w:ascii="Times New Roman"/>
          <w:b w:val="false"/>
          <w:i w:val="false"/>
          <w:color w:val="000000"/>
          <w:sz w:val="28"/>
        </w:rPr>
        <w:t>
      2. Бюджеттік бағдарламаның нормативтiк құқықтық негізi: Қазақстан Республикасының 2004 жылғы 24 сәуiрдегi Бюджеттiк 
</w:t>
      </w:r>
      <w:r>
        <w:rPr>
          <w:rFonts w:ascii="Times New Roman"/>
          <w:b w:val="false"/>
          <w:i w:val="false"/>
          <w:color w:val="000000"/>
          <w:sz w:val="28"/>
        </w:rPr>
        <w:t xml:space="preserve"> кодексі </w:t>
      </w:r>
      <w:r>
        <w:rPr>
          <w:rFonts w:ascii="Times New Roman"/>
          <w:b w:val="false"/>
          <w:i w:val="false"/>
          <w:color w:val="000000"/>
          <w:sz w:val="28"/>
        </w:rPr>
        <w:t>
; Қазақстан Республикасының "Ақпараттандыру туралы" 2003 жылғы 8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"Халықты жұмыспен қамту туралы" 2001 жылғы 23 қаңтардағы Заңы, Қазақстан Республикасының "Мемлекеттiк атаулы әлеуметтiк көмек туралы" 2001 жылғы 17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Yкiметiнiң "Қазақстан Республикасындағы кедейлiктi төмендету жөнiндегi 2003-2005 жылдарға арналған бағдарламаны бекiту туралы" 2003 жылғы 26 наурыздағы N 296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аз қамтамасыз етiлген отбасылардың деректер базасын құру, халықты әлеуметтiк қамсыздандыру деңгейiн, ұсынылатын әлеуметтiк қызметтер сапасын арттыруға жәрдемдесу, кедейлiк деңгейiнiң динамикасын бақылау арқылы органдардың халыққа мемлекеттiк, әлеуметтiк төлемдер төлеу мен көмек көрсету жөнiндегi жұмыстарының ұйымдастырылуын шүбәсiз жақсарту, халықты әлеуметтiк қамсыздандыру аясын кеңейту, кедейлiк деңгейiн төмендету, әлеуметтiк көмектiң атаулығын күшейту, жұмыссыздық деңгейiн төмендету, еңбек рыногындағы сұраныс пен ұсыныс динамикасын бақылау, кәсiптер мен мамандықтардың ұлғайтылған топтары бойынша, экономикалық қызмет түрлерi мен жекелеген өңiрлер бойынша еңбекке деген сұраныс пен ұсынысты ескере отырып, жұмысшыларға және мамандарға деген қажеттiлiктi болжау, әлеуметтiк қамсыздандыру жүйесiнде әлеуметтiк төлемдер мен аударымдардың бiрыңғай дербестендiрiлген есебiн жүргiзудiң және бақылаудың, жұмыспен қамту, кедейлiк және әлеуметтiк қорғау саласындағы ситуациялық үлгiлердi талдау, болжау және құрастыру үшiн ақпарат жасаудың бiрыңғай дербестендiрiлген жүйесiн құру.
</w:t>
      </w:r>
      <w:r>
        <w:br/>
      </w:r>
      <w:r>
        <w:rPr>
          <w:rFonts w:ascii="Times New Roman"/>
          <w:b w:val="false"/>
          <w:i w:val="false"/>
          <w:color w:val="000000"/>
          <w:sz w:val="28"/>
        </w:rPr>
        <w:t>
      5. Бюджеттiк бағдарламаның мiндеттерi: "Халықтың әлеуметтiк картасы", "Атаулы әлеуметтiк көмек", "Жұмыспен қамту", "Тұрғын үй субсидиялары" деректер базасының репликациялау және актуализациялау, есептеу техникасымен жарақтандыру, техникалық тапсырманы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025       Жұмыспен      Есептеу техникасын:  Жыл     Қазақстан
</w:t>
      </w:r>
      <w:r>
        <w:br/>
      </w:r>
      <w:r>
        <w:rPr>
          <w:rFonts w:ascii="Times New Roman"/>
          <w:b w:val="false"/>
          <w:i w:val="false"/>
          <w:color w:val="000000"/>
          <w:sz w:val="28"/>
        </w:rPr>
        <w:t>
              қамтудың      3 бiрлiк сервер, 18  бойы.   Республи-
</w:t>
      </w:r>
      <w:r>
        <w:br/>
      </w:r>
      <w:r>
        <w:rPr>
          <w:rFonts w:ascii="Times New Roman"/>
          <w:b w:val="false"/>
          <w:i w:val="false"/>
          <w:color w:val="000000"/>
          <w:sz w:val="28"/>
        </w:rPr>
        <w:t>
              және кедей-   дана - компьютер             касының
</w:t>
      </w:r>
      <w:r>
        <w:br/>
      </w:r>
      <w:r>
        <w:rPr>
          <w:rFonts w:ascii="Times New Roman"/>
          <w:b w:val="false"/>
          <w:i w:val="false"/>
          <w:color w:val="000000"/>
          <w:sz w:val="28"/>
        </w:rPr>
        <w:t>
              шіліктiң      сатып алу. Техника-          Еңбек және
</w:t>
      </w:r>
      <w:r>
        <w:br/>
      </w:r>
      <w:r>
        <w:rPr>
          <w:rFonts w:ascii="Times New Roman"/>
          <w:b w:val="false"/>
          <w:i w:val="false"/>
          <w:color w:val="000000"/>
          <w:sz w:val="28"/>
        </w:rPr>
        <w:t>
              ақпараттық    лық тапсырманы               халықты
</w:t>
      </w:r>
      <w:r>
        <w:br/>
      </w:r>
      <w:r>
        <w:rPr>
          <w:rFonts w:ascii="Times New Roman"/>
          <w:b w:val="false"/>
          <w:i w:val="false"/>
          <w:color w:val="000000"/>
          <w:sz w:val="28"/>
        </w:rPr>
        <w:t>
              базасын       әзiрлеу, "Халықтың           әлеуметтiк
</w:t>
      </w:r>
      <w:r>
        <w:br/>
      </w:r>
      <w:r>
        <w:rPr>
          <w:rFonts w:ascii="Times New Roman"/>
          <w:b w:val="false"/>
          <w:i w:val="false"/>
          <w:color w:val="000000"/>
          <w:sz w:val="28"/>
        </w:rPr>
        <w:t>
              дамыту        әлеуметтiк картасы",         қорғау ми-
</w:t>
      </w:r>
      <w:r>
        <w:br/>
      </w:r>
      <w:r>
        <w:rPr>
          <w:rFonts w:ascii="Times New Roman"/>
          <w:b w:val="false"/>
          <w:i w:val="false"/>
          <w:color w:val="000000"/>
          <w:sz w:val="28"/>
        </w:rPr>
        <w:t>
                            "Атаулы әлеуметтiк           нистрлігі.
</w:t>
      </w:r>
      <w:r>
        <w:br/>
      </w:r>
      <w:r>
        <w:rPr>
          <w:rFonts w:ascii="Times New Roman"/>
          <w:b w:val="false"/>
          <w:i w:val="false"/>
          <w:color w:val="000000"/>
          <w:sz w:val="28"/>
        </w:rPr>
        <w:t>
                            көмек", "Жұмыспен
</w:t>
      </w:r>
      <w:r>
        <w:br/>
      </w:r>
      <w:r>
        <w:rPr>
          <w:rFonts w:ascii="Times New Roman"/>
          <w:b w:val="false"/>
          <w:i w:val="false"/>
          <w:color w:val="000000"/>
          <w:sz w:val="28"/>
        </w:rPr>
        <w:t>
                            қамту", "Тұрғын үй
</w:t>
      </w:r>
      <w:r>
        <w:br/>
      </w:r>
      <w:r>
        <w:rPr>
          <w:rFonts w:ascii="Times New Roman"/>
          <w:b w:val="false"/>
          <w:i w:val="false"/>
          <w:color w:val="000000"/>
          <w:sz w:val="28"/>
        </w:rPr>
        <w:t>
                            субсидиялары" кіші
</w:t>
      </w:r>
      <w:r>
        <w:br/>
      </w:r>
      <w:r>
        <w:rPr>
          <w:rFonts w:ascii="Times New Roman"/>
          <w:b w:val="false"/>
          <w:i w:val="false"/>
          <w:color w:val="000000"/>
          <w:sz w:val="28"/>
        </w:rPr>
        <w:t>
                            жүйелерiнiң деректер
</w:t>
      </w:r>
      <w:r>
        <w:br/>
      </w:r>
      <w:r>
        <w:rPr>
          <w:rFonts w:ascii="Times New Roman"/>
          <w:b w:val="false"/>
          <w:i w:val="false"/>
          <w:color w:val="000000"/>
          <w:sz w:val="28"/>
        </w:rPr>
        <w:t>
                            базасының реплика-
</w:t>
      </w:r>
      <w:r>
        <w:br/>
      </w:r>
      <w:r>
        <w:rPr>
          <w:rFonts w:ascii="Times New Roman"/>
          <w:b w:val="false"/>
          <w:i w:val="false"/>
          <w:color w:val="000000"/>
          <w:sz w:val="28"/>
        </w:rPr>
        <w:t>
                            циялау және актуа-
</w:t>
      </w:r>
      <w:r>
        <w:br/>
      </w:r>
      <w:r>
        <w:rPr>
          <w:rFonts w:ascii="Times New Roman"/>
          <w:b w:val="false"/>
          <w:i w:val="false"/>
          <w:color w:val="000000"/>
          <w:sz w:val="28"/>
        </w:rPr>
        <w:t>
                            лизациялау жүйелерiн
</w:t>
      </w:r>
      <w:r>
        <w:br/>
      </w:r>
      <w:r>
        <w:rPr>
          <w:rFonts w:ascii="Times New Roman"/>
          <w:b w:val="false"/>
          <w:i w:val="false"/>
          <w:color w:val="000000"/>
          <w:sz w:val="28"/>
        </w:rPr>
        <w:t>
                            құру.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жеке тұлғалардың жұмыспен қамту және әлеуметтiк қорғау органдарында тiркелуiн бiрыңғайландырумен, түрлi иерархиялық деңгейдегi осы органдардың құрылатын автоматтандырылған жүйелердiң жұмыс iстеуi мен өзара әрекеттесуі үшiн бiрыңғай ақпараттық кеңiстiк құруындағы, әлеуметтiк тұрғыдан маңызды мiндеттердi жүзеге асыру үшiн дұрыс және шынайы ақпарат беруiндегі өзара әрекеттестiктерiн қамтамасыз етумен байланысты проблемалардың шешiлуi.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мемлекеттiк мекемелер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қазыналық кәсiпорындардың бiрiншi және екiншi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разрядтағы жұмысшыларының лауазымдық айлықақыларын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(ставкаларын) есептеу үшiн коэффициенттердiң мөлшерiн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ұлғайтуға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365712 мың теңге (үш жүз алпыс бес миллион жеті жүз он екi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1995 жылғы 30 тамыздағы Конституциясының 
</w:t>
      </w:r>
      <w:r>
        <w:rPr>
          <w:rFonts w:ascii="Times New Roman"/>
          <w:b w:val="false"/>
          <w:i w:val="false"/>
          <w:color w:val="000000"/>
          <w:sz w:val="28"/>
        </w:rPr>
        <w:t xml:space="preserve"> 28-бабы </w:t>
      </w:r>
      <w:r>
        <w:rPr>
          <w:rFonts w:ascii="Times New Roman"/>
          <w:b w:val="false"/>
          <w:i w:val="false"/>
          <w:color w:val="000000"/>
          <w:sz w:val="28"/>
        </w:rPr>
        <w:t>
; "Қазақстан Республикасындағы еңбек туралы" Қазақстан Республикасының 1999 жылғы 10 желтоқсандағы Заңының 
</w:t>
      </w:r>
      <w:r>
        <w:rPr>
          <w:rFonts w:ascii="Times New Roman"/>
          <w:b w:val="false"/>
          <w:i w:val="false"/>
          <w:color w:val="000000"/>
          <w:sz w:val="28"/>
        </w:rPr>
        <w:t xml:space="preserve"> 71-бабы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"Мемлекеттiк мекемелердiң мемлекеттік қызметшi емес қызметкерлерi мен қазыналық кәсiпорындардың қызметкерлерiне еңбекақы төлеу жүйесi туралы" Қазақстан Республикасы Yкiметiнiң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мемлекеттік мекемелер мен қазыналық кәсiпорындардың бiрiншi және екiншi разрядтағы жұмысшыларын әлеуметтік қолдау.
</w:t>
      </w:r>
      <w:r>
        <w:br/>
      </w:r>
      <w:r>
        <w:rPr>
          <w:rFonts w:ascii="Times New Roman"/>
          <w:b w:val="false"/>
          <w:i w:val="false"/>
          <w:color w:val="000000"/>
          <w:sz w:val="28"/>
        </w:rPr>
        <w:t>
      5. Бюджеттiк бағдарламаның мiндеттерi: облыстық бюджеттерге, Астана және Алматы қалалары бюджеттерiне мемлекеттiк мекемелер мен қазыналық кәсiпорындардың бiрiншi және екiншi разрядтағы жұмысшыларының лауазымдық жалақыларын (ставкаларын) есептеу коэффициенттерiнiң мөлшерлерiн арттыруға арналған қаржылай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026       Облыстық      Қазақстан Республи-  Жыл     Қазақстан
</w:t>
      </w:r>
      <w:r>
        <w:br/>
      </w:r>
      <w:r>
        <w:rPr>
          <w:rFonts w:ascii="Times New Roman"/>
          <w:b w:val="false"/>
          <w:i w:val="false"/>
          <w:color w:val="000000"/>
          <w:sz w:val="28"/>
        </w:rPr>
        <w:t>
              бюджеттерге,  касы Үкiметінiң      бойы.   Республи-
</w:t>
      </w:r>
      <w:r>
        <w:br/>
      </w:r>
      <w:r>
        <w:rPr>
          <w:rFonts w:ascii="Times New Roman"/>
          <w:b w:val="false"/>
          <w:i w:val="false"/>
          <w:color w:val="000000"/>
          <w:sz w:val="28"/>
        </w:rPr>
        <w:t>
              Астана және   шешiмiне сәйкес об-          касының
</w:t>
      </w:r>
      <w:r>
        <w:br/>
      </w:r>
      <w:r>
        <w:rPr>
          <w:rFonts w:ascii="Times New Roman"/>
          <w:b w:val="false"/>
          <w:i w:val="false"/>
          <w:color w:val="000000"/>
          <w:sz w:val="28"/>
        </w:rPr>
        <w:t>
              Алматы қа-    лыстық бюджеттерге,          Еңбек және
</w:t>
      </w:r>
      <w:r>
        <w:br/>
      </w:r>
      <w:r>
        <w:rPr>
          <w:rFonts w:ascii="Times New Roman"/>
          <w:b w:val="false"/>
          <w:i w:val="false"/>
          <w:color w:val="000000"/>
          <w:sz w:val="28"/>
        </w:rPr>
        <w:t>
              лаларының     Астана және Алматы           халықты
</w:t>
      </w:r>
      <w:r>
        <w:br/>
      </w:r>
      <w:r>
        <w:rPr>
          <w:rFonts w:ascii="Times New Roman"/>
          <w:b w:val="false"/>
          <w:i w:val="false"/>
          <w:color w:val="000000"/>
          <w:sz w:val="28"/>
        </w:rPr>
        <w:t>
              бюджеттерiне  қалаларының бюджет-          әлеуметтiк
</w:t>
      </w:r>
      <w:r>
        <w:br/>
      </w:r>
      <w:r>
        <w:rPr>
          <w:rFonts w:ascii="Times New Roman"/>
          <w:b w:val="false"/>
          <w:i w:val="false"/>
          <w:color w:val="000000"/>
          <w:sz w:val="28"/>
        </w:rPr>
        <w:t>
              мемлекеттік   терiне мемлекеттік           қорғау ми-
</w:t>
      </w:r>
      <w:r>
        <w:br/>
      </w:r>
      <w:r>
        <w:rPr>
          <w:rFonts w:ascii="Times New Roman"/>
          <w:b w:val="false"/>
          <w:i w:val="false"/>
          <w:color w:val="000000"/>
          <w:sz w:val="28"/>
        </w:rPr>
        <w:t>
              мекемелер мен мекемелер мен қазы-          нистрлiгi.
</w:t>
      </w:r>
      <w:r>
        <w:br/>
      </w:r>
      <w:r>
        <w:rPr>
          <w:rFonts w:ascii="Times New Roman"/>
          <w:b w:val="false"/>
          <w:i w:val="false"/>
          <w:color w:val="000000"/>
          <w:sz w:val="28"/>
        </w:rPr>
        <w:t>
              қазыналық кә- налық кәсiпорындар-
</w:t>
      </w:r>
      <w:r>
        <w:br/>
      </w:r>
      <w:r>
        <w:rPr>
          <w:rFonts w:ascii="Times New Roman"/>
          <w:b w:val="false"/>
          <w:i w:val="false"/>
          <w:color w:val="000000"/>
          <w:sz w:val="28"/>
        </w:rPr>
        <w:t>
              сiпорындардың дың бiрiншi және
</w:t>
      </w:r>
      <w:r>
        <w:br/>
      </w:r>
      <w:r>
        <w:rPr>
          <w:rFonts w:ascii="Times New Roman"/>
          <w:b w:val="false"/>
          <w:i w:val="false"/>
          <w:color w:val="000000"/>
          <w:sz w:val="28"/>
        </w:rPr>
        <w:t>
              бiрiншi және  екiншi разрядтағы
</w:t>
      </w:r>
      <w:r>
        <w:br/>
      </w:r>
      <w:r>
        <w:rPr>
          <w:rFonts w:ascii="Times New Roman"/>
          <w:b w:val="false"/>
          <w:i w:val="false"/>
          <w:color w:val="000000"/>
          <w:sz w:val="28"/>
        </w:rPr>
        <w:t>
              екiншi раз-   жұмысшыларының ла-
</w:t>
      </w:r>
      <w:r>
        <w:br/>
      </w:r>
      <w:r>
        <w:rPr>
          <w:rFonts w:ascii="Times New Roman"/>
          <w:b w:val="false"/>
          <w:i w:val="false"/>
          <w:color w:val="000000"/>
          <w:sz w:val="28"/>
        </w:rPr>
        <w:t>
              рядтағы жұ-   уазымдық жалақыларын
</w:t>
      </w:r>
      <w:r>
        <w:br/>
      </w:r>
      <w:r>
        <w:rPr>
          <w:rFonts w:ascii="Times New Roman"/>
          <w:b w:val="false"/>
          <w:i w:val="false"/>
          <w:color w:val="000000"/>
          <w:sz w:val="28"/>
        </w:rPr>
        <w:t>
              мысшыларының  (ставкаларын)
</w:t>
      </w:r>
      <w:r>
        <w:br/>
      </w:r>
      <w:r>
        <w:rPr>
          <w:rFonts w:ascii="Times New Roman"/>
          <w:b w:val="false"/>
          <w:i w:val="false"/>
          <w:color w:val="000000"/>
          <w:sz w:val="28"/>
        </w:rPr>
        <w:t>
              лауазымдық    есептеу коэффициент-
</w:t>
      </w:r>
      <w:r>
        <w:br/>
      </w:r>
      <w:r>
        <w:rPr>
          <w:rFonts w:ascii="Times New Roman"/>
          <w:b w:val="false"/>
          <w:i w:val="false"/>
          <w:color w:val="000000"/>
          <w:sz w:val="28"/>
        </w:rPr>
        <w:t>
              айлықақыларын терiнiң мөлшерлерiн
</w:t>
      </w:r>
      <w:r>
        <w:br/>
      </w:r>
      <w:r>
        <w:rPr>
          <w:rFonts w:ascii="Times New Roman"/>
          <w:b w:val="false"/>
          <w:i w:val="false"/>
          <w:color w:val="000000"/>
          <w:sz w:val="28"/>
        </w:rPr>
        <w:t>
              (ставкаларын) арттыруға республи-
</w:t>
      </w:r>
      <w:r>
        <w:br/>
      </w:r>
      <w:r>
        <w:rPr>
          <w:rFonts w:ascii="Times New Roman"/>
          <w:b w:val="false"/>
          <w:i w:val="false"/>
          <w:color w:val="000000"/>
          <w:sz w:val="28"/>
        </w:rPr>
        <w:t>
              есептеу үшiн  калық бюджеттен
</w:t>
      </w:r>
      <w:r>
        <w:br/>
      </w:r>
      <w:r>
        <w:rPr>
          <w:rFonts w:ascii="Times New Roman"/>
          <w:b w:val="false"/>
          <w:i w:val="false"/>
          <w:color w:val="000000"/>
          <w:sz w:val="28"/>
        </w:rPr>
        <w:t>
              коэффициент-  қаржы бөлiнуiн
</w:t>
      </w:r>
      <w:r>
        <w:br/>
      </w:r>
      <w:r>
        <w:rPr>
          <w:rFonts w:ascii="Times New Roman"/>
          <w:b w:val="false"/>
          <w:i w:val="false"/>
          <w:color w:val="000000"/>
          <w:sz w:val="28"/>
        </w:rPr>
        <w:t>
              тердiң мөлше- қамтамасыз ету.
</w:t>
      </w:r>
      <w:r>
        <w:br/>
      </w:r>
      <w:r>
        <w:rPr>
          <w:rFonts w:ascii="Times New Roman"/>
          <w:b w:val="false"/>
          <w:i w:val="false"/>
          <w:color w:val="000000"/>
          <w:sz w:val="28"/>
        </w:rPr>
        <w:t>
              рiн ұлғайтуға
</w:t>
      </w:r>
      <w:r>
        <w:br/>
      </w:r>
      <w:r>
        <w:rPr>
          <w:rFonts w:ascii="Times New Roman"/>
          <w:b w:val="false"/>
          <w:i w:val="false"/>
          <w:color w:val="000000"/>
          <w:sz w:val="28"/>
        </w:rPr>
        <w:t>
              берілетін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мемлекеттік мекемелер мен қазыналық кәсiпорындардың бiрiншi және екiншi разрядтағы жұмысшыларын әлеуметтiк қолдау. Iске асыру жөнiндегi iс-шаралардың тiзбесi, республикалық бюджеттен бөлiнетiн трансферттердi игеру шеңберiндегi күтiлетiн нәтижелердi сипаттайтын сандық және сапалық көрсеткiштер тиiстi жергiлiктi бюджеттiк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"Оралмандарды тарихи отанына қоныстандыру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11382902 мың теңге (он бiр миллиард үш жүз сексен екi миллион тоғыз жүз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"Халықтың көші қоны туралы" 1997 жылғы 13 желтоқсандағы Заңының 
</w:t>
      </w:r>
      <w:r>
        <w:rPr>
          <w:rFonts w:ascii="Times New Roman"/>
          <w:b w:val="false"/>
          <w:i w:val="false"/>
          <w:color w:val="000000"/>
          <w:sz w:val="28"/>
        </w:rPr>
        <w:t xml:space="preserve"> 29-бабы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Үкіметінің "Республикалық бюджеттен оралмандар үшін бөлінген қаражаттарды нысаналы пайдалану туралы ережені бекіту туралы" 1999 жылғы 18 тамыздағы N 1194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2005 жылға арналған оралмандардың көшіп келу квотасы бойынша өзінің тарихи отанына қайтып оралған этникалық қазақтарды жайластыру жолымен демографиялық ахуалды жақсарту және Қазақстан Республикасы халқының санын өсіру.
</w:t>
      </w:r>
      <w:r>
        <w:br/>
      </w:r>
      <w:r>
        <w:rPr>
          <w:rFonts w:ascii="Times New Roman"/>
          <w:b w:val="false"/>
          <w:i w:val="false"/>
          <w:color w:val="000000"/>
          <w:sz w:val="28"/>
        </w:rPr>
        <w:t>
      5. Бюджеттiк бағдарламаның мiндеттерi: оралмандарды көшіруді және әлеуметтік қорғауды ұйымдастыру, сондай-ақ 2005 жылға арналған оралмандардың көшіп келу квотасы бойынша келген оралмандар отбасын және 1993-1998 жылдары көшіп келу квотасына енгізілген және тұрғын үймен қамтамасыз етілмеген оралмандардың отбасыларын тұрғын үймен қамтамасыз ету. Өткен жылдар мiндеттемелерiн өтеу.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027       Оралмандарды
</w:t>
      </w:r>
      <w:r>
        <w:br/>
      </w:r>
      <w:r>
        <w:rPr>
          <w:rFonts w:ascii="Times New Roman"/>
          <w:b w:val="false"/>
          <w:i w:val="false"/>
          <w:color w:val="000000"/>
          <w:sz w:val="28"/>
        </w:rPr>
        <w:t>
              тарихи отанына
</w:t>
      </w:r>
      <w:r>
        <w:br/>
      </w:r>
      <w:r>
        <w:rPr>
          <w:rFonts w:ascii="Times New Roman"/>
          <w:b w:val="false"/>
          <w:i w:val="false"/>
          <w:color w:val="000000"/>
          <w:sz w:val="28"/>
        </w:rPr>
        <w:t>
              қоныстандыру
</w:t>
      </w:r>
      <w:r>
        <w:br/>
      </w:r>
      <w:r>
        <w:rPr>
          <w:rFonts w:ascii="Times New Roman"/>
          <w:b w:val="false"/>
          <w:i w:val="false"/>
          <w:color w:val="000000"/>
          <w:sz w:val="28"/>
        </w:rPr>
        <w:t>
              және әлеумет-
</w:t>
      </w:r>
      <w:r>
        <w:br/>
      </w:r>
      <w:r>
        <w:rPr>
          <w:rFonts w:ascii="Times New Roman"/>
          <w:b w:val="false"/>
          <w:i w:val="false"/>
          <w:color w:val="000000"/>
          <w:sz w:val="28"/>
        </w:rPr>
        <w:t>
              тік қорғау
</w:t>
      </w:r>
    </w:p>
    <w:p>
      <w:pPr>
        <w:spacing w:after="0"/>
        <w:ind w:left="0"/>
        <w:jc w:val="both"/>
      </w:pPr>
      <w:r>
        <w:rPr>
          <w:rFonts w:ascii="Times New Roman"/>
          <w:b w:val="false"/>
          <w:i w:val="false"/>
          <w:color w:val="000000"/>
          <w:sz w:val="28"/>
        </w:rPr>
        <w:t>
2        100  Оралмандарды  2005 жылға арналған  Жыл     Қазақстан
</w:t>
      </w:r>
      <w:r>
        <w:br/>
      </w:r>
      <w:r>
        <w:rPr>
          <w:rFonts w:ascii="Times New Roman"/>
          <w:b w:val="false"/>
          <w:i w:val="false"/>
          <w:color w:val="000000"/>
          <w:sz w:val="28"/>
        </w:rPr>
        <w:t>
              уақытша       көшіп келу квотасы   бойы.   Республи-
</w:t>
      </w:r>
      <w:r>
        <w:br/>
      </w:r>
      <w:r>
        <w:rPr>
          <w:rFonts w:ascii="Times New Roman"/>
          <w:b w:val="false"/>
          <w:i w:val="false"/>
          <w:color w:val="000000"/>
          <w:sz w:val="28"/>
        </w:rPr>
        <w:t>
              орналастыру   бойынша келген орал-         касының
</w:t>
      </w:r>
      <w:r>
        <w:br/>
      </w:r>
      <w:r>
        <w:rPr>
          <w:rFonts w:ascii="Times New Roman"/>
          <w:b w:val="false"/>
          <w:i w:val="false"/>
          <w:color w:val="000000"/>
          <w:sz w:val="28"/>
        </w:rPr>
        <w:t>
              орталығы      мандардың 15000              Еңбек және
</w:t>
      </w:r>
      <w:r>
        <w:br/>
      </w:r>
      <w:r>
        <w:rPr>
          <w:rFonts w:ascii="Times New Roman"/>
          <w:b w:val="false"/>
          <w:i w:val="false"/>
          <w:color w:val="000000"/>
          <w:sz w:val="28"/>
        </w:rPr>
        <w:t>
                            отбасын бейімделу ке-        халықты
</w:t>
      </w:r>
      <w:r>
        <w:br/>
      </w:r>
      <w:r>
        <w:rPr>
          <w:rFonts w:ascii="Times New Roman"/>
          <w:b w:val="false"/>
          <w:i w:val="false"/>
          <w:color w:val="000000"/>
          <w:sz w:val="28"/>
        </w:rPr>
        <w:t>
                            зеңінде орналастыру.         әлеуметтік
</w:t>
      </w:r>
      <w:r>
        <w:br/>
      </w:r>
      <w:r>
        <w:rPr>
          <w:rFonts w:ascii="Times New Roman"/>
          <w:b w:val="false"/>
          <w:i w:val="false"/>
          <w:color w:val="000000"/>
          <w:sz w:val="28"/>
        </w:rPr>
        <w:t>
                                                         қорғау ми-
</w:t>
      </w:r>
      <w:r>
        <w:br/>
      </w:r>
      <w:r>
        <w:rPr>
          <w:rFonts w:ascii="Times New Roman"/>
          <w:b w:val="false"/>
          <w:i w:val="false"/>
          <w:color w:val="000000"/>
          <w:sz w:val="28"/>
        </w:rPr>
        <w:t>
                                                         нистрлігі
</w:t>
      </w:r>
    </w:p>
    <w:p>
      <w:pPr>
        <w:spacing w:after="0"/>
        <w:ind w:left="0"/>
        <w:jc w:val="both"/>
      </w:pPr>
      <w:r>
        <w:rPr>
          <w:rFonts w:ascii="Times New Roman"/>
          <w:b w:val="false"/>
          <w:i w:val="false"/>
          <w:color w:val="000000"/>
          <w:sz w:val="28"/>
        </w:rPr>
        <w:t>
3        101  Оралмандардың Республикалық        Жыл     Қазақстан
</w:t>
      </w:r>
      <w:r>
        <w:br/>
      </w:r>
      <w:r>
        <w:rPr>
          <w:rFonts w:ascii="Times New Roman"/>
          <w:b w:val="false"/>
          <w:i w:val="false"/>
          <w:color w:val="000000"/>
          <w:sz w:val="28"/>
        </w:rPr>
        <w:t>
              көшіп келуі   бюджеттен оралмандар бойы.   Республи-
</w:t>
      </w:r>
      <w:r>
        <w:br/>
      </w:r>
      <w:r>
        <w:rPr>
          <w:rFonts w:ascii="Times New Roman"/>
          <w:b w:val="false"/>
          <w:i w:val="false"/>
          <w:color w:val="000000"/>
          <w:sz w:val="28"/>
        </w:rPr>
        <w:t>
              және әлеумет- үшін бөлінген                касының
</w:t>
      </w:r>
      <w:r>
        <w:br/>
      </w:r>
      <w:r>
        <w:rPr>
          <w:rFonts w:ascii="Times New Roman"/>
          <w:b w:val="false"/>
          <w:i w:val="false"/>
          <w:color w:val="000000"/>
          <w:sz w:val="28"/>
        </w:rPr>
        <w:t>
              тік қорғалуы  қаражат:                     Еңбек және
</w:t>
      </w:r>
      <w:r>
        <w:br/>
      </w:r>
      <w:r>
        <w:rPr>
          <w:rFonts w:ascii="Times New Roman"/>
          <w:b w:val="false"/>
          <w:i w:val="false"/>
          <w:color w:val="000000"/>
          <w:sz w:val="28"/>
        </w:rPr>
        <w:t>
                            1) отбасының басшы-          халықты
</w:t>
      </w:r>
      <w:r>
        <w:br/>
      </w:r>
      <w:r>
        <w:rPr>
          <w:rFonts w:ascii="Times New Roman"/>
          <w:b w:val="false"/>
          <w:i w:val="false"/>
          <w:color w:val="000000"/>
          <w:sz w:val="28"/>
        </w:rPr>
        <w:t>
                            сына - 15 АЕК мөлше-         әлеуметтік
</w:t>
      </w:r>
      <w:r>
        <w:br/>
      </w:r>
      <w:r>
        <w:rPr>
          <w:rFonts w:ascii="Times New Roman"/>
          <w:b w:val="false"/>
          <w:i w:val="false"/>
          <w:color w:val="000000"/>
          <w:sz w:val="28"/>
        </w:rPr>
        <w:t>
                            рінде және отбасы            қорғау ми-
</w:t>
      </w:r>
      <w:r>
        <w:br/>
      </w:r>
      <w:r>
        <w:rPr>
          <w:rFonts w:ascii="Times New Roman"/>
          <w:b w:val="false"/>
          <w:i w:val="false"/>
          <w:color w:val="000000"/>
          <w:sz w:val="28"/>
        </w:rPr>
        <w:t>
                            мүшелеріне - 10 АЕК          нистрлігі
</w:t>
      </w:r>
      <w:r>
        <w:br/>
      </w:r>
      <w:r>
        <w:rPr>
          <w:rFonts w:ascii="Times New Roman"/>
          <w:b w:val="false"/>
          <w:i w:val="false"/>
          <w:color w:val="000000"/>
          <w:sz w:val="28"/>
        </w:rPr>
        <w:t>
                            мөлшерінде 2005 жылға
</w:t>
      </w:r>
      <w:r>
        <w:br/>
      </w:r>
      <w:r>
        <w:rPr>
          <w:rFonts w:ascii="Times New Roman"/>
          <w:b w:val="false"/>
          <w:i w:val="false"/>
          <w:color w:val="000000"/>
          <w:sz w:val="28"/>
        </w:rPr>
        <w:t>
                            арналған көшiп келу 
</w:t>
      </w:r>
      <w:r>
        <w:br/>
      </w:r>
      <w:r>
        <w:rPr>
          <w:rFonts w:ascii="Times New Roman"/>
          <w:b w:val="false"/>
          <w:i w:val="false"/>
          <w:color w:val="000000"/>
          <w:sz w:val="28"/>
        </w:rPr>
        <w:t>
                            квотасы бойынша келген
</w:t>
      </w:r>
      <w:r>
        <w:br/>
      </w:r>
      <w:r>
        <w:rPr>
          <w:rFonts w:ascii="Times New Roman"/>
          <w:b w:val="false"/>
          <w:i w:val="false"/>
          <w:color w:val="000000"/>
          <w:sz w:val="28"/>
        </w:rPr>
        <w:t>
                            оралмандарға және орал-
</w:t>
      </w:r>
      <w:r>
        <w:br/>
      </w:r>
      <w:r>
        <w:rPr>
          <w:rFonts w:ascii="Times New Roman"/>
          <w:b w:val="false"/>
          <w:i w:val="false"/>
          <w:color w:val="000000"/>
          <w:sz w:val="28"/>
        </w:rPr>
        <w:t>
                            мандардың 2004 жылға 
</w:t>
      </w:r>
      <w:r>
        <w:br/>
      </w:r>
      <w:r>
        <w:rPr>
          <w:rFonts w:ascii="Times New Roman"/>
          <w:b w:val="false"/>
          <w:i w:val="false"/>
          <w:color w:val="000000"/>
          <w:sz w:val="28"/>
        </w:rPr>
        <w:t>
                            арналған көшiп келу 
</w:t>
      </w:r>
      <w:r>
        <w:br/>
      </w:r>
      <w:r>
        <w:rPr>
          <w:rFonts w:ascii="Times New Roman"/>
          <w:b w:val="false"/>
          <w:i w:val="false"/>
          <w:color w:val="000000"/>
          <w:sz w:val="28"/>
        </w:rPr>
        <w:t>
                            квотасына енгiзiлген,
</w:t>
      </w:r>
      <w:r>
        <w:br/>
      </w:r>
      <w:r>
        <w:rPr>
          <w:rFonts w:ascii="Times New Roman"/>
          <w:b w:val="false"/>
          <w:i w:val="false"/>
          <w:color w:val="000000"/>
          <w:sz w:val="28"/>
        </w:rPr>
        <w:t>
                            бiрақ 2005 жылы келген
</w:t>
      </w:r>
      <w:r>
        <w:br/>
      </w:r>
      <w:r>
        <w:rPr>
          <w:rFonts w:ascii="Times New Roman"/>
          <w:b w:val="false"/>
          <w:i w:val="false"/>
          <w:color w:val="000000"/>
          <w:sz w:val="28"/>
        </w:rPr>
        <w:t>
                            81 оралманға біржолғы
</w:t>
      </w:r>
      <w:r>
        <w:br/>
      </w:r>
      <w:r>
        <w:rPr>
          <w:rFonts w:ascii="Times New Roman"/>
          <w:b w:val="false"/>
          <w:i w:val="false"/>
          <w:color w:val="000000"/>
          <w:sz w:val="28"/>
        </w:rPr>
        <w:t>
                            жәрдемақы төлеуге;
</w:t>
      </w:r>
      <w:r>
        <w:br/>
      </w:r>
      <w:r>
        <w:rPr>
          <w:rFonts w:ascii="Times New Roman"/>
          <w:b w:val="false"/>
          <w:i w:val="false"/>
          <w:color w:val="000000"/>
          <w:sz w:val="28"/>
        </w:rPr>
        <w:t>
                            2) 2005 жылға арнал-
</w:t>
      </w:r>
      <w:r>
        <w:br/>
      </w:r>
      <w:r>
        <w:rPr>
          <w:rFonts w:ascii="Times New Roman"/>
          <w:b w:val="false"/>
          <w:i w:val="false"/>
          <w:color w:val="000000"/>
          <w:sz w:val="28"/>
        </w:rPr>
        <w:t>
                            ған оралмандардың
</w:t>
      </w:r>
      <w:r>
        <w:br/>
      </w:r>
      <w:r>
        <w:rPr>
          <w:rFonts w:ascii="Times New Roman"/>
          <w:b w:val="false"/>
          <w:i w:val="false"/>
          <w:color w:val="000000"/>
          <w:sz w:val="28"/>
        </w:rPr>
        <w:t>
                            көшіп келу квотасы
</w:t>
      </w:r>
      <w:r>
        <w:br/>
      </w:r>
      <w:r>
        <w:rPr>
          <w:rFonts w:ascii="Times New Roman"/>
          <w:b w:val="false"/>
          <w:i w:val="false"/>
          <w:color w:val="000000"/>
          <w:sz w:val="28"/>
        </w:rPr>
        <w:t>
                            бойынша шет мемле-
</w:t>
      </w:r>
      <w:r>
        <w:br/>
      </w:r>
      <w:r>
        <w:rPr>
          <w:rFonts w:ascii="Times New Roman"/>
          <w:b w:val="false"/>
          <w:i w:val="false"/>
          <w:color w:val="000000"/>
          <w:sz w:val="28"/>
        </w:rPr>
        <w:t>
                            кеттерден оралман-
</w:t>
      </w:r>
      <w:r>
        <w:br/>
      </w:r>
      <w:r>
        <w:rPr>
          <w:rFonts w:ascii="Times New Roman"/>
          <w:b w:val="false"/>
          <w:i w:val="false"/>
          <w:color w:val="000000"/>
          <w:sz w:val="28"/>
        </w:rPr>
        <w:t>
                            дардың 70 отбасын
</w:t>
      </w:r>
      <w:r>
        <w:br/>
      </w:r>
      <w:r>
        <w:rPr>
          <w:rFonts w:ascii="Times New Roman"/>
          <w:b w:val="false"/>
          <w:i w:val="false"/>
          <w:color w:val="000000"/>
          <w:sz w:val="28"/>
        </w:rPr>
        <w:t>
                            түпкілікті тұрғылықты
</w:t>
      </w:r>
      <w:r>
        <w:br/>
      </w:r>
      <w:r>
        <w:rPr>
          <w:rFonts w:ascii="Times New Roman"/>
          <w:b w:val="false"/>
          <w:i w:val="false"/>
          <w:color w:val="000000"/>
          <w:sz w:val="28"/>
        </w:rPr>
        <w:t>
                            жеріне дейін ұйымдас-
</w:t>
      </w:r>
      <w:r>
        <w:br/>
      </w:r>
      <w:r>
        <w:rPr>
          <w:rFonts w:ascii="Times New Roman"/>
          <w:b w:val="false"/>
          <w:i w:val="false"/>
          <w:color w:val="000000"/>
          <w:sz w:val="28"/>
        </w:rPr>
        <w:t>
                            қан түрде көшіруге
</w:t>
      </w:r>
      <w:r>
        <w:br/>
      </w:r>
      <w:r>
        <w:rPr>
          <w:rFonts w:ascii="Times New Roman"/>
          <w:b w:val="false"/>
          <w:i w:val="false"/>
          <w:color w:val="000000"/>
          <w:sz w:val="28"/>
        </w:rPr>
        <w:t>
                            және олардың мүлкін
</w:t>
      </w:r>
      <w:r>
        <w:br/>
      </w:r>
      <w:r>
        <w:rPr>
          <w:rFonts w:ascii="Times New Roman"/>
          <w:b w:val="false"/>
          <w:i w:val="false"/>
          <w:color w:val="000000"/>
          <w:sz w:val="28"/>
        </w:rPr>
        <w:t>
                            апаруға жұмсалады.
</w:t>
      </w:r>
      <w:r>
        <w:br/>
      </w:r>
      <w:r>
        <w:rPr>
          <w:rFonts w:ascii="Times New Roman"/>
          <w:b w:val="false"/>
          <w:i w:val="false"/>
          <w:color w:val="000000"/>
          <w:sz w:val="28"/>
        </w:rPr>
        <w:t>
                            Иран Ислам
</w:t>
      </w:r>
      <w:r>
        <w:br/>
      </w:r>
      <w:r>
        <w:rPr>
          <w:rFonts w:ascii="Times New Roman"/>
          <w:b w:val="false"/>
          <w:i w:val="false"/>
          <w:color w:val="000000"/>
          <w:sz w:val="28"/>
        </w:rPr>
        <w:t>
                            Республикасы - 2
</w:t>
      </w:r>
      <w:r>
        <w:br/>
      </w:r>
      <w:r>
        <w:rPr>
          <w:rFonts w:ascii="Times New Roman"/>
          <w:b w:val="false"/>
          <w:i w:val="false"/>
          <w:color w:val="000000"/>
          <w:sz w:val="28"/>
        </w:rPr>
        <w:t>
                            рейс, Түрiк Респуб-
</w:t>
      </w:r>
      <w:r>
        <w:br/>
      </w:r>
      <w:r>
        <w:rPr>
          <w:rFonts w:ascii="Times New Roman"/>
          <w:b w:val="false"/>
          <w:i w:val="false"/>
          <w:color w:val="000000"/>
          <w:sz w:val="28"/>
        </w:rPr>
        <w:t>
                            ликасы - 6 рейс;
</w:t>
      </w:r>
      <w:r>
        <w:br/>
      </w:r>
      <w:r>
        <w:rPr>
          <w:rFonts w:ascii="Times New Roman"/>
          <w:b w:val="false"/>
          <w:i w:val="false"/>
          <w:color w:val="000000"/>
          <w:sz w:val="28"/>
        </w:rPr>
        <w:t>
                            3) Қазақстан Респуб-
</w:t>
      </w:r>
      <w:r>
        <w:br/>
      </w:r>
      <w:r>
        <w:rPr>
          <w:rFonts w:ascii="Times New Roman"/>
          <w:b w:val="false"/>
          <w:i w:val="false"/>
          <w:color w:val="000000"/>
          <w:sz w:val="28"/>
        </w:rPr>
        <w:t>
                            ликасына жақын шет
</w:t>
      </w:r>
      <w:r>
        <w:br/>
      </w:r>
      <w:r>
        <w:rPr>
          <w:rFonts w:ascii="Times New Roman"/>
          <w:b w:val="false"/>
          <w:i w:val="false"/>
          <w:color w:val="000000"/>
          <w:sz w:val="28"/>
        </w:rPr>
        <w:t>
                            елдерден, Қытай және
</w:t>
      </w:r>
      <w:r>
        <w:br/>
      </w:r>
      <w:r>
        <w:rPr>
          <w:rFonts w:ascii="Times New Roman"/>
          <w:b w:val="false"/>
          <w:i w:val="false"/>
          <w:color w:val="000000"/>
          <w:sz w:val="28"/>
        </w:rPr>
        <w:t>
                            Монғолиядан Қазақ-
</w:t>
      </w:r>
      <w:r>
        <w:br/>
      </w:r>
      <w:r>
        <w:rPr>
          <w:rFonts w:ascii="Times New Roman"/>
          <w:b w:val="false"/>
          <w:i w:val="false"/>
          <w:color w:val="000000"/>
          <w:sz w:val="28"/>
        </w:rPr>
        <w:t>
                            стан Республикасының
</w:t>
      </w:r>
      <w:r>
        <w:br/>
      </w:r>
      <w:r>
        <w:rPr>
          <w:rFonts w:ascii="Times New Roman"/>
          <w:b w:val="false"/>
          <w:i w:val="false"/>
          <w:color w:val="000000"/>
          <w:sz w:val="28"/>
        </w:rPr>
        <w:t>
                            заңнамасында бекi-
</w:t>
      </w:r>
      <w:r>
        <w:br/>
      </w:r>
      <w:r>
        <w:rPr>
          <w:rFonts w:ascii="Times New Roman"/>
          <w:b w:val="false"/>
          <w:i w:val="false"/>
          <w:color w:val="000000"/>
          <w:sz w:val="28"/>
        </w:rPr>
        <w:t>
                            тiлген көшiп келу
</w:t>
      </w:r>
      <w:r>
        <w:br/>
      </w:r>
      <w:r>
        <w:rPr>
          <w:rFonts w:ascii="Times New Roman"/>
          <w:b w:val="false"/>
          <w:i w:val="false"/>
          <w:color w:val="000000"/>
          <w:sz w:val="28"/>
        </w:rPr>
        <w:t>
                            квотасына сәйкес
</w:t>
      </w:r>
      <w:r>
        <w:br/>
      </w:r>
      <w:r>
        <w:rPr>
          <w:rFonts w:ascii="Times New Roman"/>
          <w:b w:val="false"/>
          <w:i w:val="false"/>
          <w:color w:val="000000"/>
          <w:sz w:val="28"/>
        </w:rPr>
        <w:t>
                            ұйымдасқан түрде
</w:t>
      </w:r>
      <w:r>
        <w:br/>
      </w:r>
      <w:r>
        <w:rPr>
          <w:rFonts w:ascii="Times New Roman"/>
          <w:b w:val="false"/>
          <w:i w:val="false"/>
          <w:color w:val="000000"/>
          <w:sz w:val="28"/>
        </w:rPr>
        <w:t>
                            көшiруден тыс 14930
</w:t>
      </w:r>
      <w:r>
        <w:br/>
      </w:r>
      <w:r>
        <w:rPr>
          <w:rFonts w:ascii="Times New Roman"/>
          <w:b w:val="false"/>
          <w:i w:val="false"/>
          <w:color w:val="000000"/>
          <w:sz w:val="28"/>
        </w:rPr>
        <w:t>
                            оралмандар отбасының
</w:t>
      </w:r>
      <w:r>
        <w:br/>
      </w:r>
      <w:r>
        <w:rPr>
          <w:rFonts w:ascii="Times New Roman"/>
          <w:b w:val="false"/>
          <w:i w:val="false"/>
          <w:color w:val="000000"/>
          <w:sz w:val="28"/>
        </w:rPr>
        <w:t>
                            көлiк шығындарының
</w:t>
      </w:r>
      <w:r>
        <w:br/>
      </w:r>
      <w:r>
        <w:rPr>
          <w:rFonts w:ascii="Times New Roman"/>
          <w:b w:val="false"/>
          <w:i w:val="false"/>
          <w:color w:val="000000"/>
          <w:sz w:val="28"/>
        </w:rPr>
        <w:t>
                            (жолақысы және мүлкін
</w:t>
      </w:r>
      <w:r>
        <w:br/>
      </w:r>
      <w:r>
        <w:rPr>
          <w:rFonts w:ascii="Times New Roman"/>
          <w:b w:val="false"/>
          <w:i w:val="false"/>
          <w:color w:val="000000"/>
          <w:sz w:val="28"/>
        </w:rPr>
        <w:t>
                            әкелу) орнын толтыру.
</w:t>
      </w:r>
      <w:r>
        <w:br/>
      </w:r>
      <w:r>
        <w:rPr>
          <w:rFonts w:ascii="Times New Roman"/>
          <w:b w:val="false"/>
          <w:i w:val="false"/>
          <w:color w:val="000000"/>
          <w:sz w:val="28"/>
        </w:rPr>
        <w:t>
                            Әр оралманның жола-
</w:t>
      </w:r>
      <w:r>
        <w:br/>
      </w:r>
      <w:r>
        <w:rPr>
          <w:rFonts w:ascii="Times New Roman"/>
          <w:b w:val="false"/>
          <w:i w:val="false"/>
          <w:color w:val="000000"/>
          <w:sz w:val="28"/>
        </w:rPr>
        <w:t>
                            қысына - 10 АЕК-тен
</w:t>
      </w:r>
      <w:r>
        <w:br/>
      </w:r>
      <w:r>
        <w:rPr>
          <w:rFonts w:ascii="Times New Roman"/>
          <w:b w:val="false"/>
          <w:i w:val="false"/>
          <w:color w:val="000000"/>
          <w:sz w:val="28"/>
        </w:rPr>
        <w:t>
                            аспайтын, оралман
</w:t>
      </w:r>
      <w:r>
        <w:br/>
      </w:r>
      <w:r>
        <w:rPr>
          <w:rFonts w:ascii="Times New Roman"/>
          <w:b w:val="false"/>
          <w:i w:val="false"/>
          <w:color w:val="000000"/>
          <w:sz w:val="28"/>
        </w:rPr>
        <w:t>
                            отбасының мүлкiн
</w:t>
      </w:r>
      <w:r>
        <w:br/>
      </w:r>
      <w:r>
        <w:rPr>
          <w:rFonts w:ascii="Times New Roman"/>
          <w:b w:val="false"/>
          <w:i w:val="false"/>
          <w:color w:val="000000"/>
          <w:sz w:val="28"/>
        </w:rPr>
        <w:t>
                            әкелуiне жұмсалатын
</w:t>
      </w:r>
      <w:r>
        <w:br/>
      </w:r>
      <w:r>
        <w:rPr>
          <w:rFonts w:ascii="Times New Roman"/>
          <w:b w:val="false"/>
          <w:i w:val="false"/>
          <w:color w:val="000000"/>
          <w:sz w:val="28"/>
        </w:rPr>
        <w:t>
                            шығынды 50 АЕК-тен
</w:t>
      </w:r>
      <w:r>
        <w:br/>
      </w:r>
      <w:r>
        <w:rPr>
          <w:rFonts w:ascii="Times New Roman"/>
          <w:b w:val="false"/>
          <w:i w:val="false"/>
          <w:color w:val="000000"/>
          <w:sz w:val="28"/>
        </w:rPr>
        <w:t>
                            аспайтын мөлшерде
</w:t>
      </w:r>
      <w:r>
        <w:br/>
      </w:r>
      <w:r>
        <w:rPr>
          <w:rFonts w:ascii="Times New Roman"/>
          <w:b w:val="false"/>
          <w:i w:val="false"/>
          <w:color w:val="000000"/>
          <w:sz w:val="28"/>
        </w:rPr>
        <w:t>
                            төлеу; 1998, 2001-2004
</w:t>
      </w:r>
      <w:r>
        <w:br/>
      </w:r>
      <w:r>
        <w:rPr>
          <w:rFonts w:ascii="Times New Roman"/>
          <w:b w:val="false"/>
          <w:i w:val="false"/>
          <w:color w:val="000000"/>
          <w:sz w:val="28"/>
        </w:rPr>
        <w:t>
                            жылдарға арналған 
</w:t>
      </w:r>
      <w:r>
        <w:br/>
      </w:r>
      <w:r>
        <w:rPr>
          <w:rFonts w:ascii="Times New Roman"/>
          <w:b w:val="false"/>
          <w:i w:val="false"/>
          <w:color w:val="000000"/>
          <w:sz w:val="28"/>
        </w:rPr>
        <w:t>
                            оралмандардың көшiп 
</w:t>
      </w:r>
      <w:r>
        <w:br/>
      </w:r>
      <w:r>
        <w:rPr>
          <w:rFonts w:ascii="Times New Roman"/>
          <w:b w:val="false"/>
          <w:i w:val="false"/>
          <w:color w:val="000000"/>
          <w:sz w:val="28"/>
        </w:rPr>
        <w:t>
                            келу квотасына енгiзiл-
</w:t>
      </w:r>
      <w:r>
        <w:br/>
      </w:r>
      <w:r>
        <w:rPr>
          <w:rFonts w:ascii="Times New Roman"/>
          <w:b w:val="false"/>
          <w:i w:val="false"/>
          <w:color w:val="000000"/>
          <w:sz w:val="28"/>
        </w:rPr>
        <w:t>
                            ген, бiрақ 2005 жылы 
</w:t>
      </w:r>
      <w:r>
        <w:br/>
      </w:r>
      <w:r>
        <w:rPr>
          <w:rFonts w:ascii="Times New Roman"/>
          <w:b w:val="false"/>
          <w:i w:val="false"/>
          <w:color w:val="000000"/>
          <w:sz w:val="28"/>
        </w:rPr>
        <w:t>
                            келген 1188 оралманның
</w:t>
      </w:r>
      <w:r>
        <w:br/>
      </w:r>
      <w:r>
        <w:rPr>
          <w:rFonts w:ascii="Times New Roman"/>
          <w:b w:val="false"/>
          <w:i w:val="false"/>
          <w:color w:val="000000"/>
          <w:sz w:val="28"/>
        </w:rPr>
        <w:t>
                            жол жүргенi үшiн көлiк-
</w:t>
      </w:r>
      <w:r>
        <w:br/>
      </w:r>
      <w:r>
        <w:rPr>
          <w:rFonts w:ascii="Times New Roman"/>
          <w:b w:val="false"/>
          <w:i w:val="false"/>
          <w:color w:val="000000"/>
          <w:sz w:val="28"/>
        </w:rPr>
        <w:t>
                            тiк шығыстарды өтеу 
</w:t>
      </w:r>
      <w:r>
        <w:br/>
      </w:r>
      <w:r>
        <w:rPr>
          <w:rFonts w:ascii="Times New Roman"/>
          <w:b w:val="false"/>
          <w:i w:val="false"/>
          <w:color w:val="000000"/>
          <w:sz w:val="28"/>
        </w:rPr>
        <w:t>
                            және 408 оралмандар от-
</w:t>
      </w:r>
      <w:r>
        <w:br/>
      </w:r>
      <w:r>
        <w:rPr>
          <w:rFonts w:ascii="Times New Roman"/>
          <w:b w:val="false"/>
          <w:i w:val="false"/>
          <w:color w:val="000000"/>
          <w:sz w:val="28"/>
        </w:rPr>
        <w:t>
                            басының мүлкiн әкелуге
</w:t>
      </w:r>
      <w:r>
        <w:br/>
      </w:r>
      <w:r>
        <w:rPr>
          <w:rFonts w:ascii="Times New Roman"/>
          <w:b w:val="false"/>
          <w:i w:val="false"/>
          <w:color w:val="000000"/>
          <w:sz w:val="28"/>
        </w:rPr>
        <w:t>
                            ақы төлеу;
</w:t>
      </w:r>
      <w:r>
        <w:br/>
      </w:r>
      <w:r>
        <w:rPr>
          <w:rFonts w:ascii="Times New Roman"/>
          <w:b w:val="false"/>
          <w:i w:val="false"/>
          <w:color w:val="000000"/>
          <w:sz w:val="28"/>
        </w:rPr>
        <w:t>
                            4) оралмандарды
</w:t>
      </w:r>
      <w:r>
        <w:br/>
      </w:r>
      <w:r>
        <w:rPr>
          <w:rFonts w:ascii="Times New Roman"/>
          <w:b w:val="false"/>
          <w:i w:val="false"/>
          <w:color w:val="000000"/>
          <w:sz w:val="28"/>
        </w:rPr>
        <w:t>
                            тұрғылықты жерiне
</w:t>
      </w:r>
      <w:r>
        <w:br/>
      </w:r>
      <w:r>
        <w:rPr>
          <w:rFonts w:ascii="Times New Roman"/>
          <w:b w:val="false"/>
          <w:i w:val="false"/>
          <w:color w:val="000000"/>
          <w:sz w:val="28"/>
        </w:rPr>
        <w:t>
                            дейiн баратын жолында
</w:t>
      </w:r>
      <w:r>
        <w:br/>
      </w:r>
      <w:r>
        <w:rPr>
          <w:rFonts w:ascii="Times New Roman"/>
          <w:b w:val="false"/>
          <w:i w:val="false"/>
          <w:color w:val="000000"/>
          <w:sz w:val="28"/>
        </w:rPr>
        <w:t>
                            азық-түлiкпен және
</w:t>
      </w:r>
      <w:r>
        <w:br/>
      </w:r>
      <w:r>
        <w:rPr>
          <w:rFonts w:ascii="Times New Roman"/>
          <w:b w:val="false"/>
          <w:i w:val="false"/>
          <w:color w:val="000000"/>
          <w:sz w:val="28"/>
        </w:rPr>
        <w:t>
                            дәрi-дәрмекпен
</w:t>
      </w:r>
      <w:r>
        <w:br/>
      </w:r>
      <w:r>
        <w:rPr>
          <w:rFonts w:ascii="Times New Roman"/>
          <w:b w:val="false"/>
          <w:i w:val="false"/>
          <w:color w:val="000000"/>
          <w:sz w:val="28"/>
        </w:rPr>
        <w:t>
                            қамтамасыз ету;
</w:t>
      </w:r>
      <w:r>
        <w:br/>
      </w:r>
      <w:r>
        <w:rPr>
          <w:rFonts w:ascii="Times New Roman"/>
          <w:b w:val="false"/>
          <w:i w:val="false"/>
          <w:color w:val="000000"/>
          <w:sz w:val="28"/>
        </w:rPr>
        <w:t>
                            5) оралмандарға құжат
</w:t>
      </w:r>
      <w:r>
        <w:br/>
      </w:r>
      <w:r>
        <w:rPr>
          <w:rFonts w:ascii="Times New Roman"/>
          <w:b w:val="false"/>
          <w:i w:val="false"/>
          <w:color w:val="000000"/>
          <w:sz w:val="28"/>
        </w:rPr>
        <w:t>
                            берудi AEК-тің 20%-ы
</w:t>
      </w:r>
      <w:r>
        <w:br/>
      </w:r>
      <w:r>
        <w:rPr>
          <w:rFonts w:ascii="Times New Roman"/>
          <w:b w:val="false"/>
          <w:i w:val="false"/>
          <w:color w:val="000000"/>
          <w:sz w:val="28"/>
        </w:rPr>
        <w:t>
                            мөлшерiнде (Қазақстан
</w:t>
      </w:r>
      <w:r>
        <w:br/>
      </w:r>
      <w:r>
        <w:rPr>
          <w:rFonts w:ascii="Times New Roman"/>
          <w:b w:val="false"/>
          <w:i w:val="false"/>
          <w:color w:val="000000"/>
          <w:sz w:val="28"/>
        </w:rPr>
        <w:t>
                            Республикасы азаматы-
</w:t>
      </w:r>
      <w:r>
        <w:br/>
      </w:r>
      <w:r>
        <w:rPr>
          <w:rFonts w:ascii="Times New Roman"/>
          <w:b w:val="false"/>
          <w:i w:val="false"/>
          <w:color w:val="000000"/>
          <w:sz w:val="28"/>
        </w:rPr>
        <w:t>
                            ның жеке куәлiгi)
</w:t>
      </w:r>
      <w:r>
        <w:br/>
      </w:r>
      <w:r>
        <w:rPr>
          <w:rFonts w:ascii="Times New Roman"/>
          <w:b w:val="false"/>
          <w:i w:val="false"/>
          <w:color w:val="000000"/>
          <w:sz w:val="28"/>
        </w:rPr>
        <w:t>
                            және АЕК-тiң 0,03%-ы
</w:t>
      </w:r>
      <w:r>
        <w:br/>
      </w:r>
      <w:r>
        <w:rPr>
          <w:rFonts w:ascii="Times New Roman"/>
          <w:b w:val="false"/>
          <w:i w:val="false"/>
          <w:color w:val="000000"/>
          <w:sz w:val="28"/>
        </w:rPr>
        <w:t>
                            мөлшерiнде ("оралман"
</w:t>
      </w:r>
      <w:r>
        <w:br/>
      </w:r>
      <w:r>
        <w:rPr>
          <w:rFonts w:ascii="Times New Roman"/>
          <w:b w:val="false"/>
          <w:i w:val="false"/>
          <w:color w:val="000000"/>
          <w:sz w:val="28"/>
        </w:rPr>
        <w:t>
                            мәртебесiн алу
</w:t>
      </w:r>
      <w:r>
        <w:br/>
      </w:r>
      <w:r>
        <w:rPr>
          <w:rFonts w:ascii="Times New Roman"/>
          <w:b w:val="false"/>
          <w:i w:val="false"/>
          <w:color w:val="000000"/>
          <w:sz w:val="28"/>
        </w:rPr>
        <w:t>
                            жөнiндегi куәлігі)
</w:t>
      </w:r>
      <w:r>
        <w:br/>
      </w:r>
      <w:r>
        <w:rPr>
          <w:rFonts w:ascii="Times New Roman"/>
          <w:b w:val="false"/>
          <w:i w:val="false"/>
          <w:color w:val="000000"/>
          <w:sz w:val="28"/>
        </w:rPr>
        <w:t>
                            төлеу;
</w:t>
      </w:r>
      <w:r>
        <w:br/>
      </w:r>
      <w:r>
        <w:rPr>
          <w:rFonts w:ascii="Times New Roman"/>
          <w:b w:val="false"/>
          <w:i w:val="false"/>
          <w:color w:val="000000"/>
          <w:sz w:val="28"/>
        </w:rPr>
        <w:t>
                            6) банк қызметтерiн
</w:t>
      </w:r>
      <w:r>
        <w:br/>
      </w:r>
      <w:r>
        <w:rPr>
          <w:rFonts w:ascii="Times New Roman"/>
          <w:b w:val="false"/>
          <w:i w:val="false"/>
          <w:color w:val="000000"/>
          <w:sz w:val="28"/>
        </w:rPr>
        <w:t>
                            төлеуге жұмсалады.
</w:t>
      </w:r>
    </w:p>
    <w:p>
      <w:pPr>
        <w:spacing w:after="0"/>
        <w:ind w:left="0"/>
        <w:jc w:val="both"/>
      </w:pPr>
      <w:r>
        <w:rPr>
          <w:rFonts w:ascii="Times New Roman"/>
          <w:b w:val="false"/>
          <w:i w:val="false"/>
          <w:color w:val="000000"/>
          <w:sz w:val="28"/>
        </w:rPr>
        <w:t>
4        102  Оралмандарды  2005 жылға арналған  Жыл     Қазақстан
</w:t>
      </w:r>
      <w:r>
        <w:br/>
      </w:r>
      <w:r>
        <w:rPr>
          <w:rFonts w:ascii="Times New Roman"/>
          <w:b w:val="false"/>
          <w:i w:val="false"/>
          <w:color w:val="000000"/>
          <w:sz w:val="28"/>
        </w:rPr>
        <w:t>
              тұрғын үймен  квота бойынша келген бойы.   Республи-
</w:t>
      </w:r>
      <w:r>
        <w:br/>
      </w:r>
      <w:r>
        <w:rPr>
          <w:rFonts w:ascii="Times New Roman"/>
          <w:b w:val="false"/>
          <w:i w:val="false"/>
          <w:color w:val="000000"/>
          <w:sz w:val="28"/>
        </w:rPr>
        <w:t>
              қамтамасыз    оралмандардың 15000          касының
</w:t>
      </w:r>
      <w:r>
        <w:br/>
      </w:r>
      <w:r>
        <w:rPr>
          <w:rFonts w:ascii="Times New Roman"/>
          <w:b w:val="false"/>
          <w:i w:val="false"/>
          <w:color w:val="000000"/>
          <w:sz w:val="28"/>
        </w:rPr>
        <w:t>
              ету           отбасын және 1993-           Еңбек және
</w:t>
      </w:r>
      <w:r>
        <w:br/>
      </w:r>
      <w:r>
        <w:rPr>
          <w:rFonts w:ascii="Times New Roman"/>
          <w:b w:val="false"/>
          <w:i w:val="false"/>
          <w:color w:val="000000"/>
          <w:sz w:val="28"/>
        </w:rPr>
        <w:t>
                            1998 жылдары көшiп           халықты
</w:t>
      </w:r>
      <w:r>
        <w:br/>
      </w:r>
      <w:r>
        <w:rPr>
          <w:rFonts w:ascii="Times New Roman"/>
          <w:b w:val="false"/>
          <w:i w:val="false"/>
          <w:color w:val="000000"/>
          <w:sz w:val="28"/>
        </w:rPr>
        <w:t>
                            келу квотасына ен-           әлеуметтік
</w:t>
      </w:r>
      <w:r>
        <w:br/>
      </w:r>
      <w:r>
        <w:rPr>
          <w:rFonts w:ascii="Times New Roman"/>
          <w:b w:val="false"/>
          <w:i w:val="false"/>
          <w:color w:val="000000"/>
          <w:sz w:val="28"/>
        </w:rPr>
        <w:t>
                            гiзiлген және тұрғын         қорғау ми-
</w:t>
      </w:r>
      <w:r>
        <w:br/>
      </w:r>
      <w:r>
        <w:rPr>
          <w:rFonts w:ascii="Times New Roman"/>
          <w:b w:val="false"/>
          <w:i w:val="false"/>
          <w:color w:val="000000"/>
          <w:sz w:val="28"/>
        </w:rPr>
        <w:t>
                            үймен қамтамасыз             нистрлiгi.
</w:t>
      </w:r>
      <w:r>
        <w:br/>
      </w:r>
      <w:r>
        <w:rPr>
          <w:rFonts w:ascii="Times New Roman"/>
          <w:b w:val="false"/>
          <w:i w:val="false"/>
          <w:color w:val="000000"/>
          <w:sz w:val="28"/>
        </w:rPr>
        <w:t>
                            етiлмеген оралман-
</w:t>
      </w:r>
      <w:r>
        <w:br/>
      </w:r>
      <w:r>
        <w:rPr>
          <w:rFonts w:ascii="Times New Roman"/>
          <w:b w:val="false"/>
          <w:i w:val="false"/>
          <w:color w:val="000000"/>
          <w:sz w:val="28"/>
        </w:rPr>
        <w:t>
                            дардың 8619 отбасын
</w:t>
      </w:r>
      <w:r>
        <w:br/>
      </w:r>
      <w:r>
        <w:rPr>
          <w:rFonts w:ascii="Times New Roman"/>
          <w:b w:val="false"/>
          <w:i w:val="false"/>
          <w:color w:val="000000"/>
          <w:sz w:val="28"/>
        </w:rPr>
        <w:t>
                            және оралмандардың 
</w:t>
      </w:r>
      <w:r>
        <w:br/>
      </w:r>
      <w:r>
        <w:rPr>
          <w:rFonts w:ascii="Times New Roman"/>
          <w:b w:val="false"/>
          <w:i w:val="false"/>
          <w:color w:val="000000"/>
          <w:sz w:val="28"/>
        </w:rPr>
        <w:t>
                            2004 жылға арналған 
</w:t>
      </w:r>
      <w:r>
        <w:br/>
      </w:r>
      <w:r>
        <w:rPr>
          <w:rFonts w:ascii="Times New Roman"/>
          <w:b w:val="false"/>
          <w:i w:val="false"/>
          <w:color w:val="000000"/>
          <w:sz w:val="28"/>
        </w:rPr>
        <w:t>
                            көшiп келу квотасына 
</w:t>
      </w:r>
      <w:r>
        <w:br/>
      </w:r>
      <w:r>
        <w:rPr>
          <w:rFonts w:ascii="Times New Roman"/>
          <w:b w:val="false"/>
          <w:i w:val="false"/>
          <w:color w:val="000000"/>
          <w:sz w:val="28"/>
        </w:rPr>
        <w:t>
                            енгiзiлген 66 оралманды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Yкiметiнiң
</w:t>
      </w:r>
      <w:r>
        <w:br/>
      </w:r>
      <w:r>
        <w:rPr>
          <w:rFonts w:ascii="Times New Roman"/>
          <w:b w:val="false"/>
          <w:i w:val="false"/>
          <w:color w:val="000000"/>
          <w:sz w:val="28"/>
        </w:rPr>
        <w:t>
                            шешiмiне сәйкес
</w:t>
      </w:r>
      <w:r>
        <w:br/>
      </w:r>
      <w:r>
        <w:rPr>
          <w:rFonts w:ascii="Times New Roman"/>
          <w:b w:val="false"/>
          <w:i w:val="false"/>
          <w:color w:val="000000"/>
          <w:sz w:val="28"/>
        </w:rPr>
        <w:t>
                            отбасының бiр мүшесiне
</w:t>
      </w:r>
      <w:r>
        <w:br/>
      </w:r>
      <w:r>
        <w:rPr>
          <w:rFonts w:ascii="Times New Roman"/>
          <w:b w:val="false"/>
          <w:i w:val="false"/>
          <w:color w:val="000000"/>
          <w:sz w:val="28"/>
        </w:rPr>
        <w:t>
                            жүз еселенген айлық
</w:t>
      </w:r>
      <w:r>
        <w:br/>
      </w:r>
      <w:r>
        <w:rPr>
          <w:rFonts w:ascii="Times New Roman"/>
          <w:b w:val="false"/>
          <w:i w:val="false"/>
          <w:color w:val="000000"/>
          <w:sz w:val="28"/>
        </w:rPr>
        <w:t>
                            есептiк көрсеткіш
</w:t>
      </w:r>
      <w:r>
        <w:br/>
      </w:r>
      <w:r>
        <w:rPr>
          <w:rFonts w:ascii="Times New Roman"/>
          <w:b w:val="false"/>
          <w:i w:val="false"/>
          <w:color w:val="000000"/>
          <w:sz w:val="28"/>
        </w:rPr>
        <w:t>
                            есебiнен тұрғын үймен
</w:t>
      </w:r>
      <w:r>
        <w:br/>
      </w:r>
      <w:r>
        <w:rPr>
          <w:rFonts w:ascii="Times New Roman"/>
          <w:b w:val="false"/>
          <w:i w:val="false"/>
          <w:color w:val="000000"/>
          <w:sz w:val="28"/>
        </w:rPr>
        <w:t>
                            қамтамасыз ету, банк
</w:t>
      </w:r>
      <w:r>
        <w:br/>
      </w:r>
      <w:r>
        <w:rPr>
          <w:rFonts w:ascii="Times New Roman"/>
          <w:b w:val="false"/>
          <w:i w:val="false"/>
          <w:color w:val="000000"/>
          <w:sz w:val="28"/>
        </w:rPr>
        <w:t>
                            қызметін төлеу.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күтiлетін нәтижелер: 2005 жылы келетiн оралмандар отбасы - 15000, оның iшiнде ұйымдасқан түрде келетiнi - 70, өз бетiнше келетiнi - 14930; ұйымдасқан түрде қоныс аудару бойынша көлiк шығындарының орнын толтыру және өз бетiнше келгендердiң көлiк шығындарын өтеу; оралмандардың 1998, 2001-2004 жылдарға арналған көшiп келу квотасына енгiзiлген, бiрақ 2005 жылы келген 1188 оралманның жол жүргенi үшін көлiктiк шығыстарды өтеу және 408 оралмандар отбасының мүлкiн әкелуге ақы төлеу; оралмандардың 2005 жылға арналған көшiп келу квотасына енгiзілген оралмандарға және оралмандардың 2004 жылға арналған көшiп келу квотасына енгiзiлген, бiрақ 2005 жылы келген 81 оралманға, сондай-ақ 2005 жылға арналған оралмандардың көшiп келу квотасы бойынша келген оралмандардың 15000 отбасын және 1993-1998 жылдары көшiп келу квотасына енгiзiлген және тұрғын үймен қамтамасыз етілмеген 8619 оралманды және оралмандардың 2004 жылға арналған көшiп келу квотасына енгiзілген 66 оралманды тұрғын үймен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Еңбек және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әлеуметтiк қорғау министрлiгiнiң көшi-қон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демография жөнiндегі ақпараттық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6354 мың теңге (алты миллион үш жүз елу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"Ақпараттандыру туралы" 2003 жылғы 8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Еңбек және халықты әлеуметтiк қорғау министрлiгiнiң кейбiр мәселелерi" Қазақстан Республикасы Үкiметінiң 2004 жылғы 29 қазандағы N 1132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ақпараттандыруды қазiргi заман деңгейіне жеткiзуге бағытталған кешендi ақпараттандыру өткiзу, сонымен қатар есептеу техника құралдарымен жарақтандыру.
</w:t>
      </w:r>
      <w:r>
        <w:br/>
      </w:r>
      <w:r>
        <w:rPr>
          <w:rFonts w:ascii="Times New Roman"/>
          <w:b w:val="false"/>
          <w:i w:val="false"/>
          <w:color w:val="000000"/>
          <w:sz w:val="28"/>
        </w:rPr>
        <w:t>
      5. Бюджеттiк бағдарламаның мiндеттерi: Оралмандар бойынша (Салық комитетiнiң "Салық төлеушiлер және салық салу объектiлерiнiң тiзiлiмi (СТ және COT) жүйесiн енгiзу жөніндегі талаптарын ескере отырып) деректер банкiн дамыту үшiн қосымша лицензиялар сатып алу, "Оралман" деректер базасын дамыту, есептеу техникасын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028       Қазақстан     "Оралман" деректер   Жыл     Қазақстан
</w:t>
      </w:r>
      <w:r>
        <w:br/>
      </w:r>
      <w:r>
        <w:rPr>
          <w:rFonts w:ascii="Times New Roman"/>
          <w:b w:val="false"/>
          <w:i w:val="false"/>
          <w:color w:val="000000"/>
          <w:sz w:val="28"/>
        </w:rPr>
        <w:t>
              Республикасы  базасын дамыту, 16   бойы    Республи-
</w:t>
      </w:r>
      <w:r>
        <w:br/>
      </w:r>
      <w:r>
        <w:rPr>
          <w:rFonts w:ascii="Times New Roman"/>
          <w:b w:val="false"/>
          <w:i w:val="false"/>
          <w:color w:val="000000"/>
          <w:sz w:val="28"/>
        </w:rPr>
        <w:t>
              Еңбек және    лицензия-лицеизия-           касының
</w:t>
      </w:r>
      <w:r>
        <w:br/>
      </w:r>
      <w:r>
        <w:rPr>
          <w:rFonts w:ascii="Times New Roman"/>
          <w:b w:val="false"/>
          <w:i w:val="false"/>
          <w:color w:val="000000"/>
          <w:sz w:val="28"/>
        </w:rPr>
        <w:t>
              халықты әлеу- лық бағдарламалық            Еңбек және
</w:t>
      </w:r>
      <w:r>
        <w:br/>
      </w:r>
      <w:r>
        <w:rPr>
          <w:rFonts w:ascii="Times New Roman"/>
          <w:b w:val="false"/>
          <w:i w:val="false"/>
          <w:color w:val="000000"/>
          <w:sz w:val="28"/>
        </w:rPr>
        <w:t>
              меттiк қорғау қамтамасыз етудi             халықты
</w:t>
      </w:r>
      <w:r>
        <w:br/>
      </w:r>
      <w:r>
        <w:rPr>
          <w:rFonts w:ascii="Times New Roman"/>
          <w:b w:val="false"/>
          <w:i w:val="false"/>
          <w:color w:val="000000"/>
          <w:sz w:val="28"/>
        </w:rPr>
        <w:t>
              министрлiгi-  сатып алу, техника-          әлеуметтік
</w:t>
      </w:r>
      <w:r>
        <w:br/>
      </w:r>
      <w:r>
        <w:rPr>
          <w:rFonts w:ascii="Times New Roman"/>
          <w:b w:val="false"/>
          <w:i w:val="false"/>
          <w:color w:val="000000"/>
          <w:sz w:val="28"/>
        </w:rPr>
        <w:t>
              нiң көшi-қон  лық құралдар, оның           қорғау ми-
</w:t>
      </w:r>
      <w:r>
        <w:br/>
      </w:r>
      <w:r>
        <w:rPr>
          <w:rFonts w:ascii="Times New Roman"/>
          <w:b w:val="false"/>
          <w:i w:val="false"/>
          <w:color w:val="000000"/>
          <w:sz w:val="28"/>
        </w:rPr>
        <w:t>
              және демогра- iшiнде: 26 комплект          нистрлігі
</w:t>
      </w:r>
      <w:r>
        <w:br/>
      </w:r>
      <w:r>
        <w:rPr>
          <w:rFonts w:ascii="Times New Roman"/>
          <w:b w:val="false"/>
          <w:i w:val="false"/>
          <w:color w:val="000000"/>
          <w:sz w:val="28"/>
        </w:rPr>
        <w:t>
              фия жөнiндегi компьютерлер, 23
</w:t>
      </w:r>
      <w:r>
        <w:br/>
      </w:r>
      <w:r>
        <w:rPr>
          <w:rFonts w:ascii="Times New Roman"/>
          <w:b w:val="false"/>
          <w:i w:val="false"/>
          <w:color w:val="000000"/>
          <w:sz w:val="28"/>
        </w:rPr>
        <w:t>
              ақпараттық    дана принтер мен 1
</w:t>
      </w:r>
      <w:r>
        <w:br/>
      </w:r>
      <w:r>
        <w:rPr>
          <w:rFonts w:ascii="Times New Roman"/>
          <w:b w:val="false"/>
          <w:i w:val="false"/>
          <w:color w:val="000000"/>
          <w:sz w:val="28"/>
        </w:rPr>
        <w:t>
              жүйесiн құру  дана сканер сатып
</w:t>
      </w:r>
      <w:r>
        <w:br/>
      </w:r>
      <w:r>
        <w:rPr>
          <w:rFonts w:ascii="Times New Roman"/>
          <w:b w:val="false"/>
          <w:i w:val="false"/>
          <w:color w:val="000000"/>
          <w:sz w:val="28"/>
        </w:rPr>
        <w:t>
                            алу.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 қолданыстағы "Оралман" Деректер Базасын басқа мемлекеттiк органдарда әзiрленген деректер базасымен үйлестiру;
</w:t>
      </w:r>
      <w:r>
        <w:br/>
      </w:r>
      <w:r>
        <w:rPr>
          <w:rFonts w:ascii="Times New Roman"/>
          <w:b w:val="false"/>
          <w:i w:val="false"/>
          <w:color w:val="000000"/>
          <w:sz w:val="28"/>
        </w:rPr>
        <w:t>
      - берiлетін деректердiң қате болу мүмкiндігін жою; оларды қорғау мен сақтауды жүзеге асыру;
</w:t>
      </w:r>
      <w:r>
        <w:br/>
      </w:r>
      <w:r>
        <w:rPr>
          <w:rFonts w:ascii="Times New Roman"/>
          <w:b w:val="false"/>
          <w:i w:val="false"/>
          <w:color w:val="000000"/>
          <w:sz w:val="28"/>
        </w:rPr>
        <w:t>
      - ҚР ЕХӘҚМ Көшi-қон жөнiндегі комитетiнiң жұмысының өнiмдiлiгiн айтарлықтай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149-қосымша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213 - Қазақстан Республикасының Еңбек және халықты әлеуметтiк қорғау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 Қазақстан облысының облыстық бюджетiне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 саласы қызметкерлерiнiң жалақысына экологиялық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үстемеақыларды төлеуге берiлетiн ағымдағы нысаналы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67200 мың теңге (алпыс жетi миллион екi жүз мың теңге).
</w:t>
      </w:r>
      <w:r>
        <w:br/>
      </w:r>
      <w:r>
        <w:rPr>
          <w:rFonts w:ascii="Times New Roman"/>
          <w:b w:val="false"/>
          <w:i w:val="false"/>
          <w:color w:val="000000"/>
          <w:sz w:val="28"/>
        </w:rPr>
        <w:t>
      2. Бюджеттiк бағдарламаның нормативтік құқықтық негізi: Қазақстан Республикасының 2004 жылғы 24 сәуiрдегi Бюджеттік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"Семей ядролық сынақ полигонындағы ядролық сынақтар салдарынан зардап шеккен азаматтарды әлеуметтiк қорғау туралы" 1992 жылғы 13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 жылғы 2 желтоқсандағы "2005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экологиялық күйзелiс салдарынан зардап шеккен азаматтарды әлеуметтiк қорғау.
</w:t>
      </w:r>
      <w:r>
        <w:br/>
      </w:r>
      <w:r>
        <w:rPr>
          <w:rFonts w:ascii="Times New Roman"/>
          <w:b w:val="false"/>
          <w:i w:val="false"/>
          <w:color w:val="000000"/>
          <w:sz w:val="28"/>
        </w:rPr>
        <w:t>
      5. Бюджеттік бағдарламаның мiндеттерi: бюджет саласы қызметкерлерiнiң жалақысына экологиялық үстемеақы төлеу мақсатында Шығыс-Қазақстан облыстық бюджетiн қаржылық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
</w:t>
      </w:r>
      <w:r>
        <w:br/>
      </w:r>
      <w:r>
        <w:rPr>
          <w:rFonts w:ascii="Times New Roman"/>
          <w:b w:val="false"/>
          <w:i w:val="false"/>
          <w:color w:val="000000"/>
          <w:sz w:val="28"/>
        </w:rPr>
        <w:t>
   |лама|дар- |  лардың   |     жөніндегі      |мерзімі|  шылар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029       Шығыс Қазақ-  Бюджет саласы қыз-   Жыл     Қазақстан
</w:t>
      </w:r>
      <w:r>
        <w:br/>
      </w:r>
      <w:r>
        <w:rPr>
          <w:rFonts w:ascii="Times New Roman"/>
          <w:b w:val="false"/>
          <w:i w:val="false"/>
          <w:color w:val="000000"/>
          <w:sz w:val="28"/>
        </w:rPr>
        <w:t>
              стан облысы-  меткерлерiнiң жала-  бойы    Республи-
</w:t>
      </w:r>
      <w:r>
        <w:br/>
      </w:r>
      <w:r>
        <w:rPr>
          <w:rFonts w:ascii="Times New Roman"/>
          <w:b w:val="false"/>
          <w:i w:val="false"/>
          <w:color w:val="000000"/>
          <w:sz w:val="28"/>
        </w:rPr>
        <w:t>
              ның облыстық  қысына экологиялық           касының
</w:t>
      </w:r>
      <w:r>
        <w:br/>
      </w:r>
      <w:r>
        <w:rPr>
          <w:rFonts w:ascii="Times New Roman"/>
          <w:b w:val="false"/>
          <w:i w:val="false"/>
          <w:color w:val="000000"/>
          <w:sz w:val="28"/>
        </w:rPr>
        <w:t>
              бюджетiне     үстемеақы төлеу              Еңбек және
</w:t>
      </w:r>
      <w:r>
        <w:br/>
      </w:r>
      <w:r>
        <w:rPr>
          <w:rFonts w:ascii="Times New Roman"/>
          <w:b w:val="false"/>
          <w:i w:val="false"/>
          <w:color w:val="000000"/>
          <w:sz w:val="28"/>
        </w:rPr>
        <w:t>
              бюджет саласы мақсатында Шығыс-            халықты
</w:t>
      </w:r>
      <w:r>
        <w:br/>
      </w:r>
      <w:r>
        <w:rPr>
          <w:rFonts w:ascii="Times New Roman"/>
          <w:b w:val="false"/>
          <w:i w:val="false"/>
          <w:color w:val="000000"/>
          <w:sz w:val="28"/>
        </w:rPr>
        <w:t>
              қызметкерле-  Қазақстан облыстық           әлеуметтiк
</w:t>
      </w:r>
      <w:r>
        <w:br/>
      </w:r>
      <w:r>
        <w:rPr>
          <w:rFonts w:ascii="Times New Roman"/>
          <w:b w:val="false"/>
          <w:i w:val="false"/>
          <w:color w:val="000000"/>
          <w:sz w:val="28"/>
        </w:rPr>
        <w:t>
              рiнiң жалақы- бюджетiне республи-          қорғау ми-
</w:t>
      </w:r>
      <w:r>
        <w:br/>
      </w:r>
      <w:r>
        <w:rPr>
          <w:rFonts w:ascii="Times New Roman"/>
          <w:b w:val="false"/>
          <w:i w:val="false"/>
          <w:color w:val="000000"/>
          <w:sz w:val="28"/>
        </w:rPr>
        <w:t>
              сына эколо-   калық бюджеттен              нистрлiгi
</w:t>
      </w:r>
      <w:r>
        <w:br/>
      </w:r>
      <w:r>
        <w:rPr>
          <w:rFonts w:ascii="Times New Roman"/>
          <w:b w:val="false"/>
          <w:i w:val="false"/>
          <w:color w:val="000000"/>
          <w:sz w:val="28"/>
        </w:rPr>
        <w:t>
              гиялық үсте-  трансферттер бөлiнуiн
</w:t>
      </w:r>
      <w:r>
        <w:br/>
      </w:r>
      <w:r>
        <w:rPr>
          <w:rFonts w:ascii="Times New Roman"/>
          <w:b w:val="false"/>
          <w:i w:val="false"/>
          <w:color w:val="000000"/>
          <w:sz w:val="28"/>
        </w:rPr>
        <w:t>
              меақыларды    қамтамасыз ету.
</w:t>
      </w:r>
      <w:r>
        <w:br/>
      </w:r>
      <w:r>
        <w:rPr>
          <w:rFonts w:ascii="Times New Roman"/>
          <w:b w:val="false"/>
          <w:i w:val="false"/>
          <w:color w:val="000000"/>
          <w:sz w:val="28"/>
        </w:rPr>
        <w:t>
              төлеуге
</w:t>
      </w:r>
      <w:r>
        <w:br/>
      </w:r>
      <w:r>
        <w:rPr>
          <w:rFonts w:ascii="Times New Roman"/>
          <w:b w:val="false"/>
          <w:i w:val="false"/>
          <w:color w:val="000000"/>
          <w:sz w:val="28"/>
        </w:rPr>
        <w:t>
              берiлетiн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бюджет саласы қызметкерлерiнiң жалақысына экологиялық үстемеақы төлеу.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