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1a3e" w14:textId="a5b1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паспортарын бекіту туралы (Қазақстан Республикасының Әділет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208, 209, 210, 211, 212, 213, 214, 214-1, 215, 216, 217, 218, 219, 220, 221, 222-қосымшаларға сәйкес Қазақстан Республикасы Әділет министрлігінің;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"Мемлекеттің қызметін құқықтық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w:t>
      </w:r>
      <w:r>
        <w:rPr>
          <w:rFonts w:ascii="Times New Roman"/>
          <w:b/>
          <w:i w:val="false"/>
          <w:color w:val="000000"/>
          <w:sz w:val="28"/>
        </w:rPr>
        <w:t>
Құны:
</w:t>
      </w:r>
      <w:r>
        <w:rPr>
          <w:rFonts w:ascii="Times New Roman"/>
          <w:b w:val="false"/>
          <w:i w:val="false"/>
          <w:color w:val="000000"/>
          <w:sz w:val="28"/>
        </w:rPr>
        <w:t>
 7653063 мың теңге (жетi миллиард алты жүз елу үш миллион алпыс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"Діни сенім бостандығы және діни бірлестіктер туралы" Қазақстан Республикасының 1992 жылғы 15 қаңтардағы 
</w:t>
      </w:r>
      <w:r>
        <w:rPr>
          <w:rFonts w:ascii="Times New Roman"/>
          <w:b w:val="false"/>
          <w:i w:val="false"/>
          <w:color w:val="000000"/>
          <w:sz w:val="28"/>
        </w:rPr>
        <w:t xml:space="preserve"> Заңы </w:t>
      </w:r>
      <w:r>
        <w:rPr>
          <w:rFonts w:ascii="Times New Roman"/>
          <w:b w:val="false"/>
          <w:i w:val="false"/>
          <w:color w:val="000000"/>
          <w:sz w:val="28"/>
        </w:rPr>
        <w:t>
; "Жедел-іздестіру қызметі туралы" Қазақстан Республикасының 1994 жылғы 15 қыркүйектегі Заңының 
</w:t>
      </w:r>
      <w:r>
        <w:rPr>
          <w:rFonts w:ascii="Times New Roman"/>
          <w:b w:val="false"/>
          <w:i w:val="false"/>
          <w:color w:val="000000"/>
          <w:sz w:val="28"/>
        </w:rPr>
        <w:t xml:space="preserve"> 6-бабы </w:t>
      </w:r>
      <w:r>
        <w:rPr>
          <w:rFonts w:ascii="Times New Roman"/>
          <w:b w:val="false"/>
          <w:i w:val="false"/>
          <w:color w:val="000000"/>
          <w:sz w:val="28"/>
        </w:rPr>
        <w:t>
; "Лицензиялау туралы" Қазақстан Республикасының 1995 жылғы 17 сәуірдегі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10-баптары </w:t>
      </w:r>
      <w:r>
        <w:rPr>
          <w:rFonts w:ascii="Times New Roman"/>
          <w:b w:val="false"/>
          <w:i w:val="false"/>
          <w:color w:val="000000"/>
          <w:sz w:val="28"/>
        </w:rPr>
        <w:t>
;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 Заңы </w:t>
      </w:r>
      <w:r>
        <w:rPr>
          <w:rFonts w:ascii="Times New Roman"/>
          <w:b w:val="false"/>
          <w:i w:val="false"/>
          <w:color w:val="000000"/>
          <w:sz w:val="28"/>
        </w:rPr>
        <w:t>
; "Жылжымалы мүлік кепілін тіркеу туралы" Қазақстан Республикасының 1998 жылғы 30 маусымдағы 
</w:t>
      </w:r>
      <w:r>
        <w:rPr>
          <w:rFonts w:ascii="Times New Roman"/>
          <w:b w:val="false"/>
          <w:i w:val="false"/>
          <w:color w:val="000000"/>
          <w:sz w:val="28"/>
        </w:rPr>
        <w:t xml:space="preserve"> Заңы </w:t>
      </w:r>
      <w:r>
        <w:rPr>
          <w:rFonts w:ascii="Times New Roman"/>
          <w:b w:val="false"/>
          <w:i w:val="false"/>
          <w:color w:val="000000"/>
          <w:sz w:val="28"/>
        </w:rPr>
        <w:t>
; "Селекциялық жетістіктерді қорғау туралы" Қазақстан Республикасының 1999 жылғы 13 шілдедегі 
</w:t>
      </w:r>
      <w:r>
        <w:rPr>
          <w:rFonts w:ascii="Times New Roman"/>
          <w:b w:val="false"/>
          <w:i w:val="false"/>
          <w:color w:val="000000"/>
          <w:sz w:val="28"/>
        </w:rPr>
        <w:t xml:space="preserve"> Заңы </w:t>
      </w:r>
      <w:r>
        <w:rPr>
          <w:rFonts w:ascii="Times New Roman"/>
          <w:b w:val="false"/>
          <w:i w:val="false"/>
          <w:color w:val="000000"/>
          <w:sz w:val="28"/>
        </w:rPr>
        <w:t>
; "Патент заңы" Қазақстан Республикасының 1999 жылғы 16 шілдедегі 
</w:t>
      </w:r>
      <w:r>
        <w:rPr>
          <w:rFonts w:ascii="Times New Roman"/>
          <w:b w:val="false"/>
          <w:i w:val="false"/>
          <w:color w:val="000000"/>
          <w:sz w:val="28"/>
        </w:rPr>
        <w:t xml:space="preserve"> Заңы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"Тауар таңбалары, қызмет көрсету таңбалары және тауар шығарылған жерлердің атаулары туралы" Қазақстан Республикасының 1999 жылғы 26 шілдедегі 
</w:t>
      </w:r>
      <w:r>
        <w:rPr>
          <w:rFonts w:ascii="Times New Roman"/>
          <w:b w:val="false"/>
          <w:i w:val="false"/>
          <w:color w:val="000000"/>
          <w:sz w:val="28"/>
        </w:rPr>
        <w:t xml:space="preserve"> Заңы </w:t>
      </w:r>
      <w:r>
        <w:rPr>
          <w:rFonts w:ascii="Times New Roman"/>
          <w:b w:val="false"/>
          <w:i w:val="false"/>
          <w:color w:val="000000"/>
          <w:sz w:val="28"/>
        </w:rPr>
        <w:t>
;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 Заңы </w:t>
      </w:r>
      <w:r>
        <w:rPr>
          <w:rFonts w:ascii="Times New Roman"/>
          <w:b w:val="false"/>
          <w:i w:val="false"/>
          <w:color w:val="000000"/>
          <w:sz w:val="28"/>
        </w:rPr>
        <w:t>
; "Әділет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"Нормативтік құқықтық актілерінің мемлекеттік реестрі және оларды мемлекеттік тіркеуді ретке келтіру жөніндегі шаралар туралы" Қазақстан Республикасы Президентінің 1997 жылғы 4 наурыздағы N 3379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заң жобалау қызметін жетілдіру жөніндегі шаралар туралы" Қазақстан Республикасы Үкіметінің 2000 жылғы 11 қыркүйектегі N 1376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"Жылжымалы мүлік кепілін мемлекеттік тіркегені үшін алым ставкаларын бекіту туралы" Қазақстан Республикасы Үкіметінің 2005 жылғы 26 сәуірдегі N 392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мемлекеттің қызметін құқықтық қамтамасыз ету, мемлекеттік органдардың, ұйымдардың, лауазымды адамдар мен азаматтардың жұмысында заңдылық режиміне қолдау жасау, азаматтардың және ұйымдардың құқықтары мен заңды мүдделерін қорғауды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заң жобаларын әзірлеу, консультациялық және сараптамалық жұмыстар жүргізу, қолданыстағы заңнаманы жүйелеу, нормативтік құқықтық актілерге сараптама жасау, қолданыстағы заңдарды түсіндіру, ғылым, әдебиет және өнер шығармаларын, өнеркәсіптік меншіктің объектілерін жасауға және пайдалануға байланысты пайда болатын авторлық құқық, өнеркәсіптік меншік құқығы саласындағы қатынастарды реттеу, мемлекеттік органдарды Қазақстан Республикасы нормативтік құқықтық актілерінің дерекқорларымен қамтамасыз ету, Қазақстан Республикасы Үкіметінің тапсырмалары мен мемлекеттік органдардың жасаған өтініштері бойынша Қазақстан Республикасының және шетел мемлекеттерінің соттарында мемлекеттің мүддесін құқықтық қорғау, нотариалдық және адвокаттық қызметпен, мүлікті бағалау жөніндегі қызметпен айналысу құқығына лицензиялар беру, діни бірлестіктермен өзара іс-қимыл жасау, әділет органдарының және қылмыстық атқару
</w:t>
      </w:r>
      <w:r>
        <w:br/>
      </w:r>
      <w:r>
        <w:rPr>
          <w:rFonts w:ascii="Times New Roman"/>
          <w:b w:val="false"/>
          <w:i w:val="false"/>
          <w:color w:val="000000"/>
          <w:sz w:val="28"/>
        </w:rPr>
        <w:t>
жүйесінің ақпараттық жүйелеріне уақытылы және толық техникалық
</w:t>
      </w:r>
      <w:r>
        <w:br/>
      </w:r>
      <w:r>
        <w:rPr>
          <w:rFonts w:ascii="Times New Roman"/>
          <w:b w:val="false"/>
          <w:i w:val="false"/>
          <w:color w:val="000000"/>
          <w:sz w:val="28"/>
        </w:rPr>
        <w:t>
қызмет көрсету және сүйемелдеу, жылжымайтын мүлік құқықтарын және жылжымалы мүлік кепілін мемлекеттік тіркеу, Қазақстан Республикасы азаматтарына төлқұжаттары мен жеке куәліктерін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326"/>
        <w:gridCol w:w="1665"/>
        <w:gridCol w:w="2257"/>
        <w:gridCol w:w="3985"/>
        <w:gridCol w:w="1517"/>
        <w:gridCol w:w="2449"/>
      </w:tblGrid>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
</w:t>
            </w:r>
            <w:r>
              <w:br/>
            </w:r>
            <w:r>
              <w:rPr>
                <w:rFonts w:ascii="Times New Roman"/>
                <w:b w:val="false"/>
                <w:i w:val="false"/>
                <w:color w:val="000000"/>
                <w:sz w:val="20"/>
              </w:rPr>
              <w:t>
даушылар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тің қызме-
</w:t>
            </w:r>
            <w:r>
              <w:br/>
            </w:r>
            <w:r>
              <w:rPr>
                <w:rFonts w:ascii="Times New Roman"/>
                <w:b w:val="false"/>
                <w:i w:val="false"/>
                <w:color w:val="000000"/>
                <w:sz w:val="20"/>
              </w:rPr>
              <w:t>
тін құқық-
</w:t>
            </w:r>
            <w:r>
              <w:br/>
            </w:r>
            <w:r>
              <w:rPr>
                <w:rFonts w:ascii="Times New Roman"/>
                <w:b w:val="false"/>
                <w:i w:val="false"/>
                <w:color w:val="000000"/>
                <w:sz w:val="20"/>
              </w:rPr>
              <w:t>
тық қамта-
</w:t>
            </w:r>
            <w:r>
              <w:br/>
            </w:r>
            <w:r>
              <w:rPr>
                <w:rFonts w:ascii="Times New Roman"/>
                <w:b w:val="false"/>
                <w:i w:val="false"/>
                <w:color w:val="000000"/>
                <w:sz w:val="20"/>
              </w:rPr>
              <w:t>
масыз ету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p>
            <w:pPr>
              <w:spacing w:after="20"/>
              <w:ind w:left="20"/>
              <w:jc w:val="both"/>
            </w:pP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w:t>
            </w:r>
            <w:r>
              <w:br/>
            </w:r>
            <w:r>
              <w:rPr>
                <w:rFonts w:ascii="Times New Roman"/>
                <w:b w:val="false"/>
                <w:i w:val="false"/>
                <w:color w:val="000000"/>
                <w:sz w:val="20"/>
              </w:rPr>
              <w:t>
аппараты
</w:t>
            </w:r>
          </w:p>
          <w:p>
            <w:pPr>
              <w:spacing w:after="20"/>
              <w:ind w:left="20"/>
              <w:jc w:val="both"/>
            </w:pP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санының лимитіне сәйкес 332 бірлік
</w:t>
            </w:r>
            <w:r>
              <w:br/>
            </w:r>
            <w:r>
              <w:rPr>
                <w:rFonts w:ascii="Times New Roman"/>
                <w:b w:val="false"/>
                <w:i w:val="false"/>
                <w:color w:val="000000"/>
                <w:sz w:val="20"/>
              </w:rPr>
              <w:t>
санында Қазақстан
</w:t>
            </w:r>
            <w:r>
              <w:br/>
            </w:r>
            <w:r>
              <w:rPr>
                <w:rFonts w:ascii="Times New Roman"/>
                <w:b w:val="false"/>
                <w:i w:val="false"/>
                <w:color w:val="000000"/>
                <w:sz w:val="20"/>
              </w:rPr>
              <w:t>
Республикасы
</w:t>
            </w:r>
            <w:r>
              <w:br/>
            </w:r>
            <w:r>
              <w:rPr>
                <w:rFonts w:ascii="Times New Roman"/>
                <w:b w:val="false"/>
                <w:i w:val="false"/>
                <w:color w:val="000000"/>
                <w:sz w:val="20"/>
              </w:rPr>
              <w:t>
Әділет министр-
</w:t>
            </w:r>
            <w:r>
              <w:br/>
            </w:r>
            <w:r>
              <w:rPr>
                <w:rFonts w:ascii="Times New Roman"/>
                <w:b w:val="false"/>
                <w:i w:val="false"/>
                <w:color w:val="000000"/>
                <w:sz w:val="20"/>
              </w:rPr>
              <w:t>
лігінің орталық аппаратын және
</w:t>
            </w:r>
            <w:r>
              <w:br/>
            </w:r>
            <w:r>
              <w:rPr>
                <w:rFonts w:ascii="Times New Roman"/>
                <w:b w:val="false"/>
                <w:i w:val="false"/>
                <w:color w:val="000000"/>
                <w:sz w:val="20"/>
              </w:rPr>
              <w:t>
оның комитет-
</w:t>
            </w:r>
            <w:r>
              <w:br/>
            </w:r>
            <w:r>
              <w:rPr>
                <w:rFonts w:ascii="Times New Roman"/>
                <w:b w:val="false"/>
                <w:i w:val="false"/>
                <w:color w:val="000000"/>
                <w:sz w:val="20"/>
              </w:rPr>
              <w:t>
терін ұстау.
</w:t>
            </w:r>
            <w:r>
              <w:br/>
            </w:r>
            <w:r>
              <w:rPr>
                <w:rFonts w:ascii="Times New Roman"/>
                <w:b w:val="false"/>
                <w:i w:val="false"/>
                <w:color w:val="000000"/>
                <w:sz w:val="20"/>
              </w:rPr>
              <w:t>
Бекітілген
</w:t>
            </w:r>
            <w:r>
              <w:br/>
            </w:r>
            <w:r>
              <w:rPr>
                <w:rFonts w:ascii="Times New Roman"/>
                <w:b w:val="false"/>
                <w:i w:val="false"/>
                <w:color w:val="000000"/>
                <w:sz w:val="20"/>
              </w:rPr>
              <w:t>
лимитке сәйкес
</w:t>
            </w:r>
            <w:r>
              <w:br/>
            </w:r>
            <w:r>
              <w:rPr>
                <w:rFonts w:ascii="Times New Roman"/>
                <w:b w:val="false"/>
                <w:i w:val="false"/>
                <w:color w:val="000000"/>
                <w:sz w:val="20"/>
              </w:rPr>
              <w:t>
13 қызметтегі
</w:t>
            </w:r>
            <w:r>
              <w:br/>
            </w:r>
            <w:r>
              <w:rPr>
                <w:rFonts w:ascii="Times New Roman"/>
                <w:b w:val="false"/>
                <w:i w:val="false"/>
                <w:color w:val="000000"/>
                <w:sz w:val="20"/>
              </w:rPr>
              <w:t>
жеңіл автомобиль-
</w:t>
            </w:r>
            <w:r>
              <w:br/>
            </w:r>
            <w:r>
              <w:rPr>
                <w:rFonts w:ascii="Times New Roman"/>
                <w:b w:val="false"/>
                <w:i w:val="false"/>
                <w:color w:val="000000"/>
                <w:sz w:val="20"/>
              </w:rPr>
              <w:t>
дерді ұстау және
</w:t>
            </w:r>
            <w:r>
              <w:br/>
            </w:r>
            <w:r>
              <w:rPr>
                <w:rFonts w:ascii="Times New Roman"/>
                <w:b w:val="false"/>
                <w:i w:val="false"/>
                <w:color w:val="000000"/>
                <w:sz w:val="20"/>
              </w:rPr>
              <w:t>
жалдау. Іске
</w:t>
            </w:r>
            <w:r>
              <w:br/>
            </w:r>
            <w:r>
              <w:rPr>
                <w:rFonts w:ascii="Times New Roman"/>
                <w:b w:val="false"/>
                <w:i w:val="false"/>
                <w:color w:val="000000"/>
                <w:sz w:val="20"/>
              </w:rPr>
              <w:t>
асыру мерзімі:
</w:t>
            </w:r>
            <w:r>
              <w:br/>
            </w:r>
            <w:r>
              <w:rPr>
                <w:rFonts w:ascii="Times New Roman"/>
                <w:b w:val="false"/>
                <w:i w:val="false"/>
                <w:color w:val="000000"/>
                <w:sz w:val="20"/>
              </w:rPr>
              <w:t>
қаңтар-желтоқсан. Спорт-сауықтыру
</w:t>
            </w:r>
            <w:r>
              <w:br/>
            </w:r>
            <w:r>
              <w:rPr>
                <w:rFonts w:ascii="Times New Roman"/>
                <w:b w:val="false"/>
                <w:i w:val="false"/>
                <w:color w:val="000000"/>
                <w:sz w:val="20"/>
              </w:rPr>
              <w:t>
іс-шараларын
</w:t>
            </w:r>
            <w:r>
              <w:br/>
            </w:r>
            <w:r>
              <w:rPr>
                <w:rFonts w:ascii="Times New Roman"/>
                <w:b w:val="false"/>
                <w:i w:val="false"/>
                <w:color w:val="000000"/>
                <w:sz w:val="20"/>
              </w:rPr>
              <w:t>
өткізу. Іске
</w:t>
            </w:r>
            <w:r>
              <w:br/>
            </w:r>
            <w:r>
              <w:rPr>
                <w:rFonts w:ascii="Times New Roman"/>
                <w:b w:val="false"/>
                <w:i w:val="false"/>
                <w:color w:val="000000"/>
                <w:sz w:val="20"/>
              </w:rPr>
              <w:t>
асыру мерзімі:
</w:t>
            </w:r>
            <w:r>
              <w:br/>
            </w:r>
            <w:r>
              <w:rPr>
                <w:rFonts w:ascii="Times New Roman"/>
                <w:b w:val="false"/>
                <w:i w:val="false"/>
                <w:color w:val="000000"/>
                <w:sz w:val="20"/>
              </w:rPr>
              <w:t>
қаңтар-желтоқсан. Заңнамада
</w:t>
            </w:r>
            <w:r>
              <w:br/>
            </w:r>
            <w:r>
              <w:rPr>
                <w:rFonts w:ascii="Times New Roman"/>
                <w:b w:val="false"/>
                <w:i w:val="false"/>
                <w:color w:val="000000"/>
                <w:sz w:val="20"/>
              </w:rPr>
              <w:t>
белгіленген
</w:t>
            </w:r>
            <w:r>
              <w:br/>
            </w:r>
            <w:r>
              <w:rPr>
                <w:rFonts w:ascii="Times New Roman"/>
                <w:b w:val="false"/>
                <w:i w:val="false"/>
                <w:color w:val="000000"/>
                <w:sz w:val="20"/>
              </w:rPr>
              <w:t>
тәртіппен мына
</w:t>
            </w:r>
            <w:r>
              <w:br/>
            </w:r>
            <w:r>
              <w:rPr>
                <w:rFonts w:ascii="Times New Roman"/>
                <w:b w:val="false"/>
                <w:i w:val="false"/>
                <w:color w:val="000000"/>
                <w:sz w:val="20"/>
              </w:rPr>
              <w:t>
салаларда,
</w:t>
            </w:r>
            <w:r>
              <w:br/>
            </w:r>
            <w:r>
              <w:rPr>
                <w:rFonts w:ascii="Times New Roman"/>
                <w:b w:val="false"/>
                <w:i w:val="false"/>
                <w:color w:val="000000"/>
                <w:sz w:val="20"/>
              </w:rPr>
              <w:t>
мемлекеттік
</w:t>
            </w:r>
            <w:r>
              <w:br/>
            </w:r>
            <w:r>
              <w:rPr>
                <w:rFonts w:ascii="Times New Roman"/>
                <w:b w:val="false"/>
                <w:i w:val="false"/>
                <w:color w:val="000000"/>
                <w:sz w:val="20"/>
              </w:rPr>
              <w:t>
саясатты қалыптастыруды
</w:t>
            </w:r>
            <w:r>
              <w:br/>
            </w:r>
            <w:r>
              <w:rPr>
                <w:rFonts w:ascii="Times New Roman"/>
                <w:b w:val="false"/>
                <w:i w:val="false"/>
                <w:color w:val="000000"/>
                <w:sz w:val="20"/>
              </w:rPr>
              <w:t>
қамтамасыз ететін
</w:t>
            </w:r>
            <w:r>
              <w:br/>
            </w:r>
            <w:r>
              <w:rPr>
                <w:rFonts w:ascii="Times New Roman"/>
                <w:b w:val="false"/>
                <w:i w:val="false"/>
                <w:color w:val="000000"/>
                <w:sz w:val="20"/>
              </w:rPr>
              <w:t>
стратегиялық
</w:t>
            </w:r>
            <w:r>
              <w:br/>
            </w:r>
            <w:r>
              <w:rPr>
                <w:rFonts w:ascii="Times New Roman"/>
                <w:b w:val="false"/>
                <w:i w:val="false"/>
                <w:color w:val="000000"/>
                <w:sz w:val="20"/>
              </w:rPr>
              <w:t>
функцияларды
</w:t>
            </w:r>
            <w:r>
              <w:br/>
            </w:r>
            <w:r>
              <w:rPr>
                <w:rFonts w:ascii="Times New Roman"/>
                <w:b w:val="false"/>
                <w:i w:val="false"/>
                <w:color w:val="000000"/>
                <w:sz w:val="20"/>
              </w:rPr>
              <w:t>
іске асыру:
</w:t>
            </w:r>
            <w:r>
              <w:br/>
            </w:r>
            <w:r>
              <w:rPr>
                <w:rFonts w:ascii="Times New Roman"/>
                <w:b w:val="false"/>
                <w:i w:val="false"/>
                <w:color w:val="000000"/>
                <w:sz w:val="20"/>
              </w:rPr>
              <w:t>
1) Заң жобалау
</w:t>
            </w:r>
            <w:r>
              <w:br/>
            </w:r>
            <w:r>
              <w:rPr>
                <w:rFonts w:ascii="Times New Roman"/>
                <w:b w:val="false"/>
                <w:i w:val="false"/>
                <w:color w:val="000000"/>
                <w:sz w:val="20"/>
              </w:rPr>
              <w:t>
жұмыстарын
</w:t>
            </w:r>
            <w:r>
              <w:br/>
            </w:r>
            <w:r>
              <w:rPr>
                <w:rFonts w:ascii="Times New Roman"/>
                <w:b w:val="false"/>
                <w:i w:val="false"/>
                <w:color w:val="000000"/>
                <w:sz w:val="20"/>
              </w:rPr>
              <w:t>
ұйымдастыру:
</w:t>
            </w:r>
            <w:r>
              <w:br/>
            </w:r>
            <w:r>
              <w:rPr>
                <w:rFonts w:ascii="Times New Roman"/>
                <w:b w:val="false"/>
                <w:i w:val="false"/>
                <w:color w:val="000000"/>
                <w:sz w:val="20"/>
              </w:rPr>
              <w:t>
50 заңнамалық
</w:t>
            </w:r>
            <w:r>
              <w:br/>
            </w:r>
            <w:r>
              <w:rPr>
                <w:rFonts w:ascii="Times New Roman"/>
                <w:b w:val="false"/>
                <w:i w:val="false"/>
                <w:color w:val="000000"/>
                <w:sz w:val="20"/>
              </w:rPr>
              <w:t>
актілер бойынша қолданыстағы заңнамаға талдау жүргізу. Жобаның сапасын, негізде-
</w:t>
            </w:r>
            <w:r>
              <w:br/>
            </w:r>
            <w:r>
              <w:rPr>
                <w:rFonts w:ascii="Times New Roman"/>
                <w:b w:val="false"/>
                <w:i w:val="false"/>
                <w:color w:val="000000"/>
                <w:sz w:val="20"/>
              </w:rPr>
              <w:t>
месін және заңды-
</w:t>
            </w:r>
            <w:r>
              <w:br/>
            </w:r>
            <w:r>
              <w:rPr>
                <w:rFonts w:ascii="Times New Roman"/>
                <w:b w:val="false"/>
                <w:i w:val="false"/>
                <w:color w:val="000000"/>
                <w:sz w:val="20"/>
              </w:rPr>
              <w:t>
лығын бағалау жобаны қабылдау-
</w:t>
            </w:r>
            <w:r>
              <w:br/>
            </w:r>
            <w:r>
              <w:rPr>
                <w:rFonts w:ascii="Times New Roman"/>
                <w:b w:val="false"/>
                <w:i w:val="false"/>
                <w:color w:val="000000"/>
                <w:sz w:val="20"/>
              </w:rPr>
              <w:t>
дың болуы мүмкін тиімділігін анықтау және
</w:t>
            </w:r>
            <w:r>
              <w:br/>
            </w:r>
            <w:r>
              <w:rPr>
                <w:rFonts w:ascii="Times New Roman"/>
                <w:b w:val="false"/>
                <w:i w:val="false"/>
                <w:color w:val="000000"/>
                <w:sz w:val="20"/>
              </w:rPr>
              <w:t>
болуы мүмкін
</w:t>
            </w:r>
            <w:r>
              <w:br/>
            </w:r>
            <w:r>
              <w:rPr>
                <w:rFonts w:ascii="Times New Roman"/>
                <w:b w:val="false"/>
                <w:i w:val="false"/>
                <w:color w:val="000000"/>
                <w:sz w:val="20"/>
              </w:rPr>
              <w:t>
теріс зардаптарын
</w:t>
            </w:r>
            <w:r>
              <w:br/>
            </w:r>
            <w:r>
              <w:rPr>
                <w:rFonts w:ascii="Times New Roman"/>
                <w:b w:val="false"/>
                <w:i w:val="false"/>
                <w:color w:val="000000"/>
                <w:sz w:val="20"/>
              </w:rPr>
              <w:t>
айқындау үшін консультациялық және эксперттік
</w:t>
            </w:r>
            <w:r>
              <w:br/>
            </w:r>
            <w:r>
              <w:rPr>
                <w:rFonts w:ascii="Times New Roman"/>
                <w:b w:val="false"/>
                <w:i w:val="false"/>
                <w:color w:val="000000"/>
                <w:sz w:val="20"/>
              </w:rPr>
              <w:t>
қызметтерді,
</w:t>
            </w:r>
            <w:r>
              <w:br/>
            </w:r>
            <w:r>
              <w:rPr>
                <w:rFonts w:ascii="Times New Roman"/>
                <w:b w:val="false"/>
                <w:i w:val="false"/>
                <w:color w:val="000000"/>
                <w:sz w:val="20"/>
              </w:rPr>
              <w:t>
ғылыми, оның
</w:t>
            </w:r>
            <w:r>
              <w:br/>
            </w:r>
            <w:r>
              <w:rPr>
                <w:rFonts w:ascii="Times New Roman"/>
                <w:b w:val="false"/>
                <w:i w:val="false"/>
                <w:color w:val="000000"/>
                <w:sz w:val="20"/>
              </w:rPr>
              <w:t>
ішінде ғылыми
</w:t>
            </w:r>
            <w:r>
              <w:br/>
            </w:r>
            <w:r>
              <w:rPr>
                <w:rFonts w:ascii="Times New Roman"/>
                <w:b w:val="false"/>
                <w:i w:val="false"/>
                <w:color w:val="000000"/>
                <w:sz w:val="20"/>
              </w:rPr>
              <w:t>
криминологиялық, сараптаманы ұйымдастыру және
</w:t>
            </w:r>
            <w:r>
              <w:br/>
            </w:r>
            <w:r>
              <w:rPr>
                <w:rFonts w:ascii="Times New Roman"/>
                <w:b w:val="false"/>
                <w:i w:val="false"/>
                <w:color w:val="000000"/>
                <w:sz w:val="20"/>
              </w:rPr>
              <w:t>
жүргізу. 52 заң жобасын әзірлеу үшін заңгер-
</w:t>
            </w:r>
            <w:r>
              <w:br/>
            </w:r>
            <w:r>
              <w:rPr>
                <w:rFonts w:ascii="Times New Roman"/>
                <w:b w:val="false"/>
                <w:i w:val="false"/>
                <w:color w:val="000000"/>
                <w:sz w:val="20"/>
              </w:rPr>
              <w:t>
ғалымдар мен
</w:t>
            </w:r>
            <w:r>
              <w:br/>
            </w:r>
            <w:r>
              <w:rPr>
                <w:rFonts w:ascii="Times New Roman"/>
                <w:b w:val="false"/>
                <w:i w:val="false"/>
                <w:color w:val="000000"/>
                <w:sz w:val="20"/>
              </w:rPr>
              <w:t>
тәжірибе алып
</w:t>
            </w:r>
            <w:r>
              <w:br/>
            </w:r>
            <w:r>
              <w:rPr>
                <w:rFonts w:ascii="Times New Roman"/>
                <w:b w:val="false"/>
                <w:i w:val="false"/>
                <w:color w:val="000000"/>
                <w:sz w:val="20"/>
              </w:rPr>
              <w:t>
жүрген заңгер-
</w:t>
            </w:r>
            <w:r>
              <w:br/>
            </w:r>
            <w:r>
              <w:rPr>
                <w:rFonts w:ascii="Times New Roman"/>
                <w:b w:val="false"/>
                <w:i w:val="false"/>
                <w:color w:val="000000"/>
                <w:sz w:val="20"/>
              </w:rPr>
              <w:t>
лерді тарту.
</w:t>
            </w:r>
            <w:r>
              <w:br/>
            </w:r>
            <w:r>
              <w:rPr>
                <w:rFonts w:ascii="Times New Roman"/>
                <w:b w:val="false"/>
                <w:i w:val="false"/>
                <w:color w:val="000000"/>
                <w:sz w:val="20"/>
              </w:rPr>
              <w:t>
91 заң жобасын
</w:t>
            </w:r>
            <w:r>
              <w:br/>
            </w:r>
            <w:r>
              <w:rPr>
                <w:rFonts w:ascii="Times New Roman"/>
                <w:b w:val="false"/>
                <w:i w:val="false"/>
                <w:color w:val="000000"/>
                <w:sz w:val="20"/>
              </w:rPr>
              <w:t>
ғылыми сараптама-
</w:t>
            </w:r>
            <w:r>
              <w:br/>
            </w:r>
            <w:r>
              <w:rPr>
                <w:rFonts w:ascii="Times New Roman"/>
                <w:b w:val="false"/>
                <w:i w:val="false"/>
                <w:color w:val="000000"/>
                <w:sz w:val="20"/>
              </w:rPr>
              <w:t>
дан, 20 заң жобасын ғылыми криминологиялық
</w:t>
            </w:r>
            <w:r>
              <w:br/>
            </w:r>
            <w:r>
              <w:rPr>
                <w:rFonts w:ascii="Times New Roman"/>
                <w:b w:val="false"/>
                <w:i w:val="false"/>
                <w:color w:val="000000"/>
                <w:sz w:val="20"/>
              </w:rPr>
              <w:t>
сараптамадан
</w:t>
            </w:r>
            <w:r>
              <w:br/>
            </w:r>
            <w:r>
              <w:rPr>
                <w:rFonts w:ascii="Times New Roman"/>
                <w:b w:val="false"/>
                <w:i w:val="false"/>
                <w:color w:val="000000"/>
                <w:sz w:val="20"/>
              </w:rPr>
              <w:t>
өткізу. Заң
</w:t>
            </w:r>
            <w:r>
              <w:br/>
            </w:r>
            <w:r>
              <w:rPr>
                <w:rFonts w:ascii="Times New Roman"/>
                <w:b w:val="false"/>
                <w:i w:val="false"/>
                <w:color w:val="000000"/>
                <w:sz w:val="20"/>
              </w:rPr>
              <w:t>
жобаларын әзірлеу
</w:t>
            </w:r>
            <w:r>
              <w:br/>
            </w:r>
            <w:r>
              <w:rPr>
                <w:rFonts w:ascii="Times New Roman"/>
                <w:b w:val="false"/>
                <w:i w:val="false"/>
                <w:color w:val="000000"/>
                <w:sz w:val="20"/>
              </w:rPr>
              <w:t>
жөніндегі жұмыс топтарының отырыстарын құру,
</w:t>
            </w:r>
            <w:r>
              <w:br/>
            </w:r>
            <w:r>
              <w:rPr>
                <w:rFonts w:ascii="Times New Roman"/>
                <w:b w:val="false"/>
                <w:i w:val="false"/>
                <w:color w:val="000000"/>
                <w:sz w:val="20"/>
              </w:rPr>
              <w:t>
ұйымдастыру және өткізу. 
</w:t>
            </w:r>
            <w:r>
              <w:br/>
            </w:r>
            <w:r>
              <w:rPr>
                <w:rFonts w:ascii="Times New Roman"/>
                <w:b w:val="false"/>
                <w:i w:val="false"/>
                <w:color w:val="000000"/>
                <w:sz w:val="20"/>
              </w:rPr>
              <w:t>
6 конференция
</w:t>
            </w:r>
            <w:r>
              <w:br/>
            </w:r>
            <w:r>
              <w:rPr>
                <w:rFonts w:ascii="Times New Roman"/>
                <w:b w:val="false"/>
                <w:i w:val="false"/>
                <w:color w:val="000000"/>
                <w:sz w:val="20"/>
              </w:rPr>
              <w:t>
мен дөңгелек
</w:t>
            </w:r>
            <w:r>
              <w:br/>
            </w:r>
            <w:r>
              <w:rPr>
                <w:rFonts w:ascii="Times New Roman"/>
                <w:b w:val="false"/>
                <w:i w:val="false"/>
                <w:color w:val="000000"/>
                <w:sz w:val="20"/>
              </w:rPr>
              <w:t>
үстел өткізуді
</w:t>
            </w:r>
            <w:r>
              <w:br/>
            </w:r>
            <w:r>
              <w:rPr>
                <w:rFonts w:ascii="Times New Roman"/>
                <w:b w:val="false"/>
                <w:i w:val="false"/>
                <w:color w:val="000000"/>
                <w:sz w:val="20"/>
              </w:rPr>
              <w:t>
қамтамасыз ету. Жасалған шарттар-
</w:t>
            </w:r>
            <w:r>
              <w:br/>
            </w:r>
            <w:r>
              <w:rPr>
                <w:rFonts w:ascii="Times New Roman"/>
                <w:b w:val="false"/>
                <w:i w:val="false"/>
                <w:color w:val="000000"/>
                <w:sz w:val="20"/>
              </w:rPr>
              <w:t>
ға сәйкес қызмет көрсетулерге ақы төлеу. Ғылыми мақалаларды, қолданыстағы заң-
</w:t>
            </w:r>
            <w:r>
              <w:br/>
            </w:r>
            <w:r>
              <w:rPr>
                <w:rFonts w:ascii="Times New Roman"/>
                <w:b w:val="false"/>
                <w:i w:val="false"/>
                <w:color w:val="000000"/>
                <w:sz w:val="20"/>
              </w:rPr>
              <w:t>
намаға жүргізіл-
</w:t>
            </w:r>
            <w:r>
              <w:br/>
            </w:r>
            <w:r>
              <w:rPr>
                <w:rFonts w:ascii="Times New Roman"/>
                <w:b w:val="false"/>
                <w:i w:val="false"/>
                <w:color w:val="000000"/>
                <w:sz w:val="20"/>
              </w:rPr>
              <w:t>
ген талдау қорытындыларын, конференциялар мен дөңгелек үс-
</w:t>
            </w:r>
            <w:r>
              <w:br/>
            </w:r>
            <w:r>
              <w:rPr>
                <w:rFonts w:ascii="Times New Roman"/>
                <w:b w:val="false"/>
                <w:i w:val="false"/>
                <w:color w:val="000000"/>
                <w:sz w:val="20"/>
              </w:rPr>
              <w:t>
телдер матери-
</w:t>
            </w:r>
            <w:r>
              <w:br/>
            </w:r>
            <w:r>
              <w:rPr>
                <w:rFonts w:ascii="Times New Roman"/>
                <w:b w:val="false"/>
                <w:i w:val="false"/>
                <w:color w:val="000000"/>
                <w:sz w:val="20"/>
              </w:rPr>
              <w:t>
алдарын, қабыл-
</w:t>
            </w:r>
            <w:r>
              <w:br/>
            </w:r>
            <w:r>
              <w:rPr>
                <w:rFonts w:ascii="Times New Roman"/>
                <w:b w:val="false"/>
                <w:i w:val="false"/>
                <w:color w:val="000000"/>
                <w:sz w:val="20"/>
              </w:rPr>
              <w:t>
данған заңдарға ғылыми-практика-
</w:t>
            </w:r>
            <w:r>
              <w:br/>
            </w:r>
            <w:r>
              <w:rPr>
                <w:rFonts w:ascii="Times New Roman"/>
                <w:b w:val="false"/>
                <w:i w:val="false"/>
                <w:color w:val="000000"/>
                <w:sz w:val="20"/>
              </w:rPr>
              <w:t>
лық түсінікте-
</w:t>
            </w:r>
            <w:r>
              <w:br/>
            </w:r>
            <w:r>
              <w:rPr>
                <w:rFonts w:ascii="Times New Roman"/>
                <w:b w:val="false"/>
                <w:i w:val="false"/>
                <w:color w:val="000000"/>
                <w:sz w:val="20"/>
              </w:rPr>
              <w:t>
мелерді бұқара-
</w:t>
            </w:r>
            <w:r>
              <w:br/>
            </w:r>
            <w:r>
              <w:rPr>
                <w:rFonts w:ascii="Times New Roman"/>
                <w:b w:val="false"/>
                <w:i w:val="false"/>
                <w:color w:val="000000"/>
                <w:sz w:val="20"/>
              </w:rPr>
              <w:t>
лық ақпарат құралдарында жариялау.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Заңдар жинағын
</w:t>
            </w:r>
            <w:r>
              <w:br/>
            </w:r>
            <w:r>
              <w:rPr>
                <w:rFonts w:ascii="Times New Roman"/>
                <w:b w:val="false"/>
                <w:i w:val="false"/>
                <w:color w:val="000000"/>
                <w:sz w:val="20"/>
              </w:rPr>
              <w:t>
дайындау.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2) Зияткерлік
</w:t>
            </w:r>
            <w:r>
              <w:br/>
            </w:r>
            <w:r>
              <w:rPr>
                <w:rFonts w:ascii="Times New Roman"/>
                <w:b w:val="false"/>
                <w:i w:val="false"/>
                <w:color w:val="000000"/>
                <w:sz w:val="20"/>
              </w:rPr>
              <w:t>
меншік құқығын
</w:t>
            </w:r>
            <w:r>
              <w:br/>
            </w:r>
            <w:r>
              <w:rPr>
                <w:rFonts w:ascii="Times New Roman"/>
                <w:b w:val="false"/>
                <w:i w:val="false"/>
                <w:color w:val="000000"/>
                <w:sz w:val="20"/>
              </w:rPr>
              <w:t>
қорғау: Шетелдік
</w:t>
            </w:r>
            <w:r>
              <w:br/>
            </w:r>
            <w:r>
              <w:rPr>
                <w:rFonts w:ascii="Times New Roman"/>
                <w:b w:val="false"/>
                <w:i w:val="false"/>
                <w:color w:val="000000"/>
                <w:sz w:val="20"/>
              </w:rPr>
              <w:t>
делегацияның,
</w:t>
            </w:r>
            <w:r>
              <w:br/>
            </w:r>
            <w:r>
              <w:rPr>
                <w:rFonts w:ascii="Times New Roman"/>
                <w:b w:val="false"/>
                <w:i w:val="false"/>
                <w:color w:val="000000"/>
                <w:sz w:val="20"/>
              </w:rPr>
              <w:t>
сарапшылардың
</w:t>
            </w:r>
            <w:r>
              <w:br/>
            </w:r>
            <w:r>
              <w:rPr>
                <w:rFonts w:ascii="Times New Roman"/>
                <w:b w:val="false"/>
                <w:i w:val="false"/>
                <w:color w:val="000000"/>
                <w:sz w:val="20"/>
              </w:rPr>
              <w:t>
қатысуымен,
</w:t>
            </w:r>
            <w:r>
              <w:br/>
            </w:r>
            <w:r>
              <w:rPr>
                <w:rFonts w:ascii="Times New Roman"/>
                <w:b w:val="false"/>
                <w:i w:val="false"/>
                <w:color w:val="000000"/>
                <w:sz w:val="20"/>
              </w:rPr>
              <w:t>
сабақтас құқықтар
</w:t>
            </w:r>
            <w:r>
              <w:br/>
            </w:r>
            <w:r>
              <w:rPr>
                <w:rFonts w:ascii="Times New Roman"/>
                <w:b w:val="false"/>
                <w:i w:val="false"/>
                <w:color w:val="000000"/>
                <w:sz w:val="20"/>
              </w:rPr>
              <w:t>
шығармалары мен
</w:t>
            </w:r>
            <w:r>
              <w:br/>
            </w:r>
            <w:r>
              <w:rPr>
                <w:rFonts w:ascii="Times New Roman"/>
                <w:b w:val="false"/>
                <w:i w:val="false"/>
                <w:color w:val="000000"/>
                <w:sz w:val="20"/>
              </w:rPr>
              <w:t>
объектілеріне, өнеркәсіптік
</w:t>
            </w:r>
            <w:r>
              <w:br/>
            </w:r>
            <w:r>
              <w:rPr>
                <w:rFonts w:ascii="Times New Roman"/>
                <w:b w:val="false"/>
                <w:i w:val="false"/>
                <w:color w:val="000000"/>
                <w:sz w:val="20"/>
              </w:rPr>
              <w:t>
меншік объектіле-
</w:t>
            </w:r>
            <w:r>
              <w:br/>
            </w:r>
            <w:r>
              <w:rPr>
                <w:rFonts w:ascii="Times New Roman"/>
                <w:b w:val="false"/>
                <w:i w:val="false"/>
                <w:color w:val="000000"/>
                <w:sz w:val="20"/>
              </w:rPr>
              <w:t>
ріне, селекциялық
</w:t>
            </w:r>
            <w:r>
              <w:br/>
            </w:r>
            <w:r>
              <w:rPr>
                <w:rFonts w:ascii="Times New Roman"/>
                <w:b w:val="false"/>
                <w:i w:val="false"/>
                <w:color w:val="000000"/>
                <w:sz w:val="20"/>
              </w:rPr>
              <w:t>
жетістіктерге,
</w:t>
            </w:r>
            <w:r>
              <w:br/>
            </w:r>
            <w:r>
              <w:rPr>
                <w:rFonts w:ascii="Times New Roman"/>
                <w:b w:val="false"/>
                <w:i w:val="false"/>
                <w:color w:val="000000"/>
                <w:sz w:val="20"/>
              </w:rPr>
              <w:t>
интегралдық
</w:t>
            </w:r>
            <w:r>
              <w:br/>
            </w:r>
            <w:r>
              <w:rPr>
                <w:rFonts w:ascii="Times New Roman"/>
                <w:b w:val="false"/>
                <w:i w:val="false"/>
                <w:color w:val="000000"/>
                <w:sz w:val="20"/>
              </w:rPr>
              <w:t>
микросхемалар
</w:t>
            </w:r>
            <w:r>
              <w:br/>
            </w:r>
            <w:r>
              <w:rPr>
                <w:rFonts w:ascii="Times New Roman"/>
                <w:b w:val="false"/>
                <w:i w:val="false"/>
                <w:color w:val="000000"/>
                <w:sz w:val="20"/>
              </w:rPr>
              <w:t>
топологияларына құқықтарды қорғау
</w:t>
            </w:r>
            <w:r>
              <w:br/>
            </w:r>
            <w:r>
              <w:rPr>
                <w:rFonts w:ascii="Times New Roman"/>
                <w:b w:val="false"/>
                <w:i w:val="false"/>
                <w:color w:val="000000"/>
                <w:sz w:val="20"/>
              </w:rPr>
              <w:t>
мәселелері жөніндегі өңірлік
</w:t>
            </w:r>
            <w:r>
              <w:br/>
            </w:r>
            <w:r>
              <w:rPr>
                <w:rFonts w:ascii="Times New Roman"/>
                <w:b w:val="false"/>
                <w:i w:val="false"/>
                <w:color w:val="000000"/>
                <w:sz w:val="20"/>
              </w:rPr>
              <w:t>
семинарларды,
</w:t>
            </w:r>
            <w:r>
              <w:br/>
            </w:r>
            <w:r>
              <w:rPr>
                <w:rFonts w:ascii="Times New Roman"/>
                <w:b w:val="false"/>
                <w:i w:val="false"/>
                <w:color w:val="000000"/>
                <w:sz w:val="20"/>
              </w:rPr>
              <w:t>
көпшілік акцияларды
</w:t>
            </w:r>
            <w:r>
              <w:br/>
            </w:r>
            <w:r>
              <w:rPr>
                <w:rFonts w:ascii="Times New Roman"/>
                <w:b w:val="false"/>
                <w:i w:val="false"/>
                <w:color w:val="000000"/>
                <w:sz w:val="20"/>
              </w:rPr>
              <w:t>
мыналармен ұйымдастыру және өткізу: 
</w:t>
            </w:r>
            <w:r>
              <w:br/>
            </w:r>
            <w:r>
              <w:rPr>
                <w:rFonts w:ascii="Times New Roman"/>
                <w:b w:val="false"/>
                <w:i w:val="false"/>
                <w:color w:val="000000"/>
                <w:sz w:val="20"/>
              </w:rPr>
              <w:t>
- көліктік
</w:t>
            </w:r>
            <w:r>
              <w:br/>
            </w:r>
            <w:r>
              <w:rPr>
                <w:rFonts w:ascii="Times New Roman"/>
                <w:b w:val="false"/>
                <w:i w:val="false"/>
                <w:color w:val="000000"/>
                <w:sz w:val="20"/>
              </w:rPr>
              <w:t>
құралдар мен
</w:t>
            </w:r>
            <w:r>
              <w:br/>
            </w:r>
            <w:r>
              <w:rPr>
                <w:rFonts w:ascii="Times New Roman"/>
                <w:b w:val="false"/>
                <w:i w:val="false"/>
                <w:color w:val="000000"/>
                <w:sz w:val="20"/>
              </w:rPr>
              <w:t>
үй-жайларды
</w:t>
            </w:r>
            <w:r>
              <w:br/>
            </w:r>
            <w:r>
              <w:rPr>
                <w:rFonts w:ascii="Times New Roman"/>
                <w:b w:val="false"/>
                <w:i w:val="false"/>
                <w:color w:val="000000"/>
                <w:sz w:val="20"/>
              </w:rPr>
              <w:t>
(аудандарды)
</w:t>
            </w:r>
            <w:r>
              <w:br/>
            </w:r>
            <w:r>
              <w:rPr>
                <w:rFonts w:ascii="Times New Roman"/>
                <w:b w:val="false"/>
                <w:i w:val="false"/>
                <w:color w:val="000000"/>
                <w:sz w:val="20"/>
              </w:rPr>
              <w:t>
жалға алу;
</w:t>
            </w:r>
            <w:r>
              <w:br/>
            </w:r>
            <w:r>
              <w:rPr>
                <w:rFonts w:ascii="Times New Roman"/>
                <w:b w:val="false"/>
                <w:i w:val="false"/>
                <w:color w:val="000000"/>
                <w:sz w:val="20"/>
              </w:rPr>
              <w:t>
- буфеттік қызмет
</w:t>
            </w:r>
            <w:r>
              <w:br/>
            </w:r>
            <w:r>
              <w:rPr>
                <w:rFonts w:ascii="Times New Roman"/>
                <w:b w:val="false"/>
                <w:i w:val="false"/>
                <w:color w:val="000000"/>
                <w:sz w:val="20"/>
              </w:rPr>
              <w:t>
көрсету;
</w:t>
            </w:r>
            <w:r>
              <w:br/>
            </w:r>
            <w:r>
              <w:rPr>
                <w:rFonts w:ascii="Times New Roman"/>
                <w:b w:val="false"/>
                <w:i w:val="false"/>
                <w:color w:val="000000"/>
                <w:sz w:val="20"/>
              </w:rPr>
              <w:t>
- ілеспе аудармамен
</w:t>
            </w:r>
            <w:r>
              <w:br/>
            </w:r>
            <w:r>
              <w:rPr>
                <w:rFonts w:ascii="Times New Roman"/>
                <w:b w:val="false"/>
                <w:i w:val="false"/>
                <w:color w:val="000000"/>
                <w:sz w:val="20"/>
              </w:rPr>
              <w:t>
қамтамасыз ету;
</w:t>
            </w:r>
            <w:r>
              <w:br/>
            </w:r>
            <w:r>
              <w:rPr>
                <w:rFonts w:ascii="Times New Roman"/>
                <w:b w:val="false"/>
                <w:i w:val="false"/>
                <w:color w:val="000000"/>
                <w:sz w:val="20"/>
              </w:rPr>
              <w:t>
- стенографиялық жазбамен қамтамасыз ету;
</w:t>
            </w:r>
            <w:r>
              <w:br/>
            </w:r>
            <w:r>
              <w:rPr>
                <w:rFonts w:ascii="Times New Roman"/>
                <w:b w:val="false"/>
                <w:i w:val="false"/>
                <w:color w:val="000000"/>
                <w:sz w:val="20"/>
              </w:rPr>
              <w:t>
- полиграфиялық өнім дайындау;
</w:t>
            </w:r>
            <w:r>
              <w:br/>
            </w:r>
            <w:r>
              <w:rPr>
                <w:rFonts w:ascii="Times New Roman"/>
                <w:b w:val="false"/>
                <w:i w:val="false"/>
                <w:color w:val="000000"/>
                <w:sz w:val="20"/>
              </w:rPr>
              <w:t>
- брошюралар
</w:t>
            </w:r>
            <w:r>
              <w:br/>
            </w:r>
            <w:r>
              <w:rPr>
                <w:rFonts w:ascii="Times New Roman"/>
                <w:b w:val="false"/>
                <w:i w:val="false"/>
                <w:color w:val="000000"/>
                <w:sz w:val="20"/>
              </w:rPr>
              <w:t>
шығару;
</w:t>
            </w:r>
            <w:r>
              <w:br/>
            </w:r>
            <w:r>
              <w:rPr>
                <w:rFonts w:ascii="Times New Roman"/>
                <w:b w:val="false"/>
                <w:i w:val="false"/>
                <w:color w:val="000000"/>
                <w:sz w:val="20"/>
              </w:rPr>
              <w:t>
- кеңсе және өзге де тауарларды
</w:t>
            </w:r>
            <w:r>
              <w:br/>
            </w:r>
            <w:r>
              <w:rPr>
                <w:rFonts w:ascii="Times New Roman"/>
                <w:b w:val="false"/>
                <w:i w:val="false"/>
                <w:color w:val="000000"/>
                <w:sz w:val="20"/>
              </w:rPr>
              <w:t>
сатып алу.
</w:t>
            </w:r>
            <w:r>
              <w:br/>
            </w:r>
            <w:r>
              <w:rPr>
                <w:rFonts w:ascii="Times New Roman"/>
                <w:b w:val="false"/>
                <w:i w:val="false"/>
                <w:color w:val="000000"/>
                <w:sz w:val="20"/>
              </w:rPr>
              <w:t>
Зияткерлік меншік
</w:t>
            </w:r>
            <w:r>
              <w:br/>
            </w:r>
            <w:r>
              <w:rPr>
                <w:rFonts w:ascii="Times New Roman"/>
                <w:b w:val="false"/>
                <w:i w:val="false"/>
                <w:color w:val="000000"/>
                <w:sz w:val="20"/>
              </w:rPr>
              <w:t>
объектілерін
</w:t>
            </w:r>
            <w:r>
              <w:br/>
            </w:r>
            <w:r>
              <w:rPr>
                <w:rFonts w:ascii="Times New Roman"/>
                <w:b w:val="false"/>
                <w:i w:val="false"/>
                <w:color w:val="000000"/>
                <w:sz w:val="20"/>
              </w:rPr>
              <w:t>
тіркеу туралы
</w:t>
            </w:r>
            <w:r>
              <w:br/>
            </w:r>
            <w:r>
              <w:rPr>
                <w:rFonts w:ascii="Times New Roman"/>
                <w:b w:val="false"/>
                <w:i w:val="false"/>
                <w:color w:val="000000"/>
                <w:sz w:val="20"/>
              </w:rPr>
              <w:t>
куәлік бланкі-
</w:t>
            </w:r>
            <w:r>
              <w:br/>
            </w:r>
            <w:r>
              <w:rPr>
                <w:rFonts w:ascii="Times New Roman"/>
                <w:b w:val="false"/>
                <w:i w:val="false"/>
                <w:color w:val="000000"/>
                <w:sz w:val="20"/>
              </w:rPr>
              <w:t>
лерін дайындау;
</w:t>
            </w:r>
            <w:r>
              <w:br/>
            </w:r>
            <w:r>
              <w:rPr>
                <w:rFonts w:ascii="Times New Roman"/>
                <w:b w:val="false"/>
                <w:i w:val="false"/>
                <w:color w:val="000000"/>
                <w:sz w:val="20"/>
              </w:rPr>
              <w:t>
Әдістемелік
</w:t>
            </w:r>
            <w:r>
              <w:br/>
            </w:r>
            <w:r>
              <w:rPr>
                <w:rFonts w:ascii="Times New Roman"/>
                <w:b w:val="false"/>
                <w:i w:val="false"/>
                <w:color w:val="000000"/>
                <w:sz w:val="20"/>
              </w:rPr>
              <w:t>
әдебиеттер мен
</w:t>
            </w:r>
            <w:r>
              <w:br/>
            </w:r>
            <w:r>
              <w:rPr>
                <w:rFonts w:ascii="Times New Roman"/>
                <w:b w:val="false"/>
                <w:i w:val="false"/>
                <w:color w:val="000000"/>
                <w:sz w:val="20"/>
              </w:rPr>
              <w:t>
нормативтік құқықтық актілерін шығару.
</w:t>
            </w:r>
            <w:r>
              <w:br/>
            </w:r>
            <w:r>
              <w:rPr>
                <w:rFonts w:ascii="Times New Roman"/>
                <w:b w:val="false"/>
                <w:i w:val="false"/>
                <w:color w:val="000000"/>
                <w:sz w:val="20"/>
              </w:rPr>
              <w:t>
Іске асыру мерзімі: қаңтар-желтоқсан.
</w:t>
            </w:r>
            <w:r>
              <w:br/>
            </w:r>
            <w:r>
              <w:rPr>
                <w:rFonts w:ascii="Times New Roman"/>
                <w:b w:val="false"/>
                <w:i w:val="false"/>
                <w:color w:val="000000"/>
                <w:sz w:val="20"/>
              </w:rPr>
              <w:t>
3) Құқықтық
</w:t>
            </w:r>
            <w:r>
              <w:br/>
            </w:r>
            <w:r>
              <w:rPr>
                <w:rFonts w:ascii="Times New Roman"/>
                <w:b w:val="false"/>
                <w:i w:val="false"/>
                <w:color w:val="000000"/>
                <w:sz w:val="20"/>
              </w:rPr>
              <w:t>
ақпаратпен
</w:t>
            </w:r>
            <w:r>
              <w:br/>
            </w:r>
            <w:r>
              <w:rPr>
                <w:rFonts w:ascii="Times New Roman"/>
                <w:b w:val="false"/>
                <w:i w:val="false"/>
                <w:color w:val="000000"/>
                <w:sz w:val="20"/>
              </w:rPr>
              <w:t>
қамтамасыз ету;
</w:t>
            </w:r>
            <w:r>
              <w:br/>
            </w:r>
            <w:r>
              <w:rPr>
                <w:rFonts w:ascii="Times New Roman"/>
                <w:b w:val="false"/>
                <w:i w:val="false"/>
                <w:color w:val="000000"/>
                <w:sz w:val="20"/>
              </w:rPr>
              <w:t>
Жасалған шарттарға сәйкес
</w:t>
            </w:r>
            <w:r>
              <w:br/>
            </w:r>
            <w:r>
              <w:rPr>
                <w:rFonts w:ascii="Times New Roman"/>
                <w:b w:val="false"/>
                <w:i w:val="false"/>
                <w:color w:val="000000"/>
                <w:sz w:val="20"/>
              </w:rPr>
              <w:t>
нормативтік құқықтық актілерді жинақтау және
</w:t>
            </w:r>
            <w:r>
              <w:br/>
            </w:r>
            <w:r>
              <w:rPr>
                <w:rFonts w:ascii="Times New Roman"/>
                <w:b w:val="false"/>
                <w:i w:val="false"/>
                <w:color w:val="000000"/>
                <w:sz w:val="20"/>
              </w:rPr>
              <w:t>
есепке алу бойынша қызметтерге ақы төлеу. Мемлекеттік
</w:t>
            </w:r>
            <w:r>
              <w:br/>
            </w:r>
            <w:r>
              <w:rPr>
                <w:rFonts w:ascii="Times New Roman"/>
                <w:b w:val="false"/>
                <w:i w:val="false"/>
                <w:color w:val="000000"/>
                <w:sz w:val="20"/>
              </w:rPr>
              <w:t>
тізілімге 2900 нормативтік құқықтық актілер
</w:t>
            </w:r>
            <w:r>
              <w:br/>
            </w:r>
            <w:r>
              <w:rPr>
                <w:rFonts w:ascii="Times New Roman"/>
                <w:b w:val="false"/>
                <w:i w:val="false"/>
                <w:color w:val="000000"/>
                <w:sz w:val="20"/>
              </w:rPr>
              <w:t>
енгізу. Құқықтық
</w:t>
            </w:r>
            <w:r>
              <w:br/>
            </w:r>
            <w:r>
              <w:rPr>
                <w:rFonts w:ascii="Times New Roman"/>
                <w:b w:val="false"/>
                <w:i w:val="false"/>
                <w:color w:val="000000"/>
                <w:sz w:val="20"/>
              </w:rPr>
              <w:t>
ақпарат беруді
</w:t>
            </w:r>
            <w:r>
              <w:br/>
            </w:r>
            <w:r>
              <w:rPr>
                <w:rFonts w:ascii="Times New Roman"/>
                <w:b w:val="false"/>
                <w:i w:val="false"/>
                <w:color w:val="000000"/>
                <w:sz w:val="20"/>
              </w:rPr>
              <w:t>
қамтамасыз ету. Аумақтық бөлімшелерді қоса
</w:t>
            </w:r>
            <w:r>
              <w:br/>
            </w:r>
            <w:r>
              <w:rPr>
                <w:rFonts w:ascii="Times New Roman"/>
                <w:b w:val="false"/>
                <w:i w:val="false"/>
                <w:color w:val="000000"/>
                <w:sz w:val="20"/>
              </w:rPr>
              <w:t>
алғанда 1132 мемлекеттік органдар бойынша
</w:t>
            </w:r>
            <w:r>
              <w:br/>
            </w:r>
            <w:r>
              <w:rPr>
                <w:rFonts w:ascii="Times New Roman"/>
                <w:b w:val="false"/>
                <w:i w:val="false"/>
                <w:color w:val="000000"/>
                <w:sz w:val="20"/>
              </w:rPr>
              <w:t>
жаңарту мерзімділігі айына кемінде
</w:t>
            </w:r>
            <w:r>
              <w:br/>
            </w:r>
            <w:r>
              <w:rPr>
                <w:rFonts w:ascii="Times New Roman"/>
                <w:b w:val="false"/>
                <w:i w:val="false"/>
                <w:color w:val="000000"/>
                <w:sz w:val="20"/>
              </w:rPr>
              <w:t>
1 рет "Заң" дерекқорын жыл сайын орнату және
</w:t>
            </w:r>
            <w:r>
              <w:br/>
            </w:r>
            <w:r>
              <w:rPr>
                <w:rFonts w:ascii="Times New Roman"/>
                <w:b w:val="false"/>
                <w:i w:val="false"/>
                <w:color w:val="000000"/>
                <w:sz w:val="20"/>
              </w:rPr>
              <w:t>
өзектілендіру.
</w:t>
            </w:r>
            <w:r>
              <w:br/>
            </w:r>
            <w:r>
              <w:rPr>
                <w:rFonts w:ascii="Times New Roman"/>
                <w:b w:val="false"/>
                <w:i w:val="false"/>
                <w:color w:val="000000"/>
                <w:sz w:val="20"/>
              </w:rPr>
              <w:t>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4) Соттарда мемлекеттің мүддесін қорғау: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шетел мемлекетте-
</w:t>
            </w:r>
            <w:r>
              <w:br/>
            </w:r>
            <w:r>
              <w:rPr>
                <w:rFonts w:ascii="Times New Roman"/>
                <w:b w:val="false"/>
                <w:i w:val="false"/>
                <w:color w:val="000000"/>
                <w:sz w:val="20"/>
              </w:rPr>
              <w:t>
рінің, халықара-
</w:t>
            </w:r>
            <w:r>
              <w:br/>
            </w:r>
            <w:r>
              <w:rPr>
                <w:rFonts w:ascii="Times New Roman"/>
                <w:b w:val="false"/>
                <w:i w:val="false"/>
                <w:color w:val="000000"/>
                <w:sz w:val="20"/>
              </w:rPr>
              <w:t>
лық төрелік
</w:t>
            </w:r>
            <w:r>
              <w:br/>
            </w:r>
            <w:r>
              <w:rPr>
                <w:rFonts w:ascii="Times New Roman"/>
                <w:b w:val="false"/>
                <w:i w:val="false"/>
                <w:color w:val="000000"/>
                <w:sz w:val="20"/>
              </w:rPr>
              <w:t>
соттарында мемлекеттің мүддесін тиімді
</w:t>
            </w:r>
            <w:r>
              <w:br/>
            </w:r>
            <w:r>
              <w:rPr>
                <w:rFonts w:ascii="Times New Roman"/>
                <w:b w:val="false"/>
                <w:i w:val="false"/>
                <w:color w:val="000000"/>
                <w:sz w:val="20"/>
              </w:rPr>
              <w:t>
құқықтық қорғауды
</w:t>
            </w:r>
            <w:r>
              <w:br/>
            </w:r>
            <w:r>
              <w:rPr>
                <w:rFonts w:ascii="Times New Roman"/>
                <w:b w:val="false"/>
                <w:i w:val="false"/>
                <w:color w:val="000000"/>
                <w:sz w:val="20"/>
              </w:rPr>
              <w:t>
қамтамасыз ету. Орталық атқару
</w:t>
            </w:r>
            <w:r>
              <w:br/>
            </w:r>
            <w:r>
              <w:rPr>
                <w:rFonts w:ascii="Times New Roman"/>
                <w:b w:val="false"/>
                <w:i w:val="false"/>
                <w:color w:val="000000"/>
                <w:sz w:val="20"/>
              </w:rPr>
              <w:t>
органдарына құқықтық мәселелер
</w:t>
            </w:r>
            <w:r>
              <w:br/>
            </w:r>
            <w:r>
              <w:rPr>
                <w:rFonts w:ascii="Times New Roman"/>
                <w:b w:val="false"/>
                <w:i w:val="false"/>
                <w:color w:val="000000"/>
                <w:sz w:val="20"/>
              </w:rPr>
              <w:t>
жөніндегі консультациялық қызметтерді көрсету практика-
</w:t>
            </w:r>
            <w:r>
              <w:br/>
            </w:r>
            <w:r>
              <w:rPr>
                <w:rFonts w:ascii="Times New Roman"/>
                <w:b w:val="false"/>
                <w:i w:val="false"/>
                <w:color w:val="000000"/>
                <w:sz w:val="20"/>
              </w:rPr>
              <w:t>
сын реттеу. Жасалған шарттарға
</w:t>
            </w:r>
            <w:r>
              <w:br/>
            </w:r>
            <w:r>
              <w:rPr>
                <w:rFonts w:ascii="Times New Roman"/>
                <w:b w:val="false"/>
                <w:i w:val="false"/>
                <w:color w:val="000000"/>
                <w:sz w:val="20"/>
              </w:rPr>
              <w:t>
сәйкес төрелік
</w:t>
            </w:r>
            <w:r>
              <w:br/>
            </w:r>
            <w:r>
              <w:rPr>
                <w:rFonts w:ascii="Times New Roman"/>
                <w:b w:val="false"/>
                <w:i w:val="false"/>
                <w:color w:val="000000"/>
                <w:sz w:val="20"/>
              </w:rPr>
              <w:t>
шығындар мен
</w:t>
            </w:r>
            <w:r>
              <w:br/>
            </w:r>
            <w:r>
              <w:rPr>
                <w:rFonts w:ascii="Times New Roman"/>
                <w:b w:val="false"/>
                <w:i w:val="false"/>
                <w:color w:val="000000"/>
                <w:sz w:val="20"/>
              </w:rPr>
              <w:t>
қызметтерге
</w:t>
            </w:r>
            <w:r>
              <w:br/>
            </w:r>
            <w:r>
              <w:rPr>
                <w:rFonts w:ascii="Times New Roman"/>
                <w:b w:val="false"/>
                <w:i w:val="false"/>
                <w:color w:val="000000"/>
                <w:sz w:val="20"/>
              </w:rPr>
              <w:t>
ақы төлеу.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5) Лицензиарлар-
</w:t>
            </w:r>
            <w:r>
              <w:br/>
            </w:r>
            <w:r>
              <w:rPr>
                <w:rFonts w:ascii="Times New Roman"/>
                <w:b w:val="false"/>
                <w:i w:val="false"/>
                <w:color w:val="000000"/>
                <w:sz w:val="20"/>
              </w:rPr>
              <w:t>
дың функцияларын
</w:t>
            </w:r>
            <w:r>
              <w:br/>
            </w:r>
            <w:r>
              <w:rPr>
                <w:rFonts w:ascii="Times New Roman"/>
                <w:b w:val="false"/>
                <w:i w:val="false"/>
                <w:color w:val="000000"/>
                <w:sz w:val="20"/>
              </w:rPr>
              <w:t>
орындау: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заңнамасында белгіленген тәртіппен нотариалдық және
</w:t>
            </w:r>
            <w:r>
              <w:br/>
            </w:r>
            <w:r>
              <w:rPr>
                <w:rFonts w:ascii="Times New Roman"/>
                <w:b w:val="false"/>
                <w:i w:val="false"/>
                <w:color w:val="000000"/>
                <w:sz w:val="20"/>
              </w:rPr>
              <w:t>
адвокаттық қызметті лицензиялауды өткізу. Жеке және
</w:t>
            </w:r>
            <w:r>
              <w:br/>
            </w:r>
            <w:r>
              <w:rPr>
                <w:rFonts w:ascii="Times New Roman"/>
                <w:b w:val="false"/>
                <w:i w:val="false"/>
                <w:color w:val="000000"/>
                <w:sz w:val="20"/>
              </w:rPr>
              <w:t>
заңды тұлғаларға
</w:t>
            </w:r>
            <w:r>
              <w:br/>
            </w:r>
            <w:r>
              <w:rPr>
                <w:rFonts w:ascii="Times New Roman"/>
                <w:b w:val="false"/>
                <w:i w:val="false"/>
                <w:color w:val="000000"/>
                <w:sz w:val="20"/>
              </w:rPr>
              <w:t>
нотариалдық және адвокаттық қызметпен, жылжымайтын мүлікті бағалау жөніндегі қызметпен айналысу құқығына
</w:t>
            </w:r>
            <w:r>
              <w:br/>
            </w:r>
            <w:r>
              <w:rPr>
                <w:rFonts w:ascii="Times New Roman"/>
                <w:b w:val="false"/>
                <w:i w:val="false"/>
                <w:color w:val="000000"/>
                <w:sz w:val="20"/>
              </w:rPr>
              <w:t>
лицензиялар дайындау.
</w:t>
            </w:r>
            <w:r>
              <w:br/>
            </w:r>
            <w:r>
              <w:rPr>
                <w:rFonts w:ascii="Times New Roman"/>
                <w:b w:val="false"/>
                <w:i w:val="false"/>
                <w:color w:val="000000"/>
                <w:sz w:val="20"/>
              </w:rPr>
              <w:t>
6) Жылжымайтын мүлікке құқықтарды және онымен жасалатын мәмілелерді тіркеу бойынша шығындарды өтеуді қамтамасыз
</w:t>
            </w:r>
            <w:r>
              <w:br/>
            </w:r>
            <w:r>
              <w:rPr>
                <w:rFonts w:ascii="Times New Roman"/>
                <w:b w:val="false"/>
                <w:i w:val="false"/>
                <w:color w:val="000000"/>
                <w:sz w:val="20"/>
              </w:rPr>
              <w:t>
ету. Жылжымайтын мүлікке құқықтар-
</w:t>
            </w:r>
            <w:r>
              <w:br/>
            </w:r>
            <w:r>
              <w:rPr>
                <w:rFonts w:ascii="Times New Roman"/>
                <w:b w:val="false"/>
                <w:i w:val="false"/>
                <w:color w:val="000000"/>
                <w:sz w:val="20"/>
              </w:rPr>
              <w:t>
ды және онымен жасалатын мәмілелерді мемлекеттік тіркеуді қамтамасыз ету.
</w:t>
            </w:r>
            <w:r>
              <w:br/>
            </w:r>
            <w:r>
              <w:rPr>
                <w:rFonts w:ascii="Times New Roman"/>
                <w:b w:val="false"/>
                <w:i w:val="false"/>
                <w:color w:val="000000"/>
                <w:sz w:val="20"/>
              </w:rPr>
              <w:t>
7) Жылжымалы мүлік кепілін тіркеу бойынша шығындарды өтеуді
</w:t>
            </w:r>
            <w:r>
              <w:br/>
            </w:r>
            <w:r>
              <w:rPr>
                <w:rFonts w:ascii="Times New Roman"/>
                <w:b w:val="false"/>
                <w:i w:val="false"/>
                <w:color w:val="000000"/>
                <w:sz w:val="20"/>
              </w:rPr>
              <w:t>
қамтамасыз ету.
</w:t>
            </w:r>
            <w:r>
              <w:br/>
            </w:r>
            <w:r>
              <w:rPr>
                <w:rFonts w:ascii="Times New Roman"/>
                <w:b w:val="false"/>
                <w:i w:val="false"/>
                <w:color w:val="000000"/>
                <w:sz w:val="20"/>
              </w:rPr>
              <w:t>
8) Заңды тұлғаларды мемлекеттік тіркеу (қайта тіркеу) туралы
</w:t>
            </w:r>
            <w:r>
              <w:br/>
            </w:r>
            <w:r>
              <w:rPr>
                <w:rFonts w:ascii="Times New Roman"/>
                <w:b w:val="false"/>
                <w:i w:val="false"/>
                <w:color w:val="000000"/>
                <w:sz w:val="20"/>
              </w:rPr>
              <w:t>
куәлік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p>
          <w:p>
            <w:pPr>
              <w:spacing w:after="20"/>
              <w:ind w:left="20"/>
              <w:jc w:val="both"/>
            </w:pPr>
            <w:r>
              <w:rPr>
                <w:rFonts w:ascii="Times New Roman"/>
                <w:b w:val="false"/>
                <w:i w:val="false"/>
                <w:color w:val="000000"/>
                <w:sz w:val="20"/>
              </w:rPr>
              <w:t>
</w:t>
            </w:r>
          </w:p>
        </w:tc>
      </w:tr>
      <w:tr>
        <w:trPr>
          <w:trHeight w:val="123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
</w:t>
            </w:r>
            <w:r>
              <w:br/>
            </w:r>
            <w:r>
              <w:rPr>
                <w:rFonts w:ascii="Times New Roman"/>
                <w:b w:val="false"/>
                <w:i w:val="false"/>
                <w:color w:val="000000"/>
                <w:sz w:val="20"/>
              </w:rPr>
              <w:t>
раттары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санының лимитіне сәйкес 2901 бірлік санында
</w:t>
            </w:r>
            <w:r>
              <w:br/>
            </w:r>
            <w:r>
              <w:rPr>
                <w:rFonts w:ascii="Times New Roman"/>
                <w:b w:val="false"/>
                <w:i w:val="false"/>
                <w:color w:val="000000"/>
                <w:sz w:val="20"/>
              </w:rPr>
              <w:t>
Қазақстан Республикасы Әділет министрлі-
</w:t>
            </w:r>
            <w:r>
              <w:br/>
            </w:r>
            <w:r>
              <w:rPr>
                <w:rFonts w:ascii="Times New Roman"/>
                <w:b w:val="false"/>
                <w:i w:val="false"/>
                <w:color w:val="000000"/>
                <w:sz w:val="20"/>
              </w:rPr>
              <w:t>
гінің аумақтық
</w:t>
            </w:r>
            <w:r>
              <w:br/>
            </w:r>
            <w:r>
              <w:rPr>
                <w:rFonts w:ascii="Times New Roman"/>
                <w:b w:val="false"/>
                <w:i w:val="false"/>
                <w:color w:val="000000"/>
                <w:sz w:val="20"/>
              </w:rPr>
              <w:t>
әділет органдарын
</w:t>
            </w:r>
            <w:r>
              <w:br/>
            </w:r>
            <w:r>
              <w:rPr>
                <w:rFonts w:ascii="Times New Roman"/>
                <w:b w:val="false"/>
                <w:i w:val="false"/>
                <w:color w:val="000000"/>
                <w:sz w:val="20"/>
              </w:rPr>
              <w:t>
ұстау. Қызметтік
</w:t>
            </w:r>
            <w:r>
              <w:br/>
            </w:r>
            <w:r>
              <w:rPr>
                <w:rFonts w:ascii="Times New Roman"/>
                <w:b w:val="false"/>
                <w:i w:val="false"/>
                <w:color w:val="000000"/>
                <w:sz w:val="20"/>
              </w:rPr>
              <w:t>
жеңіл автомобилі-
</w:t>
            </w:r>
            <w:r>
              <w:br/>
            </w:r>
            <w:r>
              <w:rPr>
                <w:rFonts w:ascii="Times New Roman"/>
                <w:b w:val="false"/>
                <w:i w:val="false"/>
                <w:color w:val="000000"/>
                <w:sz w:val="20"/>
              </w:rPr>
              <w:t>
нің 26 ұстау.
</w:t>
            </w:r>
            <w:r>
              <w:br/>
            </w:r>
            <w:r>
              <w:rPr>
                <w:rFonts w:ascii="Times New Roman"/>
                <w:b w:val="false"/>
                <w:i w:val="false"/>
                <w:color w:val="000000"/>
                <w:sz w:val="20"/>
              </w:rPr>
              <w:t>
Заңды тұлғаларды мемлекеттік басқарудың жергілікті органдарының нормативтік құқықтық актілерін,
</w:t>
            </w:r>
            <w:r>
              <w:br/>
            </w:r>
            <w:r>
              <w:rPr>
                <w:rFonts w:ascii="Times New Roman"/>
                <w:b w:val="false"/>
                <w:i w:val="false"/>
                <w:color w:val="000000"/>
                <w:sz w:val="20"/>
              </w:rPr>
              <w:t>
азаматтық хал актілерін мемлекеттік тіркеуді жүзеге асыру.
</w:t>
            </w:r>
            <w:r>
              <w:br/>
            </w:r>
            <w:r>
              <w:rPr>
                <w:rFonts w:ascii="Times New Roman"/>
                <w:b w:val="false"/>
                <w:i w:val="false"/>
                <w:color w:val="000000"/>
                <w:sz w:val="20"/>
              </w:rPr>
              <w:t>
Құқықтық көмек пен заң қызметін көрсетуді ұйымдастыру және  құқықтық насихатты
</w:t>
            </w:r>
            <w:r>
              <w:br/>
            </w:r>
            <w:r>
              <w:rPr>
                <w:rFonts w:ascii="Times New Roman"/>
                <w:b w:val="false"/>
                <w:i w:val="false"/>
                <w:color w:val="000000"/>
                <w:sz w:val="20"/>
              </w:rPr>
              <w:t>
қамтамасыз ету.
</w:t>
            </w:r>
            <w:r>
              <w:br/>
            </w:r>
            <w:r>
              <w:rPr>
                <w:rFonts w:ascii="Times New Roman"/>
                <w:b w:val="false"/>
                <w:i w:val="false"/>
                <w:color w:val="000000"/>
                <w:sz w:val="20"/>
              </w:rPr>
              <w:t>
Зияткерлік меншік құқықтарын
</w:t>
            </w:r>
            <w:r>
              <w:br/>
            </w:r>
            <w:r>
              <w:rPr>
                <w:rFonts w:ascii="Times New Roman"/>
                <w:b w:val="false"/>
                <w:i w:val="false"/>
                <w:color w:val="000000"/>
                <w:sz w:val="20"/>
              </w:rPr>
              <w:t>
қорғау саласында мемлекет саясатын
</w:t>
            </w:r>
            <w:r>
              <w:br/>
            </w:r>
            <w:r>
              <w:rPr>
                <w:rFonts w:ascii="Times New Roman"/>
                <w:b w:val="false"/>
                <w:i w:val="false"/>
                <w:color w:val="000000"/>
                <w:sz w:val="20"/>
              </w:rPr>
              <w:t>
іске асыру. Заң шығармашылығы қызметін және Қазақстан Республикасының заңдарымен
</w:t>
            </w:r>
            <w:r>
              <w:br/>
            </w:r>
            <w:r>
              <w:rPr>
                <w:rFonts w:ascii="Times New Roman"/>
                <w:b w:val="false"/>
                <w:i w:val="false"/>
                <w:color w:val="000000"/>
                <w:sz w:val="20"/>
              </w:rPr>
              <w:t>
жүктелген өзге де
</w:t>
            </w:r>
            <w:r>
              <w:br/>
            </w:r>
            <w:r>
              <w:rPr>
                <w:rFonts w:ascii="Times New Roman"/>
                <w:b w:val="false"/>
                <w:i w:val="false"/>
                <w:color w:val="000000"/>
                <w:sz w:val="20"/>
              </w:rPr>
              <w:t>
міндеттерді жүзеге асыру. Іске асыру мерзімі: қаңтар-
</w:t>
            </w:r>
            <w:r>
              <w:br/>
            </w:r>
            <w:r>
              <w:rPr>
                <w:rFonts w:ascii="Times New Roman"/>
                <w:b w:val="false"/>
                <w:i w:val="false"/>
                <w:color w:val="000000"/>
                <w:sz w:val="20"/>
              </w:rPr>
              <w:t>
желтоқсан.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Әділет министр-
</w:t>
            </w:r>
            <w:r>
              <w:br/>
            </w:r>
            <w:r>
              <w:rPr>
                <w:rFonts w:ascii="Times New Roman"/>
                <w:b w:val="false"/>
                <w:i w:val="false"/>
                <w:color w:val="000000"/>
                <w:sz w:val="20"/>
              </w:rPr>
              <w:t>
лігі, оның
</w:t>
            </w:r>
            <w:r>
              <w:br/>
            </w:r>
            <w:r>
              <w:rPr>
                <w:rFonts w:ascii="Times New Roman"/>
                <w:b w:val="false"/>
                <w:i w:val="false"/>
                <w:color w:val="000000"/>
                <w:sz w:val="20"/>
              </w:rPr>
              <w:t>
аумақтық органдары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қыз-
</w:t>
            </w:r>
            <w:r>
              <w:br/>
            </w:r>
            <w:r>
              <w:rPr>
                <w:rFonts w:ascii="Times New Roman"/>
                <w:b w:val="false"/>
                <w:i w:val="false"/>
                <w:color w:val="000000"/>
                <w:sz w:val="20"/>
              </w:rPr>
              <w:t>
метшілер-
</w:t>
            </w:r>
            <w:r>
              <w:br/>
            </w:r>
            <w:r>
              <w:rPr>
                <w:rFonts w:ascii="Times New Roman"/>
                <w:b w:val="false"/>
                <w:i w:val="false"/>
                <w:color w:val="000000"/>
                <w:sz w:val="20"/>
              </w:rPr>
              <w:t>
дің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қызметкерлердің біліктілігін арттыру үшін 7 тақырып бойынша қызмет көрсетулерді сатып алу:
</w:t>
            </w:r>
            <w:r>
              <w:br/>
            </w:r>
            <w:r>
              <w:rPr>
                <w:rFonts w:ascii="Times New Roman"/>
                <w:b w:val="false"/>
                <w:i w:val="false"/>
                <w:color w:val="000000"/>
                <w:sz w:val="20"/>
              </w:rPr>
              <w:t>
1) Қазақстан халқына Президенттің
</w:t>
            </w:r>
            <w:r>
              <w:br/>
            </w:r>
            <w:r>
              <w:rPr>
                <w:rFonts w:ascii="Times New Roman"/>
                <w:b w:val="false"/>
                <w:i w:val="false"/>
                <w:color w:val="000000"/>
                <w:sz w:val="20"/>
              </w:rPr>
              <w:t>
жыл сайынғы Жолдауы  жарығында құқықтық мәдениетті, құқықтық оқытуды және тәрбиелеуді қалыптастыру
</w:t>
            </w:r>
            <w:r>
              <w:br/>
            </w:r>
            <w:r>
              <w:rPr>
                <w:rFonts w:ascii="Times New Roman"/>
                <w:b w:val="false"/>
                <w:i w:val="false"/>
                <w:color w:val="000000"/>
                <w:sz w:val="20"/>
              </w:rPr>
              <w:t>
бойынша әділет органдарының
</w:t>
            </w:r>
            <w:r>
              <w:br/>
            </w:r>
            <w:r>
              <w:rPr>
                <w:rFonts w:ascii="Times New Roman"/>
                <w:b w:val="false"/>
                <w:i w:val="false"/>
                <w:color w:val="000000"/>
                <w:sz w:val="20"/>
              </w:rPr>
              <w:t>
міндеттері.
</w:t>
            </w:r>
            <w:r>
              <w:br/>
            </w:r>
            <w:r>
              <w:rPr>
                <w:rFonts w:ascii="Times New Roman"/>
                <w:b w:val="false"/>
                <w:i w:val="false"/>
                <w:color w:val="000000"/>
                <w:sz w:val="20"/>
              </w:rPr>
              <w:t>
2) Адамдарды сату бойынша қылмыстарды болдырмау және алдын алу мәселелері жөніндегі халықаралық 
</w:t>
            </w:r>
            <w:r>
              <w:br/>
            </w:r>
            <w:r>
              <w:rPr>
                <w:rFonts w:ascii="Times New Roman"/>
                <w:b w:val="false"/>
                <w:i w:val="false"/>
                <w:color w:val="000000"/>
                <w:sz w:val="20"/>
              </w:rPr>
              <w:t>
құқықтық актілерді
</w:t>
            </w:r>
            <w:r>
              <w:br/>
            </w:r>
            <w:r>
              <w:rPr>
                <w:rFonts w:ascii="Times New Roman"/>
                <w:b w:val="false"/>
                <w:i w:val="false"/>
                <w:color w:val="000000"/>
                <w:sz w:val="20"/>
              </w:rPr>
              <w:t>
қолданудың өзекті мәселелері
</w:t>
            </w:r>
            <w:r>
              <w:br/>
            </w:r>
            <w:r>
              <w:rPr>
                <w:rFonts w:ascii="Times New Roman"/>
                <w:b w:val="false"/>
                <w:i w:val="false"/>
                <w:color w:val="000000"/>
                <w:sz w:val="20"/>
              </w:rPr>
              <w:t>
және әділет органдарының басқа да мемлекеттік
</w:t>
            </w:r>
            <w:r>
              <w:br/>
            </w:r>
            <w:r>
              <w:rPr>
                <w:rFonts w:ascii="Times New Roman"/>
                <w:b w:val="false"/>
                <w:i w:val="false"/>
                <w:color w:val="000000"/>
                <w:sz w:val="20"/>
              </w:rPr>
              <w:t>
органдармен өзара іс-қимыл жасауы.
</w:t>
            </w:r>
            <w:r>
              <w:br/>
            </w:r>
            <w:r>
              <w:rPr>
                <w:rFonts w:ascii="Times New Roman"/>
                <w:b w:val="false"/>
                <w:i w:val="false"/>
                <w:color w:val="000000"/>
                <w:sz w:val="20"/>
              </w:rPr>
              <w:t>
3) Мемлекеттік сатып алу заңнамасының
</w:t>
            </w:r>
            <w:r>
              <w:br/>
            </w:r>
            <w:r>
              <w:rPr>
                <w:rFonts w:ascii="Times New Roman"/>
                <w:b w:val="false"/>
                <w:i w:val="false"/>
                <w:color w:val="000000"/>
                <w:sz w:val="20"/>
              </w:rPr>
              <w:t>
өзекті мәселелері;
</w:t>
            </w:r>
            <w:r>
              <w:br/>
            </w:r>
            <w:r>
              <w:rPr>
                <w:rFonts w:ascii="Times New Roman"/>
                <w:b w:val="false"/>
                <w:i w:val="false"/>
                <w:color w:val="000000"/>
                <w:sz w:val="20"/>
              </w:rPr>
              <w:t>
4) Халыққа мемлекеттік қызметтерді
</w:t>
            </w:r>
            <w:r>
              <w:br/>
            </w:r>
            <w:r>
              <w:rPr>
                <w:rFonts w:ascii="Times New Roman"/>
                <w:b w:val="false"/>
                <w:i w:val="false"/>
                <w:color w:val="000000"/>
                <w:sz w:val="20"/>
              </w:rPr>
              <w:t>
көрсету жүйесін
</w:t>
            </w:r>
            <w:r>
              <w:br/>
            </w:r>
            <w:r>
              <w:rPr>
                <w:rFonts w:ascii="Times New Roman"/>
                <w:b w:val="false"/>
                <w:i w:val="false"/>
                <w:color w:val="000000"/>
                <w:sz w:val="20"/>
              </w:rPr>
              <w:t>
жетілдіру;
</w:t>
            </w:r>
            <w:r>
              <w:br/>
            </w:r>
            <w:r>
              <w:rPr>
                <w:rFonts w:ascii="Times New Roman"/>
                <w:b w:val="false"/>
                <w:i w:val="false"/>
                <w:color w:val="000000"/>
                <w:sz w:val="20"/>
              </w:rPr>
              <w:t>
5) Әкімшілік құрылысының өзгеруі жағдайында аумақтық органдары жұмыстарының мәселелері бойынша неке мен отбасы және апос-
</w:t>
            </w:r>
            <w:r>
              <w:br/>
            </w:r>
            <w:r>
              <w:rPr>
                <w:rFonts w:ascii="Times New Roman"/>
                <w:b w:val="false"/>
                <w:i w:val="false"/>
                <w:color w:val="000000"/>
                <w:sz w:val="20"/>
              </w:rPr>
              <w:t>
тильдеу туралы
</w:t>
            </w:r>
            <w:r>
              <w:br/>
            </w:r>
            <w:r>
              <w:rPr>
                <w:rFonts w:ascii="Times New Roman"/>
                <w:b w:val="false"/>
                <w:i w:val="false"/>
                <w:color w:val="000000"/>
                <w:sz w:val="20"/>
              </w:rPr>
              <w:t>
қолданыстағы заңнаманың өзекті проблемалары;
</w:t>
            </w:r>
            <w:r>
              <w:br/>
            </w:r>
            <w:r>
              <w:rPr>
                <w:rFonts w:ascii="Times New Roman"/>
                <w:b w:val="false"/>
                <w:i w:val="false"/>
                <w:color w:val="000000"/>
                <w:sz w:val="20"/>
              </w:rPr>
              <w:t>
6) Адвокатура қызметін ұйымдастыруды жетілдірудің проблемалық мәселелері және құқықтық қорғау органдарының дәлелдеу қызметінде сараптық зерттеу-
</w:t>
            </w:r>
            <w:r>
              <w:br/>
            </w:r>
            <w:r>
              <w:rPr>
                <w:rFonts w:ascii="Times New Roman"/>
                <w:b w:val="false"/>
                <w:i w:val="false"/>
                <w:color w:val="000000"/>
                <w:sz w:val="20"/>
              </w:rPr>
              <w:t>
лердің ролі;
</w:t>
            </w:r>
            <w:r>
              <w:br/>
            </w:r>
            <w:r>
              <w:rPr>
                <w:rFonts w:ascii="Times New Roman"/>
                <w:b w:val="false"/>
                <w:i w:val="false"/>
                <w:color w:val="000000"/>
                <w:sz w:val="20"/>
              </w:rPr>
              <w:t>
7) Қолданыстағы жекеленген заңнама актілерін
</w:t>
            </w:r>
            <w:r>
              <w:br/>
            </w:r>
            <w:r>
              <w:rPr>
                <w:rFonts w:ascii="Times New Roman"/>
                <w:b w:val="false"/>
                <w:i w:val="false"/>
                <w:color w:val="000000"/>
                <w:sz w:val="20"/>
              </w:rPr>
              <w:t>
жетілдірудің тәжірибелік
</w:t>
            </w:r>
            <w:r>
              <w:br/>
            </w:r>
            <w:r>
              <w:rPr>
                <w:rFonts w:ascii="Times New Roman"/>
                <w:b w:val="false"/>
                <w:i w:val="false"/>
                <w:color w:val="000000"/>
                <w:sz w:val="20"/>
              </w:rPr>
              <w:t>
мәселелері.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тілдеріне
</w:t>
            </w:r>
            <w:r>
              <w:br/>
            </w:r>
            <w:r>
              <w:rPr>
                <w:rFonts w:ascii="Times New Roman"/>
                <w:b w:val="false"/>
                <w:i w:val="false"/>
                <w:color w:val="000000"/>
                <w:sz w:val="20"/>
              </w:rPr>
              <w:t>
оқыту.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Әділет министр-
</w:t>
            </w:r>
            <w:r>
              <w:br/>
            </w:r>
            <w:r>
              <w:rPr>
                <w:rFonts w:ascii="Times New Roman"/>
                <w:b w:val="false"/>
                <w:i w:val="false"/>
                <w:color w:val="000000"/>
                <w:sz w:val="20"/>
              </w:rPr>
              <w:t>
лігі,
</w:t>
            </w:r>
            <w:r>
              <w:br/>
            </w:r>
            <w:r>
              <w:rPr>
                <w:rFonts w:ascii="Times New Roman"/>
                <w:b w:val="false"/>
                <w:i w:val="false"/>
                <w:color w:val="000000"/>
                <w:sz w:val="20"/>
              </w:rPr>
              <w:t>
оның аумақтық органдары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үй-жайла-
</w:t>
            </w:r>
            <w:r>
              <w:br/>
            </w:r>
            <w:r>
              <w:rPr>
                <w:rFonts w:ascii="Times New Roman"/>
                <w:b w:val="false"/>
                <w:i w:val="false"/>
                <w:color w:val="000000"/>
                <w:sz w:val="20"/>
              </w:rPr>
              <w:t>
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 облыстың аумақтық әділет органдарының, соның ішінде Батыс Қазақстан, Қарағанды,
</w:t>
            </w:r>
            <w:r>
              <w:br/>
            </w:r>
            <w:r>
              <w:rPr>
                <w:rFonts w:ascii="Times New Roman"/>
                <w:b w:val="false"/>
                <w:i w:val="false"/>
                <w:color w:val="000000"/>
                <w:sz w:val="20"/>
              </w:rPr>
              <w:t>
Қызылорда, Павлодар, Солтүстік Қазақстан, Оңтүстік Қазақстан облыстарының ғимараттарына, үй-жайлары мен құрылыстарына күрделі жөндеу жүргізу.
</w:t>
            </w:r>
            <w:r>
              <w:br/>
            </w:r>
            <w:r>
              <w:rPr>
                <w:rFonts w:ascii="Times New Roman"/>
                <w:b w:val="false"/>
                <w:i w:val="false"/>
                <w:color w:val="000000"/>
                <w:sz w:val="20"/>
              </w:rPr>
              <w:t>
Шығыс Қазақстан облысының қылмыстық-атқару жүйесі басқармасының
</w:t>
            </w:r>
            <w:r>
              <w:br/>
            </w:r>
            <w:r>
              <w:rPr>
                <w:rFonts w:ascii="Times New Roman"/>
                <w:b w:val="false"/>
                <w:i w:val="false"/>
                <w:color w:val="000000"/>
                <w:sz w:val="20"/>
              </w:rPr>
              <w:t>
ғимаратына күрделі жөндеу жүргізу.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оның аумақтық
</w:t>
            </w:r>
            <w:r>
              <w:br/>
            </w:r>
            <w:r>
              <w:rPr>
                <w:rFonts w:ascii="Times New Roman"/>
                <w:b w:val="false"/>
                <w:i w:val="false"/>
                <w:color w:val="000000"/>
                <w:sz w:val="20"/>
              </w:rPr>
              <w:t>
органдары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орган-
</w:t>
            </w:r>
            <w:r>
              <w:br/>
            </w:r>
            <w:r>
              <w:rPr>
                <w:rFonts w:ascii="Times New Roman"/>
                <w:b w:val="false"/>
                <w:i w:val="false"/>
                <w:color w:val="000000"/>
                <w:sz w:val="20"/>
              </w:rPr>
              <w:t>
дарды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аппаратқа және аумақтық
</w:t>
            </w:r>
            <w:r>
              <w:br/>
            </w:r>
            <w:r>
              <w:rPr>
                <w:rFonts w:ascii="Times New Roman"/>
                <w:b w:val="false"/>
                <w:i w:val="false"/>
                <w:color w:val="000000"/>
                <w:sz w:val="20"/>
              </w:rPr>
              <w:t>
бөлімшелерге негізгі құралдарға жататын тауарларды: проекторды, көшірме орталығын, қағаз жойғышты, лингафон
</w:t>
            </w:r>
            <w:r>
              <w:br/>
            </w:r>
            <w:r>
              <w:rPr>
                <w:rFonts w:ascii="Times New Roman"/>
                <w:b w:val="false"/>
                <w:i w:val="false"/>
                <w:color w:val="000000"/>
                <w:sz w:val="20"/>
              </w:rPr>
              <w:t>
кабинетін, ксероксті, темір сейфтерін, көшірме аппараттарын, офистік жиһаз сатып алу.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Әділет министр-
</w:t>
            </w:r>
            <w:r>
              <w:br/>
            </w:r>
            <w:r>
              <w:rPr>
                <w:rFonts w:ascii="Times New Roman"/>
                <w:b w:val="false"/>
                <w:i w:val="false"/>
                <w:color w:val="000000"/>
                <w:sz w:val="20"/>
              </w:rPr>
              <w:t>
лігі,
</w:t>
            </w:r>
            <w:r>
              <w:br/>
            </w:r>
            <w:r>
              <w:rPr>
                <w:rFonts w:ascii="Times New Roman"/>
                <w:b w:val="false"/>
                <w:i w:val="false"/>
                <w:color w:val="000000"/>
                <w:sz w:val="20"/>
              </w:rPr>
              <w:t>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мемлекет-
</w:t>
            </w:r>
            <w:r>
              <w:br/>
            </w:r>
            <w:r>
              <w:rPr>
                <w:rFonts w:ascii="Times New Roman"/>
                <w:b w:val="false"/>
                <w:i w:val="false"/>
                <w:color w:val="000000"/>
                <w:sz w:val="20"/>
              </w:rPr>
              <w:t>
тік
</w:t>
            </w:r>
            <w:r>
              <w:br/>
            </w:r>
            <w:r>
              <w:rPr>
                <w:rFonts w:ascii="Times New Roman"/>
                <w:b w:val="false"/>
                <w:i w:val="false"/>
                <w:color w:val="000000"/>
                <w:sz w:val="20"/>
              </w:rPr>
              <w:t>
органдарды ақпарат-
</w:t>
            </w:r>
            <w:r>
              <w:br/>
            </w:r>
            <w:r>
              <w:rPr>
                <w:rFonts w:ascii="Times New Roman"/>
                <w:b w:val="false"/>
                <w:i w:val="false"/>
                <w:color w:val="000000"/>
                <w:sz w:val="20"/>
              </w:rPr>
              <w:t>
тық-техни-
</w:t>
            </w:r>
            <w:r>
              <w:br/>
            </w:r>
            <w:r>
              <w:rPr>
                <w:rFonts w:ascii="Times New Roman"/>
                <w:b w:val="false"/>
                <w:i w:val="false"/>
                <w:color w:val="000000"/>
                <w:sz w:val="20"/>
              </w:rPr>
              <w:t>
калық қамтамасыз ету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және телекоммуникация техникасына шығыс материал-
</w:t>
            </w:r>
            <w:r>
              <w:br/>
            </w:r>
            <w:r>
              <w:rPr>
                <w:rFonts w:ascii="Times New Roman"/>
                <w:b w:val="false"/>
                <w:i w:val="false"/>
                <w:color w:val="000000"/>
                <w:sz w:val="20"/>
              </w:rPr>
              <w:t>
дарын, қосалқы бөлшектер және жинақтаушы заттар сатып алу;
</w:t>
            </w:r>
            <w:r>
              <w:br/>
            </w:r>
            <w:r>
              <w:rPr>
                <w:rFonts w:ascii="Times New Roman"/>
                <w:b w:val="false"/>
                <w:i w:val="false"/>
                <w:color w:val="000000"/>
                <w:sz w:val="20"/>
              </w:rPr>
              <w:t>
Телекоммуникация-
</w:t>
            </w:r>
            <w:r>
              <w:br/>
            </w:r>
            <w:r>
              <w:rPr>
                <w:rFonts w:ascii="Times New Roman"/>
                <w:b w:val="false"/>
                <w:i w:val="false"/>
                <w:color w:val="000000"/>
                <w:sz w:val="20"/>
              </w:rPr>
              <w:t>
лық қызметтер, Интернет желісіне
</w:t>
            </w:r>
            <w:r>
              <w:br/>
            </w:r>
            <w:r>
              <w:rPr>
                <w:rFonts w:ascii="Times New Roman"/>
                <w:b w:val="false"/>
                <w:i w:val="false"/>
                <w:color w:val="000000"/>
                <w:sz w:val="20"/>
              </w:rPr>
              <w:t>
қол жеткізу қызметтерін сатып
</w:t>
            </w:r>
            <w:r>
              <w:br/>
            </w:r>
            <w:r>
              <w:rPr>
                <w:rFonts w:ascii="Times New Roman"/>
                <w:b w:val="false"/>
                <w:i w:val="false"/>
                <w:color w:val="000000"/>
                <w:sz w:val="20"/>
              </w:rPr>
              <w:t>
алу;
</w:t>
            </w:r>
            <w:r>
              <w:br/>
            </w:r>
            <w:r>
              <w:rPr>
                <w:rFonts w:ascii="Times New Roman"/>
                <w:b w:val="false"/>
                <w:i w:val="false"/>
                <w:color w:val="000000"/>
                <w:sz w:val="20"/>
              </w:rPr>
              <w:t>
Есептеу техникасын және телекоммуникация жабдықтарын
</w:t>
            </w:r>
            <w:r>
              <w:br/>
            </w:r>
            <w:r>
              <w:rPr>
                <w:rFonts w:ascii="Times New Roman"/>
                <w:b w:val="false"/>
                <w:i w:val="false"/>
                <w:color w:val="000000"/>
                <w:sz w:val="20"/>
              </w:rPr>
              <w:t>
сатып алу;
</w:t>
            </w:r>
            <w:r>
              <w:br/>
            </w:r>
            <w:r>
              <w:rPr>
                <w:rFonts w:ascii="Times New Roman"/>
                <w:b w:val="false"/>
                <w:i w:val="false"/>
                <w:color w:val="000000"/>
                <w:sz w:val="20"/>
              </w:rPr>
              <w:t>
Әділет органдарының есептеу техникасы
</w:t>
            </w:r>
            <w:r>
              <w:br/>
            </w:r>
            <w:r>
              <w:rPr>
                <w:rFonts w:ascii="Times New Roman"/>
                <w:b w:val="false"/>
                <w:i w:val="false"/>
                <w:color w:val="000000"/>
                <w:sz w:val="20"/>
              </w:rPr>
              <w:t>
мен ақпараттық
</w:t>
            </w:r>
            <w:r>
              <w:br/>
            </w:r>
            <w:r>
              <w:rPr>
                <w:rFonts w:ascii="Times New Roman"/>
                <w:b w:val="false"/>
                <w:i w:val="false"/>
                <w:color w:val="000000"/>
                <w:sz w:val="20"/>
              </w:rPr>
              <w:t>
желілерінің
</w:t>
            </w:r>
            <w:r>
              <w:br/>
            </w:r>
            <w:r>
              <w:rPr>
                <w:rFonts w:ascii="Times New Roman"/>
                <w:b w:val="false"/>
                <w:i w:val="false"/>
                <w:color w:val="000000"/>
                <w:sz w:val="20"/>
              </w:rPr>
              <w:t>
құралдарына жүйелік-техника-
</w:t>
            </w:r>
            <w:r>
              <w:br/>
            </w:r>
            <w:r>
              <w:rPr>
                <w:rFonts w:ascii="Times New Roman"/>
                <w:b w:val="false"/>
                <w:i w:val="false"/>
                <w:color w:val="000000"/>
                <w:sz w:val="20"/>
              </w:rPr>
              <w:t>
лық қызметтер
</w:t>
            </w:r>
            <w:r>
              <w:br/>
            </w:r>
            <w:r>
              <w:rPr>
                <w:rFonts w:ascii="Times New Roman"/>
                <w:b w:val="false"/>
                <w:i w:val="false"/>
                <w:color w:val="000000"/>
                <w:sz w:val="20"/>
              </w:rPr>
              <w:t>
көрсету;
</w:t>
            </w:r>
            <w:r>
              <w:br/>
            </w:r>
            <w:r>
              <w:rPr>
                <w:rFonts w:ascii="Times New Roman"/>
                <w:b w:val="false"/>
                <w:i w:val="false"/>
                <w:color w:val="000000"/>
                <w:sz w:val="20"/>
              </w:rPr>
              <w:t>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сатып алу;
</w:t>
            </w:r>
            <w:r>
              <w:br/>
            </w:r>
            <w:r>
              <w:rPr>
                <w:rFonts w:ascii="Times New Roman"/>
                <w:b w:val="false"/>
                <w:i w:val="false"/>
                <w:color w:val="000000"/>
                <w:sz w:val="20"/>
              </w:rPr>
              <w:t>
Халықаралық стандарттардың талаптарына сәйкес жеке тұлғалардың жеке сәйкестендіру нөмірлерін басып шығарып, оларды микропроцессорға (чипке) енгізіп жеке басын куәландыратын электрондық құжаттарға көшуді 2007 жылы ұйымдастыру үшін лицензиялық бағдарламалық қамтамасыз етуі бар арнайы жабдықты: чипті кодтап жеке куәліктерді дербестендіру жүйелерін, чипті кодтайтын паспорттық принтерлер, қолтаңбаны басуға арналған планшеттер, паспорттар мен жеке куәліктердің машинамен есептеу аймағын есептеуіштерді, жиынтықтағы цифрлы камераларды сатып алу;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Әділет министр-
</w:t>
            </w:r>
            <w:r>
              <w:br/>
            </w:r>
            <w:r>
              <w:rPr>
                <w:rFonts w:ascii="Times New Roman"/>
                <w:b w:val="false"/>
                <w:i w:val="false"/>
                <w:color w:val="000000"/>
                <w:sz w:val="20"/>
              </w:rPr>
              <w:t>
лігі,
</w:t>
            </w:r>
            <w:r>
              <w:br/>
            </w:r>
            <w:r>
              <w:rPr>
                <w:rFonts w:ascii="Times New Roman"/>
                <w:b w:val="false"/>
                <w:i w:val="false"/>
                <w:color w:val="000000"/>
                <w:sz w:val="20"/>
              </w:rPr>
              <w:t>
Қылмыстық-атқару жүйесі комитеті және оның
</w:t>
            </w:r>
            <w:r>
              <w:br/>
            </w:r>
            <w:r>
              <w:rPr>
                <w:rFonts w:ascii="Times New Roman"/>
                <w:b w:val="false"/>
                <w:i w:val="false"/>
                <w:color w:val="000000"/>
                <w:sz w:val="20"/>
              </w:rPr>
              <w:t>
аумақтық
</w:t>
            </w:r>
            <w:r>
              <w:br/>
            </w:r>
            <w:r>
              <w:rPr>
                <w:rFonts w:ascii="Times New Roman"/>
                <w:b w:val="false"/>
                <w:i w:val="false"/>
                <w:color w:val="000000"/>
                <w:sz w:val="20"/>
              </w:rPr>
              <w:t>
бөлімше-
</w:t>
            </w:r>
            <w:r>
              <w:br/>
            </w:r>
            <w:r>
              <w:rPr>
                <w:rFonts w:ascii="Times New Roman"/>
                <w:b w:val="false"/>
                <w:i w:val="false"/>
                <w:color w:val="000000"/>
                <w:sz w:val="20"/>
              </w:rPr>
              <w:t>
лері
</w:t>
            </w:r>
          </w:p>
        </w:tc>
      </w:tr>
      <w:tr>
        <w:trPr>
          <w:trHeight w:val="888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r>
              <w:br/>
            </w:r>
            <w:r>
              <w:rPr>
                <w:rFonts w:ascii="Times New Roman"/>
                <w:b w:val="false"/>
                <w:i w:val="false"/>
                <w:color w:val="000000"/>
                <w:sz w:val="20"/>
              </w:rPr>
              <w:t>
нің
</w:t>
            </w:r>
            <w:r>
              <w:br/>
            </w:r>
            <w:r>
              <w:rPr>
                <w:rFonts w:ascii="Times New Roman"/>
                <w:b w:val="false"/>
                <w:i w:val="false"/>
                <w:color w:val="000000"/>
                <w:sz w:val="20"/>
              </w:rPr>
              <w:t>
аппараты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санының лимитіне сәйкес 173 бірлік
</w:t>
            </w:r>
            <w:r>
              <w:br/>
            </w:r>
            <w:r>
              <w:rPr>
                <w:rFonts w:ascii="Times New Roman"/>
                <w:b w:val="false"/>
                <w:i w:val="false"/>
                <w:color w:val="000000"/>
                <w:sz w:val="20"/>
              </w:rPr>
              <w:t>
санында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 Әділет министрлігінің Қылмыстық-атқару жүйесі комитетінің аппаратын ұстау.
</w:t>
            </w:r>
            <w:r>
              <w:br/>
            </w:r>
            <w:r>
              <w:rPr>
                <w:rFonts w:ascii="Times New Roman"/>
                <w:b w:val="false"/>
                <w:i w:val="false"/>
                <w:color w:val="000000"/>
                <w:sz w:val="20"/>
              </w:rPr>
              <w:t>
Қылмыстық жазаларды атқару саласында мемлекет саясатын
</w:t>
            </w:r>
            <w:r>
              <w:br/>
            </w:r>
            <w:r>
              <w:rPr>
                <w:rFonts w:ascii="Times New Roman"/>
                <w:b w:val="false"/>
                <w:i w:val="false"/>
                <w:color w:val="000000"/>
                <w:sz w:val="20"/>
              </w:rPr>
              <w:t>
іске асыру, Қылмыстық
</w:t>
            </w:r>
            <w:r>
              <w:br/>
            </w:r>
            <w:r>
              <w:rPr>
                <w:rFonts w:ascii="Times New Roman"/>
                <w:b w:val="false"/>
                <w:i w:val="false"/>
                <w:color w:val="000000"/>
                <w:sz w:val="20"/>
              </w:rPr>
              <w:t>
жазаларды атқаратын органдар мен
</w:t>
            </w:r>
            <w:r>
              <w:br/>
            </w:r>
            <w:r>
              <w:rPr>
                <w:rFonts w:ascii="Times New Roman"/>
                <w:b w:val="false"/>
                <w:i w:val="false"/>
                <w:color w:val="000000"/>
                <w:sz w:val="20"/>
              </w:rPr>
              <w:t>
мекемелерде құқықтық тәртіпті және
</w:t>
            </w:r>
            <w:r>
              <w:br/>
            </w:r>
            <w:r>
              <w:rPr>
                <w:rFonts w:ascii="Times New Roman"/>
                <w:b w:val="false"/>
                <w:i w:val="false"/>
                <w:color w:val="000000"/>
                <w:sz w:val="20"/>
              </w:rPr>
              <w:t>
заңдылықты
</w:t>
            </w:r>
            <w:r>
              <w:br/>
            </w:r>
            <w:r>
              <w:rPr>
                <w:rFonts w:ascii="Times New Roman"/>
                <w:b w:val="false"/>
                <w:i w:val="false"/>
                <w:color w:val="000000"/>
                <w:sz w:val="20"/>
              </w:rPr>
              <w:t>
қамтамасыз ету.
</w:t>
            </w:r>
            <w:r>
              <w:br/>
            </w:r>
            <w:r>
              <w:rPr>
                <w:rFonts w:ascii="Times New Roman"/>
                <w:b w:val="false"/>
                <w:i w:val="false"/>
                <w:color w:val="000000"/>
                <w:sz w:val="20"/>
              </w:rPr>
              <w:t>
Қылмыстық-атқару
</w:t>
            </w:r>
            <w:r>
              <w:br/>
            </w:r>
            <w:r>
              <w:rPr>
                <w:rFonts w:ascii="Times New Roman"/>
                <w:b w:val="false"/>
                <w:i w:val="false"/>
                <w:color w:val="000000"/>
                <w:sz w:val="20"/>
              </w:rPr>
              <w:t>
жүйесі мекемелерінде
</w:t>
            </w:r>
            <w:r>
              <w:br/>
            </w:r>
            <w:r>
              <w:rPr>
                <w:rFonts w:ascii="Times New Roman"/>
                <w:b w:val="false"/>
                <w:i w:val="false"/>
                <w:color w:val="000000"/>
                <w:sz w:val="20"/>
              </w:rPr>
              <w:t>
жедел-іздестіру
</w:t>
            </w:r>
            <w:r>
              <w:br/>
            </w:r>
            <w:r>
              <w:rPr>
                <w:rFonts w:ascii="Times New Roman"/>
                <w:b w:val="false"/>
                <w:i w:val="false"/>
                <w:color w:val="000000"/>
                <w:sz w:val="20"/>
              </w:rPr>
              <w:t>
қызметін жүргізу.
</w:t>
            </w:r>
            <w:r>
              <w:br/>
            </w:r>
            <w:r>
              <w:rPr>
                <w:rFonts w:ascii="Times New Roman"/>
                <w:b w:val="false"/>
                <w:i w:val="false"/>
                <w:color w:val="000000"/>
                <w:sz w:val="20"/>
              </w:rPr>
              <w:t>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Жұмыстан босатылған қызметкерлерге бiржолғы жәрдемақылар төлеу жөнiндегi кредиторлық берешектi өтеу. Iшкi iстер органдарында қызмет өткерген кезеңдегi алған 1 топтағы мүгедектiгi үшiн өтемақы.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Әділет министр-
</w:t>
            </w:r>
            <w:r>
              <w:br/>
            </w:r>
            <w:r>
              <w:rPr>
                <w:rFonts w:ascii="Times New Roman"/>
                <w:b w:val="false"/>
                <w:i w:val="false"/>
                <w:color w:val="000000"/>
                <w:sz w:val="20"/>
              </w:rPr>
              <w:t>
лігі,
</w:t>
            </w:r>
            <w:r>
              <w:br/>
            </w:r>
            <w:r>
              <w:rPr>
                <w:rFonts w:ascii="Times New Roman"/>
                <w:b w:val="false"/>
                <w:i w:val="false"/>
                <w:color w:val="000000"/>
                <w:sz w:val="20"/>
              </w:rPr>
              <w:t>
Қылмыстық-атқару жүйесі комитеті және оның
</w:t>
            </w:r>
            <w:r>
              <w:br/>
            </w:r>
            <w:r>
              <w:rPr>
                <w:rFonts w:ascii="Times New Roman"/>
                <w:b w:val="false"/>
                <w:i w:val="false"/>
                <w:color w:val="000000"/>
                <w:sz w:val="20"/>
              </w:rPr>
              <w:t>
аумақтық
</w:t>
            </w:r>
            <w:r>
              <w:br/>
            </w:r>
            <w:r>
              <w:rPr>
                <w:rFonts w:ascii="Times New Roman"/>
                <w:b w:val="false"/>
                <w:i w:val="false"/>
                <w:color w:val="000000"/>
                <w:sz w:val="20"/>
              </w:rPr>
              <w:t>
бөлімше-
</w:t>
            </w:r>
            <w:r>
              <w:br/>
            </w:r>
            <w:r>
              <w:rPr>
                <w:rFonts w:ascii="Times New Roman"/>
                <w:b w:val="false"/>
                <w:i w:val="false"/>
                <w:color w:val="000000"/>
                <w:sz w:val="20"/>
              </w:rPr>
              <w:t>
лері
</w:t>
            </w:r>
          </w:p>
        </w:tc>
      </w:tr>
      <w:tr>
        <w:trPr>
          <w:trHeight w:val="90" w:hRule="atLeast"/>
        </w:trPr>
        <w:tc>
          <w:tcPr>
            <w:tcW w:w="8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w:t>
            </w:r>
            <w:r>
              <w:br/>
            </w:r>
            <w:r>
              <w:rPr>
                <w:rFonts w:ascii="Times New Roman"/>
                <w:b w:val="false"/>
                <w:i w:val="false"/>
                <w:color w:val="000000"/>
                <w:sz w:val="20"/>
              </w:rPr>
              <w:t>
жүйесінің
</w:t>
            </w:r>
            <w:r>
              <w:br/>
            </w:r>
            <w:r>
              <w:rPr>
                <w:rFonts w:ascii="Times New Roman"/>
                <w:b w:val="false"/>
                <w:i w:val="false"/>
                <w:color w:val="000000"/>
                <w:sz w:val="20"/>
              </w:rPr>
              <w:t>
аумақтық
</w:t>
            </w:r>
            <w:r>
              <w:br/>
            </w:r>
            <w:r>
              <w:rPr>
                <w:rFonts w:ascii="Times New Roman"/>
                <w:b w:val="false"/>
                <w:i w:val="false"/>
                <w:color w:val="000000"/>
                <w:sz w:val="20"/>
              </w:rPr>
              <w:t>
органда-
</w:t>
            </w:r>
            <w:r>
              <w:br/>
            </w:r>
            <w:r>
              <w:rPr>
                <w:rFonts w:ascii="Times New Roman"/>
                <w:b w:val="false"/>
                <w:i w:val="false"/>
                <w:color w:val="000000"/>
                <w:sz w:val="20"/>
              </w:rPr>
              <w:t>
рының
</w:t>
            </w:r>
            <w:r>
              <w:br/>
            </w:r>
            <w:r>
              <w:rPr>
                <w:rFonts w:ascii="Times New Roman"/>
                <w:b w:val="false"/>
                <w:i w:val="false"/>
                <w:color w:val="000000"/>
                <w:sz w:val="20"/>
              </w:rPr>
              <w:t>
аппарат-
</w:t>
            </w:r>
            <w:r>
              <w:br/>
            </w:r>
            <w:r>
              <w:rPr>
                <w:rFonts w:ascii="Times New Roman"/>
                <w:b w:val="false"/>
                <w:i w:val="false"/>
                <w:color w:val="000000"/>
                <w:sz w:val="20"/>
              </w:rPr>
              <w:t>
тары
</w:t>
            </w:r>
          </w:p>
        </w:tc>
        <w:tc>
          <w:tcPr>
            <w:tcW w:w="3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w:t>
            </w:r>
            <w:r>
              <w:br/>
            </w:r>
            <w:r>
              <w:rPr>
                <w:rFonts w:ascii="Times New Roman"/>
                <w:b w:val="false"/>
                <w:i w:val="false"/>
                <w:color w:val="000000"/>
                <w:sz w:val="20"/>
              </w:rPr>
              <w:t>
санының лимитіне
</w:t>
            </w:r>
            <w:r>
              <w:br/>
            </w:r>
            <w:r>
              <w:rPr>
                <w:rFonts w:ascii="Times New Roman"/>
                <w:b w:val="false"/>
                <w:i w:val="false"/>
                <w:color w:val="000000"/>
                <w:sz w:val="20"/>
              </w:rPr>
              <w:t>
сәйкес 1055 бірлік санында Қазақстан
</w:t>
            </w:r>
            <w:r>
              <w:br/>
            </w:r>
            <w:r>
              <w:rPr>
                <w:rFonts w:ascii="Times New Roman"/>
                <w:b w:val="false"/>
                <w:i w:val="false"/>
                <w:color w:val="000000"/>
                <w:sz w:val="20"/>
              </w:rPr>
              <w:t>
Республикасы Әділет министрлігі
</w:t>
            </w:r>
            <w:r>
              <w:br/>
            </w:r>
            <w:r>
              <w:rPr>
                <w:rFonts w:ascii="Times New Roman"/>
                <w:b w:val="false"/>
                <w:i w:val="false"/>
                <w:color w:val="000000"/>
                <w:sz w:val="20"/>
              </w:rPr>
              <w:t>
Қылмыстық-атқару
</w:t>
            </w:r>
            <w:r>
              <w:br/>
            </w:r>
            <w:r>
              <w:rPr>
                <w:rFonts w:ascii="Times New Roman"/>
                <w:b w:val="false"/>
                <w:i w:val="false"/>
                <w:color w:val="000000"/>
                <w:sz w:val="20"/>
              </w:rPr>
              <w:t>
жүйесі комитетінің
</w:t>
            </w:r>
            <w:r>
              <w:br/>
            </w:r>
            <w:r>
              <w:rPr>
                <w:rFonts w:ascii="Times New Roman"/>
                <w:b w:val="false"/>
                <w:i w:val="false"/>
                <w:color w:val="000000"/>
                <w:sz w:val="20"/>
              </w:rPr>
              <w:t>
аумақтық органдарын ұстау.
</w:t>
            </w:r>
            <w:r>
              <w:br/>
            </w:r>
            <w:r>
              <w:rPr>
                <w:rFonts w:ascii="Times New Roman"/>
                <w:b w:val="false"/>
                <w:i w:val="false"/>
                <w:color w:val="000000"/>
                <w:sz w:val="20"/>
              </w:rPr>
              <w:t>
Заңнамаға сәйкес,
</w:t>
            </w:r>
            <w:r>
              <w:br/>
            </w:r>
            <w:r>
              <w:rPr>
                <w:rFonts w:ascii="Times New Roman"/>
                <w:b w:val="false"/>
                <w:i w:val="false"/>
                <w:color w:val="000000"/>
                <w:sz w:val="20"/>
              </w:rPr>
              <w:t>
мекемелер мен органдарда қылмыстық жазаларды атқару бойынша жұмыстар ұйымдастыру.
</w:t>
            </w:r>
            <w:r>
              <w:br/>
            </w:r>
            <w:r>
              <w:rPr>
                <w:rFonts w:ascii="Times New Roman"/>
                <w:b w:val="false"/>
                <w:i w:val="false"/>
                <w:color w:val="000000"/>
                <w:sz w:val="20"/>
              </w:rPr>
              <w:t>
Қылмыстық-атқару
</w:t>
            </w:r>
            <w:r>
              <w:br/>
            </w:r>
            <w:r>
              <w:rPr>
                <w:rFonts w:ascii="Times New Roman"/>
                <w:b w:val="false"/>
                <w:i w:val="false"/>
                <w:color w:val="000000"/>
                <w:sz w:val="20"/>
              </w:rPr>
              <w:t>
жүйесі мекемелерінде
</w:t>
            </w:r>
            <w:r>
              <w:br/>
            </w:r>
            <w:r>
              <w:rPr>
                <w:rFonts w:ascii="Times New Roman"/>
                <w:b w:val="false"/>
                <w:i w:val="false"/>
                <w:color w:val="000000"/>
                <w:sz w:val="20"/>
              </w:rPr>
              <w:t>
жедел-іздестіру
</w:t>
            </w:r>
            <w:r>
              <w:br/>
            </w:r>
            <w:r>
              <w:rPr>
                <w:rFonts w:ascii="Times New Roman"/>
                <w:b w:val="false"/>
                <w:i w:val="false"/>
                <w:color w:val="000000"/>
                <w:sz w:val="20"/>
              </w:rPr>
              <w:t>
қызметін жүргізу.
</w:t>
            </w:r>
            <w:r>
              <w:br/>
            </w:r>
            <w:r>
              <w:rPr>
                <w:rFonts w:ascii="Times New Roman"/>
                <w:b w:val="false"/>
                <w:i w:val="false"/>
                <w:color w:val="000000"/>
                <w:sz w:val="20"/>
              </w:rPr>
              <w:t>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Жұмыстан босатылған қызметкерлерге бiржолғы жәрдемақылар төлеу жөнiндегi кредиторлық берешектi өтеу.
</w:t>
            </w:r>
          </w:p>
        </w:tc>
        <w:tc>
          <w:tcPr>
            <w:tcW w:w="1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4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Қылмыстық-атқару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470s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50 заңнамалық актілер бойынша қолданыстағы заңнаманы талдаудан өткізу;
</w:t>
      </w:r>
      <w:r>
        <w:br/>
      </w:r>
      <w:r>
        <w:rPr>
          <w:rFonts w:ascii="Times New Roman"/>
          <w:b w:val="false"/>
          <w:i w:val="false"/>
          <w:color w:val="000000"/>
          <w:sz w:val="28"/>
        </w:rPr>
        <w:t>
әзірленетін заң жобаларының саны - 52;
</w:t>
      </w:r>
      <w:r>
        <w:br/>
      </w:r>
      <w:r>
        <w:rPr>
          <w:rFonts w:ascii="Times New Roman"/>
          <w:b w:val="false"/>
          <w:i w:val="false"/>
          <w:color w:val="000000"/>
          <w:sz w:val="28"/>
        </w:rPr>
        <w:t>
91 заң жобасын ғылыми сараптамадан және 20 заң жобасын ғылыми криминологиялық сараптамадан өткізу;
</w:t>
      </w:r>
      <w:r>
        <w:br/>
      </w:r>
      <w:r>
        <w:rPr>
          <w:rFonts w:ascii="Times New Roman"/>
          <w:b w:val="false"/>
          <w:i w:val="false"/>
          <w:color w:val="000000"/>
          <w:sz w:val="28"/>
        </w:rPr>
        <w:t>
заң жобалау жұмыстары бойынша өткізілетін конференциялар мен дөңгелек үстелдер саны - 6;
</w:t>
      </w:r>
      <w:r>
        <w:br/>
      </w:r>
      <w:r>
        <w:rPr>
          <w:rFonts w:ascii="Times New Roman"/>
          <w:b w:val="false"/>
          <w:i w:val="false"/>
          <w:color w:val="000000"/>
          <w:sz w:val="28"/>
        </w:rPr>
        <w:t>
сабақтас құқықтық шығармалары мен объектілеріне, өнеркәсіптік меншік объектілеріне, селекциялық жетістіктерге, интегралдық микросхемалар топологияларына құқықтарды қорғау мәселелері жөніндегі өткізілетін өңірлік семинарлар, көпшілік акциялар саны - 6 (4 семинар және 2 көпшілік акция);
</w:t>
      </w:r>
      <w:r>
        <w:br/>
      </w:r>
      <w:r>
        <w:rPr>
          <w:rFonts w:ascii="Times New Roman"/>
          <w:b w:val="false"/>
          <w:i w:val="false"/>
          <w:color w:val="000000"/>
          <w:sz w:val="28"/>
        </w:rPr>
        <w:t>
зияткерлік меншік құқықтарын қорғау мәселелері жөніндегі шығарылатын әдістемелік әдебиеттер мен нормативтік құқықтық актілер саны кемінде 2000 бірлік;
</w:t>
      </w:r>
      <w:r>
        <w:br/>
      </w:r>
      <w:r>
        <w:rPr>
          <w:rFonts w:ascii="Times New Roman"/>
          <w:b w:val="false"/>
          <w:i w:val="false"/>
          <w:color w:val="000000"/>
          <w:sz w:val="28"/>
        </w:rPr>
        <w:t>
есептеу техникасын және телекоммуникация жабдықтарын сатып алу;
</w:t>
      </w:r>
      <w:r>
        <w:br/>
      </w:r>
      <w:r>
        <w:rPr>
          <w:rFonts w:ascii="Times New Roman"/>
          <w:b w:val="false"/>
          <w:i w:val="false"/>
          <w:color w:val="000000"/>
          <w:sz w:val="28"/>
        </w:rPr>
        <w:t>
лицензиялық бағдарламалық өнімдер сатып алу;
</w:t>
      </w:r>
      <w:r>
        <w:br/>
      </w:r>
      <w:r>
        <w:rPr>
          <w:rFonts w:ascii="Times New Roman"/>
          <w:b w:val="false"/>
          <w:i w:val="false"/>
          <w:color w:val="000000"/>
          <w:sz w:val="28"/>
        </w:rPr>
        <w:t>
негізгі құралдарға жататын тауарларды жалпы қажеттіліктен 70 %, құрайтын: проектор - 1 бірлік, көшірме орталығы - 1 бірлік, қағаз жойғыш - 1 бірлік, лингафон кабинеті - 1 бірлік, ксерокөшірме аппараты - 1 бірлік, темір сейфін - 9 бірлік, көшірме аппараттары - 204 бірлік, офистік жиһаз сатып алу;
</w:t>
      </w:r>
      <w:r>
        <w:br/>
      </w:r>
      <w:r>
        <w:rPr>
          <w:rFonts w:ascii="Times New Roman"/>
          <w:b w:val="false"/>
          <w:i w:val="false"/>
          <w:color w:val="000000"/>
          <w:sz w:val="28"/>
        </w:rPr>
        <w:t>
жылжымалы және жылжымайтын мүлікке құқықтарды және онымен жасалатын мәмілелерді мемлекеттік тіркеу саны кемінде 661065-ті құрайды;
</w:t>
      </w:r>
      <w:r>
        <w:br/>
      </w:r>
      <w:r>
        <w:rPr>
          <w:rFonts w:ascii="Times New Roman"/>
          <w:b w:val="false"/>
          <w:i w:val="false"/>
          <w:color w:val="000000"/>
          <w:sz w:val="28"/>
        </w:rPr>
        <w:t>
дайындалатын заңды тұлғаларды мемлекеттік тіркеу туралы куәлік бланкілері саны кемінде 50000 бірлік;
</w:t>
      </w:r>
      <w:r>
        <w:br/>
      </w:r>
      <w:r>
        <w:rPr>
          <w:rFonts w:ascii="Times New Roman"/>
          <w:b w:val="false"/>
          <w:i w:val="false"/>
          <w:color w:val="000000"/>
          <w:sz w:val="28"/>
        </w:rPr>
        <w:t>
мемлекеттік тізілімге енгізілетін нормативтік құқықтық актілер саны кемінде 2900 бірлік;
</w:t>
      </w:r>
      <w:r>
        <w:br/>
      </w:r>
      <w:r>
        <w:rPr>
          <w:rFonts w:ascii="Times New Roman"/>
          <w:b w:val="false"/>
          <w:i w:val="false"/>
          <w:color w:val="000000"/>
          <w:sz w:val="28"/>
        </w:rPr>
        <w:t>
құқықтық ақпарат берумен қамтамасыз етілетін мемлекеттік органдары саны кемінде 1132 бірлік;
</w:t>
      </w:r>
      <w:r>
        <w:br/>
      </w:r>
      <w:r>
        <w:rPr>
          <w:rFonts w:ascii="Times New Roman"/>
          <w:b w:val="false"/>
          <w:i w:val="false"/>
          <w:color w:val="000000"/>
          <w:sz w:val="28"/>
        </w:rPr>
        <w:t>
дайындалатын лицензия бланкілерінің саны, оның ішінде түрлері бойынша: адвокаттық қызметін лицензиялауға - 900 бірлік, нотариалдық қызметін лицензиялауға - 600 бірлік, мемлекеттік бас лицензия - 500 бірлік;
</w:t>
      </w:r>
      <w:r>
        <w:br/>
      </w:r>
      <w:r>
        <w:rPr>
          <w:rFonts w:ascii="Times New Roman"/>
          <w:b w:val="false"/>
          <w:i w:val="false"/>
          <w:color w:val="000000"/>
          <w:sz w:val="28"/>
        </w:rPr>
        <w:t>
кәсіби деңгейін арттыру - 376 адам;
</w:t>
      </w:r>
      <w:r>
        <w:br/>
      </w:r>
      <w:r>
        <w:rPr>
          <w:rFonts w:ascii="Times New Roman"/>
          <w:b w:val="false"/>
          <w:i w:val="false"/>
          <w:color w:val="000000"/>
          <w:sz w:val="28"/>
        </w:rPr>
        <w:t>
мемлекеттік тілге оқыту - 115 адам;
</w:t>
      </w:r>
      <w:r>
        <w:br/>
      </w:r>
      <w:r>
        <w:rPr>
          <w:rFonts w:ascii="Times New Roman"/>
          <w:b w:val="false"/>
          <w:i w:val="false"/>
          <w:color w:val="000000"/>
          <w:sz w:val="28"/>
        </w:rPr>
        <w:t>
ағылшын тіліне оқыту - 50 адам;
</w:t>
      </w:r>
      <w:r>
        <w:br/>
      </w:r>
      <w:r>
        <w:rPr>
          <w:rFonts w:ascii="Times New Roman"/>
          <w:b w:val="false"/>
          <w:i w:val="false"/>
          <w:color w:val="000000"/>
          <w:sz w:val="28"/>
        </w:rPr>
        <w:t>
6 облыстың аумақтық әділет органдарында күрделі жөндеу жүргізу;
</w:t>
      </w:r>
      <w:r>
        <w:br/>
      </w:r>
      <w:r>
        <w:rPr>
          <w:rFonts w:ascii="Times New Roman"/>
          <w:b w:val="false"/>
          <w:i w:val="false"/>
          <w:color w:val="000000"/>
          <w:sz w:val="28"/>
        </w:rPr>
        <w:t>
Шығыс-Қазақстан облысының қылмыстық-атқару жүйесі басқармасының ғимаратына күрделі жөндеу жүргізу.
</w:t>
      </w:r>
      <w:r>
        <w:br/>
      </w:r>
      <w:r>
        <w:rPr>
          <w:rFonts w:ascii="Times New Roman"/>
          <w:b w:val="false"/>
          <w:i w:val="false"/>
          <w:color w:val="000000"/>
          <w:sz w:val="28"/>
        </w:rPr>
        <w:t>
Соңғы нәтиже:
</w:t>
      </w:r>
      <w:r>
        <w:br/>
      </w:r>
      <w:r>
        <w:rPr>
          <w:rFonts w:ascii="Times New Roman"/>
          <w:b w:val="false"/>
          <w:i w:val="false"/>
          <w:color w:val="000000"/>
          <w:sz w:val="28"/>
        </w:rPr>
        <w:t>
жаңа қабылданған нормативтік құқықтық актілерге және оларды қолдануға азаматтардың, мемлекеттік органдардың, заңды тұлғалардың қол жеткізуі;
</w:t>
      </w:r>
      <w:r>
        <w:br/>
      </w:r>
      <w:r>
        <w:rPr>
          <w:rFonts w:ascii="Times New Roman"/>
          <w:b w:val="false"/>
          <w:i w:val="false"/>
          <w:color w:val="000000"/>
          <w:sz w:val="28"/>
        </w:rPr>
        <w:t>
мемлекеттің қызметін құқықтық қамтамасыз ету, мемлекеттік органдардың, ұйымдардың, лауазымды адамдар мен азаматтардың жұмысында заңдылық режимін қолдау;
</w:t>
      </w:r>
      <w:r>
        <w:br/>
      </w:r>
      <w:r>
        <w:rPr>
          <w:rFonts w:ascii="Times New Roman"/>
          <w:b w:val="false"/>
          <w:i w:val="false"/>
          <w:color w:val="000000"/>
          <w:sz w:val="28"/>
        </w:rPr>
        <w:t>
Қазақстан Республикасы азаматтарының және ұйымдарының құқықтары мен заңды мүдделерін қорғауды қамтамасыз ету;
</w:t>
      </w:r>
      <w:r>
        <w:br/>
      </w:r>
      <w:r>
        <w:rPr>
          <w:rFonts w:ascii="Times New Roman"/>
          <w:b w:val="false"/>
          <w:i w:val="false"/>
          <w:color w:val="000000"/>
          <w:sz w:val="28"/>
        </w:rPr>
        <w:t>
мемлекеттік қызметкерлердің кәсіби деңгейін 11,6% арттыруды қамтамасыз ету, мемлекеттік қызметкерлерді мемлекеттік тілге 3,5% оқыту және ағылшын тіліне 1,5% оқыту.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Қазақстан Республикасы Әділет министрлігі орталық аппаратының, оның комитеттерінің бір қызметкерін ұстауға жылына орташа шығындар 2949,8 мың теңге, аумақтық әділет органдары аппараттарының бір қызметкерін ұстауға - 666,4 мың теңге және қылмыстық-атқару жүйесі аумақтық органдары аппараттарының бір қызметкерін ұстауға - 723,2 мың теңге құрайды;
</w:t>
      </w:r>
      <w:r>
        <w:br/>
      </w:r>
      <w:r>
        <w:rPr>
          <w:rFonts w:ascii="Times New Roman"/>
          <w:b w:val="false"/>
          <w:i w:val="false"/>
          <w:color w:val="000000"/>
          <w:sz w:val="28"/>
        </w:rPr>
        <w:t>
заң жобалау жұмыстары бойынша бір конференция мен дөңгелек үстел өткізуге шығындар 1116,33 мың теңге;
</w:t>
      </w:r>
      <w:r>
        <w:br/>
      </w:r>
      <w:r>
        <w:rPr>
          <w:rFonts w:ascii="Times New Roman"/>
          <w:b w:val="false"/>
          <w:i w:val="false"/>
          <w:color w:val="000000"/>
          <w:sz w:val="28"/>
        </w:rPr>
        <w:t>
зияткерлік меншік құқықтар жөнінде бір семинар өткізуге шығындар - 235,0 мың теңге;
</w:t>
      </w:r>
      <w:r>
        <w:br/>
      </w:r>
      <w:r>
        <w:rPr>
          <w:rFonts w:ascii="Times New Roman"/>
          <w:b w:val="false"/>
          <w:i w:val="false"/>
          <w:color w:val="000000"/>
          <w:sz w:val="28"/>
        </w:rPr>
        <w:t>
зияткерлік меншік құқықтар жөнінде бір көпшілік акция өткізуге шығындар 290,0 мың теңге;
</w:t>
      </w:r>
      <w:r>
        <w:br/>
      </w:r>
      <w:r>
        <w:rPr>
          <w:rFonts w:ascii="Times New Roman"/>
          <w:b w:val="false"/>
          <w:i w:val="false"/>
          <w:color w:val="000000"/>
          <w:sz w:val="28"/>
        </w:rPr>
        <w:t>
жылжымалы және жылжымайтын мүлікке құқықтарды және онымен жасалатын мәмілелерді мемлекеттік тіркеудің біреуін өткізуге арналған шығындар орта есеппен 750,36 теңгені құрайды;
</w:t>
      </w:r>
      <w:r>
        <w:br/>
      </w:r>
      <w:r>
        <w:rPr>
          <w:rFonts w:ascii="Times New Roman"/>
          <w:b w:val="false"/>
          <w:i w:val="false"/>
          <w:color w:val="000000"/>
          <w:sz w:val="28"/>
        </w:rPr>
        <w:t>
нотариалдық және адвокаттық қызметпен айналысу құқығына бір лицензия дайындауға шығыстар - 50 теңге;
</w:t>
      </w:r>
      <w:r>
        <w:br/>
      </w:r>
      <w:r>
        <w:rPr>
          <w:rFonts w:ascii="Times New Roman"/>
          <w:b w:val="false"/>
          <w:i w:val="false"/>
          <w:color w:val="000000"/>
          <w:sz w:val="28"/>
        </w:rPr>
        <w:t>
бір мемлекеттік бас лицензия дайындауға шығыстар - 115 теңге;
</w:t>
      </w:r>
      <w:r>
        <w:br/>
      </w:r>
      <w:r>
        <w:rPr>
          <w:rFonts w:ascii="Times New Roman"/>
          <w:b w:val="false"/>
          <w:i w:val="false"/>
          <w:color w:val="000000"/>
          <w:sz w:val="28"/>
        </w:rPr>
        <w:t>
заңды тұлғаларды тіркеудің бір бланкісін дайындауға шығыстар - 30 теңге;
</w:t>
      </w:r>
      <w:r>
        <w:br/>
      </w:r>
      <w:r>
        <w:rPr>
          <w:rFonts w:ascii="Times New Roman"/>
          <w:b w:val="false"/>
          <w:i w:val="false"/>
          <w:color w:val="000000"/>
          <w:sz w:val="28"/>
        </w:rPr>
        <w:t>
мемлекеттік қызметшілердің біліктілігін арттыруға орташа шығындар - 11,2 мың теңге;
</w:t>
      </w:r>
      <w:r>
        <w:br/>
      </w:r>
      <w:r>
        <w:rPr>
          <w:rFonts w:ascii="Times New Roman"/>
          <w:b w:val="false"/>
          <w:i w:val="false"/>
          <w:color w:val="000000"/>
          <w:sz w:val="28"/>
        </w:rPr>
        <w:t>
бір мемлекеттік қызметшінің мемлекеттік тілге оқытуға - 50,5 мың теңге;
</w:t>
      </w:r>
      <w:r>
        <w:br/>
      </w:r>
      <w:r>
        <w:rPr>
          <w:rFonts w:ascii="Times New Roman"/>
          <w:b w:val="false"/>
          <w:i w:val="false"/>
          <w:color w:val="000000"/>
          <w:sz w:val="28"/>
        </w:rPr>
        <w:t>
бір мемлекеттік қызметшінің ағылшын тіліне оқытуға - 30,1 мың теңге;
</w:t>
      </w:r>
      <w:r>
        <w:br/>
      </w:r>
      <w:r>
        <w:rPr>
          <w:rFonts w:ascii="Times New Roman"/>
          <w:b w:val="false"/>
          <w:i w:val="false"/>
          <w:color w:val="000000"/>
          <w:sz w:val="28"/>
        </w:rPr>
        <w:t>
әділет және қылмыстық-атқару жүйесі аумақтық органдарының әкімшілік ғимараттарын күрделі жөндеу жұмыстарына орташа шығыстар - 53025,0 мың теңге;
</w:t>
      </w:r>
      <w:r>
        <w:br/>
      </w:r>
      <w:r>
        <w:rPr>
          <w:rFonts w:ascii="Times New Roman"/>
          <w:b w:val="false"/>
          <w:i w:val="false"/>
          <w:color w:val="000000"/>
          <w:sz w:val="28"/>
        </w:rPr>
        <w:t>
Уақтылығы:
</w:t>
      </w:r>
      <w:r>
        <w:br/>
      </w:r>
      <w:r>
        <w:rPr>
          <w:rFonts w:ascii="Times New Roman"/>
          <w:b w:val="false"/>
          <w:i w:val="false"/>
          <w:color w:val="000000"/>
          <w:sz w:val="28"/>
        </w:rPr>
        <w:t>
Қазақстан Республикасы Әділет министрлігіне жүктелген функцияларды орындауды уақтылы қамтамасыз ету;
</w:t>
      </w:r>
      <w:r>
        <w:br/>
      </w:r>
      <w:r>
        <w:rPr>
          <w:rFonts w:ascii="Times New Roman"/>
          <w:b w:val="false"/>
          <w:i w:val="false"/>
          <w:color w:val="000000"/>
          <w:sz w:val="28"/>
        </w:rPr>
        <w:t>
жасалған шарттарға сәйкес мемлекеттік қызметшілердің біліктілігін уақтылы арттыру және оларды мемлекеттік, ағылшын тілдеріне оқыту.
</w:t>
      </w:r>
      <w:r>
        <w:br/>
      </w:r>
      <w:r>
        <w:rPr>
          <w:rFonts w:ascii="Times New Roman"/>
          <w:b w:val="false"/>
          <w:i w:val="false"/>
          <w:color w:val="000000"/>
          <w:sz w:val="28"/>
        </w:rPr>
        <w:t>
Сапа:
</w:t>
      </w:r>
      <w:r>
        <w:br/>
      </w:r>
      <w:r>
        <w:rPr>
          <w:rFonts w:ascii="Times New Roman"/>
          <w:b w:val="false"/>
          <w:i w:val="false"/>
          <w:color w:val="000000"/>
          <w:sz w:val="28"/>
        </w:rPr>
        <w:t>
Қазақстан Республикасы Әділет министрлігіне және оның ведомстволарына жүктелген функцияларға сәйкес, халыққа мемлекеттік қызметтерге қол жеткізуін және ұсыну сапасын қамтамасыз ету;
</w:t>
      </w:r>
      <w:r>
        <w:br/>
      </w:r>
      <w:r>
        <w:rPr>
          <w:rFonts w:ascii="Times New Roman"/>
          <w:b w:val="false"/>
          <w:i w:val="false"/>
          <w:color w:val="000000"/>
          <w:sz w:val="28"/>
        </w:rPr>
        <w:t>
қазіргі замандағы кәсіби мемлекеттік қызмет талаптарына, экономикалық жағдайларға сәйкес, мемлекеттік қызметшілердің кәсіби деңгейін арттыру;
</w:t>
      </w:r>
      <w:r>
        <w:br/>
      </w:r>
      <w:r>
        <w:rPr>
          <w:rFonts w:ascii="Times New Roman"/>
          <w:b w:val="false"/>
          <w:i w:val="false"/>
          <w:color w:val="000000"/>
          <w:sz w:val="28"/>
        </w:rPr>
        <w:t>
мемлекеттік тілді оқу курстарын өткеннен кейін, іс жүргізу мемлекеттік тілге көшкен мемлекеттік қызметшілердің үлесі 30%;
</w:t>
      </w:r>
      <w:r>
        <w:br/>
      </w:r>
      <w:r>
        <w:rPr>
          <w:rFonts w:ascii="Times New Roman"/>
          <w:b w:val="false"/>
          <w:i w:val="false"/>
          <w:color w:val="000000"/>
          <w:sz w:val="28"/>
        </w:rPr>
        <w:t>
ағылшын тілін оқу курстарын өткеннен кейін, ағылшын тіліндегі құжаттармен жұмыс істейтін мемлекеттік қызметшілердің үлесі 1 %;
</w:t>
      </w:r>
      <w:r>
        <w:br/>
      </w:r>
      <w:r>
        <w:rPr>
          <w:rFonts w:ascii="Times New Roman"/>
          <w:b w:val="false"/>
          <w:i w:val="false"/>
          <w:color w:val="000000"/>
          <w:sz w:val="28"/>
        </w:rPr>
        <w:t>
кәсіби деңгейін арттыру курстарын өткеннен кейін, жоғары лауазымға тағайындалған мемлекеттік қызметшілердің үлесі 2,5%.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470s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"Сот сараптамаларын жүргізу"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667617 мың теңге (алты жүз алпыс жеті миллион алты жүз он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"Сот сараптамасы туралы" Қазақстан Республикасының 1997 жылғы 12 қарашадағы 
</w:t>
      </w:r>
      <w:r>
        <w:rPr>
          <w:rFonts w:ascii="Times New Roman"/>
          <w:b w:val="false"/>
          <w:i w:val="false"/>
          <w:color w:val="000000"/>
          <w:sz w:val="28"/>
        </w:rPr>
        <w:t xml:space="preserve"> Заңы </w:t>
      </w:r>
      <w:r>
        <w:rPr>
          <w:rFonts w:ascii="Times New Roman"/>
          <w:b w:val="false"/>
          <w:i w:val="false"/>
          <w:color w:val="000000"/>
          <w:sz w:val="28"/>
        </w:rPr>
        <w:t>
; "Әділет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 Әділет министрлігінің сот сараптамасы орталығы" мемлекеттік мекемесін құру туралы" Қазақстан Республикасы Үкіметінің 1997 жылғы 11 тамыздағы N 1245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сот сараптама жүйесін дамыту тұжырымдамасы туралы" Қазақстан Республикасы Үкіметінің 2005 жылғы 8 ақпандағы N 119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сот сараптамасы жүйесін дамыту тұжырымдамасын іске асыру жөніндегі 2006-2008 жылдарға арналған іс-шаралар жоспары туралы" Қазақстан Республикасы Үкіметінің 2005 жылғы 26 қазандағы N 1072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сот сараптамасындағы қылмыстық азаматтық істердің және әкімшілік құқық бұзушылық туралы істердің материалдары бойынша Қазақстан Республикасының сот ісін жүргізудің қажеттілігін қамтамасыз ету, Қазақстан Республикасының сот сараптамасы қызметін толық ғылыми және әдістемелік қамтамасыз ету; бірыңғай және тәуелсіз сот сараптама жүйесінің қызметін бұдан әрі жетілдіру; азаматтық сот ісін жүргізуде сот сараптамасының ролін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w:t>
      </w:r>
      <w:r>
        <w:br/>
      </w:r>
      <w:r>
        <w:rPr>
          <w:rFonts w:ascii="Times New Roman"/>
          <w:b w:val="false"/>
          <w:i w:val="false"/>
          <w:color w:val="000000"/>
          <w:sz w:val="28"/>
        </w:rPr>
        <w:t>
сот-сараптама қызметін ұйымдастыру және Қазақстан Республикасының лицензиялау туралы заңнамасында белгіленген тәртіппен сот сарапшыларына лицензиялар беру;
</w:t>
      </w:r>
      <w:r>
        <w:br/>
      </w:r>
      <w:r>
        <w:rPr>
          <w:rFonts w:ascii="Times New Roman"/>
          <w:b w:val="false"/>
          <w:i w:val="false"/>
          <w:color w:val="000000"/>
          <w:sz w:val="28"/>
        </w:rPr>
        <w:t>
сот-сараптама органдарының материалдық-техникалық базасын нығайту;
</w:t>
      </w:r>
      <w:r>
        <w:br/>
      </w:r>
      <w:r>
        <w:rPr>
          <w:rFonts w:ascii="Times New Roman"/>
          <w:b w:val="false"/>
          <w:i w:val="false"/>
          <w:color w:val="000000"/>
          <w:sz w:val="28"/>
        </w:rPr>
        <w:t>
сот сараптамасы саласында ғылыми-зерттеу жұмысын үйлестіру және жүргізу;
</w:t>
      </w:r>
      <w:r>
        <w:br/>
      </w:r>
      <w:r>
        <w:rPr>
          <w:rFonts w:ascii="Times New Roman"/>
          <w:b w:val="false"/>
          <w:i w:val="false"/>
          <w:color w:val="000000"/>
          <w:sz w:val="28"/>
        </w:rPr>
        <w:t>
сот сараптама қызметінің институционалдық және ұйымдастырушылық негізін дамыту;
</w:t>
      </w:r>
      <w:r>
        <w:br/>
      </w:r>
      <w:r>
        <w:rPr>
          <w:rFonts w:ascii="Times New Roman"/>
          <w:b w:val="false"/>
          <w:i w:val="false"/>
          <w:color w:val="000000"/>
          <w:sz w:val="28"/>
        </w:rPr>
        <w:t>
сарапшы кадрларын іріктеу жүйесін кәсіби даярлауды және олардың     біліктілігін арттыруды жетілдіру.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3753"/>
        <w:gridCol w:w="1273"/>
        <w:gridCol w:w="291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сарапта-
</w:t>
            </w:r>
            <w:r>
              <w:br/>
            </w:r>
            <w:r>
              <w:rPr>
                <w:rFonts w:ascii="Times New Roman"/>
                <w:b w:val="false"/>
                <w:i w:val="false"/>
                <w:color w:val="000000"/>
                <w:sz w:val="20"/>
              </w:rPr>
              <w:t>
маларын
</w:t>
            </w:r>
            <w:r>
              <w:br/>
            </w:r>
            <w:r>
              <w:rPr>
                <w:rFonts w:ascii="Times New Roman"/>
                <w:b w:val="false"/>
                <w:i w:val="false"/>
                <w:color w:val="000000"/>
                <w:sz w:val="20"/>
              </w:rPr>
              <w:t>
жүргізу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сараптамасы
</w:t>
            </w:r>
            <w:r>
              <w:br/>
            </w:r>
            <w:r>
              <w:rPr>
                <w:rFonts w:ascii="Times New Roman"/>
                <w:b w:val="false"/>
                <w:i w:val="false"/>
                <w:color w:val="000000"/>
                <w:sz w:val="20"/>
              </w:rPr>
              <w:t>
саласындағы
</w:t>
            </w:r>
            <w:r>
              <w:br/>
            </w:r>
            <w:r>
              <w:rPr>
                <w:rFonts w:ascii="Times New Roman"/>
                <w:b w:val="false"/>
                <w:i w:val="false"/>
                <w:color w:val="000000"/>
                <w:sz w:val="20"/>
              </w:rPr>
              <w:t>
мекемеге жүктелген
</w:t>
            </w:r>
            <w:r>
              <w:br/>
            </w:r>
            <w:r>
              <w:rPr>
                <w:rFonts w:ascii="Times New Roman"/>
                <w:b w:val="false"/>
                <w:i w:val="false"/>
                <w:color w:val="000000"/>
                <w:sz w:val="20"/>
              </w:rPr>
              <w:t>
негізгі функция-
</w:t>
            </w:r>
            <w:r>
              <w:br/>
            </w:r>
            <w:r>
              <w:rPr>
                <w:rFonts w:ascii="Times New Roman"/>
                <w:b w:val="false"/>
                <w:i w:val="false"/>
                <w:color w:val="000000"/>
                <w:sz w:val="20"/>
              </w:rPr>
              <w:t>
ларды орындау үшін
</w:t>
            </w:r>
            <w:r>
              <w:br/>
            </w:r>
            <w:r>
              <w:rPr>
                <w:rFonts w:ascii="Times New Roman"/>
                <w:b w:val="false"/>
                <w:i w:val="false"/>
                <w:color w:val="000000"/>
                <w:sz w:val="20"/>
              </w:rPr>
              <w:t>
штат саны 609 бірлік. Сот сараптамасы орталығын және оның 17 ғылыми-
</w:t>
            </w:r>
            <w:r>
              <w:br/>
            </w:r>
            <w:r>
              <w:rPr>
                <w:rFonts w:ascii="Times New Roman"/>
                <w:b w:val="false"/>
                <w:i w:val="false"/>
                <w:color w:val="000000"/>
                <w:sz w:val="20"/>
              </w:rPr>
              <w:t>
өндірістік лабораториясын ұстау. Іске асыру
</w:t>
            </w:r>
            <w:r>
              <w:br/>
            </w:r>
            <w:r>
              <w:rPr>
                <w:rFonts w:ascii="Times New Roman"/>
                <w:b w:val="false"/>
                <w:i w:val="false"/>
                <w:color w:val="000000"/>
                <w:sz w:val="20"/>
              </w:rPr>
              <w:t>
мерзімі: қаңтар-желтоқсан. Сот сараптамасын
</w:t>
            </w:r>
            <w:r>
              <w:br/>
            </w:r>
            <w:r>
              <w:rPr>
                <w:rFonts w:ascii="Times New Roman"/>
                <w:b w:val="false"/>
                <w:i w:val="false"/>
                <w:color w:val="000000"/>
                <w:sz w:val="20"/>
              </w:rPr>
              <w:t>
ұйымдастыру
</w:t>
            </w:r>
            <w:r>
              <w:br/>
            </w:r>
            <w:r>
              <w:rPr>
                <w:rFonts w:ascii="Times New Roman"/>
                <w:b w:val="false"/>
                <w:i w:val="false"/>
                <w:color w:val="000000"/>
                <w:sz w:val="20"/>
              </w:rPr>
              <w:t>
және жүргізу.
</w:t>
            </w:r>
            <w:r>
              <w:br/>
            </w:r>
            <w:r>
              <w:rPr>
                <w:rFonts w:ascii="Times New Roman"/>
                <w:b w:val="false"/>
                <w:i w:val="false"/>
                <w:color w:val="000000"/>
                <w:sz w:val="20"/>
              </w:rPr>
              <w:t>
Қазақстан Республикасы Үкіметінің 2005 жылғы 8 ақпандағы
</w:t>
            </w:r>
            <w:r>
              <w:br/>
            </w:r>
            <w:r>
              <w:rPr>
                <w:rFonts w:ascii="Times New Roman"/>
                <w:b w:val="false"/>
                <w:i w:val="false"/>
                <w:color w:val="000000"/>
                <w:sz w:val="20"/>
              </w:rPr>
              <w:t>
N 119 қаулысымен бекітілген Қазақстан Республикасының сот сараптамасы жүйесін дамыту тұжырымдамасын іске асыру
</w:t>
            </w:r>
            <w:r>
              <w:br/>
            </w:r>
            <w:r>
              <w:rPr>
                <w:rFonts w:ascii="Times New Roman"/>
                <w:b w:val="false"/>
                <w:i w:val="false"/>
                <w:color w:val="000000"/>
                <w:sz w:val="20"/>
              </w:rPr>
              <w:t>
жөніндегі іс-шаралар өткізу, оның ішінде қызметтік ғимаратын сатып алу.
</w:t>
            </w:r>
            <w:r>
              <w:br/>
            </w:r>
            <w:r>
              <w:rPr>
                <w:rFonts w:ascii="Times New Roman"/>
                <w:b w:val="false"/>
                <w:i w:val="false"/>
                <w:color w:val="000000"/>
                <w:sz w:val="20"/>
              </w:rPr>
              <w:t>
Ресми WEB-сайтын құру: "Қазақстан Республикасы Әділет министрлі-
</w:t>
            </w:r>
            <w:r>
              <w:br/>
            </w:r>
            <w:r>
              <w:rPr>
                <w:rFonts w:ascii="Times New Roman"/>
                <w:b w:val="false"/>
                <w:i w:val="false"/>
                <w:color w:val="000000"/>
                <w:sz w:val="20"/>
              </w:rPr>
              <w:t>
гінің Сот сараптамасы орталығы" мемлекеттік мекемесі Интернет желісіне енуді сүйемелдеу және
</w:t>
            </w:r>
            <w:r>
              <w:br/>
            </w:r>
            <w:r>
              <w:rPr>
                <w:rFonts w:ascii="Times New Roman"/>
                <w:b w:val="false"/>
                <w:i w:val="false"/>
                <w:color w:val="000000"/>
                <w:sz w:val="20"/>
              </w:rPr>
              <w:t>
қызмет көрсетулер.
</w:t>
            </w:r>
            <w:r>
              <w:br/>
            </w:r>
            <w:r>
              <w:rPr>
                <w:rFonts w:ascii="Times New Roman"/>
                <w:b w:val="false"/>
                <w:i w:val="false"/>
                <w:color w:val="000000"/>
                <w:sz w:val="20"/>
              </w:rPr>
              <w:t>
Сот сараптамасы орталығын материалдық-
</w:t>
            </w:r>
            <w:r>
              <w:br/>
            </w:r>
            <w:r>
              <w:rPr>
                <w:rFonts w:ascii="Times New Roman"/>
                <w:b w:val="false"/>
                <w:i w:val="false"/>
                <w:color w:val="000000"/>
                <w:sz w:val="20"/>
              </w:rPr>
              <w:t>
техникалық жабдықтармен
</w:t>
            </w:r>
            <w:r>
              <w:br/>
            </w:r>
            <w:r>
              <w:rPr>
                <w:rFonts w:ascii="Times New Roman"/>
                <w:b w:val="false"/>
                <w:i w:val="false"/>
                <w:color w:val="000000"/>
                <w:sz w:val="20"/>
              </w:rPr>
              <w:t>
жарақтандыру үшін жабдықтар мен
</w:t>
            </w:r>
            <w:r>
              <w:br/>
            </w:r>
            <w:r>
              <w:rPr>
                <w:rFonts w:ascii="Times New Roman"/>
                <w:b w:val="false"/>
                <w:i w:val="false"/>
                <w:color w:val="000000"/>
                <w:sz w:val="20"/>
              </w:rPr>
              <w:t>
есептеу техникасын
</w:t>
            </w:r>
            <w:r>
              <w:br/>
            </w:r>
            <w:r>
              <w:rPr>
                <w:rFonts w:ascii="Times New Roman"/>
                <w:b w:val="false"/>
                <w:i w:val="false"/>
                <w:color w:val="000000"/>
                <w:sz w:val="20"/>
              </w:rPr>
              <w:t>
сатып алу. Қызметтік ғимарат
</w:t>
            </w:r>
            <w:r>
              <w:br/>
            </w:r>
            <w:r>
              <w:rPr>
                <w:rFonts w:ascii="Times New Roman"/>
                <w:b w:val="false"/>
                <w:i w:val="false"/>
                <w:color w:val="000000"/>
                <w:sz w:val="20"/>
              </w:rPr>
              <w:t>
сатып алу.
</w:t>
            </w:r>
            <w:r>
              <w:br/>
            </w:r>
            <w:r>
              <w:rPr>
                <w:rFonts w:ascii="Times New Roman"/>
                <w:b w:val="false"/>
                <w:i w:val="false"/>
                <w:color w:val="000000"/>
                <w:sz w:val="20"/>
              </w:rPr>
              <w:t>
Іске асыру мерзімі: қаңтар-желтоқсан.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касының
</w:t>
            </w:r>
            <w:r>
              <w:br/>
            </w:r>
            <w:r>
              <w:rPr>
                <w:rFonts w:ascii="Times New Roman"/>
                <w:b w:val="false"/>
                <w:i w:val="false"/>
                <w:color w:val="000000"/>
                <w:sz w:val="20"/>
              </w:rPr>
              <w:t>
Әділет министрлігі. Қазақстан Республикасы
</w:t>
            </w:r>
            <w:r>
              <w:br/>
            </w:r>
            <w:r>
              <w:rPr>
                <w:rFonts w:ascii="Times New Roman"/>
                <w:b w:val="false"/>
                <w:i w:val="false"/>
                <w:color w:val="000000"/>
                <w:sz w:val="20"/>
              </w:rPr>
              <w:t>
Әділет
</w:t>
            </w:r>
            <w:r>
              <w:br/>
            </w:r>
            <w:r>
              <w:rPr>
                <w:rFonts w:ascii="Times New Roman"/>
                <w:b w:val="false"/>
                <w:i w:val="false"/>
                <w:color w:val="000000"/>
                <w:sz w:val="20"/>
              </w:rPr>
              <w:t>
министрлігі-
</w:t>
            </w:r>
            <w:r>
              <w:br/>
            </w:r>
            <w:r>
              <w:rPr>
                <w:rFonts w:ascii="Times New Roman"/>
                <w:b w:val="false"/>
                <w:i w:val="false"/>
                <w:color w:val="000000"/>
                <w:sz w:val="20"/>
              </w:rPr>
              <w:t>
нің Сот сараптамасы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сараптамалар саны 43 түрі бойынша кемінде 60000 құрайды;
</w:t>
      </w:r>
      <w:r>
        <w:br/>
      </w:r>
      <w:r>
        <w:rPr>
          <w:rFonts w:ascii="Times New Roman"/>
          <w:b w:val="false"/>
          <w:i w:val="false"/>
          <w:color w:val="000000"/>
          <w:sz w:val="28"/>
        </w:rPr>
        <w:t>
WEB-сайтан құру - 1 бірлік;
</w:t>
      </w:r>
      <w:r>
        <w:br/>
      </w:r>
      <w:r>
        <w:rPr>
          <w:rFonts w:ascii="Times New Roman"/>
          <w:b w:val="false"/>
          <w:i w:val="false"/>
          <w:color w:val="000000"/>
          <w:sz w:val="28"/>
        </w:rPr>
        <w:t>
қызметтік ғимарат сатып алу - 1 бірлік;
</w:t>
      </w:r>
      <w:r>
        <w:br/>
      </w:r>
      <w:r>
        <w:rPr>
          <w:rFonts w:ascii="Times New Roman"/>
          <w:b w:val="false"/>
          <w:i w:val="false"/>
          <w:color w:val="000000"/>
          <w:sz w:val="28"/>
        </w:rPr>
        <w:t>
сот сараптамасы орталығын материалдық-техникалық жарақтандыру үшін жалпы қажеттіліктен 20% құрайтын жабдықтар мен есептеу техникасын, оның ішінде:
</w:t>
      </w:r>
      <w:r>
        <w:br/>
      </w:r>
      <w:r>
        <w:rPr>
          <w:rFonts w:ascii="Times New Roman"/>
          <w:b w:val="false"/>
          <w:i w:val="false"/>
          <w:color w:val="000000"/>
          <w:sz w:val="28"/>
        </w:rPr>
        <w:t>
компьютер - 61 бірлік, лазерлі принтер - 60 бірлік, үздіксіз қоректендіру көздері - 60 бірлік, сканер - 60 бірлік, желілік фильтр - 60 бірлік; микродифрактометр - 2 бірлік, микроспектрофотометр - 10 бірлік, зерттеуге арналған химиялық зертхана жиынтығы - 7 бірлік, бейнефонографиялық зерттеуге арналған аппараттық-бағдарламалық кешені - 10 бірлік, салыстырмалы микроскоп - 14 бірлік, оқ пен гильза ұстағыштары - 5 бірлік, геодезиялық прибор - 2 бірлік, бейнеспектрлік компаратор - 5 бірлік, электрондық-оптикалық түрлендіргіш - 17 бірлік, "Фотошоп" аппараттық-бағдарламалық кешені - 12 бірлік, фоторепродукциялық қондырғы - 9 бірлік, жылжымалы зертханалар - 16 бірлік, гельқұжаттау жүйесі - 1 бірлік сатып алу.
</w:t>
      </w:r>
      <w:r>
        <w:br/>
      </w:r>
      <w:r>
        <w:rPr>
          <w:rFonts w:ascii="Times New Roman"/>
          <w:b w:val="false"/>
          <w:i w:val="false"/>
          <w:color w:val="000000"/>
          <w:sz w:val="28"/>
        </w:rPr>
        <w:t>
Соңғы нәтиже:
</w:t>
      </w:r>
      <w:r>
        <w:br/>
      </w:r>
      <w:r>
        <w:rPr>
          <w:rFonts w:ascii="Times New Roman"/>
          <w:b w:val="false"/>
          <w:i w:val="false"/>
          <w:color w:val="000000"/>
          <w:sz w:val="28"/>
        </w:rPr>
        <w:t>
Сот сараптамасындағы Қазақстан Республикасы сот ісін жүргізу қажеттілігін қамтамасыз ету;
</w:t>
      </w:r>
      <w:r>
        <w:br/>
      </w:r>
      <w:r>
        <w:rPr>
          <w:rFonts w:ascii="Times New Roman"/>
          <w:b w:val="false"/>
          <w:i w:val="false"/>
          <w:color w:val="000000"/>
          <w:sz w:val="28"/>
        </w:rPr>
        <w:t>
қылмыстық, азаматтық немесе әкімшілік іс жүргізудің қатысушысы болып табылатын адамдардың құқықтарын және заңды мүдделерін арнайы ғылыми білім құралдарымен қамтамасыз ету мақсатында сот сараптамасын жүргізу;
</w:t>
      </w:r>
      <w:r>
        <w:br/>
      </w:r>
      <w:r>
        <w:rPr>
          <w:rFonts w:ascii="Times New Roman"/>
          <w:b w:val="false"/>
          <w:i w:val="false"/>
          <w:color w:val="000000"/>
          <w:sz w:val="28"/>
        </w:rPr>
        <w:t>
криминалистикалық сараптама қызметтерінің барлық бағыттарының, жүргізілетін зерттеулер мерзімдерін қысқарту мен сапасын арттырудың тиімділігін арттыру.
</w:t>
      </w:r>
      <w:r>
        <w:br/>
      </w:r>
      <w:r>
        <w:rPr>
          <w:rFonts w:ascii="Times New Roman"/>
          <w:b w:val="false"/>
          <w:i w:val="false"/>
          <w:color w:val="000000"/>
          <w:sz w:val="28"/>
        </w:rPr>
        <w:t>
Қаржы-экономикалық нәтиже: бір сараптама жүргізу үшін шығыстар кемінде 5783 теңге құрайды;
</w:t>
      </w:r>
      <w:r>
        <w:br/>
      </w:r>
      <w:r>
        <w:rPr>
          <w:rFonts w:ascii="Times New Roman"/>
          <w:b w:val="false"/>
          <w:i w:val="false"/>
          <w:color w:val="000000"/>
          <w:sz w:val="28"/>
        </w:rPr>
        <w:t>
Уақтылылық: сот сараптамасын жүргізуді уақытылы қамтамасыз ету.
</w:t>
      </w:r>
      <w:r>
        <w:br/>
      </w:r>
      <w:r>
        <w:rPr>
          <w:rFonts w:ascii="Times New Roman"/>
          <w:b w:val="false"/>
          <w:i w:val="false"/>
          <w:color w:val="000000"/>
          <w:sz w:val="28"/>
        </w:rPr>
        <w:t>
Сапа: Қазақстан Республикасының сот ісін жүргізудің қазіргі заманға сай сапалы сараптамадағы талаптарын неғұрлым толық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"Сотталғандарды ұстау"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11328825 мың теңге (он бір миллиард үш жүз жиырма сегіз миллион сегіз жүз жиырма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1997 жылғы 13 желтоқсандағы Қылмыстық-атқару 
</w:t>
      </w:r>
      <w:r>
        <w:rPr>
          <w:rFonts w:ascii="Times New Roman"/>
          <w:b w:val="false"/>
          <w:i w:val="false"/>
          <w:color w:val="000000"/>
          <w:sz w:val="28"/>
        </w:rPr>
        <w:t xml:space="preserve"> кодексі </w:t>
      </w:r>
      <w:r>
        <w:rPr>
          <w:rFonts w:ascii="Times New Roman"/>
          <w:b w:val="false"/>
          <w:i w:val="false"/>
          <w:color w:val="000000"/>
          <w:sz w:val="28"/>
        </w:rPr>
        <w:t>
, "Әділет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ішкі істер қылмыстық-атқару жүйесі органдарының тұрғын үйді ұстауға және коммуналды қызмет көрсетулерге ақшалай өтемақы алуға құқығы бар әскери қызметшілері қызметкерлері лауазымдарының тізбесі туралы" Қазақстан Республикасы Үкіметінің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қылмыстық-атқару жүйесін одан әрі дамытудың 2004-2006 жылдарға арналған бағдарламасын бекіту туралы" Қазақстан Республикасы Үкіметінің 2003 жылғы 31 желтоқсандағы N 1376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органдарының қылмыстық-атқару жүйесі қызметкерлеріне қызметтік міндеттерін немесе қызметтік борышын атқару кезеңінде мертіккен кезде, ал олар қаза тапқан (қайтыс болған) жағдайда оны алуға құқығы бар адамдарға біржолғы өтемақы төлеу ережесін бекіту туралы" Қазақстан Республикасы Үкіметінің 2005 жылғы 4 сәуірдегі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түзеушілік әсер етуді жүзеге асырумен сотталғандарға қатысты сот үкімін, қаулысын және ұйғарымын орындау.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1. Қылмыстық жазаларды орындау, қылмыстық жазаларды атқаратын органдар мен мекемелерде құқықтық тәртіпті және заңдылықты қамтамасыз ету.
</w:t>
      </w:r>
      <w:r>
        <w:br/>
      </w:r>
      <w:r>
        <w:rPr>
          <w:rFonts w:ascii="Times New Roman"/>
          <w:b w:val="false"/>
          <w:i w:val="false"/>
          <w:color w:val="000000"/>
          <w:sz w:val="28"/>
        </w:rPr>
        <w:t>
2. Сотталғандарды түзеуді ұйымдастыру.
</w:t>
      </w:r>
      <w:r>
        <w:br/>
      </w:r>
      <w:r>
        <w:rPr>
          <w:rFonts w:ascii="Times New Roman"/>
          <w:b w:val="false"/>
          <w:i w:val="false"/>
          <w:color w:val="000000"/>
          <w:sz w:val="28"/>
        </w:rPr>
        <w:t>
3. Қылмыстық-атқару жүйесі мекемелерінде сотталғандардың және
</w:t>
      </w:r>
      <w:r>
        <w:br/>
      </w:r>
      <w:r>
        <w:rPr>
          <w:rFonts w:ascii="Times New Roman"/>
          <w:b w:val="false"/>
          <w:i w:val="false"/>
          <w:color w:val="000000"/>
          <w:sz w:val="28"/>
        </w:rPr>
        <w:t>
азаматтардың құқықтары мен заңды мүдделерін сақтауды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73"/>
        <w:gridCol w:w="1233"/>
        <w:gridCol w:w="1853"/>
        <w:gridCol w:w="4133"/>
        <w:gridCol w:w="1313"/>
        <w:gridCol w:w="25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
</w:t>
            </w:r>
            <w:r>
              <w:br/>
            </w:r>
            <w:r>
              <w:rPr>
                <w:rFonts w:ascii="Times New Roman"/>
                <w:b w:val="false"/>
                <w:i w:val="false"/>
                <w:color w:val="000000"/>
                <w:sz w:val="20"/>
              </w:rPr>
              <w:t>
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Соттал-
</w:t>
            </w:r>
            <w:r>
              <w:br/>
            </w:r>
            <w:r>
              <w:rPr>
                <w:rFonts w:ascii="Times New Roman"/>
                <w:b w:val="false"/>
                <w:i w:val="false"/>
                <w:color w:val="000000"/>
                <w:sz w:val="20"/>
              </w:rPr>
              <w:t>
ғандарды
</w:t>
            </w:r>
            <w:r>
              <w:br/>
            </w:r>
            <w:r>
              <w:rPr>
                <w:rFonts w:ascii="Times New Roman"/>
                <w:b w:val="false"/>
                <w:i w:val="false"/>
                <w:color w:val="000000"/>
                <w:sz w:val="20"/>
              </w:rPr>
              <w:t>
ұстау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іс-шара-
</w:t>
            </w:r>
            <w:r>
              <w:br/>
            </w:r>
            <w:r>
              <w:rPr>
                <w:rFonts w:ascii="Times New Roman"/>
                <w:b w:val="false"/>
                <w:i w:val="false"/>
                <w:color w:val="000000"/>
                <w:sz w:val="20"/>
              </w:rPr>
              <w:t>
ларды жүзеге
</w:t>
            </w:r>
            <w:r>
              <w:br/>
            </w:r>
            <w:r>
              <w:rPr>
                <w:rFonts w:ascii="Times New Roman"/>
                <w:b w:val="false"/>
                <w:i w:val="false"/>
                <w:color w:val="000000"/>
                <w:sz w:val="20"/>
              </w:rPr>
              <w:t>
асыру үшін 77 түзеу мекемелерінде 50000
</w:t>
            </w:r>
            <w:r>
              <w:br/>
            </w:r>
            <w:r>
              <w:rPr>
                <w:rFonts w:ascii="Times New Roman"/>
                <w:b w:val="false"/>
                <w:i w:val="false"/>
                <w:color w:val="000000"/>
                <w:sz w:val="20"/>
              </w:rPr>
              <w:t>
сотталғандарды
</w:t>
            </w:r>
            <w:r>
              <w:br/>
            </w:r>
            <w:r>
              <w:rPr>
                <w:rFonts w:ascii="Times New Roman"/>
                <w:b w:val="false"/>
                <w:i w:val="false"/>
                <w:color w:val="000000"/>
                <w:sz w:val="20"/>
              </w:rPr>
              <w:t>
және қызметкерлер-
</w:t>
            </w:r>
            <w:r>
              <w:br/>
            </w:r>
            <w:r>
              <w:rPr>
                <w:rFonts w:ascii="Times New Roman"/>
                <w:b w:val="false"/>
                <w:i w:val="false"/>
                <w:color w:val="000000"/>
                <w:sz w:val="20"/>
              </w:rPr>
              <w:t>
дің 12859 бірлік
</w:t>
            </w:r>
            <w:r>
              <w:br/>
            </w:r>
            <w:r>
              <w:rPr>
                <w:rFonts w:ascii="Times New Roman"/>
                <w:b w:val="false"/>
                <w:i w:val="false"/>
                <w:color w:val="000000"/>
                <w:sz w:val="20"/>
              </w:rPr>
              <w:t>
штат саны бар қорғау және қадағалау бөлімін
</w:t>
            </w:r>
            <w:r>
              <w:br/>
            </w:r>
            <w:r>
              <w:rPr>
                <w:rFonts w:ascii="Times New Roman"/>
                <w:b w:val="false"/>
                <w:i w:val="false"/>
                <w:color w:val="000000"/>
                <w:sz w:val="20"/>
              </w:rPr>
              <w:t>
ұстау:
</w:t>
            </w:r>
            <w:r>
              <w:br/>
            </w:r>
            <w:r>
              <w:rPr>
                <w:rFonts w:ascii="Times New Roman"/>
                <w:b w:val="false"/>
                <w:i w:val="false"/>
                <w:color w:val="000000"/>
                <w:sz w:val="20"/>
              </w:rPr>
              <w:t>
- сотталғандарға
</w:t>
            </w:r>
            <w:r>
              <w:br/>
            </w:r>
            <w:r>
              <w:rPr>
                <w:rFonts w:ascii="Times New Roman"/>
                <w:b w:val="false"/>
                <w:i w:val="false"/>
                <w:color w:val="000000"/>
                <w:sz w:val="20"/>
              </w:rPr>
              <w:t>
қатысты соттың
</w:t>
            </w:r>
            <w:r>
              <w:br/>
            </w:r>
            <w:r>
              <w:rPr>
                <w:rFonts w:ascii="Times New Roman"/>
                <w:b w:val="false"/>
                <w:i w:val="false"/>
                <w:color w:val="000000"/>
                <w:sz w:val="20"/>
              </w:rPr>
              <w:t>
үкімін, қаулысын
</w:t>
            </w:r>
            <w:r>
              <w:br/>
            </w:r>
            <w:r>
              <w:rPr>
                <w:rFonts w:ascii="Times New Roman"/>
                <w:b w:val="false"/>
                <w:i w:val="false"/>
                <w:color w:val="000000"/>
                <w:sz w:val="20"/>
              </w:rPr>
              <w:t>
және ұйғарымын
</w:t>
            </w:r>
            <w:r>
              <w:br/>
            </w:r>
            <w:r>
              <w:rPr>
                <w:rFonts w:ascii="Times New Roman"/>
                <w:b w:val="false"/>
                <w:i w:val="false"/>
                <w:color w:val="000000"/>
                <w:sz w:val="20"/>
              </w:rPr>
              <w:t>
орындау;
</w:t>
            </w:r>
            <w:r>
              <w:br/>
            </w:r>
            <w:r>
              <w:rPr>
                <w:rFonts w:ascii="Times New Roman"/>
                <w:b w:val="false"/>
                <w:i w:val="false"/>
                <w:color w:val="000000"/>
                <w:sz w:val="20"/>
              </w:rPr>
              <w:t>
- қылмыстық-атқару
</w:t>
            </w:r>
            <w:r>
              <w:br/>
            </w:r>
            <w:r>
              <w:rPr>
                <w:rFonts w:ascii="Times New Roman"/>
                <w:b w:val="false"/>
                <w:i w:val="false"/>
                <w:color w:val="000000"/>
                <w:sz w:val="20"/>
              </w:rPr>
              <w:t>
жүйесі (бұдан әрі - ҚАЖ)
</w:t>
            </w:r>
            <w:r>
              <w:br/>
            </w:r>
            <w:r>
              <w:rPr>
                <w:rFonts w:ascii="Times New Roman"/>
                <w:b w:val="false"/>
                <w:i w:val="false"/>
                <w:color w:val="000000"/>
                <w:sz w:val="20"/>
              </w:rPr>
              <w:t>
мекемелерінде
</w:t>
            </w:r>
            <w:r>
              <w:br/>
            </w:r>
            <w:r>
              <w:rPr>
                <w:rFonts w:ascii="Times New Roman"/>
                <w:b w:val="false"/>
                <w:i w:val="false"/>
                <w:color w:val="000000"/>
                <w:sz w:val="20"/>
              </w:rPr>
              <w:t>
заңнамада белгі-
</w:t>
            </w:r>
            <w:r>
              <w:br/>
            </w:r>
            <w:r>
              <w:rPr>
                <w:rFonts w:ascii="Times New Roman"/>
                <w:b w:val="false"/>
                <w:i w:val="false"/>
                <w:color w:val="000000"/>
                <w:sz w:val="20"/>
              </w:rPr>
              <w:t>
ленген тәртіпті
</w:t>
            </w:r>
            <w:r>
              <w:br/>
            </w:r>
            <w:r>
              <w:rPr>
                <w:rFonts w:ascii="Times New Roman"/>
                <w:b w:val="false"/>
                <w:i w:val="false"/>
                <w:color w:val="000000"/>
                <w:sz w:val="20"/>
              </w:rPr>
              <w:t>
және жазасын өтеу
</w:t>
            </w:r>
            <w:r>
              <w:br/>
            </w:r>
            <w:r>
              <w:rPr>
                <w:rFonts w:ascii="Times New Roman"/>
                <w:b w:val="false"/>
                <w:i w:val="false"/>
                <w:color w:val="000000"/>
                <w:sz w:val="20"/>
              </w:rPr>
              <w:t>
жағдайларын сақтауды қамтамасыз ету;
</w:t>
            </w:r>
            <w:r>
              <w:br/>
            </w:r>
            <w:r>
              <w:rPr>
                <w:rFonts w:ascii="Times New Roman"/>
                <w:b w:val="false"/>
                <w:i w:val="false"/>
                <w:color w:val="000000"/>
                <w:sz w:val="20"/>
              </w:rPr>
              <w:t>
- ҚАЖ мекеме-
</w:t>
            </w:r>
            <w:r>
              <w:br/>
            </w:r>
            <w:r>
              <w:rPr>
                <w:rFonts w:ascii="Times New Roman"/>
                <w:b w:val="false"/>
                <w:i w:val="false"/>
                <w:color w:val="000000"/>
                <w:sz w:val="20"/>
              </w:rPr>
              <w:t>
лерінде соттал-
</w:t>
            </w:r>
            <w:r>
              <w:br/>
            </w:r>
            <w:r>
              <w:rPr>
                <w:rFonts w:ascii="Times New Roman"/>
                <w:b w:val="false"/>
                <w:i w:val="false"/>
                <w:color w:val="000000"/>
                <w:sz w:val="20"/>
              </w:rPr>
              <w:t>
ғандардың және
</w:t>
            </w:r>
            <w:r>
              <w:br/>
            </w:r>
            <w:r>
              <w:rPr>
                <w:rFonts w:ascii="Times New Roman"/>
                <w:b w:val="false"/>
                <w:i w:val="false"/>
                <w:color w:val="000000"/>
                <w:sz w:val="20"/>
              </w:rPr>
              <w:t>
азаматтардың
</w:t>
            </w:r>
            <w:r>
              <w:br/>
            </w:r>
            <w:r>
              <w:rPr>
                <w:rFonts w:ascii="Times New Roman"/>
                <w:b w:val="false"/>
                <w:i w:val="false"/>
                <w:color w:val="000000"/>
                <w:sz w:val="20"/>
              </w:rPr>
              <w:t>
құқықтары мен заңды мүдделерін сақтауды қамтамасыз ету;
</w:t>
            </w:r>
            <w:r>
              <w:br/>
            </w:r>
            <w:r>
              <w:rPr>
                <w:rFonts w:ascii="Times New Roman"/>
                <w:b w:val="false"/>
                <w:i w:val="false"/>
                <w:color w:val="000000"/>
                <w:sz w:val="20"/>
              </w:rPr>
              <w:t>
- ҚАЖ мекемелерінде сот үкіміне, қаулысына және ұйғарымына сәйкес
</w:t>
            </w:r>
            <w:r>
              <w:br/>
            </w:r>
            <w:r>
              <w:rPr>
                <w:rFonts w:ascii="Times New Roman"/>
                <w:b w:val="false"/>
                <w:i w:val="false"/>
                <w:color w:val="000000"/>
                <w:sz w:val="20"/>
              </w:rPr>
              <w:t>
сотталғандарды орналастыруды ұйымдастыру;
</w:t>
            </w:r>
            <w:r>
              <w:br/>
            </w:r>
            <w:r>
              <w:rPr>
                <w:rFonts w:ascii="Times New Roman"/>
                <w:b w:val="false"/>
                <w:i w:val="false"/>
                <w:color w:val="000000"/>
                <w:sz w:val="20"/>
              </w:rPr>
              <w:t>
- психологиялық-
</w:t>
            </w:r>
            <w:r>
              <w:br/>
            </w:r>
            <w:r>
              <w:rPr>
                <w:rFonts w:ascii="Times New Roman"/>
                <w:b w:val="false"/>
                <w:i w:val="false"/>
                <w:color w:val="000000"/>
                <w:sz w:val="20"/>
              </w:rPr>
              <w:t>
педагогикалық
</w:t>
            </w:r>
            <w:r>
              <w:br/>
            </w:r>
            <w:r>
              <w:rPr>
                <w:rFonts w:ascii="Times New Roman"/>
                <w:b w:val="false"/>
                <w:i w:val="false"/>
                <w:color w:val="000000"/>
                <w:sz w:val="20"/>
              </w:rPr>
              <w:t>
әдістерді пайда-
</w:t>
            </w:r>
            <w:r>
              <w:br/>
            </w:r>
            <w:r>
              <w:rPr>
                <w:rFonts w:ascii="Times New Roman"/>
                <w:b w:val="false"/>
                <w:i w:val="false"/>
                <w:color w:val="000000"/>
                <w:sz w:val="20"/>
              </w:rPr>
              <w:t>
ланып, соттарға
</w:t>
            </w:r>
            <w:r>
              <w:br/>
            </w:r>
            <w:r>
              <w:rPr>
                <w:rFonts w:ascii="Times New Roman"/>
                <w:b w:val="false"/>
                <w:i w:val="false"/>
                <w:color w:val="000000"/>
                <w:sz w:val="20"/>
              </w:rPr>
              <w:t>
түзеушілік әсер етуді жүзеге асыру;
</w:t>
            </w:r>
            <w:r>
              <w:br/>
            </w:r>
            <w:r>
              <w:rPr>
                <w:rFonts w:ascii="Times New Roman"/>
                <w:b w:val="false"/>
                <w:i w:val="false"/>
                <w:color w:val="000000"/>
                <w:sz w:val="20"/>
              </w:rPr>
              <w:t>
- сотталғандарды жұмыспен қамтуды
</w:t>
            </w:r>
            <w:r>
              <w:br/>
            </w:r>
            <w:r>
              <w:rPr>
                <w:rFonts w:ascii="Times New Roman"/>
                <w:b w:val="false"/>
                <w:i w:val="false"/>
                <w:color w:val="000000"/>
                <w:sz w:val="20"/>
              </w:rPr>
              <w:t>
ұйымдастыру;
</w:t>
            </w:r>
            <w:r>
              <w:br/>
            </w:r>
            <w:r>
              <w:rPr>
                <w:rFonts w:ascii="Times New Roman"/>
                <w:b w:val="false"/>
                <w:i w:val="false"/>
                <w:color w:val="000000"/>
                <w:sz w:val="20"/>
              </w:rPr>
              <w:t>
- сотталғандарды босатуға даярлау
</w:t>
            </w:r>
            <w:r>
              <w:br/>
            </w:r>
            <w:r>
              <w:rPr>
                <w:rFonts w:ascii="Times New Roman"/>
                <w:b w:val="false"/>
                <w:i w:val="false"/>
                <w:color w:val="000000"/>
                <w:sz w:val="20"/>
              </w:rPr>
              <w:t>
бойынша жұмыс ұйымдастыру,
</w:t>
            </w:r>
            <w:r>
              <w:br/>
            </w:r>
            <w:r>
              <w:rPr>
                <w:rFonts w:ascii="Times New Roman"/>
                <w:b w:val="false"/>
                <w:i w:val="false"/>
                <w:color w:val="000000"/>
                <w:sz w:val="20"/>
              </w:rPr>
              <w:t>
ҚАЖ мекемелері мен органдарын
</w:t>
            </w:r>
            <w:r>
              <w:br/>
            </w:r>
            <w:r>
              <w:rPr>
                <w:rFonts w:ascii="Times New Roman"/>
                <w:b w:val="false"/>
                <w:i w:val="false"/>
                <w:color w:val="000000"/>
                <w:sz w:val="20"/>
              </w:rPr>
              <w:t>
басқа да құқық
</w:t>
            </w:r>
            <w:r>
              <w:br/>
            </w:r>
            <w:r>
              <w:rPr>
                <w:rFonts w:ascii="Times New Roman"/>
                <w:b w:val="false"/>
                <w:i w:val="false"/>
                <w:color w:val="000000"/>
                <w:sz w:val="20"/>
              </w:rPr>
              <w:t>
қорғау органда-
</w:t>
            </w:r>
            <w:r>
              <w:br/>
            </w:r>
            <w:r>
              <w:rPr>
                <w:rFonts w:ascii="Times New Roman"/>
                <w:b w:val="false"/>
                <w:i w:val="false"/>
                <w:color w:val="000000"/>
                <w:sz w:val="20"/>
              </w:rPr>
              <w:t>
рымен, мемлекеттік
</w:t>
            </w:r>
            <w:r>
              <w:br/>
            </w:r>
            <w:r>
              <w:rPr>
                <w:rFonts w:ascii="Times New Roman"/>
                <w:b w:val="false"/>
                <w:i w:val="false"/>
                <w:color w:val="000000"/>
                <w:sz w:val="20"/>
              </w:rPr>
              <w:t>
басқару органдары-
</w:t>
            </w:r>
            <w:r>
              <w:br/>
            </w:r>
            <w:r>
              <w:rPr>
                <w:rFonts w:ascii="Times New Roman"/>
                <w:b w:val="false"/>
                <w:i w:val="false"/>
                <w:color w:val="000000"/>
                <w:sz w:val="20"/>
              </w:rPr>
              <w:t>
мен және қоғамдық
</w:t>
            </w:r>
            <w:r>
              <w:br/>
            </w:r>
            <w:r>
              <w:rPr>
                <w:rFonts w:ascii="Times New Roman"/>
                <w:b w:val="false"/>
                <w:i w:val="false"/>
                <w:color w:val="000000"/>
                <w:sz w:val="20"/>
              </w:rPr>
              <w:t>
бірлестіктермен
</w:t>
            </w:r>
            <w:r>
              <w:br/>
            </w:r>
            <w:r>
              <w:rPr>
                <w:rFonts w:ascii="Times New Roman"/>
                <w:b w:val="false"/>
                <w:i w:val="false"/>
                <w:color w:val="000000"/>
                <w:sz w:val="20"/>
              </w:rPr>
              <w:t>
сотталғандарды түзету, оларды
</w:t>
            </w:r>
            <w:r>
              <w:br/>
            </w:r>
            <w:r>
              <w:rPr>
                <w:rFonts w:ascii="Times New Roman"/>
                <w:b w:val="false"/>
                <w:i w:val="false"/>
                <w:color w:val="000000"/>
                <w:sz w:val="20"/>
              </w:rPr>
              <w:t>
жұмысқа және тұрмыстық жағдайын
</w:t>
            </w:r>
            <w:r>
              <w:br/>
            </w:r>
            <w:r>
              <w:rPr>
                <w:rFonts w:ascii="Times New Roman"/>
                <w:b w:val="false"/>
                <w:i w:val="false"/>
                <w:color w:val="000000"/>
                <w:sz w:val="20"/>
              </w:rPr>
              <w:t>
орналастыру
</w:t>
            </w:r>
            <w:r>
              <w:br/>
            </w:r>
            <w:r>
              <w:rPr>
                <w:rFonts w:ascii="Times New Roman"/>
                <w:b w:val="false"/>
                <w:i w:val="false"/>
                <w:color w:val="000000"/>
                <w:sz w:val="20"/>
              </w:rPr>
              <w:t>
нәтижелерін бекіту жөнінде бойынша өзара іс-қимыл жасау;
</w:t>
            </w:r>
            <w:r>
              <w:br/>
            </w:r>
            <w:r>
              <w:rPr>
                <w:rFonts w:ascii="Times New Roman"/>
                <w:b w:val="false"/>
                <w:i w:val="false"/>
                <w:color w:val="000000"/>
                <w:sz w:val="20"/>
              </w:rPr>
              <w:t>
- сотталғандарға жалпы білім және кәсіби білім беруді ұйымдастыру;
</w:t>
            </w:r>
            <w:r>
              <w:br/>
            </w:r>
            <w:r>
              <w:rPr>
                <w:rFonts w:ascii="Times New Roman"/>
                <w:b w:val="false"/>
                <w:i w:val="false"/>
                <w:color w:val="000000"/>
                <w:sz w:val="20"/>
              </w:rPr>
              <w:t>
- қылмыстық-атқару
</w:t>
            </w:r>
            <w:r>
              <w:br/>
            </w:r>
            <w:r>
              <w:rPr>
                <w:rFonts w:ascii="Times New Roman"/>
                <w:b w:val="false"/>
                <w:i w:val="false"/>
                <w:color w:val="000000"/>
                <w:sz w:val="20"/>
              </w:rPr>
              <w:t>
жүйесінің қызметіне қоғамдық және діни бірлестіктерді тарту. Сотталғандарды
</w:t>
            </w:r>
            <w:r>
              <w:br/>
            </w:r>
            <w:r>
              <w:rPr>
                <w:rFonts w:ascii="Times New Roman"/>
                <w:b w:val="false"/>
                <w:i w:val="false"/>
                <w:color w:val="000000"/>
                <w:sz w:val="20"/>
              </w:rPr>
              <w:t>
ұстау шартын
</w:t>
            </w:r>
            <w:r>
              <w:br/>
            </w:r>
            <w:r>
              <w:rPr>
                <w:rFonts w:ascii="Times New Roman"/>
                <w:b w:val="false"/>
                <w:i w:val="false"/>
                <w:color w:val="000000"/>
                <w:sz w:val="20"/>
              </w:rPr>
              <w:t>
халықаралық нормалар мен
</w:t>
            </w:r>
            <w:r>
              <w:br/>
            </w:r>
            <w:r>
              <w:rPr>
                <w:rFonts w:ascii="Times New Roman"/>
                <w:b w:val="false"/>
                <w:i w:val="false"/>
                <w:color w:val="000000"/>
                <w:sz w:val="20"/>
              </w:rPr>
              <w:t>
стандарттар талаптарына барынша жақындату үшін ҚАЖ мекемелерін жабдықтармен,
</w:t>
            </w:r>
            <w:r>
              <w:br/>
            </w:r>
            <w:r>
              <w:rPr>
                <w:rFonts w:ascii="Times New Roman"/>
                <w:b w:val="false"/>
                <w:i w:val="false"/>
                <w:color w:val="000000"/>
                <w:sz w:val="20"/>
              </w:rPr>
              <w:t>
құрал-саймандармен, арнайы мақсаттағы құралдармен және көлік құралдарымен
</w:t>
            </w:r>
            <w:r>
              <w:br/>
            </w:r>
            <w:r>
              <w:rPr>
                <w:rFonts w:ascii="Times New Roman"/>
                <w:b w:val="false"/>
                <w:i w:val="false"/>
                <w:color w:val="000000"/>
                <w:sz w:val="20"/>
              </w:rPr>
              <w:t>
жарақтандыру, соның ішінде мыналарды сатып алу:
</w:t>
            </w:r>
            <w:r>
              <w:br/>
            </w:r>
            <w:r>
              <w:rPr>
                <w:rFonts w:ascii="Times New Roman"/>
                <w:b w:val="false"/>
                <w:i w:val="false"/>
                <w:color w:val="000000"/>
                <w:sz w:val="20"/>
              </w:rPr>
              <w:t>
- ерекше жабдықтар мен материалдар (арнайы құралдар, резеңке таяқтар, дулығалар, қол кісендері және басқалар);
</w:t>
            </w:r>
            <w:r>
              <w:br/>
            </w:r>
            <w:r>
              <w:rPr>
                <w:rFonts w:ascii="Times New Roman"/>
                <w:b w:val="false"/>
                <w:i w:val="false"/>
                <w:color w:val="000000"/>
                <w:sz w:val="20"/>
              </w:rPr>
              <w:t>
- медициналық жабдықтар;
</w:t>
            </w:r>
            <w:r>
              <w:br/>
            </w:r>
            <w:r>
              <w:rPr>
                <w:rFonts w:ascii="Times New Roman"/>
                <w:b w:val="false"/>
                <w:i w:val="false"/>
                <w:color w:val="000000"/>
                <w:sz w:val="20"/>
              </w:rPr>
              <w:t>
- бактериологиялық лабораторияға
</w:t>
            </w:r>
            <w:r>
              <w:br/>
            </w:r>
            <w:r>
              <w:rPr>
                <w:rFonts w:ascii="Times New Roman"/>
                <w:b w:val="false"/>
                <w:i w:val="false"/>
                <w:color w:val="000000"/>
                <w:sz w:val="20"/>
              </w:rPr>
              <w:t>
жабдықтар мен құрал-саймандар;
</w:t>
            </w:r>
            <w:r>
              <w:br/>
            </w:r>
            <w:r>
              <w:rPr>
                <w:rFonts w:ascii="Times New Roman"/>
                <w:b w:val="false"/>
                <w:i w:val="false"/>
                <w:color w:val="000000"/>
                <w:sz w:val="20"/>
              </w:rPr>
              <w:t>
- автокөлік құралдары;
</w:t>
            </w:r>
            <w:r>
              <w:br/>
            </w:r>
            <w:r>
              <w:rPr>
                <w:rFonts w:ascii="Times New Roman"/>
                <w:b w:val="false"/>
                <w:i w:val="false"/>
                <w:color w:val="000000"/>
                <w:sz w:val="20"/>
              </w:rPr>
              <w:t>
- коммуналдық-
</w:t>
            </w:r>
            <w:r>
              <w:br/>
            </w:r>
            <w:r>
              <w:rPr>
                <w:rFonts w:ascii="Times New Roman"/>
                <w:b w:val="false"/>
                <w:i w:val="false"/>
                <w:color w:val="000000"/>
                <w:sz w:val="20"/>
              </w:rPr>
              <w:t>
тұрмыстық жабдықтар;
</w:t>
            </w:r>
            <w:r>
              <w:br/>
            </w:r>
            <w:r>
              <w:rPr>
                <w:rFonts w:ascii="Times New Roman"/>
                <w:b w:val="false"/>
                <w:i w:val="false"/>
                <w:color w:val="000000"/>
                <w:sz w:val="20"/>
              </w:rPr>
              <w:t>
- түзеу мекеме-
</w:t>
            </w:r>
            <w:r>
              <w:br/>
            </w:r>
            <w:r>
              <w:rPr>
                <w:rFonts w:ascii="Times New Roman"/>
                <w:b w:val="false"/>
                <w:i w:val="false"/>
                <w:color w:val="000000"/>
                <w:sz w:val="20"/>
              </w:rPr>
              <w:t>
леріндегі инженерлік-
</w:t>
            </w:r>
            <w:r>
              <w:br/>
            </w:r>
            <w:r>
              <w:rPr>
                <w:rFonts w:ascii="Times New Roman"/>
                <w:b w:val="false"/>
                <w:i w:val="false"/>
                <w:color w:val="000000"/>
                <w:sz w:val="20"/>
              </w:rPr>
              <w:t>
техникалық құрылыстарды және қорғау құралдарын
</w:t>
            </w:r>
            <w:r>
              <w:br/>
            </w:r>
            <w:r>
              <w:rPr>
                <w:rFonts w:ascii="Times New Roman"/>
                <w:b w:val="false"/>
                <w:i w:val="false"/>
                <w:color w:val="000000"/>
                <w:sz w:val="20"/>
              </w:rPr>
              <w:t>
күрделі жөндеу,
</w:t>
            </w:r>
            <w:r>
              <w:br/>
            </w:r>
            <w:r>
              <w:rPr>
                <w:rFonts w:ascii="Times New Roman"/>
                <w:b w:val="false"/>
                <w:i w:val="false"/>
                <w:color w:val="000000"/>
                <w:sz w:val="20"/>
              </w:rPr>
              <w:t>
қайта жаңарту
</w:t>
            </w:r>
            <w:r>
              <w:br/>
            </w:r>
            <w:r>
              <w:rPr>
                <w:rFonts w:ascii="Times New Roman"/>
                <w:b w:val="false"/>
                <w:i w:val="false"/>
                <w:color w:val="000000"/>
                <w:sz w:val="20"/>
              </w:rPr>
              <w:t>
жұмыстарын жүргізу;
</w:t>
            </w:r>
            <w:r>
              <w:br/>
            </w:r>
            <w:r>
              <w:rPr>
                <w:rFonts w:ascii="Times New Roman"/>
                <w:b w:val="false"/>
                <w:i w:val="false"/>
                <w:color w:val="000000"/>
                <w:sz w:val="20"/>
              </w:rPr>
              <w:t>
Қолданылатын ғимараттар мен
</w:t>
            </w:r>
            <w:r>
              <w:br/>
            </w:r>
            <w:r>
              <w:rPr>
                <w:rFonts w:ascii="Times New Roman"/>
                <w:b w:val="false"/>
                <w:i w:val="false"/>
                <w:color w:val="000000"/>
                <w:sz w:val="20"/>
              </w:rPr>
              <w:t>
құрылыстардың
</w:t>
            </w:r>
            <w:r>
              <w:br/>
            </w:r>
            <w:r>
              <w:rPr>
                <w:rFonts w:ascii="Times New Roman"/>
                <w:b w:val="false"/>
                <w:i w:val="false"/>
                <w:color w:val="000000"/>
                <w:sz w:val="20"/>
              </w:rPr>
              <w:t>
атқаратын қабі-
</w:t>
            </w:r>
            <w:r>
              <w:br/>
            </w:r>
            <w:r>
              <w:rPr>
                <w:rFonts w:ascii="Times New Roman"/>
                <w:b w:val="false"/>
                <w:i w:val="false"/>
                <w:color w:val="000000"/>
                <w:sz w:val="20"/>
              </w:rPr>
              <w:t>
леттігіне және
</w:t>
            </w:r>
            <w:r>
              <w:br/>
            </w:r>
            <w:r>
              <w:rPr>
                <w:rFonts w:ascii="Times New Roman"/>
                <w:b w:val="false"/>
                <w:i w:val="false"/>
                <w:color w:val="000000"/>
                <w:sz w:val="20"/>
              </w:rPr>
              <w:t>
сейсмикалық тұрақтылығына тексеру жұмыстарын
</w:t>
            </w:r>
            <w:r>
              <w:br/>
            </w:r>
            <w:r>
              <w:rPr>
                <w:rFonts w:ascii="Times New Roman"/>
                <w:b w:val="false"/>
                <w:i w:val="false"/>
                <w:color w:val="000000"/>
                <w:sz w:val="20"/>
              </w:rPr>
              <w:t>
жүргізу; өлшеу жұмыстарын, топографиялық-
</w:t>
            </w:r>
            <w:r>
              <w:br/>
            </w:r>
            <w:r>
              <w:rPr>
                <w:rFonts w:ascii="Times New Roman"/>
                <w:b w:val="false"/>
                <w:i w:val="false"/>
                <w:color w:val="000000"/>
                <w:sz w:val="20"/>
              </w:rPr>
              <w:t>
геодезиялық және
</w:t>
            </w:r>
            <w:r>
              <w:br/>
            </w:r>
            <w:r>
              <w:rPr>
                <w:rFonts w:ascii="Times New Roman"/>
                <w:b w:val="false"/>
                <w:i w:val="false"/>
                <w:color w:val="000000"/>
                <w:sz w:val="20"/>
              </w:rPr>
              <w:t>
инженерлік- геологиялық іздеулер бойынша
</w:t>
            </w:r>
            <w:r>
              <w:br/>
            </w:r>
            <w:r>
              <w:rPr>
                <w:rFonts w:ascii="Times New Roman"/>
                <w:b w:val="false"/>
                <w:i w:val="false"/>
                <w:color w:val="000000"/>
                <w:sz w:val="20"/>
              </w:rPr>
              <w:t>
күрделі жөндеу
</w:t>
            </w:r>
            <w:r>
              <w:br/>
            </w:r>
            <w:r>
              <w:rPr>
                <w:rFonts w:ascii="Times New Roman"/>
                <w:b w:val="false"/>
                <w:i w:val="false"/>
                <w:color w:val="000000"/>
                <w:sz w:val="20"/>
              </w:rPr>
              <w:t>
және қайта жаңарту жөніндегі жобалау-
</w:t>
            </w:r>
            <w:r>
              <w:br/>
            </w:r>
            <w:r>
              <w:rPr>
                <w:rFonts w:ascii="Times New Roman"/>
                <w:b w:val="false"/>
                <w:i w:val="false"/>
                <w:color w:val="000000"/>
                <w:sz w:val="20"/>
              </w:rPr>
              <w:t>
сметалық құжаттаманы
</w:t>
            </w:r>
            <w:r>
              <w:br/>
            </w:r>
            <w:r>
              <w:rPr>
                <w:rFonts w:ascii="Times New Roman"/>
                <w:b w:val="false"/>
                <w:i w:val="false"/>
                <w:color w:val="000000"/>
                <w:sz w:val="20"/>
              </w:rPr>
              <w:t>
әзірлеу бойынша
</w:t>
            </w:r>
            <w:r>
              <w:br/>
            </w:r>
            <w:r>
              <w:rPr>
                <w:rFonts w:ascii="Times New Roman"/>
                <w:b w:val="false"/>
                <w:i w:val="false"/>
                <w:color w:val="000000"/>
                <w:sz w:val="20"/>
              </w:rPr>
              <w:t>
жұмыстар жүргізу
</w:t>
            </w:r>
            <w:r>
              <w:br/>
            </w:r>
            <w:r>
              <w:rPr>
                <w:rFonts w:ascii="Times New Roman"/>
                <w:b w:val="false"/>
                <w:i w:val="false"/>
                <w:color w:val="000000"/>
                <w:sz w:val="20"/>
              </w:rPr>
              <w:t>
және оларды мемлекеттік сараптамадан өткізу.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министрлігі,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Әділет
</w:t>
            </w:r>
            <w:r>
              <w:br/>
            </w:r>
            <w:r>
              <w:rPr>
                <w:rFonts w:ascii="Times New Roman"/>
                <w:b w:val="false"/>
                <w:i w:val="false"/>
                <w:color w:val="000000"/>
                <w:sz w:val="20"/>
              </w:rPr>
              <w:t>
министрлігі
</w:t>
            </w:r>
            <w:r>
              <w:br/>
            </w:r>
            <w:r>
              <w:rPr>
                <w:rFonts w:ascii="Times New Roman"/>
                <w:b w:val="false"/>
                <w:i w:val="false"/>
                <w:color w:val="000000"/>
                <w:sz w:val="20"/>
              </w:rPr>
              <w:t>
Қылмыстық-
</w:t>
            </w:r>
            <w:r>
              <w:br/>
            </w:r>
            <w:r>
              <w:rPr>
                <w:rFonts w:ascii="Times New Roman"/>
                <w:b w:val="false"/>
                <w:i w:val="false"/>
                <w:color w:val="000000"/>
                <w:sz w:val="20"/>
              </w:rPr>
              <w:t>
атқару жүйесі
</w:t>
            </w:r>
            <w:r>
              <w:br/>
            </w:r>
            <w:r>
              <w:rPr>
                <w:rFonts w:ascii="Times New Roman"/>
                <w:b w:val="false"/>
                <w:i w:val="false"/>
                <w:color w:val="000000"/>
                <w:sz w:val="20"/>
              </w:rPr>
              <w:t>
комитеті
</w:t>
            </w:r>
            <w:r>
              <w:br/>
            </w:r>
            <w:r>
              <w:rPr>
                <w:rFonts w:ascii="Times New Roman"/>
                <w:b w:val="false"/>
                <w:i w:val="false"/>
                <w:color w:val="000000"/>
                <w:sz w:val="20"/>
              </w:rPr>
              <w:t>
және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түзеу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77 түзеу мекемелерінде 50000 сотталғандарды ұстау;
</w:t>
      </w:r>
      <w:r>
        <w:br/>
      </w:r>
      <w:r>
        <w:rPr>
          <w:rFonts w:ascii="Times New Roman"/>
          <w:b w:val="false"/>
          <w:i w:val="false"/>
          <w:color w:val="000000"/>
          <w:sz w:val="28"/>
        </w:rPr>
        <w:t>
2. Психологиялық-педагогикалық әдістерін пайдаланып, сотталғандарға түзеушілік әсер етуді жүзеге асыруды ұйымдастыру мақсатында 8008 дәріс пен семинар өткізу;
</w:t>
      </w:r>
      <w:r>
        <w:br/>
      </w:r>
      <w:r>
        <w:rPr>
          <w:rFonts w:ascii="Times New Roman"/>
          <w:b w:val="false"/>
          <w:i w:val="false"/>
          <w:color w:val="000000"/>
          <w:sz w:val="28"/>
        </w:rPr>
        <w:t>
3. Сотталғандарды жұмыспен қамту - 12400 адам;
</w:t>
      </w:r>
      <w:r>
        <w:br/>
      </w:r>
      <w:r>
        <w:rPr>
          <w:rFonts w:ascii="Times New Roman"/>
          <w:b w:val="false"/>
          <w:i w:val="false"/>
          <w:color w:val="000000"/>
          <w:sz w:val="28"/>
        </w:rPr>
        <w:t>
4. Жазасын өтеу мерзімінен кейін одан әрі жұмысқа және тұрмыстық жағдайын орналастырған сотталғандар саны - 5400 адам;
</w:t>
      </w:r>
      <w:r>
        <w:br/>
      </w:r>
      <w:r>
        <w:rPr>
          <w:rFonts w:ascii="Times New Roman"/>
          <w:b w:val="false"/>
          <w:i w:val="false"/>
          <w:color w:val="000000"/>
          <w:sz w:val="28"/>
        </w:rPr>
        <w:t>
5. Орташа жалпы білім алатын сотталғандар саны - 654 адам;
</w:t>
      </w:r>
      <w:r>
        <w:br/>
      </w:r>
      <w:r>
        <w:rPr>
          <w:rFonts w:ascii="Times New Roman"/>
          <w:b w:val="false"/>
          <w:i w:val="false"/>
          <w:color w:val="000000"/>
          <w:sz w:val="28"/>
        </w:rPr>
        <w:t>
6. Кәсіби білім алатын сотталғандар саны - 847 адам;
</w:t>
      </w:r>
      <w:r>
        <w:br/>
      </w:r>
      <w:r>
        <w:rPr>
          <w:rFonts w:ascii="Times New Roman"/>
          <w:b w:val="false"/>
          <w:i w:val="false"/>
          <w:color w:val="000000"/>
          <w:sz w:val="28"/>
        </w:rPr>
        <w:t>
7. Қылмыстық-атқару жүйесі мекемелерінде орналасқан қоғамдық және діни ғимараттар саны - 188 бірлік (оның ішінде 160 сыйыну бөлмелері).
</w:t>
      </w:r>
      <w:r>
        <w:br/>
      </w:r>
      <w:r>
        <w:rPr>
          <w:rFonts w:ascii="Times New Roman"/>
          <w:b w:val="false"/>
          <w:i w:val="false"/>
          <w:color w:val="000000"/>
          <w:sz w:val="28"/>
        </w:rPr>
        <w:t>
Соңғы нәтиже:
</w:t>
      </w:r>
      <w:r>
        <w:br/>
      </w:r>
      <w:r>
        <w:rPr>
          <w:rFonts w:ascii="Times New Roman"/>
          <w:b w:val="false"/>
          <w:i w:val="false"/>
          <w:color w:val="000000"/>
          <w:sz w:val="28"/>
        </w:rPr>
        <w:t>
1. Психологиялық-педагогикалық әдістерін пайдаланып, сотталғандарға түзеушілік әсер етуді жүзеге асыруды ұйымдастыру - 87%;
</w:t>
      </w:r>
      <w:r>
        <w:br/>
      </w:r>
      <w:r>
        <w:rPr>
          <w:rFonts w:ascii="Times New Roman"/>
          <w:b w:val="false"/>
          <w:i w:val="false"/>
          <w:color w:val="000000"/>
          <w:sz w:val="28"/>
        </w:rPr>
        <w:t>
2. Сотталғандарды жұмыспен қамтуды ұйымдастыру - 36,8%;
</w:t>
      </w:r>
      <w:r>
        <w:br/>
      </w:r>
      <w:r>
        <w:rPr>
          <w:rFonts w:ascii="Times New Roman"/>
          <w:b w:val="false"/>
          <w:i w:val="false"/>
          <w:color w:val="000000"/>
          <w:sz w:val="28"/>
        </w:rPr>
        <w:t>
3. Қылмыстық-атқару жүйесі мекемелері мен органдары басқа да құқық қорғау органдарымен, мемлекеттік басқару органдарымен және қоғамдық ұйымдармен сотталғандарды түзеу нәтижелерін, оларды жұмысқа және тұрмыстық жағдайын орналастыру бойынша өзара іс-қимыл жасау - 83,1%;
</w:t>
      </w:r>
      <w:r>
        <w:br/>
      </w:r>
      <w:r>
        <w:rPr>
          <w:rFonts w:ascii="Times New Roman"/>
          <w:b w:val="false"/>
          <w:i w:val="false"/>
          <w:color w:val="000000"/>
          <w:sz w:val="28"/>
        </w:rPr>
        <w:t>
4. Сотталғандарға жалпы білім беруді ұйымдастыру - 91%;
</w:t>
      </w:r>
      <w:r>
        <w:br/>
      </w:r>
      <w:r>
        <w:rPr>
          <w:rFonts w:ascii="Times New Roman"/>
          <w:b w:val="false"/>
          <w:i w:val="false"/>
          <w:color w:val="000000"/>
          <w:sz w:val="28"/>
        </w:rPr>
        <w:t>
5. Сотталғандарға кәсіби білім беруді ұйымдастыру - 56%;
</w:t>
      </w:r>
      <w:r>
        <w:br/>
      </w:r>
      <w:r>
        <w:rPr>
          <w:rFonts w:ascii="Times New Roman"/>
          <w:b w:val="false"/>
          <w:i w:val="false"/>
          <w:color w:val="000000"/>
          <w:sz w:val="28"/>
        </w:rPr>
        <w:t>
6. Қылмыстық-атқару жүйесі қызметіне қоғамдық және діни ұйымдарды тарту - 91%.
</w:t>
      </w:r>
      <w:r>
        <w:br/>
      </w:r>
      <w:r>
        <w:rPr>
          <w:rFonts w:ascii="Times New Roman"/>
          <w:b w:val="false"/>
          <w:i w:val="false"/>
          <w:color w:val="000000"/>
          <w:sz w:val="28"/>
        </w:rPr>
        <w:t>
Қаржы-экономикалық нәтиже: бір сотталғанды ұстауға жылына - 128,4 мың теңге, түзеу мекемесінің бір қызметкерін ұстауға жылына - 381,6 мың теңге шартты шығындар;
</w:t>
      </w:r>
      <w:r>
        <w:br/>
      </w:r>
      <w:r>
        <w:rPr>
          <w:rFonts w:ascii="Times New Roman"/>
          <w:b w:val="false"/>
          <w:i w:val="false"/>
          <w:color w:val="000000"/>
          <w:sz w:val="28"/>
        </w:rPr>
        <w:t>
Уақтылылық - сотталғандарға 100 % түзеушілік әсер етуі;
</w:t>
      </w:r>
      <w:r>
        <w:br/>
      </w:r>
      <w:r>
        <w:rPr>
          <w:rFonts w:ascii="Times New Roman"/>
          <w:b w:val="false"/>
          <w:i w:val="false"/>
          <w:color w:val="000000"/>
          <w:sz w:val="28"/>
        </w:rPr>
        <w:t>
Сапа:
</w:t>
      </w:r>
      <w:r>
        <w:br/>
      </w:r>
      <w:r>
        <w:rPr>
          <w:rFonts w:ascii="Times New Roman"/>
          <w:b w:val="false"/>
          <w:i w:val="false"/>
          <w:color w:val="000000"/>
          <w:sz w:val="28"/>
        </w:rPr>
        <w:t>
1. 30,6% түзелу жолына түскен сотталғандар;
</w:t>
      </w:r>
      <w:r>
        <w:br/>
      </w:r>
      <w:r>
        <w:rPr>
          <w:rFonts w:ascii="Times New Roman"/>
          <w:b w:val="false"/>
          <w:i w:val="false"/>
          <w:color w:val="000000"/>
          <w:sz w:val="28"/>
        </w:rPr>
        <w:t>
2. Сотталғандарды ұстау деңгейін 8,3%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"Қылмыстық-атқару жүйесі объектілерін салу
</w:t>
      </w:r>
      <w:r>
        <w:br/>
      </w:r>
      <w:r>
        <w:rPr>
          <w:rFonts w:ascii="Times New Roman"/>
          <w:b w:val="false"/>
          <w:i w:val="false"/>
          <w:color w:val="000000"/>
          <w:sz w:val="28"/>
        </w:rPr>
        <w:t>
және қайта жаңарту"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2181780 мың теңге (екі миллиард бір жүз сексен бір миллион жеті жүз сексен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Қылмыстық-атқару жүйесін одан әрі дамытудың 2004-2006 жылдарға арналған бағдарламасын бекіту туралы" Қазақстан Республикасы Үкіметінің 2003 жылғы 31 желтоқсандағы N 1376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сотталғандарды ұстауға коммуналдық-тұрмыстық жағдайларын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жаңа түзеу мекемелерін қайта жаңарту және салу жолымен сотталғандарды ұстау тығыздығын төмендету; сотталғандарды республика бойынша тасымалдау санын азайту мақсатында сотталғандардың барлық санаттарына
</w:t>
      </w:r>
      <w:r>
        <w:br/>
      </w:r>
      <w:r>
        <w:rPr>
          <w:rFonts w:ascii="Times New Roman"/>
          <w:b w:val="false"/>
          <w:i w:val="false"/>
          <w:color w:val="000000"/>
          <w:sz w:val="28"/>
        </w:rPr>
        <w:t>
сотталғанға немесе тұтқындалғанға дейін тұрған аймағының шегінде жазасын өтеу үшін жағдайлармен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13"/>
        <w:gridCol w:w="1073"/>
        <w:gridCol w:w="2033"/>
        <w:gridCol w:w="3793"/>
        <w:gridCol w:w="1593"/>
        <w:gridCol w:w="2573"/>
      </w:tblGrid>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
</w:t>
            </w:r>
            <w:r>
              <w:br/>
            </w:r>
            <w:r>
              <w:rPr>
                <w:rFonts w:ascii="Times New Roman"/>
                <w:b w:val="false"/>
                <w:i w:val="false"/>
                <w:color w:val="000000"/>
                <w:sz w:val="20"/>
              </w:rPr>
              <w:t>
даушылар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w:t>
            </w:r>
            <w:r>
              <w:br/>
            </w:r>
            <w:r>
              <w:rPr>
                <w:rFonts w:ascii="Times New Roman"/>
                <w:b w:val="false"/>
                <w:i w:val="false"/>
                <w:color w:val="000000"/>
                <w:sz w:val="20"/>
              </w:rPr>
              <w:t>
жүйесі
</w:t>
            </w:r>
            <w:r>
              <w:br/>
            </w:r>
            <w:r>
              <w:rPr>
                <w:rFonts w:ascii="Times New Roman"/>
                <w:b w:val="false"/>
                <w:i w:val="false"/>
                <w:color w:val="000000"/>
                <w:sz w:val="20"/>
              </w:rPr>
              <w:t>
объекті-
</w:t>
            </w:r>
            <w:r>
              <w:br/>
            </w:r>
            <w:r>
              <w:rPr>
                <w:rFonts w:ascii="Times New Roman"/>
                <w:b w:val="false"/>
                <w:i w:val="false"/>
                <w:color w:val="000000"/>
                <w:sz w:val="20"/>
              </w:rPr>
              <w:t>
лерін салу және
</w:t>
            </w:r>
            <w:r>
              <w:br/>
            </w:r>
            <w:r>
              <w:rPr>
                <w:rFonts w:ascii="Times New Roman"/>
                <w:b w:val="false"/>
                <w:i w:val="false"/>
                <w:color w:val="000000"/>
                <w:sz w:val="20"/>
              </w:rPr>
              <w:t>
қайта
</w:t>
            </w:r>
            <w:r>
              <w:br/>
            </w:r>
            <w:r>
              <w:rPr>
                <w:rFonts w:ascii="Times New Roman"/>
                <w:b w:val="false"/>
                <w:i w:val="false"/>
                <w:color w:val="000000"/>
                <w:sz w:val="20"/>
              </w:rPr>
              <w:t>
жаңарту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жылға
</w:t>
            </w:r>
            <w:r>
              <w:br/>
            </w:r>
            <w:r>
              <w:rPr>
                <w:rFonts w:ascii="Times New Roman"/>
                <w:b w:val="false"/>
                <w:i w:val="false"/>
                <w:color w:val="000000"/>
                <w:sz w:val="20"/>
              </w:rPr>
              <w:t>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2005 жылғы 9
</w:t>
            </w:r>
            <w:r>
              <w:br/>
            </w:r>
            <w:r>
              <w:rPr>
                <w:rFonts w:ascii="Times New Roman"/>
                <w:b w:val="false"/>
                <w:i w:val="false"/>
                <w:color w:val="000000"/>
                <w:sz w:val="20"/>
              </w:rPr>
              <w:t>
желтоқсандағы N 1228 қаулысына 2-қосымшаға сәйкес
</w:t>
            </w:r>
            <w:r>
              <w:br/>
            </w:r>
            <w:r>
              <w:rPr>
                <w:rFonts w:ascii="Times New Roman"/>
                <w:b w:val="false"/>
                <w:i w:val="false"/>
                <w:color w:val="000000"/>
                <w:sz w:val="20"/>
              </w:rPr>
              <w:t>
заңнамада белгіленген
</w:t>
            </w:r>
            <w:r>
              <w:br/>
            </w:r>
            <w:r>
              <w:rPr>
                <w:rFonts w:ascii="Times New Roman"/>
                <w:b w:val="false"/>
                <w:i w:val="false"/>
                <w:color w:val="000000"/>
                <w:sz w:val="20"/>
              </w:rPr>
              <w:t>
тәртіппен бекітілген
</w:t>
            </w:r>
            <w:r>
              <w:br/>
            </w:r>
            <w:r>
              <w:rPr>
                <w:rFonts w:ascii="Times New Roman"/>
                <w:b w:val="false"/>
                <w:i w:val="false"/>
                <w:color w:val="000000"/>
                <w:sz w:val="20"/>
              </w:rPr>
              <w:t>
жобалау-сметалық құжаттамаға сәйкес
</w:t>
            </w:r>
            <w:r>
              <w:br/>
            </w:r>
            <w:r>
              <w:rPr>
                <w:rFonts w:ascii="Times New Roman"/>
                <w:b w:val="false"/>
                <w:i w:val="false"/>
                <w:color w:val="000000"/>
                <w:sz w:val="20"/>
              </w:rPr>
              <w:t>
іс-шараларға
</w:t>
            </w:r>
            <w:r>
              <w:br/>
            </w:r>
            <w:r>
              <w:rPr>
                <w:rFonts w:ascii="Times New Roman"/>
                <w:b w:val="false"/>
                <w:i w:val="false"/>
                <w:color w:val="000000"/>
                <w:sz w:val="20"/>
              </w:rPr>
              <w:t>
арналған сомалар шегінде түзеу
</w:t>
            </w:r>
            <w:r>
              <w:br/>
            </w:r>
            <w:r>
              <w:rPr>
                <w:rFonts w:ascii="Times New Roman"/>
                <w:b w:val="false"/>
                <w:i w:val="false"/>
                <w:color w:val="000000"/>
                <w:sz w:val="20"/>
              </w:rPr>
              <w:t>
мекемелерін құру объектілерін салу және қайта жаңарту жөніндегі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1. Алматы облысы
</w:t>
            </w:r>
            <w:r>
              <w:br/>
            </w:r>
            <w:r>
              <w:rPr>
                <w:rFonts w:ascii="Times New Roman"/>
                <w:b w:val="false"/>
                <w:i w:val="false"/>
                <w:color w:val="000000"/>
                <w:sz w:val="20"/>
              </w:rPr>
              <w:t>
Заречный кентіндегі
</w:t>
            </w:r>
            <w:r>
              <w:br/>
            </w:r>
            <w:r>
              <w:rPr>
                <w:rFonts w:ascii="Times New Roman"/>
                <w:b w:val="false"/>
                <w:i w:val="false"/>
                <w:color w:val="000000"/>
                <w:sz w:val="20"/>
              </w:rPr>
              <w:t>
ЛА-155/12 мекемесін 1500 орынға қатаң режимдегі түзеу колониясы етіп қайта жаңарту
</w:t>
            </w:r>
            <w:r>
              <w:br/>
            </w:r>
            <w:r>
              <w:rPr>
                <w:rFonts w:ascii="Times New Roman"/>
                <w:b w:val="false"/>
                <w:i w:val="false"/>
                <w:color w:val="000000"/>
                <w:sz w:val="20"/>
              </w:rPr>
              <w:t>
(жобалау-сметалық құжаттаманы
</w:t>
            </w:r>
            <w:r>
              <w:br/>
            </w:r>
            <w:r>
              <w:rPr>
                <w:rFonts w:ascii="Times New Roman"/>
                <w:b w:val="false"/>
                <w:i w:val="false"/>
                <w:color w:val="000000"/>
                <w:sz w:val="20"/>
              </w:rPr>
              <w:t>
бекіту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Индустрия және сауда министрлігі
</w:t>
            </w:r>
            <w:r>
              <w:br/>
            </w:r>
            <w:r>
              <w:rPr>
                <w:rFonts w:ascii="Times New Roman"/>
                <w:b w:val="false"/>
                <w:i w:val="false"/>
                <w:color w:val="000000"/>
                <w:sz w:val="20"/>
              </w:rPr>
              <w:t>
Құрылыс істер
</w:t>
            </w:r>
            <w:r>
              <w:br/>
            </w:r>
            <w:r>
              <w:rPr>
                <w:rFonts w:ascii="Times New Roman"/>
                <w:b w:val="false"/>
                <w:i w:val="false"/>
                <w:color w:val="000000"/>
                <w:sz w:val="20"/>
              </w:rPr>
              <w:t>
комитетінің
</w:t>
            </w:r>
            <w:r>
              <w:br/>
            </w:r>
            <w:r>
              <w:rPr>
                <w:rFonts w:ascii="Times New Roman"/>
                <w:b w:val="false"/>
                <w:i w:val="false"/>
                <w:color w:val="000000"/>
                <w:sz w:val="20"/>
              </w:rPr>
              <w:t>
2002 жылғы 15
</w:t>
            </w:r>
            <w:r>
              <w:br/>
            </w:r>
            <w:r>
              <w:rPr>
                <w:rFonts w:ascii="Times New Roman"/>
                <w:b w:val="false"/>
                <w:i w:val="false"/>
                <w:color w:val="000000"/>
                <w:sz w:val="20"/>
              </w:rPr>
              <w:t>
қарашадағы
</w:t>
            </w:r>
            <w:r>
              <w:br/>
            </w:r>
            <w:r>
              <w:rPr>
                <w:rFonts w:ascii="Times New Roman"/>
                <w:b w:val="false"/>
                <w:i w:val="false"/>
                <w:color w:val="000000"/>
                <w:sz w:val="20"/>
              </w:rPr>
              <w:t>
N 354 бұйрығы,
</w:t>
            </w:r>
            <w:r>
              <w:br/>
            </w:r>
            <w:r>
              <w:rPr>
                <w:rFonts w:ascii="Times New Roman"/>
                <w:b w:val="false"/>
                <w:i w:val="false"/>
                <w:color w:val="000000"/>
                <w:sz w:val="20"/>
              </w:rPr>
              <w:t>
жобалау-сметалық құжаттамаға 2002
</w:t>
            </w:r>
            <w:r>
              <w:br/>
            </w:r>
            <w:r>
              <w:rPr>
                <w:rFonts w:ascii="Times New Roman"/>
                <w:b w:val="false"/>
                <w:i w:val="false"/>
                <w:color w:val="000000"/>
                <w:sz w:val="20"/>
              </w:rPr>
              <w:t>
жылғы 30 қыркүйектегі
</w:t>
            </w:r>
            <w:r>
              <w:br/>
            </w:r>
            <w:r>
              <w:rPr>
                <w:rFonts w:ascii="Times New Roman"/>
                <w:b w:val="false"/>
                <w:i w:val="false"/>
                <w:color w:val="000000"/>
                <w:sz w:val="20"/>
              </w:rPr>
              <w:t>
N 2-463/2002
</w:t>
            </w:r>
            <w:r>
              <w:br/>
            </w:r>
            <w:r>
              <w:rPr>
                <w:rFonts w:ascii="Times New Roman"/>
                <w:b w:val="false"/>
                <w:i w:val="false"/>
                <w:color w:val="000000"/>
                <w:sz w:val="20"/>
              </w:rPr>
              <w:t>
Мемлекеттік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2. Қызылорда
</w:t>
            </w:r>
            <w:r>
              <w:br/>
            </w:r>
            <w:r>
              <w:rPr>
                <w:rFonts w:ascii="Times New Roman"/>
                <w:b w:val="false"/>
                <w:i w:val="false"/>
                <w:color w:val="000000"/>
                <w:sz w:val="20"/>
              </w:rPr>
              <w:t>
қаласындағы наркологиялық диспансер мен қабырға материалдары зауытын 1000 орынға жалпы режимдегі түзеу колониясы етіп
</w:t>
            </w:r>
            <w:r>
              <w:br/>
            </w:r>
            <w:r>
              <w:rPr>
                <w:rFonts w:ascii="Times New Roman"/>
                <w:b w:val="false"/>
                <w:i w:val="false"/>
                <w:color w:val="000000"/>
                <w:sz w:val="20"/>
              </w:rPr>
              <w:t>
қайта жаңарту (техникалық-
</w:t>
            </w:r>
            <w:r>
              <w:br/>
            </w:r>
            <w:r>
              <w:rPr>
                <w:rFonts w:ascii="Times New Roman"/>
                <w:b w:val="false"/>
                <w:i w:val="false"/>
                <w:color w:val="000000"/>
                <w:sz w:val="20"/>
              </w:rPr>
              <w:t>
экономикалық құжаттаманы бекіту туралы Қазақстан Республикасы Индустрия және сауда министрлігі Құрылыс істері комитетінің 2004 жылғы 1 наурыздағы
</w:t>
            </w:r>
            <w:r>
              <w:br/>
            </w:r>
            <w:r>
              <w:rPr>
                <w:rFonts w:ascii="Times New Roman"/>
                <w:b w:val="false"/>
                <w:i w:val="false"/>
                <w:color w:val="000000"/>
                <w:sz w:val="20"/>
              </w:rPr>
              <w:t>
N 89 бұйрығы,
</w:t>
            </w:r>
            <w:r>
              <w:br/>
            </w:r>
            <w:r>
              <w:rPr>
                <w:rFonts w:ascii="Times New Roman"/>
                <w:b w:val="false"/>
                <w:i w:val="false"/>
                <w:color w:val="000000"/>
                <w:sz w:val="20"/>
              </w:rPr>
              <w:t>
жобалау-сметалық құжаттамаға 2004
</w:t>
            </w:r>
            <w:r>
              <w:br/>
            </w:r>
            <w:r>
              <w:rPr>
                <w:rFonts w:ascii="Times New Roman"/>
                <w:b w:val="false"/>
                <w:i w:val="false"/>
                <w:color w:val="000000"/>
                <w:sz w:val="20"/>
              </w:rPr>
              <w:t>
жылғы 18 ақпандағы
</w:t>
            </w:r>
            <w:r>
              <w:br/>
            </w:r>
            <w:r>
              <w:rPr>
                <w:rFonts w:ascii="Times New Roman"/>
                <w:b w:val="false"/>
                <w:i w:val="false"/>
                <w:color w:val="000000"/>
                <w:sz w:val="20"/>
              </w:rPr>
              <w:t>
N 2-45/04 Мемлекеттік сараптаманың қорытындысы).
</w:t>
            </w:r>
            <w:r>
              <w:br/>
            </w:r>
            <w:r>
              <w:rPr>
                <w:rFonts w:ascii="Times New Roman"/>
                <w:b w:val="false"/>
                <w:i w:val="false"/>
                <w:color w:val="000000"/>
                <w:sz w:val="20"/>
              </w:rPr>
              <w:t>
3. Павлодар қаласында "Химпром" ААҚ-ның N 822 мен N 823
</w:t>
            </w:r>
            <w:r>
              <w:br/>
            </w:r>
            <w:r>
              <w:rPr>
                <w:rFonts w:ascii="Times New Roman"/>
                <w:b w:val="false"/>
                <w:i w:val="false"/>
                <w:color w:val="000000"/>
                <w:sz w:val="20"/>
              </w:rPr>
              <w:t>
- өндірістік корпустарын 1500 орынға қатаң режимдегі түзеу
</w:t>
            </w:r>
            <w:r>
              <w:br/>
            </w:r>
            <w:r>
              <w:rPr>
                <w:rFonts w:ascii="Times New Roman"/>
                <w:b w:val="false"/>
                <w:i w:val="false"/>
                <w:color w:val="000000"/>
                <w:sz w:val="20"/>
              </w:rPr>
              <w:t>
колониясы етіп қайта жаңарту (техникалық-
</w:t>
            </w:r>
            <w:r>
              <w:br/>
            </w:r>
            <w:r>
              <w:rPr>
                <w:rFonts w:ascii="Times New Roman"/>
                <w:b w:val="false"/>
                <w:i w:val="false"/>
                <w:color w:val="000000"/>
                <w:sz w:val="20"/>
              </w:rPr>
              <w:t>
экономикалық негіздемені бекіту туралы Қазақстан Республикасы Индустрия және сауда министрлігі Құрылыс істері
</w:t>
            </w:r>
            <w:r>
              <w:br/>
            </w:r>
            <w:r>
              <w:rPr>
                <w:rFonts w:ascii="Times New Roman"/>
                <w:b w:val="false"/>
                <w:i w:val="false"/>
                <w:color w:val="000000"/>
                <w:sz w:val="20"/>
              </w:rPr>
              <w:t>
комитетінің
</w:t>
            </w:r>
            <w:r>
              <w:br/>
            </w:r>
            <w:r>
              <w:rPr>
                <w:rFonts w:ascii="Times New Roman"/>
                <w:b w:val="false"/>
                <w:i w:val="false"/>
                <w:color w:val="000000"/>
                <w:sz w:val="20"/>
              </w:rPr>
              <w:t>
2005 жылғы 9 ақпанындағы
</w:t>
            </w:r>
            <w:r>
              <w:br/>
            </w:r>
            <w:r>
              <w:rPr>
                <w:rFonts w:ascii="Times New Roman"/>
                <w:b w:val="false"/>
                <w:i w:val="false"/>
                <w:color w:val="000000"/>
                <w:sz w:val="20"/>
              </w:rPr>
              <w:t>
N 37 ЖІЖ бұйрығы, техникалық-
</w:t>
            </w:r>
            <w:r>
              <w:br/>
            </w:r>
            <w:r>
              <w:rPr>
                <w:rFonts w:ascii="Times New Roman"/>
                <w:b w:val="false"/>
                <w:i w:val="false"/>
                <w:color w:val="000000"/>
                <w:sz w:val="20"/>
              </w:rPr>
              <w:t>
экономикалық негіздемеге Мемлекеттік сараптаманың 2004 жылғы 29 шілдедегі
</w:t>
            </w:r>
            <w:r>
              <w:br/>
            </w:r>
            <w:r>
              <w:rPr>
                <w:rFonts w:ascii="Times New Roman"/>
                <w:b w:val="false"/>
                <w:i w:val="false"/>
                <w:color w:val="000000"/>
                <w:sz w:val="20"/>
              </w:rPr>
              <w:t>
N 2-365/004
</w:t>
            </w:r>
            <w:r>
              <w:br/>
            </w:r>
            <w:r>
              <w:rPr>
                <w:rFonts w:ascii="Times New Roman"/>
                <w:b w:val="false"/>
                <w:i w:val="false"/>
                <w:color w:val="000000"/>
                <w:sz w:val="20"/>
              </w:rPr>
              <w:t>
қорытындысы).
</w:t>
            </w:r>
            <w:r>
              <w:br/>
            </w:r>
            <w:r>
              <w:rPr>
                <w:rFonts w:ascii="Times New Roman"/>
                <w:b w:val="false"/>
                <w:i w:val="false"/>
                <w:color w:val="000000"/>
                <w:sz w:val="20"/>
              </w:rPr>
              <w:t>
4. Орал қаласында РУ-170/3 мекемесін
</w:t>
            </w:r>
            <w:r>
              <w:br/>
            </w:r>
            <w:r>
              <w:rPr>
                <w:rFonts w:ascii="Times New Roman"/>
                <w:b w:val="false"/>
                <w:i w:val="false"/>
                <w:color w:val="000000"/>
                <w:sz w:val="20"/>
              </w:rPr>
              <w:t>
900 орынға қатаң режимдегі түзеу колониясы етіп
</w:t>
            </w:r>
            <w:r>
              <w:br/>
            </w:r>
            <w:r>
              <w:rPr>
                <w:rFonts w:ascii="Times New Roman"/>
                <w:b w:val="false"/>
                <w:i w:val="false"/>
                <w:color w:val="000000"/>
                <w:sz w:val="20"/>
              </w:rPr>
              <w:t>
қайта жаңарту (техникалық-
</w:t>
            </w:r>
            <w:r>
              <w:br/>
            </w:r>
            <w:r>
              <w:rPr>
                <w:rFonts w:ascii="Times New Roman"/>
                <w:b w:val="false"/>
                <w:i w:val="false"/>
                <w:color w:val="000000"/>
                <w:sz w:val="20"/>
              </w:rPr>
              <w:t>
экономикалық негіздемені бекіту туралы Қазақстан Республикасы Индустрия және сауда министрлігі Құрылыс істері комитетінің 2005 жылғы 8 шілдедегі
</w:t>
            </w:r>
            <w:r>
              <w:br/>
            </w:r>
            <w:r>
              <w:rPr>
                <w:rFonts w:ascii="Times New Roman"/>
                <w:b w:val="false"/>
                <w:i w:val="false"/>
                <w:color w:val="000000"/>
                <w:sz w:val="20"/>
              </w:rPr>
              <w:t>
N 199 ЖІЖ бұйрығы, техникалық-
</w:t>
            </w:r>
            <w:r>
              <w:br/>
            </w:r>
            <w:r>
              <w:rPr>
                <w:rFonts w:ascii="Times New Roman"/>
                <w:b w:val="false"/>
                <w:i w:val="false"/>
                <w:color w:val="000000"/>
                <w:sz w:val="20"/>
              </w:rPr>
              <w:t>
экономикалық негіздемеге Мемлекеттік сараптаманың 2004 жылғы 28 маусымдағы
</w:t>
            </w:r>
            <w:r>
              <w:br/>
            </w:r>
            <w:r>
              <w:rPr>
                <w:rFonts w:ascii="Times New Roman"/>
                <w:b w:val="false"/>
                <w:i w:val="false"/>
                <w:color w:val="000000"/>
                <w:sz w:val="20"/>
              </w:rPr>
              <w:t>
N 2-264/4/04
</w:t>
            </w:r>
            <w:r>
              <w:br/>
            </w:r>
            <w:r>
              <w:rPr>
                <w:rFonts w:ascii="Times New Roman"/>
                <w:b w:val="false"/>
                <w:i w:val="false"/>
                <w:color w:val="000000"/>
                <w:sz w:val="20"/>
              </w:rPr>
              <w:t>
қорытындысы).
</w:t>
            </w:r>
            <w:r>
              <w:br/>
            </w:r>
            <w:r>
              <w:rPr>
                <w:rFonts w:ascii="Times New Roman"/>
                <w:b w:val="false"/>
                <w:i w:val="false"/>
                <w:color w:val="000000"/>
                <w:sz w:val="20"/>
              </w:rPr>
              <w:t>
5. Павлодар қаласындағы тергеу изоляторын салу (техникалық-
</w:t>
            </w:r>
            <w:r>
              <w:br/>
            </w:r>
            <w:r>
              <w:rPr>
                <w:rFonts w:ascii="Times New Roman"/>
                <w:b w:val="false"/>
                <w:i w:val="false"/>
                <w:color w:val="000000"/>
                <w:sz w:val="20"/>
              </w:rPr>
              <w:t>
экономикалық негіздемені бекіту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Индустрия және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комитетінің
</w:t>
            </w:r>
            <w:r>
              <w:br/>
            </w:r>
            <w:r>
              <w:rPr>
                <w:rFonts w:ascii="Times New Roman"/>
                <w:b w:val="false"/>
                <w:i w:val="false"/>
                <w:color w:val="000000"/>
                <w:sz w:val="20"/>
              </w:rPr>
              <w:t>
2002 жылғы 5
</w:t>
            </w:r>
            <w:r>
              <w:br/>
            </w:r>
            <w:r>
              <w:rPr>
                <w:rFonts w:ascii="Times New Roman"/>
                <w:b w:val="false"/>
                <w:i w:val="false"/>
                <w:color w:val="000000"/>
                <w:sz w:val="20"/>
              </w:rPr>
              <w:t>
желтоқсандағы
</w:t>
            </w:r>
            <w:r>
              <w:br/>
            </w:r>
            <w:r>
              <w:rPr>
                <w:rFonts w:ascii="Times New Roman"/>
                <w:b w:val="false"/>
                <w:i w:val="false"/>
                <w:color w:val="000000"/>
                <w:sz w:val="20"/>
              </w:rPr>
              <w:t>
N 381 ЖІЖ бұйрығы,
</w:t>
            </w:r>
            <w:r>
              <w:br/>
            </w:r>
            <w:r>
              <w:rPr>
                <w:rFonts w:ascii="Times New Roman"/>
                <w:b w:val="false"/>
                <w:i w:val="false"/>
                <w:color w:val="000000"/>
                <w:sz w:val="20"/>
              </w:rPr>
              <w:t>
техникалық-
</w:t>
            </w:r>
            <w:r>
              <w:br/>
            </w:r>
            <w:r>
              <w:rPr>
                <w:rFonts w:ascii="Times New Roman"/>
                <w:b w:val="false"/>
                <w:i w:val="false"/>
                <w:color w:val="000000"/>
                <w:sz w:val="20"/>
              </w:rPr>
              <w:t>
экономикалық негіздемеге
</w:t>
            </w:r>
            <w:r>
              <w:br/>
            </w:r>
            <w:r>
              <w:rPr>
                <w:rFonts w:ascii="Times New Roman"/>
                <w:b w:val="false"/>
                <w:i w:val="false"/>
                <w:color w:val="000000"/>
                <w:sz w:val="20"/>
              </w:rPr>
              <w:t>
Мемлекеттік сараптаманың 2002 жылғы 28 қазандағы
</w:t>
            </w:r>
            <w:r>
              <w:br/>
            </w:r>
            <w:r>
              <w:rPr>
                <w:rFonts w:ascii="Times New Roman"/>
                <w:b w:val="false"/>
                <w:i w:val="false"/>
                <w:color w:val="000000"/>
                <w:sz w:val="20"/>
              </w:rPr>
              <w:t>
N 2-553/2002
</w:t>
            </w:r>
            <w:r>
              <w:br/>
            </w:r>
            <w:r>
              <w:rPr>
                <w:rFonts w:ascii="Times New Roman"/>
                <w:b w:val="false"/>
                <w:i w:val="false"/>
                <w:color w:val="000000"/>
                <w:sz w:val="20"/>
              </w:rPr>
              <w:t>
қорытындысы).
</w:t>
            </w:r>
            <w:r>
              <w:br/>
            </w:r>
            <w:r>
              <w:rPr>
                <w:rFonts w:ascii="Times New Roman"/>
                <w:b w:val="false"/>
                <w:i w:val="false"/>
                <w:color w:val="000000"/>
                <w:sz w:val="20"/>
              </w:rPr>
              <w:t>
Аталған жобалар шеңберінде мына іс-шаралар өткізі-
</w:t>
            </w:r>
            <w:r>
              <w:br/>
            </w:r>
            <w:r>
              <w:rPr>
                <w:rFonts w:ascii="Times New Roman"/>
                <w:b w:val="false"/>
                <w:i w:val="false"/>
                <w:color w:val="000000"/>
                <w:sz w:val="20"/>
              </w:rPr>
              <w:t>
леді:
</w:t>
            </w:r>
            <w:r>
              <w:br/>
            </w:r>
            <w:r>
              <w:rPr>
                <w:rFonts w:ascii="Times New Roman"/>
                <w:b w:val="false"/>
                <w:i w:val="false"/>
                <w:color w:val="000000"/>
                <w:sz w:val="20"/>
              </w:rPr>
              <w:t>
1) Салуға және қайта жаңартуға
</w:t>
            </w:r>
            <w:r>
              <w:br/>
            </w:r>
            <w:r>
              <w:rPr>
                <w:rFonts w:ascii="Times New Roman"/>
                <w:b w:val="false"/>
                <w:i w:val="false"/>
                <w:color w:val="000000"/>
                <w:sz w:val="20"/>
              </w:rPr>
              <w:t>
жер дайындау бойынша жұмыстар:
</w:t>
            </w:r>
            <w:r>
              <w:br/>
            </w:r>
            <w:r>
              <w:rPr>
                <w:rFonts w:ascii="Times New Roman"/>
                <w:b w:val="false"/>
                <w:i w:val="false"/>
                <w:color w:val="000000"/>
                <w:sz w:val="20"/>
              </w:rPr>
              <w:t>
- жер учаскесін бөліп беру;
</w:t>
            </w:r>
            <w:r>
              <w:br/>
            </w:r>
            <w:r>
              <w:rPr>
                <w:rFonts w:ascii="Times New Roman"/>
                <w:b w:val="false"/>
                <w:i w:val="false"/>
                <w:color w:val="000000"/>
                <w:sz w:val="20"/>
              </w:rPr>
              <w:t>
- құрылыс салу аймағына кіретін ғимараттар мен
</w:t>
            </w:r>
            <w:r>
              <w:br/>
            </w:r>
            <w:r>
              <w:rPr>
                <w:rFonts w:ascii="Times New Roman"/>
                <w:b w:val="false"/>
                <w:i w:val="false"/>
                <w:color w:val="000000"/>
                <w:sz w:val="20"/>
              </w:rPr>
              <w:t>
құрылыстарды өтеп алу;
</w:t>
            </w:r>
            <w:r>
              <w:br/>
            </w:r>
            <w:r>
              <w:rPr>
                <w:rFonts w:ascii="Times New Roman"/>
                <w:b w:val="false"/>
                <w:i w:val="false"/>
                <w:color w:val="000000"/>
                <w:sz w:val="20"/>
              </w:rPr>
              <w:t>
- бұзылатын және
</w:t>
            </w:r>
            <w:r>
              <w:br/>
            </w:r>
            <w:r>
              <w:rPr>
                <w:rFonts w:ascii="Times New Roman"/>
                <w:b w:val="false"/>
                <w:i w:val="false"/>
                <w:color w:val="000000"/>
                <w:sz w:val="20"/>
              </w:rPr>
              <w:t>
көшірілетін ғимараттарға, құрылыстарға және
</w:t>
            </w:r>
            <w:r>
              <w:br/>
            </w:r>
            <w:r>
              <w:rPr>
                <w:rFonts w:ascii="Times New Roman"/>
                <w:b w:val="false"/>
                <w:i w:val="false"/>
                <w:color w:val="000000"/>
                <w:sz w:val="20"/>
              </w:rPr>
              <w:t>
әр түрлі мақсаттағы инженерлік
</w:t>
            </w:r>
            <w:r>
              <w:br/>
            </w:r>
            <w:r>
              <w:rPr>
                <w:rFonts w:ascii="Times New Roman"/>
                <w:b w:val="false"/>
                <w:i w:val="false"/>
                <w:color w:val="000000"/>
                <w:sz w:val="20"/>
              </w:rPr>
              <w:t>
желілерге өтемақы;
</w:t>
            </w:r>
            <w:r>
              <w:br/>
            </w:r>
            <w:r>
              <w:rPr>
                <w:rFonts w:ascii="Times New Roman"/>
                <w:b w:val="false"/>
                <w:i w:val="false"/>
                <w:color w:val="000000"/>
                <w:sz w:val="20"/>
              </w:rPr>
              <w:t>
- қолданыстағы
</w:t>
            </w:r>
            <w:r>
              <w:br/>
            </w:r>
            <w:r>
              <w:rPr>
                <w:rFonts w:ascii="Times New Roman"/>
                <w:b w:val="false"/>
                <w:i w:val="false"/>
                <w:color w:val="000000"/>
                <w:sz w:val="20"/>
              </w:rPr>
              <w:t>
ғимараттардың
</w:t>
            </w:r>
            <w:r>
              <w:br/>
            </w:r>
            <w:r>
              <w:rPr>
                <w:rFonts w:ascii="Times New Roman"/>
                <w:b w:val="false"/>
                <w:i w:val="false"/>
                <w:color w:val="000000"/>
                <w:sz w:val="20"/>
              </w:rPr>
              <w:t>
және құрылыстардың істегі қабілетіне
</w:t>
            </w:r>
            <w:r>
              <w:br/>
            </w:r>
            <w:r>
              <w:rPr>
                <w:rFonts w:ascii="Times New Roman"/>
                <w:b w:val="false"/>
                <w:i w:val="false"/>
                <w:color w:val="000000"/>
                <w:sz w:val="20"/>
              </w:rPr>
              <w:t>
және сейсмикалық тұрақтылығына тексеру жұмыстары;
</w:t>
            </w:r>
            <w:r>
              <w:br/>
            </w:r>
            <w:r>
              <w:rPr>
                <w:rFonts w:ascii="Times New Roman"/>
                <w:b w:val="false"/>
                <w:i w:val="false"/>
                <w:color w:val="000000"/>
                <w:sz w:val="20"/>
              </w:rPr>
              <w:t>
- топографиялық-
</w:t>
            </w:r>
            <w:r>
              <w:br/>
            </w:r>
            <w:r>
              <w:rPr>
                <w:rFonts w:ascii="Times New Roman"/>
                <w:b w:val="false"/>
                <w:i w:val="false"/>
                <w:color w:val="000000"/>
                <w:sz w:val="20"/>
              </w:rPr>
              <w:t>
геодезиялық жұмыстар жүргізу;
</w:t>
            </w:r>
            <w:r>
              <w:br/>
            </w:r>
            <w:r>
              <w:rPr>
                <w:rFonts w:ascii="Times New Roman"/>
                <w:b w:val="false"/>
                <w:i w:val="false"/>
                <w:color w:val="000000"/>
                <w:sz w:val="20"/>
              </w:rPr>
              <w:t>
- инженерлік-
</w:t>
            </w:r>
            <w:r>
              <w:br/>
            </w:r>
            <w:r>
              <w:rPr>
                <w:rFonts w:ascii="Times New Roman"/>
                <w:b w:val="false"/>
                <w:i w:val="false"/>
                <w:color w:val="000000"/>
                <w:sz w:val="20"/>
              </w:rPr>
              <w:t>
геологиялық
</w:t>
            </w:r>
            <w:r>
              <w:br/>
            </w:r>
            <w:r>
              <w:rPr>
                <w:rFonts w:ascii="Times New Roman"/>
                <w:b w:val="false"/>
                <w:i w:val="false"/>
                <w:color w:val="000000"/>
                <w:sz w:val="20"/>
              </w:rPr>
              <w:t>
іздеулер өткізу;
</w:t>
            </w:r>
            <w:r>
              <w:br/>
            </w:r>
            <w:r>
              <w:rPr>
                <w:rFonts w:ascii="Times New Roman"/>
                <w:b w:val="false"/>
                <w:i w:val="false"/>
                <w:color w:val="000000"/>
                <w:sz w:val="20"/>
              </w:rPr>
              <w:t>
- жобаны іске
</w:t>
            </w:r>
            <w:r>
              <w:br/>
            </w:r>
            <w:r>
              <w:rPr>
                <w:rFonts w:ascii="Times New Roman"/>
                <w:b w:val="false"/>
                <w:i w:val="false"/>
                <w:color w:val="000000"/>
                <w:sz w:val="20"/>
              </w:rPr>
              <w:t>
шығару.
</w:t>
            </w:r>
            <w:r>
              <w:br/>
            </w:r>
            <w:r>
              <w:rPr>
                <w:rFonts w:ascii="Times New Roman"/>
                <w:b w:val="false"/>
                <w:i w:val="false"/>
                <w:color w:val="000000"/>
                <w:sz w:val="20"/>
              </w:rPr>
              <w:t>
2) Құрылыс-монтаж,
</w:t>
            </w:r>
            <w:r>
              <w:br/>
            </w:r>
            <w:r>
              <w:rPr>
                <w:rFonts w:ascii="Times New Roman"/>
                <w:b w:val="false"/>
                <w:i w:val="false"/>
                <w:color w:val="000000"/>
                <w:sz w:val="20"/>
              </w:rPr>
              <w:t>
санитарлық-
</w:t>
            </w:r>
            <w:r>
              <w:br/>
            </w:r>
            <w:r>
              <w:rPr>
                <w:rFonts w:ascii="Times New Roman"/>
                <w:b w:val="false"/>
                <w:i w:val="false"/>
                <w:color w:val="000000"/>
                <w:sz w:val="20"/>
              </w:rPr>
              <w:t>
техникалық,
</w:t>
            </w:r>
            <w:r>
              <w:br/>
            </w:r>
            <w:r>
              <w:rPr>
                <w:rFonts w:ascii="Times New Roman"/>
                <w:b w:val="false"/>
                <w:i w:val="false"/>
                <w:color w:val="000000"/>
                <w:sz w:val="20"/>
              </w:rPr>
              <w:t>
электрмонтаждық жұмыстар.
</w:t>
            </w:r>
            <w:r>
              <w:br/>
            </w:r>
            <w:r>
              <w:rPr>
                <w:rFonts w:ascii="Times New Roman"/>
                <w:b w:val="false"/>
                <w:i w:val="false"/>
                <w:color w:val="000000"/>
                <w:sz w:val="20"/>
              </w:rPr>
              <w:t>
3) Насос станцияларын,
</w:t>
            </w:r>
            <w:r>
              <w:br/>
            </w:r>
            <w:r>
              <w:rPr>
                <w:rFonts w:ascii="Times New Roman"/>
                <w:b w:val="false"/>
                <w:i w:val="false"/>
                <w:color w:val="000000"/>
                <w:sz w:val="20"/>
              </w:rPr>
              <w:t>
санитарлық-
</w:t>
            </w:r>
            <w:r>
              <w:br/>
            </w:r>
            <w:r>
              <w:rPr>
                <w:rFonts w:ascii="Times New Roman"/>
                <w:b w:val="false"/>
                <w:i w:val="false"/>
                <w:color w:val="000000"/>
                <w:sz w:val="20"/>
              </w:rPr>
              <w:t>
техникалық,
</w:t>
            </w:r>
            <w:r>
              <w:br/>
            </w:r>
            <w:r>
              <w:rPr>
                <w:rFonts w:ascii="Times New Roman"/>
                <w:b w:val="false"/>
                <w:i w:val="false"/>
                <w:color w:val="000000"/>
                <w:sz w:val="20"/>
              </w:rPr>
              <w:t>
технологиялық, асханалық, монша-кір жуу
</w:t>
            </w:r>
            <w:r>
              <w:br/>
            </w:r>
            <w:r>
              <w:rPr>
                <w:rFonts w:ascii="Times New Roman"/>
                <w:b w:val="false"/>
                <w:i w:val="false"/>
                <w:color w:val="000000"/>
                <w:sz w:val="20"/>
              </w:rPr>
              <w:t>
жабдықтарын,
</w:t>
            </w:r>
            <w:r>
              <w:br/>
            </w:r>
            <w:r>
              <w:rPr>
                <w:rFonts w:ascii="Times New Roman"/>
                <w:b w:val="false"/>
                <w:i w:val="false"/>
                <w:color w:val="000000"/>
                <w:sz w:val="20"/>
              </w:rPr>
              <w:t>
сигналдама
</w:t>
            </w:r>
            <w:r>
              <w:br/>
            </w:r>
            <w:r>
              <w:rPr>
                <w:rFonts w:ascii="Times New Roman"/>
                <w:b w:val="false"/>
                <w:i w:val="false"/>
                <w:color w:val="000000"/>
                <w:sz w:val="20"/>
              </w:rPr>
              <w:t>
мен байланыс
</w:t>
            </w:r>
            <w:r>
              <w:br/>
            </w:r>
            <w:r>
              <w:rPr>
                <w:rFonts w:ascii="Times New Roman"/>
                <w:b w:val="false"/>
                <w:i w:val="false"/>
                <w:color w:val="000000"/>
                <w:sz w:val="20"/>
              </w:rPr>
              <w:t>
жабдықтарын,
</w:t>
            </w:r>
            <w:r>
              <w:br/>
            </w:r>
            <w:r>
              <w:rPr>
                <w:rFonts w:ascii="Times New Roman"/>
                <w:b w:val="false"/>
                <w:i w:val="false"/>
                <w:color w:val="000000"/>
                <w:sz w:val="20"/>
              </w:rPr>
              <w:t>
қазан жабдықтарын,
</w:t>
            </w:r>
            <w:r>
              <w:br/>
            </w:r>
            <w:r>
              <w:rPr>
                <w:rFonts w:ascii="Times New Roman"/>
                <w:b w:val="false"/>
                <w:i w:val="false"/>
                <w:color w:val="000000"/>
                <w:sz w:val="20"/>
              </w:rPr>
              <w:t>
бейне-бақылау және
</w:t>
            </w:r>
            <w:r>
              <w:br/>
            </w:r>
            <w:r>
              <w:rPr>
                <w:rFonts w:ascii="Times New Roman"/>
                <w:b w:val="false"/>
                <w:i w:val="false"/>
                <w:color w:val="000000"/>
                <w:sz w:val="20"/>
              </w:rPr>
              <w:t>
арнайы жабдықтар
</w:t>
            </w:r>
            <w:r>
              <w:br/>
            </w:r>
            <w:r>
              <w:rPr>
                <w:rFonts w:ascii="Times New Roman"/>
                <w:b w:val="false"/>
                <w:i w:val="false"/>
                <w:color w:val="000000"/>
                <w:sz w:val="20"/>
              </w:rPr>
              <w:t>
жүйесін сатып
</w:t>
            </w:r>
            <w:r>
              <w:br/>
            </w:r>
            <w:r>
              <w:rPr>
                <w:rFonts w:ascii="Times New Roman"/>
                <w:b w:val="false"/>
                <w:i w:val="false"/>
                <w:color w:val="000000"/>
                <w:sz w:val="20"/>
              </w:rPr>
              <w:t>
алу және монтаж жасау.
</w:t>
            </w:r>
            <w:r>
              <w:br/>
            </w:r>
            <w:r>
              <w:rPr>
                <w:rFonts w:ascii="Times New Roman"/>
                <w:b w:val="false"/>
                <w:i w:val="false"/>
                <w:color w:val="000000"/>
                <w:sz w:val="20"/>
              </w:rPr>
              <w:t>
4)  Мемлекеттік сәулет-құрылыс
</w:t>
            </w:r>
            <w:r>
              <w:br/>
            </w:r>
            <w:r>
              <w:rPr>
                <w:rFonts w:ascii="Times New Roman"/>
                <w:b w:val="false"/>
                <w:i w:val="false"/>
                <w:color w:val="000000"/>
                <w:sz w:val="20"/>
              </w:rPr>
              <w:t>
бақылауын жүзеге асыру бойынша қызмет көрсетулерге
</w:t>
            </w:r>
            <w:r>
              <w:br/>
            </w:r>
            <w:r>
              <w:rPr>
                <w:rFonts w:ascii="Times New Roman"/>
                <w:b w:val="false"/>
                <w:i w:val="false"/>
                <w:color w:val="000000"/>
                <w:sz w:val="20"/>
              </w:rPr>
              <w:t>
ақы төлеу:
</w:t>
            </w:r>
            <w:r>
              <w:br/>
            </w:r>
            <w:r>
              <w:rPr>
                <w:rFonts w:ascii="Times New Roman"/>
                <w:b w:val="false"/>
                <w:i w:val="false"/>
                <w:color w:val="000000"/>
                <w:sz w:val="20"/>
              </w:rPr>
              <w:t>
- техникалық
</w:t>
            </w:r>
            <w:r>
              <w:br/>
            </w:r>
            <w:r>
              <w:rPr>
                <w:rFonts w:ascii="Times New Roman"/>
                <w:b w:val="false"/>
                <w:i w:val="false"/>
                <w:color w:val="000000"/>
                <w:sz w:val="20"/>
              </w:rPr>
              <w:t>
қадағалауды
</w:t>
            </w:r>
            <w:r>
              <w:br/>
            </w:r>
            <w:r>
              <w:rPr>
                <w:rFonts w:ascii="Times New Roman"/>
                <w:b w:val="false"/>
                <w:i w:val="false"/>
                <w:color w:val="000000"/>
                <w:sz w:val="20"/>
              </w:rPr>
              <w:t>
(жеке тұлға ретінде) ұстау;
</w:t>
            </w:r>
            <w:r>
              <w:br/>
            </w:r>
            <w:r>
              <w:rPr>
                <w:rFonts w:ascii="Times New Roman"/>
                <w:b w:val="false"/>
                <w:i w:val="false"/>
                <w:color w:val="000000"/>
                <w:sz w:val="20"/>
              </w:rPr>
              <w:t>
- авторлық
</w:t>
            </w:r>
            <w:r>
              <w:br/>
            </w:r>
            <w:r>
              <w:rPr>
                <w:rFonts w:ascii="Times New Roman"/>
                <w:b w:val="false"/>
                <w:i w:val="false"/>
                <w:color w:val="000000"/>
                <w:sz w:val="20"/>
              </w:rPr>
              <w:t>
қадағалауды
</w:t>
            </w:r>
            <w:r>
              <w:br/>
            </w:r>
            <w:r>
              <w:rPr>
                <w:rFonts w:ascii="Times New Roman"/>
                <w:b w:val="false"/>
                <w:i w:val="false"/>
                <w:color w:val="000000"/>
                <w:sz w:val="20"/>
              </w:rPr>
              <w:t>
жүзеге асыру;
</w:t>
            </w:r>
            <w:r>
              <w:br/>
            </w:r>
            <w:r>
              <w:rPr>
                <w:rFonts w:ascii="Times New Roman"/>
                <w:b w:val="false"/>
                <w:i w:val="false"/>
                <w:color w:val="000000"/>
                <w:sz w:val="20"/>
              </w:rPr>
              <w:t>
- алаңды және
</w:t>
            </w:r>
            <w:r>
              <w:br/>
            </w:r>
            <w:r>
              <w:rPr>
                <w:rFonts w:ascii="Times New Roman"/>
                <w:b w:val="false"/>
                <w:i w:val="false"/>
                <w:color w:val="000000"/>
                <w:sz w:val="20"/>
              </w:rPr>
              <w:t>
инженерлік желілерді атқарушылық
</w:t>
            </w:r>
            <w:r>
              <w:br/>
            </w:r>
            <w:r>
              <w:rPr>
                <w:rFonts w:ascii="Times New Roman"/>
                <w:b w:val="false"/>
                <w:i w:val="false"/>
                <w:color w:val="000000"/>
                <w:sz w:val="20"/>
              </w:rPr>
              <w:t>
суреттерге түсіру;
</w:t>
            </w:r>
            <w:r>
              <w:br/>
            </w:r>
            <w:r>
              <w:rPr>
                <w:rFonts w:ascii="Times New Roman"/>
                <w:b w:val="false"/>
                <w:i w:val="false"/>
                <w:color w:val="000000"/>
                <w:sz w:val="20"/>
              </w:rPr>
              <w:t>
- жылжымайтын
</w:t>
            </w:r>
            <w:r>
              <w:br/>
            </w:r>
            <w:r>
              <w:rPr>
                <w:rFonts w:ascii="Times New Roman"/>
                <w:b w:val="false"/>
                <w:i w:val="false"/>
                <w:color w:val="000000"/>
                <w:sz w:val="20"/>
              </w:rPr>
              <w:t>
мүлік орталық-
</w:t>
            </w:r>
            <w:r>
              <w:br/>
            </w:r>
            <w:r>
              <w:rPr>
                <w:rFonts w:ascii="Times New Roman"/>
                <w:b w:val="false"/>
                <w:i w:val="false"/>
                <w:color w:val="000000"/>
                <w:sz w:val="20"/>
              </w:rPr>
              <w:t>
тарында жылжы-
</w:t>
            </w:r>
            <w:r>
              <w:br/>
            </w:r>
            <w:r>
              <w:rPr>
                <w:rFonts w:ascii="Times New Roman"/>
                <w:b w:val="false"/>
                <w:i w:val="false"/>
                <w:color w:val="000000"/>
                <w:sz w:val="20"/>
              </w:rPr>
              <w:t>
майтын мүлікті
</w:t>
            </w:r>
            <w:r>
              <w:br/>
            </w:r>
            <w:r>
              <w:rPr>
                <w:rFonts w:ascii="Times New Roman"/>
                <w:b w:val="false"/>
                <w:i w:val="false"/>
                <w:color w:val="000000"/>
                <w:sz w:val="20"/>
              </w:rPr>
              <w:t>
тіркеу және қызмет көрсету
</w:t>
            </w:r>
            <w:r>
              <w:br/>
            </w:r>
            <w:r>
              <w:rPr>
                <w:rFonts w:ascii="Times New Roman"/>
                <w:b w:val="false"/>
                <w:i w:val="false"/>
                <w:color w:val="000000"/>
                <w:sz w:val="20"/>
              </w:rPr>
              <w:t>
бойынша қызметтер;
</w:t>
            </w:r>
            <w:r>
              <w:br/>
            </w:r>
            <w:r>
              <w:rPr>
                <w:rFonts w:ascii="Times New Roman"/>
                <w:b w:val="false"/>
                <w:i w:val="false"/>
                <w:color w:val="000000"/>
                <w:sz w:val="20"/>
              </w:rPr>
              <w:t>
- 3-тармақшада
</w:t>
            </w:r>
            <w:r>
              <w:br/>
            </w:r>
            <w:r>
              <w:rPr>
                <w:rFonts w:ascii="Times New Roman"/>
                <w:b w:val="false"/>
                <w:i w:val="false"/>
                <w:color w:val="000000"/>
                <w:sz w:val="20"/>
              </w:rPr>
              <w:t>
көрсетілген
</w:t>
            </w:r>
            <w:r>
              <w:br/>
            </w:r>
            <w:r>
              <w:rPr>
                <w:rFonts w:ascii="Times New Roman"/>
                <w:b w:val="false"/>
                <w:i w:val="false"/>
                <w:color w:val="000000"/>
                <w:sz w:val="20"/>
              </w:rPr>
              <w:t>
жабдықтарды
</w:t>
            </w:r>
            <w:r>
              <w:br/>
            </w:r>
            <w:r>
              <w:rPr>
                <w:rFonts w:ascii="Times New Roman"/>
                <w:b w:val="false"/>
                <w:i w:val="false"/>
                <w:color w:val="000000"/>
                <w:sz w:val="20"/>
              </w:rPr>
              <w:t>
реттеу жұмыстарын
</w:t>
            </w:r>
            <w:r>
              <w:br/>
            </w:r>
            <w:r>
              <w:rPr>
                <w:rFonts w:ascii="Times New Roman"/>
                <w:b w:val="false"/>
                <w:i w:val="false"/>
                <w:color w:val="000000"/>
                <w:sz w:val="20"/>
              </w:rPr>
              <w:t>
жүзеге асыру.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Әділет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Әділет
</w:t>
            </w:r>
            <w:r>
              <w:br/>
            </w:r>
            <w:r>
              <w:rPr>
                <w:rFonts w:ascii="Times New Roman"/>
                <w:b w:val="false"/>
                <w:i w:val="false"/>
                <w:color w:val="000000"/>
                <w:sz w:val="20"/>
              </w:rPr>
              <w:t>
министрлі-
</w:t>
            </w:r>
            <w:r>
              <w:br/>
            </w:r>
            <w:r>
              <w:rPr>
                <w:rFonts w:ascii="Times New Roman"/>
                <w:b w:val="false"/>
                <w:i w:val="false"/>
                <w:color w:val="000000"/>
                <w:sz w:val="20"/>
              </w:rPr>
              <w:t>
гінің Қылмыстық
</w:t>
            </w:r>
            <w:r>
              <w:br/>
            </w:r>
            <w:r>
              <w:rPr>
                <w:rFonts w:ascii="Times New Roman"/>
                <w:b w:val="false"/>
                <w:i w:val="false"/>
                <w:color w:val="000000"/>
                <w:sz w:val="20"/>
              </w:rPr>
              <w:t>
-атқару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r>
              <w:br/>
            </w:r>
            <w:r>
              <w:rPr>
                <w:rFonts w:ascii="Times New Roman"/>
                <w:b w:val="false"/>
                <w:i w:val="false"/>
                <w:color w:val="000000"/>
                <w:sz w:val="20"/>
              </w:rPr>
              <w:t>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r>
              <w:br/>
            </w:r>
            <w:r>
              <w:rPr>
                <w:rFonts w:ascii="Times New Roman"/>
                <w:b w:val="false"/>
                <w:i w:val="false"/>
                <w:color w:val="000000"/>
                <w:sz w:val="20"/>
              </w:rPr>
              <w:t>
түзеу
</w:t>
            </w:r>
            <w:r>
              <w:br/>
            </w:r>
            <w:r>
              <w:rPr>
                <w:rFonts w:ascii="Times New Roman"/>
                <w:b w:val="false"/>
                <w:i w:val="false"/>
                <w:color w:val="000000"/>
                <w:sz w:val="20"/>
              </w:rPr>
              <w:t>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Қызылорда қаласындағы 1000 орынға жалпы режимдегі түзеу колониясын қайта жаңартуды, Алматы облысы Заречный кентіндегі ЛА-155/12 мекемесін ерекше режимдегі 1500 орынға арналған түзеу колониясы етіп қайта жаңартуды, Павлодар қаласындағы 600 орынға тергеу изоляторын салуды аяқтау;
</w:t>
      </w:r>
      <w:r>
        <w:br/>
      </w:r>
      <w:r>
        <w:rPr>
          <w:rFonts w:ascii="Times New Roman"/>
          <w:b w:val="false"/>
          <w:i w:val="false"/>
          <w:color w:val="000000"/>
          <w:sz w:val="28"/>
        </w:rPr>
        <w:t>
Павлодар қаласындағы 1500 орынға ерекше режимдегі түзеу колониясы етіп "Химпром" ААҚ N 822 және N 823 өндірістік корпустарын қайта жаңартуды жалғастыру;
</w:t>
      </w:r>
      <w:r>
        <w:br/>
      </w:r>
      <w:r>
        <w:rPr>
          <w:rFonts w:ascii="Times New Roman"/>
          <w:b w:val="false"/>
          <w:i w:val="false"/>
          <w:color w:val="000000"/>
          <w:sz w:val="28"/>
        </w:rPr>
        <w:t>
Орал қаласындағы РУ-170/3 мекемесін 900 орынға ерекше режимдегі түзеу колониясы етіп қайта жаңартуды бастау.
</w:t>
      </w:r>
      <w:r>
        <w:br/>
      </w:r>
      <w:r>
        <w:rPr>
          <w:rFonts w:ascii="Times New Roman"/>
          <w:b w:val="false"/>
          <w:i w:val="false"/>
          <w:color w:val="000000"/>
          <w:sz w:val="28"/>
        </w:rPr>
        <w:t>
Соңғы нәтиже: республика аймақтарына тепе-тең бөлінген режим түрлері бойынша түзеу мекемелерінің желілерін құру.
</w:t>
      </w:r>
      <w:r>
        <w:br/>
      </w:r>
      <w:r>
        <w:rPr>
          <w:rFonts w:ascii="Times New Roman"/>
          <w:b w:val="false"/>
          <w:i w:val="false"/>
          <w:color w:val="000000"/>
          <w:sz w:val="28"/>
        </w:rPr>
        <w:t>
Уақтылылық: құрылыс жұмыстарын жүргізудің кестесіне және жасалған шарттарға сәйкес.
</w:t>
      </w:r>
      <w:r>
        <w:br/>
      </w:r>
      <w:r>
        <w:rPr>
          <w:rFonts w:ascii="Times New Roman"/>
          <w:b w:val="false"/>
          <w:i w:val="false"/>
          <w:color w:val="000000"/>
          <w:sz w:val="28"/>
        </w:rPr>
        <w:t>
Сапа: құрылыс нормасы мен ережесіне сәйкес қылмыстық-атқару жүйесі объектілерін салу және қайта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"Сотта адвокаттардың заңгерлік көмек көрсетуі"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159193 мың теңге (бір жүз елу тоғыз миллион бір жүз тоқсан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"Адвокаттық қызмет туралы" Қазақстан Республикасының 1997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 қаражаты есебінен адвокаттар көрсететін заң көмегіне ақы төлеу және қорғау мен өкілдік етуге байланысты шығыстарды өтеудің ережелері туралы" Қазақстан Республикасы Үкіметінің 1999 жылғы 26 тамыздағы N 1247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заңнамада көзделген
</w:t>
      </w:r>
      <w:r>
        <w:br/>
      </w:r>
      <w:r>
        <w:rPr>
          <w:rFonts w:ascii="Times New Roman"/>
          <w:b w:val="false"/>
          <w:i w:val="false"/>
          <w:color w:val="000000"/>
          <w:sz w:val="28"/>
        </w:rPr>
        <w:t>
жағдайларда азаматтардың білікті тегін заң көмегін алуына конституциялық құқықтарын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заңнамада көзделген жағдайларда сотқа міндетті қатысқаны үшін адвокаттарға
</w:t>
      </w:r>
      <w:r>
        <w:br/>
      </w:r>
      <w:r>
        <w:rPr>
          <w:rFonts w:ascii="Times New Roman"/>
          <w:b w:val="false"/>
          <w:i w:val="false"/>
          <w:color w:val="000000"/>
          <w:sz w:val="28"/>
        </w:rPr>
        <w:t>
уақтылы және толық еңбекақы төлеуді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13"/>
        <w:gridCol w:w="1173"/>
        <w:gridCol w:w="2013"/>
        <w:gridCol w:w="4133"/>
        <w:gridCol w:w="1433"/>
        <w:gridCol w:w="237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
</w:t>
            </w:r>
            <w:r>
              <w:br/>
            </w:r>
            <w:r>
              <w:rPr>
                <w:rFonts w:ascii="Times New Roman"/>
                <w:b w:val="false"/>
                <w:i w:val="false"/>
                <w:color w:val="000000"/>
                <w:sz w:val="20"/>
              </w:rPr>
              <w:t>
адвокат-
</w:t>
            </w:r>
            <w:r>
              <w:br/>
            </w:r>
            <w:r>
              <w:rPr>
                <w:rFonts w:ascii="Times New Roman"/>
                <w:b w:val="false"/>
                <w:i w:val="false"/>
                <w:color w:val="000000"/>
                <w:sz w:val="20"/>
              </w:rPr>
              <w:t>
тардың
</w:t>
            </w:r>
            <w:r>
              <w:br/>
            </w:r>
            <w:r>
              <w:rPr>
                <w:rFonts w:ascii="Times New Roman"/>
                <w:b w:val="false"/>
                <w:i w:val="false"/>
                <w:color w:val="000000"/>
                <w:sz w:val="20"/>
              </w:rPr>
              <w:t>
заңгерлік
</w:t>
            </w:r>
            <w:r>
              <w:br/>
            </w:r>
            <w:r>
              <w:rPr>
                <w:rFonts w:ascii="Times New Roman"/>
                <w:b w:val="false"/>
                <w:i w:val="false"/>
                <w:color w:val="000000"/>
                <w:sz w:val="20"/>
              </w:rPr>
              <w:t>
көмек
</w:t>
            </w:r>
            <w:r>
              <w:br/>
            </w:r>
            <w:r>
              <w:rPr>
                <w:rFonts w:ascii="Times New Roman"/>
                <w:b w:val="false"/>
                <w:i w:val="false"/>
                <w:color w:val="000000"/>
                <w:sz w:val="20"/>
              </w:rPr>
              <w:t>
көрсетуі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Заңнамада көзделген
</w:t>
            </w:r>
            <w:r>
              <w:br/>
            </w:r>
            <w:r>
              <w:rPr>
                <w:rFonts w:ascii="Times New Roman"/>
                <w:b w:val="false"/>
                <w:i w:val="false"/>
                <w:color w:val="000000"/>
                <w:sz w:val="20"/>
              </w:rPr>
              <w:t>
жағдайларда сотқа міндетті қатысқаны
</w:t>
            </w:r>
            <w:r>
              <w:br/>
            </w:r>
            <w:r>
              <w:rPr>
                <w:rFonts w:ascii="Times New Roman"/>
                <w:b w:val="false"/>
                <w:i w:val="false"/>
                <w:color w:val="000000"/>
                <w:sz w:val="20"/>
              </w:rPr>
              <w:t>
үшін адвокаттар алқасының өтінімдері
</w:t>
            </w:r>
            <w:r>
              <w:br/>
            </w:r>
            <w:r>
              <w:rPr>
                <w:rFonts w:ascii="Times New Roman"/>
                <w:b w:val="false"/>
                <w:i w:val="false"/>
                <w:color w:val="000000"/>
                <w:sz w:val="20"/>
              </w:rPr>
              <w:t>
бойынша адвокаттарға
</w:t>
            </w:r>
            <w:r>
              <w:br/>
            </w:r>
            <w:r>
              <w:rPr>
                <w:rFonts w:ascii="Times New Roman"/>
                <w:b w:val="false"/>
                <w:i w:val="false"/>
                <w:color w:val="000000"/>
                <w:sz w:val="20"/>
              </w:rPr>
              <w:t>
уақтылы еңбекақы
</w:t>
            </w:r>
            <w:r>
              <w:br/>
            </w:r>
            <w:r>
              <w:rPr>
                <w:rFonts w:ascii="Times New Roman"/>
                <w:b w:val="false"/>
                <w:i w:val="false"/>
                <w:color w:val="000000"/>
                <w:sz w:val="20"/>
              </w:rPr>
              <w:t>
төлеуді ұйымдастыру.
</w:t>
            </w:r>
            <w:r>
              <w:br/>
            </w:r>
            <w:r>
              <w:rPr>
                <w:rFonts w:ascii="Times New Roman"/>
                <w:b w:val="false"/>
                <w:i w:val="false"/>
                <w:color w:val="000000"/>
                <w:sz w:val="20"/>
              </w:rPr>
              <w:t>
Жасалған шарттарға
</w:t>
            </w:r>
            <w:r>
              <w:br/>
            </w:r>
            <w:r>
              <w:rPr>
                <w:rFonts w:ascii="Times New Roman"/>
                <w:b w:val="false"/>
                <w:i w:val="false"/>
                <w:color w:val="000000"/>
                <w:sz w:val="20"/>
              </w:rPr>
              <w:t>
сәйкес адвокаттардың
</w:t>
            </w:r>
            <w:r>
              <w:br/>
            </w:r>
            <w:r>
              <w:rPr>
                <w:rFonts w:ascii="Times New Roman"/>
                <w:b w:val="false"/>
                <w:i w:val="false"/>
                <w:color w:val="000000"/>
                <w:sz w:val="20"/>
              </w:rPr>
              <w:t>
сотқа қатысқаны үшін
</w:t>
            </w:r>
            <w:r>
              <w:br/>
            </w:r>
            <w:r>
              <w:rPr>
                <w:rFonts w:ascii="Times New Roman"/>
                <w:b w:val="false"/>
                <w:i w:val="false"/>
                <w:color w:val="000000"/>
                <w:sz w:val="20"/>
              </w:rPr>
              <w:t>
қызметтеріне еңбекақы және іссапар шығындарын
</w:t>
            </w:r>
            <w:r>
              <w:br/>
            </w:r>
            <w:r>
              <w:rPr>
                <w:rFonts w:ascii="Times New Roman"/>
                <w:b w:val="false"/>
                <w:i w:val="false"/>
                <w:color w:val="000000"/>
                <w:sz w:val="20"/>
              </w:rPr>
              <w:t>
төлеу. Іске асыру мерзімі: қаңтар-жел-
</w:t>
            </w:r>
            <w:r>
              <w:br/>
            </w:r>
            <w:r>
              <w:rPr>
                <w:rFonts w:ascii="Times New Roman"/>
                <w:b w:val="false"/>
                <w:i w:val="false"/>
                <w:color w:val="000000"/>
                <w:sz w:val="20"/>
              </w:rPr>
              <w:t>
тоқсан.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r>
              <w:br/>
            </w:r>
            <w:r>
              <w:rPr>
                <w:rFonts w:ascii="Times New Roman"/>
                <w:b w:val="false"/>
                <w:i w:val="false"/>
                <w:color w:val="000000"/>
                <w:sz w:val="20"/>
              </w:rPr>
              <w:t>
Аумақтық
</w:t>
            </w:r>
            <w:r>
              <w:br/>
            </w:r>
            <w:r>
              <w:rPr>
                <w:rFonts w:ascii="Times New Roman"/>
                <w:b w:val="false"/>
                <w:i w:val="false"/>
                <w:color w:val="000000"/>
                <w:sz w:val="20"/>
              </w:rPr>
              <w:t>
адвокаттық
</w:t>
            </w:r>
            <w:r>
              <w:br/>
            </w:r>
            <w:r>
              <w:rPr>
                <w:rFonts w:ascii="Times New Roman"/>
                <w:b w:val="false"/>
                <w:i w:val="false"/>
                <w:color w:val="000000"/>
                <w:sz w:val="20"/>
              </w:rPr>
              <w:t>
алқалар.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адвокаттардың жұмыс істеген адам/сағат саны бір жылда кемінде 363 мыңды құрайды.
</w:t>
      </w:r>
      <w:r>
        <w:br/>
      </w:r>
      <w:r>
        <w:rPr>
          <w:rFonts w:ascii="Times New Roman"/>
          <w:b w:val="false"/>
          <w:i w:val="false"/>
          <w:color w:val="000000"/>
          <w:sz w:val="28"/>
        </w:rPr>
        <w:t>
Соңғы нәтиже: заңнамада көзделген жағдайларда азаматтарға тегін заң көмегін көрсету;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бір адвокат көрсететін қызметіне еңбекақы төлеуге арналған шығындардың орташа құны 18059 теңге; сотта адвокаттардың қызмет көрсетуіне еңбекақы төлеу үшін шығындар бір жылда 159193,0 мың теңге құрайды.
</w:t>
      </w:r>
      <w:r>
        <w:br/>
      </w:r>
      <w:r>
        <w:rPr>
          <w:rFonts w:ascii="Times New Roman"/>
          <w:b w:val="false"/>
          <w:i w:val="false"/>
          <w:color w:val="000000"/>
          <w:sz w:val="28"/>
        </w:rPr>
        <w:t>
Уақтылығы: заңнамада көзделген жағдайларда азаматтардың жекелеген санаттарына тегін заң көмегін көрсетуді уақытылы қамтамасыз ету;
</w:t>
      </w:r>
      <w:r>
        <w:br/>
      </w:r>
      <w:r>
        <w:rPr>
          <w:rFonts w:ascii="Times New Roman"/>
          <w:b w:val="false"/>
          <w:i w:val="false"/>
          <w:color w:val="000000"/>
          <w:sz w:val="28"/>
        </w:rPr>
        <w:t>
Сапа: заңнамада көзделген жағдайларда білікті тегін заң көмегімен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"Құқықтық насихат"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71501 мың теңге (жетпіс бір миллион бес жүз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w:t>
      </w:r>
      <w:r>
        <w:br/>
      </w:r>
      <w:r>
        <w:rPr>
          <w:rFonts w:ascii="Times New Roman"/>
          <w:b w:val="false"/>
          <w:i w:val="false"/>
          <w:color w:val="000000"/>
          <w:sz w:val="28"/>
        </w:rPr>
        <w:t>
"Әділет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 Президентінің "Қазақстан Республикасының Құқықтық саясат тұжырымдамасы туралы" 2002 жылғы 20 қыркүйектегі N 949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"Құқықтық түсіндіру жұмысы, құқықтық мәдениетті қалыптастыру, азаматтарды құқықтық оқыту мен тәрбиелеу жөніндегі 2005-2007 жылдарға арналған бағдарлама туралы" Қазақстан Республикасы Үкіметінің 2004 жылғы 24 желтоқсандағы N 1382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 азаматтарының құқықтық санасы мен құқықтық мәдениет деңгейін арттыру, құқықтық нигилизмді еңсеру, азаматтарды құқықтық тәрбиелеу, заңға құрметпен қарау дәстүрін, заңды мойындаушылық жағдайын қалыптастыру.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заңнамасын түсіндіру жөніндегі жұмыс жүргізу;
</w:t>
      </w:r>
      <w:r>
        <w:br/>
      </w:r>
      <w:r>
        <w:rPr>
          <w:rFonts w:ascii="Times New Roman"/>
          <w:b w:val="false"/>
          <w:i w:val="false"/>
          <w:color w:val="000000"/>
          <w:sz w:val="28"/>
        </w:rPr>
        <w:t>
оқу орындарының барлық түрлерінде әлеуметтік-экономикалық жағдайлардың өзгеруін, азаматтар жасының, психологиялық және басқа да ерекшеліктерін ескере отырып, құқықтық оқытудың жаңа оқу жоспарлары мен бағдарламаларын әзірлеу;
</w:t>
      </w:r>
      <w:r>
        <w:br/>
      </w:r>
      <w:r>
        <w:rPr>
          <w:rFonts w:ascii="Times New Roman"/>
          <w:b w:val="false"/>
          <w:i w:val="false"/>
          <w:color w:val="000000"/>
          <w:sz w:val="28"/>
        </w:rPr>
        <w:t>
мемлекеттік қызметшілердің жаңа буынының құқықтық даярлық деңгейін арттыру;
</w:t>
      </w:r>
      <w:r>
        <w:br/>
      </w:r>
      <w:r>
        <w:rPr>
          <w:rFonts w:ascii="Times New Roman"/>
          <w:b w:val="false"/>
          <w:i w:val="false"/>
          <w:color w:val="000000"/>
          <w:sz w:val="28"/>
        </w:rPr>
        <w:t>
бұқаралық ақпарат құралдарымен өзара іс-қимыл жасау, құқықтық түсіндіру жұмыстарында жаңа ақпараттық технологияларды пайдалану;
</w:t>
      </w:r>
      <w:r>
        <w:br/>
      </w:r>
      <w:r>
        <w:rPr>
          <w:rFonts w:ascii="Times New Roman"/>
          <w:b w:val="false"/>
          <w:i w:val="false"/>
          <w:color w:val="000000"/>
          <w:sz w:val="28"/>
        </w:rPr>
        <w:t>
құқықтық мәдениетті, құқықтық тәрбиені қалыптастырудағы өзекті проблемалар бойынша ғылыми зерттеулерді өзектілендіру.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233"/>
        <w:gridCol w:w="1753"/>
        <w:gridCol w:w="4633"/>
        <w:gridCol w:w="1453"/>
        <w:gridCol w:w="199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w:t>
            </w:r>
            <w:r>
              <w:br/>
            </w:r>
            <w:r>
              <w:rPr>
                <w:rFonts w:ascii="Times New Roman"/>
                <w:b w:val="false"/>
                <w:i w:val="false"/>
                <w:color w:val="000000"/>
                <w:sz w:val="20"/>
              </w:rPr>
              <w:t>
тық
</w:t>
            </w:r>
            <w:r>
              <w:br/>
            </w:r>
            <w:r>
              <w:rPr>
                <w:rFonts w:ascii="Times New Roman"/>
                <w:b w:val="false"/>
                <w:i w:val="false"/>
                <w:color w:val="000000"/>
                <w:sz w:val="20"/>
              </w:rPr>
              <w:t>
насихат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іс-шаралар жоспарына сәйкес Құқықтық түсіндіру жұмыстары, құқықтық
</w:t>
            </w:r>
            <w:r>
              <w:br/>
            </w:r>
            <w:r>
              <w:rPr>
                <w:rFonts w:ascii="Times New Roman"/>
                <w:b w:val="false"/>
                <w:i w:val="false"/>
                <w:color w:val="000000"/>
                <w:sz w:val="20"/>
              </w:rPr>
              <w:t>
мәдениетті қалып-
</w:t>
            </w:r>
            <w:r>
              <w:br/>
            </w:r>
            <w:r>
              <w:rPr>
                <w:rFonts w:ascii="Times New Roman"/>
                <w:b w:val="false"/>
                <w:i w:val="false"/>
                <w:color w:val="000000"/>
                <w:sz w:val="20"/>
              </w:rPr>
              <w:t>
тастыру, азаматтарды құқықтық оқыту мен тәрбиелеу жөніндегі
</w:t>
            </w:r>
            <w:r>
              <w:br/>
            </w:r>
            <w:r>
              <w:rPr>
                <w:rFonts w:ascii="Times New Roman"/>
                <w:b w:val="false"/>
                <w:i w:val="false"/>
                <w:color w:val="000000"/>
                <w:sz w:val="20"/>
              </w:rPr>
              <w:t>
2005-2007 жылдарға арналған бағдарламаны іске асыру жөніндегі
</w:t>
            </w:r>
            <w:r>
              <w:br/>
            </w:r>
            <w:r>
              <w:rPr>
                <w:rFonts w:ascii="Times New Roman"/>
                <w:b w:val="false"/>
                <w:i w:val="false"/>
                <w:color w:val="000000"/>
                <w:sz w:val="20"/>
              </w:rPr>
              <w:t>
іс-шаралар жүргізу.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Мемлекеттің құқықтық
</w:t>
            </w:r>
            <w:r>
              <w:br/>
            </w:r>
            <w:r>
              <w:rPr>
                <w:rFonts w:ascii="Times New Roman"/>
                <w:b w:val="false"/>
                <w:i w:val="false"/>
                <w:color w:val="000000"/>
                <w:sz w:val="20"/>
              </w:rPr>
              <w:t>
саясатының өзекті
</w:t>
            </w:r>
            <w:r>
              <w:br/>
            </w:r>
            <w:r>
              <w:rPr>
                <w:rFonts w:ascii="Times New Roman"/>
                <w:b w:val="false"/>
                <w:i w:val="false"/>
                <w:color w:val="000000"/>
                <w:sz w:val="20"/>
              </w:rPr>
              <w:t>
мәселелері жөніндегі республикалық және
</w:t>
            </w:r>
            <w:r>
              <w:br/>
            </w:r>
            <w:r>
              <w:rPr>
                <w:rFonts w:ascii="Times New Roman"/>
                <w:b w:val="false"/>
                <w:i w:val="false"/>
                <w:color w:val="000000"/>
                <w:sz w:val="20"/>
              </w:rPr>
              <w:t>
өңірлік конферен-
</w:t>
            </w:r>
            <w:r>
              <w:br/>
            </w:r>
            <w:r>
              <w:rPr>
                <w:rFonts w:ascii="Times New Roman"/>
                <w:b w:val="false"/>
                <w:i w:val="false"/>
                <w:color w:val="000000"/>
                <w:sz w:val="20"/>
              </w:rPr>
              <w:t>
цияларды, семи-
</w:t>
            </w:r>
            <w:r>
              <w:br/>
            </w:r>
            <w:r>
              <w:rPr>
                <w:rFonts w:ascii="Times New Roman"/>
                <w:b w:val="false"/>
                <w:i w:val="false"/>
                <w:color w:val="000000"/>
                <w:sz w:val="20"/>
              </w:rPr>
              <w:t>
нарларды, дәрістерді мыналармен өткізу:
</w:t>
            </w:r>
            <w:r>
              <w:br/>
            </w:r>
            <w:r>
              <w:rPr>
                <w:rFonts w:ascii="Times New Roman"/>
                <w:b w:val="false"/>
                <w:i w:val="false"/>
                <w:color w:val="000000"/>
                <w:sz w:val="20"/>
              </w:rPr>
              <w:t>
- үй-жайларды, көлік құралдарын және жабдықтарды жалға алу;
</w:t>
            </w:r>
            <w:r>
              <w:br/>
            </w:r>
            <w:r>
              <w:rPr>
                <w:rFonts w:ascii="Times New Roman"/>
                <w:b w:val="false"/>
                <w:i w:val="false"/>
                <w:color w:val="000000"/>
                <w:sz w:val="20"/>
              </w:rPr>
              <w:t>
- әдістемелік ұсыныстар шығару;
</w:t>
            </w:r>
            <w:r>
              <w:br/>
            </w:r>
            <w:r>
              <w:rPr>
                <w:rFonts w:ascii="Times New Roman"/>
                <w:b w:val="false"/>
                <w:i w:val="false"/>
                <w:color w:val="000000"/>
                <w:sz w:val="20"/>
              </w:rPr>
              <w:t>
- кеңсе және өзге де тауарлар сатып алу;
</w:t>
            </w:r>
            <w:r>
              <w:br/>
            </w:r>
            <w:r>
              <w:rPr>
                <w:rFonts w:ascii="Times New Roman"/>
                <w:b w:val="false"/>
                <w:i w:val="false"/>
                <w:color w:val="000000"/>
                <w:sz w:val="20"/>
              </w:rPr>
              <w:t>
- бағдарламалар мен шақыруларды дайындау;
</w:t>
            </w:r>
            <w:r>
              <w:br/>
            </w:r>
            <w:r>
              <w:rPr>
                <w:rFonts w:ascii="Times New Roman"/>
                <w:b w:val="false"/>
                <w:i w:val="false"/>
                <w:color w:val="000000"/>
                <w:sz w:val="20"/>
              </w:rPr>
              <w:t>
- ілеспе аудармамен, дыбыс жазбасымен қамтамасыз ету;
</w:t>
            </w:r>
            <w:r>
              <w:br/>
            </w:r>
            <w:r>
              <w:rPr>
                <w:rFonts w:ascii="Times New Roman"/>
                <w:b w:val="false"/>
                <w:i w:val="false"/>
                <w:color w:val="000000"/>
                <w:sz w:val="20"/>
              </w:rPr>
              <w:t>
- буфеттік қызмет көрсету.
</w:t>
            </w:r>
            <w:r>
              <w:br/>
            </w:r>
            <w:r>
              <w:rPr>
                <w:rFonts w:ascii="Times New Roman"/>
                <w:b w:val="false"/>
                <w:i w:val="false"/>
                <w:color w:val="000000"/>
                <w:sz w:val="20"/>
              </w:rPr>
              <w:t>
Іске асыру мерзімі: қаңтар-желтоқсан. Іссапарлық шығындар төлеу. Іске асыру мерзімі: қаңтар-желтоқсан. Бұқаралық ақпарат құралдарында құқықтық тақырып бойынша арнайы айдарлар, телевизиялық бағдарламалар жасау мен құқықтық мазмұндағы жарнамалық-
</w:t>
            </w:r>
            <w:r>
              <w:br/>
            </w:r>
            <w:r>
              <w:rPr>
                <w:rFonts w:ascii="Times New Roman"/>
                <w:b w:val="false"/>
                <w:i w:val="false"/>
                <w:color w:val="000000"/>
                <w:sz w:val="20"/>
              </w:rPr>
              <w:t>
бет-бейнелік роликтер шығару және бейнефильмдер жасау.
</w:t>
            </w:r>
            <w:r>
              <w:br/>
            </w:r>
            <w:r>
              <w:rPr>
                <w:rFonts w:ascii="Times New Roman"/>
                <w:b w:val="false"/>
                <w:i w:val="false"/>
                <w:color w:val="000000"/>
                <w:sz w:val="20"/>
              </w:rPr>
              <w:t>
Құқықтық пәндер бойынша сертификаттар мен әзірлемелер дайындау. Құқықтық пәндер оқытушыларын қайта даярлау және біліктілігін арттыру.
</w:t>
            </w:r>
            <w:r>
              <w:br/>
            </w:r>
            <w:r>
              <w:rPr>
                <w:rFonts w:ascii="Times New Roman"/>
                <w:b w:val="false"/>
                <w:i w:val="false"/>
                <w:color w:val="000000"/>
                <w:sz w:val="20"/>
              </w:rPr>
              <w:t>
Құқықтық тақырып бойынша жинақтар,
</w:t>
            </w:r>
            <w:r>
              <w:br/>
            </w:r>
            <w:r>
              <w:rPr>
                <w:rFonts w:ascii="Times New Roman"/>
                <w:b w:val="false"/>
                <w:i w:val="false"/>
                <w:color w:val="000000"/>
                <w:sz w:val="20"/>
              </w:rPr>
              <w:t>
оқу құралдары мен басқа да әдебиеттерді,
</w:t>
            </w:r>
            <w:r>
              <w:br/>
            </w:r>
            <w:r>
              <w:rPr>
                <w:rFonts w:ascii="Times New Roman"/>
                <w:b w:val="false"/>
                <w:i w:val="false"/>
                <w:color w:val="000000"/>
                <w:sz w:val="20"/>
              </w:rPr>
              <w:t>
әдістемелік құралдарды, заң терминдерінің қазақша-орысша, орысша-қазақша сөздіктерін, ақпараттық брошюралар
</w:t>
            </w:r>
            <w:r>
              <w:br/>
            </w:r>
            <w:r>
              <w:rPr>
                <w:rFonts w:ascii="Times New Roman"/>
                <w:b w:val="false"/>
                <w:i w:val="false"/>
                <w:color w:val="000000"/>
                <w:sz w:val="20"/>
              </w:rPr>
              <w:t>
шығару. Жасалған
</w:t>
            </w:r>
            <w:r>
              <w:br/>
            </w:r>
            <w:r>
              <w:rPr>
                <w:rFonts w:ascii="Times New Roman"/>
                <w:b w:val="false"/>
                <w:i w:val="false"/>
                <w:color w:val="000000"/>
                <w:sz w:val="20"/>
              </w:rPr>
              <w:t>
шарттарға сәйкес
</w:t>
            </w:r>
            <w:r>
              <w:br/>
            </w:r>
            <w:r>
              <w:rPr>
                <w:rFonts w:ascii="Times New Roman"/>
                <w:b w:val="false"/>
                <w:i w:val="false"/>
                <w:color w:val="000000"/>
                <w:sz w:val="20"/>
              </w:rPr>
              <w:t>
қызметтерге және
</w:t>
            </w:r>
            <w:r>
              <w:br/>
            </w:r>
            <w:r>
              <w:rPr>
                <w:rFonts w:ascii="Times New Roman"/>
                <w:b w:val="false"/>
                <w:i w:val="false"/>
                <w:color w:val="000000"/>
                <w:sz w:val="20"/>
              </w:rPr>
              <w:t>
жұмыстарға ақы төлеу. Іске асыру мерзімі:
</w:t>
            </w:r>
            <w:r>
              <w:br/>
            </w:r>
            <w:r>
              <w:rPr>
                <w:rFonts w:ascii="Times New Roman"/>
                <w:b w:val="false"/>
                <w:i w:val="false"/>
                <w:color w:val="000000"/>
                <w:sz w:val="20"/>
              </w:rPr>
              <w:t>
қаңтар-желтоқсан. Жас ғалымдарды тартумен құқық саласындағы
</w:t>
            </w:r>
            <w:r>
              <w:br/>
            </w:r>
            <w:r>
              <w:rPr>
                <w:rFonts w:ascii="Times New Roman"/>
                <w:b w:val="false"/>
                <w:i w:val="false"/>
                <w:color w:val="000000"/>
                <w:sz w:val="20"/>
              </w:rPr>
              <w:t>
өзекті проблемалар бойынша ғылыми
</w:t>
            </w:r>
            <w:r>
              <w:br/>
            </w:r>
            <w:r>
              <w:rPr>
                <w:rFonts w:ascii="Times New Roman"/>
                <w:b w:val="false"/>
                <w:i w:val="false"/>
                <w:color w:val="000000"/>
                <w:sz w:val="20"/>
              </w:rPr>
              <w:t>
зерттеулер өткізу. Іске асыру мерзімі:
</w:t>
            </w:r>
            <w:r>
              <w:br/>
            </w:r>
            <w:r>
              <w:rPr>
                <w:rFonts w:ascii="Times New Roman"/>
                <w:b w:val="false"/>
                <w:i w:val="false"/>
                <w:color w:val="000000"/>
                <w:sz w:val="20"/>
              </w:rPr>
              <w:t>
қаңтар-желтоқсан.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нәтижелер: 
</w:t>
      </w:r>
      <w:r>
        <w:br/>
      </w:r>
      <w:r>
        <w:rPr>
          <w:rFonts w:ascii="Times New Roman"/>
          <w:b w:val="false"/>
          <w:i w:val="false"/>
          <w:color w:val="000000"/>
          <w:sz w:val="28"/>
        </w:rPr>
        <w:t>
құқықтық саясаттың өзекті мәселелер жөніндегі өткізілген конференциялардың, семинарлардың, дәрістердің саны - 8; 
</w:t>
      </w:r>
      <w:r>
        <w:br/>
      </w:r>
      <w:r>
        <w:rPr>
          <w:rFonts w:ascii="Times New Roman"/>
          <w:b w:val="false"/>
          <w:i w:val="false"/>
          <w:color w:val="000000"/>
          <w:sz w:val="28"/>
        </w:rPr>
        <w:t>
құқық саласындағы өзекті мәселелер бойынша өткізілген ғылыми зерттеулер, конференциялар және семинарлар саны - 3;
</w:t>
      </w:r>
      <w:r>
        <w:br/>
      </w:r>
      <w:r>
        <w:rPr>
          <w:rFonts w:ascii="Times New Roman"/>
          <w:b w:val="false"/>
          <w:i w:val="false"/>
          <w:color w:val="000000"/>
          <w:sz w:val="28"/>
        </w:rPr>
        <w:t>
құқықтық тақырып бойынша шығарылған оқу құралдары мен басқа да әдебиеттер саны 2000000-ға жуық, телехабарлар және бейнефильмдер кемінде 10;
</w:t>
      </w:r>
      <w:r>
        <w:br/>
      </w:r>
      <w:r>
        <w:rPr>
          <w:rFonts w:ascii="Times New Roman"/>
          <w:b w:val="false"/>
          <w:i w:val="false"/>
          <w:color w:val="000000"/>
          <w:sz w:val="28"/>
        </w:rPr>
        <w:t>
Соңғы нәтиже: Республика азаматтарының құқықтық мәдениет деңгейін арттыруды, құқықтық тәртіп пен заңды құрметтеудің нақты жағдайын жасауды, құқықтық түсіндіру жұмыстарын, азаматтарды құқықтық оқыту мен құқықтық тәрбиелеу жүргізуде мемлекеттік органдардың, бұқаралық ақпарат құралдарының, қоғамдық бірлестіктер мен үкіметтік емес ұйымдардың күш-жігерін үйлестіруді қамтамасыз ету.
</w:t>
      </w:r>
      <w:r>
        <w:br/>
      </w:r>
      <w:r>
        <w:rPr>
          <w:rFonts w:ascii="Times New Roman"/>
          <w:b w:val="false"/>
          <w:i w:val="false"/>
          <w:color w:val="000000"/>
          <w:sz w:val="28"/>
        </w:rPr>
        <w:t>
Қаржы-экономикалық нәтиже: Қазақстан Республикасы азаматтарының құқықтық мәдениетін қалыптастыру, құқықтық оқыту мен құқықтық тәрбиелеу және құқықтық түсіндіру жұмыстары жөніндегі іс-шараларды өткізу үшін бір жылдың шығыны - 71501 мың теңге.
</w:t>
      </w:r>
      <w:r>
        <w:br/>
      </w:r>
      <w:r>
        <w:rPr>
          <w:rFonts w:ascii="Times New Roman"/>
          <w:b w:val="false"/>
          <w:i w:val="false"/>
          <w:color w:val="000000"/>
          <w:sz w:val="28"/>
        </w:rPr>
        <w:t>
Уақтылылық:
</w:t>
      </w:r>
      <w:r>
        <w:br/>
      </w:r>
      <w:r>
        <w:rPr>
          <w:rFonts w:ascii="Times New Roman"/>
          <w:b w:val="false"/>
          <w:i w:val="false"/>
          <w:color w:val="000000"/>
          <w:sz w:val="28"/>
        </w:rPr>
        <w:t>
қоғамға діни ағымдардың ықпал етуіне, экстремистік діни идеялардың бой көтеруіне тосқауыл қоюды қамтамасыз ету;
</w:t>
      </w:r>
      <w:r>
        <w:br/>
      </w:r>
      <w:r>
        <w:rPr>
          <w:rFonts w:ascii="Times New Roman"/>
          <w:b w:val="false"/>
          <w:i w:val="false"/>
          <w:color w:val="000000"/>
          <w:sz w:val="28"/>
        </w:rPr>
        <w:t>
құқықтық тәртіпті нығайтудың пәрменді құралдарының құқықтық нормаларын, идеясын және қағидаттарын жүзеге асыру арқылы адамның құқықтары мен бостандықтарының материалдық, ұйымдық-құқықтық, саяси кепілдіктерін уақытылы жасау.
</w:t>
      </w:r>
      <w:r>
        <w:br/>
      </w:r>
      <w:r>
        <w:rPr>
          <w:rFonts w:ascii="Times New Roman"/>
          <w:b w:val="false"/>
          <w:i w:val="false"/>
          <w:color w:val="000000"/>
          <w:sz w:val="28"/>
        </w:rPr>
        <w:t>
Сапа: Қазақстан Республикасы азаматтарының құқықтық мәдениетінің деңгейін арттыруды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470s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"Орта кәсіптік білімді мамандар даярлау"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155126 мың теңге (бір жүз елу бес миллион бір жүз жиырма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"Әділет органдары туралы" Қазақстан Республикасының 2002 жылғы 18 наурыздағы Заңының 4-тарауы,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"Қазақстан Республикасы ішкі істер, қылмыстық-атқару жүйесі органдарының тұрғын үйді ұстауға және коммуналдық қызмет көрсетулерге ақшалай өтемақы алуға құқығы бар әскери қызметшілері, қызметкерлері лауазымдарының тізбесін бекіту туралы" Қазақстан Республикасы Үкіметінің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органдарының қылмыстық-атқару жүйесі қызметкерлеріне қызметтік міндеттерін немесе қызметтік борышын атқару кезеңінде мертіккен кезде, ал олар қаза тапқан (қайтыс болған) жағдайда оны алуға құқығы бар адамдарға бір жолғы өтемақы төлеу ережесін бекіту туралы" Қазақстан Республикасы Үкіметінің 2005 жылғы 4 сәуірдегі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қылмыстық-атқару жүйесі үшін орта білім мамандарын даярлау.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қылмыстық-атқару жүйесі үшін орта кәсіби білімді мамандарды сапалы дайындауды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133"/>
        <w:gridCol w:w="1713"/>
        <w:gridCol w:w="4333"/>
        <w:gridCol w:w="1573"/>
        <w:gridCol w:w="227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
</w:t>
            </w:r>
            <w:r>
              <w:br/>
            </w:r>
            <w:r>
              <w:rPr>
                <w:rFonts w:ascii="Times New Roman"/>
                <w:b w:val="false"/>
                <w:i w:val="false"/>
                <w:color w:val="000000"/>
                <w:sz w:val="20"/>
              </w:rPr>
              <w:t>
тік білімді маман-
</w:t>
            </w:r>
            <w:r>
              <w:br/>
            </w:r>
            <w:r>
              <w:rPr>
                <w:rFonts w:ascii="Times New Roman"/>
                <w:b w:val="false"/>
                <w:i w:val="false"/>
                <w:color w:val="000000"/>
                <w:sz w:val="20"/>
              </w:rPr>
              <w:t>
дар
</w:t>
            </w:r>
            <w:r>
              <w:br/>
            </w:r>
            <w:r>
              <w:rPr>
                <w:rFonts w:ascii="Times New Roman"/>
                <w:b w:val="false"/>
                <w:i w:val="false"/>
                <w:color w:val="000000"/>
                <w:sz w:val="20"/>
              </w:rPr>
              <w:t>
даярлау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w:t>
            </w:r>
            <w:r>
              <w:br/>
            </w:r>
            <w:r>
              <w:rPr>
                <w:rFonts w:ascii="Times New Roman"/>
                <w:b w:val="false"/>
                <w:i w:val="false"/>
                <w:color w:val="000000"/>
                <w:sz w:val="20"/>
              </w:rPr>
              <w:t>
жүйесіне орта
</w:t>
            </w:r>
            <w:r>
              <w:br/>
            </w:r>
            <w:r>
              <w:rPr>
                <w:rFonts w:ascii="Times New Roman"/>
                <w:b w:val="false"/>
                <w:i w:val="false"/>
                <w:color w:val="000000"/>
                <w:sz w:val="20"/>
              </w:rPr>
              <w:t>
білім мамандарын даярлау жөніндегі
</w:t>
            </w:r>
            <w:r>
              <w:br/>
            </w:r>
            <w:r>
              <w:rPr>
                <w:rFonts w:ascii="Times New Roman"/>
                <w:b w:val="false"/>
                <w:i w:val="false"/>
                <w:color w:val="000000"/>
                <w:sz w:val="20"/>
              </w:rPr>
              <w:t>
мекемеге жүктелген
</w:t>
            </w:r>
            <w:r>
              <w:br/>
            </w:r>
            <w:r>
              <w:rPr>
                <w:rFonts w:ascii="Times New Roman"/>
                <w:b w:val="false"/>
                <w:i w:val="false"/>
                <w:color w:val="000000"/>
                <w:sz w:val="20"/>
              </w:rPr>
              <w:t>
функцияларды
</w:t>
            </w:r>
            <w:r>
              <w:br/>
            </w:r>
            <w:r>
              <w:rPr>
                <w:rFonts w:ascii="Times New Roman"/>
                <w:b w:val="false"/>
                <w:i w:val="false"/>
                <w:color w:val="000000"/>
                <w:sz w:val="20"/>
              </w:rPr>
              <w:t>
орындау үшін 218
</w:t>
            </w:r>
            <w:r>
              <w:br/>
            </w:r>
            <w:r>
              <w:rPr>
                <w:rFonts w:ascii="Times New Roman"/>
                <w:b w:val="false"/>
                <w:i w:val="false"/>
                <w:color w:val="000000"/>
                <w:sz w:val="20"/>
              </w:rPr>
              <w:t>
бірлік штат саны бар Павлодар заң
</w:t>
            </w:r>
            <w:r>
              <w:br/>
            </w:r>
            <w:r>
              <w:rPr>
                <w:rFonts w:ascii="Times New Roman"/>
                <w:b w:val="false"/>
                <w:i w:val="false"/>
                <w:color w:val="000000"/>
                <w:sz w:val="20"/>
              </w:rPr>
              <w:t>
колледжін ұстау (компьютерлер
</w:t>
            </w:r>
            <w:r>
              <w:br/>
            </w:r>
            <w:r>
              <w:rPr>
                <w:rFonts w:ascii="Times New Roman"/>
                <w:b w:val="false"/>
                <w:i w:val="false"/>
                <w:color w:val="000000"/>
                <w:sz w:val="20"/>
              </w:rPr>
              <w:t>
және коммуналдық-
</w:t>
            </w:r>
            <w:r>
              <w:br/>
            </w:r>
            <w:r>
              <w:rPr>
                <w:rFonts w:ascii="Times New Roman"/>
                <w:b w:val="false"/>
                <w:i w:val="false"/>
                <w:color w:val="000000"/>
                <w:sz w:val="20"/>
              </w:rPr>
              <w:t>
тұрмыстық жабдық-
</w:t>
            </w:r>
            <w:r>
              <w:br/>
            </w:r>
            <w:r>
              <w:rPr>
                <w:rFonts w:ascii="Times New Roman"/>
                <w:b w:val="false"/>
                <w:i w:val="false"/>
                <w:color w:val="000000"/>
                <w:sz w:val="20"/>
              </w:rPr>
              <w:t>
тар сатып алу;
</w:t>
            </w:r>
            <w:r>
              <w:br/>
            </w:r>
            <w:r>
              <w:rPr>
                <w:rFonts w:ascii="Times New Roman"/>
                <w:b w:val="false"/>
                <w:i w:val="false"/>
                <w:color w:val="000000"/>
                <w:sz w:val="20"/>
              </w:rPr>
              <w:t>
ғимараттар мен құрылыстарға күрделі жөндеу жүргізу; қолданылатын ғимараттар мен
</w:t>
            </w:r>
            <w:r>
              <w:br/>
            </w:r>
            <w:r>
              <w:rPr>
                <w:rFonts w:ascii="Times New Roman"/>
                <w:b w:val="false"/>
                <w:i w:val="false"/>
                <w:color w:val="000000"/>
                <w:sz w:val="20"/>
              </w:rPr>
              <w:t>
құрылыстардың
</w:t>
            </w:r>
            <w:r>
              <w:br/>
            </w:r>
            <w:r>
              <w:rPr>
                <w:rFonts w:ascii="Times New Roman"/>
                <w:b w:val="false"/>
                <w:i w:val="false"/>
                <w:color w:val="000000"/>
                <w:sz w:val="20"/>
              </w:rPr>
              <w:t>
істегі қабілетін
</w:t>
            </w:r>
            <w:r>
              <w:br/>
            </w:r>
            <w:r>
              <w:rPr>
                <w:rFonts w:ascii="Times New Roman"/>
                <w:b w:val="false"/>
                <w:i w:val="false"/>
                <w:color w:val="000000"/>
                <w:sz w:val="20"/>
              </w:rPr>
              <w:t>
және сейсмикалық
</w:t>
            </w:r>
            <w:r>
              <w:br/>
            </w:r>
            <w:r>
              <w:rPr>
                <w:rFonts w:ascii="Times New Roman"/>
                <w:b w:val="false"/>
                <w:i w:val="false"/>
                <w:color w:val="000000"/>
                <w:sz w:val="20"/>
              </w:rPr>
              <w:t>
тұрақтылығын тексеру жұмыстарын жүргізу;
</w:t>
            </w:r>
            <w:r>
              <w:br/>
            </w:r>
            <w:r>
              <w:rPr>
                <w:rFonts w:ascii="Times New Roman"/>
                <w:b w:val="false"/>
                <w:i w:val="false"/>
                <w:color w:val="000000"/>
                <w:sz w:val="20"/>
              </w:rPr>
              <w:t>
өлшеу жұмыстарын,
</w:t>
            </w:r>
            <w:r>
              <w:br/>
            </w:r>
            <w:r>
              <w:rPr>
                <w:rFonts w:ascii="Times New Roman"/>
                <w:b w:val="false"/>
                <w:i w:val="false"/>
                <w:color w:val="000000"/>
                <w:sz w:val="20"/>
              </w:rPr>
              <w:t>
топографиялық-
</w:t>
            </w:r>
            <w:r>
              <w:br/>
            </w:r>
            <w:r>
              <w:rPr>
                <w:rFonts w:ascii="Times New Roman"/>
                <w:b w:val="false"/>
                <w:i w:val="false"/>
                <w:color w:val="000000"/>
                <w:sz w:val="20"/>
              </w:rPr>
              <w:t>
геодезиялық және инженерлік- геологиялық зерттеулер бойынша жұмыстар, ғимараттарды күрделі жөндеу жөніндегі
</w:t>
            </w:r>
            <w:r>
              <w:br/>
            </w:r>
            <w:r>
              <w:rPr>
                <w:rFonts w:ascii="Times New Roman"/>
                <w:b w:val="false"/>
                <w:i w:val="false"/>
                <w:color w:val="000000"/>
                <w:sz w:val="20"/>
              </w:rPr>
              <w:t>
жобалау-сметалық құжаттамаларды
</w:t>
            </w:r>
            <w:r>
              <w:br/>
            </w:r>
            <w:r>
              <w:rPr>
                <w:rFonts w:ascii="Times New Roman"/>
                <w:b w:val="false"/>
                <w:i w:val="false"/>
                <w:color w:val="000000"/>
                <w:sz w:val="20"/>
              </w:rPr>
              <w:t>
әзірлеу бойынша жұмыстар жүргізу,
</w:t>
            </w:r>
            <w:r>
              <w:br/>
            </w:r>
            <w:r>
              <w:rPr>
                <w:rFonts w:ascii="Times New Roman"/>
                <w:b w:val="false"/>
                <w:i w:val="false"/>
                <w:color w:val="000000"/>
                <w:sz w:val="20"/>
              </w:rPr>
              <w:t>
оны мемлекеттік
</w:t>
            </w:r>
            <w:r>
              <w:br/>
            </w:r>
            <w:r>
              <w:rPr>
                <w:rFonts w:ascii="Times New Roman"/>
                <w:b w:val="false"/>
                <w:i w:val="false"/>
                <w:color w:val="000000"/>
                <w:sz w:val="20"/>
              </w:rPr>
              <w:t>
сараптамадан өткізу).
</w:t>
            </w:r>
            <w:r>
              <w:br/>
            </w:r>
            <w:r>
              <w:rPr>
                <w:rFonts w:ascii="Times New Roman"/>
                <w:b w:val="false"/>
                <w:i w:val="false"/>
                <w:color w:val="000000"/>
                <w:sz w:val="20"/>
              </w:rPr>
              <w:t>
Курсанттарды
</w:t>
            </w:r>
            <w:r>
              <w:br/>
            </w:r>
            <w:r>
              <w:rPr>
                <w:rFonts w:ascii="Times New Roman"/>
                <w:b w:val="false"/>
                <w:i w:val="false"/>
                <w:color w:val="000000"/>
                <w:sz w:val="20"/>
              </w:rPr>
              <w:t>
күндізгі және сырттай
</w:t>
            </w:r>
            <w:r>
              <w:br/>
            </w:r>
            <w:r>
              <w:rPr>
                <w:rFonts w:ascii="Times New Roman"/>
                <w:b w:val="false"/>
                <w:i w:val="false"/>
                <w:color w:val="000000"/>
                <w:sz w:val="20"/>
              </w:rPr>
              <w:t>
нысаны бойынша оқыту.
</w:t>
            </w:r>
            <w:r>
              <w:br/>
            </w:r>
            <w:r>
              <w:rPr>
                <w:rFonts w:ascii="Times New Roman"/>
                <w:b w:val="false"/>
                <w:i w:val="false"/>
                <w:color w:val="000000"/>
                <w:sz w:val="20"/>
              </w:rPr>
              <w:t>
Қылмыстық-атқару
</w:t>
            </w:r>
            <w:r>
              <w:br/>
            </w:r>
            <w:r>
              <w:rPr>
                <w:rFonts w:ascii="Times New Roman"/>
                <w:b w:val="false"/>
                <w:i w:val="false"/>
                <w:color w:val="000000"/>
                <w:sz w:val="20"/>
              </w:rPr>
              <w:t>
жүйесі органдарына (мекемелеріне) қызметке кандидаттардың және орта және аға басшы
</w:t>
            </w:r>
            <w:r>
              <w:br/>
            </w:r>
            <w:r>
              <w:rPr>
                <w:rFonts w:ascii="Times New Roman"/>
                <w:b w:val="false"/>
                <w:i w:val="false"/>
                <w:color w:val="000000"/>
                <w:sz w:val="20"/>
              </w:rPr>
              <w:t>
құрамның арнайы атағы бар адамдардың
</w:t>
            </w:r>
            <w:r>
              <w:br/>
            </w:r>
            <w:r>
              <w:rPr>
                <w:rFonts w:ascii="Times New Roman"/>
                <w:b w:val="false"/>
                <w:i w:val="false"/>
                <w:color w:val="000000"/>
                <w:sz w:val="20"/>
              </w:rPr>
              <w:t>
алғашқы даярлығы.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Қылмыстық-
</w:t>
            </w:r>
            <w:r>
              <w:br/>
            </w:r>
            <w:r>
              <w:rPr>
                <w:rFonts w:ascii="Times New Roman"/>
                <w:b w:val="false"/>
                <w:i w:val="false"/>
                <w:color w:val="000000"/>
                <w:sz w:val="20"/>
              </w:rPr>
              <w:t>
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r>
              <w:br/>
            </w:r>
            <w:r>
              <w:rPr>
                <w:rFonts w:ascii="Times New Roman"/>
                <w:b w:val="false"/>
                <w:i w:val="false"/>
                <w:color w:val="000000"/>
                <w:sz w:val="20"/>
              </w:rPr>
              <w:t>
нің
</w:t>
            </w:r>
            <w:r>
              <w:br/>
            </w:r>
            <w:r>
              <w:rPr>
                <w:rFonts w:ascii="Times New Roman"/>
                <w:b w:val="false"/>
                <w:i w:val="false"/>
                <w:color w:val="000000"/>
                <w:sz w:val="20"/>
              </w:rPr>
              <w:t>
Павлодар
</w:t>
            </w:r>
            <w:r>
              <w:br/>
            </w:r>
            <w:r>
              <w:rPr>
                <w:rFonts w:ascii="Times New Roman"/>
                <w:b w:val="false"/>
                <w:i w:val="false"/>
                <w:color w:val="000000"/>
                <w:sz w:val="20"/>
              </w:rPr>
              <w:t>
заң колледжі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курсанттарды күндізгі нысан бойынша оқыту - 300 адам, соның ішінде бірінші курсқа 150 адам қабылдау;
</w:t>
      </w:r>
      <w:r>
        <w:br/>
      </w:r>
      <w:r>
        <w:rPr>
          <w:rFonts w:ascii="Times New Roman"/>
          <w:b w:val="false"/>
          <w:i w:val="false"/>
          <w:color w:val="000000"/>
          <w:sz w:val="28"/>
        </w:rPr>
        <w:t>
2. курсанттарды сыртқы нысан бойынша оқыту - 100 адам;
</w:t>
      </w:r>
      <w:r>
        <w:br/>
      </w:r>
      <w:r>
        <w:rPr>
          <w:rFonts w:ascii="Times New Roman"/>
          <w:b w:val="false"/>
          <w:i w:val="false"/>
          <w:color w:val="000000"/>
          <w:sz w:val="28"/>
        </w:rPr>
        <w:t>
3. 285 адам санында қылмыстық-атқару жүйесі органдарына (мекемелеріне) қызметке кандидаттардың және орта және аға басшы құрамның арнайы атағы бар адамдардың алғашқы даярлығы;
</w:t>
      </w:r>
      <w:r>
        <w:br/>
      </w:r>
      <w:r>
        <w:rPr>
          <w:rFonts w:ascii="Times New Roman"/>
          <w:b w:val="false"/>
          <w:i w:val="false"/>
          <w:color w:val="000000"/>
          <w:sz w:val="28"/>
        </w:rPr>
        <w:t>
4. курсанттарды күндізгі нысан бойынша шығару - 150 адам, соның ішінде үздік бітіргендер 23 адам;
</w:t>
      </w:r>
      <w:r>
        <w:br/>
      </w:r>
      <w:r>
        <w:rPr>
          <w:rFonts w:ascii="Times New Roman"/>
          <w:b w:val="false"/>
          <w:i w:val="false"/>
          <w:color w:val="000000"/>
          <w:sz w:val="28"/>
        </w:rPr>
        <w:t>
5. курсанттарды сыртқы нысан бойынша оқыту - 108 адам, соның ішінде үздік бітіргендер 10 адам;
</w:t>
      </w:r>
      <w:r>
        <w:br/>
      </w:r>
      <w:r>
        <w:rPr>
          <w:rFonts w:ascii="Times New Roman"/>
          <w:b w:val="false"/>
          <w:i w:val="false"/>
          <w:color w:val="000000"/>
          <w:sz w:val="28"/>
        </w:rPr>
        <w:t>
6. курсанттарды күндізгі нысан бойынша оқудан шығару - 6 адам;
</w:t>
      </w:r>
      <w:r>
        <w:br/>
      </w:r>
      <w:r>
        <w:rPr>
          <w:rFonts w:ascii="Times New Roman"/>
          <w:b w:val="false"/>
          <w:i w:val="false"/>
          <w:color w:val="000000"/>
          <w:sz w:val="28"/>
        </w:rPr>
        <w:t>
7. курсанттарды сыртқы нысан бойынша оқудан шығару - 0 адам.
</w:t>
      </w:r>
      <w:r>
        <w:br/>
      </w:r>
      <w:r>
        <w:rPr>
          <w:rFonts w:ascii="Times New Roman"/>
          <w:b w:val="false"/>
          <w:i w:val="false"/>
          <w:color w:val="000000"/>
          <w:sz w:val="28"/>
        </w:rPr>
        <w:t>
Соңғы нәтиже: қылмыстық-атқару жүйесін орта кәсіби білімді мамандармен 70% қамтамасыз ету.
</w:t>
      </w:r>
      <w:r>
        <w:br/>
      </w:r>
      <w:r>
        <w:rPr>
          <w:rFonts w:ascii="Times New Roman"/>
          <w:b w:val="false"/>
          <w:i w:val="false"/>
          <w:color w:val="000000"/>
          <w:sz w:val="28"/>
        </w:rPr>
        <w:t>
Қаржы-экономикалық тиімділік: бір курсантты ұстауға жылына шартты шығындар - 175,9 мың теңге, Павлодар заң колледжінің бір қызметкерін ұстауға жылына - 469,5 мың теңге.
</w:t>
      </w:r>
      <w:r>
        <w:br/>
      </w:r>
      <w:r>
        <w:rPr>
          <w:rFonts w:ascii="Times New Roman"/>
          <w:b w:val="false"/>
          <w:i w:val="false"/>
          <w:color w:val="000000"/>
          <w:sz w:val="28"/>
        </w:rPr>
        <w:t>
Уақтылылық: қылмыстық-атқару жүйесі үшін сапалы дайындықпен орта кәсіби білімді мамандармен 100% қамтамасыз ету.
</w:t>
      </w:r>
      <w:r>
        <w:br/>
      </w:r>
      <w:r>
        <w:rPr>
          <w:rFonts w:ascii="Times New Roman"/>
          <w:b w:val="false"/>
          <w:i w:val="false"/>
          <w:color w:val="000000"/>
          <w:sz w:val="28"/>
        </w:rPr>
        <w:t>
Сапа: оқу орнындағы оқу деңгейін 2% арттыру;
</w:t>
      </w:r>
      <w:r>
        <w:br/>
      </w:r>
      <w:r>
        <w:rPr>
          <w:rFonts w:ascii="Times New Roman"/>
          <w:b w:val="false"/>
          <w:i w:val="false"/>
          <w:color w:val="000000"/>
          <w:sz w:val="28"/>
        </w:rPr>
        <w:t>
жоғарғы оқу орнын үздік бітірген жоғарғы кәсіби білімі бар түлектердің жалпы санынан үлесі 13%.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214-1-қосымшамен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008 "Зияткерлiк саланы дамытуды мемлекеттiк қолдау"
</w:t>
      </w:r>
      <w:r>
        <w:br/>
      </w:r>
      <w:r>
        <w:rPr>
          <w:rFonts w:ascii="Times New Roman"/>
          <w:b w:val="false"/>
          <w:i w:val="false"/>
          <w:color w:val="000000"/>
          <w:sz w:val="28"/>
        </w:rPr>
        <w:t>
деген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32000 мың теңге (отыз екi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"Қазақстанның 2030 жылға дейiнгi Даму стратегиясын одан әрi iске асыру жөнiндегі шаралар туралы" Қазақстан Республикасы Президентiнiң 2006 жылғы 30 наурыздағы N 80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жарлығы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"Қазақстан Республикасы Президентiнiң 2006 жылғы 1 наурыздағы Қазақстан халқына Жолдауын iске асыру жөнiндегi iс-шаралардық жалпыұлттық жоспарын және Қазақстан Республикасы Үкiметiнiң 2006-2008 жылдарға арналған бағдарламасын орындаудық желiлiк кестесi туралы" Қазақстан Республикасы Үкiметiнiң 2006 жылғы 31 наурыздағы N 222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зияткерлiк меншiк құқықтарын қорғау Қазақстан Республикасының бiрыңғай патент жүйесiн дамытуды қамтамасыз ету саласында мемлекеттiк саясатты iске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Қазақстанның авторлық құқықтарын және зияткерлiк меншiктi қорғау кепiлi ретiндегi беделiн нығайту.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453"/>
        <w:gridCol w:w="1753"/>
        <w:gridCol w:w="2413"/>
        <w:gridCol w:w="3953"/>
        <w:gridCol w:w="1493"/>
        <w:gridCol w:w="1553"/>
      </w:tblGrid>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N
</w:t>
            </w:r>
            <w:r>
              <w:br/>
            </w:r>
            <w:r>
              <w:rPr>
                <w:rFonts w:ascii="Times New Roman"/>
                <w:b w:val="false"/>
                <w:i w:val="false"/>
                <w:color w:val="000000"/>
                <w:sz w:val="20"/>
              </w:rPr>
              <w:t>
р/с
</w:t>
            </w:r>
          </w:p>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(кіші бағдарламалардың) атауы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бағдарламаны) іске асыру жөніндегі іс-шаралар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Зияткерлік саланы дамытуды мемлекеттік қолдау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Патент жүйесін мемлекеттік қолдау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Патент сарайын салу" инвестициялық жобаның жобалау-сметалық құжаттамасын әзірлеу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сәуір-желтоқан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"Астана қаласында Патент сарайын салу" жобасының жобалау-сметалық құжаттамасын әзірлеу;
</w:t>
      </w:r>
      <w:r>
        <w:br/>
      </w:r>
      <w:r>
        <w:rPr>
          <w:rFonts w:ascii="Times New Roman"/>
          <w:b w:val="false"/>
          <w:i w:val="false"/>
          <w:color w:val="000000"/>
          <w:sz w:val="28"/>
        </w:rPr>
        <w:t>
      Соңғы нәтиже: зияткерлік меншік объектілерін қорғауды тиімді қамтамасыз ету, инновациялық белсенділікті арттыруға және инвестицияларды тартуға ықпал ететін патент жүйесін дамытуды жетілдіру.
</w:t>
      </w:r>
      <w:r>
        <w:br/>
      </w:r>
      <w:r>
        <w:rPr>
          <w:rFonts w:ascii="Times New Roman"/>
          <w:b w:val="false"/>
          <w:i w:val="false"/>
          <w:color w:val="000000"/>
          <w:sz w:val="28"/>
        </w:rPr>
        <w:t>
      Уақтылығы: жұмыс өндірісі кестесіне және жасалған шарттарға сәйкес.
</w:t>
      </w:r>
      <w:r>
        <w:br/>
      </w:r>
      <w:r>
        <w:rPr>
          <w:rFonts w:ascii="Times New Roman"/>
          <w:b w:val="false"/>
          <w:i w:val="false"/>
          <w:color w:val="000000"/>
          <w:sz w:val="28"/>
        </w:rPr>
        <w:t>
      Сапасы: құрылыс нормаларына және ережеге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"Халыққа "жалғыз терезе" қағидаты бойынша қызмет көрсететін орталықтардың қызметін қамтамасыз ету"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2408680 мың теңге (екi миллиард төрт жүз сегiз миллион алты жүз сексен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Кодексі </w:t>
      </w:r>
      <w:r>
        <w:rPr>
          <w:rFonts w:ascii="Times New Roman"/>
          <w:b w:val="false"/>
          <w:i w:val="false"/>
          <w:color w:val="000000"/>
          <w:sz w:val="28"/>
        </w:rPr>
        <w:t>
 (Салық Кодексі); Қазақстан Республикасының 2003 жылғы 20 маусымдағы Жер 
</w:t>
      </w:r>
      <w:r>
        <w:rPr>
          <w:rFonts w:ascii="Times New Roman"/>
          <w:b w:val="false"/>
          <w:i w:val="false"/>
          <w:color w:val="000000"/>
          <w:sz w:val="28"/>
        </w:rPr>
        <w:t xml:space="preserve"> Кодексі </w:t>
      </w:r>
      <w:r>
        <w:rPr>
          <w:rFonts w:ascii="Times New Roman"/>
          <w:b w:val="false"/>
          <w:i w:val="false"/>
          <w:color w:val="000000"/>
          <w:sz w:val="28"/>
        </w:rPr>
        <w:t>
; "Әділет органдары туралы" Қазақстан Республикасының 2002 жылғы 18 наурыздағы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Салық комитетінің кейбір мәселелері" Қазақстан Республикасы Үкіметінің 2004 жылғы 29 қазандағы N 1127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Жер ресурстарын басқару агенттігінің ережесін бекіту туралы" Қазақстан Республикасы Үкіметінің 2005 жылғы 14 қаңтардағы N 14 
</w:t>
      </w:r>
      <w:r>
        <w:rPr>
          <w:rFonts w:ascii="Times New Roman"/>
          <w:b w:val="false"/>
          <w:i w:val="false"/>
          <w:color w:val="000000"/>
          <w:sz w:val="28"/>
        </w:rPr>
        <w:t xml:space="preserve"> қаулысы </w:t>
      </w:r>
      <w:r>
        <w:rPr>
          <w:rFonts w:ascii="Times New Roman"/>
          <w:b w:val="false"/>
          <w:i w:val="false"/>
          <w:color w:val="000000"/>
          <w:sz w:val="28"/>
        </w:rPr>
        <w:t>
; "Астана және Алматы қалаларында "жалғыз терезе" қағидаты бойынша халыққа мемлекеттік қызмет көрсету туралы" Қазақстан Республикасы Үкіметінің 2005 жылғы 24 мамырдағы N 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облыстардың, Астана және Алматы қалаларының халыққа қызмет көрсету орталықтарында "жалғыз терезе" қағидаты бойынша мемлекеттік қызмет көрсетуді ұйымдастыру;
</w:t>
      </w:r>
      <w:r>
        <w:br/>
      </w:r>
      <w:r>
        <w:rPr>
          <w:rFonts w:ascii="Times New Roman"/>
          <w:b w:val="false"/>
          <w:i w:val="false"/>
          <w:color w:val="000000"/>
          <w:sz w:val="28"/>
        </w:rPr>
        <w:t>
мүдделі мемлекеттік органдарға жүктелген функцияларды, соның ішінде салық заңнамасы саласында заңды тұлғаларды, жер учаскелеріне құқықтар мен онымен жасалатын мәмілелерді мемлекеттік тіркеу, халықты құжаттандыру мен тіркеу, азаматтық хал актілерін тіркеу және құжаттарды апостильдеу жөніндегі функцияларды барынша тиімді орындалуына қол жеткізу.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2006.12.23.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470s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халыққа уақытылы және сапалы мемлекеттік қызмет көрсетуді қамтамасыз ету; халыққа мемлекеттік қызмет көрсету кезінде сыбайлас жемқорлық құқық бұзушылықтар, төрешілдік, қағазбастылық және өзге де әкімшілік кедергілерді түпкілікті жою үшін жағдайлар жасау; орталық
</w:t>
      </w:r>
      <w:r>
        <w:br/>
      </w:r>
      <w:r>
        <w:rPr>
          <w:rFonts w:ascii="Times New Roman"/>
          <w:b w:val="false"/>
          <w:i w:val="false"/>
          <w:color w:val="000000"/>
          <w:sz w:val="28"/>
        </w:rPr>
        <w:t>
шеңберінде ұсынылатын қызметтер бойынша халыққа ақпараттық көмек
</w:t>
      </w:r>
      <w:r>
        <w:br/>
      </w:r>
      <w:r>
        <w:rPr>
          <w:rFonts w:ascii="Times New Roman"/>
          <w:b w:val="false"/>
          <w:i w:val="false"/>
          <w:color w:val="000000"/>
          <w:sz w:val="28"/>
        </w:rPr>
        <w:t>
көрсету; облыстардағы, Астана және Алматы қалаларындағы "жалғыз терезе" қағидаты бойынша халыққа
</w:t>
      </w:r>
      <w:r>
        <w:br/>
      </w:r>
      <w:r>
        <w:rPr>
          <w:rFonts w:ascii="Times New Roman"/>
          <w:b w:val="false"/>
          <w:i w:val="false"/>
          <w:color w:val="000000"/>
          <w:sz w:val="28"/>
        </w:rPr>
        <w:t>
қызмет көрсету орталықтарын ұстау; облыстардағы халыққа қызмет
</w:t>
      </w:r>
      <w:r>
        <w:br/>
      </w:r>
      <w:r>
        <w:rPr>
          <w:rFonts w:ascii="Times New Roman"/>
          <w:b w:val="false"/>
          <w:i w:val="false"/>
          <w:color w:val="000000"/>
          <w:sz w:val="28"/>
        </w:rPr>
        <w:t>
көрсету орталықтарын материалдық-техникалық жарақтандыру.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2006.12.23.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470s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213"/>
        <w:gridCol w:w="1333"/>
        <w:gridCol w:w="2173"/>
        <w:gridCol w:w="4113"/>
        <w:gridCol w:w="1273"/>
        <w:gridCol w:w="2213"/>
      </w:tblGrid>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
</w:t>
            </w:r>
            <w:r>
              <w:br/>
            </w:r>
            <w:r>
              <w:rPr>
                <w:rFonts w:ascii="Times New Roman"/>
                <w:b w:val="false"/>
                <w:i w:val="false"/>
                <w:color w:val="000000"/>
                <w:sz w:val="20"/>
              </w:rPr>
              <w:t>
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w:t>
            </w:r>
            <w:r>
              <w:br/>
            </w:r>
            <w:r>
              <w:rPr>
                <w:rFonts w:ascii="Times New Roman"/>
                <w:b w:val="false"/>
                <w:i w:val="false"/>
                <w:color w:val="000000"/>
                <w:sz w:val="20"/>
              </w:rPr>
              <w:t>
"жалғыз
</w:t>
            </w:r>
            <w:r>
              <w:br/>
            </w:r>
            <w:r>
              <w:rPr>
                <w:rFonts w:ascii="Times New Roman"/>
                <w:b w:val="false"/>
                <w:i w:val="false"/>
                <w:color w:val="000000"/>
                <w:sz w:val="20"/>
              </w:rPr>
              <w:t>
терезе"
</w:t>
            </w:r>
            <w:r>
              <w:br/>
            </w:r>
            <w:r>
              <w:rPr>
                <w:rFonts w:ascii="Times New Roman"/>
                <w:b w:val="false"/>
                <w:i w:val="false"/>
                <w:color w:val="000000"/>
                <w:sz w:val="20"/>
              </w:rPr>
              <w:t>
қағидаты
</w:t>
            </w:r>
            <w:r>
              <w:br/>
            </w:r>
            <w:r>
              <w:rPr>
                <w:rFonts w:ascii="Times New Roman"/>
                <w:b w:val="false"/>
                <w:i w:val="false"/>
                <w:color w:val="000000"/>
                <w:sz w:val="20"/>
              </w:rPr>
              <w:t>
бойынша
</w:t>
            </w:r>
            <w:r>
              <w:br/>
            </w:r>
            <w:r>
              <w:rPr>
                <w:rFonts w:ascii="Times New Roman"/>
                <w:b w:val="false"/>
                <w:i w:val="false"/>
                <w:color w:val="000000"/>
                <w:sz w:val="20"/>
              </w:rPr>
              <w:t>
қызмет
</w:t>
            </w:r>
            <w:r>
              <w:br/>
            </w:r>
            <w:r>
              <w:rPr>
                <w:rFonts w:ascii="Times New Roman"/>
                <w:b w:val="false"/>
                <w:i w:val="false"/>
                <w:color w:val="000000"/>
                <w:sz w:val="20"/>
              </w:rPr>
              <w:t>
көрсететін
</w:t>
            </w:r>
            <w:r>
              <w:br/>
            </w:r>
            <w:r>
              <w:rPr>
                <w:rFonts w:ascii="Times New Roman"/>
                <w:b w:val="false"/>
                <w:i w:val="false"/>
                <w:color w:val="000000"/>
                <w:sz w:val="20"/>
              </w:rPr>
              <w:t>
орталық-
</w:t>
            </w:r>
            <w:r>
              <w:br/>
            </w:r>
            <w:r>
              <w:rPr>
                <w:rFonts w:ascii="Times New Roman"/>
                <w:b w:val="false"/>
                <w:i w:val="false"/>
                <w:color w:val="000000"/>
                <w:sz w:val="20"/>
              </w:rPr>
              <w:t>
тардың
</w:t>
            </w:r>
            <w:r>
              <w:br/>
            </w:r>
            <w:r>
              <w:rPr>
                <w:rFonts w:ascii="Times New Roman"/>
                <w:b w:val="false"/>
                <w:i w:val="false"/>
                <w:color w:val="000000"/>
                <w:sz w:val="20"/>
              </w:rPr>
              <w:t>
қызметін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қызмет
</w:t>
            </w:r>
            <w:r>
              <w:br/>
            </w:r>
            <w:r>
              <w:rPr>
                <w:rFonts w:ascii="Times New Roman"/>
                <w:b w:val="false"/>
                <w:i w:val="false"/>
                <w:color w:val="000000"/>
                <w:sz w:val="20"/>
              </w:rPr>
              <w:t>
көрсету орталығының
</w:t>
            </w:r>
            <w:r>
              <w:br/>
            </w:r>
            <w:r>
              <w:rPr>
                <w:rFonts w:ascii="Times New Roman"/>
                <w:b w:val="false"/>
                <w:i w:val="false"/>
                <w:color w:val="000000"/>
                <w:sz w:val="20"/>
              </w:rPr>
              <w:t>
30-ын ұстау.
</w:t>
            </w:r>
            <w:r>
              <w:br/>
            </w:r>
            <w:r>
              <w:rPr>
                <w:rFonts w:ascii="Times New Roman"/>
                <w:b w:val="false"/>
                <w:i w:val="false"/>
                <w:color w:val="000000"/>
                <w:sz w:val="20"/>
              </w:rPr>
              <w:t>
Тиісті жұмыстар мен қызметтерге ақы
</w:t>
            </w:r>
            <w:r>
              <w:br/>
            </w:r>
            <w:r>
              <w:rPr>
                <w:rFonts w:ascii="Times New Roman"/>
                <w:b w:val="false"/>
                <w:i w:val="false"/>
                <w:color w:val="000000"/>
                <w:sz w:val="20"/>
              </w:rPr>
              <w:t>
төлеумен, әкімшілік
</w:t>
            </w:r>
            <w:r>
              <w:br/>
            </w:r>
            <w:r>
              <w:rPr>
                <w:rFonts w:ascii="Times New Roman"/>
                <w:b w:val="false"/>
                <w:i w:val="false"/>
                <w:color w:val="000000"/>
                <w:sz w:val="20"/>
              </w:rPr>
              <w:t>
ғимараттарды
</w:t>
            </w:r>
            <w:r>
              <w:br/>
            </w:r>
            <w:r>
              <w:rPr>
                <w:rFonts w:ascii="Times New Roman"/>
                <w:b w:val="false"/>
                <w:i w:val="false"/>
                <w:color w:val="000000"/>
                <w:sz w:val="20"/>
              </w:rPr>
              <w:t>
күрделі жөндеу, ағымдағы жөндеу және қайта жаңарту.
</w:t>
            </w:r>
            <w:r>
              <w:br/>
            </w:r>
            <w:r>
              <w:rPr>
                <w:rFonts w:ascii="Times New Roman"/>
                <w:b w:val="false"/>
                <w:i w:val="false"/>
                <w:color w:val="000000"/>
                <w:sz w:val="20"/>
              </w:rPr>
              <w:t>
Өтініш қабылдау мен
</w:t>
            </w:r>
            <w:r>
              <w:br/>
            </w:r>
            <w:r>
              <w:rPr>
                <w:rFonts w:ascii="Times New Roman"/>
                <w:b w:val="false"/>
                <w:i w:val="false"/>
                <w:color w:val="000000"/>
                <w:sz w:val="20"/>
              </w:rPr>
              <w:t>
құжаттар бойынша халыққа "жалғыз
</w:t>
            </w:r>
            <w:r>
              <w:br/>
            </w:r>
            <w:r>
              <w:rPr>
                <w:rFonts w:ascii="Times New Roman"/>
                <w:b w:val="false"/>
                <w:i w:val="false"/>
                <w:color w:val="000000"/>
                <w:sz w:val="20"/>
              </w:rPr>
              <w:t>
терезе" қағидаты бойынша мемлекеттік
</w:t>
            </w:r>
            <w:r>
              <w:br/>
            </w:r>
            <w:r>
              <w:rPr>
                <w:rFonts w:ascii="Times New Roman"/>
                <w:b w:val="false"/>
                <w:i w:val="false"/>
                <w:color w:val="000000"/>
                <w:sz w:val="20"/>
              </w:rPr>
              <w:t>
қызмет көрсету.
</w:t>
            </w:r>
            <w:r>
              <w:br/>
            </w:r>
            <w:r>
              <w:rPr>
                <w:rFonts w:ascii="Times New Roman"/>
                <w:b w:val="false"/>
                <w:i w:val="false"/>
                <w:color w:val="000000"/>
                <w:sz w:val="20"/>
              </w:rPr>
              <w:t>
Автокөлік жалдау. Шығыс материалдарын
</w:t>
            </w:r>
            <w:r>
              <w:br/>
            </w:r>
            <w:r>
              <w:rPr>
                <w:rFonts w:ascii="Times New Roman"/>
                <w:b w:val="false"/>
                <w:i w:val="false"/>
                <w:color w:val="000000"/>
                <w:sz w:val="20"/>
              </w:rPr>
              <w:t>
сатып алу. Халыққа
</w:t>
            </w:r>
            <w:r>
              <w:br/>
            </w:r>
            <w:r>
              <w:rPr>
                <w:rFonts w:ascii="Times New Roman"/>
                <w:b w:val="false"/>
                <w:i w:val="false"/>
                <w:color w:val="000000"/>
                <w:sz w:val="20"/>
              </w:rPr>
              <w:t>
қызмет көрсету орталықтарының
</w:t>
            </w:r>
            <w:r>
              <w:br/>
            </w:r>
            <w:r>
              <w:rPr>
                <w:rFonts w:ascii="Times New Roman"/>
                <w:b w:val="false"/>
                <w:i w:val="false"/>
                <w:color w:val="000000"/>
                <w:sz w:val="20"/>
              </w:rPr>
              <w:t>
ақпараттық жүйесін әкімшілік ету.
</w:t>
            </w:r>
            <w:r>
              <w:br/>
            </w:r>
            <w:r>
              <w:rPr>
                <w:rFonts w:ascii="Times New Roman"/>
                <w:b w:val="false"/>
                <w:i w:val="false"/>
                <w:color w:val="000000"/>
                <w:sz w:val="20"/>
              </w:rPr>
              <w:t>
Деректер беру
</w:t>
            </w:r>
            <w:r>
              <w:br/>
            </w:r>
            <w:r>
              <w:rPr>
                <w:rFonts w:ascii="Times New Roman"/>
                <w:b w:val="false"/>
                <w:i w:val="false"/>
                <w:color w:val="000000"/>
                <w:sz w:val="20"/>
              </w:rPr>
              <w:t>
ведомстволық
</w:t>
            </w:r>
            <w:r>
              <w:br/>
            </w:r>
            <w:r>
              <w:rPr>
                <w:rFonts w:ascii="Times New Roman"/>
                <w:b w:val="false"/>
                <w:i w:val="false"/>
                <w:color w:val="000000"/>
                <w:sz w:val="20"/>
              </w:rPr>
              <w:t>
желілеріне қосу, трафик ұсыну, есептеу техникасына
</w:t>
            </w:r>
            <w:r>
              <w:br/>
            </w:r>
            <w:r>
              <w:rPr>
                <w:rFonts w:ascii="Times New Roman"/>
                <w:b w:val="false"/>
                <w:i w:val="false"/>
                <w:color w:val="000000"/>
                <w:sz w:val="20"/>
              </w:rPr>
              <w:t>
техникалық қызмет көрсету, жергілікті
</w:t>
            </w:r>
            <w:r>
              <w:br/>
            </w:r>
            <w:r>
              <w:rPr>
                <w:rFonts w:ascii="Times New Roman"/>
                <w:b w:val="false"/>
                <w:i w:val="false"/>
                <w:color w:val="000000"/>
                <w:sz w:val="20"/>
              </w:rPr>
              <w:t>
желілер құру бойынша қызмет
</w:t>
            </w:r>
            <w:r>
              <w:br/>
            </w:r>
            <w:r>
              <w:rPr>
                <w:rFonts w:ascii="Times New Roman"/>
                <w:b w:val="false"/>
                <w:i w:val="false"/>
                <w:color w:val="000000"/>
                <w:sz w:val="20"/>
              </w:rPr>
              <w:t>
көрсетулерге ақы төлеу. Жиһаз, офистiк, тұрмыстық электр жабдықтарын және есептеу техникасын сатып алу. Шағын автобустарды сатып алу. Лицензияланған
</w:t>
            </w:r>
            <w:r>
              <w:br/>
            </w:r>
            <w:r>
              <w:rPr>
                <w:rFonts w:ascii="Times New Roman"/>
                <w:b w:val="false"/>
                <w:i w:val="false"/>
                <w:color w:val="000000"/>
                <w:sz w:val="20"/>
              </w:rPr>
              <w:t>
бағдарламалық өнімдер сатып алу. Іске асыру мерзімі:
</w:t>
            </w:r>
            <w:r>
              <w:br/>
            </w:r>
            <w:r>
              <w:rPr>
                <w:rFonts w:ascii="Times New Roman"/>
                <w:b w:val="false"/>
                <w:i w:val="false"/>
                <w:color w:val="000000"/>
                <w:sz w:val="20"/>
              </w:rPr>
              <w:t>
қаңтар-желтоқсан.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Алматы
</w:t>
            </w:r>
            <w:r>
              <w:br/>
            </w:r>
            <w:r>
              <w:rPr>
                <w:rFonts w:ascii="Times New Roman"/>
                <w:b w:val="false"/>
                <w:i w:val="false"/>
                <w:color w:val="000000"/>
                <w:sz w:val="20"/>
              </w:rPr>
              <w:t>
және
</w:t>
            </w:r>
            <w:r>
              <w:br/>
            </w:r>
            <w:r>
              <w:rPr>
                <w:rFonts w:ascii="Times New Roman"/>
                <w:b w:val="false"/>
                <w:i w:val="false"/>
                <w:color w:val="000000"/>
                <w:sz w:val="20"/>
              </w:rPr>
              <w:t>
Астана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Әділет
</w:t>
            </w:r>
            <w:r>
              <w:br/>
            </w:r>
            <w:r>
              <w:rPr>
                <w:rFonts w:ascii="Times New Roman"/>
                <w:b w:val="false"/>
                <w:i w:val="false"/>
                <w:color w:val="000000"/>
                <w:sz w:val="20"/>
              </w:rPr>
              <w:t>
департа-
</w:t>
            </w:r>
            <w:r>
              <w:br/>
            </w:r>
            <w:r>
              <w:rPr>
                <w:rFonts w:ascii="Times New Roman"/>
                <w:b w:val="false"/>
                <w:i w:val="false"/>
                <w:color w:val="000000"/>
                <w:sz w:val="20"/>
              </w:rPr>
              <w:t>
менттері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облыстарда, Астана және Алматы қалаларында Халыққа "жалғыз терезе" қағидаты бойынша қызмет көрсететін 30 орталықтардың жұмыс істелуі; автокөлік жалдау - 30 бірлік; Жиһаз, офистiк, тұрмыстық, электр жабдықтарын және есептеу техникасын: дербес компьютерлер, "Жеткiзу жүйесi тораптары" үшiн дербес компьютерлер, принтерлер, желiлiк принтерлер, үздiксiз қоректендiру көздерi, серверлiк жабдықтар, кондиционерлер, көшiрме аппараттарын, шағын АТС, маршрутизаторлар, желiаралық экрандар, оңтайландырудың және халыққа қызмет көрсетудi есепке алудың цифрлық жүйесiн, дизель генераторлар, телевизорлар, тоңазытқыштар сатып алу; шағын автобустар сатып алу; лицензияланған бағдарламалық өнімдер: желілік вирусқа қарсы шлюз - 24 бірлік, Windows қолданушылар лицензияларын, ДББЖ лицензияларын, МS Windows Server серверлік операциялық жүйесін, деректер базасымен басқару жүйесін сатып алу.
</w:t>
      </w:r>
      <w:r>
        <w:br/>
      </w:r>
      <w:r>
        <w:rPr>
          <w:rFonts w:ascii="Times New Roman"/>
          <w:b w:val="false"/>
          <w:i w:val="false"/>
          <w:color w:val="000000"/>
          <w:sz w:val="28"/>
        </w:rPr>
        <w:t>
Соңғы нәтиже: халыққа мемлекеттік қызмет көрсетудің сапасын арттыру, қызмет көрсету ыңғайлығы;
</w:t>
      </w:r>
      <w:r>
        <w:br/>
      </w:r>
      <w:r>
        <w:rPr>
          <w:rFonts w:ascii="Times New Roman"/>
          <w:b w:val="false"/>
          <w:i w:val="false"/>
          <w:color w:val="000000"/>
          <w:sz w:val="28"/>
        </w:rPr>
        <w:t>
Қаржы-экономикалық нәтиже: халыққа қызмет көрсету орталығының біреуін құруға және ұстауға орташа шығыстар кемінде 69795,0 мың теңге құрайды.
</w:t>
      </w:r>
      <w:r>
        <w:br/>
      </w:r>
      <w:r>
        <w:rPr>
          <w:rFonts w:ascii="Times New Roman"/>
          <w:b w:val="false"/>
          <w:i w:val="false"/>
          <w:color w:val="000000"/>
          <w:sz w:val="28"/>
        </w:rPr>
        <w:t>
Уақтылылық: халыққа "жалғыз терезе" қағидаты бойынша қызмет көрсету орталықтарын ұстауды және жұмыс істеуін уақытылы қамтамасыз ету.
</w:t>
      </w:r>
      <w:r>
        <w:br/>
      </w:r>
      <w:r>
        <w:rPr>
          <w:rFonts w:ascii="Times New Roman"/>
          <w:b w:val="false"/>
          <w:i w:val="false"/>
          <w:color w:val="000000"/>
          <w:sz w:val="28"/>
        </w:rPr>
        <w:t>
Сапа: халыққа мемлекеттік қызмет көрсету кезінде сыбайлас жемқорлық құқық бұзушылықтар, төрешілдік, қағазбастылық және өзге де әкімшілік кедергілерді түпкілікті жою үшін жағдайлар жасау.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470s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"Түзету мекемелерінде СПИД індетіне қарсы іс-қимыл"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3042 мың теңге (үш миллион қырық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"ЖҚТБ ауруының алдын-алу туралы" Қазақстан Республикасының 1994 жылғы 5 қазандағы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түзеу мекемелерінде ЖҚТБ-ның таралуын болдырмау.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түзеу мекемелерінде ЖҚТБ-ның таралуын болдырмау және қылмыстық жазасын
</w:t>
      </w:r>
      <w:r>
        <w:br/>
      </w:r>
      <w:r>
        <w:rPr>
          <w:rFonts w:ascii="Times New Roman"/>
          <w:b w:val="false"/>
          <w:i w:val="false"/>
          <w:color w:val="000000"/>
          <w:sz w:val="28"/>
        </w:rPr>
        <w:t>
өтеп жатқан ЖҚТБ-мен ауыратын сотталғандарды ұстау үшін жағдайлар жасау жөніндегі қажетті шаралар кешенін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173"/>
        <w:gridCol w:w="1413"/>
        <w:gridCol w:w="4793"/>
        <w:gridCol w:w="1353"/>
        <w:gridCol w:w="237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w:t>
            </w:r>
            <w:r>
              <w:br/>
            </w:r>
            <w:r>
              <w:rPr>
                <w:rFonts w:ascii="Times New Roman"/>
                <w:b w:val="false"/>
                <w:i w:val="false"/>
                <w:color w:val="000000"/>
                <w:sz w:val="20"/>
              </w:rPr>
              <w:t>
меке-
</w:t>
            </w:r>
            <w:r>
              <w:br/>
            </w:r>
            <w:r>
              <w:rPr>
                <w:rFonts w:ascii="Times New Roman"/>
                <w:b w:val="false"/>
                <w:i w:val="false"/>
                <w:color w:val="000000"/>
                <w:sz w:val="20"/>
              </w:rPr>
              <w:t>
меле-
</w:t>
            </w:r>
            <w:r>
              <w:br/>
            </w:r>
            <w:r>
              <w:rPr>
                <w:rFonts w:ascii="Times New Roman"/>
                <w:b w:val="false"/>
                <w:i w:val="false"/>
                <w:color w:val="000000"/>
                <w:sz w:val="20"/>
              </w:rPr>
              <w:t>
рінде
</w:t>
            </w:r>
            <w:r>
              <w:br/>
            </w:r>
            <w:r>
              <w:rPr>
                <w:rFonts w:ascii="Times New Roman"/>
                <w:b w:val="false"/>
                <w:i w:val="false"/>
                <w:color w:val="000000"/>
                <w:sz w:val="20"/>
              </w:rPr>
              <w:t>
СПИД
</w:t>
            </w:r>
            <w:r>
              <w:br/>
            </w:r>
            <w:r>
              <w:rPr>
                <w:rFonts w:ascii="Times New Roman"/>
                <w:b w:val="false"/>
                <w:i w:val="false"/>
                <w:color w:val="000000"/>
                <w:sz w:val="20"/>
              </w:rPr>
              <w:t>
інде-
</w:t>
            </w:r>
            <w:r>
              <w:br/>
            </w:r>
            <w:r>
              <w:rPr>
                <w:rFonts w:ascii="Times New Roman"/>
                <w:b w:val="false"/>
                <w:i w:val="false"/>
                <w:color w:val="000000"/>
                <w:sz w:val="20"/>
              </w:rPr>
              <w:t>
тіне
</w:t>
            </w:r>
            <w:r>
              <w:br/>
            </w:r>
            <w:r>
              <w:rPr>
                <w:rFonts w:ascii="Times New Roman"/>
                <w:b w:val="false"/>
                <w:i w:val="false"/>
                <w:color w:val="000000"/>
                <w:sz w:val="20"/>
              </w:rPr>
              <w:t>
қарсы
</w:t>
            </w:r>
            <w:r>
              <w:br/>
            </w:r>
            <w:r>
              <w:rPr>
                <w:rFonts w:ascii="Times New Roman"/>
                <w:b w:val="false"/>
                <w:i w:val="false"/>
                <w:color w:val="000000"/>
                <w:sz w:val="20"/>
              </w:rPr>
              <w:t>
іс-
</w:t>
            </w:r>
            <w:r>
              <w:br/>
            </w:r>
            <w:r>
              <w:rPr>
                <w:rFonts w:ascii="Times New Roman"/>
                <w:b w:val="false"/>
                <w:i w:val="false"/>
                <w:color w:val="000000"/>
                <w:sz w:val="20"/>
              </w:rPr>
              <w:t>
қимыл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ЖҚТБ-ның таралуын 77
</w:t>
            </w:r>
            <w:r>
              <w:br/>
            </w:r>
            <w:r>
              <w:rPr>
                <w:rFonts w:ascii="Times New Roman"/>
                <w:b w:val="false"/>
                <w:i w:val="false"/>
                <w:color w:val="000000"/>
                <w:sz w:val="20"/>
              </w:rPr>
              <w:t>
түзеу мекемелерінде
</w:t>
            </w:r>
            <w:r>
              <w:br/>
            </w:r>
            <w:r>
              <w:rPr>
                <w:rFonts w:ascii="Times New Roman"/>
                <w:b w:val="false"/>
                <w:i w:val="false"/>
                <w:color w:val="000000"/>
                <w:sz w:val="20"/>
              </w:rPr>
              <w:t>
болдырмау және қылмыстық жазасын өтеп
</w:t>
            </w:r>
            <w:r>
              <w:br/>
            </w:r>
            <w:r>
              <w:rPr>
                <w:rFonts w:ascii="Times New Roman"/>
                <w:b w:val="false"/>
                <w:i w:val="false"/>
                <w:color w:val="000000"/>
                <w:sz w:val="20"/>
              </w:rPr>
              <w:t>
жатқан ЖҚТБ-мен ауыратын сотталғандарды
</w:t>
            </w:r>
            <w:r>
              <w:br/>
            </w:r>
            <w:r>
              <w:rPr>
                <w:rFonts w:ascii="Times New Roman"/>
                <w:b w:val="false"/>
                <w:i w:val="false"/>
                <w:color w:val="000000"/>
                <w:sz w:val="20"/>
              </w:rPr>
              <w:t>
ұстауға жағдайлар жасау үшін қажетті шаралар кешенін
</w:t>
            </w:r>
            <w:r>
              <w:br/>
            </w:r>
            <w:r>
              <w:rPr>
                <w:rFonts w:ascii="Times New Roman"/>
                <w:b w:val="false"/>
                <w:i w:val="false"/>
                <w:color w:val="000000"/>
                <w:sz w:val="20"/>
              </w:rPr>
              <w:t>
(АИТВ-мен жұқтырылған-
</w:t>
            </w:r>
            <w:r>
              <w:br/>
            </w:r>
            <w:r>
              <w:rPr>
                <w:rFonts w:ascii="Times New Roman"/>
                <w:b w:val="false"/>
                <w:i w:val="false"/>
                <w:color w:val="000000"/>
                <w:sz w:val="20"/>
              </w:rPr>
              <w:t>
дардың симптоматикалық
</w:t>
            </w:r>
            <w:r>
              <w:br/>
            </w:r>
            <w:r>
              <w:rPr>
                <w:rFonts w:ascii="Times New Roman"/>
                <w:b w:val="false"/>
                <w:i w:val="false"/>
                <w:color w:val="000000"/>
                <w:sz w:val="20"/>
              </w:rPr>
              <w:t>
емдеуін жүргізу үшін дәрі-дәрмектер,
</w:t>
            </w:r>
            <w:r>
              <w:br/>
            </w:r>
            <w:r>
              <w:rPr>
                <w:rFonts w:ascii="Times New Roman"/>
                <w:b w:val="false"/>
                <w:i w:val="false"/>
                <w:color w:val="000000"/>
                <w:sz w:val="20"/>
              </w:rPr>
              <w:t>
зарарсыздандыру
</w:t>
            </w:r>
            <w:r>
              <w:br/>
            </w:r>
            <w:r>
              <w:rPr>
                <w:rFonts w:ascii="Times New Roman"/>
                <w:b w:val="false"/>
                <w:i w:val="false"/>
                <w:color w:val="000000"/>
                <w:sz w:val="20"/>
              </w:rPr>
              <w:t>
құралдарын және медициналық мақсатта бір рет және көп рет пайдаланатын өзге де
</w:t>
            </w:r>
            <w:r>
              <w:br/>
            </w:r>
            <w:r>
              <w:rPr>
                <w:rFonts w:ascii="Times New Roman"/>
                <w:b w:val="false"/>
                <w:i w:val="false"/>
                <w:color w:val="000000"/>
                <w:sz w:val="20"/>
              </w:rPr>
              <w:t>
құралдарды сатып алу;
</w:t>
            </w:r>
            <w:r>
              <w:br/>
            </w:r>
            <w:r>
              <w:rPr>
                <w:rFonts w:ascii="Times New Roman"/>
                <w:b w:val="false"/>
                <w:i w:val="false"/>
                <w:color w:val="000000"/>
                <w:sz w:val="20"/>
              </w:rPr>
              <w:t>
плакаттар, брошюралар,
</w:t>
            </w:r>
            <w:r>
              <w:br/>
            </w:r>
            <w:r>
              <w:rPr>
                <w:rFonts w:ascii="Times New Roman"/>
                <w:b w:val="false"/>
                <w:i w:val="false"/>
                <w:color w:val="000000"/>
                <w:sz w:val="20"/>
              </w:rPr>
              <w:t>
бейнефильм көшірмелерін
</w:t>
            </w:r>
            <w:r>
              <w:br/>
            </w:r>
            <w:r>
              <w:rPr>
                <w:rFonts w:ascii="Times New Roman"/>
                <w:b w:val="false"/>
                <w:i w:val="false"/>
                <w:color w:val="000000"/>
                <w:sz w:val="20"/>
              </w:rPr>
              <w:t>
дайындау; медициналық
</w:t>
            </w:r>
            <w:r>
              <w:br/>
            </w:r>
            <w:r>
              <w:rPr>
                <w:rFonts w:ascii="Times New Roman"/>
                <w:b w:val="false"/>
                <w:i w:val="false"/>
                <w:color w:val="000000"/>
                <w:sz w:val="20"/>
              </w:rPr>
              <w:t>
жабдықтарды сатып алуды
</w:t>
            </w:r>
            <w:r>
              <w:br/>
            </w:r>
            <w:r>
              <w:rPr>
                <w:rFonts w:ascii="Times New Roman"/>
                <w:b w:val="false"/>
                <w:i w:val="false"/>
                <w:color w:val="000000"/>
                <w:sz w:val="20"/>
              </w:rPr>
              <w:t>
ұйымдастыру және өткізу) қамтамасыз ету.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министрлі-
</w:t>
            </w:r>
            <w:r>
              <w:br/>
            </w:r>
            <w:r>
              <w:rPr>
                <w:rFonts w:ascii="Times New Roman"/>
                <w:b w:val="false"/>
                <w:i w:val="false"/>
                <w:color w:val="000000"/>
                <w:sz w:val="20"/>
              </w:rPr>
              <w:t>
гі,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министрлі-
</w:t>
            </w:r>
            <w:r>
              <w:br/>
            </w:r>
            <w:r>
              <w:rPr>
                <w:rFonts w:ascii="Times New Roman"/>
                <w:b w:val="false"/>
                <w:i w:val="false"/>
                <w:color w:val="000000"/>
                <w:sz w:val="20"/>
              </w:rPr>
              <w:t>
гінің Қылмыстық-
</w:t>
            </w:r>
            <w:r>
              <w:br/>
            </w:r>
            <w:r>
              <w:rPr>
                <w:rFonts w:ascii="Times New Roman"/>
                <w:b w:val="false"/>
                <w:i w:val="false"/>
                <w:color w:val="000000"/>
                <w:sz w:val="20"/>
              </w:rPr>
              <w:t>
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r>
              <w:br/>
            </w:r>
            <w:r>
              <w:rPr>
                <w:rFonts w:ascii="Times New Roman"/>
                <w:b w:val="false"/>
                <w:i w:val="false"/>
                <w:color w:val="000000"/>
                <w:sz w:val="20"/>
              </w:rPr>
              <w:t>
мемлекеттік
</w:t>
            </w:r>
            <w:r>
              <w:br/>
            </w:r>
            <w:r>
              <w:rPr>
                <w:rFonts w:ascii="Times New Roman"/>
                <w:b w:val="false"/>
                <w:i w:val="false"/>
                <w:color w:val="000000"/>
                <w:sz w:val="20"/>
              </w:rPr>
              <w:t>
түзеу
</w:t>
            </w:r>
            <w:r>
              <w:br/>
            </w:r>
            <w:r>
              <w:rPr>
                <w:rFonts w:ascii="Times New Roman"/>
                <w:b w:val="false"/>
                <w:i w:val="false"/>
                <w:color w:val="000000"/>
                <w:sz w:val="20"/>
              </w:rPr>
              <w:t>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ЖҚТБ-ның таралуын болдырмау жөніндегі алдын-алу шараларымен қамтылған 50000 сотталғандар;
</w:t>
      </w:r>
      <w:r>
        <w:br/>
      </w:r>
      <w:r>
        <w:rPr>
          <w:rFonts w:ascii="Times New Roman"/>
          <w:b w:val="false"/>
          <w:i w:val="false"/>
          <w:color w:val="000000"/>
          <w:sz w:val="28"/>
        </w:rPr>
        <w:t>
2. дайындалатын плакаттар саны - 1580 дана;
</w:t>
      </w:r>
      <w:r>
        <w:br/>
      </w:r>
      <w:r>
        <w:rPr>
          <w:rFonts w:ascii="Times New Roman"/>
          <w:b w:val="false"/>
          <w:i w:val="false"/>
          <w:color w:val="000000"/>
          <w:sz w:val="28"/>
        </w:rPr>
        <w:t>
3. дайындалатын брошюралар саны - 19285 дана;
</w:t>
      </w:r>
      <w:r>
        <w:br/>
      </w:r>
      <w:r>
        <w:rPr>
          <w:rFonts w:ascii="Times New Roman"/>
          <w:b w:val="false"/>
          <w:i w:val="false"/>
          <w:color w:val="000000"/>
          <w:sz w:val="28"/>
        </w:rPr>
        <w:t>
4. дайындалған бейнефильмдер көшірмелері саны - 34 дана.
</w:t>
      </w:r>
      <w:r>
        <w:br/>
      </w:r>
      <w:r>
        <w:rPr>
          <w:rFonts w:ascii="Times New Roman"/>
          <w:b w:val="false"/>
          <w:i w:val="false"/>
          <w:color w:val="000000"/>
          <w:sz w:val="28"/>
        </w:rPr>
        <w:t>
Соңғы нәтиже: түзеу мекемелерінде ЖҚТБ-ның таралуын 100% болдырмау.
</w:t>
      </w:r>
      <w:r>
        <w:br/>
      </w:r>
      <w:r>
        <w:rPr>
          <w:rFonts w:ascii="Times New Roman"/>
          <w:b w:val="false"/>
          <w:i w:val="false"/>
          <w:color w:val="000000"/>
          <w:sz w:val="28"/>
        </w:rPr>
        <w:t>
Қаржы-экономикалық тиімділік: ЖҚТБ-ның таралуын болдырмау және бір сотталғанды ұстауға жағдайлар жасау жөніндегі қажетті шаралар кешенін қамтамасыз ету бойынша жылына шартты шығындар - 0,1 мың теңге.
</w:t>
      </w:r>
      <w:r>
        <w:br/>
      </w:r>
      <w:r>
        <w:rPr>
          <w:rFonts w:ascii="Times New Roman"/>
          <w:b w:val="false"/>
          <w:i w:val="false"/>
          <w:color w:val="000000"/>
          <w:sz w:val="28"/>
        </w:rPr>
        <w:t>
Уақытылық: ЖҚТБ-ның таралуын түзеу мекемелерінде болдырмау және ЖҚТБ-мен ауыратын сотталғандарды ұстауға жағдайлар жасау үшін қажетті шаралар кешенін 100%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"Тергеу-қамауға алынған адамдарды ұстау"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2676568 мың теңге (екi миллиард алты жүз жетпiс алты миллион бес жүз алпыс сегiз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1997 жылғы 31 желтоқсандағы Қылмыстық-атқару 
</w:t>
      </w:r>
      <w:r>
        <w:rPr>
          <w:rFonts w:ascii="Times New Roman"/>
          <w:b w:val="false"/>
          <w:i w:val="false"/>
          <w:color w:val="000000"/>
          <w:sz w:val="28"/>
        </w:rPr>
        <w:t xml:space="preserve"> кодексі </w:t>
      </w:r>
      <w:r>
        <w:rPr>
          <w:rFonts w:ascii="Times New Roman"/>
          <w:b w:val="false"/>
          <w:i w:val="false"/>
          <w:color w:val="000000"/>
          <w:sz w:val="28"/>
        </w:rPr>
        <w:t>
; "Әділет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"Қылмыстың жасалуына сезіктілер мен айыпталушыларды күзетте ұстаудың тәртібі мен шарттары туралы" Қазақстан Республикасының 1999 жылғы 30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ішкі істер, қылмыстық-атқару жүйесі органдарының тұрғын үйді ұстауға және коммуналдық қызмет көрсетулерге ақшалай өтемақы алуға құқығы бар әскери қызметшілері, қызметкерлері лауазымдарының тізбесін бекіту туралы" Қазақстан Республикасы Үкіметінің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органдарының қылмыстық-атқару жүйесі қызметкерлеріне қызметтік міндеттерін немесе қызметтік борышын атқару кезеңінде мертіккен кезде, ал олар қаза тапқан (қайтыс болған) жағдайда оны алуға құқығы бар адамдарға бір жолғы өтемақы төлеу ережесін бекіту туралы" Қазақстан Республикасы Үкіметінің 2005 жылғы 4 сәуірдегі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заңнамада көзделген қылмыстың жасалуына сезіктілердің, айыпталушылардың құқықтарын және заңды мүдделерін сақтауды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Республикасының заңнамасында көзделген құқықтық тәртіпті және
</w:t>
      </w:r>
      <w:r>
        <w:br/>
      </w:r>
      <w:r>
        <w:rPr>
          <w:rFonts w:ascii="Times New Roman"/>
          <w:b w:val="false"/>
          <w:i w:val="false"/>
          <w:color w:val="000000"/>
          <w:sz w:val="28"/>
        </w:rPr>
        <w:t>
тергеу изоляторындағы тергеу қамауына алынғандарды ұстау режимін
</w:t>
      </w:r>
      <w:r>
        <w:br/>
      </w:r>
      <w:r>
        <w:rPr>
          <w:rFonts w:ascii="Times New Roman"/>
          <w:b w:val="false"/>
          <w:i w:val="false"/>
          <w:color w:val="000000"/>
          <w:sz w:val="28"/>
        </w:rPr>
        <w:t>
қолдауды, олардың құқықтары мен заңды мүдделерінің кепілдіктерін қамтамасыз ету бойынша функцияларды орындау.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93"/>
        <w:gridCol w:w="1053"/>
        <w:gridCol w:w="1813"/>
        <w:gridCol w:w="4653"/>
        <w:gridCol w:w="1353"/>
        <w:gridCol w:w="23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атауы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 іске
</w:t>
            </w:r>
            <w:r>
              <w:br/>
            </w:r>
            <w:r>
              <w:rPr>
                <w:rFonts w:ascii="Times New Roman"/>
                <w:b w:val="false"/>
                <w:i w:val="false"/>
                <w:color w:val="000000"/>
                <w:sz w:val="20"/>
              </w:rPr>
              <w:t>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w:t>
            </w:r>
            <w:r>
              <w:br/>
            </w:r>
            <w:r>
              <w:rPr>
                <w:rFonts w:ascii="Times New Roman"/>
                <w:b w:val="false"/>
                <w:i w:val="false"/>
                <w:color w:val="000000"/>
                <w:sz w:val="20"/>
              </w:rPr>
              <w:t>
қамауға
</w:t>
            </w:r>
            <w:r>
              <w:br/>
            </w:r>
            <w:r>
              <w:rPr>
                <w:rFonts w:ascii="Times New Roman"/>
                <w:b w:val="false"/>
                <w:i w:val="false"/>
                <w:color w:val="000000"/>
                <w:sz w:val="20"/>
              </w:rPr>
              <w:t>
алынған адам-
</w:t>
            </w:r>
            <w:r>
              <w:br/>
            </w:r>
            <w:r>
              <w:rPr>
                <w:rFonts w:ascii="Times New Roman"/>
                <w:b w:val="false"/>
                <w:i w:val="false"/>
                <w:color w:val="000000"/>
                <w:sz w:val="20"/>
              </w:rPr>
              <w:t>
дарды ұстау
</w:t>
            </w:r>
          </w:p>
        </w:tc>
        <w:tc>
          <w:tcPr>
            <w:tcW w:w="4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тәртіпті
</w:t>
            </w:r>
            <w:r>
              <w:br/>
            </w:r>
            <w:r>
              <w:rPr>
                <w:rFonts w:ascii="Times New Roman"/>
                <w:b w:val="false"/>
                <w:i w:val="false"/>
                <w:color w:val="000000"/>
                <w:sz w:val="20"/>
              </w:rPr>
              <w:t>
және тергеу изоляторындағы тергеу
</w:t>
            </w:r>
            <w:r>
              <w:br/>
            </w:r>
            <w:r>
              <w:rPr>
                <w:rFonts w:ascii="Times New Roman"/>
                <w:b w:val="false"/>
                <w:i w:val="false"/>
                <w:color w:val="000000"/>
                <w:sz w:val="20"/>
              </w:rPr>
              <w:t>
қамауына алынғандарды
</w:t>
            </w:r>
            <w:r>
              <w:br/>
            </w:r>
            <w:r>
              <w:rPr>
                <w:rFonts w:ascii="Times New Roman"/>
                <w:b w:val="false"/>
                <w:i w:val="false"/>
                <w:color w:val="000000"/>
                <w:sz w:val="20"/>
              </w:rPr>
              <w:t>
ұстау режимін қолдауды, олардың
</w:t>
            </w:r>
            <w:r>
              <w:br/>
            </w:r>
            <w:r>
              <w:rPr>
                <w:rFonts w:ascii="Times New Roman"/>
                <w:b w:val="false"/>
                <w:i w:val="false"/>
                <w:color w:val="000000"/>
                <w:sz w:val="20"/>
              </w:rPr>
              <w:t>
құқықтары мен заңды
</w:t>
            </w:r>
            <w:r>
              <w:br/>
            </w:r>
            <w:r>
              <w:rPr>
                <w:rFonts w:ascii="Times New Roman"/>
                <w:b w:val="false"/>
                <w:i w:val="false"/>
                <w:color w:val="000000"/>
                <w:sz w:val="20"/>
              </w:rPr>
              <w:t>
мүдделерінің кепіл-
</w:t>
            </w:r>
            <w:r>
              <w:br/>
            </w:r>
            <w:r>
              <w:rPr>
                <w:rFonts w:ascii="Times New Roman"/>
                <w:b w:val="false"/>
                <w:i w:val="false"/>
                <w:color w:val="000000"/>
                <w:sz w:val="20"/>
              </w:rPr>
              <w:t>
діктерін қамтамасыз
</w:t>
            </w:r>
            <w:r>
              <w:br/>
            </w:r>
            <w:r>
              <w:rPr>
                <w:rFonts w:ascii="Times New Roman"/>
                <w:b w:val="false"/>
                <w:i w:val="false"/>
                <w:color w:val="000000"/>
                <w:sz w:val="20"/>
              </w:rPr>
              <w:t>
ету бойынша функция-
</w:t>
            </w:r>
            <w:r>
              <w:br/>
            </w:r>
            <w:r>
              <w:rPr>
                <w:rFonts w:ascii="Times New Roman"/>
                <w:b w:val="false"/>
                <w:i w:val="false"/>
                <w:color w:val="000000"/>
                <w:sz w:val="20"/>
              </w:rPr>
              <w:t>
ларды орындау үшін 4131 бірлік штат
</w:t>
            </w:r>
            <w:r>
              <w:br/>
            </w:r>
            <w:r>
              <w:rPr>
                <w:rFonts w:ascii="Times New Roman"/>
                <w:b w:val="false"/>
                <w:i w:val="false"/>
                <w:color w:val="000000"/>
                <w:sz w:val="20"/>
              </w:rPr>
              <w:t>
саны бар 20 тергеу
</w:t>
            </w:r>
            <w:r>
              <w:br/>
            </w:r>
            <w:r>
              <w:rPr>
                <w:rFonts w:ascii="Times New Roman"/>
                <w:b w:val="false"/>
                <w:i w:val="false"/>
                <w:color w:val="000000"/>
                <w:sz w:val="20"/>
              </w:rPr>
              <w:t>
изоляторында 13405
</w:t>
            </w:r>
            <w:r>
              <w:br/>
            </w:r>
            <w:r>
              <w:rPr>
                <w:rFonts w:ascii="Times New Roman"/>
                <w:b w:val="false"/>
                <w:i w:val="false"/>
                <w:color w:val="000000"/>
                <w:sz w:val="20"/>
              </w:rPr>
              <w:t>
тергеу-қамауға алынған
</w:t>
            </w:r>
            <w:r>
              <w:br/>
            </w:r>
            <w:r>
              <w:rPr>
                <w:rFonts w:ascii="Times New Roman"/>
                <w:b w:val="false"/>
                <w:i w:val="false"/>
                <w:color w:val="000000"/>
                <w:sz w:val="20"/>
              </w:rPr>
              <w:t>
адамдарды ұстау.
</w:t>
            </w:r>
            <w:r>
              <w:br/>
            </w:r>
            <w:r>
              <w:rPr>
                <w:rFonts w:ascii="Times New Roman"/>
                <w:b w:val="false"/>
                <w:i w:val="false"/>
                <w:color w:val="000000"/>
                <w:sz w:val="20"/>
              </w:rPr>
              <w:t>
Арнайы атағы бар адамдар үшiн әлеуметтiк аударымдар.
</w:t>
            </w:r>
            <w:r>
              <w:br/>
            </w:r>
            <w:r>
              <w:rPr>
                <w:rFonts w:ascii="Times New Roman"/>
                <w:b w:val="false"/>
                <w:i w:val="false"/>
                <w:color w:val="000000"/>
                <w:sz w:val="20"/>
              </w:rPr>
              <w:t>
Тергеу изоляторларын
</w:t>
            </w:r>
            <w:r>
              <w:br/>
            </w:r>
            <w:r>
              <w:rPr>
                <w:rFonts w:ascii="Times New Roman"/>
                <w:b w:val="false"/>
                <w:i w:val="false"/>
                <w:color w:val="000000"/>
                <w:sz w:val="20"/>
              </w:rPr>
              <w:t>
автокөлік, медициналық
</w:t>
            </w:r>
            <w:r>
              <w:br/>
            </w:r>
            <w:r>
              <w:rPr>
                <w:rFonts w:ascii="Times New Roman"/>
                <w:b w:val="false"/>
                <w:i w:val="false"/>
                <w:color w:val="000000"/>
                <w:sz w:val="20"/>
              </w:rPr>
              <w:t>
жабдықтарымен жарақ-
</w:t>
            </w:r>
            <w:r>
              <w:br/>
            </w:r>
            <w:r>
              <w:rPr>
                <w:rFonts w:ascii="Times New Roman"/>
                <w:b w:val="false"/>
                <w:i w:val="false"/>
                <w:color w:val="000000"/>
                <w:sz w:val="20"/>
              </w:rPr>
              <w:t>
тандыру, соның ішінде автокөлік құралдарын, медициналық жабдықтарды сатып алу.
</w:t>
            </w:r>
            <w:r>
              <w:br/>
            </w:r>
            <w:r>
              <w:rPr>
                <w:rFonts w:ascii="Times New Roman"/>
                <w:b w:val="false"/>
                <w:i w:val="false"/>
                <w:color w:val="000000"/>
                <w:sz w:val="20"/>
              </w:rPr>
              <w:t>
Тергеу изоляторлары-
</w:t>
            </w:r>
            <w:r>
              <w:br/>
            </w:r>
            <w:r>
              <w:rPr>
                <w:rFonts w:ascii="Times New Roman"/>
                <w:b w:val="false"/>
                <w:i w:val="false"/>
                <w:color w:val="000000"/>
                <w:sz w:val="20"/>
              </w:rPr>
              <w:t>
ның ғимараттарын,
</w:t>
            </w:r>
            <w:r>
              <w:br/>
            </w:r>
            <w:r>
              <w:rPr>
                <w:rFonts w:ascii="Times New Roman"/>
                <w:b w:val="false"/>
                <w:i w:val="false"/>
                <w:color w:val="000000"/>
                <w:sz w:val="20"/>
              </w:rPr>
              <w:t>
құрылыстарын және
</w:t>
            </w:r>
            <w:r>
              <w:br/>
            </w:r>
            <w:r>
              <w:rPr>
                <w:rFonts w:ascii="Times New Roman"/>
                <w:b w:val="false"/>
                <w:i w:val="false"/>
                <w:color w:val="000000"/>
                <w:sz w:val="20"/>
              </w:rPr>
              <w:t>
коммуникацияның инженерлік желілерін
</w:t>
            </w:r>
            <w:r>
              <w:br/>
            </w:r>
            <w:r>
              <w:rPr>
                <w:rFonts w:ascii="Times New Roman"/>
                <w:b w:val="false"/>
                <w:i w:val="false"/>
                <w:color w:val="000000"/>
                <w:sz w:val="20"/>
              </w:rPr>
              <w:t>
күрделі жөндеу жүргізу; тергеу изо-
</w:t>
            </w:r>
            <w:r>
              <w:br/>
            </w:r>
            <w:r>
              <w:rPr>
                <w:rFonts w:ascii="Times New Roman"/>
                <w:b w:val="false"/>
                <w:i w:val="false"/>
                <w:color w:val="000000"/>
                <w:sz w:val="20"/>
              </w:rPr>
              <w:t>
ляторларындағы инже-
</w:t>
            </w:r>
            <w:r>
              <w:br/>
            </w:r>
            <w:r>
              <w:rPr>
                <w:rFonts w:ascii="Times New Roman"/>
                <w:b w:val="false"/>
                <w:i w:val="false"/>
                <w:color w:val="000000"/>
                <w:sz w:val="20"/>
              </w:rPr>
              <w:t>
нерлік-техникалық құрылыстарды және
</w:t>
            </w:r>
            <w:r>
              <w:br/>
            </w:r>
            <w:r>
              <w:rPr>
                <w:rFonts w:ascii="Times New Roman"/>
                <w:b w:val="false"/>
                <w:i w:val="false"/>
                <w:color w:val="000000"/>
                <w:sz w:val="20"/>
              </w:rPr>
              <w:t>
күзет құралдарын
</w:t>
            </w:r>
            <w:r>
              <w:br/>
            </w:r>
            <w:r>
              <w:rPr>
                <w:rFonts w:ascii="Times New Roman"/>
                <w:b w:val="false"/>
                <w:i w:val="false"/>
                <w:color w:val="000000"/>
                <w:sz w:val="20"/>
              </w:rPr>
              <w:t>
күрделі жөндеу,
</w:t>
            </w:r>
            <w:r>
              <w:br/>
            </w:r>
            <w:r>
              <w:rPr>
                <w:rFonts w:ascii="Times New Roman"/>
                <w:b w:val="false"/>
                <w:i w:val="false"/>
                <w:color w:val="000000"/>
                <w:sz w:val="20"/>
              </w:rPr>
              <w:t>
қайта жаңарту бойынша жұмыстар жүргізу; қолданылатын ғимараттар мен құры-
</w:t>
            </w:r>
            <w:r>
              <w:br/>
            </w:r>
            <w:r>
              <w:rPr>
                <w:rFonts w:ascii="Times New Roman"/>
                <w:b w:val="false"/>
                <w:i w:val="false"/>
                <w:color w:val="000000"/>
                <w:sz w:val="20"/>
              </w:rPr>
              <w:t>
лыстардың істегі
</w:t>
            </w:r>
            <w:r>
              <w:br/>
            </w:r>
            <w:r>
              <w:rPr>
                <w:rFonts w:ascii="Times New Roman"/>
                <w:b w:val="false"/>
                <w:i w:val="false"/>
                <w:color w:val="000000"/>
                <w:sz w:val="20"/>
              </w:rPr>
              <w:t>
қабілетіне және сейс-
</w:t>
            </w:r>
            <w:r>
              <w:br/>
            </w:r>
            <w:r>
              <w:rPr>
                <w:rFonts w:ascii="Times New Roman"/>
                <w:b w:val="false"/>
                <w:i w:val="false"/>
                <w:color w:val="000000"/>
                <w:sz w:val="20"/>
              </w:rPr>
              <w:t>
микалық тұрақтылығына
</w:t>
            </w:r>
            <w:r>
              <w:br/>
            </w:r>
            <w:r>
              <w:rPr>
                <w:rFonts w:ascii="Times New Roman"/>
                <w:b w:val="false"/>
                <w:i w:val="false"/>
                <w:color w:val="000000"/>
                <w:sz w:val="20"/>
              </w:rPr>
              <w:t>
тексеру жұмыстарын, өлшеу жұмыстарын
</w:t>
            </w:r>
            <w:r>
              <w:br/>
            </w:r>
            <w:r>
              <w:rPr>
                <w:rFonts w:ascii="Times New Roman"/>
                <w:b w:val="false"/>
                <w:i w:val="false"/>
                <w:color w:val="000000"/>
                <w:sz w:val="20"/>
              </w:rPr>
              <w:t>
топографиялық-геоде-
</w:t>
            </w:r>
            <w:r>
              <w:br/>
            </w:r>
            <w:r>
              <w:rPr>
                <w:rFonts w:ascii="Times New Roman"/>
                <w:b w:val="false"/>
                <w:i w:val="false"/>
                <w:color w:val="000000"/>
                <w:sz w:val="20"/>
              </w:rPr>
              <w:t>
зиялық және зерттеулер
</w:t>
            </w:r>
            <w:r>
              <w:br/>
            </w:r>
            <w:r>
              <w:rPr>
                <w:rFonts w:ascii="Times New Roman"/>
                <w:b w:val="false"/>
                <w:i w:val="false"/>
                <w:color w:val="000000"/>
                <w:sz w:val="20"/>
              </w:rPr>
              <w:t>
бойынша жұмыстар, тергеу изоляторларының ғимараттарын, инженерлік-геологиялық
</w:t>
            </w:r>
            <w:r>
              <w:br/>
            </w:r>
            <w:r>
              <w:rPr>
                <w:rFonts w:ascii="Times New Roman"/>
                <w:b w:val="false"/>
                <w:i w:val="false"/>
                <w:color w:val="000000"/>
                <w:sz w:val="20"/>
              </w:rPr>
              <w:t>
зерттеулер бойынша
</w:t>
            </w:r>
            <w:r>
              <w:br/>
            </w:r>
            <w:r>
              <w:rPr>
                <w:rFonts w:ascii="Times New Roman"/>
                <w:b w:val="false"/>
                <w:i w:val="false"/>
                <w:color w:val="000000"/>
                <w:sz w:val="20"/>
              </w:rPr>
              <w:t>
жұмыстар, тергеу изо-
</w:t>
            </w:r>
            <w:r>
              <w:br/>
            </w:r>
            <w:r>
              <w:rPr>
                <w:rFonts w:ascii="Times New Roman"/>
                <w:b w:val="false"/>
                <w:i w:val="false"/>
                <w:color w:val="000000"/>
                <w:sz w:val="20"/>
              </w:rPr>
              <w:t>
ляторларының ғима-
</w:t>
            </w:r>
            <w:r>
              <w:br/>
            </w:r>
            <w:r>
              <w:rPr>
                <w:rFonts w:ascii="Times New Roman"/>
                <w:b w:val="false"/>
                <w:i w:val="false"/>
                <w:color w:val="000000"/>
                <w:sz w:val="20"/>
              </w:rPr>
              <w:t>
раттарын, инженерлік-
</w:t>
            </w:r>
            <w:r>
              <w:br/>
            </w:r>
            <w:r>
              <w:rPr>
                <w:rFonts w:ascii="Times New Roman"/>
                <w:b w:val="false"/>
                <w:i w:val="false"/>
                <w:color w:val="000000"/>
                <w:sz w:val="20"/>
              </w:rPr>
              <w:t>
техникалық құрылыста-
</w:t>
            </w:r>
            <w:r>
              <w:br/>
            </w:r>
            <w:r>
              <w:rPr>
                <w:rFonts w:ascii="Times New Roman"/>
                <w:b w:val="false"/>
                <w:i w:val="false"/>
                <w:color w:val="000000"/>
                <w:sz w:val="20"/>
              </w:rPr>
              <w:t>
рын және күзет құралдарын күрделі
</w:t>
            </w:r>
            <w:r>
              <w:br/>
            </w:r>
            <w:r>
              <w:rPr>
                <w:rFonts w:ascii="Times New Roman"/>
                <w:b w:val="false"/>
                <w:i w:val="false"/>
                <w:color w:val="000000"/>
                <w:sz w:val="20"/>
              </w:rPr>
              <w:t>
жөндеу және қайта жаңарту бойынша жобалау сметалық
</w:t>
            </w:r>
            <w:r>
              <w:br/>
            </w:r>
            <w:r>
              <w:rPr>
                <w:rFonts w:ascii="Times New Roman"/>
                <w:b w:val="false"/>
                <w:i w:val="false"/>
                <w:color w:val="000000"/>
                <w:sz w:val="20"/>
              </w:rPr>
              <w:t>
құжаттамаларды әзірлеу
</w:t>
            </w:r>
            <w:r>
              <w:br/>
            </w:r>
            <w:r>
              <w:rPr>
                <w:rFonts w:ascii="Times New Roman"/>
                <w:b w:val="false"/>
                <w:i w:val="false"/>
                <w:color w:val="000000"/>
                <w:sz w:val="20"/>
              </w:rPr>
              <w:t>
бойынша жұмыстар жүргізу және оны мемлекеттік сараптама-
</w:t>
            </w:r>
            <w:r>
              <w:br/>
            </w:r>
            <w:r>
              <w:rPr>
                <w:rFonts w:ascii="Times New Roman"/>
                <w:b w:val="false"/>
                <w:i w:val="false"/>
                <w:color w:val="000000"/>
                <w:sz w:val="20"/>
              </w:rPr>
              <w:t>
дан өткізу.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Қылмыстық-
</w:t>
            </w:r>
            <w:r>
              <w:br/>
            </w:r>
            <w:r>
              <w:rPr>
                <w:rFonts w:ascii="Times New Roman"/>
                <w:b w:val="false"/>
                <w:i w:val="false"/>
                <w:color w:val="000000"/>
                <w:sz w:val="20"/>
              </w:rPr>
              <w:t>
атқару жүйесі
</w:t>
            </w:r>
            <w:r>
              <w:br/>
            </w:r>
            <w:r>
              <w:rPr>
                <w:rFonts w:ascii="Times New Roman"/>
                <w:b w:val="false"/>
                <w:i w:val="false"/>
                <w:color w:val="000000"/>
                <w:sz w:val="20"/>
              </w:rPr>
              <w:t>
комитеті
</w:t>
            </w:r>
            <w:r>
              <w:br/>
            </w:r>
            <w:r>
              <w:rPr>
                <w:rFonts w:ascii="Times New Roman"/>
                <w:b w:val="false"/>
                <w:i w:val="false"/>
                <w:color w:val="000000"/>
                <w:sz w:val="20"/>
              </w:rPr>
              <w:t>
және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r>
              <w:br/>
            </w:r>
            <w:r>
              <w:rPr>
                <w:rFonts w:ascii="Times New Roman"/>
                <w:b w:val="false"/>
                <w:i w:val="false"/>
                <w:color w:val="000000"/>
                <w:sz w:val="20"/>
              </w:rPr>
              <w:t>
тергеу
</w:t>
            </w:r>
            <w:r>
              <w:br/>
            </w:r>
            <w:r>
              <w:rPr>
                <w:rFonts w:ascii="Times New Roman"/>
                <w:b w:val="false"/>
                <w:i w:val="false"/>
                <w:color w:val="000000"/>
                <w:sz w:val="20"/>
              </w:rPr>
              <w:t>
изолятор-
</w:t>
            </w:r>
            <w:r>
              <w:br/>
            </w:r>
            <w:r>
              <w:rPr>
                <w:rFonts w:ascii="Times New Roman"/>
                <w:b w:val="false"/>
                <w:i w:val="false"/>
                <w:color w:val="000000"/>
                <w:sz w:val="20"/>
              </w:rPr>
              <w:t>
лары.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20 тергеу изоляторларында 13405 тергеу-қамауға алынған адамдарды ұстау.
</w:t>
      </w:r>
      <w:r>
        <w:br/>
      </w:r>
      <w:r>
        <w:rPr>
          <w:rFonts w:ascii="Times New Roman"/>
          <w:b w:val="false"/>
          <w:i w:val="false"/>
          <w:color w:val="000000"/>
          <w:sz w:val="28"/>
        </w:rPr>
        <w:t>
Соңғы нәтиже: құқықтың тәртіпті және тергеу изоляторындағы тергеу қамауына алынғандарды ұстау режимін қолдауды, олардың құқықтары мен заңды мүдделерінің кепілдіктерін қамтамасыз ету бойынша тергеу изоляторларына жүктелген функцияларды 100% орындау.
</w:t>
      </w:r>
      <w:r>
        <w:br/>
      </w:r>
      <w:r>
        <w:rPr>
          <w:rFonts w:ascii="Times New Roman"/>
          <w:b w:val="false"/>
          <w:i w:val="false"/>
          <w:color w:val="000000"/>
          <w:sz w:val="28"/>
        </w:rPr>
        <w:t>
Қаржы-экономикалық тиімділік: тергеу изоляторында ұсталынатын бір адамды ұстауға шартты шығындар жылына - 85,8 мың теңге, тергеу изоляторының бір қызметкерін ұстауға жылына - 365,3 мың теңге.
</w:t>
      </w:r>
      <w:r>
        <w:br/>
      </w:r>
      <w:r>
        <w:rPr>
          <w:rFonts w:ascii="Times New Roman"/>
          <w:b w:val="false"/>
          <w:i w:val="false"/>
          <w:color w:val="000000"/>
          <w:sz w:val="28"/>
        </w:rPr>
        <w:t>
Уақытылық: заңнамада көзделген қылмыс жасаған сезіктілер, айыпталушылардың құқықтарын және заңды мүдделерінің сақталуын 100% қамтамасыз ету.
</w:t>
      </w:r>
      <w:r>
        <w:br/>
      </w:r>
      <w:r>
        <w:rPr>
          <w:rFonts w:ascii="Times New Roman"/>
          <w:b w:val="false"/>
          <w:i w:val="false"/>
          <w:color w:val="000000"/>
          <w:sz w:val="28"/>
        </w:rPr>
        <w:t>
Сапа: тергеу-қамауға алынған адамдарды ұстау деңгейін 14,4%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"Тергеу изоляторларында СПИД індетіне қарсы іс-қимыл"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1000 мың теңге (бір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"ЖҚТБ ауруының алдын алу туралы" Қазақстан Республикасының 1994 жылғы 5 қазандағы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тергеу изоляторларында ЖҚТБ-ның таралуын болдырмау.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1) тиімді алдын-алу іс-шараларын, бірінші кезекте ЖҚТБ жұқтыру қаупі бар адамдар арасында жүзеге асыру;
</w:t>
      </w:r>
      <w:r>
        <w:br/>
      </w:r>
      <w:r>
        <w:rPr>
          <w:rFonts w:ascii="Times New Roman"/>
          <w:b w:val="false"/>
          <w:i w:val="false"/>
          <w:color w:val="000000"/>
          <w:sz w:val="28"/>
        </w:rPr>
        <w:t>
2) бірінші кезекте тергеу қамауындағы адамдарды ЖҚТБ инфекциясының алдын-алу мәселелері жөніндегі ақпаратпен қамтамасыз ету;
</w:t>
      </w:r>
      <w:r>
        <w:br/>
      </w:r>
      <w:r>
        <w:rPr>
          <w:rFonts w:ascii="Times New Roman"/>
          <w:b w:val="false"/>
          <w:i w:val="false"/>
          <w:color w:val="000000"/>
          <w:sz w:val="28"/>
        </w:rPr>
        <w:t>
3) тергеу изоляторларын медициналық құралдармен және жабдықтармен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273"/>
        <w:gridCol w:w="1913"/>
        <w:gridCol w:w="4433"/>
        <w:gridCol w:w="1333"/>
        <w:gridCol w:w="223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атауы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w:t>
            </w:r>
            <w:r>
              <w:br/>
            </w:r>
            <w:r>
              <w:rPr>
                <w:rFonts w:ascii="Times New Roman"/>
                <w:b w:val="false"/>
                <w:i w:val="false"/>
                <w:color w:val="000000"/>
                <w:sz w:val="20"/>
              </w:rPr>
              <w:t>
изолятор-ларында
</w:t>
            </w:r>
            <w:r>
              <w:br/>
            </w:r>
            <w:r>
              <w:rPr>
                <w:rFonts w:ascii="Times New Roman"/>
                <w:b w:val="false"/>
                <w:i w:val="false"/>
                <w:color w:val="000000"/>
                <w:sz w:val="20"/>
              </w:rPr>
              <w:t>
СПИД
</w:t>
            </w:r>
            <w:r>
              <w:br/>
            </w:r>
            <w:r>
              <w:rPr>
                <w:rFonts w:ascii="Times New Roman"/>
                <w:b w:val="false"/>
                <w:i w:val="false"/>
                <w:color w:val="000000"/>
                <w:sz w:val="20"/>
              </w:rPr>
              <w:t>
індетіне
</w:t>
            </w:r>
            <w:r>
              <w:br/>
            </w:r>
            <w:r>
              <w:rPr>
                <w:rFonts w:ascii="Times New Roman"/>
                <w:b w:val="false"/>
                <w:i w:val="false"/>
                <w:color w:val="000000"/>
                <w:sz w:val="20"/>
              </w:rPr>
              <w:t>
қарсы
</w:t>
            </w:r>
            <w:r>
              <w:br/>
            </w:r>
            <w:r>
              <w:rPr>
                <w:rFonts w:ascii="Times New Roman"/>
                <w:b w:val="false"/>
                <w:i w:val="false"/>
                <w:color w:val="000000"/>
                <w:sz w:val="20"/>
              </w:rPr>
              <w:t>
іс-қимыл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изоляторында ЖҚТБ-ның таралуын болдырмау (ЖҚТҚ
</w:t>
            </w:r>
            <w:r>
              <w:br/>
            </w:r>
            <w:r>
              <w:rPr>
                <w:rFonts w:ascii="Times New Roman"/>
                <w:b w:val="false"/>
                <w:i w:val="false"/>
                <w:color w:val="000000"/>
                <w:sz w:val="20"/>
              </w:rPr>
              <w:t>
инфекциясымен
</w:t>
            </w:r>
            <w:r>
              <w:br/>
            </w:r>
            <w:r>
              <w:rPr>
                <w:rFonts w:ascii="Times New Roman"/>
                <w:b w:val="false"/>
                <w:i w:val="false"/>
                <w:color w:val="000000"/>
                <w:sz w:val="20"/>
              </w:rPr>
              <w:t>
ауыратындарды
</w:t>
            </w:r>
            <w:r>
              <w:br/>
            </w:r>
            <w:r>
              <w:rPr>
                <w:rFonts w:ascii="Times New Roman"/>
                <w:b w:val="false"/>
                <w:i w:val="false"/>
                <w:color w:val="000000"/>
                <w:sz w:val="20"/>
              </w:rPr>
              <w:t>
симптоматикалық
</w:t>
            </w:r>
            <w:r>
              <w:br/>
            </w:r>
            <w:r>
              <w:rPr>
                <w:rFonts w:ascii="Times New Roman"/>
                <w:b w:val="false"/>
                <w:i w:val="false"/>
                <w:color w:val="000000"/>
                <w:sz w:val="20"/>
              </w:rPr>
              <w:t>
емдеу жургізу үшін
</w:t>
            </w:r>
            <w:r>
              <w:br/>
            </w:r>
            <w:r>
              <w:rPr>
                <w:rFonts w:ascii="Times New Roman"/>
                <w:b w:val="false"/>
                <w:i w:val="false"/>
                <w:color w:val="000000"/>
                <w:sz w:val="20"/>
              </w:rPr>
              <w:t>
дәрі-дәрмектер,
</w:t>
            </w:r>
            <w:r>
              <w:br/>
            </w:r>
            <w:r>
              <w:rPr>
                <w:rFonts w:ascii="Times New Roman"/>
                <w:b w:val="false"/>
                <w:i w:val="false"/>
                <w:color w:val="000000"/>
                <w:sz w:val="20"/>
              </w:rPr>
              <w:t>
зарарсыздандыру
</w:t>
            </w:r>
            <w:r>
              <w:br/>
            </w:r>
            <w:r>
              <w:rPr>
                <w:rFonts w:ascii="Times New Roman"/>
                <w:b w:val="false"/>
                <w:i w:val="false"/>
                <w:color w:val="000000"/>
                <w:sz w:val="20"/>
              </w:rPr>
              <w:t>
құралдарын және
</w:t>
            </w:r>
            <w:r>
              <w:br/>
            </w:r>
            <w:r>
              <w:rPr>
                <w:rFonts w:ascii="Times New Roman"/>
                <w:b w:val="false"/>
                <w:i w:val="false"/>
                <w:color w:val="000000"/>
                <w:sz w:val="20"/>
              </w:rPr>
              <w:t>
медициналық мақсатта бір рет және көп
</w:t>
            </w:r>
            <w:r>
              <w:br/>
            </w:r>
            <w:r>
              <w:rPr>
                <w:rFonts w:ascii="Times New Roman"/>
                <w:b w:val="false"/>
                <w:i w:val="false"/>
                <w:color w:val="000000"/>
                <w:sz w:val="20"/>
              </w:rPr>
              <w:t>
рет пайдаланатын өзге де құралдарды
</w:t>
            </w:r>
            <w:r>
              <w:br/>
            </w:r>
            <w:r>
              <w:rPr>
                <w:rFonts w:ascii="Times New Roman"/>
                <w:b w:val="false"/>
                <w:i w:val="false"/>
                <w:color w:val="000000"/>
                <w:sz w:val="20"/>
              </w:rPr>
              <w:t>
сатып алу) жөніндегі қажетті шаралар кеше-
</w:t>
            </w:r>
            <w:r>
              <w:br/>
            </w:r>
            <w:r>
              <w:rPr>
                <w:rFonts w:ascii="Times New Roman"/>
                <w:b w:val="false"/>
                <w:i w:val="false"/>
                <w:color w:val="000000"/>
                <w:sz w:val="20"/>
              </w:rPr>
              <w:t>
нін қамтамасыз ету.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Қылмыстық-атқару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r>
              <w:br/>
            </w:r>
            <w:r>
              <w:rPr>
                <w:rFonts w:ascii="Times New Roman"/>
                <w:b w:val="false"/>
                <w:i w:val="false"/>
                <w:color w:val="000000"/>
                <w:sz w:val="20"/>
              </w:rPr>
              <w:t>
тергеу
</w:t>
            </w:r>
            <w:r>
              <w:br/>
            </w:r>
            <w:r>
              <w:rPr>
                <w:rFonts w:ascii="Times New Roman"/>
                <w:b w:val="false"/>
                <w:i w:val="false"/>
                <w:color w:val="000000"/>
                <w:sz w:val="20"/>
              </w:rPr>
              <w:t>
изолятор-
</w:t>
            </w:r>
            <w:r>
              <w:br/>
            </w:r>
            <w:r>
              <w:rPr>
                <w:rFonts w:ascii="Times New Roman"/>
                <w:b w:val="false"/>
                <w:i w:val="false"/>
                <w:color w:val="000000"/>
                <w:sz w:val="20"/>
              </w:rPr>
              <w:t>
лары.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ЖҚТБ-ның таралуын болдырмау жөніндегі алдын-алу шараларымен қамтылған 13405 тергеу-қамауға алынған адамдар;
</w:t>
      </w:r>
      <w:r>
        <w:br/>
      </w:r>
      <w:r>
        <w:rPr>
          <w:rFonts w:ascii="Times New Roman"/>
          <w:b w:val="false"/>
          <w:i w:val="false"/>
          <w:color w:val="000000"/>
          <w:sz w:val="28"/>
        </w:rPr>
        <w:t>
2. дайындалатын плакаттар саны - 1150 дана;
</w:t>
      </w:r>
      <w:r>
        <w:br/>
      </w:r>
      <w:r>
        <w:rPr>
          <w:rFonts w:ascii="Times New Roman"/>
          <w:b w:val="false"/>
          <w:i w:val="false"/>
          <w:color w:val="000000"/>
          <w:sz w:val="28"/>
        </w:rPr>
        <w:t>
3. дайындалатын брошюралар саны - 8750 дана.
</w:t>
      </w:r>
      <w:r>
        <w:br/>
      </w:r>
      <w:r>
        <w:rPr>
          <w:rFonts w:ascii="Times New Roman"/>
          <w:b w:val="false"/>
          <w:i w:val="false"/>
          <w:color w:val="000000"/>
          <w:sz w:val="28"/>
        </w:rPr>
        <w:t>
Соңғы нәтиже: тергеу изоляторларында ЖҚТБ-ның таралуын 100% болдырмау.
</w:t>
      </w:r>
      <w:r>
        <w:br/>
      </w:r>
      <w:r>
        <w:rPr>
          <w:rFonts w:ascii="Times New Roman"/>
          <w:b w:val="false"/>
          <w:i w:val="false"/>
          <w:color w:val="000000"/>
          <w:sz w:val="28"/>
        </w:rPr>
        <w:t>
Қаржы-экономикалық тиімділігі: ЖҚТБ-ның таралуын алдын-алу және тергеу изоляторында ұсталатын бір адамды ұстау үшін жағдай туғызу бойынша қажетті шаралар кешенін қамтамасыз ету бойынша шартты шығындар жылына - 0,1 мың теңге.
</w:t>
      </w:r>
      <w:r>
        <w:br/>
      </w:r>
      <w:r>
        <w:rPr>
          <w:rFonts w:ascii="Times New Roman"/>
          <w:b w:val="false"/>
          <w:i w:val="false"/>
          <w:color w:val="000000"/>
          <w:sz w:val="28"/>
        </w:rPr>
        <w:t>
Уақтылық: тергеу изоляторларында ЖҚТБ-ның таралуын болдырмау бойынша қажетті іс-шараларды 100 %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азаматтарының төлқұжаттары мен жеке куәліктерін дайындау"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810199 мың теңге (сегіз жүз он миллион бір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w:t>
      </w:r>
      <w:r>
        <w:br/>
      </w:r>
      <w:r>
        <w:rPr>
          <w:rFonts w:ascii="Times New Roman"/>
          <w:b w:val="false"/>
          <w:i w:val="false"/>
          <w:color w:val="000000"/>
          <w:sz w:val="28"/>
        </w:rPr>
        <w:t>
"Әділет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Республикасының халқын құжаттандыру мен тіркеу ережелерін бекіту туралы" Қазақстан Республикасы Үкіметінің 2000 жылғы 12 шілдедегі N 1063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азаматтардың еркін жүріп-тұруына және тұрғылықты жерін таңдауына конституциялық
</w:t>
      </w:r>
      <w:r>
        <w:br/>
      </w:r>
      <w:r>
        <w:rPr>
          <w:rFonts w:ascii="Times New Roman"/>
          <w:b w:val="false"/>
          <w:i w:val="false"/>
          <w:color w:val="000000"/>
          <w:sz w:val="28"/>
        </w:rPr>
        <w:t>
құқықтарын іске асыру үшін Қазақстан Республикасы азаматтарының төлқұжаттары мен жеке куәліктерін дайындауды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Республикасы азаматтарын құжаттандыруды және төлқұжаттары мен жеке куәліктерін беруді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33"/>
        <w:gridCol w:w="1133"/>
        <w:gridCol w:w="2213"/>
        <w:gridCol w:w="4153"/>
        <w:gridCol w:w="1353"/>
        <w:gridCol w:w="223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атауы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мер-
</w:t>
            </w:r>
            <w:r>
              <w:br/>
            </w:r>
            <w:r>
              <w:rPr>
                <w:rFonts w:ascii="Times New Roman"/>
                <w:b w:val="false"/>
                <w:i w:val="false"/>
                <w:color w:val="000000"/>
                <w:sz w:val="20"/>
              </w:rPr>
              <w:t>
зімі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аза-
</w:t>
            </w:r>
            <w:r>
              <w:br/>
            </w:r>
            <w:r>
              <w:rPr>
                <w:rFonts w:ascii="Times New Roman"/>
                <w:b w:val="false"/>
                <w:i w:val="false"/>
                <w:color w:val="000000"/>
                <w:sz w:val="20"/>
              </w:rPr>
              <w:t>
маттарының
</w:t>
            </w:r>
            <w:r>
              <w:br/>
            </w:r>
            <w:r>
              <w:rPr>
                <w:rFonts w:ascii="Times New Roman"/>
                <w:b w:val="false"/>
                <w:i w:val="false"/>
                <w:color w:val="000000"/>
                <w:sz w:val="20"/>
              </w:rPr>
              <w:t>
төлқұжат-
</w:t>
            </w:r>
            <w:r>
              <w:br/>
            </w:r>
            <w:r>
              <w:rPr>
                <w:rFonts w:ascii="Times New Roman"/>
                <w:b w:val="false"/>
                <w:i w:val="false"/>
                <w:color w:val="000000"/>
                <w:sz w:val="20"/>
              </w:rPr>
              <w:t>
тары мен
</w:t>
            </w:r>
            <w:r>
              <w:br/>
            </w:r>
            <w:r>
              <w:rPr>
                <w:rFonts w:ascii="Times New Roman"/>
                <w:b w:val="false"/>
                <w:i w:val="false"/>
                <w:color w:val="000000"/>
                <w:sz w:val="20"/>
              </w:rPr>
              <w:t>
жеке куә-
</w:t>
            </w:r>
            <w:r>
              <w:br/>
            </w:r>
            <w:r>
              <w:rPr>
                <w:rFonts w:ascii="Times New Roman"/>
                <w:b w:val="false"/>
                <w:i w:val="false"/>
                <w:color w:val="000000"/>
                <w:sz w:val="20"/>
              </w:rPr>
              <w:t>
ліктерін
</w:t>
            </w:r>
            <w:r>
              <w:br/>
            </w:r>
            <w:r>
              <w:rPr>
                <w:rFonts w:ascii="Times New Roman"/>
                <w:b w:val="false"/>
                <w:i w:val="false"/>
                <w:color w:val="000000"/>
                <w:sz w:val="20"/>
              </w:rPr>
              <w:t>
дайындау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азаматтарының
</w:t>
            </w:r>
            <w:r>
              <w:br/>
            </w:r>
            <w:r>
              <w:rPr>
                <w:rFonts w:ascii="Times New Roman"/>
                <w:b w:val="false"/>
                <w:i w:val="false"/>
                <w:color w:val="000000"/>
                <w:sz w:val="20"/>
              </w:rPr>
              <w:t>
төлқұжаттары мен жеке куәліктерін
</w:t>
            </w:r>
            <w:r>
              <w:br/>
            </w:r>
            <w:r>
              <w:rPr>
                <w:rFonts w:ascii="Times New Roman"/>
                <w:b w:val="false"/>
                <w:i w:val="false"/>
                <w:color w:val="000000"/>
                <w:sz w:val="20"/>
              </w:rPr>
              <w:t>
дайындау үшін
</w:t>
            </w:r>
            <w:r>
              <w:br/>
            </w:r>
            <w:r>
              <w:rPr>
                <w:rFonts w:ascii="Times New Roman"/>
                <w:b w:val="false"/>
                <w:i w:val="false"/>
                <w:color w:val="000000"/>
                <w:sz w:val="20"/>
              </w:rPr>
              <w:t>
шарттар бойынша
</w:t>
            </w:r>
            <w:r>
              <w:br/>
            </w:r>
            <w:r>
              <w:rPr>
                <w:rFonts w:ascii="Times New Roman"/>
                <w:b w:val="false"/>
                <w:i w:val="false"/>
                <w:color w:val="000000"/>
                <w:sz w:val="20"/>
              </w:rPr>
              <w:t>
міндеттемелерді
</w:t>
            </w:r>
            <w:r>
              <w:br/>
            </w:r>
            <w:r>
              <w:rPr>
                <w:rFonts w:ascii="Times New Roman"/>
                <w:b w:val="false"/>
                <w:i w:val="false"/>
                <w:color w:val="000000"/>
                <w:sz w:val="20"/>
              </w:rPr>
              <w:t>
орындау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Тіркеу
</w:t>
            </w:r>
            <w:r>
              <w:br/>
            </w:r>
            <w:r>
              <w:rPr>
                <w:rFonts w:ascii="Times New Roman"/>
                <w:b w:val="false"/>
                <w:i w:val="false"/>
                <w:color w:val="000000"/>
                <w:sz w:val="20"/>
              </w:rPr>
              <w:t>
қызметі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Қазақстан Республикасы азаматтарының дайындалатын және берілетін төлқұжаттар мен жеке куәліктер саны, оның ішінде:
</w:t>
      </w:r>
      <w:r>
        <w:br/>
      </w:r>
      <w:r>
        <w:rPr>
          <w:rFonts w:ascii="Times New Roman"/>
          <w:b w:val="false"/>
          <w:i w:val="false"/>
          <w:color w:val="000000"/>
          <w:sz w:val="28"/>
        </w:rPr>
        <w:t>
а) Қазақстан Республикасы азаматтарының дайындалатын және берілетін төлқұжаттар саны - 500000;
</w:t>
      </w:r>
      <w:r>
        <w:br/>
      </w:r>
      <w:r>
        <w:rPr>
          <w:rFonts w:ascii="Times New Roman"/>
          <w:b w:val="false"/>
          <w:i w:val="false"/>
          <w:color w:val="000000"/>
          <w:sz w:val="28"/>
        </w:rPr>
        <w:t>
б) Қазақстан Республикасы азаматтарының дайындалатын және берілетін жеке куәліктер саны - 1450019.
</w:t>
      </w:r>
      <w:r>
        <w:br/>
      </w:r>
      <w:r>
        <w:rPr>
          <w:rFonts w:ascii="Times New Roman"/>
          <w:b w:val="false"/>
          <w:i w:val="false"/>
          <w:color w:val="000000"/>
          <w:sz w:val="28"/>
        </w:rPr>
        <w:t>
Соңғы нәтиже: Қазақстан Республикасы азаматтарын төлқұжаттар мен жеке куәліктермен 100% қамтамасыз ету.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Төлқұжат пен жеке куәліктің бір данасын дайындау үшін шығындар, оның ішінде:
</w:t>
      </w:r>
      <w:r>
        <w:br/>
      </w:r>
      <w:r>
        <w:rPr>
          <w:rFonts w:ascii="Times New Roman"/>
          <w:b w:val="false"/>
          <w:i w:val="false"/>
          <w:color w:val="000000"/>
          <w:sz w:val="28"/>
        </w:rPr>
        <w:t>
а) төлқұжаттың бір данасын дайындау үшін шығындар - 945,38 теңге;
</w:t>
      </w:r>
      <w:r>
        <w:br/>
      </w:r>
      <w:r>
        <w:rPr>
          <w:rFonts w:ascii="Times New Roman"/>
          <w:b w:val="false"/>
          <w:i w:val="false"/>
          <w:color w:val="000000"/>
          <w:sz w:val="28"/>
        </w:rPr>
        <w:t>
б) жеке куәліктің бір данасын дайындау үшін шығындар - 232,76 теңге.
</w:t>
      </w:r>
      <w:r>
        <w:br/>
      </w:r>
      <w:r>
        <w:rPr>
          <w:rFonts w:ascii="Times New Roman"/>
          <w:b w:val="false"/>
          <w:i w:val="false"/>
          <w:color w:val="000000"/>
          <w:sz w:val="28"/>
        </w:rPr>
        <w:t>
Уақтылылық: Қазақстан Республикасы азаматтарының төлқұжаттар мен жеке куәліктерін беру мерзімін 100 % сақтау.
</w:t>
      </w:r>
      <w:r>
        <w:br/>
      </w:r>
      <w:r>
        <w:rPr>
          <w:rFonts w:ascii="Times New Roman"/>
          <w:b w:val="false"/>
          <w:i w:val="false"/>
          <w:color w:val="000000"/>
          <w:sz w:val="28"/>
        </w:rPr>
        <w:t>
Сапа:
</w:t>
      </w:r>
      <w:r>
        <w:br/>
      </w:r>
      <w:r>
        <w:rPr>
          <w:rFonts w:ascii="Times New Roman"/>
          <w:b w:val="false"/>
          <w:i w:val="false"/>
          <w:color w:val="000000"/>
          <w:sz w:val="28"/>
        </w:rPr>
        <w:t>
а) Қазақстан Республикасы азаматтарынан қанағаттанғысыз қызмет көрсету туралы келіп түскен арыздар саны;
</w:t>
      </w:r>
      <w:r>
        <w:br/>
      </w:r>
      <w:r>
        <w:rPr>
          <w:rFonts w:ascii="Times New Roman"/>
          <w:b w:val="false"/>
          <w:i w:val="false"/>
          <w:color w:val="000000"/>
          <w:sz w:val="28"/>
        </w:rPr>
        <w:t>
б) Төлқұжаттарды және жеке куәліктерді беру бойынша өз лауазымдық міндеттерін жүзеге асыру кезінде сыбайлас жемқорлық құқық бұзушылықтардың тіркелінген фактілер (факт бойынша)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"Жоғары кәсіптік білімді мамандар даярлау"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261383 мың теңге (екі жүз алпыс бір миллион үш жүз сексен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"Әділет органдары туралы" Қазақстан Республикасының 2002 жылғы 18 наурыздағы Заңының 4-тарау,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"Қазақстан Республикасы ішкі істер, қылмыстық-атқару жүйесі органдарының тұрғын үйді ұстауға және коммуналдық қызмет көрсетулерге ақшалай өтемақы алуға құқығы бар әскери қызметшілері, қызметкерлері лауазымдарының тізбесін бекіту туралы" Қазақстан Республикасы Үкіметінің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органдарының қылмыстық-атқару жүйесі қызметкерлеріне қызметтік міндеттерін немесе қызметтік борышын атқару кезеңінде мертіккен кезде, ал олар қаза тапқан (қайтыс болған) жағдайда оны алуға құқығы бар адамдарға бір жолғы өтемақы төлеу ережесін бекіту туралы" Қазақстан Республикасы Үкіметінің 2005 жылғы 4 сәуірдегі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қылмыстық-атқару жүйесі үшін жоғары кәсіби білімді мамандарды даярлау және қызметкерлерінің біліктілігін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қылмыстық-атқару жүйесі мамандарын сапалы даярлауды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973"/>
        <w:gridCol w:w="2133"/>
        <w:gridCol w:w="4593"/>
        <w:gridCol w:w="1333"/>
        <w:gridCol w:w="22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кәсіптік
</w:t>
            </w:r>
            <w:r>
              <w:br/>
            </w:r>
            <w:r>
              <w:rPr>
                <w:rFonts w:ascii="Times New Roman"/>
                <w:b w:val="false"/>
                <w:i w:val="false"/>
                <w:color w:val="000000"/>
                <w:sz w:val="20"/>
              </w:rPr>
              <w:t>
білімді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w:t>
            </w:r>
            <w:r>
              <w:br/>
            </w:r>
            <w:r>
              <w:rPr>
                <w:rFonts w:ascii="Times New Roman"/>
                <w:b w:val="false"/>
                <w:i w:val="false"/>
                <w:color w:val="000000"/>
                <w:sz w:val="20"/>
              </w:rPr>
              <w:t>
жүйесіне жоғары
</w:t>
            </w:r>
            <w:r>
              <w:br/>
            </w:r>
            <w:r>
              <w:rPr>
                <w:rFonts w:ascii="Times New Roman"/>
                <w:b w:val="false"/>
                <w:i w:val="false"/>
                <w:color w:val="000000"/>
                <w:sz w:val="20"/>
              </w:rPr>
              <w:t>
білімді мамандар
</w:t>
            </w:r>
            <w:r>
              <w:br/>
            </w:r>
            <w:r>
              <w:rPr>
                <w:rFonts w:ascii="Times New Roman"/>
                <w:b w:val="false"/>
                <w:i w:val="false"/>
                <w:color w:val="000000"/>
                <w:sz w:val="20"/>
              </w:rPr>
              <w:t>
даярлау және
</w:t>
            </w:r>
            <w:r>
              <w:br/>
            </w:r>
            <w:r>
              <w:rPr>
                <w:rFonts w:ascii="Times New Roman"/>
                <w:b w:val="false"/>
                <w:i w:val="false"/>
                <w:color w:val="000000"/>
                <w:sz w:val="20"/>
              </w:rPr>
              <w:t>
қызметкерлерінің біліктілігін
</w:t>
            </w:r>
            <w:r>
              <w:br/>
            </w:r>
            <w:r>
              <w:rPr>
                <w:rFonts w:ascii="Times New Roman"/>
                <w:b w:val="false"/>
                <w:i w:val="false"/>
                <w:color w:val="000000"/>
                <w:sz w:val="20"/>
              </w:rPr>
              <w:t>
арттыру жөніндегі
</w:t>
            </w:r>
            <w:r>
              <w:br/>
            </w:r>
            <w:r>
              <w:rPr>
                <w:rFonts w:ascii="Times New Roman"/>
                <w:b w:val="false"/>
                <w:i w:val="false"/>
                <w:color w:val="000000"/>
                <w:sz w:val="20"/>
              </w:rPr>
              <w:t>
мекемеге жүктелген
</w:t>
            </w:r>
            <w:r>
              <w:br/>
            </w:r>
            <w:r>
              <w:rPr>
                <w:rFonts w:ascii="Times New Roman"/>
                <w:b w:val="false"/>
                <w:i w:val="false"/>
                <w:color w:val="000000"/>
                <w:sz w:val="20"/>
              </w:rPr>
              <w:t>
функцияларды орындау
</w:t>
            </w:r>
            <w:r>
              <w:br/>
            </w:r>
            <w:r>
              <w:rPr>
                <w:rFonts w:ascii="Times New Roman"/>
                <w:b w:val="false"/>
                <w:i w:val="false"/>
                <w:color w:val="000000"/>
                <w:sz w:val="20"/>
              </w:rPr>
              <w:t>
үшін 300 бірлік штат саны бар Қостанай заң
</w:t>
            </w:r>
            <w:r>
              <w:br/>
            </w:r>
            <w:r>
              <w:rPr>
                <w:rFonts w:ascii="Times New Roman"/>
                <w:b w:val="false"/>
                <w:i w:val="false"/>
                <w:color w:val="000000"/>
                <w:sz w:val="20"/>
              </w:rPr>
              <w:t>
институтын ұстау (медициналық және
</w:t>
            </w:r>
            <w:r>
              <w:br/>
            </w:r>
            <w:r>
              <w:rPr>
                <w:rFonts w:ascii="Times New Roman"/>
                <w:b w:val="false"/>
                <w:i w:val="false"/>
                <w:color w:val="000000"/>
                <w:sz w:val="20"/>
              </w:rPr>
              <w:t>
коммуналдық-тұрмыстық
</w:t>
            </w:r>
            <w:r>
              <w:br/>
            </w:r>
            <w:r>
              <w:rPr>
                <w:rFonts w:ascii="Times New Roman"/>
                <w:b w:val="false"/>
                <w:i w:val="false"/>
                <w:color w:val="000000"/>
                <w:sz w:val="20"/>
              </w:rPr>
              <w:t>
жабдықтарды, спорттық мүкәммал сатып алу;
</w:t>
            </w:r>
            <w:r>
              <w:br/>
            </w:r>
            <w:r>
              <w:rPr>
                <w:rFonts w:ascii="Times New Roman"/>
                <w:b w:val="false"/>
                <w:i w:val="false"/>
                <w:color w:val="000000"/>
                <w:sz w:val="20"/>
              </w:rPr>
              <w:t>
ғимараттар мен құрылыстарға күрделі жөндеу жүргізу;
</w:t>
            </w:r>
            <w:r>
              <w:br/>
            </w:r>
            <w:r>
              <w:rPr>
                <w:rFonts w:ascii="Times New Roman"/>
                <w:b w:val="false"/>
                <w:i w:val="false"/>
                <w:color w:val="000000"/>
                <w:sz w:val="20"/>
              </w:rPr>
              <w:t>
қолданыстағы ғимараттар мен
</w:t>
            </w:r>
            <w:r>
              <w:br/>
            </w:r>
            <w:r>
              <w:rPr>
                <w:rFonts w:ascii="Times New Roman"/>
                <w:b w:val="false"/>
                <w:i w:val="false"/>
                <w:color w:val="000000"/>
                <w:sz w:val="20"/>
              </w:rPr>
              <w:t>
құрылыстардың істегі қабілетін және сейсмикалық тұрақтылығын зерттеу жұмыстарын жүргізу,
</w:t>
            </w:r>
            <w:r>
              <w:br/>
            </w:r>
            <w:r>
              <w:rPr>
                <w:rFonts w:ascii="Times New Roman"/>
                <w:b w:val="false"/>
                <w:i w:val="false"/>
                <w:color w:val="000000"/>
                <w:sz w:val="20"/>
              </w:rPr>
              <w:t>
өлшеу жұмыстарын жүргізу, топографиялық-
</w:t>
            </w:r>
            <w:r>
              <w:br/>
            </w:r>
            <w:r>
              <w:rPr>
                <w:rFonts w:ascii="Times New Roman"/>
                <w:b w:val="false"/>
                <w:i w:val="false"/>
                <w:color w:val="000000"/>
                <w:sz w:val="20"/>
              </w:rPr>
              <w:t>
геодезиялық және
</w:t>
            </w:r>
            <w:r>
              <w:br/>
            </w:r>
            <w:r>
              <w:rPr>
                <w:rFonts w:ascii="Times New Roman"/>
                <w:b w:val="false"/>
                <w:i w:val="false"/>
                <w:color w:val="000000"/>
                <w:sz w:val="20"/>
              </w:rPr>
              <w:t>
инженерлік-геологиялық
</w:t>
            </w:r>
            <w:r>
              <w:br/>
            </w:r>
            <w:r>
              <w:rPr>
                <w:rFonts w:ascii="Times New Roman"/>
                <w:b w:val="false"/>
                <w:i w:val="false"/>
                <w:color w:val="000000"/>
                <w:sz w:val="20"/>
              </w:rPr>
              <w:t>
іздеулер бойынша жұмыстар, ғимараттарды
</w:t>
            </w:r>
            <w:r>
              <w:br/>
            </w:r>
            <w:r>
              <w:rPr>
                <w:rFonts w:ascii="Times New Roman"/>
                <w:b w:val="false"/>
                <w:i w:val="false"/>
                <w:color w:val="000000"/>
                <w:sz w:val="20"/>
              </w:rPr>
              <w:t>
күрделі жөндеу жөніндегі жобалау-
</w:t>
            </w:r>
            <w:r>
              <w:br/>
            </w:r>
            <w:r>
              <w:rPr>
                <w:rFonts w:ascii="Times New Roman"/>
                <w:b w:val="false"/>
                <w:i w:val="false"/>
                <w:color w:val="000000"/>
                <w:sz w:val="20"/>
              </w:rPr>
              <w:t>
сметалық құжаттама әзірлеу бойынша
</w:t>
            </w:r>
            <w:r>
              <w:br/>
            </w:r>
            <w:r>
              <w:rPr>
                <w:rFonts w:ascii="Times New Roman"/>
                <w:b w:val="false"/>
                <w:i w:val="false"/>
                <w:color w:val="000000"/>
                <w:sz w:val="20"/>
              </w:rPr>
              <w:t>
жұмыстар жүргізу, оны
</w:t>
            </w:r>
            <w:r>
              <w:br/>
            </w:r>
            <w:r>
              <w:rPr>
                <w:rFonts w:ascii="Times New Roman"/>
                <w:b w:val="false"/>
                <w:i w:val="false"/>
                <w:color w:val="000000"/>
                <w:sz w:val="20"/>
              </w:rPr>
              <w:t>
мемлекеттік сараптамадан өткізу).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Қылмыстық-атқару
</w:t>
            </w:r>
            <w:r>
              <w:br/>
            </w:r>
            <w:r>
              <w:rPr>
                <w:rFonts w:ascii="Times New Roman"/>
                <w:b w:val="false"/>
                <w:i w:val="false"/>
                <w:color w:val="000000"/>
                <w:sz w:val="20"/>
              </w:rPr>
              <w:t>
жүйесі
</w:t>
            </w:r>
            <w:r>
              <w:br/>
            </w:r>
            <w:r>
              <w:rPr>
                <w:rFonts w:ascii="Times New Roman"/>
                <w:b w:val="false"/>
                <w:i w:val="false"/>
                <w:color w:val="000000"/>
                <w:sz w:val="20"/>
              </w:rPr>
              <w:t>
комите-
</w:t>
            </w:r>
            <w:r>
              <w:br/>
            </w:r>
            <w:r>
              <w:rPr>
                <w:rFonts w:ascii="Times New Roman"/>
                <w:b w:val="false"/>
                <w:i w:val="false"/>
                <w:color w:val="000000"/>
                <w:sz w:val="20"/>
              </w:rPr>
              <w:t>
тінің
</w:t>
            </w:r>
            <w:r>
              <w:br/>
            </w:r>
            <w:r>
              <w:rPr>
                <w:rFonts w:ascii="Times New Roman"/>
                <w:b w:val="false"/>
                <w:i w:val="false"/>
                <w:color w:val="000000"/>
                <w:sz w:val="20"/>
              </w:rPr>
              <w:t>
Қостанай
</w:t>
            </w:r>
            <w:r>
              <w:br/>
            </w:r>
            <w:r>
              <w:rPr>
                <w:rFonts w:ascii="Times New Roman"/>
                <w:b w:val="false"/>
                <w:i w:val="false"/>
                <w:color w:val="000000"/>
                <w:sz w:val="20"/>
              </w:rPr>
              <w:t>
заң
</w:t>
            </w:r>
            <w:r>
              <w:br/>
            </w:r>
            <w:r>
              <w:rPr>
                <w:rFonts w:ascii="Times New Roman"/>
                <w:b w:val="false"/>
                <w:i w:val="false"/>
                <w:color w:val="000000"/>
                <w:sz w:val="20"/>
              </w:rPr>
              <w:t>
институты.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күндізгі нысан бойынша курсанттар оқыту - 750 адам, соның ішінде бірінші курсқа 200 адам қабылдау;
</w:t>
      </w:r>
      <w:r>
        <w:br/>
      </w:r>
      <w:r>
        <w:rPr>
          <w:rFonts w:ascii="Times New Roman"/>
          <w:b w:val="false"/>
          <w:i w:val="false"/>
          <w:color w:val="000000"/>
          <w:sz w:val="28"/>
        </w:rPr>
        <w:t>
2. курсанттарды сырттай нысан бойынша оқыту - 200 адам;
</w:t>
      </w:r>
      <w:r>
        <w:br/>
      </w:r>
      <w:r>
        <w:rPr>
          <w:rFonts w:ascii="Times New Roman"/>
          <w:b w:val="false"/>
          <w:i w:val="false"/>
          <w:color w:val="000000"/>
          <w:sz w:val="28"/>
        </w:rPr>
        <w:t>
3. қылмыстық-атқару жүйесі қызметкерлерінің біліктілігін арттыру - 338 адам;
</w:t>
      </w:r>
      <w:r>
        <w:br/>
      </w:r>
      <w:r>
        <w:rPr>
          <w:rFonts w:ascii="Times New Roman"/>
          <w:b w:val="false"/>
          <w:i w:val="false"/>
          <w:color w:val="000000"/>
          <w:sz w:val="28"/>
        </w:rPr>
        <w:t>
4. күндізгі нысан бойынша курсанттар оқытып шығару - 190 адам, соның ішінде үздік бітіргендер - 28 адам;
</w:t>
      </w:r>
      <w:r>
        <w:br/>
      </w:r>
      <w:r>
        <w:rPr>
          <w:rFonts w:ascii="Times New Roman"/>
          <w:b w:val="false"/>
          <w:i w:val="false"/>
          <w:color w:val="000000"/>
          <w:sz w:val="28"/>
        </w:rPr>
        <w:t>
5. сырттай нысан бойынша курсанттар оқытып шығару - 189 адам, соның ішінде үздік бітіргендер - 13 адам;
</w:t>
      </w:r>
      <w:r>
        <w:br/>
      </w:r>
      <w:r>
        <w:rPr>
          <w:rFonts w:ascii="Times New Roman"/>
          <w:b w:val="false"/>
          <w:i w:val="false"/>
          <w:color w:val="000000"/>
          <w:sz w:val="28"/>
        </w:rPr>
        <w:t>
6. күндізгі нысан бойынша курсанттарды оқудан шығару - 16 адам;
</w:t>
      </w:r>
      <w:r>
        <w:br/>
      </w:r>
      <w:r>
        <w:rPr>
          <w:rFonts w:ascii="Times New Roman"/>
          <w:b w:val="false"/>
          <w:i w:val="false"/>
          <w:color w:val="000000"/>
          <w:sz w:val="28"/>
        </w:rPr>
        <w:t>
7. сырттай оқу бойынша курсанттарды оқудан шығару - 2 адам.
</w:t>
      </w:r>
      <w:r>
        <w:br/>
      </w:r>
      <w:r>
        <w:rPr>
          <w:rFonts w:ascii="Times New Roman"/>
          <w:b w:val="false"/>
          <w:i w:val="false"/>
          <w:color w:val="000000"/>
          <w:sz w:val="28"/>
        </w:rPr>
        <w:t>
Соңғы нәтиже: қылмыстық-атқару жүйесін жоғары кәсіби білімді мамандармен 80% қамтамасыз ету.
</w:t>
      </w:r>
      <w:r>
        <w:br/>
      </w:r>
      <w:r>
        <w:rPr>
          <w:rFonts w:ascii="Times New Roman"/>
          <w:b w:val="false"/>
          <w:i w:val="false"/>
          <w:color w:val="000000"/>
          <w:sz w:val="28"/>
        </w:rPr>
        <w:t>
Қаржы-экономикалық тиімділігі: бір курсантты ұстауға шартты шығындар жылына - 142,3 мың теңге, Қостанай заң институтының бір қызметкерін ұстауға жылына - 515,5 мың теңге.
</w:t>
      </w:r>
      <w:r>
        <w:br/>
      </w:r>
      <w:r>
        <w:rPr>
          <w:rFonts w:ascii="Times New Roman"/>
          <w:b w:val="false"/>
          <w:i w:val="false"/>
          <w:color w:val="000000"/>
          <w:sz w:val="28"/>
        </w:rPr>
        <w:t>
Уақытылығы: қылмыстық-атқару жүйесі үшін сапалы дайындықпен орта кәсіби білімді мамандармен 100% қамтамасыз ету.
</w:t>
      </w:r>
      <w:r>
        <w:br/>
      </w:r>
      <w:r>
        <w:rPr>
          <w:rFonts w:ascii="Times New Roman"/>
          <w:b w:val="false"/>
          <w:i w:val="false"/>
          <w:color w:val="000000"/>
          <w:sz w:val="28"/>
        </w:rPr>
        <w:t>
Сапасы:
</w:t>
      </w:r>
      <w:r>
        <w:br/>
      </w:r>
      <w:r>
        <w:rPr>
          <w:rFonts w:ascii="Times New Roman"/>
          <w:b w:val="false"/>
          <w:i w:val="false"/>
          <w:color w:val="000000"/>
          <w:sz w:val="28"/>
        </w:rPr>
        <w:t>
1. Оқудан шығарылған курсанттардың жалпы санынан үлесі 5 %;
</w:t>
      </w:r>
      <w:r>
        <w:br/>
      </w:r>
      <w:r>
        <w:rPr>
          <w:rFonts w:ascii="Times New Roman"/>
          <w:b w:val="false"/>
          <w:i w:val="false"/>
          <w:color w:val="000000"/>
          <w:sz w:val="28"/>
        </w:rPr>
        <w:t>
2. Жоғарғы оқу орнын үздік бітірген жоғарғы кәсіптік білімі бар түлектердің жалпы санынан үлесі -11%.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"Кадрлардың біліктілігін арттыру және оларды қайта даярлау"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31886 мың теңге (отыз бір миллион сегіз жүз сексен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"Әділет органдары туралы" Қазақстан Республикасының 2002 жылғы 18 наурыздағы Заңының 4-тарау,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"Қазақстан Республикасы ішкі істер, қылмыстық-атқару жүйесі органдарының тұрғын үйді ұстауға және коммуналдық қызмет көрсетулерге ақшалай өтемақы алуға құқығы бар әскери қызметшілері, қызметкерлері лауазымдарының тізбесін бекіту туралы" Қазақстан Республикасы Үкіметінің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органдарының қылмыстық-атқару жүйесі қызметкерлеріне қызметтік міндеттерін немесе қызметтік борышын атқару кезеңінде мертіккен кезде, ал олар қаза тапқан (қайтыс болған) жағдайда оны алуға құқығы бар адамдарға бір жолғы өтемақы төлеу ережесін бекіту туралы" Қазақстан Республикасы Үкіметінің 2005 жылғы 4 сәуірдегі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қылмыстық-атқару жүйесі қызметкерлерін бастапқы даярлау, қайта даярлау және біліктілігін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қылмыстық-атқару жүйесі қызметіне дайындалған кадрларды нығайту және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133"/>
        <w:gridCol w:w="2173"/>
        <w:gridCol w:w="4373"/>
        <w:gridCol w:w="1333"/>
        <w:gridCol w:w="229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атауы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мер-
</w:t>
            </w:r>
            <w:r>
              <w:br/>
            </w:r>
            <w:r>
              <w:rPr>
                <w:rFonts w:ascii="Times New Roman"/>
                <w:b w:val="false"/>
                <w:i w:val="false"/>
                <w:color w:val="000000"/>
                <w:sz w:val="20"/>
              </w:rPr>
              <w:t>
зімі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w:t>
            </w:r>
            <w:r>
              <w:br/>
            </w:r>
            <w:r>
              <w:rPr>
                <w:rFonts w:ascii="Times New Roman"/>
                <w:b w:val="false"/>
                <w:i w:val="false"/>
                <w:color w:val="000000"/>
                <w:sz w:val="20"/>
              </w:rPr>
              <w:t>
біліктілі-
</w:t>
            </w:r>
            <w:r>
              <w:br/>
            </w:r>
            <w:r>
              <w:rPr>
                <w:rFonts w:ascii="Times New Roman"/>
                <w:b w:val="false"/>
                <w:i w:val="false"/>
                <w:color w:val="000000"/>
                <w:sz w:val="20"/>
              </w:rPr>
              <w:t>
гін
</w:t>
            </w:r>
            <w:r>
              <w:br/>
            </w:r>
            <w:r>
              <w:rPr>
                <w:rFonts w:ascii="Times New Roman"/>
                <w:b w:val="false"/>
                <w:i w:val="false"/>
                <w:color w:val="000000"/>
                <w:sz w:val="20"/>
              </w:rPr>
              <w:t>
арттыру және оларды
</w:t>
            </w:r>
            <w:r>
              <w:br/>
            </w:r>
            <w:r>
              <w:rPr>
                <w:rFonts w:ascii="Times New Roman"/>
                <w:b w:val="false"/>
                <w:i w:val="false"/>
                <w:color w:val="000000"/>
                <w:sz w:val="20"/>
              </w:rPr>
              <w:t>
қайта
</w:t>
            </w:r>
            <w:r>
              <w:br/>
            </w:r>
            <w:r>
              <w:rPr>
                <w:rFonts w:ascii="Times New Roman"/>
                <w:b w:val="false"/>
                <w:i w:val="false"/>
                <w:color w:val="000000"/>
                <w:sz w:val="20"/>
              </w:rPr>
              <w:t>
даярлау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
</w:t>
            </w:r>
            <w:r>
              <w:br/>
            </w:r>
            <w:r>
              <w:rPr>
                <w:rFonts w:ascii="Times New Roman"/>
                <w:b w:val="false"/>
                <w:i w:val="false"/>
                <w:color w:val="000000"/>
                <w:sz w:val="20"/>
              </w:rPr>
              <w:t>
кандидаттарды және қатардағы мен кіші басшы құрамдағы
</w:t>
            </w:r>
            <w:r>
              <w:br/>
            </w:r>
            <w:r>
              <w:rPr>
                <w:rFonts w:ascii="Times New Roman"/>
                <w:b w:val="false"/>
                <w:i w:val="false"/>
                <w:color w:val="000000"/>
                <w:sz w:val="20"/>
              </w:rPr>
              <w:t>
арнайы атағы бар адамдарды бастапқы даярлау жөніндегі мекемеге жүктелген
</w:t>
            </w:r>
            <w:r>
              <w:br/>
            </w:r>
            <w:r>
              <w:rPr>
                <w:rFonts w:ascii="Times New Roman"/>
                <w:b w:val="false"/>
                <w:i w:val="false"/>
                <w:color w:val="000000"/>
                <w:sz w:val="20"/>
              </w:rPr>
              <w:t>
функцияларды орындау үшін (компьютерлер
</w:t>
            </w:r>
            <w:r>
              <w:br/>
            </w:r>
            <w:r>
              <w:rPr>
                <w:rFonts w:ascii="Times New Roman"/>
                <w:b w:val="false"/>
                <w:i w:val="false"/>
                <w:color w:val="000000"/>
                <w:sz w:val="20"/>
              </w:rPr>
              <w:t>
және коммуналдық-
</w:t>
            </w:r>
            <w:r>
              <w:br/>
            </w:r>
            <w:r>
              <w:rPr>
                <w:rFonts w:ascii="Times New Roman"/>
                <w:b w:val="false"/>
                <w:i w:val="false"/>
                <w:color w:val="000000"/>
                <w:sz w:val="20"/>
              </w:rPr>
              <w:t>
тұрмыстық жабдықтар сатып алу, ғимараттар
</w:t>
            </w:r>
            <w:r>
              <w:br/>
            </w:r>
            <w:r>
              <w:rPr>
                <w:rFonts w:ascii="Times New Roman"/>
                <w:b w:val="false"/>
                <w:i w:val="false"/>
                <w:color w:val="000000"/>
                <w:sz w:val="20"/>
              </w:rPr>
              <w:t>
мен құрылыстарға
</w:t>
            </w:r>
            <w:r>
              <w:br/>
            </w:r>
            <w:r>
              <w:rPr>
                <w:rFonts w:ascii="Times New Roman"/>
                <w:b w:val="false"/>
                <w:i w:val="false"/>
                <w:color w:val="000000"/>
                <w:sz w:val="20"/>
              </w:rPr>
              <w:t>
күрделі жөндеу жүргізу; қолданыстағы
</w:t>
            </w:r>
            <w:r>
              <w:br/>
            </w:r>
            <w:r>
              <w:rPr>
                <w:rFonts w:ascii="Times New Roman"/>
                <w:b w:val="false"/>
                <w:i w:val="false"/>
                <w:color w:val="000000"/>
                <w:sz w:val="20"/>
              </w:rPr>
              <w:t>
ғимараттар мен құрылыстардың істегі
</w:t>
            </w:r>
            <w:r>
              <w:br/>
            </w:r>
            <w:r>
              <w:rPr>
                <w:rFonts w:ascii="Times New Roman"/>
                <w:b w:val="false"/>
                <w:i w:val="false"/>
                <w:color w:val="000000"/>
                <w:sz w:val="20"/>
              </w:rPr>
              <w:t>
қабілетін және сейсмикалық тұрақты-
</w:t>
            </w:r>
            <w:r>
              <w:br/>
            </w:r>
            <w:r>
              <w:rPr>
                <w:rFonts w:ascii="Times New Roman"/>
                <w:b w:val="false"/>
                <w:i w:val="false"/>
                <w:color w:val="000000"/>
                <w:sz w:val="20"/>
              </w:rPr>
              <w:t>
лығын тексеру жұмыстарын жүргізу, өлшеу жұмыстарын жүргізу, топографиялық-
</w:t>
            </w:r>
            <w:r>
              <w:br/>
            </w:r>
            <w:r>
              <w:rPr>
                <w:rFonts w:ascii="Times New Roman"/>
                <w:b w:val="false"/>
                <w:i w:val="false"/>
                <w:color w:val="000000"/>
                <w:sz w:val="20"/>
              </w:rPr>
              <w:t>
геодезиялық және инженерлік-геология-
</w:t>
            </w:r>
            <w:r>
              <w:br/>
            </w:r>
            <w:r>
              <w:rPr>
                <w:rFonts w:ascii="Times New Roman"/>
                <w:b w:val="false"/>
                <w:i w:val="false"/>
                <w:color w:val="000000"/>
                <w:sz w:val="20"/>
              </w:rPr>
              <w:t>
лық зерттеулер бойынша жұмыстар, ғимараттарды күрделі
</w:t>
            </w:r>
            <w:r>
              <w:br/>
            </w:r>
            <w:r>
              <w:rPr>
                <w:rFonts w:ascii="Times New Roman"/>
                <w:b w:val="false"/>
                <w:i w:val="false"/>
                <w:color w:val="000000"/>
                <w:sz w:val="20"/>
              </w:rPr>
              <w:t>
жөндеу жөніндегі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құжаттамаларды
</w:t>
            </w:r>
            <w:r>
              <w:br/>
            </w:r>
            <w:r>
              <w:rPr>
                <w:rFonts w:ascii="Times New Roman"/>
                <w:b w:val="false"/>
                <w:i w:val="false"/>
                <w:color w:val="000000"/>
                <w:sz w:val="20"/>
              </w:rPr>
              <w:t>
әзірлеу бойынша
</w:t>
            </w:r>
            <w:r>
              <w:br/>
            </w:r>
            <w:r>
              <w:rPr>
                <w:rFonts w:ascii="Times New Roman"/>
                <w:b w:val="false"/>
                <w:i w:val="false"/>
                <w:color w:val="000000"/>
                <w:sz w:val="20"/>
              </w:rPr>
              <w:t>
жұмыстар жүргізу,
</w:t>
            </w:r>
            <w:r>
              <w:br/>
            </w:r>
            <w:r>
              <w:rPr>
                <w:rFonts w:ascii="Times New Roman"/>
                <w:b w:val="false"/>
                <w:i w:val="false"/>
                <w:color w:val="000000"/>
                <w:sz w:val="20"/>
              </w:rPr>
              <w:t>
оны мемлекеттік
</w:t>
            </w:r>
            <w:r>
              <w:br/>
            </w:r>
            <w:r>
              <w:rPr>
                <w:rFonts w:ascii="Times New Roman"/>
                <w:b w:val="false"/>
                <w:i w:val="false"/>
                <w:color w:val="000000"/>
                <w:sz w:val="20"/>
              </w:rPr>
              <w:t>
сараптамадан өткізу) 41 штат саны бар Оқу
</w:t>
            </w:r>
            <w:r>
              <w:br/>
            </w:r>
            <w:r>
              <w:rPr>
                <w:rFonts w:ascii="Times New Roman"/>
                <w:b w:val="false"/>
                <w:i w:val="false"/>
                <w:color w:val="000000"/>
                <w:sz w:val="20"/>
              </w:rPr>
              <w:t>
орталығын ұстау.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касының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Қылмыстық-атқару
</w:t>
            </w:r>
            <w:r>
              <w:br/>
            </w:r>
            <w:r>
              <w:rPr>
                <w:rFonts w:ascii="Times New Roman"/>
                <w:b w:val="false"/>
                <w:i w:val="false"/>
                <w:color w:val="000000"/>
                <w:sz w:val="20"/>
              </w:rPr>
              <w:t>
жүйесі
</w:t>
            </w:r>
            <w:r>
              <w:br/>
            </w:r>
            <w:r>
              <w:rPr>
                <w:rFonts w:ascii="Times New Roman"/>
                <w:b w:val="false"/>
                <w:i w:val="false"/>
                <w:color w:val="000000"/>
                <w:sz w:val="20"/>
              </w:rPr>
              <w:t>
комите-
</w:t>
            </w:r>
            <w:r>
              <w:br/>
            </w:r>
            <w:r>
              <w:rPr>
                <w:rFonts w:ascii="Times New Roman"/>
                <w:b w:val="false"/>
                <w:i w:val="false"/>
                <w:color w:val="000000"/>
                <w:sz w:val="20"/>
              </w:rPr>
              <w:t>
тінің
</w:t>
            </w:r>
            <w:r>
              <w:br/>
            </w:r>
            <w:r>
              <w:rPr>
                <w:rFonts w:ascii="Times New Roman"/>
                <w:b w:val="false"/>
                <w:i w:val="false"/>
                <w:color w:val="000000"/>
                <w:sz w:val="20"/>
              </w:rPr>
              <w:t>
Оқу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қызметке кандидаттарды және қатардағы мен кіші басшы құрамдағы арнайы атағы бар адамдарды бастапқы даярлау - 815 адам.
</w:t>
      </w:r>
      <w:r>
        <w:br/>
      </w:r>
      <w:r>
        <w:rPr>
          <w:rFonts w:ascii="Times New Roman"/>
          <w:b w:val="false"/>
          <w:i w:val="false"/>
          <w:color w:val="000000"/>
          <w:sz w:val="28"/>
        </w:rPr>
        <w:t>
Соңғы нәтиже: қылмыстық-атқару жүйесі қызметін кандидаттармен және қатардағы мен кіші басшы құрамдағы адамдармен 70% қамтамасыз ету.
</w:t>
      </w:r>
      <w:r>
        <w:br/>
      </w:r>
      <w:r>
        <w:rPr>
          <w:rFonts w:ascii="Times New Roman"/>
          <w:b w:val="false"/>
          <w:i w:val="false"/>
          <w:color w:val="000000"/>
          <w:sz w:val="28"/>
        </w:rPr>
        <w:t>
Қаржы-экономикалық тиімділік: алғашқы даярлық курсының бір тыңдаушысын ұстауға шартты шығындар жылына - 16,5 мың теңге, Оқу орталығының бір қызметкерін ұстау - 449,0 мың теңге.
</w:t>
      </w:r>
      <w:r>
        <w:br/>
      </w:r>
      <w:r>
        <w:rPr>
          <w:rFonts w:ascii="Times New Roman"/>
          <w:b w:val="false"/>
          <w:i w:val="false"/>
          <w:color w:val="000000"/>
          <w:sz w:val="28"/>
        </w:rPr>
        <w:t>
Уақтылылық: қылмыстық-атқару жүйесінде қызметке дайын кадрларды 100% нығайту және қамтамасыз ету.
</w:t>
      </w:r>
      <w:r>
        <w:br/>
      </w:r>
      <w:r>
        <w:rPr>
          <w:rFonts w:ascii="Times New Roman"/>
          <w:b w:val="false"/>
          <w:i w:val="false"/>
          <w:color w:val="000000"/>
          <w:sz w:val="28"/>
        </w:rPr>
        <w:t>
Сапа: қылмыстық-атқару жүйесі мекемелерінде қызметке кандидаттар және қатардағы мен кіші басшы құрамдағы арнайы атағы бар адамдар үлесі - 100%.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"Нашақорлыққа және есірткі бизнесіне қарсы күрес"
</w:t>
      </w:r>
      <w:r>
        <w:br/>
      </w:r>
      <w:r>
        <w:rPr>
          <w:rFonts w:ascii="Times New Roman"/>
          <w:b w:val="false"/>
          <w:i w:val="false"/>
          <w:color w:val="000000"/>
          <w:sz w:val="28"/>
        </w:rPr>
        <w:t>
деген 104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2430 мың теңге (екі миллион төрт жүз отыз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1997 жылғы 31 желтоқсандағы Қылмыстық-атқару кодексінің 
</w:t>
      </w:r>
      <w:r>
        <w:rPr>
          <w:rFonts w:ascii="Times New Roman"/>
          <w:b w:val="false"/>
          <w:i w:val="false"/>
          <w:color w:val="000000"/>
          <w:sz w:val="28"/>
        </w:rPr>
        <w:t xml:space="preserve"> 97-бабы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Республикасында нашақорлықтың және есірткі бизнесінің одан әрі таралуына тиімді қарсы іс-қимыл жүйесінің негізгі буындарын нығайту.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1) нашақорлыққа қарсы насихат өткізу;
</w:t>
      </w:r>
      <w:r>
        <w:br/>
      </w:r>
      <w:r>
        <w:rPr>
          <w:rFonts w:ascii="Times New Roman"/>
          <w:b w:val="false"/>
          <w:i w:val="false"/>
          <w:color w:val="000000"/>
          <w:sz w:val="28"/>
        </w:rPr>
        <w:t>
      2) нашақорлық құралдарының, психотроптық заттардың және прекурсордың заңсыз айналымына қарсы іс-әрекет жасау тетігін жетілдіру.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53"/>
        <w:gridCol w:w="1133"/>
        <w:gridCol w:w="1893"/>
        <w:gridCol w:w="4353"/>
        <w:gridCol w:w="1753"/>
        <w:gridCol w:w="215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
</w:t>
            </w:r>
            <w:r>
              <w:br/>
            </w:r>
            <w:r>
              <w:rPr>
                <w:rFonts w:ascii="Times New Roman"/>
                <w:b w:val="false"/>
                <w:i w:val="false"/>
                <w:color w:val="000000"/>
                <w:sz w:val="20"/>
              </w:rPr>
              <w:t>
лыққа
</w:t>
            </w:r>
            <w:r>
              <w:br/>
            </w:r>
            <w:r>
              <w:rPr>
                <w:rFonts w:ascii="Times New Roman"/>
                <w:b w:val="false"/>
                <w:i w:val="false"/>
                <w:color w:val="000000"/>
                <w:sz w:val="20"/>
              </w:rPr>
              <w:t>
және есірткі
</w:t>
            </w:r>
            <w:r>
              <w:br/>
            </w:r>
            <w:r>
              <w:rPr>
                <w:rFonts w:ascii="Times New Roman"/>
                <w:b w:val="false"/>
                <w:i w:val="false"/>
                <w:color w:val="000000"/>
                <w:sz w:val="20"/>
              </w:rPr>
              <w:t>
бизнесі-
</w:t>
            </w:r>
            <w:r>
              <w:br/>
            </w:r>
            <w:r>
              <w:rPr>
                <w:rFonts w:ascii="Times New Roman"/>
                <w:b w:val="false"/>
                <w:i w:val="false"/>
                <w:color w:val="000000"/>
                <w:sz w:val="20"/>
              </w:rPr>
              <w:t>
не қарсы
</w:t>
            </w:r>
            <w:r>
              <w:br/>
            </w:r>
            <w:r>
              <w:rPr>
                <w:rFonts w:ascii="Times New Roman"/>
                <w:b w:val="false"/>
                <w:i w:val="false"/>
                <w:color w:val="000000"/>
                <w:sz w:val="20"/>
              </w:rPr>
              <w:t>
күрес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мекемелерінде
</w:t>
            </w:r>
            <w:r>
              <w:br/>
            </w:r>
            <w:r>
              <w:rPr>
                <w:rFonts w:ascii="Times New Roman"/>
                <w:b w:val="false"/>
                <w:i w:val="false"/>
                <w:color w:val="000000"/>
                <w:sz w:val="20"/>
              </w:rPr>
              <w:t>
ұсталатын адамдар
</w:t>
            </w:r>
            <w:r>
              <w:br/>
            </w:r>
            <w:r>
              <w:rPr>
                <w:rFonts w:ascii="Times New Roman"/>
                <w:b w:val="false"/>
                <w:i w:val="false"/>
                <w:color w:val="000000"/>
                <w:sz w:val="20"/>
              </w:rPr>
              <w:t>
арасында есірткіге
</w:t>
            </w:r>
            <w:r>
              <w:br/>
            </w:r>
            <w:r>
              <w:rPr>
                <w:rFonts w:ascii="Times New Roman"/>
                <w:b w:val="false"/>
                <w:i w:val="false"/>
                <w:color w:val="000000"/>
                <w:sz w:val="20"/>
              </w:rPr>
              <w:t>
қарсы тақырыпта
</w:t>
            </w:r>
            <w:r>
              <w:br/>
            </w:r>
            <w:r>
              <w:rPr>
                <w:rFonts w:ascii="Times New Roman"/>
                <w:b w:val="false"/>
                <w:i w:val="false"/>
                <w:color w:val="000000"/>
                <w:sz w:val="20"/>
              </w:rPr>
              <w:t>
ақпараттық материалдарды  шығарумен және таратумен байланысты
</w:t>
            </w:r>
            <w:r>
              <w:br/>
            </w:r>
            <w:r>
              <w:rPr>
                <w:rFonts w:ascii="Times New Roman"/>
                <w:b w:val="false"/>
                <w:i w:val="false"/>
                <w:color w:val="000000"/>
                <w:sz w:val="20"/>
              </w:rPr>
              <w:t>
(плакаттар, буклеттер
</w:t>
            </w:r>
            <w:r>
              <w:br/>
            </w:r>
            <w:r>
              <w:rPr>
                <w:rFonts w:ascii="Times New Roman"/>
                <w:b w:val="false"/>
                <w:i w:val="false"/>
                <w:color w:val="000000"/>
                <w:sz w:val="20"/>
              </w:rPr>
              <w:t>
және кітапшалар дайындау) іс-шаралар
</w:t>
            </w:r>
            <w:r>
              <w:br/>
            </w:r>
            <w:r>
              <w:rPr>
                <w:rFonts w:ascii="Times New Roman"/>
                <w:b w:val="false"/>
                <w:i w:val="false"/>
                <w:color w:val="000000"/>
                <w:sz w:val="20"/>
              </w:rPr>
              <w:t>
өткізу.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Әділет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Қылмыстық
</w:t>
            </w:r>
            <w:r>
              <w:br/>
            </w:r>
            <w:r>
              <w:rPr>
                <w:rFonts w:ascii="Times New Roman"/>
                <w:b w:val="false"/>
                <w:i w:val="false"/>
                <w:color w:val="000000"/>
                <w:sz w:val="20"/>
              </w:rPr>
              <w:t>
-атқару
</w:t>
            </w:r>
            <w:r>
              <w:br/>
            </w:r>
            <w:r>
              <w:rPr>
                <w:rFonts w:ascii="Times New Roman"/>
                <w:b w:val="false"/>
                <w:i w:val="false"/>
                <w:color w:val="000000"/>
                <w:sz w:val="20"/>
              </w:rPr>
              <w:t>
жүйесі
</w:t>
            </w:r>
            <w:r>
              <w:br/>
            </w:r>
            <w:r>
              <w:rPr>
                <w:rFonts w:ascii="Times New Roman"/>
                <w:b w:val="false"/>
                <w:i w:val="false"/>
                <w:color w:val="000000"/>
                <w:sz w:val="20"/>
              </w:rPr>
              <w:t>
комитеті
</w:t>
            </w:r>
            <w:r>
              <w:br/>
            </w:r>
            <w:r>
              <w:rPr>
                <w:rFonts w:ascii="Times New Roman"/>
                <w:b w:val="false"/>
                <w:i w:val="false"/>
                <w:color w:val="000000"/>
                <w:sz w:val="20"/>
              </w:rPr>
              <w:t>
және оның
</w:t>
            </w:r>
            <w:r>
              <w:br/>
            </w:r>
            <w:r>
              <w:rPr>
                <w:rFonts w:ascii="Times New Roman"/>
                <w:b w:val="false"/>
                <w:i w:val="false"/>
                <w:color w:val="000000"/>
                <w:sz w:val="20"/>
              </w:rPr>
              <w:t>
аумақтық
</w:t>
            </w:r>
            <w:r>
              <w:br/>
            </w:r>
            <w:r>
              <w:rPr>
                <w:rFonts w:ascii="Times New Roman"/>
                <w:b w:val="false"/>
                <w:i w:val="false"/>
                <w:color w:val="000000"/>
                <w:sz w:val="20"/>
              </w:rPr>
              <w:t>
органда-
</w:t>
            </w:r>
            <w:r>
              <w:br/>
            </w:r>
            <w:r>
              <w:rPr>
                <w:rFonts w:ascii="Times New Roman"/>
                <w:b w:val="false"/>
                <w:i w:val="false"/>
                <w:color w:val="000000"/>
                <w:sz w:val="20"/>
              </w:rPr>
              <w:t>
ры, түзеу
</w:t>
            </w:r>
            <w:r>
              <w:br/>
            </w:r>
            <w:r>
              <w:rPr>
                <w:rFonts w:ascii="Times New Roman"/>
                <w:b w:val="false"/>
                <w:i w:val="false"/>
                <w:color w:val="000000"/>
                <w:sz w:val="20"/>
              </w:rPr>
              <w:t>
мекеме-
</w:t>
            </w:r>
            <w:r>
              <w:br/>
            </w:r>
            <w:r>
              <w:rPr>
                <w:rFonts w:ascii="Times New Roman"/>
                <w:b w:val="false"/>
                <w:i w:val="false"/>
                <w:color w:val="000000"/>
                <w:sz w:val="20"/>
              </w:rPr>
              <w:t>
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буклеттер саны - 10000 дана;
</w:t>
      </w:r>
      <w:r>
        <w:br/>
      </w:r>
      <w:r>
        <w:rPr>
          <w:rFonts w:ascii="Times New Roman"/>
          <w:b w:val="false"/>
          <w:i w:val="false"/>
          <w:color w:val="000000"/>
          <w:sz w:val="28"/>
        </w:rPr>
        <w:t>
2) брошюралар саны - 10000 дана.
</w:t>
      </w:r>
      <w:r>
        <w:br/>
      </w:r>
      <w:r>
        <w:rPr>
          <w:rFonts w:ascii="Times New Roman"/>
          <w:b w:val="false"/>
          <w:i w:val="false"/>
          <w:color w:val="000000"/>
          <w:sz w:val="28"/>
        </w:rPr>
        <w:t>
Соңғы нәтиже: нашақорлыққа тәуекелді сотталғандардың жалпы санынан 29% нашақорлыққа бейімділігінен арылған адамдар.
</w:t>
      </w:r>
      <w:r>
        <w:br/>
      </w:r>
      <w:r>
        <w:rPr>
          <w:rFonts w:ascii="Times New Roman"/>
          <w:b w:val="false"/>
          <w:i w:val="false"/>
          <w:color w:val="000000"/>
          <w:sz w:val="28"/>
        </w:rPr>
        <w:t>
Қаржы-экономикалық тиімділік: нашақорлыққа қарсы насихат жүргізу үшін бір сотталғанға шартты шығындар жылына - 0,1 мың теңге.
</w:t>
      </w:r>
      <w:r>
        <w:br/>
      </w:r>
      <w:r>
        <w:rPr>
          <w:rFonts w:ascii="Times New Roman"/>
          <w:b w:val="false"/>
          <w:i w:val="false"/>
          <w:color w:val="000000"/>
          <w:sz w:val="28"/>
        </w:rPr>
        <w:t>
Уақытылық: Қылмыстық-атқару жүйесі мекемелерінде ұсталатын адамдар арасында есірткіге қарсы тақырыпта ақпараттық материалдарды шығарумен және таратумен байланысты (плакаттар, буклеттер және брошюралар дайындау) іс-шараларды 100% өткізу.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