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6d5f" w14:textId="74f6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Қаржы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жылға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175, 176, 177, 177-1, 178, 179, 180, 181, 182, 183, 184, 185, 186, 187, 188, 189, 190, 191, 192, 193, 194, 195, 196, 197-қосымшаларға сәйкес Қазақстан Республикасы Қаржы министрлігінің;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175-қосымшаға өзгерту енгізілді - ҚР Үкіметінің  2006.12.22.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470р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"Мемлекеттік бюджеттің атқарылуын және оның атқарылуына
</w:t>
      </w:r>
      <w:r>
        <w:br/>
      </w:r>
      <w:r>
        <w:rPr>
          <w:rFonts w:ascii="Times New Roman"/>
          <w:b w:val="false"/>
          <w:i w:val="false"/>
          <w:color w:val="000000"/>
          <w:sz w:val="28"/>
        </w:rPr>
        <w:t>
бақылауды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25999350 мың теңге (жиырма бес миллиард тоғыз жүз тоқсан тоғыз миллион үш жүз елу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"Салық және бюджетке төленетін басқа да міндетті төлемдер туралы" Қазақстан Республикасының 2001 жылғы 12 маусымдағы Кодексінің (Салық кодексі)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373 </w:t>
      </w:r>
      <w:r>
        <w:rPr>
          <w:rFonts w:ascii="Times New Roman"/>
          <w:b w:val="false"/>
          <w:i w:val="false"/>
          <w:color w:val="000000"/>
          <w:sz w:val="28"/>
        </w:rPr>
        <w:t>
, 
</w:t>
      </w:r>
      <w:r>
        <w:rPr>
          <w:rFonts w:ascii="Times New Roman"/>
          <w:b w:val="false"/>
          <w:i w:val="false"/>
          <w:color w:val="000000"/>
          <w:sz w:val="28"/>
        </w:rPr>
        <w:t xml:space="preserve"> 368 </w:t>
      </w:r>
      <w:r>
        <w:rPr>
          <w:rFonts w:ascii="Times New Roman"/>
          <w:b w:val="false"/>
          <w:i w:val="false"/>
          <w:color w:val="000000"/>
          <w:sz w:val="28"/>
        </w:rPr>
        <w:t>
, 
</w:t>
      </w:r>
      <w:r>
        <w:rPr>
          <w:rFonts w:ascii="Times New Roman"/>
          <w:b w:val="false"/>
          <w:i w:val="false"/>
          <w:color w:val="000000"/>
          <w:sz w:val="28"/>
        </w:rPr>
        <w:t xml:space="preserve"> 397 </w:t>
      </w:r>
      <w:r>
        <w:rPr>
          <w:rFonts w:ascii="Times New Roman"/>
          <w:b w:val="false"/>
          <w:i w:val="false"/>
          <w:color w:val="000000"/>
          <w:sz w:val="28"/>
        </w:rPr>
        <w:t>
, 
</w:t>
      </w:r>
      <w:r>
        <w:rPr>
          <w:rFonts w:ascii="Times New Roman"/>
          <w:b w:val="false"/>
          <w:i w:val="false"/>
          <w:color w:val="000000"/>
          <w:sz w:val="28"/>
        </w:rPr>
        <w:t xml:space="preserve"> 531-баптары </w:t>
      </w:r>
      <w:r>
        <w:rPr>
          <w:rFonts w:ascii="Times New Roman"/>
          <w:b w:val="false"/>
          <w:i w:val="false"/>
          <w:color w:val="000000"/>
          <w:sz w:val="28"/>
        </w:rPr>
        <w:t>
; "Ақша төлемі мен аударымы туралы" Қазақстан Республикасының 1998 жылғы 29 маусымдағы Заңының 
</w:t>
      </w:r>
      <w:r>
        <w:rPr>
          <w:rFonts w:ascii="Times New Roman"/>
          <w:b w:val="false"/>
          <w:i w:val="false"/>
          <w:color w:val="000000"/>
          <w:sz w:val="28"/>
        </w:rPr>
        <w:t xml:space="preserve"> 13-бабы </w:t>
      </w:r>
      <w:r>
        <w:rPr>
          <w:rFonts w:ascii="Times New Roman"/>
          <w:b w:val="false"/>
          <w:i w:val="false"/>
          <w:color w:val="000000"/>
          <w:sz w:val="28"/>
        </w:rPr>
        <w:t>
; "Этил спирті және алкоголь өнімін өндіру мен айналымын мемлекеттік реттеу туралы" Қазақстан Республикасының 1999 жылғы 16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мемлекеттік қызметшілерін қайта даярлау және олардың біліктілігін арттыру ережесін бекіту туралы" Қазақстан Республикасы Президентінің 2004 жылғы 11 қазандағы N 1457 
</w:t>
      </w:r>
      <w:r>
        <w:rPr>
          <w:rFonts w:ascii="Times New Roman"/>
          <w:b w:val="false"/>
          <w:i w:val="false"/>
          <w:color w:val="000000"/>
          <w:sz w:val="28"/>
        </w:rPr>
        <w:t xml:space="preserve"> Жарлығы </w:t>
      </w:r>
      <w:r>
        <w:rPr>
          <w:rFonts w:ascii="Times New Roman"/>
          <w:b w:val="false"/>
          <w:i w:val="false"/>
          <w:color w:val="000000"/>
          <w:sz w:val="28"/>
        </w:rPr>
        <w:t>
; "Лицензиялау туралы" Қазақстан Республикасының Заңын іске асыру туралы" Қазақстан Республикасы Үкіметінің 1995 жылғы 29 желтоқсандағы N 1894 
</w:t>
      </w:r>
      <w:r>
        <w:rPr>
          <w:rFonts w:ascii="Times New Roman"/>
          <w:b w:val="false"/>
          <w:i w:val="false"/>
          <w:color w:val="000000"/>
          <w:sz w:val="28"/>
        </w:rPr>
        <w:t xml:space="preserve"> қаулысы </w:t>
      </w:r>
      <w:r>
        <w:rPr>
          <w:rFonts w:ascii="Times New Roman"/>
          <w:b w:val="false"/>
          <w:i w:val="false"/>
          <w:color w:val="000000"/>
          <w:sz w:val="28"/>
        </w:rPr>
        <w:t>
; "Қазынашылықты жаңарту жобасын іске асыру туралы" Қазақстан Республикасы Үкіметінің 1998 жылғы 16 қазандағы N 1059 қаулысы; "Қазақстан Республикасы кеден органдарының лауазымды адамдарының нысанды киімі мен айырым белгілерінің тізбесін бекіту туралы" Қазақстан Республикасы Үкіметінің 2000 жылғы 12 тамыздағы N 1247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аумағында автомобиль тасымалдарына бірыңғай мемлекеттік бақылау жүйесін құру туралы" Қазақстан Республикасы Үкіметінің 2000 жылғы 8 қыркүйектегі N 1358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Мемлекеттік кіріс министрлігі Кеден комитетінің "Кинологиялық орталығы" мемлекеттік мекемесін құру туралы" Қазақстан Республикасы Үкіметінің 2001 жылғы 15 ақпандағы N 230 
</w:t>
      </w:r>
      <w:r>
        <w:rPr>
          <w:rFonts w:ascii="Times New Roman"/>
          <w:b w:val="false"/>
          <w:i w:val="false"/>
          <w:color w:val="000000"/>
          <w:sz w:val="28"/>
        </w:rPr>
        <w:t xml:space="preserve"> қаулысы </w:t>
      </w:r>
      <w:r>
        <w:rPr>
          <w:rFonts w:ascii="Times New Roman"/>
          <w:b w:val="false"/>
          <w:i w:val="false"/>
          <w:color w:val="000000"/>
          <w:sz w:val="28"/>
        </w:rPr>
        <w:t>
; "Халықаралық іскерлік операцияларда трансферттік бағалар қолдану кезінде мемлекеттік бақылауға жататын тауарлардың жекелеген түрлеріне рыноктағы бағалары бойынша ресми ақпарат көздерінің тізбесін бекіту туралы" Қазақстан Республикасы Үкіметінің 2001 жылғы 9 маусымдағы N 788 
</w:t>
      </w:r>
      <w:r>
        <w:rPr>
          <w:rFonts w:ascii="Times New Roman"/>
          <w:b w:val="false"/>
          <w:i w:val="false"/>
          <w:color w:val="000000"/>
          <w:sz w:val="28"/>
        </w:rPr>
        <w:t xml:space="preserve"> қаулысы </w:t>
      </w:r>
      <w:r>
        <w:rPr>
          <w:rFonts w:ascii="Times New Roman"/>
          <w:b w:val="false"/>
          <w:i w:val="false"/>
          <w:color w:val="000000"/>
          <w:sz w:val="28"/>
        </w:rPr>
        <w:t>
; "Жеке кәсіпкерлерді мемлекеттік тіркеу үшін алым ставкаларын, жеке кәсіпкерді мемлекеттік тіркеу туралы куәліктің нысанын бекіту туралы" Қазақстан Республикасы Үкіметінің 2001 жылғы 6 желтоқсандағы N 1586 
</w:t>
      </w:r>
      <w:r>
        <w:rPr>
          <w:rFonts w:ascii="Times New Roman"/>
          <w:b w:val="false"/>
          <w:i w:val="false"/>
          <w:color w:val="000000"/>
          <w:sz w:val="28"/>
        </w:rPr>
        <w:t xml:space="preserve"> қаулысы </w:t>
      </w:r>
      <w:r>
        <w:rPr>
          <w:rFonts w:ascii="Times New Roman"/>
          <w:b w:val="false"/>
          <w:i w:val="false"/>
          <w:color w:val="000000"/>
          <w:sz w:val="28"/>
        </w:rPr>
        <w:t>
; "Республикалық мониторингке жататын салық төлеушілердің тізбесін бекіту туралы" Қазақстан Республикасы Үкіметінің 2003 жылғы 22 тамыздағы N 850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кеден қызметін дамытудың 2004-2006 жылдарға арналған бағдарламасын бекіту туралы" Қазақстан Республикасы Үкіметінің 2003 жылғы 3 қазандағы N 1019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Салық комитетінің кейбір мәселелері" туралы Қазақстан Республикасы Үкіметінің 2004 жылғы 29 қазандағы N 1127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Қазынашылық комитетінің кейбір мәселелері Қазақстан Республикасы Үкіметінің 2004 жылғы 29 қазандағы N 1129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Кедендік бақылау комитетінің мәселелері" туралы Қазақстан Республикасы Үкіметінің 2004 жылғы 29 қазандағы N 1133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Кедендік бақылау комитетінің мемлекеттік мекемелерін құру туралы" Қазақстан Республикасы Үкіметінің 2004 жылғы 31 желтоқсандағы N 1470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мемлекеттік бюджетті атқару, кедендік бақылау, бюджетке салықтарды түсіруді және басқа да міндетті түсімдерді түсіруді қамтамасыз ету саласындағы бақылау-қадағалау және фискалды функциялар, мемлекеттік әлеуметтік сақтандыру қорына міндетті зейнетақы жарналары мен әлеуметтік аударымдарды аударудың толықтығы және уақтылығы, ішкі қаржылық бақылау мен мемлекеттік сатып алу, темекі бұйымдарын, этил спирті мен алкоголь өнімдерін, мұнай өнімдерінің жекелеген түрлерін өндіруді және айналымын мемлекеттік реттеу, банкроттық (банктерді және сақтандыру (қайта сақтандыру) ұйымдарын қоспағанда), борышкерді таратудың соттан тыс рәсімі саласында мемлекеттік саясатты қалыптастыруды және іске асыруды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Мемлекеттік бюджетті атқару, бюджеттік есепке алу, кедендік, салықтық бақылау, ішкі қаржылық бақылау мен мемлекеттік сатып алу, темекі бұйымдарын, этил спирті мен алкоголь өнімдерін, мұнай өнімдерінің жекелеген түрлерін өндіруді және айналымын мемлекеттік реттеу, банкроттық (банктерді және сақтандыру (қайта сақтандыру) ұйымдарын қоспағанда), борышкерді таратудың соттан тыс рәсімі, дәрменсіз борышкерлерге қатысты оңалту рәсімдері, мемлекеттік меншікті басқару, бухгалтерлік есепке алу, қаржылық есептілік және аудит саласында салааралық үйлестіру және әдістемелік басқару.
</w:t>
      </w:r>
      <w:r>
        <w:br/>
      </w:r>
      <w:r>
        <w:rPr>
          <w:rFonts w:ascii="Times New Roman"/>
          <w:b w:val="false"/>
          <w:i w:val="false"/>
          <w:color w:val="000000"/>
          <w:sz w:val="28"/>
        </w:rPr>
        <w:t>
Республикалық бюджеттің тиімді атқарылуын және жергілікті бюджеттердің атқарылуына қызмет көрсетуді қамтамасыз ету, республикалық бюджет түсімдері мен қаржыландыруының жиынтық жоспарын қалыптастыру, республикалық бюджетті атқару барысында республикалық бюджеттік бағдарламалардың тиімділігін бағалауды жүргізу, бюджетті атқару жөніндегі есептілікті жасау, сондай-ақ мемлекеттік қаржы және меншік жөніндегі статистикалық есептілікті жасау, Қазақстан Республикасының Ұлттық қорын қалыптастыруды және пайдалануды қамтамасыз ету, бюджеттік есепті жүргізуді қамтамасыз ету, бюджеттік және бухгалтерлік есепке алу мен бюджеттік жүйедегі есептілікті дамыту мен жетілдіру.
</w:t>
      </w:r>
      <w:r>
        <w:br/>
      </w:r>
      <w:r>
        <w:rPr>
          <w:rFonts w:ascii="Times New Roman"/>
          <w:b w:val="false"/>
          <w:i w:val="false"/>
          <w:color w:val="000000"/>
          <w:sz w:val="28"/>
        </w:rPr>
        <w:t>
Мемлекеттік сатып алу процесін үйлестіру және мемлекеттік сатып алуды ұйымдастыру мен өткізуге бақылауды қамтамасыз ету, салықтардың, алымдардың және бюджетке төленетін басқа да міндетті төлемдердің және бюджетке түсетін түсімдердің толық түсуін, Мемлекеттік әлеуметтік сақтандыру қорына міндетті зейнетақы жарналары мен әлеуметтік аударымдарды аударудың толықтығын және уақтылылығын қамтамасыз ету, Қазақстан Республикасының Ұлттық қорына шикізат секторы ұйымдарынан бюджетке түсетін түсімдердің бөлігін аудару, этил спирті мен алкоголь өнімдерінің, темекі бұйымдарының, мұнай өнімдерінің жекелеген турлерін өндіруді және айналымын мемлекеттік реттеу, салық төлеушінің салық міндеттемелерін орындауына салықтық бақылау, республикалық және жергілікті бюджеттерді атқару жөніндегі атқару, есепке алуды және есептілікті жүргізу, олардың атқарылуын бағалау, гранттарды, мемлекет активтерін, мемлекет кепілдік берген қарыздарды, мемлекеттік мекемелердің билігінде қалған тауарларды (жұмыстарды, көрсетілетін қызметтерді) сатудан түскен ақшаны пайдалану бөлігінде мемлекеттік қаржылық бақылау объектілері қызметінің Қазақстан Республикасының заңнамасына сәйкес келетіндігіне тексеру жүргізуді қамтамасыз ету, Қазақстан Республикасында кеден ісін басқаруды жүзеге асыру, банкроттық рәсімдерді (банктерді және сақтандыру (қайта сақтандыру) ұйымдарын қоспағанда), дәрменсіз борышкерді таратудың соттан тыс рәсімін, сондай-ақ дәрменсіз борышкерлерге қатысты оңалту рәсімдерін өткізуге мемлекеттік бақылауды қамтамасыз ету, мемлекеттік меншікті және жекешелендіруді басқару жүйесін ұйымдастыру.
</w:t>
      </w:r>
      <w:r>
        <w:br/>
      </w:r>
      <w:r>
        <w:rPr>
          <w:rFonts w:ascii="Times New Roman"/>
          <w:b w:val="false"/>
          <w:i w:val="false"/>
          <w:color w:val="000000"/>
          <w:sz w:val="28"/>
        </w:rPr>
        <w:t>
Мемлекеттік бюджетті атқару, бюджеттік есепке алу, кедендік, салықтық бақылау, ішкі қаржылық бақылау мен мемлекеттік сатып алу, темекі бұйымдарын, этил спирті мен алкоголь өнімдерін, мұнай  өнімдерінің жекелеген түрлерін өндіруді және айналымын мемлекеттік реттеу, банкроттық (банктерді және сақтандыру (қайта сақтандыру) ұйымдарын қоспағанда), борышкерді таратудың соттан тыс рәсімі, дәрменсіз борышкерлерге қатысты оңалту рәсімдері, мемлекеттік меншікті басқару, бухгалтерлік есепке алу, қаржылық есептілік және аудит саласында нормативтік-құқықтық актілерді жетілдіру.
</w:t>
      </w:r>
      <w:r>
        <w:br/>
      </w:r>
      <w:r>
        <w:rPr>
          <w:rFonts w:ascii="Times New Roman"/>
          <w:b w:val="false"/>
          <w:i w:val="false"/>
          <w:color w:val="000000"/>
          <w:sz w:val="28"/>
        </w:rPr>
        <w:t>
Қазақстан Республикасы Қаржы министрлігінің ақпараттық жүйелерінің үздіксіз жұмыс істеуін, министрлік ведомстволары корпоративтік телекоммуникациялық желілерінің жедел байланыс арналары арқылы деректерді қауіпсіз және сенімді жіберуді қамтамасыз ету және оларға министрліктің аумақтық бөлімшелері мен ведомстволарын қосу.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433"/>
        <w:gridCol w:w="1413"/>
        <w:gridCol w:w="15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бюджеттің
</w:t>
            </w:r>
            <w:r>
              <w:br/>
            </w:r>
            <w:r>
              <w:rPr>
                <w:rFonts w:ascii="Times New Roman"/>
                <w:b w:val="false"/>
                <w:i w:val="false"/>
                <w:color w:val="000000"/>
                <w:sz w:val="20"/>
              </w:rPr>
              <w:t>
атқарылуын
</w:t>
            </w:r>
            <w:r>
              <w:br/>
            </w:r>
            <w:r>
              <w:rPr>
                <w:rFonts w:ascii="Times New Roman"/>
                <w:b w:val="false"/>
                <w:i w:val="false"/>
                <w:color w:val="000000"/>
                <w:sz w:val="20"/>
              </w:rPr>
              <w:t>
және оның
</w:t>
            </w:r>
            <w:r>
              <w:br/>
            </w:r>
            <w:r>
              <w:rPr>
                <w:rFonts w:ascii="Times New Roman"/>
                <w:b w:val="false"/>
                <w:i w:val="false"/>
                <w:color w:val="000000"/>
                <w:sz w:val="20"/>
              </w:rPr>
              <w:t>
атқарылуына
</w:t>
            </w:r>
            <w:r>
              <w:br/>
            </w:r>
            <w:r>
              <w:rPr>
                <w:rFonts w:ascii="Times New Roman"/>
                <w:b w:val="false"/>
                <w:i w:val="false"/>
                <w:color w:val="000000"/>
                <w:sz w:val="20"/>
              </w:rPr>
              <w:t>
бақылауды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w:t>
            </w:r>
            <w:r>
              <w:br/>
            </w:r>
            <w:r>
              <w:rPr>
                <w:rFonts w:ascii="Times New Roman"/>
                <w:b w:val="false"/>
                <w:i w:val="false"/>
                <w:color w:val="000000"/>
                <w:sz w:val="20"/>
              </w:rPr>
              <w:t>
санының лимитіне
</w:t>
            </w:r>
            <w:r>
              <w:br/>
            </w:r>
            <w:r>
              <w:rPr>
                <w:rFonts w:ascii="Times New Roman"/>
                <w:b w:val="false"/>
                <w:i w:val="false"/>
                <w:color w:val="000000"/>
                <w:sz w:val="20"/>
              </w:rPr>
              <w:t>
сәйкес Қазақстан
</w:t>
            </w:r>
            <w:r>
              <w:br/>
            </w:r>
            <w:r>
              <w:rPr>
                <w:rFonts w:ascii="Times New Roman"/>
                <w:b w:val="false"/>
                <w:i w:val="false"/>
                <w:color w:val="000000"/>
                <w:sz w:val="20"/>
              </w:rPr>
              <w:t>
Республикасы Қаржы
</w:t>
            </w:r>
            <w:r>
              <w:br/>
            </w:r>
            <w:r>
              <w:rPr>
                <w:rFonts w:ascii="Times New Roman"/>
                <w:b w:val="false"/>
                <w:i w:val="false"/>
                <w:color w:val="000000"/>
                <w:sz w:val="20"/>
              </w:rPr>
              <w:t>
министрлігінің
</w:t>
            </w:r>
            <w:r>
              <w:br/>
            </w:r>
            <w:r>
              <w:rPr>
                <w:rFonts w:ascii="Times New Roman"/>
                <w:b w:val="false"/>
                <w:i w:val="false"/>
                <w:color w:val="000000"/>
                <w:sz w:val="20"/>
              </w:rPr>
              <w:t>
орталық аппаратын
</w:t>
            </w:r>
            <w:r>
              <w:br/>
            </w:r>
            <w:r>
              <w:rPr>
                <w:rFonts w:ascii="Times New Roman"/>
                <w:b w:val="false"/>
                <w:i w:val="false"/>
                <w:color w:val="000000"/>
                <w:sz w:val="20"/>
              </w:rPr>
              <w:t>
ұстау - жыл бойы.
</w:t>
            </w:r>
            <w:r>
              <w:br/>
            </w:r>
            <w:r>
              <w:rPr>
                <w:rFonts w:ascii="Times New Roman"/>
                <w:b w:val="false"/>
                <w:i w:val="false"/>
                <w:color w:val="000000"/>
                <w:sz w:val="20"/>
              </w:rPr>
              <w:t>
 Бекітілген тиістілік
</w:t>
            </w:r>
            <w:r>
              <w:br/>
            </w:r>
            <w:r>
              <w:rPr>
                <w:rFonts w:ascii="Times New Roman"/>
                <w:b w:val="false"/>
                <w:i w:val="false"/>
                <w:color w:val="000000"/>
                <w:sz w:val="20"/>
              </w:rPr>
              <w:t>
нормативіне сәйкес
</w:t>
            </w:r>
            <w:r>
              <w:br/>
            </w:r>
            <w:r>
              <w:rPr>
                <w:rFonts w:ascii="Times New Roman"/>
                <w:b w:val="false"/>
                <w:i w:val="false"/>
                <w:color w:val="000000"/>
                <w:sz w:val="20"/>
              </w:rPr>
              <w:t>
автокөлік құралдарын
</w:t>
            </w:r>
            <w:r>
              <w:br/>
            </w:r>
            <w:r>
              <w:rPr>
                <w:rFonts w:ascii="Times New Roman"/>
                <w:b w:val="false"/>
                <w:i w:val="false"/>
                <w:color w:val="000000"/>
                <w:sz w:val="20"/>
              </w:rPr>
              <w:t>
ұстау, жалға алу
</w:t>
            </w:r>
            <w:r>
              <w:br/>
            </w:r>
            <w:r>
              <w:rPr>
                <w:rFonts w:ascii="Times New Roman"/>
                <w:b w:val="false"/>
                <w:i w:val="false"/>
                <w:color w:val="000000"/>
                <w:sz w:val="20"/>
              </w:rPr>
              <w:t>
және жүкті тасымалдау
</w:t>
            </w:r>
            <w:r>
              <w:br/>
            </w:r>
            <w:r>
              <w:rPr>
                <w:rFonts w:ascii="Times New Roman"/>
                <w:b w:val="false"/>
                <w:i w:val="false"/>
                <w:color w:val="000000"/>
                <w:sz w:val="20"/>
              </w:rPr>
              <w:t>
үшін көлік құралдарын
</w:t>
            </w:r>
            <w:r>
              <w:br/>
            </w:r>
            <w:r>
              <w:rPr>
                <w:rFonts w:ascii="Times New Roman"/>
                <w:b w:val="false"/>
                <w:i w:val="false"/>
                <w:color w:val="000000"/>
                <w:sz w:val="20"/>
              </w:rPr>
              <w:t>
жалға алу.
</w:t>
            </w:r>
            <w:r>
              <w:br/>
            </w:r>
            <w:r>
              <w:rPr>
                <w:rFonts w:ascii="Times New Roman"/>
                <w:b w:val="false"/>
                <w:i w:val="false"/>
                <w:color w:val="000000"/>
                <w:sz w:val="20"/>
              </w:rPr>
              <w:t>
 Нормативтік-құқықтық
</w:t>
            </w:r>
            <w:r>
              <w:br/>
            </w:r>
            <w:r>
              <w:rPr>
                <w:rFonts w:ascii="Times New Roman"/>
                <w:b w:val="false"/>
                <w:i w:val="false"/>
                <w:color w:val="000000"/>
                <w:sz w:val="20"/>
              </w:rPr>
              <w:t>
актілерді және
</w:t>
            </w:r>
            <w:r>
              <w:br/>
            </w:r>
            <w:r>
              <w:rPr>
                <w:rFonts w:ascii="Times New Roman"/>
                <w:b w:val="false"/>
                <w:i w:val="false"/>
                <w:color w:val="000000"/>
                <w:sz w:val="20"/>
              </w:rPr>
              <w:t>
өндірістік қызметке
</w:t>
            </w:r>
            <w:r>
              <w:br/>
            </w:r>
            <w:r>
              <w:rPr>
                <w:rFonts w:ascii="Times New Roman"/>
                <w:b w:val="false"/>
                <w:i w:val="false"/>
                <w:color w:val="000000"/>
                <w:sz w:val="20"/>
              </w:rPr>
              <w:t>
қажетті қызметтік
</w:t>
            </w:r>
            <w:r>
              <w:br/>
            </w:r>
            <w:r>
              <w:rPr>
                <w:rFonts w:ascii="Times New Roman"/>
                <w:b w:val="false"/>
                <w:i w:val="false"/>
                <w:color w:val="000000"/>
                <w:sz w:val="20"/>
              </w:rPr>
              <w:t>
сипаттағы басқа
</w:t>
            </w:r>
            <w:r>
              <w:br/>
            </w:r>
            <w:r>
              <w:rPr>
                <w:rFonts w:ascii="Times New Roman"/>
                <w:b w:val="false"/>
                <w:i w:val="false"/>
                <w:color w:val="000000"/>
                <w:sz w:val="20"/>
              </w:rPr>
              <w:t>
әдебиетті басып
</w:t>
            </w:r>
            <w:r>
              <w:br/>
            </w:r>
            <w:r>
              <w:rPr>
                <w:rFonts w:ascii="Times New Roman"/>
                <w:b w:val="false"/>
                <w:i w:val="false"/>
                <w:color w:val="000000"/>
                <w:sz w:val="20"/>
              </w:rPr>
              <w:t>
шығару және сатып алу
</w:t>
            </w:r>
            <w:r>
              <w:br/>
            </w:r>
            <w:r>
              <w:rPr>
                <w:rFonts w:ascii="Times New Roman"/>
                <w:b w:val="false"/>
                <w:i w:val="false"/>
                <w:color w:val="000000"/>
                <w:sz w:val="20"/>
              </w:rPr>
              <w:t>
жөніндегі қызметтерді
</w:t>
            </w:r>
            <w:r>
              <w:br/>
            </w:r>
            <w:r>
              <w:rPr>
                <w:rFonts w:ascii="Times New Roman"/>
                <w:b w:val="false"/>
                <w:i w:val="false"/>
                <w:color w:val="000000"/>
                <w:sz w:val="20"/>
              </w:rPr>
              <w:t>
сатып алу.
</w:t>
            </w:r>
            <w:r>
              <w:br/>
            </w:r>
            <w:r>
              <w:rPr>
                <w:rFonts w:ascii="Times New Roman"/>
                <w:b w:val="false"/>
                <w:i w:val="false"/>
                <w:color w:val="000000"/>
                <w:sz w:val="20"/>
              </w:rPr>
              <w:t>
 Ақпараттық қызметтер
</w:t>
            </w:r>
            <w:r>
              <w:br/>
            </w:r>
            <w:r>
              <w:rPr>
                <w:rFonts w:ascii="Times New Roman"/>
                <w:b w:val="false"/>
                <w:i w:val="false"/>
                <w:color w:val="000000"/>
                <w:sz w:val="20"/>
              </w:rPr>
              <w:t>
ді сатып алу,
</w:t>
            </w:r>
            <w:r>
              <w:br/>
            </w:r>
            <w:r>
              <w:rPr>
                <w:rFonts w:ascii="Times New Roman"/>
                <w:b w:val="false"/>
                <w:i w:val="false"/>
                <w:color w:val="000000"/>
                <w:sz w:val="20"/>
              </w:rPr>
              <w:t>
трансферттік
</w:t>
            </w:r>
            <w:r>
              <w:br/>
            </w:r>
            <w:r>
              <w:rPr>
                <w:rFonts w:ascii="Times New Roman"/>
                <w:b w:val="false"/>
                <w:i w:val="false"/>
                <w:color w:val="000000"/>
                <w:sz w:val="20"/>
              </w:rPr>
              <w:t>
бағаларды қолдану
</w:t>
            </w:r>
            <w:r>
              <w:br/>
            </w:r>
            <w:r>
              <w:rPr>
                <w:rFonts w:ascii="Times New Roman"/>
                <w:b w:val="false"/>
                <w:i w:val="false"/>
                <w:color w:val="000000"/>
                <w:sz w:val="20"/>
              </w:rPr>
              <w:t>
кезінде мемлекеттік бақылау жүргізу үшін пайдаланылатын ақпарат көздеріне жазылу - жыл бойы. Жылдың үздік салық төлеушісі" акциясын өткізу жөніндегі іс-шара. 
</w:t>
            </w:r>
            <w:r>
              <w:br/>
            </w:r>
            <w:r>
              <w:rPr>
                <w:rFonts w:ascii="Times New Roman"/>
                <w:b w:val="false"/>
                <w:i w:val="false"/>
                <w:color w:val="000000"/>
                <w:sz w:val="20"/>
              </w:rPr>
              <w:t>
 Лицензиялар бланкілерін, қатаң есептілік бланкілерін
</w:t>
            </w:r>
            <w:r>
              <w:br/>
            </w:r>
            <w:r>
              <w:rPr>
                <w:rFonts w:ascii="Times New Roman"/>
                <w:b w:val="false"/>
                <w:i w:val="false"/>
                <w:color w:val="000000"/>
                <w:sz w:val="20"/>
              </w:rPr>
              <w:t>
басып шығару жөніндегі қызметтерді
</w:t>
            </w:r>
            <w:r>
              <w:br/>
            </w:r>
            <w:r>
              <w:rPr>
                <w:rFonts w:ascii="Times New Roman"/>
                <w:b w:val="false"/>
                <w:i w:val="false"/>
                <w:color w:val="000000"/>
                <w:sz w:val="20"/>
              </w:rPr>
              <w:t>
сатып алу - жыл бойы.
</w:t>
            </w:r>
            <w:r>
              <w:br/>
            </w:r>
            <w:r>
              <w:rPr>
                <w:rFonts w:ascii="Times New Roman"/>
                <w:b w:val="false"/>
                <w:i w:val="false"/>
                <w:color w:val="000000"/>
                <w:sz w:val="20"/>
              </w:rPr>
              <w:t>
 Салық төлеушілердің республикалық мониторингіне жататын, салық төлеушілердің өңірлік мониторингке жататын салық төлеушілердің тізбесіне кіргізіл-
</w:t>
            </w:r>
            <w:r>
              <w:br/>
            </w:r>
            <w:r>
              <w:rPr>
                <w:rFonts w:ascii="Times New Roman"/>
                <w:b w:val="false"/>
                <w:i w:val="false"/>
                <w:color w:val="000000"/>
                <w:sz w:val="20"/>
              </w:rPr>
              <w:t>
ген ірі салық төлеу-
</w:t>
            </w:r>
            <w:r>
              <w:br/>
            </w:r>
            <w:r>
              <w:rPr>
                <w:rFonts w:ascii="Times New Roman"/>
                <w:b w:val="false"/>
                <w:i w:val="false"/>
                <w:color w:val="000000"/>
                <w:sz w:val="20"/>
              </w:rPr>
              <w:t>
шілерге, лицензиат-
</w:t>
            </w:r>
            <w:r>
              <w:br/>
            </w:r>
            <w:r>
              <w:rPr>
                <w:rFonts w:ascii="Times New Roman"/>
                <w:b w:val="false"/>
                <w:i w:val="false"/>
                <w:color w:val="000000"/>
                <w:sz w:val="20"/>
              </w:rPr>
              <w:t>
тарға және этил
</w:t>
            </w:r>
            <w:r>
              <w:br/>
            </w:r>
            <w:r>
              <w:rPr>
                <w:rFonts w:ascii="Times New Roman"/>
                <w:b w:val="false"/>
                <w:i w:val="false"/>
                <w:color w:val="000000"/>
                <w:sz w:val="20"/>
              </w:rPr>
              <w:t>
спирті мен алкоголь
</w:t>
            </w:r>
            <w:r>
              <w:br/>
            </w:r>
            <w:r>
              <w:rPr>
                <w:rFonts w:ascii="Times New Roman"/>
                <w:b w:val="false"/>
                <w:i w:val="false"/>
                <w:color w:val="000000"/>
                <w:sz w:val="20"/>
              </w:rPr>
              <w:t>
өнімдерін шығаруды жүзеге асыратын субъектілерге, қолданыстағы заңнамаға сәйкес келетіндігін анықтау үшін салықтық тексеруді жүргізу - жыл бойы.
</w:t>
            </w:r>
            <w:r>
              <w:br/>
            </w:r>
            <w:r>
              <w:rPr>
                <w:rFonts w:ascii="Times New Roman"/>
                <w:b w:val="false"/>
                <w:i w:val="false"/>
                <w:color w:val="000000"/>
                <w:sz w:val="20"/>
              </w:rPr>
              <w:t>
Үкіметтік
</w:t>
            </w:r>
            <w:r>
              <w:br/>
            </w:r>
            <w:r>
              <w:rPr>
                <w:rFonts w:ascii="Times New Roman"/>
                <w:b w:val="false"/>
                <w:i w:val="false"/>
                <w:color w:val="000000"/>
                <w:sz w:val="20"/>
              </w:rPr>
              <w:t>
делегациялардың кездесуін, мерейтой, спорт және өзге де іс-шараларды өткізу - жыл бойы.
</w:t>
            </w:r>
            <w:r>
              <w:br/>
            </w:r>
            <w:r>
              <w:rPr>
                <w:rFonts w:ascii="Times New Roman"/>
                <w:b w:val="false"/>
                <w:i w:val="false"/>
                <w:color w:val="000000"/>
                <w:sz w:val="20"/>
              </w:rPr>
              <w:t>
Қаржы министрлігінің теңгеріміндегі негізгі құралдарға (активтерге) қызмет көрсету және ұстау - жыл бойы.
</w:t>
            </w:r>
            <w:r>
              <w:br/>
            </w:r>
            <w:r>
              <w:rPr>
                <w:rFonts w:ascii="Times New Roman"/>
                <w:b w:val="false"/>
                <w:i w:val="false"/>
                <w:color w:val="000000"/>
                <w:sz w:val="20"/>
              </w:rPr>
              <w:t>
Агенттердің жеке тұлғалардан және мемлекеттік органдардың өкілдерінен салық және Қазақстан Республикасының бюджетіне төлеуге басқа да міндетті төлемдерді төлеуге қабылдаған қолма-қол ақшаны уақтылы және толық есепке алу - жыл бойы.
</w:t>
            </w:r>
            <w:r>
              <w:br/>
            </w:r>
            <w:r>
              <w:rPr>
                <w:rFonts w:ascii="Times New Roman"/>
                <w:b w:val="false"/>
                <w:i w:val="false"/>
                <w:color w:val="000000"/>
                <w:sz w:val="20"/>
              </w:rPr>
              <w:t>
Мыналар:
</w:t>
            </w:r>
            <w:r>
              <w:br/>
            </w:r>
            <w:r>
              <w:rPr>
                <w:rFonts w:ascii="Times New Roman"/>
                <w:b w:val="false"/>
                <w:i w:val="false"/>
                <w:color w:val="000000"/>
                <w:sz w:val="20"/>
              </w:rPr>
              <w:t>
халықаралық қаржылық есептілік стандарт-
</w:t>
            </w:r>
            <w:r>
              <w:br/>
            </w:r>
            <w:r>
              <w:rPr>
                <w:rFonts w:ascii="Times New Roman"/>
                <w:b w:val="false"/>
                <w:i w:val="false"/>
                <w:color w:val="000000"/>
                <w:sz w:val="20"/>
              </w:rPr>
              <w:t>
тарын мемлекеттік тілге аудару - ақпан -желтоқсан;
</w:t>
            </w:r>
            <w:r>
              <w:br/>
            </w:r>
            <w:r>
              <w:rPr>
                <w:rFonts w:ascii="Times New Roman"/>
                <w:b w:val="false"/>
                <w:i w:val="false"/>
                <w:color w:val="000000"/>
                <w:sz w:val="20"/>
              </w:rPr>
              <w:t>
халықаралық аудит стандарттарын ағылшын тілінен орыс тіліне аудару - ақпан-желтоқсан;
</w:t>
            </w:r>
            <w:r>
              <w:br/>
            </w:r>
            <w:r>
              <w:rPr>
                <w:rFonts w:ascii="Times New Roman"/>
                <w:b w:val="false"/>
                <w:i w:val="false"/>
                <w:color w:val="000000"/>
                <w:sz w:val="20"/>
              </w:rPr>
              <w:t>
халықаралық аудит стандарттарын орыс
</w:t>
            </w:r>
            <w:r>
              <w:br/>
            </w:r>
            <w:r>
              <w:rPr>
                <w:rFonts w:ascii="Times New Roman"/>
                <w:b w:val="false"/>
                <w:i w:val="false"/>
                <w:color w:val="000000"/>
                <w:sz w:val="20"/>
              </w:rPr>
              <w:t>
тілінен мемлекеттік
</w:t>
            </w:r>
            <w:r>
              <w:br/>
            </w:r>
            <w:r>
              <w:rPr>
                <w:rFonts w:ascii="Times New Roman"/>
                <w:b w:val="false"/>
                <w:i w:val="false"/>
                <w:color w:val="000000"/>
                <w:sz w:val="20"/>
              </w:rPr>
              <w:t>
тілге аудару - наурыз-желтоқсан;
</w:t>
            </w:r>
            <w:r>
              <w:br/>
            </w:r>
            <w:r>
              <w:rPr>
                <w:rFonts w:ascii="Times New Roman"/>
                <w:b w:val="false"/>
                <w:i w:val="false"/>
                <w:color w:val="000000"/>
                <w:sz w:val="20"/>
              </w:rPr>
              <w:t>
бухгалтерлік есепке алу мен қаржылық
</w:t>
            </w:r>
            <w:r>
              <w:br/>
            </w:r>
            <w:r>
              <w:rPr>
                <w:rFonts w:ascii="Times New Roman"/>
                <w:b w:val="false"/>
                <w:i w:val="false"/>
                <w:color w:val="000000"/>
                <w:sz w:val="20"/>
              </w:rPr>
              <w:t>
есептілік жөнінде кітапты басып шығару - наурыз-желтоқсан;
</w:t>
            </w:r>
            <w:r>
              <w:br/>
            </w:r>
            <w:r>
              <w:rPr>
                <w:rFonts w:ascii="Times New Roman"/>
                <w:b w:val="false"/>
                <w:i w:val="false"/>
                <w:color w:val="000000"/>
                <w:sz w:val="20"/>
              </w:rPr>
              <w:t>
статистикалық деректердің баспа басылымдарын шығару бойынша полиграфиялық
</w:t>
            </w:r>
            <w:r>
              <w:br/>
            </w:r>
            <w:r>
              <w:rPr>
                <w:rFonts w:ascii="Times New Roman"/>
                <w:b w:val="false"/>
                <w:i w:val="false"/>
                <w:color w:val="000000"/>
                <w:sz w:val="20"/>
              </w:rPr>
              <w:t>
жұмыстар жүргізу - жыл бойы;
</w:t>
            </w:r>
            <w:r>
              <w:br/>
            </w:r>
            <w:r>
              <w:rPr>
                <w:rFonts w:ascii="Times New Roman"/>
                <w:b w:val="false"/>
                <w:i w:val="false"/>
                <w:color w:val="000000"/>
                <w:sz w:val="20"/>
              </w:rPr>
              <w:t>
бұқаралық ақпарат құралдарына ақпараттық материалдарды
</w:t>
            </w:r>
            <w:r>
              <w:br/>
            </w:r>
            <w:r>
              <w:rPr>
                <w:rFonts w:ascii="Times New Roman"/>
                <w:b w:val="false"/>
                <w:i w:val="false"/>
                <w:color w:val="000000"/>
                <w:sz w:val="20"/>
              </w:rPr>
              <w:t>
орналастыру - жыл бойы;
</w:t>
            </w:r>
            <w:r>
              <w:br/>
            </w:r>
            <w:r>
              <w:rPr>
                <w:rFonts w:ascii="Times New Roman"/>
                <w:b w:val="false"/>
                <w:i w:val="false"/>
                <w:color w:val="000000"/>
                <w:sz w:val="20"/>
              </w:rPr>
              <w:t>
Меммекемеге кассалық
</w:t>
            </w:r>
            <w:r>
              <w:br/>
            </w:r>
            <w:r>
              <w:rPr>
                <w:rFonts w:ascii="Times New Roman"/>
                <w:b w:val="false"/>
                <w:i w:val="false"/>
                <w:color w:val="000000"/>
                <w:sz w:val="20"/>
              </w:rPr>
              <w:t>
қызмет көрсету;
</w:t>
            </w:r>
            <w:r>
              <w:br/>
            </w:r>
            <w:r>
              <w:rPr>
                <w:rFonts w:ascii="Times New Roman"/>
                <w:b w:val="false"/>
                <w:i w:val="false"/>
                <w:color w:val="000000"/>
                <w:sz w:val="20"/>
              </w:rPr>
              <w:t>
баспа-полиграфиялық және баспа-бланкілі өнімдерді дайындау және жеткізу - жыл бойы;
</w:t>
            </w:r>
            <w:r>
              <w:br/>
            </w:r>
            <w:r>
              <w:rPr>
                <w:rFonts w:ascii="Times New Roman"/>
                <w:b w:val="false"/>
                <w:i w:val="false"/>
                <w:color w:val="000000"/>
                <w:sz w:val="20"/>
              </w:rPr>
              <w:t>
мөрлер мен мөртаңбалар дайындау жөніндегі қызмет
</w:t>
            </w:r>
            <w:r>
              <w:br/>
            </w:r>
            <w:r>
              <w:rPr>
                <w:rFonts w:ascii="Times New Roman"/>
                <w:b w:val="false"/>
                <w:i w:val="false"/>
                <w:color w:val="000000"/>
                <w:sz w:val="20"/>
              </w:rPr>
              <w:t>
көрсетулерді сатып алу - жыл бойы;
</w:t>
            </w:r>
            <w:r>
              <w:br/>
            </w:r>
            <w:r>
              <w:rPr>
                <w:rFonts w:ascii="Times New Roman"/>
                <w:b w:val="false"/>
                <w:i w:val="false"/>
                <w:color w:val="000000"/>
                <w:sz w:val="20"/>
              </w:rPr>
              <w:t>
Мемлекеттік сатып алу туралы
</w:t>
            </w:r>
            <w:r>
              <w:br/>
            </w:r>
            <w:r>
              <w:rPr>
                <w:rFonts w:ascii="Times New Roman"/>
                <w:b w:val="false"/>
                <w:i w:val="false"/>
                <w:color w:val="000000"/>
                <w:sz w:val="20"/>
              </w:rPr>
              <w:t>
хабарландырулары бар
</w:t>
            </w:r>
            <w:r>
              <w:br/>
            </w:r>
            <w:r>
              <w:rPr>
                <w:rFonts w:ascii="Times New Roman"/>
                <w:b w:val="false"/>
                <w:i w:val="false"/>
                <w:color w:val="000000"/>
                <w:sz w:val="20"/>
              </w:rPr>
              <w:t>
"Мемлекеттік сатып алу бюллетенін"
</w:t>
            </w:r>
            <w:r>
              <w:br/>
            </w:r>
            <w:r>
              <w:rPr>
                <w:rFonts w:ascii="Times New Roman"/>
                <w:b w:val="false"/>
                <w:i w:val="false"/>
                <w:color w:val="000000"/>
                <w:sz w:val="20"/>
              </w:rPr>
              <w:t>
басып шығару - жыл бойы.
</w:t>
            </w:r>
            <w:r>
              <w:br/>
            </w:r>
            <w:r>
              <w:rPr>
                <w:rFonts w:ascii="Times New Roman"/>
                <w:b w:val="false"/>
                <w:i w:val="false"/>
                <w:color w:val="000000"/>
                <w:sz w:val="20"/>
              </w:rPr>
              <w:t>
Нысанды киімді және
</w:t>
            </w:r>
            <w:r>
              <w:br/>
            </w:r>
            <w:r>
              <w:rPr>
                <w:rFonts w:ascii="Times New Roman"/>
                <w:b w:val="false"/>
                <w:i w:val="false"/>
                <w:color w:val="000000"/>
                <w:sz w:val="20"/>
              </w:rPr>
              <w:t>
ажырату белгілерін
</w:t>
            </w:r>
            <w:r>
              <w:br/>
            </w:r>
            <w:r>
              <w:rPr>
                <w:rFonts w:ascii="Times New Roman"/>
                <w:b w:val="false"/>
                <w:i w:val="false"/>
                <w:color w:val="000000"/>
                <w:sz w:val="20"/>
              </w:rPr>
              <w:t>
сатып алу - жыл бойы.
</w:t>
            </w:r>
            <w:r>
              <w:br/>
            </w:r>
            <w:r>
              <w:rPr>
                <w:rFonts w:ascii="Times New Roman"/>
                <w:b w:val="false"/>
                <w:i w:val="false"/>
                <w:color w:val="000000"/>
                <w:sz w:val="20"/>
              </w:rPr>
              <w:t>
Радиожеліні орналас-
</w:t>
            </w:r>
            <w:r>
              <w:br/>
            </w:r>
            <w:r>
              <w:rPr>
                <w:rFonts w:ascii="Times New Roman"/>
                <w:b w:val="false"/>
                <w:i w:val="false"/>
                <w:color w:val="000000"/>
                <w:sz w:val="20"/>
              </w:rPr>
              <w:t>
тыру үшін үй-жайды
</w:t>
            </w:r>
            <w:r>
              <w:br/>
            </w:r>
            <w:r>
              <w:rPr>
                <w:rFonts w:ascii="Times New Roman"/>
                <w:b w:val="false"/>
                <w:i w:val="false"/>
                <w:color w:val="000000"/>
                <w:sz w:val="20"/>
              </w:rPr>
              <w:t>
жалға алу - жыл бойы.
</w:t>
            </w:r>
            <w:r>
              <w:br/>
            </w:r>
            <w:r>
              <w:rPr>
                <w:rFonts w:ascii="Times New Roman"/>
                <w:b w:val="false"/>
                <w:i w:val="false"/>
                <w:color w:val="000000"/>
                <w:sz w:val="20"/>
              </w:rPr>
              <w:t>
Сыртқы сауда кеден статистикасының
</w:t>
            </w:r>
            <w:r>
              <w:br/>
            </w:r>
            <w:r>
              <w:rPr>
                <w:rFonts w:ascii="Times New Roman"/>
                <w:b w:val="false"/>
                <w:i w:val="false"/>
                <w:color w:val="000000"/>
                <w:sz w:val="20"/>
              </w:rPr>
              <w:t>
деректерін басып шығаруды ұйымдастыру.
</w:t>
            </w:r>
            <w:r>
              <w:br/>
            </w:r>
            <w:r>
              <w:rPr>
                <w:rFonts w:ascii="Times New Roman"/>
                <w:b w:val="false"/>
                <w:i w:val="false"/>
                <w:color w:val="000000"/>
                <w:sz w:val="20"/>
              </w:rPr>
              <w:t>
Жедел іздестіру іс-шараларын өткізу
</w:t>
            </w:r>
            <w:r>
              <w:br/>
            </w:r>
            <w:r>
              <w:rPr>
                <w:rFonts w:ascii="Times New Roman"/>
                <w:b w:val="false"/>
                <w:i w:val="false"/>
                <w:color w:val="000000"/>
                <w:sz w:val="20"/>
              </w:rPr>
              <w:t>
- жыл бойы.
</w:t>
            </w:r>
            <w:r>
              <w:br/>
            </w:r>
            <w:r>
              <w:rPr>
                <w:rFonts w:ascii="Times New Roman"/>
                <w:b w:val="false"/>
                <w:i w:val="false"/>
                <w:color w:val="000000"/>
                <w:sz w:val="20"/>
              </w:rPr>
              <w:t>
Баланста тұрған ғимараттарды ағымдағы
</w:t>
            </w:r>
            <w:r>
              <w:br/>
            </w:r>
            <w:r>
              <w:rPr>
                <w:rFonts w:ascii="Times New Roman"/>
                <w:b w:val="false"/>
                <w:i w:val="false"/>
                <w:color w:val="000000"/>
                <w:sz w:val="20"/>
              </w:rPr>
              <w:t>
жөндеу бойынша қызметтерді сатып алу - жыл бойы.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
</w:t>
            </w:r>
            <w:r>
              <w:br/>
            </w:r>
            <w:r>
              <w:rPr>
                <w:rFonts w:ascii="Times New Roman"/>
                <w:b w:val="false"/>
                <w:i w:val="false"/>
                <w:color w:val="000000"/>
                <w:sz w:val="20"/>
              </w:rPr>
              <w:t>
ында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органдардың
</w:t>
            </w:r>
            <w:r>
              <w:br/>
            </w:r>
            <w:r>
              <w:rPr>
                <w:rFonts w:ascii="Times New Roman"/>
                <w:b w:val="false"/>
                <w:i w:val="false"/>
                <w:color w:val="000000"/>
                <w:sz w:val="20"/>
              </w:rPr>
              <w:t>
аппараттары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санының бекітілген лимитіне
</w:t>
            </w:r>
            <w:r>
              <w:br/>
            </w:r>
            <w:r>
              <w:rPr>
                <w:rFonts w:ascii="Times New Roman"/>
                <w:b w:val="false"/>
                <w:i w:val="false"/>
                <w:color w:val="000000"/>
                <w:sz w:val="20"/>
              </w:rPr>
              <w:t>
сәйкес Қазақстан Республикасы Қаржы министрлігінің
</w:t>
            </w:r>
            <w:r>
              <w:br/>
            </w:r>
            <w:r>
              <w:rPr>
                <w:rFonts w:ascii="Times New Roman"/>
                <w:b w:val="false"/>
                <w:i w:val="false"/>
                <w:color w:val="000000"/>
                <w:sz w:val="20"/>
              </w:rPr>
              <w:t>
аумақтық бөлімшеле-
</w:t>
            </w:r>
            <w:r>
              <w:br/>
            </w:r>
            <w:r>
              <w:rPr>
                <w:rFonts w:ascii="Times New Roman"/>
                <w:b w:val="false"/>
                <w:i w:val="false"/>
                <w:color w:val="000000"/>
                <w:sz w:val="20"/>
              </w:rPr>
              <w:t>
рін және органдарын
</w:t>
            </w:r>
            <w:r>
              <w:br/>
            </w:r>
            <w:r>
              <w:rPr>
                <w:rFonts w:ascii="Times New Roman"/>
                <w:b w:val="false"/>
                <w:i w:val="false"/>
                <w:color w:val="000000"/>
                <w:sz w:val="20"/>
              </w:rPr>
              <w:t>
ұстау - жыл бойы. Бекітілген тиістілік нормативіне сәйкес автокөлік құралдарын ұстау, жалдау, ғимараттарды ағымдағы жөндеу. "Заңгер" анықтамалық ақпараттық жүйесінің көрсетілетін қызметтеріне ақы төлеу - жыл бойы.
</w:t>
            </w:r>
            <w:r>
              <w:br/>
            </w:r>
            <w:r>
              <w:rPr>
                <w:rFonts w:ascii="Times New Roman"/>
                <w:b w:val="false"/>
                <w:i w:val="false"/>
                <w:color w:val="000000"/>
                <w:sz w:val="20"/>
              </w:rPr>
              <w:t>
Салық төлеушілердің республикалық мониторингіне жататын, салық төлеушілердің
</w:t>
            </w:r>
            <w:r>
              <w:br/>
            </w:r>
            <w:r>
              <w:rPr>
                <w:rFonts w:ascii="Times New Roman"/>
                <w:b w:val="false"/>
                <w:i w:val="false"/>
                <w:color w:val="000000"/>
                <w:sz w:val="20"/>
              </w:rPr>
              <w:t>
өңiрлiк мониторингіне
</w:t>
            </w:r>
            <w:r>
              <w:br/>
            </w:r>
            <w:r>
              <w:rPr>
                <w:rFonts w:ascii="Times New Roman"/>
                <w:b w:val="false"/>
                <w:i w:val="false"/>
                <w:color w:val="000000"/>
                <w:sz w:val="20"/>
              </w:rPr>
              <w:t>
жататын салық
</w:t>
            </w:r>
            <w:r>
              <w:br/>
            </w:r>
            <w:r>
              <w:rPr>
                <w:rFonts w:ascii="Times New Roman"/>
                <w:b w:val="false"/>
                <w:i w:val="false"/>
                <w:color w:val="000000"/>
                <w:sz w:val="20"/>
              </w:rPr>
              <w:t>
төлеушілердің тізбесiне кіргізілген
</w:t>
            </w:r>
            <w:r>
              <w:br/>
            </w:r>
            <w:r>
              <w:rPr>
                <w:rFonts w:ascii="Times New Roman"/>
                <w:b w:val="false"/>
                <w:i w:val="false"/>
                <w:color w:val="000000"/>
                <w:sz w:val="20"/>
              </w:rPr>
              <w:t>
ірі салық төлеушілер-
</w:t>
            </w:r>
            <w:r>
              <w:br/>
            </w:r>
            <w:r>
              <w:rPr>
                <w:rFonts w:ascii="Times New Roman"/>
                <w:b w:val="false"/>
                <w:i w:val="false"/>
                <w:color w:val="000000"/>
                <w:sz w:val="20"/>
              </w:rPr>
              <w:t>
ге, басқа да салық төлеушілерге салықтық
</w:t>
            </w:r>
            <w:r>
              <w:br/>
            </w:r>
            <w:r>
              <w:rPr>
                <w:rFonts w:ascii="Times New Roman"/>
                <w:b w:val="false"/>
                <w:i w:val="false"/>
                <w:color w:val="000000"/>
                <w:sz w:val="20"/>
              </w:rPr>
              <w:t>
тексеру жүргізу - жыл
</w:t>
            </w:r>
            <w:r>
              <w:br/>
            </w:r>
            <w:r>
              <w:rPr>
                <w:rFonts w:ascii="Times New Roman"/>
                <w:b w:val="false"/>
                <w:i w:val="false"/>
                <w:color w:val="000000"/>
                <w:sz w:val="20"/>
              </w:rPr>
              <w:t>
бойы. Энергия ресурс-
</w:t>
            </w:r>
            <w:r>
              <w:br/>
            </w:r>
            <w:r>
              <w:rPr>
                <w:rFonts w:ascii="Times New Roman"/>
                <w:b w:val="false"/>
                <w:i w:val="false"/>
                <w:color w:val="000000"/>
                <w:sz w:val="20"/>
              </w:rPr>
              <w:t>
тары санауыштарының көрсеткіштерiн
</w:t>
            </w:r>
            <w:r>
              <w:br/>
            </w:r>
            <w:r>
              <w:rPr>
                <w:rFonts w:ascii="Times New Roman"/>
                <w:b w:val="false"/>
                <w:i w:val="false"/>
                <w:color w:val="000000"/>
                <w:sz w:val="20"/>
              </w:rPr>
              <w:t>
есепке алу үшiн ел аумағынан тысқары
</w:t>
            </w:r>
            <w:r>
              <w:br/>
            </w:r>
            <w:r>
              <w:rPr>
                <w:rFonts w:ascii="Times New Roman"/>
                <w:b w:val="false"/>
                <w:i w:val="false"/>
                <w:color w:val="000000"/>
                <w:sz w:val="20"/>
              </w:rPr>
              <w:t>
іссапарлар - жыл бойы.
</w:t>
            </w:r>
            <w:r>
              <w:br/>
            </w:r>
            <w:r>
              <w:rPr>
                <w:rFonts w:ascii="Times New Roman"/>
                <w:b w:val="false"/>
                <w:i w:val="false"/>
                <w:color w:val="000000"/>
                <w:sz w:val="20"/>
              </w:rPr>
              <w:t>
Өздігінен көшіретін қағазда кедендік
</w:t>
            </w:r>
            <w:r>
              <w:br/>
            </w:r>
            <w:r>
              <w:rPr>
                <w:rFonts w:ascii="Times New Roman"/>
                <w:b w:val="false"/>
                <w:i w:val="false"/>
                <w:color w:val="000000"/>
                <w:sz w:val="20"/>
              </w:rPr>
              <w:t>
қатаң есептілік бланкілерiн шығару
</w:t>
            </w:r>
            <w:r>
              <w:br/>
            </w:r>
            <w:r>
              <w:rPr>
                <w:rFonts w:ascii="Times New Roman"/>
                <w:b w:val="false"/>
                <w:i w:val="false"/>
                <w:color w:val="000000"/>
                <w:sz w:val="20"/>
              </w:rPr>
              <w:t>
жөнiндегі қызметтердi
</w:t>
            </w:r>
            <w:r>
              <w:br/>
            </w:r>
            <w:r>
              <w:rPr>
                <w:rFonts w:ascii="Times New Roman"/>
                <w:b w:val="false"/>
                <w:i w:val="false"/>
                <w:color w:val="000000"/>
                <w:sz w:val="20"/>
              </w:rPr>
              <w:t>
сатып алу - жыл
</w:t>
            </w:r>
            <w:r>
              <w:br/>
            </w:r>
            <w:r>
              <w:rPr>
                <w:rFonts w:ascii="Times New Roman"/>
                <w:b w:val="false"/>
                <w:i w:val="false"/>
                <w:color w:val="000000"/>
                <w:sz w:val="20"/>
              </w:rPr>
              <w:t>
бойы. Қызметтік үй-жайларды жалдау - жыл бойы. Су түбiнде жүргізілетiн жұмыс-
</w:t>
            </w:r>
            <w:r>
              <w:br/>
            </w:r>
            <w:r>
              <w:rPr>
                <w:rFonts w:ascii="Times New Roman"/>
                <w:b w:val="false"/>
                <w:i w:val="false"/>
                <w:color w:val="000000"/>
                <w:sz w:val="20"/>
              </w:rPr>
              <w:t>
тарға ақы төлеу - жыл бойы. Жедел іздестiру іс-шарала-
</w:t>
            </w:r>
            <w:r>
              <w:br/>
            </w:r>
            <w:r>
              <w:rPr>
                <w:rFonts w:ascii="Times New Roman"/>
                <w:b w:val="false"/>
                <w:i w:val="false"/>
                <w:color w:val="000000"/>
                <w:sz w:val="20"/>
              </w:rPr>
              <w:t>
рын өткізу - жыл бойы. Аумақтық органдарға ғимарат-
</w:t>
            </w:r>
            <w:r>
              <w:br/>
            </w:r>
            <w:r>
              <w:rPr>
                <w:rFonts w:ascii="Times New Roman"/>
                <w:b w:val="false"/>
                <w:i w:val="false"/>
                <w:color w:val="000000"/>
                <w:sz w:val="20"/>
              </w:rPr>
              <w:t>
тар сатып алу.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
</w:t>
            </w:r>
            <w:r>
              <w:br/>
            </w:r>
            <w:r>
              <w:rPr>
                <w:rFonts w:ascii="Times New Roman"/>
                <w:b w:val="false"/>
                <w:i w:val="false"/>
                <w:color w:val="000000"/>
                <w:sz w:val="20"/>
              </w:rPr>
              <w:t>
ында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
</w:t>
            </w:r>
            <w:r>
              <w:br/>
            </w:r>
            <w:r>
              <w:rPr>
                <w:rFonts w:ascii="Times New Roman"/>
                <w:b w:val="false"/>
                <w:i w:val="false"/>
                <w:color w:val="000000"/>
                <w:sz w:val="20"/>
              </w:rPr>
              <w:t>
лердің
</w:t>
            </w:r>
            <w:r>
              <w:br/>
            </w:r>
            <w:r>
              <w:rPr>
                <w:rFonts w:ascii="Times New Roman"/>
                <w:b w:val="false"/>
                <w:i w:val="false"/>
                <w:color w:val="000000"/>
                <w:sz w:val="20"/>
              </w:rPr>
              <w:t>
біліктілі-
</w:t>
            </w:r>
            <w:r>
              <w:br/>
            </w:r>
            <w:r>
              <w:rPr>
                <w:rFonts w:ascii="Times New Roman"/>
                <w:b w:val="false"/>
                <w:i w:val="false"/>
                <w:color w:val="000000"/>
                <w:sz w:val="20"/>
              </w:rPr>
              <w:t>
гін арттыру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кестеге сәйкес Қаржы
</w:t>
            </w:r>
            <w:r>
              <w:br/>
            </w:r>
            <w:r>
              <w:rPr>
                <w:rFonts w:ascii="Times New Roman"/>
                <w:b w:val="false"/>
                <w:i w:val="false"/>
                <w:color w:val="000000"/>
                <w:sz w:val="20"/>
              </w:rPr>
              <w:t>
министрлігі жүйесi органдарының
</w:t>
            </w:r>
            <w:r>
              <w:br/>
            </w:r>
            <w:r>
              <w:rPr>
                <w:rFonts w:ascii="Times New Roman"/>
                <w:b w:val="false"/>
                <w:i w:val="false"/>
                <w:color w:val="000000"/>
                <w:sz w:val="20"/>
              </w:rPr>
              <w:t>
мемлекеттік қызметкерлерiнің
</w:t>
            </w:r>
            <w:r>
              <w:br/>
            </w:r>
            <w:r>
              <w:rPr>
                <w:rFonts w:ascii="Times New Roman"/>
                <w:b w:val="false"/>
                <w:i w:val="false"/>
                <w:color w:val="000000"/>
                <w:sz w:val="20"/>
              </w:rPr>
              <w:t>
біліктiлігін арттыру бойынша, соның ішінде
</w:t>
            </w:r>
            <w:r>
              <w:br/>
            </w:r>
            <w:r>
              <w:rPr>
                <w:rFonts w:ascii="Times New Roman"/>
                <w:b w:val="false"/>
                <w:i w:val="false"/>
                <w:color w:val="000000"/>
                <w:sz w:val="20"/>
              </w:rPr>
              <w:t>
мемлекеттік және
</w:t>
            </w:r>
            <w:r>
              <w:br/>
            </w:r>
            <w:r>
              <w:rPr>
                <w:rFonts w:ascii="Times New Roman"/>
                <w:b w:val="false"/>
                <w:i w:val="false"/>
                <w:color w:val="000000"/>
                <w:sz w:val="20"/>
              </w:rPr>
              <w:t>
ағылшын тілдерiн оқыту бойынша
</w:t>
            </w:r>
            <w:r>
              <w:br/>
            </w:r>
            <w:r>
              <w:rPr>
                <w:rFonts w:ascii="Times New Roman"/>
                <w:b w:val="false"/>
                <w:i w:val="false"/>
                <w:color w:val="000000"/>
                <w:sz w:val="20"/>
              </w:rPr>
              <w:t>
көрсетілетін қыз-
</w:t>
            </w:r>
            <w:r>
              <w:br/>
            </w:r>
            <w:r>
              <w:rPr>
                <w:rFonts w:ascii="Times New Roman"/>
                <w:b w:val="false"/>
                <w:i w:val="false"/>
                <w:color w:val="000000"/>
                <w:sz w:val="20"/>
              </w:rPr>
              <w:t>
меттердi сатып алу.
</w:t>
            </w:r>
            <w:r>
              <w:br/>
            </w:r>
            <w:r>
              <w:rPr>
                <w:rFonts w:ascii="Times New Roman"/>
                <w:b w:val="false"/>
                <w:i w:val="false"/>
                <w:color w:val="000000"/>
                <w:sz w:val="20"/>
              </w:rPr>
              <w:t>
Астана қаласы мен өңiрлерде оқыту
</w:t>
            </w:r>
            <w:r>
              <w:br/>
            </w:r>
            <w:r>
              <w:rPr>
                <w:rFonts w:ascii="Times New Roman"/>
                <w:b w:val="false"/>
                <w:i w:val="false"/>
                <w:color w:val="000000"/>
                <w:sz w:val="20"/>
              </w:rPr>
              <w:t>
семинарларын, конференциялар,
</w:t>
            </w:r>
            <w:r>
              <w:br/>
            </w:r>
            <w:r>
              <w:rPr>
                <w:rFonts w:ascii="Times New Roman"/>
                <w:b w:val="false"/>
                <w:i w:val="false"/>
                <w:color w:val="000000"/>
                <w:sz w:val="20"/>
              </w:rPr>
              <w:t>
дөңгелек үстелдер, семинар-кеңестер, жеке бағыттар бойынша
</w:t>
            </w:r>
            <w:r>
              <w:br/>
            </w:r>
            <w:r>
              <w:rPr>
                <w:rFonts w:ascii="Times New Roman"/>
                <w:b w:val="false"/>
                <w:i w:val="false"/>
                <w:color w:val="000000"/>
                <w:sz w:val="20"/>
              </w:rPr>
              <w:t>
және кәсіби қосымша білім алудың басқа
</w:t>
            </w:r>
            <w:r>
              <w:br/>
            </w:r>
            <w:r>
              <w:rPr>
                <w:rFonts w:ascii="Times New Roman"/>
                <w:b w:val="false"/>
                <w:i w:val="false"/>
                <w:color w:val="000000"/>
                <w:sz w:val="20"/>
              </w:rPr>
              <w:t>
нысандары бойынша
</w:t>
            </w:r>
            <w:r>
              <w:br/>
            </w:r>
            <w:r>
              <w:rPr>
                <w:rFonts w:ascii="Times New Roman"/>
                <w:b w:val="false"/>
                <w:i w:val="false"/>
                <w:color w:val="000000"/>
                <w:sz w:val="20"/>
              </w:rPr>
              <w:t>
біліктілікті
</w:t>
            </w:r>
            <w:r>
              <w:br/>
            </w:r>
            <w:r>
              <w:rPr>
                <w:rFonts w:ascii="Times New Roman"/>
                <w:b w:val="false"/>
                <w:i w:val="false"/>
                <w:color w:val="000000"/>
                <w:sz w:val="20"/>
              </w:rPr>
              <w:t>
арттыру курстарын
</w:t>
            </w:r>
            <w:r>
              <w:br/>
            </w:r>
            <w:r>
              <w:rPr>
                <w:rFonts w:ascii="Times New Roman"/>
                <w:b w:val="false"/>
                <w:i w:val="false"/>
                <w:color w:val="000000"/>
                <w:sz w:val="20"/>
              </w:rPr>
              <w:t>
өткізу - жыл бойы.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
</w:t>
            </w:r>
            <w:r>
              <w:br/>
            </w:r>
            <w:r>
              <w:rPr>
                <w:rFonts w:ascii="Times New Roman"/>
                <w:b w:val="false"/>
                <w:i w:val="false"/>
                <w:color w:val="000000"/>
                <w:sz w:val="20"/>
              </w:rPr>
              <w:t>
ында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органдардың
</w:t>
            </w:r>
            <w:r>
              <w:br/>
            </w:r>
            <w:r>
              <w:rPr>
                <w:rFonts w:ascii="Times New Roman"/>
                <w:b w:val="false"/>
                <w:i w:val="false"/>
                <w:color w:val="000000"/>
                <w:sz w:val="20"/>
              </w:rPr>
              <w:t>
ғимарат-
</w:t>
            </w:r>
            <w:r>
              <w:br/>
            </w:r>
            <w:r>
              <w:rPr>
                <w:rFonts w:ascii="Times New Roman"/>
                <w:b w:val="false"/>
                <w:i w:val="false"/>
                <w:color w:val="000000"/>
                <w:sz w:val="20"/>
              </w:rPr>
              <w:t>
тарын, үй-
</w:t>
            </w:r>
            <w:r>
              <w:br/>
            </w:r>
            <w:r>
              <w:rPr>
                <w:rFonts w:ascii="Times New Roman"/>
                <w:b w:val="false"/>
                <w:i w:val="false"/>
                <w:color w:val="000000"/>
                <w:sz w:val="20"/>
              </w:rPr>
              <w:t>
жайлары
</w:t>
            </w:r>
            <w:r>
              <w:br/>
            </w:r>
            <w:r>
              <w:rPr>
                <w:rFonts w:ascii="Times New Roman"/>
                <w:b w:val="false"/>
                <w:i w:val="false"/>
                <w:color w:val="000000"/>
                <w:sz w:val="20"/>
              </w:rPr>
              <w:t>
мен құры-
</w:t>
            </w:r>
            <w:r>
              <w:br/>
            </w:r>
            <w:r>
              <w:rPr>
                <w:rFonts w:ascii="Times New Roman"/>
                <w:b w:val="false"/>
                <w:i w:val="false"/>
                <w:color w:val="000000"/>
                <w:sz w:val="20"/>
              </w:rPr>
              <w:t>
лыстарын
</w:t>
            </w:r>
            <w:r>
              <w:br/>
            </w:r>
            <w:r>
              <w:rPr>
                <w:rFonts w:ascii="Times New Roman"/>
                <w:b w:val="false"/>
                <w:i w:val="false"/>
                <w:color w:val="000000"/>
                <w:sz w:val="20"/>
              </w:rPr>
              <w:t>
күрделі
</w:t>
            </w:r>
            <w:r>
              <w:br/>
            </w:r>
            <w:r>
              <w:rPr>
                <w:rFonts w:ascii="Times New Roman"/>
                <w:b w:val="false"/>
                <w:i w:val="false"/>
                <w:color w:val="000000"/>
                <w:sz w:val="20"/>
              </w:rPr>
              <w:t>
жөндеу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Қаржы министрлі-
</w:t>
            </w:r>
            <w:r>
              <w:br/>
            </w:r>
            <w:r>
              <w:rPr>
                <w:rFonts w:ascii="Times New Roman"/>
                <w:b w:val="false"/>
                <w:i w:val="false"/>
                <w:color w:val="000000"/>
                <w:sz w:val="20"/>
              </w:rPr>
              <w:t>
гінің, оның ішiнде:
</w:t>
            </w:r>
            <w:r>
              <w:br/>
            </w:r>
            <w:r>
              <w:rPr>
                <w:rFonts w:ascii="Times New Roman"/>
                <w:b w:val="false"/>
                <w:i w:val="false"/>
                <w:color w:val="000000"/>
                <w:sz w:val="20"/>
              </w:rPr>
              <w:t>
Орталық аппаратының
</w:t>
            </w:r>
            <w:r>
              <w:br/>
            </w:r>
            <w:r>
              <w:rPr>
                <w:rFonts w:ascii="Times New Roman"/>
                <w:b w:val="false"/>
                <w:i w:val="false"/>
                <w:color w:val="000000"/>
                <w:sz w:val="20"/>
              </w:rPr>
              <w:t>
балансындағы;
</w:t>
            </w:r>
            <w:r>
              <w:br/>
            </w:r>
            <w:r>
              <w:rPr>
                <w:rFonts w:ascii="Times New Roman"/>
                <w:b w:val="false"/>
                <w:i w:val="false"/>
                <w:color w:val="000000"/>
                <w:sz w:val="20"/>
              </w:rPr>
              <w:t>
Мемлекеттік мүлік және жекешелендіру
</w:t>
            </w:r>
            <w:r>
              <w:br/>
            </w:r>
            <w:r>
              <w:rPr>
                <w:rFonts w:ascii="Times New Roman"/>
                <w:b w:val="false"/>
                <w:i w:val="false"/>
                <w:color w:val="000000"/>
                <w:sz w:val="20"/>
              </w:rPr>
              <w:t>
комитеті аумақтық
</w:t>
            </w:r>
            <w:r>
              <w:br/>
            </w:r>
            <w:r>
              <w:rPr>
                <w:rFonts w:ascii="Times New Roman"/>
                <w:b w:val="false"/>
                <w:i w:val="false"/>
                <w:color w:val="000000"/>
                <w:sz w:val="20"/>
              </w:rPr>
              <w:t>
органдарының; Қазынашылық
</w:t>
            </w:r>
            <w:r>
              <w:br/>
            </w:r>
            <w:r>
              <w:rPr>
                <w:rFonts w:ascii="Times New Roman"/>
                <w:b w:val="false"/>
                <w:i w:val="false"/>
                <w:color w:val="000000"/>
                <w:sz w:val="20"/>
              </w:rPr>
              <w:t>
комитетi аумақтық органдарының; Салық комитеті аумақты органдарының;
</w:t>
            </w:r>
            <w:r>
              <w:br/>
            </w:r>
            <w:r>
              <w:rPr>
                <w:rFonts w:ascii="Times New Roman"/>
                <w:b w:val="false"/>
                <w:i w:val="false"/>
                <w:color w:val="000000"/>
                <w:sz w:val="20"/>
              </w:rPr>
              <w:t>
Қаржылық бақылау
</w:t>
            </w:r>
            <w:r>
              <w:br/>
            </w:r>
            <w:r>
              <w:rPr>
                <w:rFonts w:ascii="Times New Roman"/>
                <w:b w:val="false"/>
                <w:i w:val="false"/>
                <w:color w:val="000000"/>
                <w:sz w:val="20"/>
              </w:rPr>
              <w:t>
және мемлекеттік сатып алу комитетінің
</w:t>
            </w:r>
            <w:r>
              <w:br/>
            </w:r>
            <w:r>
              <w:rPr>
                <w:rFonts w:ascii="Times New Roman"/>
                <w:b w:val="false"/>
                <w:i w:val="false"/>
                <w:color w:val="000000"/>
                <w:sz w:val="20"/>
              </w:rPr>
              <w:t>
аумақтық органдарының;
</w:t>
            </w:r>
            <w:r>
              <w:br/>
            </w:r>
            <w:r>
              <w:rPr>
                <w:rFonts w:ascii="Times New Roman"/>
                <w:b w:val="false"/>
                <w:i w:val="false"/>
                <w:color w:val="000000"/>
                <w:sz w:val="20"/>
              </w:rPr>
              <w:t>
кедендік бақылау департаменттерiнің
</w:t>
            </w:r>
            <w:r>
              <w:br/>
            </w:r>
            <w:r>
              <w:rPr>
                <w:rFonts w:ascii="Times New Roman"/>
                <w:b w:val="false"/>
                <w:i w:val="false"/>
                <w:color w:val="000000"/>
                <w:sz w:val="20"/>
              </w:rPr>
              <w:t>
және кедендердің, кеден бекеттерiнің
</w:t>
            </w:r>
            <w:r>
              <w:br/>
            </w:r>
            <w:r>
              <w:rPr>
                <w:rFonts w:ascii="Times New Roman"/>
                <w:b w:val="false"/>
                <w:i w:val="false"/>
                <w:color w:val="000000"/>
                <w:sz w:val="20"/>
              </w:rPr>
              <w:t>
және кедендік инфра-
</w:t>
            </w:r>
            <w:r>
              <w:br/>
            </w:r>
            <w:r>
              <w:rPr>
                <w:rFonts w:ascii="Times New Roman"/>
                <w:b w:val="false"/>
                <w:i w:val="false"/>
                <w:color w:val="000000"/>
                <w:sz w:val="20"/>
              </w:rPr>
              <w:t>
құрылым объектiлері-
</w:t>
            </w:r>
            <w:r>
              <w:br/>
            </w:r>
            <w:r>
              <w:rPr>
                <w:rFonts w:ascii="Times New Roman"/>
                <w:b w:val="false"/>
                <w:i w:val="false"/>
                <w:color w:val="000000"/>
                <w:sz w:val="20"/>
              </w:rPr>
              <w:t>
нің ғимаратына
</w:t>
            </w:r>
            <w:r>
              <w:br/>
            </w:r>
            <w:r>
              <w:rPr>
                <w:rFonts w:ascii="Times New Roman"/>
                <w:b w:val="false"/>
                <w:i w:val="false"/>
                <w:color w:val="000000"/>
                <w:sz w:val="20"/>
              </w:rPr>
              <w:t>
күрделі жөндеу
</w:t>
            </w:r>
            <w:r>
              <w:br/>
            </w:r>
            <w:r>
              <w:rPr>
                <w:rFonts w:ascii="Times New Roman"/>
                <w:b w:val="false"/>
                <w:i w:val="false"/>
                <w:color w:val="000000"/>
                <w:sz w:val="20"/>
              </w:rPr>
              <w:t>
жұмыстарын жүргізу -
</w:t>
            </w:r>
            <w:r>
              <w:br/>
            </w:r>
            <w:r>
              <w:rPr>
                <w:rFonts w:ascii="Times New Roman"/>
                <w:b w:val="false"/>
                <w:i w:val="false"/>
                <w:color w:val="000000"/>
                <w:sz w:val="20"/>
              </w:rPr>
              <w:t>
жыл бойы.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
</w:t>
            </w:r>
            <w:r>
              <w:br/>
            </w:r>
            <w:r>
              <w:rPr>
                <w:rFonts w:ascii="Times New Roman"/>
                <w:b w:val="false"/>
                <w:i w:val="false"/>
                <w:color w:val="000000"/>
                <w:sz w:val="20"/>
              </w:rPr>
              <w:t>
ында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материал-
</w:t>
            </w:r>
            <w:r>
              <w:br/>
            </w:r>
            <w:r>
              <w:rPr>
                <w:rFonts w:ascii="Times New Roman"/>
                <w:b w:val="false"/>
                <w:i w:val="false"/>
                <w:color w:val="000000"/>
                <w:sz w:val="20"/>
              </w:rPr>
              <w:t>
дық-техни-
</w:t>
            </w:r>
            <w:r>
              <w:br/>
            </w:r>
            <w:r>
              <w:rPr>
                <w:rFonts w:ascii="Times New Roman"/>
                <w:b w:val="false"/>
                <w:i w:val="false"/>
                <w:color w:val="000000"/>
                <w:sz w:val="20"/>
              </w:rPr>
              <w:t>
калық
</w:t>
            </w:r>
            <w:r>
              <w:br/>
            </w:r>
            <w:r>
              <w:rPr>
                <w:rFonts w:ascii="Times New Roman"/>
                <w:b w:val="false"/>
                <w:i w:val="false"/>
                <w:color w:val="000000"/>
                <w:sz w:val="20"/>
              </w:rPr>
              <w:t>
жарақтан-
</w:t>
            </w:r>
            <w:r>
              <w:br/>
            </w:r>
            <w:r>
              <w:rPr>
                <w:rFonts w:ascii="Times New Roman"/>
                <w:b w:val="false"/>
                <w:i w:val="false"/>
                <w:color w:val="000000"/>
                <w:sz w:val="20"/>
              </w:rPr>
              <w:t>
дыру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Мыналарды: көшірме
</w:t>
            </w:r>
            <w:r>
              <w:br/>
            </w:r>
            <w:r>
              <w:rPr>
                <w:rFonts w:ascii="Times New Roman"/>
                <w:b w:val="false"/>
                <w:i w:val="false"/>
                <w:color w:val="000000"/>
                <w:sz w:val="20"/>
              </w:rPr>
              <w:t>
аппараттарды,
</w:t>
            </w:r>
            <w:r>
              <w:br/>
            </w:r>
            <w:r>
              <w:rPr>
                <w:rFonts w:ascii="Times New Roman"/>
                <w:b w:val="false"/>
                <w:i w:val="false"/>
                <w:color w:val="000000"/>
                <w:sz w:val="20"/>
              </w:rPr>
              <w:t>
факсималдық аппараттарды,
</w:t>
            </w:r>
            <w:r>
              <w:br/>
            </w:r>
            <w:r>
              <w:rPr>
                <w:rFonts w:ascii="Times New Roman"/>
                <w:b w:val="false"/>
                <w:i w:val="false"/>
                <w:color w:val="000000"/>
                <w:sz w:val="20"/>
              </w:rPr>
              <w:t>
сейфтердi, ауа баптағыштарды,
</w:t>
            </w:r>
            <w:r>
              <w:br/>
            </w:r>
            <w:r>
              <w:rPr>
                <w:rFonts w:ascii="Times New Roman"/>
                <w:b w:val="false"/>
                <w:i w:val="false"/>
                <w:color w:val="000000"/>
                <w:sz w:val="20"/>
              </w:rPr>
              <w:t>
жиһаздарды, оның ішінде:
</w:t>
            </w:r>
            <w:r>
              <w:br/>
            </w:r>
            <w:r>
              <w:rPr>
                <w:rFonts w:ascii="Times New Roman"/>
                <w:b w:val="false"/>
                <w:i w:val="false"/>
                <w:color w:val="000000"/>
                <w:sz w:val="20"/>
              </w:rPr>
              <w:t>
басшылар үшін, қызметкерлер үшін
</w:t>
            </w:r>
            <w:r>
              <w:br/>
            </w:r>
            <w:r>
              <w:rPr>
                <w:rFonts w:ascii="Times New Roman"/>
                <w:b w:val="false"/>
                <w:i w:val="false"/>
                <w:color w:val="000000"/>
                <w:sz w:val="20"/>
              </w:rPr>
              <w:t>
түптеу аппараттарын, шағын АТС-тi, жылыту
</w:t>
            </w:r>
            <w:r>
              <w:br/>
            </w:r>
            <w:r>
              <w:rPr>
                <w:rFonts w:ascii="Times New Roman"/>
                <w:b w:val="false"/>
                <w:i w:val="false"/>
                <w:color w:val="000000"/>
                <w:sz w:val="20"/>
              </w:rPr>
              <w:t>
қазандарын, металл
</w:t>
            </w:r>
            <w:r>
              <w:br/>
            </w:r>
            <w:r>
              <w:rPr>
                <w:rFonts w:ascii="Times New Roman"/>
                <w:b w:val="false"/>
                <w:i w:val="false"/>
                <w:color w:val="000000"/>
                <w:sz w:val="20"/>
              </w:rPr>
              <w:t>
шкафтарын, дизель-
</w:t>
            </w:r>
            <w:r>
              <w:br/>
            </w:r>
            <w:r>
              <w:rPr>
                <w:rFonts w:ascii="Times New Roman"/>
                <w:b w:val="false"/>
                <w:i w:val="false"/>
                <w:color w:val="000000"/>
                <w:sz w:val="20"/>
              </w:rPr>
              <w:t>
генераторларын, жылу энергиясын есепке алу санауыштарын, көпфункционалды
</w:t>
            </w:r>
            <w:r>
              <w:br/>
            </w:r>
            <w:r>
              <w:rPr>
                <w:rFonts w:ascii="Times New Roman"/>
                <w:b w:val="false"/>
                <w:i w:val="false"/>
                <w:color w:val="000000"/>
                <w:sz w:val="20"/>
              </w:rPr>
              <w:t>
жабдықтарды, құны 40 АЕК артық басқа негізгі құралдарды,
</w:t>
            </w:r>
            <w:r>
              <w:br/>
            </w:r>
            <w:r>
              <w:rPr>
                <w:rFonts w:ascii="Times New Roman"/>
                <w:b w:val="false"/>
                <w:i w:val="false"/>
                <w:color w:val="000000"/>
                <w:sz w:val="20"/>
              </w:rPr>
              <w:t>
стеллаждарды,
</w:t>
            </w:r>
            <w:r>
              <w:br/>
            </w:r>
            <w:r>
              <w:rPr>
                <w:rFonts w:ascii="Times New Roman"/>
                <w:b w:val="false"/>
                <w:i w:val="false"/>
                <w:color w:val="000000"/>
                <w:sz w:val="20"/>
              </w:rPr>
              <w:t>
сканерлердi сатып алу - ақпан-қазан.
</w:t>
            </w:r>
            <w:r>
              <w:br/>
            </w:r>
            <w:r>
              <w:rPr>
                <w:rFonts w:ascii="Times New Roman"/>
                <w:b w:val="false"/>
                <w:i w:val="false"/>
                <w:color w:val="000000"/>
                <w:sz w:val="20"/>
              </w:rPr>
              <w:t>
Мыналарды: жүк авто-көлігін сканерлеу үшін қондырғыларды және қарауға дейiнгі ғимараттарды, рентген
</w:t>
            </w:r>
            <w:r>
              <w:br/>
            </w:r>
            <w:r>
              <w:rPr>
                <w:rFonts w:ascii="Times New Roman"/>
                <w:b w:val="false"/>
                <w:i w:val="false"/>
                <w:color w:val="000000"/>
                <w:sz w:val="20"/>
              </w:rPr>
              <w:t>
аппараттарын, кеден-
</w:t>
            </w:r>
            <w:r>
              <w:br/>
            </w:r>
            <w:r>
              <w:rPr>
                <w:rFonts w:ascii="Times New Roman"/>
                <w:b w:val="false"/>
                <w:i w:val="false"/>
                <w:color w:val="000000"/>
                <w:sz w:val="20"/>
              </w:rPr>
              <w:t>
дік бақылаудың порта-
</w:t>
            </w:r>
            <w:r>
              <w:br/>
            </w:r>
            <w:r>
              <w:rPr>
                <w:rFonts w:ascii="Times New Roman"/>
                <w:b w:val="false"/>
                <w:i w:val="false"/>
                <w:color w:val="000000"/>
                <w:sz w:val="20"/>
              </w:rPr>
              <w:t>
тивтік техникалық
</w:t>
            </w:r>
            <w:r>
              <w:br/>
            </w:r>
            <w:r>
              <w:rPr>
                <w:rFonts w:ascii="Times New Roman"/>
                <w:b w:val="false"/>
                <w:i w:val="false"/>
                <w:color w:val="000000"/>
                <w:sz w:val="20"/>
              </w:rPr>
              <w:t>
құралдарын, бекітетiн
</w:t>
            </w:r>
            <w:r>
              <w:br/>
            </w:r>
            <w:r>
              <w:rPr>
                <w:rFonts w:ascii="Times New Roman"/>
                <w:b w:val="false"/>
                <w:i w:val="false"/>
                <w:color w:val="000000"/>
                <w:sz w:val="20"/>
              </w:rPr>
              <w:t>
пломбылайтын қондыр-
</w:t>
            </w:r>
            <w:r>
              <w:br/>
            </w:r>
            <w:r>
              <w:rPr>
                <w:rFonts w:ascii="Times New Roman"/>
                <w:b w:val="false"/>
                <w:i w:val="false"/>
                <w:color w:val="000000"/>
                <w:sz w:val="20"/>
              </w:rPr>
              <w:t>
ғыларды, "SABRE- 2000" үшін қосалқы бөлшектер мен шығыс материалдарын, УКВ ретрансляторларын, портативтік радио-
</w:t>
            </w:r>
            <w:r>
              <w:br/>
            </w:r>
            <w:r>
              <w:rPr>
                <w:rFonts w:ascii="Times New Roman"/>
                <w:b w:val="false"/>
                <w:i w:val="false"/>
                <w:color w:val="000000"/>
                <w:sz w:val="20"/>
              </w:rPr>
              <w:t>
стансаларды, IР
</w:t>
            </w:r>
            <w:r>
              <w:br/>
            </w:r>
            <w:r>
              <w:rPr>
                <w:rFonts w:ascii="Times New Roman"/>
                <w:b w:val="false"/>
                <w:i w:val="false"/>
                <w:color w:val="000000"/>
                <w:sz w:val="20"/>
              </w:rPr>
              <w:t>
телефония функциялары
</w:t>
            </w:r>
            <w:r>
              <w:br/>
            </w:r>
            <w:r>
              <w:rPr>
                <w:rFonts w:ascii="Times New Roman"/>
                <w:b w:val="false"/>
                <w:i w:val="false"/>
                <w:color w:val="000000"/>
                <w:sz w:val="20"/>
              </w:rPr>
              <w:t>
бар шағын АТС,
</w:t>
            </w:r>
            <w:r>
              <w:br/>
            </w:r>
            <w:r>
              <w:rPr>
                <w:rFonts w:ascii="Times New Roman"/>
                <w:b w:val="false"/>
                <w:i w:val="false"/>
                <w:color w:val="000000"/>
                <w:sz w:val="20"/>
              </w:rPr>
              <w:t>
радиотелефондарды,
</w:t>
            </w:r>
            <w:r>
              <w:br/>
            </w:r>
            <w:r>
              <w:rPr>
                <w:rFonts w:ascii="Times New Roman"/>
                <w:b w:val="false"/>
                <w:i w:val="false"/>
                <w:color w:val="000000"/>
                <w:sz w:val="20"/>
              </w:rPr>
              <w:t>
дыбыс-бейне құжаттандыру және ақпаратты бақылау
</w:t>
            </w:r>
            <w:r>
              <w:br/>
            </w:r>
            <w:r>
              <w:rPr>
                <w:rFonts w:ascii="Times New Roman"/>
                <w:b w:val="false"/>
                <w:i w:val="false"/>
                <w:color w:val="000000"/>
                <w:sz w:val="20"/>
              </w:rPr>
              <w:t>
техникалық құралда-
</w:t>
            </w:r>
            <w:r>
              <w:br/>
            </w:r>
            <w:r>
              <w:rPr>
                <w:rFonts w:ascii="Times New Roman"/>
                <w:b w:val="false"/>
                <w:i w:val="false"/>
                <w:color w:val="000000"/>
                <w:sz w:val="20"/>
              </w:rPr>
              <w:t>
рын, тауарларды
</w:t>
            </w:r>
            <w:r>
              <w:br/>
            </w:r>
            <w:r>
              <w:rPr>
                <w:rFonts w:ascii="Times New Roman"/>
                <w:b w:val="false"/>
                <w:i w:val="false"/>
                <w:color w:val="000000"/>
                <w:sz w:val="20"/>
              </w:rPr>
              <w:t>
жеткізудің
</w:t>
            </w:r>
            <w:r>
              <w:br/>
            </w:r>
            <w:r>
              <w:rPr>
                <w:rFonts w:ascii="Times New Roman"/>
                <w:b w:val="false"/>
                <w:i w:val="false"/>
                <w:color w:val="000000"/>
                <w:sz w:val="20"/>
              </w:rPr>
              <w:t>
автоматтандырылған
</w:t>
            </w:r>
            <w:r>
              <w:br/>
            </w:r>
            <w:r>
              <w:rPr>
                <w:rFonts w:ascii="Times New Roman"/>
                <w:b w:val="false"/>
                <w:i w:val="false"/>
                <w:color w:val="000000"/>
                <w:sz w:val="20"/>
              </w:rPr>
              <w:t>
жүйесiн, радиология-
</w:t>
            </w:r>
            <w:r>
              <w:br/>
            </w:r>
            <w:r>
              <w:rPr>
                <w:rFonts w:ascii="Times New Roman"/>
                <w:b w:val="false"/>
                <w:i w:val="false"/>
                <w:color w:val="000000"/>
                <w:sz w:val="20"/>
              </w:rPr>
              <w:t>
лық бақылау жабдығын,
</w:t>
            </w:r>
            <w:r>
              <w:br/>
            </w:r>
            <w:r>
              <w:rPr>
                <w:rFonts w:ascii="Times New Roman"/>
                <w:b w:val="false"/>
                <w:i w:val="false"/>
                <w:color w:val="000000"/>
                <w:sz w:val="20"/>
              </w:rPr>
              <w:t>
кедендiк бақылаудың
</w:t>
            </w:r>
            <w:r>
              <w:br/>
            </w:r>
            <w:r>
              <w:rPr>
                <w:rFonts w:ascii="Times New Roman"/>
                <w:b w:val="false"/>
                <w:i w:val="false"/>
                <w:color w:val="000000"/>
                <w:sz w:val="20"/>
              </w:rPr>
              <w:t>
техникалық құралдарын
</w:t>
            </w:r>
            <w:r>
              <w:br/>
            </w:r>
            <w:r>
              <w:rPr>
                <w:rFonts w:ascii="Times New Roman"/>
                <w:b w:val="false"/>
                <w:i w:val="false"/>
                <w:color w:val="000000"/>
                <w:sz w:val="20"/>
              </w:rPr>
              <w:t>
пайдалану жөнiнде
</w:t>
            </w:r>
            <w:r>
              <w:br/>
            </w:r>
            <w:r>
              <w:rPr>
                <w:rFonts w:ascii="Times New Roman"/>
                <w:b w:val="false"/>
                <w:i w:val="false"/>
                <w:color w:val="000000"/>
                <w:sz w:val="20"/>
              </w:rPr>
              <w:t>
нормативтік-құқықтық актiлердi, мерзімдi
</w:t>
            </w:r>
            <w:r>
              <w:br/>
            </w:r>
            <w:r>
              <w:rPr>
                <w:rFonts w:ascii="Times New Roman"/>
                <w:b w:val="false"/>
                <w:i w:val="false"/>
                <w:color w:val="000000"/>
                <w:sz w:val="20"/>
              </w:rPr>
              <w:t>
басылымдарды, құрал-
</w:t>
            </w:r>
            <w:r>
              <w:br/>
            </w:r>
            <w:r>
              <w:rPr>
                <w:rFonts w:ascii="Times New Roman"/>
                <w:b w:val="false"/>
                <w:i w:val="false"/>
                <w:color w:val="000000"/>
                <w:sz w:val="20"/>
              </w:rPr>
              <w:t>
дарды және бейне-
</w:t>
            </w:r>
            <w:r>
              <w:br/>
            </w:r>
            <w:r>
              <w:rPr>
                <w:rFonts w:ascii="Times New Roman"/>
                <w:b w:val="false"/>
                <w:i w:val="false"/>
                <w:color w:val="000000"/>
                <w:sz w:val="20"/>
              </w:rPr>
              <w:t>
фильмдер сатып алу
</w:t>
            </w:r>
            <w:r>
              <w:br/>
            </w:r>
            <w:r>
              <w:rPr>
                <w:rFonts w:ascii="Times New Roman"/>
                <w:b w:val="false"/>
                <w:i w:val="false"/>
                <w:color w:val="000000"/>
                <w:sz w:val="20"/>
              </w:rPr>
              <w:t>
және құрастыру, негізгі жабдыққа,
</w:t>
            </w:r>
            <w:r>
              <w:br/>
            </w:r>
            <w:r>
              <w:rPr>
                <w:rFonts w:ascii="Times New Roman"/>
                <w:b w:val="false"/>
                <w:i w:val="false"/>
                <w:color w:val="000000"/>
                <w:sz w:val="20"/>
              </w:rPr>
              <w:t>
ұйымдастыру техника-
</w:t>
            </w:r>
            <w:r>
              <w:br/>
            </w:r>
            <w:r>
              <w:rPr>
                <w:rFonts w:ascii="Times New Roman"/>
                <w:b w:val="false"/>
                <w:i w:val="false"/>
                <w:color w:val="000000"/>
                <w:sz w:val="20"/>
              </w:rPr>
              <w:t>
сына, жиһазға, қосалқы жабдыққа,
</w:t>
            </w:r>
            <w:r>
              <w:br/>
            </w:r>
            <w:r>
              <w:rPr>
                <w:rFonts w:ascii="Times New Roman"/>
                <w:b w:val="false"/>
                <w:i w:val="false"/>
                <w:color w:val="000000"/>
                <w:sz w:val="20"/>
              </w:rPr>
              <w:t>
жұмыс уақытын бақылау
</w:t>
            </w:r>
            <w:r>
              <w:br/>
            </w:r>
            <w:r>
              <w:rPr>
                <w:rFonts w:ascii="Times New Roman"/>
                <w:b w:val="false"/>
                <w:i w:val="false"/>
                <w:color w:val="000000"/>
                <w:sz w:val="20"/>
              </w:rPr>
              <w:t>
және есепке алу
</w:t>
            </w:r>
            <w:r>
              <w:br/>
            </w:r>
            <w:r>
              <w:rPr>
                <w:rFonts w:ascii="Times New Roman"/>
                <w:b w:val="false"/>
                <w:i w:val="false"/>
                <w:color w:val="000000"/>
                <w:sz w:val="20"/>
              </w:rPr>
              <w:t>
жүйесiне, құны
</w:t>
            </w:r>
            <w:r>
              <w:br/>
            </w:r>
            <w:r>
              <w:rPr>
                <w:rFonts w:ascii="Times New Roman"/>
                <w:b w:val="false"/>
                <w:i w:val="false"/>
                <w:color w:val="000000"/>
                <w:sz w:val="20"/>
              </w:rPr>
              <w:t>
кемiнде 40 есе айлық
</w:t>
            </w:r>
            <w:r>
              <w:br/>
            </w:r>
            <w:r>
              <w:rPr>
                <w:rFonts w:ascii="Times New Roman"/>
                <w:b w:val="false"/>
                <w:i w:val="false"/>
                <w:color w:val="000000"/>
                <w:sz w:val="20"/>
              </w:rPr>
              <w:t>
есеп айырысу
</w:t>
            </w:r>
            <w:r>
              <w:br/>
            </w:r>
            <w:r>
              <w:rPr>
                <w:rFonts w:ascii="Times New Roman"/>
                <w:b w:val="false"/>
                <w:i w:val="false"/>
                <w:color w:val="000000"/>
                <w:sz w:val="20"/>
              </w:rPr>
              <w:t>
көрсеткішінің тауарлы-материалдық
</w:t>
            </w:r>
            <w:r>
              <w:br/>
            </w:r>
            <w:r>
              <w:rPr>
                <w:rFonts w:ascii="Times New Roman"/>
                <w:b w:val="false"/>
                <w:i w:val="false"/>
                <w:color w:val="000000"/>
                <w:sz w:val="20"/>
              </w:rPr>
              <w:t>
құндылықтарына техникалық қызмет
</w:t>
            </w:r>
            <w:r>
              <w:br/>
            </w:r>
            <w:r>
              <w:rPr>
                <w:rFonts w:ascii="Times New Roman"/>
                <w:b w:val="false"/>
                <w:i w:val="false"/>
                <w:color w:val="000000"/>
                <w:sz w:val="20"/>
              </w:rPr>
              <w:t>
көрсету және жөндеу, жабдықтау және
</w:t>
            </w:r>
            <w:r>
              <w:br/>
            </w:r>
            <w:r>
              <w:rPr>
                <w:rFonts w:ascii="Times New Roman"/>
                <w:b w:val="false"/>
                <w:i w:val="false"/>
                <w:color w:val="000000"/>
                <w:sz w:val="20"/>
              </w:rPr>
              <w:t>
энергоресурстарды есепке алуды бақылаудың автоматтандырылған жүйесін құру жөнiн-
</w:t>
            </w:r>
            <w:r>
              <w:br/>
            </w:r>
            <w:r>
              <w:rPr>
                <w:rFonts w:ascii="Times New Roman"/>
                <w:b w:val="false"/>
                <w:i w:val="false"/>
                <w:color w:val="000000"/>
                <w:sz w:val="20"/>
              </w:rPr>
              <w:t>
дегі жұмыстарды, зертханалық құралдар мен жабдықтарды сатып
</w:t>
            </w:r>
            <w:r>
              <w:br/>
            </w:r>
            <w:r>
              <w:rPr>
                <w:rFonts w:ascii="Times New Roman"/>
                <w:b w:val="false"/>
                <w:i w:val="false"/>
                <w:color w:val="000000"/>
                <w:sz w:val="20"/>
              </w:rPr>
              <w:t>
алу - жыл бойы.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жүйелердің
</w:t>
            </w:r>
            <w:r>
              <w:br/>
            </w:r>
            <w:r>
              <w:rPr>
                <w:rFonts w:ascii="Times New Roman"/>
                <w:b w:val="false"/>
                <w:i w:val="false"/>
                <w:color w:val="000000"/>
                <w:sz w:val="20"/>
              </w:rPr>
              <w:t>
жұмыс істеуін
</w:t>
            </w:r>
            <w:r>
              <w:br/>
            </w:r>
            <w:r>
              <w:rPr>
                <w:rFonts w:ascii="Times New Roman"/>
                <w:b w:val="false"/>
                <w:i w:val="false"/>
                <w:color w:val="000000"/>
                <w:sz w:val="20"/>
              </w:rPr>
              <w:t>
қамтамасыз
</w:t>
            </w:r>
            <w:r>
              <w:br/>
            </w:r>
            <w:r>
              <w:rPr>
                <w:rFonts w:ascii="Times New Roman"/>
                <w:b w:val="false"/>
                <w:i w:val="false"/>
                <w:color w:val="000000"/>
                <w:sz w:val="20"/>
              </w:rPr>
              <w:t>
ету және
</w:t>
            </w:r>
            <w:r>
              <w:br/>
            </w: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ақпараттық-
</w:t>
            </w:r>
            <w:r>
              <w:br/>
            </w:r>
            <w:r>
              <w:rPr>
                <w:rFonts w:ascii="Times New Roman"/>
                <w:b w:val="false"/>
                <w:i w:val="false"/>
                <w:color w:val="000000"/>
                <w:sz w:val="20"/>
              </w:rPr>
              <w:t>
техникалық
</w:t>
            </w:r>
            <w:r>
              <w:br/>
            </w:r>
            <w:r>
              <w:rPr>
                <w:rFonts w:ascii="Times New Roman"/>
                <w:b w:val="false"/>
                <w:i w:val="false"/>
                <w:color w:val="000000"/>
                <w:sz w:val="20"/>
              </w:rPr>
              <w:t>
қамтамасыз
</w:t>
            </w:r>
            <w:r>
              <w:br/>
            </w:r>
            <w:r>
              <w:rPr>
                <w:rFonts w:ascii="Times New Roman"/>
                <w:b w:val="false"/>
                <w:i w:val="false"/>
                <w:color w:val="000000"/>
                <w:sz w:val="20"/>
              </w:rPr>
              <w:t>
ету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Кластер жүйесіне техникалық қызмет көрсету; кластер жүйесiн әкiмшілендiру
</w:t>
            </w:r>
            <w:r>
              <w:br/>
            </w:r>
            <w:r>
              <w:rPr>
                <w:rFonts w:ascii="Times New Roman"/>
                <w:b w:val="false"/>
                <w:i w:val="false"/>
                <w:color w:val="000000"/>
                <w:sz w:val="20"/>
              </w:rPr>
              <w:t>
жөнiндегi қызметтер;
</w:t>
            </w:r>
            <w:r>
              <w:br/>
            </w:r>
            <w:r>
              <w:rPr>
                <w:rFonts w:ascii="Times New Roman"/>
                <w:b w:val="false"/>
                <w:i w:val="false"/>
                <w:color w:val="000000"/>
                <w:sz w:val="20"/>
              </w:rPr>
              <w:t>
толық қол жеткізе отырып Оrасle
</w:t>
            </w:r>
            <w:r>
              <w:br/>
            </w:r>
            <w:r>
              <w:rPr>
                <w:rFonts w:ascii="Times New Roman"/>
                <w:b w:val="false"/>
                <w:i w:val="false"/>
                <w:color w:val="000000"/>
                <w:sz w:val="20"/>
              </w:rPr>
              <w:t>
Аррlications лицензияларын
</w:t>
            </w:r>
            <w:r>
              <w:br/>
            </w:r>
            <w:r>
              <w:rPr>
                <w:rFonts w:ascii="Times New Roman"/>
                <w:b w:val="false"/>
                <w:i w:val="false"/>
                <w:color w:val="000000"/>
                <w:sz w:val="20"/>
              </w:rPr>
              <w:t>
техникалық қолдау; кастомизацияны
</w:t>
            </w:r>
            <w:r>
              <w:br/>
            </w:r>
            <w:r>
              <w:rPr>
                <w:rFonts w:ascii="Times New Roman"/>
                <w:b w:val="false"/>
                <w:i w:val="false"/>
                <w:color w:val="000000"/>
                <w:sz w:val="20"/>
              </w:rPr>
              <w:t>
сүйемелдеу, Оrасle
</w:t>
            </w:r>
            <w:r>
              <w:br/>
            </w:r>
            <w:r>
              <w:rPr>
                <w:rFonts w:ascii="Times New Roman"/>
                <w:b w:val="false"/>
                <w:i w:val="false"/>
                <w:color w:val="000000"/>
                <w:sz w:val="20"/>
              </w:rPr>
              <w:t>
Аррlications жаңа нұсқасына өтуді
</w:t>
            </w:r>
            <w:r>
              <w:br/>
            </w:r>
            <w:r>
              <w:rPr>
                <w:rFonts w:ascii="Times New Roman"/>
                <w:b w:val="false"/>
                <w:i w:val="false"/>
                <w:color w:val="000000"/>
                <w:sz w:val="20"/>
              </w:rPr>
              <w:t>
талдау, ҚБАЖ-дың банктік интерфейсiн
</w:t>
            </w:r>
            <w:r>
              <w:br/>
            </w:r>
            <w:r>
              <w:rPr>
                <w:rFonts w:ascii="Times New Roman"/>
                <w:b w:val="false"/>
                <w:i w:val="false"/>
                <w:color w:val="000000"/>
                <w:sz w:val="20"/>
              </w:rPr>
              <w:t>
сүйемелдеу; шлюз
</w:t>
            </w:r>
            <w:r>
              <w:br/>
            </w:r>
            <w:r>
              <w:rPr>
                <w:rFonts w:ascii="Times New Roman"/>
                <w:b w:val="false"/>
                <w:i w:val="false"/>
                <w:color w:val="000000"/>
                <w:sz w:val="20"/>
              </w:rPr>
              <w:t>
терминалын сүйемелдеу.
</w:t>
            </w:r>
            <w:r>
              <w:br/>
            </w:r>
            <w:r>
              <w:rPr>
                <w:rFonts w:ascii="Times New Roman"/>
                <w:b w:val="false"/>
                <w:i w:val="false"/>
                <w:color w:val="000000"/>
                <w:sz w:val="20"/>
              </w:rPr>
              <w:t>
Мемлекеттік меншік тiзілімін жүргізу
</w:t>
            </w:r>
            <w:r>
              <w:br/>
            </w:r>
            <w:r>
              <w:rPr>
                <w:rFonts w:ascii="Times New Roman"/>
                <w:b w:val="false"/>
                <w:i w:val="false"/>
                <w:color w:val="000000"/>
                <w:sz w:val="20"/>
              </w:rPr>
              <w:t>
жөнiндегі көрсеті-
</w:t>
            </w:r>
            <w:r>
              <w:br/>
            </w:r>
            <w:r>
              <w:rPr>
                <w:rFonts w:ascii="Times New Roman"/>
                <w:b w:val="false"/>
                <w:i w:val="false"/>
                <w:color w:val="000000"/>
                <w:sz w:val="20"/>
              </w:rPr>
              <w:t>
летiн қызметтер - жыл бойы.
</w:t>
            </w:r>
            <w:r>
              <w:br/>
            </w: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министрлігінің ақпараттық жүйесі
</w:t>
            </w:r>
            <w:r>
              <w:br/>
            </w:r>
            <w:r>
              <w:rPr>
                <w:rFonts w:ascii="Times New Roman"/>
                <w:b w:val="false"/>
                <w:i w:val="false"/>
                <w:color w:val="000000"/>
                <w:sz w:val="20"/>
              </w:rPr>
              <w:t>
мен мiндеттерiн сүйемелдеу - жыл бойы.
</w:t>
            </w:r>
            <w:r>
              <w:br/>
            </w:r>
            <w:r>
              <w:rPr>
                <w:rFonts w:ascii="Times New Roman"/>
                <w:b w:val="false"/>
                <w:i w:val="false"/>
                <w:color w:val="000000"/>
                <w:sz w:val="20"/>
              </w:rPr>
              <w:t>
Есептеу техникасына техникалық және
</w:t>
            </w:r>
            <w:r>
              <w:br/>
            </w:r>
            <w:r>
              <w:rPr>
                <w:rFonts w:ascii="Times New Roman"/>
                <w:b w:val="false"/>
                <w:i w:val="false"/>
                <w:color w:val="000000"/>
                <w:sz w:val="20"/>
              </w:rPr>
              <w:t>
жүйелік қызмет көрсету - жыл бойы.
</w:t>
            </w:r>
            <w:r>
              <w:br/>
            </w:r>
            <w:r>
              <w:rPr>
                <w:rFonts w:ascii="Times New Roman"/>
                <w:b w:val="false"/>
                <w:i w:val="false"/>
                <w:color w:val="000000"/>
                <w:sz w:val="20"/>
              </w:rPr>
              <w:t>
Министрліктің орталық аппараты
</w:t>
            </w:r>
            <w:r>
              <w:br/>
            </w:r>
            <w:r>
              <w:rPr>
                <w:rFonts w:ascii="Times New Roman"/>
                <w:b w:val="false"/>
                <w:i w:val="false"/>
                <w:color w:val="000000"/>
                <w:sz w:val="20"/>
              </w:rPr>
              <w:t>
мен оның ведомство-
</w:t>
            </w:r>
            <w:r>
              <w:br/>
            </w:r>
            <w:r>
              <w:rPr>
                <w:rFonts w:ascii="Times New Roman"/>
                <w:b w:val="false"/>
                <w:i w:val="false"/>
                <w:color w:val="000000"/>
                <w:sz w:val="20"/>
              </w:rPr>
              <w:t>
лары серверлiк
</w:t>
            </w:r>
            <w:r>
              <w:br/>
            </w:r>
            <w:r>
              <w:rPr>
                <w:rFonts w:ascii="Times New Roman"/>
                <w:b w:val="false"/>
                <w:i w:val="false"/>
                <w:color w:val="000000"/>
                <w:sz w:val="20"/>
              </w:rPr>
              <w:t>
бөлмелерiнің өрт сөндiру жүйесiне
</w:t>
            </w:r>
            <w:r>
              <w:br/>
            </w:r>
            <w:r>
              <w:rPr>
                <w:rFonts w:ascii="Times New Roman"/>
                <w:b w:val="false"/>
                <w:i w:val="false"/>
                <w:color w:val="000000"/>
                <w:sz w:val="20"/>
              </w:rPr>
              <w:t>
техникалық қызмет көрсету - жыл бойы.
</w:t>
            </w:r>
            <w:r>
              <w:br/>
            </w:r>
            <w:r>
              <w:rPr>
                <w:rFonts w:ascii="Times New Roman"/>
                <w:b w:val="false"/>
                <w:i w:val="false"/>
                <w:color w:val="000000"/>
                <w:sz w:val="20"/>
              </w:rPr>
              <w:t>
Министрлiктің орталық аппараты
</w:t>
            </w:r>
            <w:r>
              <w:br/>
            </w:r>
            <w:r>
              <w:rPr>
                <w:rFonts w:ascii="Times New Roman"/>
                <w:b w:val="false"/>
                <w:i w:val="false"/>
                <w:color w:val="000000"/>
                <w:sz w:val="20"/>
              </w:rPr>
              <w:t>
мен оның ведомство-
</w:t>
            </w:r>
            <w:r>
              <w:br/>
            </w:r>
            <w:r>
              <w:rPr>
                <w:rFonts w:ascii="Times New Roman"/>
                <w:b w:val="false"/>
                <w:i w:val="false"/>
                <w:color w:val="000000"/>
                <w:sz w:val="20"/>
              </w:rPr>
              <w:t>
лары серверлік
</w:t>
            </w:r>
            <w:r>
              <w:br/>
            </w:r>
            <w:r>
              <w:rPr>
                <w:rFonts w:ascii="Times New Roman"/>
                <w:b w:val="false"/>
                <w:i w:val="false"/>
                <w:color w:val="000000"/>
                <w:sz w:val="20"/>
              </w:rPr>
              <w:t>
бөлмелерiнің ауа баптау жүйесіне
</w:t>
            </w:r>
            <w:r>
              <w:br/>
            </w:r>
            <w:r>
              <w:rPr>
                <w:rFonts w:ascii="Times New Roman"/>
                <w:b w:val="false"/>
                <w:i w:val="false"/>
                <w:color w:val="000000"/>
                <w:sz w:val="20"/>
              </w:rPr>
              <w:t>
техникалық қызмет көрсету - жыл бойы.
</w:t>
            </w:r>
            <w:r>
              <w:br/>
            </w:r>
            <w:r>
              <w:rPr>
                <w:rFonts w:ascii="Times New Roman"/>
                <w:b w:val="false"/>
                <w:i w:val="false"/>
                <w:color w:val="000000"/>
                <w:sz w:val="20"/>
              </w:rPr>
              <w:t>
Министрлiктің корпоративтік есептеу
</w:t>
            </w:r>
            <w:r>
              <w:br/>
            </w:r>
            <w:r>
              <w:rPr>
                <w:rFonts w:ascii="Times New Roman"/>
                <w:b w:val="false"/>
                <w:i w:val="false"/>
                <w:color w:val="000000"/>
                <w:sz w:val="20"/>
              </w:rPr>
              <w:t>
желiсiн әкiмшілен-
</w:t>
            </w:r>
            <w:r>
              <w:br/>
            </w:r>
            <w:r>
              <w:rPr>
                <w:rFonts w:ascii="Times New Roman"/>
                <w:b w:val="false"/>
                <w:i w:val="false"/>
                <w:color w:val="000000"/>
                <w:sz w:val="20"/>
              </w:rPr>
              <w:t>
дiру жөнiндегi
</w:t>
            </w:r>
            <w:r>
              <w:br/>
            </w:r>
            <w:r>
              <w:rPr>
                <w:rFonts w:ascii="Times New Roman"/>
                <w:b w:val="false"/>
                <w:i w:val="false"/>
                <w:color w:val="000000"/>
                <w:sz w:val="20"/>
              </w:rPr>
              <w:t>
қызметтер (құрылым-
</w:t>
            </w:r>
            <w:r>
              <w:br/>
            </w:r>
            <w:r>
              <w:rPr>
                <w:rFonts w:ascii="Times New Roman"/>
                <w:b w:val="false"/>
                <w:i w:val="false"/>
                <w:color w:val="000000"/>
                <w:sz w:val="20"/>
              </w:rPr>
              <w:t>
данған кәбіл желiле-
</w:t>
            </w:r>
            <w:r>
              <w:br/>
            </w:r>
            <w:r>
              <w:rPr>
                <w:rFonts w:ascii="Times New Roman"/>
                <w:b w:val="false"/>
                <w:i w:val="false"/>
                <w:color w:val="000000"/>
                <w:sz w:val="20"/>
              </w:rPr>
              <w:t>
рiн, жылдам байланыс
</w:t>
            </w:r>
            <w:r>
              <w:br/>
            </w:r>
            <w:r>
              <w:rPr>
                <w:rFonts w:ascii="Times New Roman"/>
                <w:b w:val="false"/>
                <w:i w:val="false"/>
                <w:color w:val="000000"/>
                <w:sz w:val="20"/>
              </w:rPr>
              <w:t>
арналарын, ақпараттық
</w:t>
            </w:r>
            <w:r>
              <w:br/>
            </w:r>
            <w:r>
              <w:rPr>
                <w:rFonts w:ascii="Times New Roman"/>
                <w:b w:val="false"/>
                <w:i w:val="false"/>
                <w:color w:val="000000"/>
                <w:sz w:val="20"/>
              </w:rPr>
              <w:t>
жүйе серверлерін,  министрліктің, оның
</w:t>
            </w:r>
            <w:r>
              <w:br/>
            </w:r>
            <w:r>
              <w:rPr>
                <w:rFonts w:ascii="Times New Roman"/>
                <w:b w:val="false"/>
                <w:i w:val="false"/>
                <w:color w:val="000000"/>
                <w:sz w:val="20"/>
              </w:rPr>
              <w:t>
ведомстволары мен аумақты бөлімшелері-
</w:t>
            </w:r>
            <w:r>
              <w:br/>
            </w:r>
            <w:r>
              <w:rPr>
                <w:rFonts w:ascii="Times New Roman"/>
                <w:b w:val="false"/>
                <w:i w:val="false"/>
                <w:color w:val="000000"/>
                <w:sz w:val="20"/>
              </w:rPr>
              <w:t>
нің ақпаратттық
</w:t>
            </w:r>
            <w:r>
              <w:br/>
            </w:r>
            <w:r>
              <w:rPr>
                <w:rFonts w:ascii="Times New Roman"/>
                <w:b w:val="false"/>
                <w:i w:val="false"/>
                <w:color w:val="000000"/>
                <w:sz w:val="20"/>
              </w:rPr>
              <w:t>
ресурстарды қорғау жүйесін әкімші-
</w:t>
            </w:r>
            <w:r>
              <w:br/>
            </w:r>
            <w:r>
              <w:rPr>
                <w:rFonts w:ascii="Times New Roman"/>
                <w:b w:val="false"/>
                <w:i w:val="false"/>
                <w:color w:val="000000"/>
                <w:sz w:val="20"/>
              </w:rPr>
              <w:t>
лендiру) - жыл бойы.
</w:t>
            </w:r>
            <w:r>
              <w:br/>
            </w:r>
            <w:r>
              <w:rPr>
                <w:rFonts w:ascii="Times New Roman"/>
                <w:b w:val="false"/>
                <w:i w:val="false"/>
                <w:color w:val="000000"/>
                <w:sz w:val="20"/>
              </w:rPr>
              <w:t>
Министрліктің, оның ведомстволары мен аумақтық бөлімше-
</w:t>
            </w:r>
            <w:r>
              <w:br/>
            </w:r>
            <w:r>
              <w:rPr>
                <w:rFonts w:ascii="Times New Roman"/>
                <w:b w:val="false"/>
                <w:i w:val="false"/>
                <w:color w:val="000000"/>
                <w:sz w:val="20"/>
              </w:rPr>
              <w:t>
лерінің есептеу) техникасының құралдары үшін
</w:t>
            </w:r>
            <w:r>
              <w:br/>
            </w:r>
            <w:r>
              <w:rPr>
                <w:rFonts w:ascii="Times New Roman"/>
                <w:b w:val="false"/>
                <w:i w:val="false"/>
                <w:color w:val="000000"/>
                <w:sz w:val="20"/>
              </w:rPr>
              <w:t>
жиынтықты, қосалқы бөлшектер мен шығыс
</w:t>
            </w:r>
            <w:r>
              <w:br/>
            </w:r>
            <w:r>
              <w:rPr>
                <w:rFonts w:ascii="Times New Roman"/>
                <w:b w:val="false"/>
                <w:i w:val="false"/>
                <w:color w:val="000000"/>
                <w:sz w:val="20"/>
              </w:rPr>
              <w:t>
материалдарын сатып алу - маусым-тамыз.
</w:t>
            </w:r>
            <w:r>
              <w:br/>
            </w:r>
            <w:r>
              <w:rPr>
                <w:rFonts w:ascii="Times New Roman"/>
                <w:b w:val="false"/>
                <w:i w:val="false"/>
                <w:color w:val="000000"/>
                <w:sz w:val="20"/>
              </w:rPr>
              <w:t>
Лицензиялық бағдарламалық қамтамасыз етудi
</w:t>
            </w:r>
            <w:r>
              <w:br/>
            </w:r>
            <w:r>
              <w:rPr>
                <w:rFonts w:ascii="Times New Roman"/>
                <w:b w:val="false"/>
                <w:i w:val="false"/>
                <w:color w:val="000000"/>
                <w:sz w:val="20"/>
              </w:rPr>
              <w:t>
және ақпараттық қауiпсіздікті қамтамасыз етудің
</w:t>
            </w:r>
            <w:r>
              <w:br/>
            </w:r>
            <w:r>
              <w:rPr>
                <w:rFonts w:ascii="Times New Roman"/>
                <w:b w:val="false"/>
                <w:i w:val="false"/>
                <w:color w:val="000000"/>
                <w:sz w:val="20"/>
              </w:rPr>
              <w:t>
бағдарламалық құралдарын техникалық
</w:t>
            </w:r>
            <w:r>
              <w:br/>
            </w:r>
            <w:r>
              <w:rPr>
                <w:rFonts w:ascii="Times New Roman"/>
                <w:b w:val="false"/>
                <w:i w:val="false"/>
                <w:color w:val="000000"/>
                <w:sz w:val="20"/>
              </w:rPr>
              <w:t>
қолдау - жыл бойы.
</w:t>
            </w:r>
            <w:r>
              <w:br/>
            </w:r>
            <w:r>
              <w:rPr>
                <w:rFonts w:ascii="Times New Roman"/>
                <w:b w:val="false"/>
                <w:i w:val="false"/>
                <w:color w:val="000000"/>
                <w:sz w:val="20"/>
              </w:rPr>
              <w:t>
Ақпараттық жүйелер-
</w:t>
            </w:r>
            <w:r>
              <w:br/>
            </w:r>
            <w:r>
              <w:rPr>
                <w:rFonts w:ascii="Times New Roman"/>
                <w:b w:val="false"/>
                <w:i w:val="false"/>
                <w:color w:val="000000"/>
                <w:sz w:val="20"/>
              </w:rPr>
              <w:t>
дің аудиті бойынша
</w:t>
            </w:r>
            <w:r>
              <w:br/>
            </w:r>
            <w:r>
              <w:rPr>
                <w:rFonts w:ascii="Times New Roman"/>
                <w:b w:val="false"/>
                <w:i w:val="false"/>
                <w:color w:val="000000"/>
                <w:sz w:val="20"/>
              </w:rPr>
              <w:t>
көрсетілетін
</w:t>
            </w:r>
            <w:r>
              <w:br/>
            </w:r>
            <w:r>
              <w:rPr>
                <w:rFonts w:ascii="Times New Roman"/>
                <w:b w:val="false"/>
                <w:i w:val="false"/>
                <w:color w:val="000000"/>
                <w:sz w:val="20"/>
              </w:rPr>
              <w:t>
қызметтерді алу - қыркүйек-қараша.
</w:t>
            </w:r>
            <w:r>
              <w:br/>
            </w:r>
            <w:r>
              <w:rPr>
                <w:rFonts w:ascii="Times New Roman"/>
                <w:b w:val="false"/>
                <w:i w:val="false"/>
                <w:color w:val="000000"/>
                <w:sz w:val="20"/>
              </w:rPr>
              <w:t>
Министрліктің корпоративтік телекоммуникациялық
</w:t>
            </w:r>
            <w:r>
              <w:br/>
            </w:r>
            <w:r>
              <w:rPr>
                <w:rFonts w:ascii="Times New Roman"/>
                <w:b w:val="false"/>
                <w:i w:val="false"/>
                <w:color w:val="000000"/>
                <w:sz w:val="20"/>
              </w:rPr>
              <w:t>
желiсiнің жылдам байланыс арналары арқылы деректердi беру көрсетілетiн қызметтердi алу және оған министрлік
</w:t>
            </w:r>
            <w:r>
              <w:br/>
            </w:r>
            <w:r>
              <w:rPr>
                <w:rFonts w:ascii="Times New Roman"/>
                <w:b w:val="false"/>
                <w:i w:val="false"/>
                <w:color w:val="000000"/>
                <w:sz w:val="20"/>
              </w:rPr>
              <w:t>
ведомстволарының аумақтық бөлiмшелерiн
</w:t>
            </w:r>
            <w:r>
              <w:br/>
            </w:r>
            <w:r>
              <w:rPr>
                <w:rFonts w:ascii="Times New Roman"/>
                <w:b w:val="false"/>
                <w:i w:val="false"/>
                <w:color w:val="000000"/>
                <w:sz w:val="20"/>
              </w:rPr>
              <w:t>
қосу - жыл бойы.
</w:t>
            </w:r>
            <w:r>
              <w:br/>
            </w:r>
            <w:r>
              <w:rPr>
                <w:rFonts w:ascii="Times New Roman"/>
                <w:b w:val="false"/>
                <w:i w:val="false"/>
                <w:color w:val="000000"/>
                <w:sz w:val="20"/>
              </w:rPr>
              <w:t>
"Қазақстан Республикасы Ұлттық
</w:t>
            </w:r>
            <w:r>
              <w:br/>
            </w:r>
            <w:r>
              <w:rPr>
                <w:rFonts w:ascii="Times New Roman"/>
                <w:b w:val="false"/>
                <w:i w:val="false"/>
                <w:color w:val="000000"/>
                <w:sz w:val="20"/>
              </w:rPr>
              <w:t>
Банкiнің қазақстандық
</w:t>
            </w:r>
            <w:r>
              <w:br/>
            </w:r>
            <w:r>
              <w:rPr>
                <w:rFonts w:ascii="Times New Roman"/>
                <w:b w:val="false"/>
                <w:i w:val="false"/>
                <w:color w:val="000000"/>
                <w:sz w:val="20"/>
              </w:rPr>
              <w:t>
банкаралық есеп
</w:t>
            </w:r>
            <w:r>
              <w:br/>
            </w:r>
            <w:r>
              <w:rPr>
                <w:rFonts w:ascii="Times New Roman"/>
                <w:b w:val="false"/>
                <w:i w:val="false"/>
                <w:color w:val="000000"/>
                <w:sz w:val="20"/>
              </w:rPr>
              <w:t>
айырысулар орталығы" РМК резерв орталығымен жедел
</w:t>
            </w:r>
            <w:r>
              <w:br/>
            </w:r>
            <w:r>
              <w:rPr>
                <w:rFonts w:ascii="Times New Roman"/>
                <w:b w:val="false"/>
                <w:i w:val="false"/>
                <w:color w:val="000000"/>
                <w:sz w:val="20"/>
              </w:rPr>
              <w:t>
байланыс арналарын
</w:t>
            </w:r>
            <w:r>
              <w:br/>
            </w:r>
            <w:r>
              <w:rPr>
                <w:rFonts w:ascii="Times New Roman"/>
                <w:b w:val="false"/>
                <w:i w:val="false"/>
                <w:color w:val="000000"/>
                <w:sz w:val="20"/>
              </w:rPr>
              <w:t>
ұйымдастыру бойынша
</w:t>
            </w:r>
            <w:r>
              <w:br/>
            </w:r>
            <w:r>
              <w:rPr>
                <w:rFonts w:ascii="Times New Roman"/>
                <w:b w:val="false"/>
                <w:i w:val="false"/>
                <w:color w:val="000000"/>
                <w:sz w:val="20"/>
              </w:rPr>
              <w:t>
көрсетілетін
</w:t>
            </w:r>
            <w:r>
              <w:br/>
            </w:r>
            <w:r>
              <w:rPr>
                <w:rFonts w:ascii="Times New Roman"/>
                <w:b w:val="false"/>
                <w:i w:val="false"/>
                <w:color w:val="000000"/>
                <w:sz w:val="20"/>
              </w:rPr>
              <w:t>
қызметтер алу және
</w:t>
            </w:r>
            <w:r>
              <w:br/>
            </w:r>
            <w:r>
              <w:rPr>
                <w:rFonts w:ascii="Times New Roman"/>
                <w:b w:val="false"/>
                <w:i w:val="false"/>
                <w:color w:val="000000"/>
                <w:sz w:val="20"/>
              </w:rPr>
              <w:t>
олар арқылы деректерді беру - жыл бойы.
</w:t>
            </w:r>
            <w:r>
              <w:br/>
            </w:r>
            <w:r>
              <w:rPr>
                <w:rFonts w:ascii="Times New Roman"/>
                <w:b w:val="false"/>
                <w:i w:val="false"/>
                <w:color w:val="000000"/>
                <w:sz w:val="20"/>
              </w:rPr>
              <w:t>
Интернет және VPDN желілеріне қол
</w:t>
            </w:r>
            <w:r>
              <w:br/>
            </w:r>
            <w:r>
              <w:rPr>
                <w:rFonts w:ascii="Times New Roman"/>
                <w:b w:val="false"/>
                <w:i w:val="false"/>
                <w:color w:val="000000"/>
                <w:sz w:val="20"/>
              </w:rPr>
              <w:t>
жеткізу қызметтерін алу - жыл бойы.
</w:t>
            </w:r>
            <w:r>
              <w:br/>
            </w:r>
            <w:r>
              <w:rPr>
                <w:rFonts w:ascii="Times New Roman"/>
                <w:b w:val="false"/>
                <w:i w:val="false"/>
                <w:color w:val="000000"/>
                <w:sz w:val="20"/>
              </w:rPr>
              <w:t>
Қазақстан Республикасы Қаржы министрлігі мен оның аумақтық органдары-
</w:t>
            </w:r>
            <w:r>
              <w:br/>
            </w:r>
            <w:r>
              <w:rPr>
                <w:rFonts w:ascii="Times New Roman"/>
                <w:b w:val="false"/>
                <w:i w:val="false"/>
                <w:color w:val="000000"/>
                <w:sz w:val="20"/>
              </w:rPr>
              <w:t>
ның Салық комитеті
</w:t>
            </w:r>
            <w:r>
              <w:br/>
            </w:r>
            <w:r>
              <w:rPr>
                <w:rFonts w:ascii="Times New Roman"/>
                <w:b w:val="false"/>
                <w:i w:val="false"/>
                <w:color w:val="000000"/>
                <w:sz w:val="20"/>
              </w:rPr>
              <w:t>
үшін деректердi беру
</w:t>
            </w:r>
            <w:r>
              <w:br/>
            </w:r>
            <w:r>
              <w:rPr>
                <w:rFonts w:ascii="Times New Roman"/>
                <w:b w:val="false"/>
                <w:i w:val="false"/>
                <w:color w:val="000000"/>
                <w:sz w:val="20"/>
              </w:rPr>
              <w:t>
қызметін ұсыну,
</w:t>
            </w:r>
            <w:r>
              <w:br/>
            </w:r>
            <w:r>
              <w:rPr>
                <w:rFonts w:ascii="Times New Roman"/>
                <w:b w:val="false"/>
                <w:i w:val="false"/>
                <w:color w:val="000000"/>
                <w:sz w:val="20"/>
              </w:rPr>
              <w:t>
жабдықты жоспарлы ауыстыру, жер үсті
</w:t>
            </w:r>
            <w:r>
              <w:br/>
            </w:r>
            <w:r>
              <w:rPr>
                <w:rFonts w:ascii="Times New Roman"/>
                <w:b w:val="false"/>
                <w:i w:val="false"/>
                <w:color w:val="000000"/>
                <w:sz w:val="20"/>
              </w:rPr>
              <w:t>
арналарына жер серiгi байланыс арналарын ауыстыру, деректердi беру
</w:t>
            </w:r>
            <w:r>
              <w:br/>
            </w:r>
            <w:r>
              <w:rPr>
                <w:rFonts w:ascii="Times New Roman"/>
                <w:b w:val="false"/>
                <w:i w:val="false"/>
                <w:color w:val="000000"/>
                <w:sz w:val="20"/>
              </w:rPr>
              <w:t>
ведомстволық желісiнің арналарын
</w:t>
            </w:r>
            <w:r>
              <w:br/>
            </w:r>
            <w:r>
              <w:rPr>
                <w:rFonts w:ascii="Times New Roman"/>
                <w:b w:val="false"/>
                <w:i w:val="false"/>
                <w:color w:val="000000"/>
                <w:sz w:val="20"/>
              </w:rPr>
              <w:t>
кеңейту - жыл бойы.
</w:t>
            </w:r>
            <w:r>
              <w:br/>
            </w: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Салық комитетiнің
</w:t>
            </w:r>
            <w:r>
              <w:br/>
            </w:r>
            <w:r>
              <w:rPr>
                <w:rFonts w:ascii="Times New Roman"/>
                <w:b w:val="false"/>
                <w:i w:val="false"/>
                <w:color w:val="000000"/>
                <w:sz w:val="20"/>
              </w:rPr>
              <w:t>
"Бiріктірiлген салықтық ақпарат
</w:t>
            </w:r>
            <w:r>
              <w:br/>
            </w:r>
            <w:r>
              <w:rPr>
                <w:rFonts w:ascii="Times New Roman"/>
                <w:b w:val="false"/>
                <w:i w:val="false"/>
                <w:color w:val="000000"/>
                <w:sz w:val="20"/>
              </w:rPr>
              <w:t>
жүйесі", "Салықтық есептілiктің
</w:t>
            </w:r>
            <w:r>
              <w:br/>
            </w:r>
            <w:r>
              <w:rPr>
                <w:rFonts w:ascii="Times New Roman"/>
                <w:b w:val="false"/>
                <w:i w:val="false"/>
                <w:color w:val="000000"/>
                <w:sz w:val="20"/>
              </w:rPr>
              <w:t>
электронды нысандары", "Төлем
</w:t>
            </w:r>
            <w:r>
              <w:br/>
            </w:r>
            <w:r>
              <w:rPr>
                <w:rFonts w:ascii="Times New Roman"/>
                <w:b w:val="false"/>
                <w:i w:val="false"/>
                <w:color w:val="000000"/>
                <w:sz w:val="20"/>
              </w:rPr>
              <w:t>
көзiнен салық салынатын жеке
</w:t>
            </w:r>
            <w:r>
              <w:br/>
            </w:r>
            <w:r>
              <w:rPr>
                <w:rFonts w:ascii="Times New Roman"/>
                <w:b w:val="false"/>
                <w:i w:val="false"/>
                <w:color w:val="000000"/>
                <w:sz w:val="20"/>
              </w:rPr>
              <w:t>
тұлғалардың кірістерiн есепке алу", "ҚҚС төлеуші-
</w:t>
            </w:r>
            <w:r>
              <w:br/>
            </w:r>
            <w:r>
              <w:rPr>
                <w:rFonts w:ascii="Times New Roman"/>
                <w:b w:val="false"/>
                <w:i w:val="false"/>
                <w:color w:val="000000"/>
                <w:sz w:val="20"/>
              </w:rPr>
              <w:t>
лерiн тiркеу. ҚҚС
</w:t>
            </w:r>
            <w:r>
              <w:br/>
            </w:r>
            <w:r>
              <w:rPr>
                <w:rFonts w:ascii="Times New Roman"/>
                <w:b w:val="false"/>
                <w:i w:val="false"/>
                <w:color w:val="000000"/>
                <w:sz w:val="20"/>
              </w:rPr>
              <w:t>
көшіріп алынған шот-фактураларды
</w:t>
            </w:r>
            <w:r>
              <w:br/>
            </w:r>
            <w:r>
              <w:rPr>
                <w:rFonts w:ascii="Times New Roman"/>
                <w:b w:val="false"/>
                <w:i w:val="false"/>
                <w:color w:val="000000"/>
                <w:sz w:val="20"/>
              </w:rPr>
              <w:t>
қабылдау және өңдеу жүйесі", "Iрі
</w:t>
            </w:r>
            <w:r>
              <w:br/>
            </w:r>
            <w:r>
              <w:rPr>
                <w:rFonts w:ascii="Times New Roman"/>
                <w:b w:val="false"/>
                <w:i w:val="false"/>
                <w:color w:val="000000"/>
                <w:sz w:val="20"/>
              </w:rPr>
              <w:t>
кәсіпорындардың (салық төлеушілердің)
</w:t>
            </w:r>
            <w:r>
              <w:br/>
            </w:r>
            <w:r>
              <w:rPr>
                <w:rFonts w:ascii="Times New Roman"/>
                <w:b w:val="false"/>
                <w:i w:val="false"/>
                <w:color w:val="000000"/>
                <w:sz w:val="20"/>
              </w:rPr>
              <w:t>
электронды мониторингі",
</w:t>
            </w:r>
            <w:r>
              <w:br/>
            </w:r>
            <w:r>
              <w:rPr>
                <w:rFonts w:ascii="Times New Roman"/>
                <w:b w:val="false"/>
                <w:i w:val="false"/>
                <w:color w:val="000000"/>
                <w:sz w:val="20"/>
              </w:rPr>
              <w:t>
"Кепілдік берiлген хабарламаны жеткізу
</w:t>
            </w:r>
            <w:r>
              <w:br/>
            </w:r>
            <w:r>
              <w:rPr>
                <w:rFonts w:ascii="Times New Roman"/>
                <w:b w:val="false"/>
                <w:i w:val="false"/>
                <w:color w:val="000000"/>
                <w:sz w:val="20"/>
              </w:rPr>
              <w:t>
жүйесi", "Салық органдарының
</w:t>
            </w:r>
            <w:r>
              <w:br/>
            </w:r>
            <w:r>
              <w:rPr>
                <w:rFonts w:ascii="Times New Roman"/>
                <w:b w:val="false"/>
                <w:i w:val="false"/>
                <w:color w:val="000000"/>
                <w:sz w:val="20"/>
              </w:rPr>
              <w:t>
ақпаратын қорғау жүйесi", "Қазақстан
</w:t>
            </w:r>
            <w:r>
              <w:br/>
            </w:r>
            <w:r>
              <w:rPr>
                <w:rFonts w:ascii="Times New Roman"/>
                <w:b w:val="false"/>
                <w:i w:val="false"/>
                <w:color w:val="000000"/>
                <w:sz w:val="20"/>
              </w:rPr>
              <w:t>
Республикасының салық төлеушілерi мен салық салу объектілерiнің тізiлімі", "Акцизді
</w:t>
            </w:r>
            <w:r>
              <w:br/>
            </w:r>
            <w:r>
              <w:rPr>
                <w:rFonts w:ascii="Times New Roman"/>
                <w:b w:val="false"/>
                <w:i w:val="false"/>
                <w:color w:val="000000"/>
                <w:sz w:val="20"/>
              </w:rPr>
              <w:t>
өнiмдер айналымын және өндiрісiн
</w:t>
            </w:r>
            <w:r>
              <w:br/>
            </w:r>
            <w:r>
              <w:rPr>
                <w:rFonts w:ascii="Times New Roman"/>
                <w:b w:val="false"/>
                <w:i w:val="false"/>
                <w:color w:val="000000"/>
                <w:sz w:val="20"/>
              </w:rPr>
              <w:t>
бақылау", "Салық
</w:t>
            </w:r>
            <w:r>
              <w:br/>
            </w:r>
            <w:r>
              <w:rPr>
                <w:rFonts w:ascii="Times New Roman"/>
                <w:b w:val="false"/>
                <w:i w:val="false"/>
                <w:color w:val="000000"/>
                <w:sz w:val="20"/>
              </w:rPr>
              <w:t>
төлеу қабiлетсіздігі
</w:t>
            </w:r>
            <w:r>
              <w:br/>
            </w:r>
            <w:r>
              <w:rPr>
                <w:rFonts w:ascii="Times New Roman"/>
                <w:b w:val="false"/>
                <w:i w:val="false"/>
                <w:color w:val="000000"/>
                <w:sz w:val="20"/>
              </w:rPr>
              <w:t>
және банкроттық",
</w:t>
            </w:r>
            <w:r>
              <w:br/>
            </w:r>
            <w:r>
              <w:rPr>
                <w:rFonts w:ascii="Times New Roman"/>
                <w:b w:val="false"/>
                <w:i w:val="false"/>
                <w:color w:val="000000"/>
                <w:sz w:val="20"/>
              </w:rPr>
              <w:t>
"SAS технологиясы негізінде деректердi
</w:t>
            </w:r>
            <w:r>
              <w:br/>
            </w:r>
            <w:r>
              <w:rPr>
                <w:rFonts w:ascii="Times New Roman"/>
                <w:b w:val="false"/>
                <w:i w:val="false"/>
                <w:color w:val="000000"/>
                <w:sz w:val="20"/>
              </w:rPr>
              <w:t>
кешендi көп өлшемді
</w:t>
            </w:r>
            <w:r>
              <w:br/>
            </w:r>
            <w:r>
              <w:rPr>
                <w:rFonts w:ascii="Times New Roman"/>
                <w:b w:val="false"/>
                <w:i w:val="false"/>
                <w:color w:val="000000"/>
                <w:sz w:val="20"/>
              </w:rPr>
              <w:t>
талдау", "Салық заңнамасын түсiндiру
</w:t>
            </w:r>
            <w:r>
              <w:br/>
            </w:r>
            <w:r>
              <w:rPr>
                <w:rFonts w:ascii="Times New Roman"/>
                <w:b w:val="false"/>
                <w:i w:val="false"/>
                <w:color w:val="000000"/>
                <w:sz w:val="20"/>
              </w:rPr>
              <w:t>
және салық төлеуші-
</w:t>
            </w:r>
            <w:r>
              <w:br/>
            </w:r>
            <w:r>
              <w:rPr>
                <w:rFonts w:ascii="Times New Roman"/>
                <w:b w:val="false"/>
                <w:i w:val="false"/>
                <w:color w:val="000000"/>
                <w:sz w:val="20"/>
              </w:rPr>
              <w:t>
лерге қызмет көрсету
</w:t>
            </w:r>
            <w:r>
              <w:br/>
            </w:r>
            <w:r>
              <w:rPr>
                <w:rFonts w:ascii="Times New Roman"/>
                <w:b w:val="false"/>
                <w:i w:val="false"/>
                <w:color w:val="000000"/>
                <w:sz w:val="20"/>
              </w:rPr>
              <w:t>
жөніндегі мультимедия
</w:t>
            </w:r>
            <w:r>
              <w:br/>
            </w:r>
            <w:r>
              <w:rPr>
                <w:rFonts w:ascii="Times New Roman"/>
                <w:b w:val="false"/>
                <w:i w:val="false"/>
                <w:color w:val="000000"/>
                <w:sz w:val="20"/>
              </w:rPr>
              <w:t>
байланысының жүйесі",
</w:t>
            </w:r>
            <w:r>
              <w:br/>
            </w:r>
            <w:r>
              <w:rPr>
                <w:rFonts w:ascii="Times New Roman"/>
                <w:b w:val="false"/>
                <w:i w:val="false"/>
                <w:color w:val="000000"/>
                <w:sz w:val="20"/>
              </w:rPr>
              <w:t>
"Арақашықтықтағы оқыту орталығы",
</w:t>
            </w:r>
            <w:r>
              <w:br/>
            </w:r>
            <w:r>
              <w:rPr>
                <w:rFonts w:ascii="Times New Roman"/>
                <w:b w:val="false"/>
                <w:i w:val="false"/>
                <w:color w:val="000000"/>
                <w:sz w:val="20"/>
              </w:rPr>
              <w:t>
"Ведомстволық кадрлар" ақпараттық жүйелерін, салық
</w:t>
            </w:r>
            <w:r>
              <w:br/>
            </w:r>
            <w:r>
              <w:rPr>
                <w:rFonts w:ascii="Times New Roman"/>
                <w:b w:val="false"/>
                <w:i w:val="false"/>
                <w:color w:val="000000"/>
                <w:sz w:val="20"/>
              </w:rPr>
              <w:t>
органдарының
</w:t>
            </w:r>
            <w:r>
              <w:br/>
            </w:r>
            <w:r>
              <w:rPr>
                <w:rFonts w:ascii="Times New Roman"/>
                <w:b w:val="false"/>
                <w:i w:val="false"/>
                <w:color w:val="000000"/>
                <w:sz w:val="20"/>
              </w:rPr>
              <w:t>
бухгалтерлік жүйелерiн сүйемелдеу - жыл бойы.
</w:t>
            </w:r>
            <w:r>
              <w:br/>
            </w:r>
            <w:r>
              <w:rPr>
                <w:rFonts w:ascii="Times New Roman"/>
                <w:b w:val="false"/>
                <w:i w:val="false"/>
                <w:color w:val="000000"/>
                <w:sz w:val="20"/>
              </w:rPr>
              <w:t>
Қазақстан Республикасы Қаржы министрлігі мен оның аумақтық органдары Салық комитетінің
</w:t>
            </w:r>
            <w:r>
              <w:br/>
            </w:r>
            <w:r>
              <w:rPr>
                <w:rFonts w:ascii="Times New Roman"/>
                <w:b w:val="false"/>
                <w:i w:val="false"/>
                <w:color w:val="000000"/>
                <w:sz w:val="20"/>
              </w:rPr>
              <w:t>
RISC-серверлерiн техникалық қолдау
</w:t>
            </w:r>
            <w:r>
              <w:br/>
            </w:r>
            <w:r>
              <w:rPr>
                <w:rFonts w:ascii="Times New Roman"/>
                <w:b w:val="false"/>
                <w:i w:val="false"/>
                <w:color w:val="000000"/>
                <w:sz w:val="20"/>
              </w:rPr>
              <w:t>
(кепілдік бергеннен кейiнгі қызмет көрсету) - жыл бойы.
</w:t>
            </w:r>
            <w:r>
              <w:br/>
            </w:r>
            <w:r>
              <w:rPr>
                <w:rFonts w:ascii="Times New Roman"/>
                <w:b w:val="false"/>
                <w:i w:val="false"/>
                <w:color w:val="000000"/>
                <w:sz w:val="20"/>
              </w:rPr>
              <w:t>
Қазақстан Республикасы Қаржы министрлігі Салық комитетінің аумақтық органдары серверлік үй-жайларының өрт
</w:t>
            </w:r>
            <w:r>
              <w:br/>
            </w:r>
            <w:r>
              <w:rPr>
                <w:rFonts w:ascii="Times New Roman"/>
                <w:b w:val="false"/>
                <w:i w:val="false"/>
                <w:color w:val="000000"/>
                <w:sz w:val="20"/>
              </w:rPr>
              <w:t>
сөндіру, ауа баптау,
</w:t>
            </w:r>
            <w:r>
              <w:br/>
            </w:r>
            <w:r>
              <w:rPr>
                <w:rFonts w:ascii="Times New Roman"/>
                <w:b w:val="false"/>
                <w:i w:val="false"/>
                <w:color w:val="000000"/>
                <w:sz w:val="20"/>
              </w:rPr>
              <w:t>
кепiлдiк берiлген электрмен қамтамасыз ету жүйелерiн (кепілдік бергеннен
</w:t>
            </w:r>
            <w:r>
              <w:br/>
            </w:r>
            <w:r>
              <w:rPr>
                <w:rFonts w:ascii="Times New Roman"/>
                <w:b w:val="false"/>
                <w:i w:val="false"/>
                <w:color w:val="000000"/>
                <w:sz w:val="20"/>
              </w:rPr>
              <w:t>
кейiн қызмет көрсету)
</w:t>
            </w:r>
            <w:r>
              <w:br/>
            </w:r>
            <w:r>
              <w:rPr>
                <w:rFonts w:ascii="Times New Roman"/>
                <w:b w:val="false"/>
                <w:i w:val="false"/>
                <w:color w:val="000000"/>
                <w:sz w:val="20"/>
              </w:rPr>
              <w:t>
техникалық қолдау - жыл бойы.
</w:t>
            </w:r>
            <w:r>
              <w:br/>
            </w:r>
            <w:r>
              <w:rPr>
                <w:rFonts w:ascii="Times New Roman"/>
                <w:b w:val="false"/>
                <w:i w:val="false"/>
                <w:color w:val="000000"/>
                <w:sz w:val="20"/>
              </w:rPr>
              <w:t>
Қазақстан Республикасы Қаржы министрлігі мен оның
</w:t>
            </w:r>
            <w:r>
              <w:br/>
            </w:r>
            <w:r>
              <w:rPr>
                <w:rFonts w:ascii="Times New Roman"/>
                <w:b w:val="false"/>
                <w:i w:val="false"/>
                <w:color w:val="000000"/>
                <w:sz w:val="20"/>
              </w:rPr>
              <w:t>
аумақтық органдары Салық комитетiнің және оның аумақтық
</w:t>
            </w:r>
            <w:r>
              <w:br/>
            </w:r>
            <w:r>
              <w:rPr>
                <w:rFonts w:ascii="Times New Roman"/>
                <w:b w:val="false"/>
                <w:i w:val="false"/>
                <w:color w:val="000000"/>
                <w:sz w:val="20"/>
              </w:rPr>
              <w:t>
органдарының бағдарламалық-аппа-
</w:t>
            </w:r>
            <w:r>
              <w:br/>
            </w:r>
            <w:r>
              <w:rPr>
                <w:rFonts w:ascii="Times New Roman"/>
                <w:b w:val="false"/>
                <w:i w:val="false"/>
                <w:color w:val="000000"/>
                <w:sz w:val="20"/>
              </w:rPr>
              <w:t>
раттық құралдарына
</w:t>
            </w:r>
            <w:r>
              <w:br/>
            </w:r>
            <w:r>
              <w:rPr>
                <w:rFonts w:ascii="Times New Roman"/>
                <w:b w:val="false"/>
                <w:i w:val="false"/>
                <w:color w:val="000000"/>
                <w:sz w:val="20"/>
              </w:rPr>
              <w:t>
жүйелік-техникалық қызмет көрсету және ақпараттық жүйелерін әкiмшілендіру - жыл бойы.
</w:t>
            </w:r>
            <w:r>
              <w:br/>
            </w:r>
            <w:r>
              <w:rPr>
                <w:rFonts w:ascii="Times New Roman"/>
                <w:b w:val="false"/>
                <w:i w:val="false"/>
                <w:color w:val="000000"/>
                <w:sz w:val="20"/>
              </w:rPr>
              <w:t>
Қазақстан Республикасы Қаржы министрлігінің
</w:t>
            </w:r>
            <w:r>
              <w:br/>
            </w:r>
            <w:r>
              <w:rPr>
                <w:rFonts w:ascii="Times New Roman"/>
                <w:b w:val="false"/>
                <w:i w:val="false"/>
                <w:color w:val="000000"/>
                <w:sz w:val="20"/>
              </w:rPr>
              <w:t>
Салық комитетiне және оның аумақтық органдарына қосалқы
</w:t>
            </w:r>
            <w:r>
              <w:br/>
            </w:r>
            <w:r>
              <w:rPr>
                <w:rFonts w:ascii="Times New Roman"/>
                <w:b w:val="false"/>
                <w:i w:val="false"/>
                <w:color w:val="000000"/>
                <w:sz w:val="20"/>
              </w:rPr>
              <w:t>
бөлшектер мен шығыс
</w:t>
            </w:r>
            <w:r>
              <w:br/>
            </w:r>
            <w:r>
              <w:rPr>
                <w:rFonts w:ascii="Times New Roman"/>
                <w:b w:val="false"/>
                <w:i w:val="false"/>
                <w:color w:val="000000"/>
                <w:sz w:val="20"/>
              </w:rPr>
              <w:t>
материалдарын сатып
</w:t>
            </w:r>
            <w:r>
              <w:br/>
            </w:r>
            <w:r>
              <w:rPr>
                <w:rFonts w:ascii="Times New Roman"/>
                <w:b w:val="false"/>
                <w:i w:val="false"/>
                <w:color w:val="000000"/>
                <w:sz w:val="20"/>
              </w:rPr>
              <w:t>
алу - маусым-тамыз.
</w:t>
            </w:r>
            <w:r>
              <w:br/>
            </w: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Салық комитетінің жүйелік бағдарламалық қамтамасыз етудің
</w:t>
            </w:r>
            <w:r>
              <w:br/>
            </w:r>
            <w:r>
              <w:rPr>
                <w:rFonts w:ascii="Times New Roman"/>
                <w:b w:val="false"/>
                <w:i w:val="false"/>
                <w:color w:val="000000"/>
                <w:sz w:val="20"/>
              </w:rPr>
              <w:t>
жүйелік-техникалық қолдау жөнiндегі
</w:t>
            </w:r>
            <w:r>
              <w:br/>
            </w:r>
            <w:r>
              <w:rPr>
                <w:rFonts w:ascii="Times New Roman"/>
                <w:b w:val="false"/>
                <w:i w:val="false"/>
                <w:color w:val="000000"/>
                <w:sz w:val="20"/>
              </w:rPr>
              <w:t>
қызметтер - жыл бойы.
</w:t>
            </w:r>
            <w:r>
              <w:br/>
            </w:r>
            <w:r>
              <w:rPr>
                <w:rFonts w:ascii="Times New Roman"/>
                <w:b w:val="false"/>
                <w:i w:val="false"/>
                <w:color w:val="000000"/>
                <w:sz w:val="20"/>
              </w:rPr>
              <w:t>
Кедендiк бақылау комитетінің және
</w:t>
            </w:r>
            <w:r>
              <w:br/>
            </w:r>
            <w:r>
              <w:rPr>
                <w:rFonts w:ascii="Times New Roman"/>
                <w:b w:val="false"/>
                <w:i w:val="false"/>
                <w:color w:val="000000"/>
                <w:sz w:val="20"/>
              </w:rPr>
              <w:t>
оның аумақтық органдарының
</w:t>
            </w:r>
            <w:r>
              <w:br/>
            </w:r>
            <w:r>
              <w:rPr>
                <w:rFonts w:ascii="Times New Roman"/>
                <w:b w:val="false"/>
                <w:i w:val="false"/>
                <w:color w:val="000000"/>
                <w:sz w:val="20"/>
              </w:rPr>
              <w:t>
Республикалық деректермен алмасу
</w:t>
            </w:r>
            <w:r>
              <w:br/>
            </w:r>
            <w:r>
              <w:rPr>
                <w:rFonts w:ascii="Times New Roman"/>
                <w:b w:val="false"/>
                <w:i w:val="false"/>
                <w:color w:val="000000"/>
                <w:sz w:val="20"/>
              </w:rPr>
              <w:t>
байланыс желiсінің арналары бойынша
</w:t>
            </w:r>
            <w:r>
              <w:br/>
            </w:r>
            <w:r>
              <w:rPr>
                <w:rFonts w:ascii="Times New Roman"/>
                <w:b w:val="false"/>
                <w:i w:val="false"/>
                <w:color w:val="000000"/>
                <w:sz w:val="20"/>
              </w:rPr>
              <w:t>
деректердi беру
</w:t>
            </w:r>
            <w:r>
              <w:br/>
            </w:r>
            <w:r>
              <w:rPr>
                <w:rFonts w:ascii="Times New Roman"/>
                <w:b w:val="false"/>
                <w:i w:val="false"/>
                <w:color w:val="000000"/>
                <w:sz w:val="20"/>
              </w:rPr>
              <w:t>
жөнiндегі қызметтердi
</w:t>
            </w:r>
            <w:r>
              <w:br/>
            </w:r>
            <w:r>
              <w:rPr>
                <w:rFonts w:ascii="Times New Roman"/>
                <w:b w:val="false"/>
                <w:i w:val="false"/>
                <w:color w:val="000000"/>
                <w:sz w:val="20"/>
              </w:rPr>
              <w:t>
алу, канал түзетін
</w:t>
            </w:r>
            <w:r>
              <w:br/>
            </w:r>
            <w:r>
              <w:rPr>
                <w:rFonts w:ascii="Times New Roman"/>
                <w:b w:val="false"/>
                <w:i w:val="false"/>
                <w:color w:val="000000"/>
                <w:sz w:val="20"/>
              </w:rPr>
              <w:t>
жабдықтарды ауыстыру және олардың қосымша
</w:t>
            </w:r>
            <w:r>
              <w:br/>
            </w:r>
            <w:r>
              <w:rPr>
                <w:rFonts w:ascii="Times New Roman"/>
                <w:b w:val="false"/>
                <w:i w:val="false"/>
                <w:color w:val="000000"/>
                <w:sz w:val="20"/>
              </w:rPr>
              <w:t>
қондырғылары, байланыс каналдарын
</w:t>
            </w:r>
            <w:r>
              <w:br/>
            </w:r>
            <w:r>
              <w:rPr>
                <w:rFonts w:ascii="Times New Roman"/>
                <w:b w:val="false"/>
                <w:i w:val="false"/>
                <w:color w:val="000000"/>
                <w:sz w:val="20"/>
              </w:rPr>
              <w:t>
кеңейту, жер серігі
</w:t>
            </w:r>
            <w:r>
              <w:br/>
            </w:r>
            <w:r>
              <w:rPr>
                <w:rFonts w:ascii="Times New Roman"/>
                <w:b w:val="false"/>
                <w:i w:val="false"/>
                <w:color w:val="000000"/>
                <w:sz w:val="20"/>
              </w:rPr>
              <w:t>
байланыс каналдарын
</w:t>
            </w:r>
            <w:r>
              <w:br/>
            </w:r>
            <w:r>
              <w:rPr>
                <w:rFonts w:ascii="Times New Roman"/>
                <w:b w:val="false"/>
                <w:i w:val="false"/>
                <w:color w:val="000000"/>
                <w:sz w:val="20"/>
              </w:rPr>
              <w:t>
жердегі байланыс
</w:t>
            </w:r>
            <w:r>
              <w:br/>
            </w:r>
            <w:r>
              <w:rPr>
                <w:rFonts w:ascii="Times New Roman"/>
                <w:b w:val="false"/>
                <w:i w:val="false"/>
                <w:color w:val="000000"/>
                <w:sz w:val="20"/>
              </w:rPr>
              <w:t>
каналдарына ауыстыру.
</w:t>
            </w:r>
            <w:r>
              <w:br/>
            </w:r>
            <w:r>
              <w:rPr>
                <w:rFonts w:ascii="Times New Roman"/>
                <w:b w:val="false"/>
                <w:i w:val="false"/>
                <w:color w:val="000000"/>
                <w:sz w:val="20"/>
              </w:rPr>
              <w:t>
Дүниежүзiлік кедендік ұйымдардың
</w:t>
            </w:r>
            <w:r>
              <w:br/>
            </w:r>
            <w:r>
              <w:rPr>
                <w:rFonts w:ascii="Times New Roman"/>
                <w:b w:val="false"/>
                <w:i w:val="false"/>
                <w:color w:val="000000"/>
                <w:sz w:val="20"/>
              </w:rPr>
              <w:t>
Үйлестірiлген жүйесi жөнiндегі комитеттің
</w:t>
            </w:r>
            <w:r>
              <w:br/>
            </w:r>
            <w:r>
              <w:rPr>
                <w:rFonts w:ascii="Times New Roman"/>
                <w:b w:val="false"/>
                <w:i w:val="false"/>
                <w:color w:val="000000"/>
                <w:sz w:val="20"/>
              </w:rPr>
              <w:t>
деректер қорына қол
</w:t>
            </w:r>
            <w:r>
              <w:br/>
            </w:r>
            <w:r>
              <w:rPr>
                <w:rFonts w:ascii="Times New Roman"/>
                <w:b w:val="false"/>
                <w:i w:val="false"/>
                <w:color w:val="000000"/>
                <w:sz w:val="20"/>
              </w:rPr>
              <w:t>
жеткізудi қамтамасыз
</w:t>
            </w:r>
            <w:r>
              <w:br/>
            </w:r>
            <w:r>
              <w:rPr>
                <w:rFonts w:ascii="Times New Roman"/>
                <w:b w:val="false"/>
                <w:i w:val="false"/>
                <w:color w:val="000000"/>
                <w:sz w:val="20"/>
              </w:rPr>
              <w:t>
ету. Компьютерлік,
</w:t>
            </w:r>
            <w:r>
              <w:br/>
            </w:r>
            <w:r>
              <w:rPr>
                <w:rFonts w:ascii="Times New Roman"/>
                <w:b w:val="false"/>
                <w:i w:val="false"/>
                <w:color w:val="000000"/>
                <w:sz w:val="20"/>
              </w:rPr>
              <w:t>
коммуникациялық және
</w:t>
            </w:r>
            <w:r>
              <w:br/>
            </w:r>
            <w:r>
              <w:rPr>
                <w:rFonts w:ascii="Times New Roman"/>
                <w:b w:val="false"/>
                <w:i w:val="false"/>
                <w:color w:val="000000"/>
                <w:sz w:val="20"/>
              </w:rPr>
              <w:t>
желілік жабдықтарға
</w:t>
            </w:r>
            <w:r>
              <w:br/>
            </w:r>
            <w:r>
              <w:rPr>
                <w:rFonts w:ascii="Times New Roman"/>
                <w:b w:val="false"/>
                <w:i w:val="false"/>
                <w:color w:val="000000"/>
                <w:sz w:val="20"/>
              </w:rPr>
              <w:t>
техникалық және
</w:t>
            </w:r>
            <w:r>
              <w:br/>
            </w:r>
            <w:r>
              <w:rPr>
                <w:rFonts w:ascii="Times New Roman"/>
                <w:b w:val="false"/>
                <w:i w:val="false"/>
                <w:color w:val="000000"/>
                <w:sz w:val="20"/>
              </w:rPr>
              <w:t>
жүйелік қызмет
</w:t>
            </w:r>
            <w:r>
              <w:br/>
            </w:r>
            <w:r>
              <w:rPr>
                <w:rFonts w:ascii="Times New Roman"/>
                <w:b w:val="false"/>
                <w:i w:val="false"/>
                <w:color w:val="000000"/>
                <w:sz w:val="20"/>
              </w:rPr>
              <w:t>
көрсету. Республикалық желіге
</w:t>
            </w:r>
            <w:r>
              <w:br/>
            </w:r>
            <w:r>
              <w:rPr>
                <w:rFonts w:ascii="Times New Roman"/>
                <w:b w:val="false"/>
                <w:i w:val="false"/>
                <w:color w:val="000000"/>
                <w:sz w:val="20"/>
              </w:rPr>
              <w:t>
әкімшілік жүргізудi Кедендік бақылау
</w:t>
            </w:r>
            <w:r>
              <w:br/>
            </w:r>
            <w:r>
              <w:rPr>
                <w:rFonts w:ascii="Times New Roman"/>
                <w:b w:val="false"/>
                <w:i w:val="false"/>
                <w:color w:val="000000"/>
                <w:sz w:val="20"/>
              </w:rPr>
              <w:t>
комитетінің деректе-
</w:t>
            </w:r>
            <w:r>
              <w:br/>
            </w:r>
            <w:r>
              <w:rPr>
                <w:rFonts w:ascii="Times New Roman"/>
                <w:b w:val="false"/>
                <w:i w:val="false"/>
                <w:color w:val="000000"/>
                <w:sz w:val="20"/>
              </w:rPr>
              <w:t>
рімен алмасуды
</w:t>
            </w:r>
            <w:r>
              <w:br/>
            </w:r>
            <w:r>
              <w:rPr>
                <w:rFonts w:ascii="Times New Roman"/>
                <w:b w:val="false"/>
                <w:i w:val="false"/>
                <w:color w:val="000000"/>
                <w:sz w:val="20"/>
              </w:rPr>
              <w:t>
қамтамасыз ету (орталық аппараттың
</w:t>
            </w:r>
            <w:r>
              <w:br/>
            </w:r>
            <w:r>
              <w:rPr>
                <w:rFonts w:ascii="Times New Roman"/>
                <w:b w:val="false"/>
                <w:i w:val="false"/>
                <w:color w:val="000000"/>
                <w:sz w:val="20"/>
              </w:rPr>
              <w:t>
жергілікті есептеу
</w:t>
            </w:r>
            <w:r>
              <w:br/>
            </w:r>
            <w:r>
              <w:rPr>
                <w:rFonts w:ascii="Times New Roman"/>
                <w:b w:val="false"/>
                <w:i w:val="false"/>
                <w:color w:val="000000"/>
                <w:sz w:val="20"/>
              </w:rPr>
              <w:t>
желісiн, деректер базасының және пошта
</w:t>
            </w:r>
            <w:r>
              <w:br/>
            </w:r>
            <w:r>
              <w:rPr>
                <w:rFonts w:ascii="Times New Roman"/>
                <w:b w:val="false"/>
                <w:i w:val="false"/>
                <w:color w:val="000000"/>
                <w:sz w:val="20"/>
              </w:rPr>
              <w:t>
қызметінің серверлерін, ақпарат-
</w:t>
            </w:r>
            <w:r>
              <w:br/>
            </w:r>
            <w:r>
              <w:rPr>
                <w:rFonts w:ascii="Times New Roman"/>
                <w:b w:val="false"/>
                <w:i w:val="false"/>
                <w:color w:val="000000"/>
                <w:sz w:val="20"/>
              </w:rPr>
              <w:t>
тық ресурстарды
</w:t>
            </w:r>
            <w:r>
              <w:br/>
            </w:r>
            <w:r>
              <w:rPr>
                <w:rFonts w:ascii="Times New Roman"/>
                <w:b w:val="false"/>
                <w:i w:val="false"/>
                <w:color w:val="000000"/>
                <w:sz w:val="20"/>
              </w:rPr>
              <w:t>
қорғау жүйесiн
</w:t>
            </w:r>
            <w:r>
              <w:br/>
            </w:r>
            <w:r>
              <w:rPr>
                <w:rFonts w:ascii="Times New Roman"/>
                <w:b w:val="false"/>
                <w:i w:val="false"/>
                <w:color w:val="000000"/>
                <w:sz w:val="20"/>
              </w:rPr>
              <w:t>
әкiмшілендiру, СУБД
</w:t>
            </w:r>
            <w:r>
              <w:br/>
            </w:r>
            <w:r>
              <w:rPr>
                <w:rFonts w:ascii="Times New Roman"/>
                <w:b w:val="false"/>
                <w:i w:val="false"/>
                <w:color w:val="000000"/>
                <w:sz w:val="20"/>
              </w:rPr>
              <w:t>
Informix-ті әкiмшілендіру) - жыл
</w:t>
            </w:r>
            <w:r>
              <w:br/>
            </w:r>
            <w:r>
              <w:rPr>
                <w:rFonts w:ascii="Times New Roman"/>
                <w:b w:val="false"/>
                <w:i w:val="false"/>
                <w:color w:val="000000"/>
                <w:sz w:val="20"/>
              </w:rPr>
              <w:t>
бойы. Кедендік қызметтiң ақпараттық
</w:t>
            </w:r>
            <w:r>
              <w:br/>
            </w:r>
            <w:r>
              <w:rPr>
                <w:rFonts w:ascii="Times New Roman"/>
                <w:b w:val="false"/>
                <w:i w:val="false"/>
                <w:color w:val="000000"/>
                <w:sz w:val="20"/>
              </w:rPr>
              <w:t>
жүйелерiн сүйемелдеу,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заңнамалық базасына сәйкес КААЖ қолдан-
</w:t>
            </w:r>
            <w:r>
              <w:br/>
            </w:r>
            <w:r>
              <w:rPr>
                <w:rFonts w:ascii="Times New Roman"/>
                <w:b w:val="false"/>
                <w:i w:val="false"/>
                <w:color w:val="000000"/>
                <w:sz w:val="20"/>
              </w:rPr>
              <w:t>
балы бағдарламалық
</w:t>
            </w:r>
            <w:r>
              <w:br/>
            </w:r>
            <w:r>
              <w:rPr>
                <w:rFonts w:ascii="Times New Roman"/>
                <w:b w:val="false"/>
                <w:i w:val="false"/>
                <w:color w:val="000000"/>
                <w:sz w:val="20"/>
              </w:rPr>
              <w:t>
қамтамасыз ету модульдерін пысықтау
</w:t>
            </w:r>
            <w:r>
              <w:br/>
            </w:r>
            <w:r>
              <w:rPr>
                <w:rFonts w:ascii="Times New Roman"/>
                <w:b w:val="false"/>
                <w:i w:val="false"/>
                <w:color w:val="000000"/>
                <w:sz w:val="20"/>
              </w:rPr>
              <w:t>
және жаңғырту.
</w:t>
            </w:r>
            <w:r>
              <w:br/>
            </w:r>
            <w:r>
              <w:rPr>
                <w:rFonts w:ascii="Times New Roman"/>
                <w:b w:val="false"/>
                <w:i w:val="false"/>
                <w:color w:val="000000"/>
                <w:sz w:val="20"/>
              </w:rPr>
              <w:t>
Кедендік бақылау
</w:t>
            </w:r>
            <w:r>
              <w:br/>
            </w:r>
            <w:r>
              <w:rPr>
                <w:rFonts w:ascii="Times New Roman"/>
                <w:b w:val="false"/>
                <w:i w:val="false"/>
                <w:color w:val="000000"/>
                <w:sz w:val="20"/>
              </w:rPr>
              <w:t>
комитетінің веб-сайтын сүйемелдеу
</w:t>
            </w:r>
            <w:r>
              <w:br/>
            </w:r>
            <w:r>
              <w:rPr>
                <w:rFonts w:ascii="Times New Roman"/>
                <w:b w:val="false"/>
                <w:i w:val="false"/>
                <w:color w:val="000000"/>
                <w:sz w:val="20"/>
              </w:rPr>
              <w:t>
және дамыту - жыл
</w:t>
            </w:r>
            <w:r>
              <w:br/>
            </w:r>
            <w:r>
              <w:rPr>
                <w:rFonts w:ascii="Times New Roman"/>
                <w:b w:val="false"/>
                <w:i w:val="false"/>
                <w:color w:val="000000"/>
                <w:sz w:val="20"/>
              </w:rPr>
              <w:t>
бойы. Кедендік
</w:t>
            </w:r>
            <w:r>
              <w:br/>
            </w:r>
            <w:r>
              <w:rPr>
                <w:rFonts w:ascii="Times New Roman"/>
                <w:b w:val="false"/>
                <w:i w:val="false"/>
                <w:color w:val="000000"/>
                <w:sz w:val="20"/>
              </w:rPr>
              <w:t>
бақылау комитетінің
</w:t>
            </w:r>
            <w:r>
              <w:br/>
            </w:r>
            <w:r>
              <w:rPr>
                <w:rFonts w:ascii="Times New Roman"/>
                <w:b w:val="false"/>
                <w:i w:val="false"/>
                <w:color w:val="000000"/>
                <w:sz w:val="20"/>
              </w:rPr>
              <w:t>
есептеу техникасының
</w:t>
            </w:r>
            <w:r>
              <w:br/>
            </w:r>
            <w:r>
              <w:rPr>
                <w:rFonts w:ascii="Times New Roman"/>
                <w:b w:val="false"/>
                <w:i w:val="false"/>
                <w:color w:val="000000"/>
                <w:sz w:val="20"/>
              </w:rPr>
              <w:t>
құралдарын шығыс
</w:t>
            </w:r>
            <w:r>
              <w:br/>
            </w:r>
            <w:r>
              <w:rPr>
                <w:rFonts w:ascii="Times New Roman"/>
                <w:b w:val="false"/>
                <w:i w:val="false"/>
                <w:color w:val="000000"/>
                <w:sz w:val="20"/>
              </w:rPr>
              <w:t>
материалдарымен және
</w:t>
            </w:r>
            <w:r>
              <w:br/>
            </w:r>
            <w:r>
              <w:rPr>
                <w:rFonts w:ascii="Times New Roman"/>
                <w:b w:val="false"/>
                <w:i w:val="false"/>
                <w:color w:val="000000"/>
                <w:sz w:val="20"/>
              </w:rPr>
              <w:t>
қосалқы бөлшектермен
</w:t>
            </w:r>
            <w:r>
              <w:br/>
            </w:r>
            <w:r>
              <w:rPr>
                <w:rFonts w:ascii="Times New Roman"/>
                <w:b w:val="false"/>
                <w:i w:val="false"/>
                <w:color w:val="000000"/>
                <w:sz w:val="20"/>
              </w:rPr>
              <w:t>
қамтамасыз ету - жыл
</w:t>
            </w:r>
            <w:r>
              <w:br/>
            </w:r>
            <w:r>
              <w:rPr>
                <w:rFonts w:ascii="Times New Roman"/>
                <w:b w:val="false"/>
                <w:i w:val="false"/>
                <w:color w:val="000000"/>
                <w:sz w:val="20"/>
              </w:rPr>
              <w:t>
бойы. "Электрондық
</w:t>
            </w:r>
            <w:r>
              <w:br/>
            </w:r>
            <w:r>
              <w:rPr>
                <w:rFonts w:ascii="Times New Roman"/>
                <w:b w:val="false"/>
                <w:i w:val="false"/>
                <w:color w:val="000000"/>
                <w:sz w:val="20"/>
              </w:rPr>
              <w:t>
мемлекеттік сатып
</w:t>
            </w:r>
            <w:r>
              <w:br/>
            </w:r>
            <w:r>
              <w:rPr>
                <w:rFonts w:ascii="Times New Roman"/>
                <w:b w:val="false"/>
                <w:i w:val="false"/>
                <w:color w:val="000000"/>
                <w:sz w:val="20"/>
              </w:rPr>
              <w:t>
алулар" автоматтанды-
</w:t>
            </w:r>
            <w:r>
              <w:br/>
            </w:r>
            <w:r>
              <w:rPr>
                <w:rFonts w:ascii="Times New Roman"/>
                <w:b w:val="false"/>
                <w:i w:val="false"/>
                <w:color w:val="000000"/>
                <w:sz w:val="20"/>
              </w:rPr>
              <w:t>
рылған біріктірілген
</w:t>
            </w:r>
            <w:r>
              <w:br/>
            </w:r>
            <w:r>
              <w:rPr>
                <w:rFonts w:ascii="Times New Roman"/>
                <w:b w:val="false"/>
                <w:i w:val="false"/>
                <w:color w:val="000000"/>
                <w:sz w:val="20"/>
              </w:rPr>
              <w:t>
ақпараттық жүйесiн,
</w:t>
            </w:r>
            <w:r>
              <w:br/>
            </w:r>
            <w:r>
              <w:rPr>
                <w:rFonts w:ascii="Times New Roman"/>
                <w:b w:val="false"/>
                <w:i w:val="false"/>
                <w:color w:val="000000"/>
                <w:sz w:val="20"/>
              </w:rPr>
              <w:t>
мемлекеттік сатып
</w:t>
            </w:r>
            <w:r>
              <w:br/>
            </w:r>
            <w:r>
              <w:rPr>
                <w:rFonts w:ascii="Times New Roman"/>
                <w:b w:val="false"/>
                <w:i w:val="false"/>
                <w:color w:val="000000"/>
                <w:sz w:val="20"/>
              </w:rPr>
              <w:t>
алулар веб-сайтын
</w:t>
            </w:r>
            <w:r>
              <w:br/>
            </w:r>
            <w:r>
              <w:rPr>
                <w:rFonts w:ascii="Times New Roman"/>
                <w:b w:val="false"/>
                <w:i w:val="false"/>
                <w:color w:val="000000"/>
                <w:sz w:val="20"/>
              </w:rPr>
              <w:t>
сүйемелдеу, мемлекет-
</w:t>
            </w:r>
            <w:r>
              <w:br/>
            </w:r>
            <w:r>
              <w:rPr>
                <w:rFonts w:ascii="Times New Roman"/>
                <w:b w:val="false"/>
                <w:i w:val="false"/>
                <w:color w:val="000000"/>
                <w:sz w:val="20"/>
              </w:rPr>
              <w:t>
тік сатып алулар
</w:t>
            </w:r>
            <w:r>
              <w:br/>
            </w:r>
            <w:r>
              <w:rPr>
                <w:rFonts w:ascii="Times New Roman"/>
                <w:b w:val="false"/>
                <w:i w:val="false"/>
                <w:color w:val="000000"/>
                <w:sz w:val="20"/>
              </w:rPr>
              <w:t>
субъектілерi тізілі-
</w:t>
            </w:r>
            <w:r>
              <w:br/>
            </w:r>
            <w:r>
              <w:rPr>
                <w:rFonts w:ascii="Times New Roman"/>
                <w:b w:val="false"/>
                <w:i w:val="false"/>
                <w:color w:val="000000"/>
                <w:sz w:val="20"/>
              </w:rPr>
              <w:t>
мін енгізу - жыл бойы.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
</w:t>
            </w:r>
            <w:r>
              <w:br/>
            </w:r>
            <w:r>
              <w:rPr>
                <w:rFonts w:ascii="Times New Roman"/>
                <w:b w:val="false"/>
                <w:i w:val="false"/>
                <w:color w:val="000000"/>
                <w:sz w:val="20"/>
              </w:rPr>
              <w:t>
ында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652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Кинология
</w:t>
            </w:r>
            <w:r>
              <w:br/>
            </w:r>
            <w:r>
              <w:rPr>
                <w:rFonts w:ascii="Times New Roman"/>
                <w:b w:val="false"/>
                <w:i w:val="false"/>
                <w:color w:val="000000"/>
                <w:sz w:val="20"/>
              </w:rPr>
              <w:t>
орталығы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Кинологиялық орталықты штат
</w:t>
            </w:r>
            <w:r>
              <w:br/>
            </w:r>
            <w:r>
              <w:rPr>
                <w:rFonts w:ascii="Times New Roman"/>
                <w:b w:val="false"/>
                <w:i w:val="false"/>
                <w:color w:val="000000"/>
                <w:sz w:val="20"/>
              </w:rPr>
              <w:t>
санының лимитіне сәйкес ұстау.
</w:t>
            </w:r>
            <w:r>
              <w:br/>
            </w:r>
            <w:r>
              <w:rPr>
                <w:rFonts w:ascii="Times New Roman"/>
                <w:b w:val="false"/>
                <w:i w:val="false"/>
                <w:color w:val="000000"/>
                <w:sz w:val="20"/>
              </w:rPr>
              <w:t>
Кеден органдарының кинологтарын оқыту, ұстау - жыл бойы. Асыл тұқымды иттердi сатып алу және оларды
</w:t>
            </w:r>
            <w:r>
              <w:br/>
            </w:r>
            <w:r>
              <w:rPr>
                <w:rFonts w:ascii="Times New Roman"/>
                <w:b w:val="false"/>
                <w:i w:val="false"/>
                <w:color w:val="000000"/>
                <w:sz w:val="20"/>
              </w:rPr>
              <w:t>
құрғақ азықпен, ветеринарлық және
</w:t>
            </w:r>
            <w:r>
              <w:br/>
            </w:r>
            <w:r>
              <w:rPr>
                <w:rFonts w:ascii="Times New Roman"/>
                <w:b w:val="false"/>
                <w:i w:val="false"/>
                <w:color w:val="000000"/>
                <w:sz w:val="20"/>
              </w:rPr>
              <w:t>
медициналық препарат-
</w:t>
            </w:r>
            <w:r>
              <w:br/>
            </w:r>
            <w:r>
              <w:rPr>
                <w:rFonts w:ascii="Times New Roman"/>
                <w:b w:val="false"/>
                <w:i w:val="false"/>
                <w:color w:val="000000"/>
                <w:sz w:val="20"/>
              </w:rPr>
              <w:t>
тармен, жабдықтармен,
</w:t>
            </w:r>
            <w:r>
              <w:br/>
            </w:r>
            <w:r>
              <w:rPr>
                <w:rFonts w:ascii="Times New Roman"/>
                <w:b w:val="false"/>
                <w:i w:val="false"/>
                <w:color w:val="000000"/>
                <w:sz w:val="20"/>
              </w:rPr>
              <w:t>
жарылғыш және есiрткi
</w:t>
            </w:r>
            <w:r>
              <w:br/>
            </w:r>
            <w:r>
              <w:rPr>
                <w:rFonts w:ascii="Times New Roman"/>
                <w:b w:val="false"/>
                <w:i w:val="false"/>
                <w:color w:val="000000"/>
                <w:sz w:val="20"/>
              </w:rPr>
              <w:t>
заттарын алмастырғыш-
</w:t>
            </w:r>
            <w:r>
              <w:br/>
            </w:r>
            <w:r>
              <w:rPr>
                <w:rFonts w:ascii="Times New Roman"/>
                <w:b w:val="false"/>
                <w:i w:val="false"/>
                <w:color w:val="000000"/>
                <w:sz w:val="20"/>
              </w:rPr>
              <w:t>
тармен қамтамасыз ету - қаңтар-сәуiр. Компьютерлерді, өрт
</w:t>
            </w:r>
            <w:r>
              <w:br/>
            </w:r>
            <w:r>
              <w:rPr>
                <w:rFonts w:ascii="Times New Roman"/>
                <w:b w:val="false"/>
                <w:i w:val="false"/>
                <w:color w:val="000000"/>
                <w:sz w:val="20"/>
              </w:rPr>
              <w:t>
сорғышын, газон шапқыш-шағын тракторды, ауа
</w:t>
            </w:r>
            <w:r>
              <w:br/>
            </w:r>
            <w:r>
              <w:rPr>
                <w:rFonts w:ascii="Times New Roman"/>
                <w:b w:val="false"/>
                <w:i w:val="false"/>
                <w:color w:val="000000"/>
                <w:sz w:val="20"/>
              </w:rPr>
              <w:t>
баптағышты, бейне
</w:t>
            </w:r>
            <w:r>
              <w:br/>
            </w:r>
            <w:r>
              <w:rPr>
                <w:rFonts w:ascii="Times New Roman"/>
                <w:b w:val="false"/>
                <w:i w:val="false"/>
                <w:color w:val="000000"/>
                <w:sz w:val="20"/>
              </w:rPr>
              <w:t>
бақылаудың компьютер-
</w:t>
            </w:r>
            <w:r>
              <w:br/>
            </w:r>
            <w:r>
              <w:rPr>
                <w:rFonts w:ascii="Times New Roman"/>
                <w:b w:val="false"/>
                <w:i w:val="false"/>
                <w:color w:val="000000"/>
                <w:sz w:val="20"/>
              </w:rPr>
              <w:t>
лік жүйесін сатып алу - қаңтар-сәуір.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
</w:t>
            </w:r>
            <w:r>
              <w:br/>
            </w:r>
            <w:r>
              <w:rPr>
                <w:rFonts w:ascii="Times New Roman"/>
                <w:b w:val="false"/>
                <w:i w:val="false"/>
                <w:color w:val="000000"/>
                <w:sz w:val="20"/>
              </w:rPr>
              <w:t>
ында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w:t>
            </w:r>
            <w:r>
              <w:br/>
            </w:r>
            <w:r>
              <w:rPr>
                <w:rFonts w:ascii="Times New Roman"/>
                <w:b w:val="false"/>
                <w:i w:val="false"/>
                <w:color w:val="000000"/>
                <w:sz w:val="20"/>
              </w:rPr>
              <w:t>
сараптама
</w:t>
            </w:r>
            <w:r>
              <w:br/>
            </w:r>
            <w:r>
              <w:rPr>
                <w:rFonts w:ascii="Times New Roman"/>
                <w:b w:val="false"/>
                <w:i w:val="false"/>
                <w:color w:val="000000"/>
                <w:sz w:val="20"/>
              </w:rPr>
              <w:t>
жүргізу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Зертханаларды аккре-
</w:t>
            </w:r>
            <w:r>
              <w:br/>
            </w:r>
            <w:r>
              <w:rPr>
                <w:rFonts w:ascii="Times New Roman"/>
                <w:b w:val="false"/>
                <w:i w:val="false"/>
                <w:color w:val="000000"/>
                <w:sz w:val="20"/>
              </w:rPr>
              <w:t>
диттеу бойынша
</w:t>
            </w:r>
            <w:r>
              <w:br/>
            </w:r>
            <w:r>
              <w:rPr>
                <w:rFonts w:ascii="Times New Roman"/>
                <w:b w:val="false"/>
                <w:i w:val="false"/>
                <w:color w:val="000000"/>
                <w:sz w:val="20"/>
              </w:rPr>
              <w:t>
жұмыстар жүргізу.
</w:t>
            </w:r>
            <w:r>
              <w:br/>
            </w:r>
            <w:r>
              <w:rPr>
                <w:rFonts w:ascii="Times New Roman"/>
                <w:b w:val="false"/>
                <w:i w:val="false"/>
                <w:color w:val="000000"/>
                <w:sz w:val="20"/>
              </w:rPr>
              <w:t>
Зертханаларды аккредиттеу бойынша консалтингтік
</w:t>
            </w:r>
            <w:r>
              <w:br/>
            </w:r>
            <w:r>
              <w:rPr>
                <w:rFonts w:ascii="Times New Roman"/>
                <w:b w:val="false"/>
                <w:i w:val="false"/>
                <w:color w:val="000000"/>
                <w:sz w:val="20"/>
              </w:rPr>
              <w:t>
қызметтер - жыл бойы.
</w:t>
            </w:r>
            <w:r>
              <w:br/>
            </w:r>
            <w:r>
              <w:rPr>
                <w:rFonts w:ascii="Times New Roman"/>
                <w:b w:val="false"/>
                <w:i w:val="false"/>
                <w:color w:val="000000"/>
                <w:sz w:val="20"/>
              </w:rPr>
              <w:t>
Қазақстан Республикасы Өлшеу
</w:t>
            </w:r>
            <w:r>
              <w:br/>
            </w:r>
            <w:r>
              <w:rPr>
                <w:rFonts w:ascii="Times New Roman"/>
                <w:b w:val="false"/>
                <w:i w:val="false"/>
                <w:color w:val="000000"/>
                <w:sz w:val="20"/>
              </w:rPr>
              <w:t>
құралдарын есепке алудың мемлекеттік
</w:t>
            </w:r>
            <w:r>
              <w:br/>
            </w:r>
            <w:r>
              <w:rPr>
                <w:rFonts w:ascii="Times New Roman"/>
                <w:b w:val="false"/>
                <w:i w:val="false"/>
                <w:color w:val="000000"/>
                <w:sz w:val="20"/>
              </w:rPr>
              <w:t>
тізіліміне аспаптар
</w:t>
            </w:r>
            <w:r>
              <w:br/>
            </w:r>
            <w:r>
              <w:rPr>
                <w:rFonts w:ascii="Times New Roman"/>
                <w:b w:val="false"/>
                <w:i w:val="false"/>
                <w:color w:val="000000"/>
                <w:sz w:val="20"/>
              </w:rPr>
              <w:t>
мен жабдықтарды
</w:t>
            </w:r>
            <w:r>
              <w:br/>
            </w:r>
            <w:r>
              <w:rPr>
                <w:rFonts w:ascii="Times New Roman"/>
                <w:b w:val="false"/>
                <w:i w:val="false"/>
                <w:color w:val="000000"/>
                <w:sz w:val="20"/>
              </w:rPr>
              <w:t>
енгізу - жыл бойы.
</w:t>
            </w:r>
            <w:r>
              <w:br/>
            </w:r>
            <w:r>
              <w:rPr>
                <w:rFonts w:ascii="Times New Roman"/>
                <w:b w:val="false"/>
                <w:i w:val="false"/>
                <w:color w:val="000000"/>
                <w:sz w:val="20"/>
              </w:rPr>
              <w:t>
Қазақстан Республикасы Өлшеу
</w:t>
            </w:r>
            <w:r>
              <w:br/>
            </w:r>
            <w:r>
              <w:rPr>
                <w:rFonts w:ascii="Times New Roman"/>
                <w:b w:val="false"/>
                <w:i w:val="false"/>
                <w:color w:val="000000"/>
                <w:sz w:val="20"/>
              </w:rPr>
              <w:t>
құралдарын есепке алудың мемлекеттік
</w:t>
            </w:r>
            <w:r>
              <w:br/>
            </w:r>
            <w:r>
              <w:rPr>
                <w:rFonts w:ascii="Times New Roman"/>
                <w:b w:val="false"/>
                <w:i w:val="false"/>
                <w:color w:val="000000"/>
                <w:sz w:val="20"/>
              </w:rPr>
              <w:t>
тізіліміне мемлекет-
</w:t>
            </w:r>
            <w:r>
              <w:br/>
            </w:r>
            <w:r>
              <w:rPr>
                <w:rFonts w:ascii="Times New Roman"/>
                <w:b w:val="false"/>
                <w:i w:val="false"/>
                <w:color w:val="000000"/>
                <w:sz w:val="20"/>
              </w:rPr>
              <w:t>
тік стандарттық
</w:t>
            </w:r>
            <w:r>
              <w:br/>
            </w:r>
            <w:r>
              <w:rPr>
                <w:rFonts w:ascii="Times New Roman"/>
                <w:b w:val="false"/>
                <w:i w:val="false"/>
                <w:color w:val="000000"/>
                <w:sz w:val="20"/>
              </w:rPr>
              <w:t>
үлгілердi енгізу - жыл бойы. Өлшеу
</w:t>
            </w:r>
            <w:r>
              <w:br/>
            </w:r>
            <w:r>
              <w:rPr>
                <w:rFonts w:ascii="Times New Roman"/>
                <w:b w:val="false"/>
                <w:i w:val="false"/>
                <w:color w:val="000000"/>
                <w:sz w:val="20"/>
              </w:rPr>
              <w:t>
құралдарының аспаптары мен
</w:t>
            </w:r>
            <w:r>
              <w:br/>
            </w:r>
            <w:r>
              <w:rPr>
                <w:rFonts w:ascii="Times New Roman"/>
                <w:b w:val="false"/>
                <w:i w:val="false"/>
                <w:color w:val="000000"/>
                <w:sz w:val="20"/>
              </w:rPr>
              <w:t>
жабдықтарын тексеру - жыл бойы.
</w:t>
            </w:r>
            <w:r>
              <w:br/>
            </w:r>
            <w:r>
              <w:rPr>
                <w:rFonts w:ascii="Times New Roman"/>
                <w:b w:val="false"/>
                <w:i w:val="false"/>
                <w:color w:val="000000"/>
                <w:sz w:val="20"/>
              </w:rPr>
              <w:t>
Зертханалық жабдықты,
</w:t>
            </w:r>
            <w:r>
              <w:br/>
            </w:r>
            <w:r>
              <w:rPr>
                <w:rFonts w:ascii="Times New Roman"/>
                <w:b w:val="false"/>
                <w:i w:val="false"/>
                <w:color w:val="000000"/>
                <w:sz w:val="20"/>
              </w:rPr>
              <w:t>
шығыс материалдарын,
</w:t>
            </w:r>
            <w:r>
              <w:br/>
            </w:r>
            <w:r>
              <w:rPr>
                <w:rFonts w:ascii="Times New Roman"/>
                <w:b w:val="false"/>
                <w:i w:val="false"/>
                <w:color w:val="000000"/>
                <w:sz w:val="20"/>
              </w:rPr>
              <w:t>
зертханалық аспапқа қосалқы бөлшектердi
</w:t>
            </w:r>
            <w:r>
              <w:br/>
            </w:r>
            <w:r>
              <w:rPr>
                <w:rFonts w:ascii="Times New Roman"/>
                <w:b w:val="false"/>
                <w:i w:val="false"/>
                <w:color w:val="000000"/>
                <w:sz w:val="20"/>
              </w:rPr>
              <w:t>
сатып алу - қаңтар-сәуір.
</w:t>
            </w:r>
            <w:r>
              <w:br/>
            </w:r>
            <w:r>
              <w:rPr>
                <w:rFonts w:ascii="Times New Roman"/>
                <w:b w:val="false"/>
                <w:i w:val="false"/>
                <w:color w:val="000000"/>
                <w:sz w:val="20"/>
              </w:rPr>
              <w:t>
Ғылыми-техникалық әдебиеттерді сатып
</w:t>
            </w:r>
            <w:r>
              <w:br/>
            </w:r>
            <w:r>
              <w:rPr>
                <w:rFonts w:ascii="Times New Roman"/>
                <w:b w:val="false"/>
                <w:i w:val="false"/>
                <w:color w:val="000000"/>
                <w:sz w:val="20"/>
              </w:rPr>
              <w:t>
алу - жыл бойы.
</w:t>
            </w:r>
            <w:r>
              <w:br/>
            </w:r>
            <w:r>
              <w:rPr>
                <w:rFonts w:ascii="Times New Roman"/>
                <w:b w:val="false"/>
                <w:i w:val="false"/>
                <w:color w:val="000000"/>
                <w:sz w:val="20"/>
              </w:rPr>
              <w:t>
Ғылыми-техникалық мерзімді басылымға
</w:t>
            </w:r>
            <w:r>
              <w:br/>
            </w:r>
            <w:r>
              <w:rPr>
                <w:rFonts w:ascii="Times New Roman"/>
                <w:b w:val="false"/>
                <w:i w:val="false"/>
                <w:color w:val="000000"/>
                <w:sz w:val="20"/>
              </w:rPr>
              <w:t>
жазылу - қаңтар-сәуір.
</w:t>
            </w:r>
            <w:r>
              <w:br/>
            </w:r>
            <w:r>
              <w:rPr>
                <w:rFonts w:ascii="Times New Roman"/>
                <w:b w:val="false"/>
                <w:i w:val="false"/>
                <w:color w:val="000000"/>
                <w:sz w:val="20"/>
              </w:rPr>
              <w:t>
Мыналарды:
</w:t>
            </w:r>
            <w:r>
              <w:br/>
            </w:r>
            <w:r>
              <w:rPr>
                <w:rFonts w:ascii="Times New Roman"/>
                <w:b w:val="false"/>
                <w:i w:val="false"/>
                <w:color w:val="000000"/>
                <w:sz w:val="20"/>
              </w:rPr>
              <w:t>
- көмекші жабдықты және аспаптарды,
</w:t>
            </w:r>
            <w:r>
              <w:br/>
            </w:r>
            <w:r>
              <w:rPr>
                <w:rFonts w:ascii="Times New Roman"/>
                <w:b w:val="false"/>
                <w:i w:val="false"/>
                <w:color w:val="000000"/>
                <w:sz w:val="20"/>
              </w:rPr>
              <w:t>
сынақ дайындығына арналған жабдық,
</w:t>
            </w:r>
            <w:r>
              <w:br/>
            </w:r>
            <w:r>
              <w:rPr>
                <w:rFonts w:ascii="Times New Roman"/>
                <w:b w:val="false"/>
                <w:i w:val="false"/>
                <w:color w:val="000000"/>
                <w:sz w:val="20"/>
              </w:rPr>
              <w:t>
химиялық ыдыс;
</w:t>
            </w:r>
            <w:r>
              <w:br/>
            </w:r>
            <w:r>
              <w:rPr>
                <w:rFonts w:ascii="Times New Roman"/>
                <w:b w:val="false"/>
                <w:i w:val="false"/>
                <w:color w:val="000000"/>
                <w:sz w:val="20"/>
              </w:rPr>
              <w:t>
- органолептикалық талдау мен азық-түлік
</w:t>
            </w:r>
            <w:r>
              <w:br/>
            </w:r>
            <w:r>
              <w:rPr>
                <w:rFonts w:ascii="Times New Roman"/>
                <w:b w:val="false"/>
                <w:i w:val="false"/>
                <w:color w:val="000000"/>
                <w:sz w:val="20"/>
              </w:rPr>
              <w:t>
тауарлары үшiн ыдыстар мен көмекші
</w:t>
            </w:r>
            <w:r>
              <w:br/>
            </w:r>
            <w:r>
              <w:rPr>
                <w:rFonts w:ascii="Times New Roman"/>
                <w:b w:val="false"/>
                <w:i w:val="false"/>
                <w:color w:val="000000"/>
                <w:sz w:val="20"/>
              </w:rPr>
              <w:t>
құрылғылар;
</w:t>
            </w:r>
            <w:r>
              <w:br/>
            </w:r>
            <w:r>
              <w:rPr>
                <w:rFonts w:ascii="Times New Roman"/>
                <w:b w:val="false"/>
                <w:i w:val="false"/>
                <w:color w:val="000000"/>
                <w:sz w:val="20"/>
              </w:rPr>
              <w:t>
- еңбектi қорғау құралдары;
</w:t>
            </w:r>
            <w:r>
              <w:br/>
            </w:r>
            <w:r>
              <w:rPr>
                <w:rFonts w:ascii="Times New Roman"/>
                <w:b w:val="false"/>
                <w:i w:val="false"/>
                <w:color w:val="000000"/>
                <w:sz w:val="20"/>
              </w:rPr>
              <w:t>
- зертханалық қосымша бөлшектер,
</w:t>
            </w:r>
            <w:r>
              <w:br/>
            </w:r>
            <w:r>
              <w:rPr>
                <w:rFonts w:ascii="Times New Roman"/>
                <w:b w:val="false"/>
                <w:i w:val="false"/>
                <w:color w:val="000000"/>
                <w:sz w:val="20"/>
              </w:rPr>
              <w:t>
химиялық реактивтер, стандарттық үлгілер;
</w:t>
            </w:r>
            <w:r>
              <w:br/>
            </w:r>
            <w:r>
              <w:rPr>
                <w:rFonts w:ascii="Times New Roman"/>
                <w:b w:val="false"/>
                <w:i w:val="false"/>
                <w:color w:val="000000"/>
                <w:sz w:val="20"/>
              </w:rPr>
              <w:t>
- цифрлы бейнекамералар;
</w:t>
            </w:r>
            <w:r>
              <w:br/>
            </w:r>
            <w:r>
              <w:rPr>
                <w:rFonts w:ascii="Times New Roman"/>
                <w:b w:val="false"/>
                <w:i w:val="false"/>
                <w:color w:val="000000"/>
                <w:sz w:val="20"/>
              </w:rPr>
              <w:t>
- цифрлы фотоаппарат сатып алу - жыл бойы.
</w:t>
            </w:r>
            <w:r>
              <w:br/>
            </w:r>
            <w:r>
              <w:rPr>
                <w:rFonts w:ascii="Times New Roman"/>
                <w:b w:val="false"/>
                <w:i w:val="false"/>
                <w:color w:val="000000"/>
                <w:sz w:val="20"/>
              </w:rPr>
              <w:t>
Сумен жабдықтау, кәріз, электр жүйесін, желдеткіш-
</w:t>
            </w:r>
            <w:r>
              <w:br/>
            </w:r>
            <w:r>
              <w:rPr>
                <w:rFonts w:ascii="Times New Roman"/>
                <w:b w:val="false"/>
                <w:i w:val="false"/>
                <w:color w:val="000000"/>
                <w:sz w:val="20"/>
              </w:rPr>
              <w:t>
сорғыш жүйесiн ағымдағы жөндеу - сәуiр-маусым.
</w:t>
            </w:r>
            <w:r>
              <w:br/>
            </w:r>
            <w:r>
              <w:rPr>
                <w:rFonts w:ascii="Times New Roman"/>
                <w:b w:val="false"/>
                <w:i w:val="false"/>
                <w:color w:val="000000"/>
                <w:sz w:val="20"/>
              </w:rPr>
              <w:t>
Прекурсорларды, химикаттарды,
</w:t>
            </w:r>
            <w:r>
              <w:br/>
            </w:r>
            <w:r>
              <w:rPr>
                <w:rFonts w:ascii="Times New Roman"/>
                <w:b w:val="false"/>
                <w:i w:val="false"/>
                <w:color w:val="000000"/>
                <w:sz w:val="20"/>
              </w:rPr>
              <w:t>
радиоактивтi, есiрткi заттарын, оқу
</w:t>
            </w:r>
            <w:r>
              <w:br/>
            </w:r>
            <w:r>
              <w:rPr>
                <w:rFonts w:ascii="Times New Roman"/>
                <w:b w:val="false"/>
                <w:i w:val="false"/>
                <w:color w:val="000000"/>
                <w:sz w:val="20"/>
              </w:rPr>
              <w:t>
сыныптарын сақтау мен пайдалануға
</w:t>
            </w:r>
            <w:r>
              <w:br/>
            </w:r>
            <w:r>
              <w:rPr>
                <w:rFonts w:ascii="Times New Roman"/>
                <w:b w:val="false"/>
                <w:i w:val="false"/>
                <w:color w:val="000000"/>
                <w:sz w:val="20"/>
              </w:rPr>
              <w:t>
арналған арнайы зертханалық жайларды
</w:t>
            </w:r>
            <w:r>
              <w:br/>
            </w:r>
            <w:r>
              <w:rPr>
                <w:rFonts w:ascii="Times New Roman"/>
                <w:b w:val="false"/>
                <w:i w:val="false"/>
                <w:color w:val="000000"/>
                <w:sz w:val="20"/>
              </w:rPr>
              <w:t>
ағымдағы жөндеу - жыл бойы. Зертхана
</w:t>
            </w:r>
            <w:r>
              <w:br/>
            </w:r>
            <w:r>
              <w:rPr>
                <w:rFonts w:ascii="Times New Roman"/>
                <w:b w:val="false"/>
                <w:i w:val="false"/>
                <w:color w:val="000000"/>
                <w:sz w:val="20"/>
              </w:rPr>
              <w:t>
кабинеттерiн электрмен жабдықтау
</w:t>
            </w:r>
            <w:r>
              <w:br/>
            </w:r>
            <w:r>
              <w:rPr>
                <w:rFonts w:ascii="Times New Roman"/>
                <w:b w:val="false"/>
                <w:i w:val="false"/>
                <w:color w:val="000000"/>
                <w:sz w:val="20"/>
              </w:rPr>
              <w:t>
жүйесiн жөндеу және
</w:t>
            </w:r>
            <w:r>
              <w:br/>
            </w:r>
            <w:r>
              <w:rPr>
                <w:rFonts w:ascii="Times New Roman"/>
                <w:b w:val="false"/>
                <w:i w:val="false"/>
                <w:color w:val="000000"/>
                <w:sz w:val="20"/>
              </w:rPr>
              <w:t>
iшiнара ауыстыру, зертханалық аспаптар
</w:t>
            </w:r>
            <w:r>
              <w:br/>
            </w:r>
            <w:r>
              <w:rPr>
                <w:rFonts w:ascii="Times New Roman"/>
                <w:b w:val="false"/>
                <w:i w:val="false"/>
                <w:color w:val="000000"/>
                <w:sz w:val="20"/>
              </w:rPr>
              <w:t>
мен жабдықтардың
</w:t>
            </w:r>
            <w:r>
              <w:br/>
            </w:r>
            <w:r>
              <w:rPr>
                <w:rFonts w:ascii="Times New Roman"/>
                <w:b w:val="false"/>
                <w:i w:val="false"/>
                <w:color w:val="000000"/>
                <w:sz w:val="20"/>
              </w:rPr>
              <w:t>
электркүші тоғын жерге қосу - сәуір-маусым.
</w:t>
            </w:r>
            <w:r>
              <w:br/>
            </w:r>
            <w:r>
              <w:rPr>
                <w:rFonts w:ascii="Times New Roman"/>
                <w:b w:val="false"/>
                <w:i w:val="false"/>
                <w:color w:val="000000"/>
                <w:sz w:val="20"/>
              </w:rPr>
              <w:t>
Зертхана жабдығын монтаждау, бөлшектеу
</w:t>
            </w:r>
            <w:r>
              <w:br/>
            </w:r>
            <w:r>
              <w:rPr>
                <w:rFonts w:ascii="Times New Roman"/>
                <w:b w:val="false"/>
                <w:i w:val="false"/>
                <w:color w:val="000000"/>
                <w:sz w:val="20"/>
              </w:rPr>
              <w:t>
- жыл бойы.
</w:t>
            </w:r>
            <w:r>
              <w:br/>
            </w:r>
            <w:r>
              <w:rPr>
                <w:rFonts w:ascii="Times New Roman"/>
                <w:b w:val="false"/>
                <w:i w:val="false"/>
                <w:color w:val="000000"/>
                <w:sz w:val="20"/>
              </w:rPr>
              <w:t>
Зертханалық жабдықтар
</w:t>
            </w:r>
            <w:r>
              <w:br/>
            </w:r>
            <w:r>
              <w:rPr>
                <w:rFonts w:ascii="Times New Roman"/>
                <w:b w:val="false"/>
                <w:i w:val="false"/>
                <w:color w:val="000000"/>
                <w:sz w:val="20"/>
              </w:rPr>
              <w:t>
мен аспаптардың
</w:t>
            </w:r>
            <w:r>
              <w:br/>
            </w:r>
            <w:r>
              <w:rPr>
                <w:rFonts w:ascii="Times New Roman"/>
                <w:b w:val="false"/>
                <w:i w:val="false"/>
                <w:color w:val="000000"/>
                <w:sz w:val="20"/>
              </w:rPr>
              <w:t>
бағдарламалық қамсыздандыруын сүйемелдеу - жыл бойы.
</w:t>
            </w:r>
            <w:r>
              <w:br/>
            </w:r>
            <w:r>
              <w:rPr>
                <w:rFonts w:ascii="Times New Roman"/>
                <w:b w:val="false"/>
                <w:i w:val="false"/>
                <w:color w:val="000000"/>
                <w:sz w:val="20"/>
              </w:rPr>
              <w:t>
Зертхана зерттеу-
</w:t>
            </w:r>
            <w:r>
              <w:br/>
            </w:r>
            <w:r>
              <w:rPr>
                <w:rFonts w:ascii="Times New Roman"/>
                <w:b w:val="false"/>
                <w:i w:val="false"/>
                <w:color w:val="000000"/>
                <w:sz w:val="20"/>
              </w:rPr>
              <w:t>
лерiнің бағдарламалық
</w:t>
            </w:r>
            <w:r>
              <w:br/>
            </w:r>
            <w:r>
              <w:rPr>
                <w:rFonts w:ascii="Times New Roman"/>
                <w:b w:val="false"/>
                <w:i w:val="false"/>
                <w:color w:val="000000"/>
                <w:sz w:val="20"/>
              </w:rPr>
              <w:t>
қамтамасыз етілуі
</w:t>
            </w:r>
            <w:r>
              <w:br/>
            </w:r>
            <w:r>
              <w:rPr>
                <w:rFonts w:ascii="Times New Roman"/>
                <w:b w:val="false"/>
                <w:i w:val="false"/>
                <w:color w:val="000000"/>
                <w:sz w:val="20"/>
              </w:rPr>
              <w:t>
мен әдiстерін әзiрлеу
</w:t>
            </w:r>
            <w:r>
              <w:br/>
            </w:r>
            <w:r>
              <w:rPr>
                <w:rFonts w:ascii="Times New Roman"/>
                <w:b w:val="false"/>
                <w:i w:val="false"/>
                <w:color w:val="000000"/>
                <w:sz w:val="20"/>
              </w:rPr>
              <w:t>
және жаңғырту - жыл бойы.
</w:t>
            </w:r>
            <w:r>
              <w:br/>
            </w:r>
            <w:r>
              <w:rPr>
                <w:rFonts w:ascii="Times New Roman"/>
                <w:b w:val="false"/>
                <w:i w:val="false"/>
                <w:color w:val="000000"/>
                <w:sz w:val="20"/>
              </w:rPr>
              <w:t>
Қазiргі заманғы сараптама әдістері
</w:t>
            </w:r>
            <w:r>
              <w:br/>
            </w:r>
            <w:r>
              <w:rPr>
                <w:rFonts w:ascii="Times New Roman"/>
                <w:b w:val="false"/>
                <w:i w:val="false"/>
                <w:color w:val="000000"/>
                <w:sz w:val="20"/>
              </w:rPr>
              <w:t>
бойынша брошюралар мен әдістемеліктер
</w:t>
            </w:r>
            <w:r>
              <w:br/>
            </w:r>
            <w:r>
              <w:rPr>
                <w:rFonts w:ascii="Times New Roman"/>
                <w:b w:val="false"/>
                <w:i w:val="false"/>
                <w:color w:val="000000"/>
                <w:sz w:val="20"/>
              </w:rPr>
              <w:t>
шығару жөнiнде баспа-
</w:t>
            </w:r>
            <w:r>
              <w:br/>
            </w:r>
            <w:r>
              <w:rPr>
                <w:rFonts w:ascii="Times New Roman"/>
                <w:b w:val="false"/>
                <w:i w:val="false"/>
                <w:color w:val="000000"/>
                <w:sz w:val="20"/>
              </w:rPr>
              <w:t>
ханалық қызметтер
</w:t>
            </w:r>
            <w:r>
              <w:br/>
            </w:r>
            <w:r>
              <w:rPr>
                <w:rFonts w:ascii="Times New Roman"/>
                <w:b w:val="false"/>
                <w:i w:val="false"/>
                <w:color w:val="000000"/>
                <w:sz w:val="20"/>
              </w:rPr>
              <w:t>
- жыл бойы.
</w:t>
            </w:r>
            <w:r>
              <w:br/>
            </w:r>
            <w:r>
              <w:rPr>
                <w:rFonts w:ascii="Times New Roman"/>
                <w:b w:val="false"/>
                <w:i w:val="false"/>
                <w:color w:val="000000"/>
                <w:sz w:val="20"/>
              </w:rPr>
              <w:t>
Иондаушы сәулелену көздерiн көму
</w:t>
            </w:r>
            <w:r>
              <w:br/>
            </w:r>
            <w:r>
              <w:rPr>
                <w:rFonts w:ascii="Times New Roman"/>
                <w:b w:val="false"/>
                <w:i w:val="false"/>
                <w:color w:val="000000"/>
                <w:sz w:val="20"/>
              </w:rPr>
              <w:t>
- жыл бойы.
</w:t>
            </w:r>
            <w:r>
              <w:br/>
            </w:r>
            <w:r>
              <w:rPr>
                <w:rFonts w:ascii="Times New Roman"/>
                <w:b w:val="false"/>
                <w:i w:val="false"/>
                <w:color w:val="000000"/>
                <w:sz w:val="20"/>
              </w:rPr>
              <w:t>
Оқу-әдiстемелік зертханалық
</w:t>
            </w:r>
            <w:r>
              <w:br/>
            </w:r>
            <w:r>
              <w:rPr>
                <w:rFonts w:ascii="Times New Roman"/>
                <w:b w:val="false"/>
                <w:i w:val="false"/>
                <w:color w:val="000000"/>
                <w:sz w:val="20"/>
              </w:rPr>
              <w:t>
сыныптарды безендiру
</w:t>
            </w:r>
            <w:r>
              <w:br/>
            </w:r>
            <w:r>
              <w:rPr>
                <w:rFonts w:ascii="Times New Roman"/>
                <w:b w:val="false"/>
                <w:i w:val="false"/>
                <w:color w:val="000000"/>
                <w:sz w:val="20"/>
              </w:rPr>
              <w:t>
мен жарақтандыру -
</w:t>
            </w:r>
            <w:r>
              <w:br/>
            </w:r>
            <w:r>
              <w:rPr>
                <w:rFonts w:ascii="Times New Roman"/>
                <w:b w:val="false"/>
                <w:i w:val="false"/>
                <w:color w:val="000000"/>
                <w:sz w:val="20"/>
              </w:rPr>
              <w:t>
жыл бойы.
</w:t>
            </w:r>
            <w:r>
              <w:br/>
            </w:r>
            <w:r>
              <w:rPr>
                <w:rFonts w:ascii="Times New Roman"/>
                <w:b w:val="false"/>
                <w:i w:val="false"/>
                <w:color w:val="000000"/>
                <w:sz w:val="20"/>
              </w:rPr>
              <w:t>
Азық-түлік және азық-түліктік емес
</w:t>
            </w:r>
            <w:r>
              <w:br/>
            </w:r>
            <w:r>
              <w:rPr>
                <w:rFonts w:ascii="Times New Roman"/>
                <w:b w:val="false"/>
                <w:i w:val="false"/>
                <w:color w:val="000000"/>
                <w:sz w:val="20"/>
              </w:rPr>
              <w:t>
тауарларды, мұнай өнiмдерiн, авто
</w:t>
            </w:r>
            <w:r>
              <w:br/>
            </w:r>
            <w:r>
              <w:rPr>
                <w:rFonts w:ascii="Times New Roman"/>
                <w:b w:val="false"/>
                <w:i w:val="false"/>
                <w:color w:val="000000"/>
                <w:sz w:val="20"/>
              </w:rPr>
              <w:t>
көлікті зерттеу
</w:t>
            </w:r>
            <w:r>
              <w:br/>
            </w:r>
            <w:r>
              <w:rPr>
                <w:rFonts w:ascii="Times New Roman"/>
                <w:b w:val="false"/>
                <w:i w:val="false"/>
                <w:color w:val="000000"/>
                <w:sz w:val="20"/>
              </w:rPr>
              <w:t>
әдістері бойынша
</w:t>
            </w:r>
            <w:r>
              <w:br/>
            </w:r>
            <w:r>
              <w:rPr>
                <w:rFonts w:ascii="Times New Roman"/>
                <w:b w:val="false"/>
                <w:i w:val="false"/>
                <w:color w:val="000000"/>
                <w:sz w:val="20"/>
              </w:rPr>
              <w:t>
Орталық кедендік
</w:t>
            </w:r>
            <w:r>
              <w:br/>
            </w:r>
            <w:r>
              <w:rPr>
                <w:rFonts w:ascii="Times New Roman"/>
                <w:b w:val="false"/>
                <w:i w:val="false"/>
                <w:color w:val="000000"/>
                <w:sz w:val="20"/>
              </w:rPr>
              <w:t>
зертханамен аумақтық кедендiк органдардың
</w:t>
            </w:r>
            <w:r>
              <w:br/>
            </w:r>
            <w:r>
              <w:rPr>
                <w:rFonts w:ascii="Times New Roman"/>
                <w:b w:val="false"/>
                <w:i w:val="false"/>
                <w:color w:val="000000"/>
                <w:sz w:val="20"/>
              </w:rPr>
              <w:t>
кедендік сараптама
</w:t>
            </w:r>
            <w:r>
              <w:br/>
            </w:r>
            <w:r>
              <w:rPr>
                <w:rFonts w:ascii="Times New Roman"/>
                <w:b w:val="false"/>
                <w:i w:val="false"/>
                <w:color w:val="000000"/>
                <w:sz w:val="20"/>
              </w:rPr>
              <w:t>
мен ақпарат алмасу
</w:t>
            </w:r>
            <w:r>
              <w:br/>
            </w:r>
            <w:r>
              <w:rPr>
                <w:rFonts w:ascii="Times New Roman"/>
                <w:b w:val="false"/>
                <w:i w:val="false"/>
                <w:color w:val="000000"/>
                <w:sz w:val="20"/>
              </w:rPr>
              <w:t>
жөнiндегі деректер
</w:t>
            </w:r>
            <w:r>
              <w:br/>
            </w:r>
            <w:r>
              <w:rPr>
                <w:rFonts w:ascii="Times New Roman"/>
                <w:b w:val="false"/>
                <w:i w:val="false"/>
                <w:color w:val="000000"/>
                <w:sz w:val="20"/>
              </w:rPr>
              <w:t>
банкiн жасау және
</w:t>
            </w:r>
            <w:r>
              <w:br/>
            </w:r>
            <w:r>
              <w:rPr>
                <w:rFonts w:ascii="Times New Roman"/>
                <w:b w:val="false"/>
                <w:i w:val="false"/>
                <w:color w:val="000000"/>
                <w:sz w:val="20"/>
              </w:rPr>
              <w:t>
жаңарту - жыл бойы.
</w:t>
            </w:r>
            <w:r>
              <w:br/>
            </w:r>
            <w:r>
              <w:rPr>
                <w:rFonts w:ascii="Times New Roman"/>
                <w:b w:val="false"/>
                <w:i w:val="false"/>
                <w:color w:val="000000"/>
                <w:sz w:val="20"/>
              </w:rPr>
              <w:t>
Кітапханалық қорлардың ғылыми-
</w:t>
            </w:r>
            <w:r>
              <w:br/>
            </w:r>
            <w:r>
              <w:rPr>
                <w:rFonts w:ascii="Times New Roman"/>
                <w:b w:val="false"/>
                <w:i w:val="false"/>
                <w:color w:val="000000"/>
                <w:sz w:val="20"/>
              </w:rPr>
              <w:t>
техникалық ақпараттар,
</w:t>
            </w:r>
            <w:r>
              <w:br/>
            </w:r>
            <w:r>
              <w:rPr>
                <w:rFonts w:ascii="Times New Roman"/>
                <w:b w:val="false"/>
                <w:i w:val="false"/>
                <w:color w:val="000000"/>
                <w:sz w:val="20"/>
              </w:rPr>
              <w:t>
стандарттар мен МЕМСТтар беру
</w:t>
            </w:r>
            <w:r>
              <w:br/>
            </w:r>
            <w:r>
              <w:rPr>
                <w:rFonts w:ascii="Times New Roman"/>
                <w:b w:val="false"/>
                <w:i w:val="false"/>
                <w:color w:val="000000"/>
                <w:sz w:val="20"/>
              </w:rPr>
              <w:t>
жөнiндегі қызмет-
</w:t>
            </w:r>
            <w:r>
              <w:br/>
            </w:r>
            <w:r>
              <w:rPr>
                <w:rFonts w:ascii="Times New Roman"/>
                <w:b w:val="false"/>
                <w:i w:val="false"/>
                <w:color w:val="000000"/>
                <w:sz w:val="20"/>
              </w:rPr>
              <w:t>
терiне ақы төлеу -
</w:t>
            </w:r>
            <w:r>
              <w:br/>
            </w:r>
            <w:r>
              <w:rPr>
                <w:rFonts w:ascii="Times New Roman"/>
                <w:b w:val="false"/>
                <w:i w:val="false"/>
                <w:color w:val="000000"/>
                <w:sz w:val="20"/>
              </w:rPr>
              <w:t>
жыл бойы.
</w:t>
            </w:r>
            <w:r>
              <w:br/>
            </w:r>
            <w:r>
              <w:rPr>
                <w:rFonts w:ascii="Times New Roman"/>
                <w:b w:val="false"/>
                <w:i w:val="false"/>
                <w:color w:val="000000"/>
                <w:sz w:val="20"/>
              </w:rPr>
              <w:t>
Сараптама жүргізу, сынамалар іріктеу,
</w:t>
            </w:r>
            <w:r>
              <w:br/>
            </w:r>
            <w:r>
              <w:rPr>
                <w:rFonts w:ascii="Times New Roman"/>
                <w:b w:val="false"/>
                <w:i w:val="false"/>
                <w:color w:val="000000"/>
                <w:sz w:val="20"/>
              </w:rPr>
              <w:t>
кедендік тексеру жөнiнде оқу бейне
</w:t>
            </w:r>
            <w:r>
              <w:br/>
            </w:r>
            <w:r>
              <w:rPr>
                <w:rFonts w:ascii="Times New Roman"/>
                <w:b w:val="false"/>
                <w:i w:val="false"/>
                <w:color w:val="000000"/>
                <w:sz w:val="20"/>
              </w:rPr>
              <w:t>
фильмдерiн дайындау -
</w:t>
            </w:r>
            <w:r>
              <w:br/>
            </w:r>
            <w:r>
              <w:rPr>
                <w:rFonts w:ascii="Times New Roman"/>
                <w:b w:val="false"/>
                <w:i w:val="false"/>
                <w:color w:val="000000"/>
                <w:sz w:val="20"/>
              </w:rPr>
              <w:t>
жыл бойы.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Мемстандарт органдарында және
</w:t>
            </w:r>
            <w:r>
              <w:br/>
            </w:r>
            <w:r>
              <w:rPr>
                <w:rFonts w:ascii="Times New Roman"/>
                <w:b w:val="false"/>
                <w:i w:val="false"/>
                <w:color w:val="000000"/>
                <w:sz w:val="20"/>
              </w:rPr>
              <w:t>
басқа да маманданды-
</w:t>
            </w:r>
            <w:r>
              <w:br/>
            </w:r>
            <w:r>
              <w:rPr>
                <w:rFonts w:ascii="Times New Roman"/>
                <w:b w:val="false"/>
                <w:i w:val="false"/>
                <w:color w:val="000000"/>
                <w:sz w:val="20"/>
              </w:rPr>
              <w:t>
рылған зерттеу
</w:t>
            </w:r>
            <w:r>
              <w:br/>
            </w:r>
            <w:r>
              <w:rPr>
                <w:rFonts w:ascii="Times New Roman"/>
                <w:b w:val="false"/>
                <w:i w:val="false"/>
                <w:color w:val="000000"/>
                <w:sz w:val="20"/>
              </w:rPr>
              <w:t>
мекемелерiнде
</w:t>
            </w:r>
            <w:r>
              <w:br/>
            </w:r>
            <w:r>
              <w:rPr>
                <w:rFonts w:ascii="Times New Roman"/>
                <w:b w:val="false"/>
                <w:i w:val="false"/>
                <w:color w:val="000000"/>
                <w:sz w:val="20"/>
              </w:rPr>
              <w:t>
зерттеудің ерекше
</w:t>
            </w:r>
            <w:r>
              <w:br/>
            </w:r>
            <w:r>
              <w:rPr>
                <w:rFonts w:ascii="Times New Roman"/>
                <w:b w:val="false"/>
                <w:i w:val="false"/>
                <w:color w:val="000000"/>
                <w:sz w:val="20"/>
              </w:rPr>
              <w:t>
түрлерін өткізуге
</w:t>
            </w:r>
            <w:r>
              <w:br/>
            </w:r>
            <w:r>
              <w:rPr>
                <w:rFonts w:ascii="Times New Roman"/>
                <w:b w:val="false"/>
                <w:i w:val="false"/>
                <w:color w:val="000000"/>
                <w:sz w:val="20"/>
              </w:rPr>
              <w:t>
рұқсаттар мен
</w:t>
            </w:r>
            <w:r>
              <w:br/>
            </w:r>
            <w:r>
              <w:rPr>
                <w:rFonts w:ascii="Times New Roman"/>
                <w:b w:val="false"/>
                <w:i w:val="false"/>
                <w:color w:val="000000"/>
                <w:sz w:val="20"/>
              </w:rPr>
              <w:t>
лицензиялар, маман-
</w:t>
            </w:r>
            <w:r>
              <w:br/>
            </w:r>
            <w:r>
              <w:rPr>
                <w:rFonts w:ascii="Times New Roman"/>
                <w:b w:val="false"/>
                <w:i w:val="false"/>
                <w:color w:val="000000"/>
                <w:sz w:val="20"/>
              </w:rPr>
              <w:t>
дардың аттестаттарын
</w:t>
            </w:r>
            <w:r>
              <w:br/>
            </w:r>
            <w:r>
              <w:rPr>
                <w:rFonts w:ascii="Times New Roman"/>
                <w:b w:val="false"/>
                <w:i w:val="false"/>
                <w:color w:val="000000"/>
                <w:sz w:val="20"/>
              </w:rPr>
              <w:t>
алу үшін сарапшыларды
</w:t>
            </w:r>
            <w:r>
              <w:br/>
            </w:r>
            <w:r>
              <w:rPr>
                <w:rFonts w:ascii="Times New Roman"/>
                <w:b w:val="false"/>
                <w:i w:val="false"/>
                <w:color w:val="000000"/>
                <w:sz w:val="20"/>
              </w:rPr>
              <w:t>
оқыту және тағылым-
</w:t>
            </w:r>
            <w:r>
              <w:br/>
            </w:r>
            <w:r>
              <w:rPr>
                <w:rFonts w:ascii="Times New Roman"/>
                <w:b w:val="false"/>
                <w:i w:val="false"/>
                <w:color w:val="000000"/>
                <w:sz w:val="20"/>
              </w:rPr>
              <w:t>
дардан өткізу,
</w:t>
            </w:r>
            <w:r>
              <w:br/>
            </w:r>
            <w:r>
              <w:rPr>
                <w:rFonts w:ascii="Times New Roman"/>
                <w:b w:val="false"/>
                <w:i w:val="false"/>
                <w:color w:val="000000"/>
                <w:sz w:val="20"/>
              </w:rPr>
              <w:t>
біліктілігін арттыру - жыл бойы. Прекурсорлармен жұмыс істеуге арналған лицензиялар,
</w:t>
            </w:r>
            <w:r>
              <w:br/>
            </w:r>
            <w:r>
              <w:rPr>
                <w:rFonts w:ascii="Times New Roman"/>
                <w:b w:val="false"/>
                <w:i w:val="false"/>
                <w:color w:val="000000"/>
                <w:sz w:val="20"/>
              </w:rPr>
              <w:t>
сертификаттар алу -
</w:t>
            </w:r>
            <w:r>
              <w:br/>
            </w:r>
            <w:r>
              <w:rPr>
                <w:rFonts w:ascii="Times New Roman"/>
                <w:b w:val="false"/>
                <w:i w:val="false"/>
                <w:color w:val="000000"/>
                <w:sz w:val="20"/>
              </w:rPr>
              <w:t>
жыл бойы.
</w:t>
            </w:r>
            <w:r>
              <w:br/>
            </w:r>
            <w:r>
              <w:rPr>
                <w:rFonts w:ascii="Times New Roman"/>
                <w:b w:val="false"/>
                <w:i w:val="false"/>
                <w:color w:val="000000"/>
                <w:sz w:val="20"/>
              </w:rPr>
              <w:t>
ҒЗИ және басқа да зертханалардағы шарт
</w:t>
            </w:r>
            <w:r>
              <w:br/>
            </w:r>
            <w:r>
              <w:rPr>
                <w:rFonts w:ascii="Times New Roman"/>
                <w:b w:val="false"/>
                <w:i w:val="false"/>
                <w:color w:val="000000"/>
                <w:sz w:val="20"/>
              </w:rPr>
              <w:t>
негізінде зерттеулердi
</w:t>
            </w:r>
            <w:r>
              <w:br/>
            </w:r>
            <w:r>
              <w:rPr>
                <w:rFonts w:ascii="Times New Roman"/>
                <w:b w:val="false"/>
                <w:i w:val="false"/>
                <w:color w:val="000000"/>
                <w:sz w:val="20"/>
              </w:rPr>
              <w:t>
орындау және
</w:t>
            </w:r>
            <w:r>
              <w:br/>
            </w:r>
            <w:r>
              <w:rPr>
                <w:rFonts w:ascii="Times New Roman"/>
                <w:b w:val="false"/>
                <w:i w:val="false"/>
                <w:color w:val="000000"/>
                <w:sz w:val="20"/>
              </w:rPr>
              <w:t>
ақпараттар алу - жыл
</w:t>
            </w:r>
            <w:r>
              <w:br/>
            </w:r>
            <w:r>
              <w:rPr>
                <w:rFonts w:ascii="Times New Roman"/>
                <w:b w:val="false"/>
                <w:i w:val="false"/>
                <w:color w:val="000000"/>
                <w:sz w:val="20"/>
              </w:rPr>
              <w:t>
бойы. Химикаттарды,
</w:t>
            </w:r>
            <w:r>
              <w:br/>
            </w:r>
            <w:r>
              <w:rPr>
                <w:rFonts w:ascii="Times New Roman"/>
                <w:b w:val="false"/>
                <w:i w:val="false"/>
                <w:color w:val="000000"/>
                <w:sz w:val="20"/>
              </w:rPr>
              <w:t>
мұнай өнімдерін,
</w:t>
            </w:r>
            <w:r>
              <w:br/>
            </w:r>
            <w:r>
              <w:rPr>
                <w:rFonts w:ascii="Times New Roman"/>
                <w:b w:val="false"/>
                <w:i w:val="false"/>
                <w:color w:val="000000"/>
                <w:sz w:val="20"/>
              </w:rPr>
              <w:t>
прекурсорларды, ион сәулесiн шығаратын
</w:t>
            </w:r>
            <w:r>
              <w:br/>
            </w:r>
            <w:r>
              <w:rPr>
                <w:rFonts w:ascii="Times New Roman"/>
                <w:b w:val="false"/>
                <w:i w:val="false"/>
                <w:color w:val="000000"/>
                <w:sz w:val="20"/>
              </w:rPr>
              <w:t>
көздердi, улы зиянды
</w:t>
            </w:r>
            <w:r>
              <w:br/>
            </w:r>
            <w:r>
              <w:rPr>
                <w:rFonts w:ascii="Times New Roman"/>
                <w:b w:val="false"/>
                <w:i w:val="false"/>
                <w:color w:val="000000"/>
                <w:sz w:val="20"/>
              </w:rPr>
              <w:t>
және жарылыс қаупi бар реагенттердi
</w:t>
            </w:r>
            <w:r>
              <w:br/>
            </w:r>
            <w:r>
              <w:rPr>
                <w:rFonts w:ascii="Times New Roman"/>
                <w:b w:val="false"/>
                <w:i w:val="false"/>
                <w:color w:val="000000"/>
                <w:sz w:val="20"/>
              </w:rPr>
              <w:t>
тасымалдауға арналған
</w:t>
            </w:r>
            <w:r>
              <w:br/>
            </w:r>
            <w:r>
              <w:rPr>
                <w:rFonts w:ascii="Times New Roman"/>
                <w:b w:val="false"/>
                <w:i w:val="false"/>
                <w:color w:val="000000"/>
                <w:sz w:val="20"/>
              </w:rPr>
              <w:t>
арнайы машинаны сатып алу - жыл бойы.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
</w:t>
            </w:r>
            <w:r>
              <w:br/>
            </w:r>
            <w:r>
              <w:rPr>
                <w:rFonts w:ascii="Times New Roman"/>
                <w:b w:val="false"/>
                <w:i w:val="false"/>
                <w:color w:val="000000"/>
                <w:sz w:val="20"/>
              </w:rPr>
              <w:t>
ында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Оқу-әдісте-
</w:t>
            </w:r>
            <w:r>
              <w:br/>
            </w:r>
            <w:r>
              <w:rPr>
                <w:rFonts w:ascii="Times New Roman"/>
                <w:b w:val="false"/>
                <w:i w:val="false"/>
                <w:color w:val="000000"/>
                <w:sz w:val="20"/>
              </w:rPr>
              <w:t>
мелік
</w:t>
            </w:r>
            <w:r>
              <w:br/>
            </w:r>
            <w:r>
              <w:rPr>
                <w:rFonts w:ascii="Times New Roman"/>
                <w:b w:val="false"/>
                <w:i w:val="false"/>
                <w:color w:val="000000"/>
                <w:sz w:val="20"/>
              </w:rPr>
              <w:t>
орталық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саны лимитiне сәйкес Оқу-әдістемелік
</w:t>
            </w:r>
            <w:r>
              <w:br/>
            </w:r>
            <w:r>
              <w:rPr>
                <w:rFonts w:ascii="Times New Roman"/>
                <w:b w:val="false"/>
                <w:i w:val="false"/>
                <w:color w:val="000000"/>
                <w:sz w:val="20"/>
              </w:rPr>
              <w:t>
орталықтарды ұстау -
</w:t>
            </w:r>
            <w:r>
              <w:br/>
            </w:r>
            <w:r>
              <w:rPr>
                <w:rFonts w:ascii="Times New Roman"/>
                <w:b w:val="false"/>
                <w:i w:val="false"/>
                <w:color w:val="000000"/>
                <w:sz w:val="20"/>
              </w:rPr>
              <w:t>
жыл бойы. Қазақстан Республикасы кеден органдары лауазымды тұлғаларының біліктілігін арттыру
</w:t>
            </w:r>
            <w:r>
              <w:br/>
            </w:r>
            <w:r>
              <w:rPr>
                <w:rFonts w:ascii="Times New Roman"/>
                <w:b w:val="false"/>
                <w:i w:val="false"/>
                <w:color w:val="000000"/>
                <w:sz w:val="20"/>
              </w:rPr>
              <w:t>
- жыл бойы.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
</w:t>
            </w:r>
            <w:r>
              <w:br/>
            </w:r>
            <w:r>
              <w:rPr>
                <w:rFonts w:ascii="Times New Roman"/>
                <w:b w:val="false"/>
                <w:i w:val="false"/>
                <w:color w:val="000000"/>
                <w:sz w:val="20"/>
              </w:rPr>
              <w:t>
ында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Тiкелей нәтиже:
</w:t>
      </w:r>
      <w:r>
        <w:br/>
      </w:r>
      <w:r>
        <w:rPr>
          <w:rFonts w:ascii="Times New Roman"/>
          <w:b w:val="false"/>
          <w:i w:val="false"/>
          <w:color w:val="000000"/>
          <w:sz w:val="28"/>
        </w:rPr>
        <w:t>
23 110 адам бекiтiлген штат санына сәйкес Қаржы министрлiгi жүйесi органдарының қалыпты жұмыс iстеуiн қамтамасыз ету;
</w:t>
      </w:r>
      <w:r>
        <w:br/>
      </w:r>
      <w:r>
        <w:rPr>
          <w:rFonts w:ascii="Times New Roman"/>
          <w:b w:val="false"/>
          <w:i w:val="false"/>
          <w:color w:val="000000"/>
          <w:sz w:val="28"/>
        </w:rPr>
        <w:t>
Агенттер арқылы салық және Қазақстан Республикасының бюджетiне түсетiн басқа да төлемдердi күн сайын жинау;
</w:t>
      </w:r>
      <w:r>
        <w:br/>
      </w:r>
      <w:r>
        <w:rPr>
          <w:rFonts w:ascii="Times New Roman"/>
          <w:b w:val="false"/>
          <w:i w:val="false"/>
          <w:color w:val="000000"/>
          <w:sz w:val="28"/>
        </w:rPr>
        <w:t>
сатып алынған және дайындалған нормативтiк-құқықтық актiлердің саны орта есеппен 22 352 дана;
</w:t>
      </w:r>
      <w:r>
        <w:br/>
      </w:r>
      <w:r>
        <w:rPr>
          <w:rFonts w:ascii="Times New Roman"/>
          <w:b w:val="false"/>
          <w:i w:val="false"/>
          <w:color w:val="000000"/>
          <w:sz w:val="28"/>
        </w:rPr>
        <w:t>
республикалық және аймақтық мониторингке жататын салық төлеушілердің тiзбесiне енгiзiлген iрi салық төлеушілердің лицензиаттар мен iссапар кестелерiне сәйкес өзге салық төлеушілердi тексерудi жүргiзу;
</w:t>
      </w:r>
      <w:r>
        <w:br/>
      </w:r>
      <w:r>
        <w:rPr>
          <w:rFonts w:ascii="Times New Roman"/>
          <w:b w:val="false"/>
          <w:i w:val="false"/>
          <w:color w:val="000000"/>
          <w:sz w:val="28"/>
        </w:rPr>
        <w:t>
орта есеппен бiр жылда лицензиялар беру - 1500 дана;
</w:t>
      </w:r>
      <w:r>
        <w:br/>
      </w:r>
      <w:r>
        <w:rPr>
          <w:rFonts w:ascii="Times New Roman"/>
          <w:b w:val="false"/>
          <w:i w:val="false"/>
          <w:color w:val="000000"/>
          <w:sz w:val="28"/>
        </w:rPr>
        <w:t>
Қаржы министрлiгi жүйесi органдарының 72 ғимаратында күрделi жөндеу жүргiзу;
</w:t>
      </w:r>
      <w:r>
        <w:br/>
      </w:r>
      <w:r>
        <w:rPr>
          <w:rFonts w:ascii="Times New Roman"/>
          <w:b w:val="false"/>
          <w:i w:val="false"/>
          <w:color w:val="000000"/>
          <w:sz w:val="28"/>
        </w:rPr>
        <w:t>
ақпараттық жүйелердің жұмыс iстеуiн қамтамасыз ету және мемлекеттiк органдарды ақпараттық-техникалық қамтамасыз ету;
</w:t>
      </w:r>
      <w:r>
        <w:br/>
      </w:r>
      <w:r>
        <w:rPr>
          <w:rFonts w:ascii="Times New Roman"/>
          <w:b w:val="false"/>
          <w:i w:val="false"/>
          <w:color w:val="000000"/>
          <w:sz w:val="28"/>
        </w:rPr>
        <w:t>
Түпкi нәтиже:
</w:t>
      </w:r>
      <w:r>
        <w:br/>
      </w:r>
      <w:r>
        <w:rPr>
          <w:rFonts w:ascii="Times New Roman"/>
          <w:b w:val="false"/>
          <w:i w:val="false"/>
          <w:color w:val="000000"/>
          <w:sz w:val="28"/>
        </w:rPr>
        <w:t>
Қаржы министрлігі жүйесiнің органдарын ұстауға бөлінген қаражатты 100 % игеру;
</w:t>
      </w:r>
      <w:r>
        <w:br/>
      </w:r>
      <w:r>
        <w:rPr>
          <w:rFonts w:ascii="Times New Roman"/>
          <w:b w:val="false"/>
          <w:i w:val="false"/>
          <w:color w:val="000000"/>
          <w:sz w:val="28"/>
        </w:rPr>
        <w:t>
мемлекеттiк бюджетке түсетiн салық түсiмдерiнің жалпы сомасындағы кедендiк төлемдер мен салықтардың үлес салмағы 20,1%-ға дейiн;
</w:t>
      </w:r>
      <w:r>
        <w:br/>
      </w:r>
      <w:r>
        <w:rPr>
          <w:rFonts w:ascii="Times New Roman"/>
          <w:b w:val="false"/>
          <w:i w:val="false"/>
          <w:color w:val="000000"/>
          <w:sz w:val="28"/>
        </w:rPr>
        <w:t>
салық және Қазақстан Республикасының бюджетiне басқа мiндетті төлемдердi төлеуге жеке тұлғалар мен мемлекеттік органдар өкiлдерiнің 5 млрд. теңге көлемiнде қолма-қол ақша өткiзу;
</w:t>
      </w:r>
      <w:r>
        <w:br/>
      </w:r>
      <w:r>
        <w:rPr>
          <w:rFonts w:ascii="Times New Roman"/>
          <w:b w:val="false"/>
          <w:i w:val="false"/>
          <w:color w:val="000000"/>
          <w:sz w:val="28"/>
        </w:rPr>
        <w:t>
республикалық және аймақтық мониторингке жатқызылған салық төлеушілердің тізбесiне енгізiлген iрi салық төлеушілер салық міндеттемелерiн сақтамаған кезде Қазақстан Республикасының заңнамасына сәйкес тексеру нәтижесi бойынша салық және бюджетке төленетiн басқа да міндеттi төлемдердi есептеудi жүзеге асыру;
</w:t>
      </w:r>
      <w:r>
        <w:br/>
      </w:r>
      <w:r>
        <w:rPr>
          <w:rFonts w:ascii="Times New Roman"/>
          <w:b w:val="false"/>
          <w:i w:val="false"/>
          <w:color w:val="000000"/>
          <w:sz w:val="28"/>
        </w:rPr>
        <w:t>
орташа есеппен 3625 адам қызметкерлердi біліктілікті арттыру курстарында оқыту;
</w:t>
      </w:r>
      <w:r>
        <w:br/>
      </w:r>
      <w:r>
        <w:rPr>
          <w:rFonts w:ascii="Times New Roman"/>
          <w:b w:val="false"/>
          <w:i w:val="false"/>
          <w:color w:val="000000"/>
          <w:sz w:val="28"/>
        </w:rPr>
        <w:t>
Министрлiктің ақпараттық жүйелерінің iркіліссіз жұмыс iстеу уақытының 98 %-ы;
</w:t>
      </w:r>
      <w:r>
        <w:br/>
      </w:r>
      <w:r>
        <w:rPr>
          <w:rFonts w:ascii="Times New Roman"/>
          <w:b w:val="false"/>
          <w:i w:val="false"/>
          <w:color w:val="000000"/>
          <w:sz w:val="28"/>
        </w:rPr>
        <w:t>
Қаржы министрлiгi жүйесi органдарының әкiмшілік ғимараттарында күрделi жөндеу жүргізу жөнiндегi жұмыстарды 100% орындау;
</w:t>
      </w:r>
      <w:r>
        <w:br/>
      </w:r>
      <w:r>
        <w:rPr>
          <w:rFonts w:ascii="Times New Roman"/>
          <w:b w:val="false"/>
          <w:i w:val="false"/>
          <w:color w:val="000000"/>
          <w:sz w:val="28"/>
        </w:rPr>
        <w:t>
Internet әлемдiк жүйесi арқылы клиенттермен және мемлекеттiк органдардың ақпараттық жүйелерiмен ақпараттық жүйелердің өзара іс-әрекетін күн сайын қамтамасыз ету;
</w:t>
      </w:r>
      <w:r>
        <w:br/>
      </w:r>
      <w:r>
        <w:rPr>
          <w:rFonts w:ascii="Times New Roman"/>
          <w:b w:val="false"/>
          <w:i w:val="false"/>
          <w:color w:val="000000"/>
          <w:sz w:val="28"/>
        </w:rPr>
        <w:t>
министрлiк ведомстволарының корпоративтiк телекоммуникациялық желiлерiнің жедел байланыс арналары бойынша берiлетiн деректер санының 100%-ы және/немесе ақпараттың жоғалуы мен деректер пакетінің бұрмалануы 0%;
</w:t>
      </w:r>
      <w:r>
        <w:br/>
      </w:r>
      <w:r>
        <w:rPr>
          <w:rFonts w:ascii="Times New Roman"/>
          <w:b w:val="false"/>
          <w:i w:val="false"/>
          <w:color w:val="000000"/>
          <w:sz w:val="28"/>
        </w:rPr>
        <w:t>
министрлік ведомстволарының корпоративтiк телекоммуникациялық желілерінің жедел байланыс арналары бойынша деректердi беру кезiнде дабылдың iркілiс уақыты 0,1 секундтан аспайды;
</w:t>
      </w:r>
      <w:r>
        <w:br/>
      </w:r>
      <w:r>
        <w:rPr>
          <w:rFonts w:ascii="Times New Roman"/>
          <w:b w:val="false"/>
          <w:i w:val="false"/>
          <w:color w:val="000000"/>
          <w:sz w:val="28"/>
        </w:rPr>
        <w:t>
Министрлiктің корпоративтiк телекоммуникациялық желiлерiне қосылған Министрлiк ведомстволары аумақтық бөлiмшелерінің саны.
</w:t>
      </w:r>
      <w:r>
        <w:br/>
      </w:r>
      <w:r>
        <w:rPr>
          <w:rFonts w:ascii="Times New Roman"/>
          <w:b w:val="false"/>
          <w:i w:val="false"/>
          <w:color w:val="000000"/>
          <w:sz w:val="28"/>
        </w:rPr>
        <w:t>
Қаржы-экономикалық нәтижесi:
</w:t>
      </w:r>
      <w:r>
        <w:br/>
      </w:r>
      <w:r>
        <w:rPr>
          <w:rFonts w:ascii="Times New Roman"/>
          <w:b w:val="false"/>
          <w:i w:val="false"/>
          <w:color w:val="000000"/>
          <w:sz w:val="28"/>
        </w:rPr>
        <w:t>
Қаржы министрлігінің жүйесi органдарының 1 қызметкерiн ұстауға жүргізiлген шығындар көлемi орташа есеппен 787 мың теңгенi құрайды;
</w:t>
      </w:r>
      <w:r>
        <w:br/>
      </w:r>
      <w:r>
        <w:rPr>
          <w:rFonts w:ascii="Times New Roman"/>
          <w:b w:val="false"/>
          <w:i w:val="false"/>
          <w:color w:val="000000"/>
          <w:sz w:val="28"/>
        </w:rPr>
        <w:t>
салық және бюджетке төленетін басқа да мiндетті төлемдердің түсiмi кеден органдарының 1 қызметкерiне 58,4 млн. теңгеге дейiн;
</w:t>
      </w:r>
      <w:r>
        <w:br/>
      </w:r>
      <w:r>
        <w:rPr>
          <w:rFonts w:ascii="Times New Roman"/>
          <w:b w:val="false"/>
          <w:i w:val="false"/>
          <w:color w:val="000000"/>
          <w:sz w:val="28"/>
        </w:rPr>
        <w:t>
салық және Қазақстан Республикасының бюджетiне басқа мiндетті төлемдердi төлеуге жеке тұлғалар мен мемлекеттiк органдар өкiлдерiнің күн сайын өткiзетiн қолма-қол ақшасының көлемi 19 млн. теңгеден артықты құрайды;
</w:t>
      </w:r>
      <w:r>
        <w:br/>
      </w:r>
      <w:r>
        <w:rPr>
          <w:rFonts w:ascii="Times New Roman"/>
          <w:b w:val="false"/>
          <w:i w:val="false"/>
          <w:color w:val="000000"/>
          <w:sz w:val="28"/>
        </w:rPr>
        <w:t>
ҚЕБ бiр бірлiгiн басып шығарудың шартты құны 3 теңгенi, лицензияның бiр данасын дайындау 80 теңгенi құрайды;
</w:t>
      </w:r>
      <w:r>
        <w:br/>
      </w:r>
      <w:r>
        <w:rPr>
          <w:rFonts w:ascii="Times New Roman"/>
          <w:b w:val="false"/>
          <w:i w:val="false"/>
          <w:color w:val="000000"/>
          <w:sz w:val="28"/>
        </w:rPr>
        <w:t>
бiлiктiліктi арттыру курстарының 1 тыңдаушысына жұмсалатын шығындардың шартты құны орташа есеппен 17 000 теңге;
</w:t>
      </w:r>
      <w:r>
        <w:br/>
      </w:r>
      <w:r>
        <w:rPr>
          <w:rFonts w:ascii="Times New Roman"/>
          <w:b w:val="false"/>
          <w:i w:val="false"/>
          <w:color w:val="000000"/>
          <w:sz w:val="28"/>
        </w:rPr>
        <w:t>
ақпараттық жүйелердi сүйемелдеу, есептеу техникасына аппараттық және жүйелiк қызмет көрсету, ақпараттық жүйелердi пайдаланушылардың жалпы санына телекоммуникациялық қызметтермен және шығыс материалдарымен қамтамасыз ету жөнiндегi жүргізілген шығындардың көлемi.
</w:t>
      </w:r>
      <w:r>
        <w:br/>
      </w:r>
      <w:r>
        <w:rPr>
          <w:rFonts w:ascii="Times New Roman"/>
          <w:b w:val="false"/>
          <w:i w:val="false"/>
          <w:color w:val="000000"/>
          <w:sz w:val="28"/>
        </w:rPr>
        <w:t>
Уақтылығы: мiндеттемелер мен төлемдер жөнiндегi қаржыландыру жоспарларына сәйкес белгiленген мерзiмге сәйкес жоспарланған iс-шараларды орындау.
</w:t>
      </w:r>
      <w:r>
        <w:br/>
      </w:r>
      <w:r>
        <w:rPr>
          <w:rFonts w:ascii="Times New Roman"/>
          <w:b w:val="false"/>
          <w:i w:val="false"/>
          <w:color w:val="000000"/>
          <w:sz w:val="28"/>
        </w:rPr>
        <w:t>
Сапасы: мемлекеттiк бюджетті атқару, бюджеттік есепке алу, кеден, салықтық бақылау, iшкi қаржылық бақылау және мемлекеттік сатып алу, темекi өнiмдерінің, этил спиртi мен алкоголь өнiмiнің, мұнай өнiмдерiнің жекелеген түрлерінің өндiрiсi мен айналымын мемлекеттік реттеу, банкроттау (банктер мен сақтандыру (қайта сақтандыру) ұйымдарын қоспағанда), соттан тыс борышкердi тарату рәсiмi, мемлекеттік меншіктi басқару, дәрменсіз борышкерлерге қатысты оңалту рәсiмдері, бухгалтерлік есеп, қаржылық есептiлiк пен аудит салаларында заң бұзушылықтарға жол бермеу;
</w:t>
      </w:r>
      <w:r>
        <w:br/>
      </w:r>
      <w:r>
        <w:rPr>
          <w:rFonts w:ascii="Times New Roman"/>
          <w:b w:val="false"/>
          <w:i w:val="false"/>
          <w:color w:val="000000"/>
          <w:sz w:val="28"/>
        </w:rPr>
        <w:t>
Агенттер қабылдаған бюджеттің кiрiсiне аударылған салық және салыққа жатпайтын түсiмдердің жалпы көлемiнен қолма-қол ақшаның үлес салмағы 0,4%-ды құрайды;
</w:t>
      </w:r>
      <w:r>
        <w:br/>
      </w:r>
      <w:r>
        <w:rPr>
          <w:rFonts w:ascii="Times New Roman"/>
          <w:b w:val="false"/>
          <w:i w:val="false"/>
          <w:color w:val="000000"/>
          <w:sz w:val="28"/>
        </w:rPr>
        <w:t>
кедендік органдардың қызметкерлерiн есепке алмағанда Қаржы министрлігi жүйесi органдары қызметкерлерінің жалпы санынан бiлiктілікті арттыру курсынан өткен қызметкерлерiнің саны 15%-ды құрайды;
</w:t>
      </w:r>
      <w:r>
        <w:br/>
      </w:r>
      <w:r>
        <w:rPr>
          <w:rFonts w:ascii="Times New Roman"/>
          <w:b w:val="false"/>
          <w:i w:val="false"/>
          <w:color w:val="000000"/>
          <w:sz w:val="28"/>
        </w:rPr>
        <w:t>
ҚР ҚМ Кедендiк бақылау комитетінің негiзгi бағыттары бойынша бастапқы даярлау және біліктілiктi арттыру курстарында кедендiк органдар қызметкерлерiн 67,6%-ға дейiн оқыту;
</w:t>
      </w:r>
      <w:r>
        <w:br/>
      </w:r>
      <w:r>
        <w:rPr>
          <w:rFonts w:ascii="Times New Roman"/>
          <w:b w:val="false"/>
          <w:i w:val="false"/>
          <w:color w:val="000000"/>
          <w:sz w:val="28"/>
        </w:rPr>
        <w:t>
қатаң есептілік бланкiлерінің, лицензиялардың техникалық ерекшелiк талаптарына сәйкестiгi.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"Инвестициялық жобалардың аудитiн жүзеге асыру"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12100 мың теңге (он екi миллион бiр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 мен Азия Даму Банкi арасындағы 1998 жылғы 25 наурыздағы Несие жөнiндегi келісiмдi (Арнайы операциялар) (Су қорларын басқару және жердi қалпына келтiру жобасы) бекіту туралы" Қазақстан Республикасының 1998 жылғы 2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Банкi арасындағы 1998 жылғы 25 наурыздағы Қарыз туралы келiсiмдi (Кәдiмгi операциялар) (Су қорларын басқару және жердi қалпына келтiру жобасы) бекіту туралы" Қазақстан Республикасының 1998 жылғы 2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Банкiнің арасындағы (Жол көлiгi саласын қайта құрылымдау жобасы) Қарыз туралы келiсiмдi бекіту туралы" Қазақстан Республикасының 1999 жылғы 20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Еуропа Қайта Құру және Даму Банкi арасындағы автомобиль жолдары саласын дамыту жобасы жөнiндегi заем туралы келiсiмдi бекiту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Банкi арасындағы Қарыз туралы келiсiмдi (Қарапайым операциялар) (Аймақтық маңызы бар Алматы - Бiшкек жолын қайта жаңарту жобасы) (Қазақстандық құрауыш) бекiту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Банкi арасындағы Заем туралы келiсiмді ("Сырдария өзенінің арнасын реттеу және Арал теңiзiнің солтүстiк бөлiгiн сақтау (1 фаза)" жобасы) бекіту туралы" Қазақстан Республикасының 2002 жылғы 20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"Қазақстан Республикасы мен Халықаралық Қайта Құру және Даму Банкi арасындағы Қарыз туралы келiсiмдi бекіту (Нұра өзенiн тазарту жобасы) туралы" 2004 жылғы 26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Еуропа Қайта Құру және Даму Банкi арасындағы "Автожол саласын (Атырау-Ақтау) қайта құрылымдау" Қарыз туралы келiсімдi бекiту туралы" 2004 жылғы 9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Банкiнің арасындағы Қарыз туралы келiсiмдi (Ауылдық аумақтарды сумен жабдықтау және кәрiз салалық жобасы) бекiту туралы" (Жай операциялар) Қазақстан Республикасының 2004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имиджiн және инвестициялық тартымдылық рейтингiн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инвестициялық жобалар аудитiн уақтылы өткiзу және тиiстi халықаралық қаржы ұйымдарына аудиторлық тексеру есептерiн беру.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433"/>
        <w:gridCol w:w="1413"/>
        <w:gridCol w:w="15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99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
</w:t>
            </w:r>
            <w:r>
              <w:br/>
            </w:r>
            <w:r>
              <w:rPr>
                <w:rFonts w:ascii="Times New Roman"/>
                <w:b w:val="false"/>
                <w:i w:val="false"/>
                <w:color w:val="000000"/>
                <w:sz w:val="20"/>
              </w:rPr>
              <w:t>
циялық
</w:t>
            </w:r>
            <w:r>
              <w:br/>
            </w:r>
            <w:r>
              <w:rPr>
                <w:rFonts w:ascii="Times New Roman"/>
                <w:b w:val="false"/>
                <w:i w:val="false"/>
                <w:color w:val="000000"/>
                <w:sz w:val="20"/>
              </w:rPr>
              <w:t>
жобалардың
</w:t>
            </w:r>
            <w:r>
              <w:br/>
            </w:r>
            <w:r>
              <w:rPr>
                <w:rFonts w:ascii="Times New Roman"/>
                <w:b w:val="false"/>
                <w:i w:val="false"/>
                <w:color w:val="000000"/>
                <w:sz w:val="20"/>
              </w:rPr>
              <w:t>
аудитiн
</w:t>
            </w:r>
            <w:r>
              <w:br/>
            </w:r>
            <w:r>
              <w:rPr>
                <w:rFonts w:ascii="Times New Roman"/>
                <w:b w:val="false"/>
                <w:i w:val="false"/>
                <w:color w:val="000000"/>
                <w:sz w:val="20"/>
              </w:rPr>
              <w:t>
жүзеге
</w:t>
            </w:r>
            <w:r>
              <w:br/>
            </w:r>
            <w:r>
              <w:rPr>
                <w:rFonts w:ascii="Times New Roman"/>
                <w:b w:val="false"/>
                <w:i w:val="false"/>
                <w:color w:val="000000"/>
                <w:sz w:val="20"/>
              </w:rPr>
              <w:t>
асыру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Yкiметтiк сыртқы қарыздар қаражаты есебiнен қаржыланды-
</w:t>
            </w:r>
            <w:r>
              <w:br/>
            </w:r>
            <w:r>
              <w:rPr>
                <w:rFonts w:ascii="Times New Roman"/>
                <w:b w:val="false"/>
                <w:i w:val="false"/>
                <w:color w:val="000000"/>
                <w:sz w:val="20"/>
              </w:rPr>
              <w:t>
рылатын сегіз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жобалардың аудитiн
</w:t>
            </w:r>
            <w:r>
              <w:br/>
            </w:r>
            <w:r>
              <w:rPr>
                <w:rFonts w:ascii="Times New Roman"/>
                <w:b w:val="false"/>
                <w:i w:val="false"/>
                <w:color w:val="000000"/>
                <w:sz w:val="20"/>
              </w:rPr>
              <w:t>
жүргізу:
</w:t>
            </w:r>
            <w:r>
              <w:br/>
            </w:r>
            <w:r>
              <w:rPr>
                <w:rFonts w:ascii="Times New Roman"/>
                <w:b w:val="false"/>
                <w:i w:val="false"/>
                <w:color w:val="000000"/>
                <w:sz w:val="20"/>
              </w:rPr>
              <w:t>
1. Су қорларын басқару және жерді
</w:t>
            </w:r>
            <w:r>
              <w:br/>
            </w:r>
            <w:r>
              <w:rPr>
                <w:rFonts w:ascii="Times New Roman"/>
                <w:b w:val="false"/>
                <w:i w:val="false"/>
                <w:color w:val="000000"/>
                <w:sz w:val="20"/>
              </w:rPr>
              <w:t>
қалпына келтiру жобасы бойынша аудитi
</w:t>
            </w:r>
            <w:r>
              <w:br/>
            </w:r>
            <w:r>
              <w:rPr>
                <w:rFonts w:ascii="Times New Roman"/>
                <w:b w:val="false"/>
                <w:i w:val="false"/>
                <w:color w:val="000000"/>
                <w:sz w:val="20"/>
              </w:rPr>
              <w:t>
(Арнайы операциялар,
</w:t>
            </w:r>
            <w:r>
              <w:br/>
            </w:r>
            <w:r>
              <w:rPr>
                <w:rFonts w:ascii="Times New Roman"/>
                <w:b w:val="false"/>
                <w:i w:val="false"/>
                <w:color w:val="000000"/>
                <w:sz w:val="20"/>
              </w:rPr>
              <w:t>
Кәдімгі операциялар);
</w:t>
            </w:r>
            <w:r>
              <w:br/>
            </w:r>
            <w:r>
              <w:rPr>
                <w:rFonts w:ascii="Times New Roman"/>
                <w:b w:val="false"/>
                <w:i w:val="false"/>
                <w:color w:val="000000"/>
                <w:sz w:val="20"/>
              </w:rPr>
              <w:t>
2. "Сырдария өзенінің
</w:t>
            </w:r>
            <w:r>
              <w:br/>
            </w:r>
            <w:r>
              <w:rPr>
                <w:rFonts w:ascii="Times New Roman"/>
                <w:b w:val="false"/>
                <w:i w:val="false"/>
                <w:color w:val="000000"/>
                <w:sz w:val="20"/>
              </w:rPr>
              <w:t>
арнасын реттеу және Арал теңізінің солтүстік бөлігін сақтау (1 фаза)"
</w:t>
            </w:r>
            <w:r>
              <w:br/>
            </w:r>
            <w:r>
              <w:rPr>
                <w:rFonts w:ascii="Times New Roman"/>
                <w:b w:val="false"/>
                <w:i w:val="false"/>
                <w:color w:val="000000"/>
                <w:sz w:val="20"/>
              </w:rPr>
              <w:t>
жобасы бойынша аудитi;
</w:t>
            </w:r>
            <w:r>
              <w:br/>
            </w:r>
            <w:r>
              <w:rPr>
                <w:rFonts w:ascii="Times New Roman"/>
                <w:b w:val="false"/>
                <w:i w:val="false"/>
                <w:color w:val="000000"/>
                <w:sz w:val="20"/>
              </w:rPr>
              <w:t>
3. "Нұра өзенiн тазарту" жобасы
</w:t>
            </w:r>
            <w:r>
              <w:br/>
            </w:r>
            <w:r>
              <w:rPr>
                <w:rFonts w:ascii="Times New Roman"/>
                <w:b w:val="false"/>
                <w:i w:val="false"/>
                <w:color w:val="000000"/>
                <w:sz w:val="20"/>
              </w:rPr>
              <w:t>
бойынша аудитi;
</w:t>
            </w:r>
            <w:r>
              <w:br/>
            </w:r>
            <w:r>
              <w:rPr>
                <w:rFonts w:ascii="Times New Roman"/>
                <w:b w:val="false"/>
                <w:i w:val="false"/>
                <w:color w:val="000000"/>
                <w:sz w:val="20"/>
              </w:rPr>
              <w:t>
4. "Ауылдық аумақтарды сумен
</w:t>
            </w:r>
            <w:r>
              <w:br/>
            </w:r>
            <w:r>
              <w:rPr>
                <w:rFonts w:ascii="Times New Roman"/>
                <w:b w:val="false"/>
                <w:i w:val="false"/>
                <w:color w:val="000000"/>
                <w:sz w:val="20"/>
              </w:rPr>
              <w:t>
жабдықтау және кәріз"
</w:t>
            </w:r>
            <w:r>
              <w:br/>
            </w:r>
            <w:r>
              <w:rPr>
                <w:rFonts w:ascii="Times New Roman"/>
                <w:b w:val="false"/>
                <w:i w:val="false"/>
                <w:color w:val="000000"/>
                <w:sz w:val="20"/>
              </w:rPr>
              <w:t>
жобасы бойынша аудитi
</w:t>
            </w:r>
            <w:r>
              <w:br/>
            </w:r>
            <w:r>
              <w:rPr>
                <w:rFonts w:ascii="Times New Roman"/>
                <w:b w:val="false"/>
                <w:i w:val="false"/>
                <w:color w:val="000000"/>
                <w:sz w:val="20"/>
              </w:rPr>
              <w:t>
(Жай операциялар);
</w:t>
            </w:r>
            <w:r>
              <w:br/>
            </w:r>
            <w:r>
              <w:rPr>
                <w:rFonts w:ascii="Times New Roman"/>
                <w:b w:val="false"/>
                <w:i w:val="false"/>
                <w:color w:val="000000"/>
                <w:sz w:val="20"/>
              </w:rPr>
              <w:t>
5. "Жол көлiгі саласын қайта
</w:t>
            </w:r>
            <w:r>
              <w:br/>
            </w:r>
            <w:r>
              <w:rPr>
                <w:rFonts w:ascii="Times New Roman"/>
                <w:b w:val="false"/>
                <w:i w:val="false"/>
                <w:color w:val="000000"/>
                <w:sz w:val="20"/>
              </w:rPr>
              <w:t>
құрылымдау" жобасы бойынша аудитi;
</w:t>
            </w:r>
            <w:r>
              <w:br/>
            </w:r>
            <w:r>
              <w:rPr>
                <w:rFonts w:ascii="Times New Roman"/>
                <w:b w:val="false"/>
                <w:i w:val="false"/>
                <w:color w:val="000000"/>
                <w:sz w:val="20"/>
              </w:rPr>
              <w:t>
6. "Автомобиль жолдары саласын
</w:t>
            </w:r>
            <w:r>
              <w:br/>
            </w:r>
            <w:r>
              <w:rPr>
                <w:rFonts w:ascii="Times New Roman"/>
                <w:b w:val="false"/>
                <w:i w:val="false"/>
                <w:color w:val="000000"/>
                <w:sz w:val="20"/>
              </w:rPr>
              <w:t>
дамыту" жобасы бойынша аудитi;
</w:t>
            </w:r>
            <w:r>
              <w:br/>
            </w:r>
            <w:r>
              <w:rPr>
                <w:rFonts w:ascii="Times New Roman"/>
                <w:b w:val="false"/>
                <w:i w:val="false"/>
                <w:color w:val="000000"/>
                <w:sz w:val="20"/>
              </w:rPr>
              <w:t>
7. "Алматы - Бiшкек жолын қайта жаңарту" жобасы бойынша аудиті
</w:t>
            </w:r>
            <w:r>
              <w:br/>
            </w:r>
            <w:r>
              <w:rPr>
                <w:rFonts w:ascii="Times New Roman"/>
                <w:b w:val="false"/>
                <w:i w:val="false"/>
                <w:color w:val="000000"/>
                <w:sz w:val="20"/>
              </w:rPr>
              <w:t>
(Қарапайым операциялар);
</w:t>
            </w:r>
            <w:r>
              <w:br/>
            </w:r>
            <w:r>
              <w:rPr>
                <w:rFonts w:ascii="Times New Roman"/>
                <w:b w:val="false"/>
                <w:i w:val="false"/>
                <w:color w:val="000000"/>
                <w:sz w:val="20"/>
              </w:rPr>
              <w:t>
8. "Автожол саласын (Атырау-Ақтау) қайта құрылымдау" жобасы
</w:t>
            </w:r>
            <w:r>
              <w:br/>
            </w:r>
            <w:r>
              <w:rPr>
                <w:rFonts w:ascii="Times New Roman"/>
                <w:b w:val="false"/>
                <w:i w:val="false"/>
                <w:color w:val="000000"/>
                <w:sz w:val="20"/>
              </w:rPr>
              <w:t>
бойынша аудиті. Берiлген инвестициялық жобалар аудитiн
</w:t>
            </w:r>
            <w:r>
              <w:br/>
            </w:r>
            <w:r>
              <w:rPr>
                <w:rFonts w:ascii="Times New Roman"/>
                <w:b w:val="false"/>
                <w:i w:val="false"/>
                <w:color w:val="000000"/>
                <w:sz w:val="20"/>
              </w:rPr>
              <w:t>
жүзеге асыру республикалық бюджет
</w:t>
            </w:r>
            <w:r>
              <w:br/>
            </w:r>
            <w:r>
              <w:rPr>
                <w:rFonts w:ascii="Times New Roman"/>
                <w:b w:val="false"/>
                <w:i w:val="false"/>
                <w:color w:val="000000"/>
                <w:sz w:val="20"/>
              </w:rPr>
              <w:t>
қаражаты есебiнен жүзеге асырылады.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жылдың бi-
</w:t>
            </w:r>
            <w:r>
              <w:br/>
            </w:r>
            <w:r>
              <w:rPr>
                <w:rFonts w:ascii="Times New Roman"/>
                <w:b w:val="false"/>
                <w:i w:val="false"/>
                <w:color w:val="000000"/>
                <w:sz w:val="20"/>
              </w:rPr>
              <w:t>
рiншi
</w:t>
            </w:r>
            <w:r>
              <w:br/>
            </w:r>
            <w:r>
              <w:rPr>
                <w:rFonts w:ascii="Times New Roman"/>
                <w:b w:val="false"/>
                <w:i w:val="false"/>
                <w:color w:val="000000"/>
                <w:sz w:val="20"/>
              </w:rPr>
              <w:t>
жарты жыл-
</w:t>
            </w:r>
            <w:r>
              <w:br/>
            </w:r>
            <w:r>
              <w:rPr>
                <w:rFonts w:ascii="Times New Roman"/>
                <w:b w:val="false"/>
                <w:i w:val="false"/>
                <w:color w:val="000000"/>
                <w:sz w:val="20"/>
              </w:rPr>
              <w:t>
дығы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күтілетiн нәтижелер:
</w:t>
      </w:r>
      <w:r>
        <w:rPr>
          <w:rFonts w:ascii="Times New Roman"/>
          <w:b w:val="false"/>
          <w:i w:val="false"/>
          <w:color w:val="000000"/>
          <w:sz w:val="28"/>
        </w:rPr>
        <w:t>
 Қазақстан Республикасының Парламенті бекiткен Қарыз туралы келiсiмінің мiндеттi шарттарының бiрiн орындау.
</w:t>
      </w:r>
      <w:r>
        <w:br/>
      </w:r>
      <w:r>
        <w:rPr>
          <w:rFonts w:ascii="Times New Roman"/>
          <w:b w:val="false"/>
          <w:i w:val="false"/>
          <w:color w:val="000000"/>
          <w:sz w:val="28"/>
        </w:rPr>
        <w:t>
Тiкелей нәтиже: 12100 мың теңге сомасына 8 инвестициялық жобалар аудитін жүргізу.
</w:t>
      </w:r>
      <w:r>
        <w:br/>
      </w:r>
      <w:r>
        <w:rPr>
          <w:rFonts w:ascii="Times New Roman"/>
          <w:b w:val="false"/>
          <w:i w:val="false"/>
          <w:color w:val="000000"/>
          <w:sz w:val="28"/>
        </w:rPr>
        <w:t>
Түпкi нәтиже: қарыз қаражатын пайдалану айқындылығы мен тиiмдiлігін қамтамасыз ету үшін 8 инвестициялық жобалар аудитiн 100% жүргізу.
</w:t>
      </w:r>
      <w:r>
        <w:br/>
      </w:r>
      <w:r>
        <w:rPr>
          <w:rFonts w:ascii="Times New Roman"/>
          <w:b w:val="false"/>
          <w:i w:val="false"/>
          <w:color w:val="000000"/>
          <w:sz w:val="28"/>
        </w:rPr>
        <w:t>
Қаржы-экономикалық тиiмдiлігі: бiр инвестициялық жобаның аудитін жүргізуге арналған шығынның шартты құны 2006 жылы 1512,5 мың теңгенi құрайды.
</w:t>
      </w:r>
      <w:r>
        <w:br/>
      </w:r>
      <w:r>
        <w:rPr>
          <w:rFonts w:ascii="Times New Roman"/>
          <w:b w:val="false"/>
          <w:i w:val="false"/>
          <w:color w:val="000000"/>
          <w:sz w:val="28"/>
        </w:rPr>
        <w:t>
Уақтылығы: 2006 жылдың бiрінші жарты жылдығы ішінде 8 инвестициялық жобалар аудитiн 100% жүргiзу.
</w:t>
      </w:r>
      <w:r>
        <w:br/>
      </w:r>
      <w:r>
        <w:rPr>
          <w:rFonts w:ascii="Times New Roman"/>
          <w:b w:val="false"/>
          <w:i w:val="false"/>
          <w:color w:val="000000"/>
          <w:sz w:val="28"/>
        </w:rPr>
        <w:t>
Сапасы: халықаралық қаржы институттарының тәуелсiз аудиторлық есептерге мұқтаждығын 100%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"Тарату және банкроттық рәсiмдердi жүргiзу"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105002 мың теңге (бiр жүз бес миллион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1994 жылғы 24 желтоқсандағы Қазақстан Республикасының Азаматтық 
</w:t>
      </w:r>
      <w:r>
        <w:rPr>
          <w:rFonts w:ascii="Times New Roman"/>
          <w:b w:val="false"/>
          <w:i w:val="false"/>
          <w:color w:val="000000"/>
          <w:sz w:val="28"/>
        </w:rPr>
        <w:t xml:space="preserve"> кодексі </w:t>
      </w:r>
      <w:r>
        <w:rPr>
          <w:rFonts w:ascii="Times New Roman"/>
          <w:b w:val="false"/>
          <w:i w:val="false"/>
          <w:color w:val="000000"/>
          <w:sz w:val="28"/>
        </w:rPr>
        <w:t>
; "Банкроттық туралы" Қазақстан Республикасының 1997 жылғы 21 қаңтардағы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жоқ және әрекетсiз борышкерлердi тарату және банкроттау, оның iшiнде Қазақстан Республикасы Азаматтық кодексiнiң 
</w:t>
      </w:r>
      <w:r>
        <w:rPr>
          <w:rFonts w:ascii="Times New Roman"/>
          <w:b w:val="false"/>
          <w:i w:val="false"/>
          <w:color w:val="000000"/>
          <w:sz w:val="28"/>
        </w:rPr>
        <w:t xml:space="preserve"> 49-бабына </w:t>
      </w:r>
      <w:r>
        <w:rPr>
          <w:rFonts w:ascii="Times New Roman"/>
          <w:b w:val="false"/>
          <w:i w:val="false"/>
          <w:color w:val="000000"/>
          <w:sz w:val="28"/>
        </w:rPr>
        <w:t>
 сәйкес ұйымдарды тарату рәсiмдерiн жүргізу жолымен салық төлеушiлердің тізілімін тазартуды қамтамасыз ету, салық кемалымын қысқарту.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жоқ және әрекетсіз борышкерлердің санын, сондай-ақ салық кемалымын қысқарту.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433"/>
        <w:gridCol w:w="1413"/>
        <w:gridCol w:w="15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және
</w:t>
            </w:r>
            <w:r>
              <w:br/>
            </w:r>
            <w:r>
              <w:rPr>
                <w:rFonts w:ascii="Times New Roman"/>
                <w:b w:val="false"/>
                <w:i w:val="false"/>
                <w:color w:val="000000"/>
                <w:sz w:val="20"/>
              </w:rPr>
              <w:t>
банкроттық
</w:t>
            </w:r>
            <w:r>
              <w:br/>
            </w:r>
            <w:r>
              <w:rPr>
                <w:rFonts w:ascii="Times New Roman"/>
                <w:b w:val="false"/>
                <w:i w:val="false"/>
                <w:color w:val="000000"/>
                <w:sz w:val="20"/>
              </w:rPr>
              <w:t>
рәсімдерді
</w:t>
            </w:r>
            <w:r>
              <w:br/>
            </w:r>
            <w:r>
              <w:rPr>
                <w:rFonts w:ascii="Times New Roman"/>
                <w:b w:val="false"/>
                <w:i w:val="false"/>
                <w:color w:val="000000"/>
                <w:sz w:val="20"/>
              </w:rPr>
              <w:t>
жүргізу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және әрекетсіз
</w:t>
            </w:r>
            <w:r>
              <w:br/>
            </w:r>
            <w:r>
              <w:rPr>
                <w:rFonts w:ascii="Times New Roman"/>
                <w:b w:val="false"/>
                <w:i w:val="false"/>
                <w:color w:val="000000"/>
                <w:sz w:val="20"/>
              </w:rPr>
              <w:t>
борышкерлерді, оның
</w:t>
            </w:r>
            <w:r>
              <w:br/>
            </w:r>
            <w:r>
              <w:rPr>
                <w:rFonts w:ascii="Times New Roman"/>
                <w:b w:val="false"/>
                <w:i w:val="false"/>
                <w:color w:val="000000"/>
                <w:sz w:val="20"/>
              </w:rPr>
              <w:t>
ішінде мәжбүрлі
</w:t>
            </w:r>
            <w:r>
              <w:br/>
            </w:r>
            <w:r>
              <w:rPr>
                <w:rFonts w:ascii="Times New Roman"/>
                <w:b w:val="false"/>
                <w:i w:val="false"/>
                <w:color w:val="000000"/>
                <w:sz w:val="20"/>
              </w:rPr>
              <w:t>
тарату туралы сот
</w:t>
            </w:r>
            <w:r>
              <w:br/>
            </w:r>
            <w:r>
              <w:rPr>
                <w:rFonts w:ascii="Times New Roman"/>
                <w:b w:val="false"/>
                <w:i w:val="false"/>
                <w:color w:val="000000"/>
                <w:sz w:val="20"/>
              </w:rPr>
              <w:t>
шешімі қабылданғанға қатысты Қазақстан  Республикасы Азаматтық кодексінің
</w:t>
            </w:r>
            <w:r>
              <w:br/>
            </w:r>
            <w:r>
              <w:rPr>
                <w:rFonts w:ascii="Times New Roman"/>
                <w:b w:val="false"/>
                <w:i w:val="false"/>
                <w:color w:val="000000"/>
                <w:sz w:val="20"/>
              </w:rPr>
              <w:t>
49-бабы бойынша
</w:t>
            </w:r>
            <w:r>
              <w:br/>
            </w:r>
            <w:r>
              <w:rPr>
                <w:rFonts w:ascii="Times New Roman"/>
                <w:b w:val="false"/>
                <w:i w:val="false"/>
                <w:color w:val="000000"/>
                <w:sz w:val="20"/>
              </w:rPr>
              <w:t>
ұйымдарды тарату
</w:t>
            </w:r>
            <w:r>
              <w:br/>
            </w:r>
            <w:r>
              <w:rPr>
                <w:rFonts w:ascii="Times New Roman"/>
                <w:b w:val="false"/>
                <w:i w:val="false"/>
                <w:color w:val="000000"/>
                <w:sz w:val="20"/>
              </w:rPr>
              <w:t>
және банкроттық
</w:t>
            </w:r>
            <w:r>
              <w:br/>
            </w:r>
            <w:r>
              <w:rPr>
                <w:rFonts w:ascii="Times New Roman"/>
                <w:b w:val="false"/>
                <w:i w:val="false"/>
                <w:color w:val="000000"/>
                <w:sz w:val="20"/>
              </w:rPr>
              <w:t>
рәсімдерді жүргізу.
</w:t>
            </w:r>
            <w:r>
              <w:br/>
            </w:r>
            <w:r>
              <w:rPr>
                <w:rFonts w:ascii="Times New Roman"/>
                <w:b w:val="false"/>
                <w:i w:val="false"/>
                <w:color w:val="000000"/>
                <w:sz w:val="20"/>
              </w:rPr>
              <w:t>
Банкроттық туралы
</w:t>
            </w:r>
            <w:r>
              <w:br/>
            </w:r>
            <w:r>
              <w:rPr>
                <w:rFonts w:ascii="Times New Roman"/>
                <w:b w:val="false"/>
                <w:i w:val="false"/>
                <w:color w:val="000000"/>
                <w:sz w:val="20"/>
              </w:rPr>
              <w:t>
іс бойынша хабарлан-
</w:t>
            </w:r>
            <w:r>
              <w:br/>
            </w:r>
            <w:r>
              <w:rPr>
                <w:rFonts w:ascii="Times New Roman"/>
                <w:b w:val="false"/>
                <w:i w:val="false"/>
                <w:color w:val="000000"/>
                <w:sz w:val="20"/>
              </w:rPr>
              <w:t>
дыруларды жариялау.
</w:t>
            </w:r>
            <w:r>
              <w:br/>
            </w:r>
            <w:r>
              <w:rPr>
                <w:rFonts w:ascii="Times New Roman"/>
                <w:b w:val="false"/>
                <w:i w:val="false"/>
                <w:color w:val="000000"/>
                <w:sz w:val="20"/>
              </w:rPr>
              <w:t>
Тарату және банкроттық рәсімдерді
</w:t>
            </w:r>
            <w:r>
              <w:br/>
            </w:r>
            <w:r>
              <w:rPr>
                <w:rFonts w:ascii="Times New Roman"/>
                <w:b w:val="false"/>
                <w:i w:val="false"/>
                <w:color w:val="000000"/>
                <w:sz w:val="20"/>
              </w:rPr>
              <w:t>
жүргізуге байланысты
</w:t>
            </w:r>
            <w:r>
              <w:br/>
            </w:r>
            <w:r>
              <w:rPr>
                <w:rFonts w:ascii="Times New Roman"/>
                <w:b w:val="false"/>
                <w:i w:val="false"/>
                <w:color w:val="000000"/>
                <w:sz w:val="20"/>
              </w:rPr>
              <w:t>
қызметтерді төлеу.
</w:t>
            </w:r>
            <w:r>
              <w:br/>
            </w:r>
            <w:r>
              <w:rPr>
                <w:rFonts w:ascii="Times New Roman"/>
                <w:b w:val="false"/>
                <w:i w:val="false"/>
                <w:color w:val="000000"/>
                <w:sz w:val="20"/>
              </w:rPr>
              <w:t>
"Қарағандышахткөмір"
</w:t>
            </w:r>
            <w:r>
              <w:br/>
            </w:r>
            <w:r>
              <w:rPr>
                <w:rFonts w:ascii="Times New Roman"/>
                <w:b w:val="false"/>
                <w:i w:val="false"/>
                <w:color w:val="000000"/>
                <w:sz w:val="20"/>
              </w:rPr>
              <w:t>
ЖҮАҚ конкурс өндірісін жүргізуге
</w:t>
            </w:r>
            <w:r>
              <w:br/>
            </w:r>
            <w:r>
              <w:rPr>
                <w:rFonts w:ascii="Times New Roman"/>
                <w:b w:val="false"/>
                <w:i w:val="false"/>
                <w:color w:val="000000"/>
                <w:sz w:val="20"/>
              </w:rPr>
              <w:t>
байланысты әкімшілік
</w:t>
            </w:r>
            <w:r>
              <w:br/>
            </w:r>
            <w:r>
              <w:rPr>
                <w:rFonts w:ascii="Times New Roman"/>
                <w:b w:val="false"/>
                <w:i w:val="false"/>
                <w:color w:val="000000"/>
                <w:sz w:val="20"/>
              </w:rPr>
              <w:t>
шығыстарды төлеу.
</w:t>
            </w:r>
            <w:r>
              <w:br/>
            </w:r>
            <w:r>
              <w:rPr>
                <w:rFonts w:ascii="Times New Roman"/>
                <w:b w:val="false"/>
                <w:i w:val="false"/>
                <w:color w:val="000000"/>
                <w:sz w:val="20"/>
              </w:rPr>
              <w:t>
Таратуға жататын
</w:t>
            </w:r>
            <w:r>
              <w:br/>
            </w:r>
            <w:r>
              <w:rPr>
                <w:rFonts w:ascii="Times New Roman"/>
                <w:b w:val="false"/>
                <w:i w:val="false"/>
                <w:color w:val="000000"/>
                <w:sz w:val="20"/>
              </w:rPr>
              <w:t>
борышкерлердің
</w:t>
            </w:r>
            <w:r>
              <w:br/>
            </w:r>
            <w:r>
              <w:rPr>
                <w:rFonts w:ascii="Times New Roman"/>
                <w:b w:val="false"/>
                <w:i w:val="false"/>
                <w:color w:val="000000"/>
                <w:sz w:val="20"/>
              </w:rPr>
              <w:t>
күтілетін саны -1608.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
</w:t>
            </w:r>
            <w:r>
              <w:br/>
            </w:r>
            <w:r>
              <w:rPr>
                <w:rFonts w:ascii="Times New Roman"/>
                <w:b w:val="false"/>
                <w:i w:val="false"/>
                <w:color w:val="000000"/>
                <w:sz w:val="20"/>
              </w:rPr>
              <w:t>
ішінде
</w:t>
            </w:r>
            <w:r>
              <w:br/>
            </w:r>
            <w:r>
              <w:rPr>
                <w:rFonts w:ascii="Times New Roman"/>
                <w:b w:val="false"/>
                <w:i w:val="false"/>
                <w:color w:val="000000"/>
                <w:sz w:val="20"/>
              </w:rPr>
              <w:t>
ай
</w:t>
            </w:r>
            <w:r>
              <w:br/>
            </w:r>
            <w:r>
              <w:rPr>
                <w:rFonts w:ascii="Times New Roman"/>
                <w:b w:val="false"/>
                <w:i w:val="false"/>
                <w:color w:val="000000"/>
                <w:sz w:val="20"/>
              </w:rPr>
              <w:t>
сайын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1608 жоқ және әрекетсіз борышкерлерді тарату жолымен салық және бюджетке төленетін басқа да міндетті төлемдер бойынша берешекті азайту.
</w:t>
      </w:r>
      <w:r>
        <w:br/>
      </w:r>
      <w:r>
        <w:rPr>
          <w:rFonts w:ascii="Times New Roman"/>
          <w:b w:val="false"/>
          <w:i w:val="false"/>
          <w:color w:val="000000"/>
          <w:sz w:val="28"/>
        </w:rPr>
        <w:t>
Түпкі нәтиже: дәрменсіз борышкерлердің (жоқ және әрекетсіз) салық берешегін күтілетін азайту 8 000 000 000 (сегіз миллиард) теңгені, оның ішінде негізгі борыш бойынша (кемалым) 4 600 000 000 (төрт миллиард алты жүз миллион) теңгені құрайды.
</w:t>
      </w:r>
      <w:r>
        <w:br/>
      </w:r>
      <w:r>
        <w:rPr>
          <w:rFonts w:ascii="Times New Roman"/>
          <w:b w:val="false"/>
          <w:i w:val="false"/>
          <w:color w:val="000000"/>
          <w:sz w:val="28"/>
        </w:rPr>
        <w:t>
Қаржы-экономикалық нәтижесі: бір ұйымды таратуға жұмсалатын шығындар орта есеппен 65 300 (алпыс бес мың үш жүз) теңгені құрайды.
</w:t>
      </w:r>
      <w:r>
        <w:br/>
      </w:r>
      <w:r>
        <w:rPr>
          <w:rFonts w:ascii="Times New Roman"/>
          <w:b w:val="false"/>
          <w:i w:val="false"/>
          <w:color w:val="000000"/>
          <w:sz w:val="28"/>
        </w:rPr>
        <w:t>
Уақтылығы: заңнамада белгіленген тәртіппен жоқ және әрекет етпейтін борышкерлерді уақтылы тарату.
</w:t>
      </w:r>
      <w:r>
        <w:br/>
      </w:r>
      <w:r>
        <w:rPr>
          <w:rFonts w:ascii="Times New Roman"/>
          <w:b w:val="false"/>
          <w:i w:val="false"/>
          <w:color w:val="000000"/>
          <w:sz w:val="28"/>
        </w:rPr>
        <w:t>
Сапасы: салық кемалымын қысқарту, Қазақстан Республикасының салық салынатын базасын тазарту.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177-1-қосымша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177-1-қосымшамен толықтырылды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Республикасының Қаржы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администраторы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004 "Облыстық бюджеттерге республикалық бюджет алдындағы
</w:t>
      </w:r>
      <w:r>
        <w:br/>
      </w:r>
      <w:r>
        <w:rPr>
          <w:rFonts w:ascii="Times New Roman"/>
          <w:b w:val="false"/>
          <w:i w:val="false"/>
          <w:color w:val="000000"/>
          <w:sz w:val="28"/>
        </w:rPr>
        <w:t>
борышты өтеуге берiлетiн ағымдағы нысаналы трансферттер"
</w:t>
      </w:r>
      <w:r>
        <w:br/>
      </w:r>
      <w:r>
        <w:rPr>
          <w:rFonts w:ascii="Times New Roman"/>
          <w:b w:val="false"/>
          <w:i w:val="false"/>
          <w:color w:val="000000"/>
          <w:sz w:val="28"/>
        </w:rPr>
        <w:t>
деген республикалық бюджет бағдарламасының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600000 мың теңге (алты жүз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нормативтiк-құқықтық негiзi:
</w:t>
      </w:r>
      <w:r>
        <w:rPr>
          <w:rFonts w:ascii="Times New Roman"/>
          <w:b w:val="false"/>
          <w:i w:val="false"/>
          <w:color w:val="000000"/>
          <w:sz w:val="28"/>
        </w:rPr>
        <w:t>
 "Табиғи сипаттағы төтенше жағдайды жою жөнiндегi шаралар және Қазақстан Республикасы Yкiметiнiң резервiнен қаражат бөлу туралы" Қазақстан Республикасы Үкiметiнiң 2005 жылғы 10 қыркүйектегi N 908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"Қазақстан Республикасы Yкiметiнiң 2000 жылғы 28 қаңтардағы N 137 қаулысына өзгерiстер енгiзу туралы" Қазақстан Республикасы Үкiметiнiң 2005 жылғы 15 қазандағы N 1035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республикалық бюджет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Атырау және Павлодар облысы жергiлiктi бюджетi шығындарының орнын толтыру.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жергiлiктi атқарушы органдардың республикалық бюджеттiң алдындағы борышын өтеудi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212"/>
        <w:gridCol w:w="1338"/>
        <w:gridCol w:w="3400"/>
        <w:gridCol w:w="3967"/>
        <w:gridCol w:w="1507"/>
        <w:gridCol w:w="1844"/>
      </w:tblGrid>
      <w:tr>
        <w:trPr>
          <w:trHeight w:val="90" w:hRule="atLeast"/>
        </w:trPr>
        <w:tc>
          <w:tcPr>
            <w:tcW w:w="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3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 аты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бағдарлама) іске асыру жөніндегі іс-шаралар
</w:t>
            </w: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республикалық бюджет алдындағыборышты өтеуге берілетін ағымдағы нысаналы трансферттер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2000 жылғы 28 қаңтардағы N 137 қаулысына өзгерістер енгізу туралы Қазақстан Республикасы Үкіметінің   2005 жылғы   15 қазандағы N  1035 қаулысын қабылдаумен байланысты  Үкіметтің   арнайы   резервінен кассалық алшалықты    жабуға арналған кредиттерді алудан туындаған республикалық      бюджеттің алдындағы борышты өтеу үшін Атырау және Павлодар облыстарының облыстық бюджеттеріне 400,0 млн. теңге және 200,0 млн. теңге сомасында жергілікті бюджет   шығыстарының   орнын толтыру   үшін республикалық   бюджеттен ақша қаражатының бөлінуі.
</w:t>
            </w: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c>
          <w:tcPr>
            <w:tcW w:w="1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w:t>
      </w:r>
      <w:r>
        <w:br/>
      </w:r>
      <w:r>
        <w:rPr>
          <w:rFonts w:ascii="Times New Roman"/>
          <w:b w:val="false"/>
          <w:i w:val="false"/>
          <w:color w:val="000000"/>
          <w:sz w:val="28"/>
        </w:rPr>
        <w:t>
      Тiкелей нәтиже: Атырау және Павлодар облыстарының облыстық бюджеттерiне қаражаттың 100% аударылуы.
</w:t>
      </w:r>
      <w:r>
        <w:br/>
      </w:r>
      <w:r>
        <w:rPr>
          <w:rFonts w:ascii="Times New Roman"/>
          <w:b w:val="false"/>
          <w:i w:val="false"/>
          <w:color w:val="000000"/>
          <w:sz w:val="28"/>
        </w:rPr>
        <w:t>
      Ақырғы нәтиже: жергiлiктi атқарушы органдардың республикалық бюджет алдындағы борышының төмендеуi.
</w:t>
      </w:r>
      <w:r>
        <w:br/>
      </w:r>
      <w:r>
        <w:rPr>
          <w:rFonts w:ascii="Times New Roman"/>
          <w:b w:val="false"/>
          <w:i w:val="false"/>
          <w:color w:val="000000"/>
          <w:sz w:val="28"/>
        </w:rPr>
        <w:t>
      Уақытылығы: республикалық бюджет алдындағы борыштың уақытылы жабылуы.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"Халықаралық қаржы ұйымдарының акцияларын сатып алу"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357831 мың теңге (үш жүз елу жетi миллион сегiз жүз отыз бiр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Қазақстан Республикасының 2001 жылғы 6 желтоқсандағы Заңы 
</w:t>
      </w:r>
      <w:r>
        <w:rPr>
          <w:rFonts w:ascii="Times New Roman"/>
          <w:b w:val="false"/>
          <w:i w:val="false"/>
          <w:color w:val="000000"/>
          <w:sz w:val="28"/>
        </w:rPr>
        <w:t xml:space="preserve"> 2-бабының </w:t>
      </w:r>
      <w:r>
        <w:rPr>
          <w:rFonts w:ascii="Times New Roman"/>
          <w:b w:val="false"/>
          <w:i w:val="false"/>
          <w:color w:val="000000"/>
          <w:sz w:val="28"/>
        </w:rPr>
        <w:t>
 1, 2- тармақтары; "1974 жылғы 12 тамызда Джиддада қол қойылған Ислам даму банкінің Құрылтай шартын бекіту туралы" Қазақстан Республикасының 1996 жылғы 15 мамырдағы N 2-I 
</w:t>
      </w:r>
      <w:r>
        <w:rPr>
          <w:rFonts w:ascii="Times New Roman"/>
          <w:b w:val="false"/>
          <w:i w:val="false"/>
          <w:color w:val="000000"/>
          <w:sz w:val="28"/>
        </w:rPr>
        <w:t xml:space="preserve"> Заңы </w:t>
      </w:r>
      <w:r>
        <w:rPr>
          <w:rFonts w:ascii="Times New Roman"/>
          <w:b w:val="false"/>
          <w:i w:val="false"/>
          <w:color w:val="000000"/>
          <w:sz w:val="28"/>
        </w:rPr>
        <w:t>
; "Кейбір халықаралық ұйымдардың жарғылық құжаттарын бекіту туралы" Қазақстан Республикасының 2004 жылғы 9 маусымдағы N 589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Халықаралық Қайта құру және Даму Банкі, Еуропа Қайта құру және Даму Банкі, Азия Даму Банкі, Ислам Даму Банкі акцияларын сатып алу жолымен акционер мәртебесін алуға байланысты ірі және беделді халықаралық қаржы ұйымдарының кредит ресурстарына, оның ішінде экономика мен қаржы саласындағы реформаларды қолдауға, техникалық көмек пен гранттарды алуға жеңілдікті шарттарда қол жеткізу құқығын қамтамасыз ету. Қазақстан Республикасының Халықаралық Қайта құру және Даму Банкі, Еуропа Қайта құру және Даму Банкі, Азия Даму Банкі, Ислам Даму Банкі акцияларын сатып алу жолымен акционер мәртебесін алуға байланысты ірі және беделді халықаралық қаржы ұйымдарының кредит ресурстарына, оның ішінде экономика мен қаржы саласындағы реформаларды қолдауға, техникалық көмек пен гранттарды алуға жеңілдікті шарттарда қол жеткізу құқығын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 үшін халықаралық қаржы ұйымдары көздеген төлемдер
</w:t>
      </w:r>
      <w:r>
        <w:br/>
      </w:r>
      <w:r>
        <w:rPr>
          <w:rFonts w:ascii="Times New Roman"/>
          <w:b w:val="false"/>
          <w:i w:val="false"/>
          <w:color w:val="000000"/>
          <w:sz w:val="28"/>
        </w:rPr>
        <w:t>
кестесіне сәйкес халықаралық қаржы ұйымдарына мүшелік жарналарды тұрақты төлеуді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13"/>
        <w:gridCol w:w="1113"/>
        <w:gridCol w:w="1813"/>
        <w:gridCol w:w="4433"/>
        <w:gridCol w:w="1393"/>
        <w:gridCol w:w="1633"/>
      </w:tblGrid>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
</w:t>
            </w:r>
            <w:r>
              <w:br/>
            </w:r>
            <w:r>
              <w:rPr>
                <w:rFonts w:ascii="Times New Roman"/>
                <w:b w:val="false"/>
                <w:i w:val="false"/>
                <w:color w:val="000000"/>
                <w:sz w:val="20"/>
              </w:rPr>
              <w:t>
ралық
</w:t>
            </w:r>
            <w:r>
              <w:br/>
            </w:r>
            <w:r>
              <w:rPr>
                <w:rFonts w:ascii="Times New Roman"/>
                <w:b w:val="false"/>
                <w:i w:val="false"/>
                <w:color w:val="000000"/>
                <w:sz w:val="20"/>
              </w:rPr>
              <w:t>
қаржы
</w:t>
            </w:r>
            <w:r>
              <w:br/>
            </w:r>
            <w:r>
              <w:rPr>
                <w:rFonts w:ascii="Times New Roman"/>
                <w:b w:val="false"/>
                <w:i w:val="false"/>
                <w:color w:val="000000"/>
                <w:sz w:val="20"/>
              </w:rPr>
              <w:t>
ұйым-
</w:t>
            </w:r>
            <w:r>
              <w:br/>
            </w:r>
            <w:r>
              <w:rPr>
                <w:rFonts w:ascii="Times New Roman"/>
                <w:b w:val="false"/>
                <w:i w:val="false"/>
                <w:color w:val="000000"/>
                <w:sz w:val="20"/>
              </w:rPr>
              <w:t>
дарының
</w:t>
            </w:r>
            <w:r>
              <w:br/>
            </w:r>
            <w:r>
              <w:rPr>
                <w:rFonts w:ascii="Times New Roman"/>
                <w:b w:val="false"/>
                <w:i w:val="false"/>
                <w:color w:val="000000"/>
                <w:sz w:val="20"/>
              </w:rPr>
              <w:t>
акция-
</w:t>
            </w:r>
            <w:r>
              <w:br/>
            </w:r>
            <w:r>
              <w:rPr>
                <w:rFonts w:ascii="Times New Roman"/>
                <w:b w:val="false"/>
                <w:i w:val="false"/>
                <w:color w:val="000000"/>
                <w:sz w:val="20"/>
              </w:rPr>
              <w:t>
ларын
</w:t>
            </w:r>
            <w:r>
              <w:br/>
            </w:r>
            <w:r>
              <w:rPr>
                <w:rFonts w:ascii="Times New Roman"/>
                <w:b w:val="false"/>
                <w:i w:val="false"/>
                <w:color w:val="000000"/>
                <w:sz w:val="20"/>
              </w:rPr>
              <w:t>
сатып
</w:t>
            </w:r>
            <w:r>
              <w:br/>
            </w:r>
            <w:r>
              <w:rPr>
                <w:rFonts w:ascii="Times New Roman"/>
                <w:b w:val="false"/>
                <w:i w:val="false"/>
                <w:color w:val="000000"/>
                <w:sz w:val="20"/>
              </w:rPr>
              <w:t>
алу
</w:t>
            </w:r>
          </w:p>
          <w:p>
            <w:pPr>
              <w:spacing w:after="20"/>
              <w:ind w:left="20"/>
              <w:jc w:val="both"/>
            </w:pP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халықаралық қаржы ұйымдарының акцияларын сатып алу:
</w:t>
            </w:r>
            <w:r>
              <w:br/>
            </w:r>
            <w:r>
              <w:rPr>
                <w:rFonts w:ascii="Times New Roman"/>
                <w:b w:val="false"/>
                <w:i w:val="false"/>
                <w:color w:val="000000"/>
                <w:sz w:val="20"/>
              </w:rPr>
              <w:t>
1. ХКДБ - Қазақстан Республикасының Қаржы
</w:t>
            </w:r>
            <w:r>
              <w:br/>
            </w:r>
            <w:r>
              <w:rPr>
                <w:rFonts w:ascii="Times New Roman"/>
                <w:b w:val="false"/>
                <w:i w:val="false"/>
                <w:color w:val="000000"/>
                <w:sz w:val="20"/>
              </w:rPr>
              <w:t>
министрлігі шығарған
</w:t>
            </w:r>
            <w:r>
              <w:br/>
            </w:r>
            <w:r>
              <w:rPr>
                <w:rFonts w:ascii="Times New Roman"/>
                <w:b w:val="false"/>
                <w:i w:val="false"/>
                <w:color w:val="000000"/>
                <w:sz w:val="20"/>
              </w:rPr>
              <w:t>
30.06.97 ж. N 5/5025
</w:t>
            </w:r>
            <w:r>
              <w:br/>
            </w:r>
            <w:r>
              <w:rPr>
                <w:rFonts w:ascii="Times New Roman"/>
                <w:b w:val="false"/>
                <w:i w:val="false"/>
                <w:color w:val="000000"/>
                <w:sz w:val="20"/>
              </w:rPr>
              <w:t>
қарапайым вексельдер
</w:t>
            </w:r>
            <w:r>
              <w:br/>
            </w:r>
            <w:r>
              <w:rPr>
                <w:rFonts w:ascii="Times New Roman"/>
                <w:b w:val="false"/>
                <w:i w:val="false"/>
                <w:color w:val="000000"/>
                <w:sz w:val="20"/>
              </w:rPr>
              <w:t>
қаражатының бөліктерін ХҚДБ акционерлік капиталына негізгі
</w:t>
            </w:r>
            <w:r>
              <w:br/>
            </w:r>
            <w:r>
              <w:rPr>
                <w:rFonts w:ascii="Times New Roman"/>
                <w:b w:val="false"/>
                <w:i w:val="false"/>
                <w:color w:val="000000"/>
                <w:sz w:val="20"/>
              </w:rPr>
              <w:t>
және қосымша жазылу
</w:t>
            </w:r>
            <w:r>
              <w:br/>
            </w:r>
            <w:r>
              <w:rPr>
                <w:rFonts w:ascii="Times New Roman"/>
                <w:b w:val="false"/>
                <w:i w:val="false"/>
                <w:color w:val="000000"/>
                <w:sz w:val="20"/>
              </w:rPr>
              <w:t>
есебіне инкассация-
</w:t>
            </w:r>
            <w:r>
              <w:br/>
            </w:r>
            <w:r>
              <w:rPr>
                <w:rFonts w:ascii="Times New Roman"/>
                <w:b w:val="false"/>
                <w:i w:val="false"/>
                <w:color w:val="000000"/>
                <w:sz w:val="20"/>
              </w:rPr>
              <w:t>
лау;
</w:t>
            </w:r>
            <w:r>
              <w:br/>
            </w:r>
            <w:r>
              <w:rPr>
                <w:rFonts w:ascii="Times New Roman"/>
                <w:b w:val="false"/>
                <w:i w:val="false"/>
                <w:color w:val="000000"/>
                <w:sz w:val="20"/>
              </w:rPr>
              <w:t>
2. ЕҚДБ - қаражат
</w:t>
            </w:r>
            <w:r>
              <w:br/>
            </w:r>
            <w:r>
              <w:rPr>
                <w:rFonts w:ascii="Times New Roman"/>
                <w:b w:val="false"/>
                <w:i w:val="false"/>
                <w:color w:val="000000"/>
                <w:sz w:val="20"/>
              </w:rPr>
              <w:t>
бөліктерін, оның ішінде ЕҚДБ акционер-
</w:t>
            </w:r>
            <w:r>
              <w:br/>
            </w:r>
            <w:r>
              <w:rPr>
                <w:rFonts w:ascii="Times New Roman"/>
                <w:b w:val="false"/>
                <w:i w:val="false"/>
                <w:color w:val="000000"/>
                <w:sz w:val="20"/>
              </w:rPr>
              <w:t>
лік капиталына
</w:t>
            </w:r>
            <w:r>
              <w:br/>
            </w:r>
            <w:r>
              <w:rPr>
                <w:rFonts w:ascii="Times New Roman"/>
                <w:b w:val="false"/>
                <w:i w:val="false"/>
                <w:color w:val="000000"/>
                <w:sz w:val="20"/>
              </w:rPr>
              <w:t>
қосымша жазылу
</w:t>
            </w:r>
            <w:r>
              <w:br/>
            </w:r>
            <w:r>
              <w:rPr>
                <w:rFonts w:ascii="Times New Roman"/>
                <w:b w:val="false"/>
                <w:i w:val="false"/>
                <w:color w:val="000000"/>
                <w:sz w:val="20"/>
              </w:rPr>
              <w:t>
есебіне Қазақстан
</w:t>
            </w:r>
            <w:r>
              <w:br/>
            </w:r>
            <w:r>
              <w:rPr>
                <w:rFonts w:ascii="Times New Roman"/>
                <w:b w:val="false"/>
                <w:i w:val="false"/>
                <w:color w:val="000000"/>
                <w:sz w:val="20"/>
              </w:rPr>
              <w:t>
Республикасының Қаржы
</w:t>
            </w:r>
            <w:r>
              <w:br/>
            </w:r>
            <w:r>
              <w:rPr>
                <w:rFonts w:ascii="Times New Roman"/>
                <w:b w:val="false"/>
                <w:i w:val="false"/>
                <w:color w:val="000000"/>
                <w:sz w:val="20"/>
              </w:rPr>
              <w:t>
министрлігі шығарған
</w:t>
            </w:r>
            <w:r>
              <w:br/>
            </w:r>
            <w:r>
              <w:rPr>
                <w:rFonts w:ascii="Times New Roman"/>
                <w:b w:val="false"/>
                <w:i w:val="false"/>
                <w:color w:val="000000"/>
                <w:sz w:val="20"/>
              </w:rPr>
              <w:t>
13.04.2002 ж.
</w:t>
            </w:r>
            <w:r>
              <w:br/>
            </w:r>
            <w:r>
              <w:rPr>
                <w:rFonts w:ascii="Times New Roman"/>
                <w:b w:val="false"/>
                <w:i w:val="false"/>
                <w:color w:val="000000"/>
                <w:sz w:val="20"/>
              </w:rPr>
              <w:t>
N 15-9-2-8/4414 жай
</w:t>
            </w:r>
            <w:r>
              <w:br/>
            </w:r>
            <w:r>
              <w:rPr>
                <w:rFonts w:ascii="Times New Roman"/>
                <w:b w:val="false"/>
                <w:i w:val="false"/>
                <w:color w:val="000000"/>
                <w:sz w:val="20"/>
              </w:rPr>
              <w:t>
векселінің бесінші бөлігін, 7.05.2003 ж.
</w:t>
            </w:r>
            <w:r>
              <w:br/>
            </w:r>
            <w:r>
              <w:rPr>
                <w:rFonts w:ascii="Times New Roman"/>
                <w:b w:val="false"/>
                <w:i w:val="false"/>
                <w:color w:val="000000"/>
                <w:sz w:val="20"/>
              </w:rPr>
              <w:t>
N ДМО-1-2/4082 жай
</w:t>
            </w:r>
            <w:r>
              <w:br/>
            </w:r>
            <w:r>
              <w:rPr>
                <w:rFonts w:ascii="Times New Roman"/>
                <w:b w:val="false"/>
                <w:i w:val="false"/>
                <w:color w:val="000000"/>
                <w:sz w:val="20"/>
              </w:rPr>
              <w:t>
векселінің төртінші
</w:t>
            </w:r>
            <w:r>
              <w:br/>
            </w:r>
            <w:r>
              <w:rPr>
                <w:rFonts w:ascii="Times New Roman"/>
                <w:b w:val="false"/>
                <w:i w:val="false"/>
                <w:color w:val="000000"/>
                <w:sz w:val="20"/>
              </w:rPr>
              <w:t>
бөлігін, 1.04.2004 ж.
</w:t>
            </w:r>
            <w:r>
              <w:br/>
            </w:r>
            <w:r>
              <w:rPr>
                <w:rFonts w:ascii="Times New Roman"/>
                <w:b w:val="false"/>
                <w:i w:val="false"/>
                <w:color w:val="000000"/>
                <w:sz w:val="20"/>
              </w:rPr>
              <w:t>
N ХҚҚД-1-2/3135
</w:t>
            </w:r>
            <w:r>
              <w:br/>
            </w:r>
            <w:r>
              <w:rPr>
                <w:rFonts w:ascii="Times New Roman"/>
                <w:b w:val="false"/>
                <w:i w:val="false"/>
                <w:color w:val="000000"/>
                <w:sz w:val="20"/>
              </w:rPr>
              <w:t>
қарапайым векселінің
</w:t>
            </w:r>
            <w:r>
              <w:br/>
            </w:r>
            <w:r>
              <w:rPr>
                <w:rFonts w:ascii="Times New Roman"/>
                <w:b w:val="false"/>
                <w:i w:val="false"/>
                <w:color w:val="000000"/>
                <w:sz w:val="20"/>
              </w:rPr>
              <w:t>
үшінші бөлігін,
</w:t>
            </w:r>
            <w:r>
              <w:br/>
            </w:r>
            <w:r>
              <w:rPr>
                <w:rFonts w:ascii="Times New Roman"/>
                <w:b w:val="false"/>
                <w:i w:val="false"/>
                <w:color w:val="000000"/>
                <w:sz w:val="20"/>
              </w:rPr>
              <w:t>
6.04.2005 ж.
</w:t>
            </w:r>
            <w:r>
              <w:br/>
            </w:r>
            <w:r>
              <w:rPr>
                <w:rFonts w:ascii="Times New Roman"/>
                <w:b w:val="false"/>
                <w:i w:val="false"/>
                <w:color w:val="000000"/>
                <w:sz w:val="20"/>
              </w:rPr>
              <w:t>
N МҚжХҚД-2-2-5/2987
</w:t>
            </w:r>
            <w:r>
              <w:br/>
            </w:r>
            <w:r>
              <w:rPr>
                <w:rFonts w:ascii="Times New Roman"/>
                <w:b w:val="false"/>
                <w:i w:val="false"/>
                <w:color w:val="000000"/>
                <w:sz w:val="20"/>
              </w:rPr>
              <w:t>
жай векселінің екінші
</w:t>
            </w:r>
            <w:r>
              <w:br/>
            </w:r>
            <w:r>
              <w:rPr>
                <w:rFonts w:ascii="Times New Roman"/>
                <w:b w:val="false"/>
                <w:i w:val="false"/>
                <w:color w:val="000000"/>
                <w:sz w:val="20"/>
              </w:rPr>
              <w:t>
бөлігін инкассация-
</w:t>
            </w:r>
            <w:r>
              <w:br/>
            </w:r>
            <w:r>
              <w:rPr>
                <w:rFonts w:ascii="Times New Roman"/>
                <w:b w:val="false"/>
                <w:i w:val="false"/>
                <w:color w:val="000000"/>
                <w:sz w:val="20"/>
              </w:rPr>
              <w:t>
лау;
</w:t>
            </w:r>
            <w:r>
              <w:br/>
            </w:r>
            <w:r>
              <w:rPr>
                <w:rFonts w:ascii="Times New Roman"/>
                <w:b w:val="false"/>
                <w:i w:val="false"/>
                <w:color w:val="000000"/>
                <w:sz w:val="20"/>
              </w:rPr>
              <w:t>
3. ИДБ - екінші
</w:t>
            </w:r>
            <w:r>
              <w:br/>
            </w:r>
            <w:r>
              <w:rPr>
                <w:rFonts w:ascii="Times New Roman"/>
                <w:b w:val="false"/>
                <w:i w:val="false"/>
                <w:color w:val="000000"/>
                <w:sz w:val="20"/>
              </w:rPr>
              <w:t>
мүшелік жарнаны
</w:t>
            </w:r>
            <w:r>
              <w:br/>
            </w:r>
            <w:r>
              <w:rPr>
                <w:rFonts w:ascii="Times New Roman"/>
                <w:b w:val="false"/>
                <w:i w:val="false"/>
                <w:color w:val="000000"/>
                <w:sz w:val="20"/>
              </w:rPr>
              <w:t>
ИДБ акционерлік
</w:t>
            </w:r>
            <w:r>
              <w:br/>
            </w:r>
            <w:r>
              <w:rPr>
                <w:rFonts w:ascii="Times New Roman"/>
                <w:b w:val="false"/>
                <w:i w:val="false"/>
                <w:color w:val="000000"/>
                <w:sz w:val="20"/>
              </w:rPr>
              <w:t>
капиталына негізгі
</w:t>
            </w:r>
            <w:r>
              <w:br/>
            </w:r>
            <w:r>
              <w:rPr>
                <w:rFonts w:ascii="Times New Roman"/>
                <w:b w:val="false"/>
                <w:i w:val="false"/>
                <w:color w:val="000000"/>
                <w:sz w:val="20"/>
              </w:rPr>
              <w:t>
жазылу шотына төлеу;
</w:t>
            </w:r>
            <w:r>
              <w:br/>
            </w:r>
            <w:r>
              <w:rPr>
                <w:rFonts w:ascii="Times New Roman"/>
                <w:b w:val="false"/>
                <w:i w:val="false"/>
                <w:color w:val="000000"/>
                <w:sz w:val="20"/>
              </w:rPr>
              <w:t>
4. АДБ - Қазақстан
</w:t>
            </w:r>
            <w:r>
              <w:br/>
            </w:r>
            <w:r>
              <w:rPr>
                <w:rFonts w:ascii="Times New Roman"/>
                <w:b w:val="false"/>
                <w:i w:val="false"/>
                <w:color w:val="000000"/>
                <w:sz w:val="20"/>
              </w:rPr>
              <w:t>
Республикасының Қаржы
</w:t>
            </w:r>
            <w:r>
              <w:br/>
            </w:r>
            <w:r>
              <w:rPr>
                <w:rFonts w:ascii="Times New Roman"/>
                <w:b w:val="false"/>
                <w:i w:val="false"/>
                <w:color w:val="000000"/>
                <w:sz w:val="20"/>
              </w:rPr>
              <w:t>
министрлігі шығарған
</w:t>
            </w:r>
            <w:r>
              <w:br/>
            </w:r>
            <w:r>
              <w:rPr>
                <w:rFonts w:ascii="Times New Roman"/>
                <w:b w:val="false"/>
                <w:i w:val="false"/>
                <w:color w:val="000000"/>
                <w:sz w:val="20"/>
              </w:rPr>
              <w:t>
17.05.96 ж.
</w:t>
            </w:r>
            <w:r>
              <w:br/>
            </w:r>
            <w:r>
              <w:rPr>
                <w:rFonts w:ascii="Times New Roman"/>
                <w:b w:val="false"/>
                <w:i w:val="false"/>
                <w:color w:val="000000"/>
                <w:sz w:val="20"/>
              </w:rPr>
              <w:t>
N 27-3-10/3719 және
</w:t>
            </w:r>
            <w:r>
              <w:br/>
            </w:r>
            <w:r>
              <w:rPr>
                <w:rFonts w:ascii="Times New Roman"/>
                <w:b w:val="false"/>
                <w:i w:val="false"/>
                <w:color w:val="000000"/>
                <w:sz w:val="20"/>
              </w:rPr>
              <w:t>
17.05.1996 ж.
</w:t>
            </w:r>
            <w:r>
              <w:br/>
            </w:r>
            <w:r>
              <w:rPr>
                <w:rFonts w:ascii="Times New Roman"/>
                <w:b w:val="false"/>
                <w:i w:val="false"/>
                <w:color w:val="000000"/>
                <w:sz w:val="20"/>
              </w:rPr>
              <w:t>
N 27-3-10/3720
</w:t>
            </w:r>
            <w:r>
              <w:br/>
            </w:r>
            <w:r>
              <w:rPr>
                <w:rFonts w:ascii="Times New Roman"/>
                <w:b w:val="false"/>
                <w:i w:val="false"/>
                <w:color w:val="000000"/>
                <w:sz w:val="20"/>
              </w:rPr>
              <w:t>
қазынашылық векселі
</w:t>
            </w:r>
            <w:r>
              <w:br/>
            </w:r>
            <w:r>
              <w:rPr>
                <w:rFonts w:ascii="Times New Roman"/>
                <w:b w:val="false"/>
                <w:i w:val="false"/>
                <w:color w:val="000000"/>
                <w:sz w:val="20"/>
              </w:rPr>
              <w:t>
қаражатының бір
</w:t>
            </w:r>
            <w:r>
              <w:br/>
            </w:r>
            <w:r>
              <w:rPr>
                <w:rFonts w:ascii="Times New Roman"/>
                <w:b w:val="false"/>
                <w:i w:val="false"/>
                <w:color w:val="000000"/>
                <w:sz w:val="20"/>
              </w:rPr>
              <w:t>
бөлігін АДБ акционер-
</w:t>
            </w:r>
            <w:r>
              <w:br/>
            </w:r>
            <w:r>
              <w:rPr>
                <w:rFonts w:ascii="Times New Roman"/>
                <w:b w:val="false"/>
                <w:i w:val="false"/>
                <w:color w:val="000000"/>
                <w:sz w:val="20"/>
              </w:rPr>
              <w:t>
лік капиталына негіз-
</w:t>
            </w:r>
            <w:r>
              <w:br/>
            </w:r>
            <w:r>
              <w:rPr>
                <w:rFonts w:ascii="Times New Roman"/>
                <w:b w:val="false"/>
                <w:i w:val="false"/>
                <w:color w:val="000000"/>
                <w:sz w:val="20"/>
              </w:rPr>
              <w:t>
гі жазылу шотына
</w:t>
            </w:r>
            <w:r>
              <w:br/>
            </w:r>
            <w:r>
              <w:rPr>
                <w:rFonts w:ascii="Times New Roman"/>
                <w:b w:val="false"/>
                <w:i w:val="false"/>
                <w:color w:val="000000"/>
                <w:sz w:val="20"/>
              </w:rPr>
              <w:t>
инкассациялау.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ІІ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жылғы
</w:t>
            </w:r>
            <w:r>
              <w:br/>
            </w:r>
            <w:r>
              <w:rPr>
                <w:rFonts w:ascii="Times New Roman"/>
                <w:b w:val="false"/>
                <w:i w:val="false"/>
                <w:color w:val="000000"/>
                <w:sz w:val="20"/>
              </w:rPr>
              <w:t>
ІІ тоқсан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ІІІ
</w:t>
            </w:r>
            <w:r>
              <w:br/>
            </w:r>
            <w:r>
              <w:rPr>
                <w:rFonts w:ascii="Times New Roman"/>
                <w:b w:val="false"/>
                <w:i w:val="false"/>
                <w:color w:val="000000"/>
                <w:sz w:val="20"/>
              </w:rPr>
              <w:t>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ІV
</w:t>
            </w:r>
            <w:r>
              <w:br/>
            </w:r>
            <w:r>
              <w:rPr>
                <w:rFonts w:ascii="Times New Roman"/>
                <w:b w:val="false"/>
                <w:i w:val="false"/>
                <w:color w:val="000000"/>
                <w:sz w:val="20"/>
              </w:rPr>
              <w:t>
тоқсан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жалпы сомасы 53698 мың теңгеге Банк төлемдерінің кестесіне сәйкес құны 10000 Ислам динары Ислам Даму Банкінің 30 акцияларын сатып алу, сондай-ақ жалпы сомасы 304133 мың теңге мөлшерінде Халықаралық Қайта құру және Даму Банкі, Еуропа Қайта құру және Даму Банкі, Азия Даму Банкінің акционерлік капиталына жазылу есебіне Қазақстан Республикасының Қаржы министрлігі шығарған жай векселдерді инкассациялау.
</w:t>
      </w:r>
      <w:r>
        <w:br/>
      </w:r>
      <w:r>
        <w:rPr>
          <w:rFonts w:ascii="Times New Roman"/>
          <w:b w:val="false"/>
          <w:i w:val="false"/>
          <w:color w:val="000000"/>
          <w:sz w:val="28"/>
        </w:rPr>
        <w:t>
Түпкі нәтиже: халықаралық ұйымдарға төлеуді 100% қамтамасыз ету.
</w:t>
      </w:r>
      <w:r>
        <w:br/>
      </w:r>
      <w:r>
        <w:rPr>
          <w:rFonts w:ascii="Times New Roman"/>
          <w:b w:val="false"/>
          <w:i w:val="false"/>
          <w:color w:val="000000"/>
          <w:sz w:val="28"/>
        </w:rPr>
        <w:t>
Уақтылығы: төлем кестелеріне сәйкес халықаралық қаржы ұйымдарына мүшелік жарналарды уақтылы төлеу.
</w:t>
      </w:r>
      <w:r>
        <w:br/>
      </w:r>
      <w:r>
        <w:rPr>
          <w:rFonts w:ascii="Times New Roman"/>
          <w:b w:val="false"/>
          <w:i w:val="false"/>
          <w:color w:val="000000"/>
          <w:sz w:val="28"/>
        </w:rPr>
        <w:t>
Сапасы: халықаралық қаржы ұйымдарына мүшелік жарналарын төлеу бойынша осы ұйымдардың кінә қоюларын 100% болдырмау.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 Қаржы министрлігі
</w:t>
      </w:r>
      <w:r>
        <w:br/>
      </w:r>
      <w:r>
        <w:rPr>
          <w:rFonts w:ascii="Times New Roman"/>
          <w:b w:val="false"/>
          <w:i w:val="false"/>
          <w:color w:val="000000"/>
          <w:sz w:val="28"/>
        </w:rPr>
        <w:t>
органдарының ақпараттық жүйелерін құру және дамыту"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867551 мың теңге (сегiз жүз алпыс жетi миллион бес жүз елу бiр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жоқ.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Үкіметін және жергілікті атқарушы органдардың мемлекеттік қаржыны, міндеттемелерді және активтерді тиімді басқаруды қамтамасыз ету, ол барлық деңгейде мемлекеттік бюджеттің атқарылуына пәрменді бақылау мен уақтылы және негізделген қаржы-экономикалық шешімді қабылдауды қамтиды; Қазақстан Республикасы Үкіметінің және басқа мүдделі тараптардың мемлекеттік органдардың жұмысына талдау мен бағалау жүргізу үшін мемлекеттік бюджетті атқаруға және бақылауға қатысты жедел, нақты ақпаратқа қол жетімділігін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барлық қаржы операцияларын уақтылы жүргізуді қамтамасыз ету (жоспарларды жүргізу, рұқсаттар беру, міндеттемелерді тіркеу, төлемдерді жүргізу); қазынашылықтың ақпараттық жүйесінің қауіпсіздігін күшейту; мемлекеттік мекемелердің, бюджеттік бағдарламалар әкімшілерінің міндеттемелер мен төлемдер жөніндегі бюджеттік бағдарламалардың (кіші бағдарламалардың) қаржыландыру жоспарларын және жиынтық қаржыландыру жоспарын жасау, бекіту, өзгерістер мен толықтырулар енгізу процесін автоматтандыру;
</w:t>
      </w:r>
      <w:r>
        <w:br/>
      </w:r>
      <w:r>
        <w:rPr>
          <w:rFonts w:ascii="Times New Roman"/>
          <w:b w:val="false"/>
          <w:i w:val="false"/>
          <w:color w:val="000000"/>
          <w:sz w:val="28"/>
        </w:rPr>
        <w:t>
мерзімді және жылдық есептілікті жинауды қамтамасыз ету, мемлекеттік бюджеттің атқарылу барысы туралы жедел деректерді беру, мемлекеттік бюджеттің күтілетін атқарылуын болжамдау, есептілікті қалыптастыру және мемлекеттік бюджеттің атқарылуын талдау; Қаржылық бақылау комитетінің барлық ұйымдастыру деңгейлерінде тиімді және кезекті басшылық ету; Қазақстан Республикасының Қаржы министрлігі органдарының қаржы-шаруашылық қызметін есепке алу процесін
</w:t>
      </w:r>
      <w:r>
        <w:br/>
      </w:r>
      <w:r>
        <w:rPr>
          <w:rFonts w:ascii="Times New Roman"/>
          <w:b w:val="false"/>
          <w:i w:val="false"/>
          <w:color w:val="000000"/>
          <w:sz w:val="28"/>
        </w:rPr>
        <w:t>
автоматтандыру; Қазақстан Республикасының Қаржы министрлігі
</w:t>
      </w:r>
      <w:r>
        <w:br/>
      </w:r>
      <w:r>
        <w:rPr>
          <w:rFonts w:ascii="Times New Roman"/>
          <w:b w:val="false"/>
          <w:i w:val="false"/>
          <w:color w:val="000000"/>
          <w:sz w:val="28"/>
        </w:rPr>
        <w:t>
органдарының қызметкерлерін нақты, уақтылы ақпаратқа тұрақты
</w:t>
      </w:r>
      <w:r>
        <w:br/>
      </w:r>
      <w:r>
        <w:rPr>
          <w:rFonts w:ascii="Times New Roman"/>
          <w:b w:val="false"/>
          <w:i w:val="false"/>
          <w:color w:val="000000"/>
          <w:sz w:val="28"/>
        </w:rPr>
        <w:t>
қатынауын қамтамасыз ету және күрделі сұрау салуларды өңдеу уақытын азайту.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93"/>
        <w:gridCol w:w="1133"/>
        <w:gridCol w:w="2033"/>
        <w:gridCol w:w="4493"/>
        <w:gridCol w:w="1333"/>
        <w:gridCol w:w="1553"/>
      </w:tblGrid>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ор-
</w:t>
            </w:r>
            <w:r>
              <w:br/>
            </w:r>
            <w:r>
              <w:rPr>
                <w:rFonts w:ascii="Times New Roman"/>
                <w:b w:val="false"/>
                <w:i w:val="false"/>
                <w:color w:val="000000"/>
                <w:sz w:val="20"/>
              </w:rPr>
              <w:t>
ганда-
</w:t>
            </w:r>
            <w:r>
              <w:br/>
            </w:r>
            <w:r>
              <w:rPr>
                <w:rFonts w:ascii="Times New Roman"/>
                <w:b w:val="false"/>
                <w:i w:val="false"/>
                <w:color w:val="000000"/>
                <w:sz w:val="20"/>
              </w:rPr>
              <w:t>
рының
</w:t>
            </w:r>
            <w:r>
              <w:br/>
            </w:r>
            <w:r>
              <w:rPr>
                <w:rFonts w:ascii="Times New Roman"/>
                <w:b w:val="false"/>
                <w:i w:val="false"/>
                <w:color w:val="000000"/>
                <w:sz w:val="20"/>
              </w:rPr>
              <w:t>
ақпарат-
</w:t>
            </w:r>
            <w:r>
              <w:br/>
            </w:r>
            <w:r>
              <w:rPr>
                <w:rFonts w:ascii="Times New Roman"/>
                <w:b w:val="false"/>
                <w:i w:val="false"/>
                <w:color w:val="000000"/>
                <w:sz w:val="20"/>
              </w:rPr>
              <w:t>
тық жүй-
</w:t>
            </w:r>
            <w:r>
              <w:br/>
            </w:r>
            <w:r>
              <w:rPr>
                <w:rFonts w:ascii="Times New Roman"/>
                <w:b w:val="false"/>
                <w:i w:val="false"/>
                <w:color w:val="000000"/>
                <w:sz w:val="20"/>
              </w:rPr>
              <w:t>
елерін
</w:t>
            </w:r>
            <w:r>
              <w:br/>
            </w:r>
            <w:r>
              <w:rPr>
                <w:rFonts w:ascii="Times New Roman"/>
                <w:b w:val="false"/>
                <w:i w:val="false"/>
                <w:color w:val="000000"/>
                <w:sz w:val="20"/>
              </w:rPr>
              <w:t>
құру
</w:t>
            </w:r>
            <w:r>
              <w:br/>
            </w:r>
            <w:r>
              <w:rPr>
                <w:rFonts w:ascii="Times New Roman"/>
                <w:b w:val="false"/>
                <w:i w:val="false"/>
                <w:color w:val="000000"/>
                <w:sz w:val="20"/>
              </w:rPr>
              <w:t>
және
</w:t>
            </w:r>
            <w:r>
              <w:br/>
            </w:r>
            <w:r>
              <w:rPr>
                <w:rFonts w:ascii="Times New Roman"/>
                <w:b w:val="false"/>
                <w:i w:val="false"/>
                <w:color w:val="000000"/>
                <w:sz w:val="20"/>
              </w:rPr>
              <w:t>
дамыту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
</w:t>
            </w:r>
            <w:r>
              <w:br/>
            </w:r>
            <w:r>
              <w:rPr>
                <w:rFonts w:ascii="Times New Roman"/>
                <w:b w:val="false"/>
                <w:i w:val="false"/>
                <w:color w:val="000000"/>
                <w:sz w:val="20"/>
              </w:rPr>
              <w:t>
лықтың
</w:t>
            </w:r>
            <w:r>
              <w:br/>
            </w: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жүйесін
</w:t>
            </w:r>
            <w:r>
              <w:br/>
            </w:r>
            <w:r>
              <w:rPr>
                <w:rFonts w:ascii="Times New Roman"/>
                <w:b w:val="false"/>
                <w:i w:val="false"/>
                <w:color w:val="000000"/>
                <w:sz w:val="20"/>
              </w:rPr>
              <w:t>
құру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Oracle Applications
</w:t>
            </w:r>
            <w:r>
              <w:br/>
            </w:r>
            <w:r>
              <w:rPr>
                <w:rFonts w:ascii="Times New Roman"/>
                <w:b w:val="false"/>
                <w:i w:val="false"/>
                <w:color w:val="000000"/>
                <w:sz w:val="20"/>
              </w:rPr>
              <w:t>
лицензияларын сатып
</w:t>
            </w:r>
            <w:r>
              <w:br/>
            </w:r>
            <w:r>
              <w:rPr>
                <w:rFonts w:ascii="Times New Roman"/>
                <w:b w:val="false"/>
                <w:i w:val="false"/>
                <w:color w:val="000000"/>
                <w:sz w:val="20"/>
              </w:rPr>
              <w:t>
алу (ақпан-наурыз).
</w:t>
            </w:r>
            <w:r>
              <w:br/>
            </w:r>
            <w:r>
              <w:rPr>
                <w:rFonts w:ascii="Times New Roman"/>
                <w:b w:val="false"/>
                <w:i w:val="false"/>
                <w:color w:val="000000"/>
                <w:sz w:val="20"/>
              </w:rPr>
              <w:t>
Өндірістік серверлер-
</w:t>
            </w:r>
            <w:r>
              <w:br/>
            </w:r>
            <w:r>
              <w:rPr>
                <w:rFonts w:ascii="Times New Roman"/>
                <w:b w:val="false"/>
                <w:i w:val="false"/>
                <w:color w:val="000000"/>
                <w:sz w:val="20"/>
              </w:rPr>
              <w:t>
ді жаңғырту үшін
</w:t>
            </w:r>
            <w:r>
              <w:br/>
            </w:r>
            <w:r>
              <w:rPr>
                <w:rFonts w:ascii="Times New Roman"/>
                <w:b w:val="false"/>
                <w:i w:val="false"/>
                <w:color w:val="000000"/>
                <w:sz w:val="20"/>
              </w:rPr>
              <w:t>
жинақтаушы тауарларды
</w:t>
            </w:r>
            <w:r>
              <w:br/>
            </w:r>
            <w:r>
              <w:rPr>
                <w:rFonts w:ascii="Times New Roman"/>
                <w:b w:val="false"/>
                <w:i w:val="false"/>
                <w:color w:val="000000"/>
                <w:sz w:val="20"/>
              </w:rPr>
              <w:t>
сатып алу (ақпан-наурыз).
</w:t>
            </w:r>
            <w:r>
              <w:br/>
            </w:r>
            <w:r>
              <w:rPr>
                <w:rFonts w:ascii="Times New Roman"/>
                <w:b w:val="false"/>
                <w:i w:val="false"/>
                <w:color w:val="000000"/>
                <w:sz w:val="20"/>
              </w:rPr>
              <w:t>
Есептеу техникасын
</w:t>
            </w:r>
            <w:r>
              <w:br/>
            </w:r>
            <w:r>
              <w:rPr>
                <w:rFonts w:ascii="Times New Roman"/>
                <w:b w:val="false"/>
                <w:i w:val="false"/>
                <w:color w:val="000000"/>
                <w:sz w:val="20"/>
              </w:rPr>
              <w:t>
сатып алу (ақпан-наурыз).
</w:t>
            </w:r>
            <w:r>
              <w:br/>
            </w:r>
            <w:r>
              <w:rPr>
                <w:rFonts w:ascii="Times New Roman"/>
                <w:b w:val="false"/>
                <w:i w:val="false"/>
                <w:color w:val="000000"/>
                <w:sz w:val="20"/>
              </w:rPr>
              <w:t>
Қазынашылықтың
</w:t>
            </w:r>
            <w:r>
              <w:br/>
            </w:r>
            <w:r>
              <w:rPr>
                <w:rFonts w:ascii="Times New Roman"/>
                <w:b w:val="false"/>
                <w:i w:val="false"/>
                <w:color w:val="000000"/>
                <w:sz w:val="20"/>
              </w:rPr>
              <w:t>
біріктірілген
</w:t>
            </w:r>
            <w:r>
              <w:br/>
            </w:r>
            <w:r>
              <w:rPr>
                <w:rFonts w:ascii="Times New Roman"/>
                <w:b w:val="false"/>
                <w:i w:val="false"/>
                <w:color w:val="000000"/>
                <w:sz w:val="20"/>
              </w:rPr>
              <w:t>
ақпараттық жүйесінің
</w:t>
            </w:r>
            <w:r>
              <w:br/>
            </w:r>
            <w:r>
              <w:rPr>
                <w:rFonts w:ascii="Times New Roman"/>
                <w:b w:val="false"/>
                <w:i w:val="false"/>
                <w:color w:val="000000"/>
                <w:sz w:val="20"/>
              </w:rPr>
              <w:t>
қауіпсіздігін кешенді
</w:t>
            </w:r>
            <w:r>
              <w:br/>
            </w:r>
            <w:r>
              <w:rPr>
                <w:rFonts w:ascii="Times New Roman"/>
                <w:b w:val="false"/>
                <w:i w:val="false"/>
                <w:color w:val="000000"/>
                <w:sz w:val="20"/>
              </w:rPr>
              <w:t>
қамтамасыз етудің
</w:t>
            </w:r>
            <w:r>
              <w:br/>
            </w:r>
            <w:r>
              <w:rPr>
                <w:rFonts w:ascii="Times New Roman"/>
                <w:b w:val="false"/>
                <w:i w:val="false"/>
                <w:color w:val="000000"/>
                <w:sz w:val="20"/>
              </w:rPr>
              <w:t>
бағдарламалық
</w:t>
            </w:r>
            <w:r>
              <w:br/>
            </w:r>
            <w:r>
              <w:rPr>
                <w:rFonts w:ascii="Times New Roman"/>
                <w:b w:val="false"/>
                <w:i w:val="false"/>
                <w:color w:val="000000"/>
                <w:sz w:val="20"/>
              </w:rPr>
              <w:t>
қамсыздандыруын
</w:t>
            </w:r>
            <w:r>
              <w:br/>
            </w:r>
            <w:r>
              <w:rPr>
                <w:rFonts w:ascii="Times New Roman"/>
                <w:b w:val="false"/>
                <w:i w:val="false"/>
                <w:color w:val="000000"/>
                <w:sz w:val="20"/>
              </w:rPr>
              <w:t>
сатып алу (маусым).
</w:t>
            </w:r>
            <w:r>
              <w:br/>
            </w:r>
            <w:r>
              <w:rPr>
                <w:rFonts w:ascii="Times New Roman"/>
                <w:b w:val="false"/>
                <w:i w:val="false"/>
                <w:color w:val="000000"/>
                <w:sz w:val="20"/>
              </w:rPr>
              <w:t>
Қазынашылық желісін
</w:t>
            </w:r>
            <w:r>
              <w:br/>
            </w:r>
            <w:r>
              <w:rPr>
                <w:rFonts w:ascii="Times New Roman"/>
                <w:b w:val="false"/>
                <w:i w:val="false"/>
                <w:color w:val="000000"/>
                <w:sz w:val="20"/>
              </w:rPr>
              <w:t>
пайдаланушыларды
</w:t>
            </w:r>
            <w:r>
              <w:br/>
            </w:r>
            <w:r>
              <w:rPr>
                <w:rFonts w:ascii="Times New Roman"/>
                <w:b w:val="false"/>
                <w:i w:val="false"/>
                <w:color w:val="000000"/>
                <w:sz w:val="20"/>
              </w:rPr>
              <w:t>
ұқсастыру және түпнұсқаландыру жүйесі үшін есептеу
</w:t>
            </w:r>
            <w:r>
              <w:br/>
            </w:r>
            <w:r>
              <w:rPr>
                <w:rFonts w:ascii="Times New Roman"/>
                <w:b w:val="false"/>
                <w:i w:val="false"/>
                <w:color w:val="000000"/>
                <w:sz w:val="20"/>
              </w:rPr>
              <w:t>
техникасын, лицензия-
</w:t>
            </w:r>
            <w:r>
              <w:br/>
            </w:r>
            <w:r>
              <w:rPr>
                <w:rFonts w:ascii="Times New Roman"/>
                <w:b w:val="false"/>
                <w:i w:val="false"/>
                <w:color w:val="000000"/>
                <w:sz w:val="20"/>
              </w:rPr>
              <w:t>
лар, сертификаттарды
</w:t>
            </w:r>
            <w:r>
              <w:br/>
            </w:r>
            <w:r>
              <w:rPr>
                <w:rFonts w:ascii="Times New Roman"/>
                <w:b w:val="false"/>
                <w:i w:val="false"/>
                <w:color w:val="000000"/>
                <w:sz w:val="20"/>
              </w:rPr>
              <w:t>
сақтаудың сыртқы
</w:t>
            </w:r>
            <w:r>
              <w:br/>
            </w:r>
            <w:r>
              <w:rPr>
                <w:rFonts w:ascii="Times New Roman"/>
                <w:b w:val="false"/>
                <w:i w:val="false"/>
                <w:color w:val="000000"/>
                <w:sz w:val="20"/>
              </w:rPr>
              <w:t>
құрылғылардың (негізгі ақпарат)
</w:t>
            </w:r>
            <w:r>
              <w:br/>
            </w:r>
            <w:r>
              <w:rPr>
                <w:rFonts w:ascii="Times New Roman"/>
                <w:b w:val="false"/>
                <w:i w:val="false"/>
                <w:color w:val="000000"/>
                <w:sz w:val="20"/>
              </w:rPr>
              <w:t>
және оларға қосымша бөлшектерді сатып
</w:t>
            </w:r>
            <w:r>
              <w:br/>
            </w:r>
            <w:r>
              <w:rPr>
                <w:rFonts w:ascii="Times New Roman"/>
                <w:b w:val="false"/>
                <w:i w:val="false"/>
                <w:color w:val="000000"/>
                <w:sz w:val="20"/>
              </w:rPr>
              <w:t>
алу, оны енгізу және
</w:t>
            </w:r>
            <w:r>
              <w:br/>
            </w:r>
            <w:r>
              <w:rPr>
                <w:rFonts w:ascii="Times New Roman"/>
                <w:b w:val="false"/>
                <w:i w:val="false"/>
                <w:color w:val="000000"/>
                <w:sz w:val="20"/>
              </w:rPr>
              <w:t>
пайдаланушыларды
</w:t>
            </w:r>
            <w:r>
              <w:br/>
            </w:r>
            <w:r>
              <w:rPr>
                <w:rFonts w:ascii="Times New Roman"/>
                <w:b w:val="false"/>
                <w:i w:val="false"/>
                <w:color w:val="000000"/>
                <w:sz w:val="20"/>
              </w:rPr>
              <w:t>
оқыту (маусым).
</w:t>
            </w:r>
            <w:r>
              <w:br/>
            </w:r>
            <w:r>
              <w:rPr>
                <w:rFonts w:ascii="Times New Roman"/>
                <w:b w:val="false"/>
                <w:i w:val="false"/>
                <w:color w:val="000000"/>
                <w:sz w:val="20"/>
              </w:rPr>
              <w:t>
Нормативтік-құқықтық актілердің өзгергенін есепке
</w:t>
            </w:r>
            <w:r>
              <w:br/>
            </w:r>
            <w:r>
              <w:rPr>
                <w:rFonts w:ascii="Times New Roman"/>
                <w:b w:val="false"/>
                <w:i w:val="false"/>
                <w:color w:val="000000"/>
                <w:sz w:val="20"/>
              </w:rPr>
              <w:t>
ала отырып, жүйені
</w:t>
            </w:r>
            <w:r>
              <w:br/>
            </w:r>
            <w:r>
              <w:rPr>
                <w:rFonts w:ascii="Times New Roman"/>
                <w:b w:val="false"/>
                <w:i w:val="false"/>
                <w:color w:val="000000"/>
                <w:sz w:val="20"/>
              </w:rPr>
              <w:t>
пысықтау (шілде).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
</w:t>
            </w:r>
            <w:r>
              <w:br/>
            </w:r>
            <w:r>
              <w:rPr>
                <w:rFonts w:ascii="Times New Roman"/>
                <w:b w:val="false"/>
                <w:i w:val="false"/>
                <w:color w:val="000000"/>
                <w:sz w:val="20"/>
              </w:rPr>
              <w:t>
ішінде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
</w:t>
            </w:r>
            <w:r>
              <w:br/>
            </w:r>
            <w:r>
              <w:rPr>
                <w:rFonts w:ascii="Times New Roman"/>
                <w:b w:val="false"/>
                <w:i w:val="false"/>
                <w:color w:val="000000"/>
                <w:sz w:val="20"/>
              </w:rPr>
              <w:t>
ликасы Қаржы минис-
</w:t>
            </w:r>
            <w:r>
              <w:br/>
            </w:r>
            <w:r>
              <w:rPr>
                <w:rFonts w:ascii="Times New Roman"/>
                <w:b w:val="false"/>
                <w:i w:val="false"/>
                <w:color w:val="000000"/>
                <w:sz w:val="20"/>
              </w:rPr>
              <w:t>
трлігі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Қаржы министр-
</w:t>
            </w:r>
            <w:r>
              <w:br/>
            </w:r>
            <w:r>
              <w:rPr>
                <w:rFonts w:ascii="Times New Roman"/>
                <w:b w:val="false"/>
                <w:i w:val="false"/>
                <w:color w:val="000000"/>
                <w:sz w:val="20"/>
              </w:rPr>
              <w:t>
лігінің ақпарат-
</w:t>
            </w:r>
            <w:r>
              <w:br/>
            </w:r>
            <w:r>
              <w:rPr>
                <w:rFonts w:ascii="Times New Roman"/>
                <w:b w:val="false"/>
                <w:i w:val="false"/>
                <w:color w:val="000000"/>
                <w:sz w:val="20"/>
              </w:rPr>
              <w:t>
тық
</w:t>
            </w:r>
            <w:r>
              <w:br/>
            </w:r>
            <w:r>
              <w:rPr>
                <w:rFonts w:ascii="Times New Roman"/>
                <w:b w:val="false"/>
                <w:i w:val="false"/>
                <w:color w:val="000000"/>
                <w:sz w:val="20"/>
              </w:rPr>
              <w:t>
жүйелерін
</w:t>
            </w:r>
            <w:r>
              <w:br/>
            </w:r>
            <w:r>
              <w:rPr>
                <w:rFonts w:ascii="Times New Roman"/>
                <w:b w:val="false"/>
                <w:i w:val="false"/>
                <w:color w:val="000000"/>
                <w:sz w:val="20"/>
              </w:rPr>
              <w:t>
құру және
</w:t>
            </w:r>
            <w:r>
              <w:br/>
            </w:r>
            <w:r>
              <w:rPr>
                <w:rFonts w:ascii="Times New Roman"/>
                <w:b w:val="false"/>
                <w:i w:val="false"/>
                <w:color w:val="000000"/>
                <w:sz w:val="20"/>
              </w:rPr>
              <w:t>
дамыту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министрлігі органдарының ақпарат-
</w:t>
            </w:r>
            <w:r>
              <w:br/>
            </w:r>
            <w:r>
              <w:rPr>
                <w:rFonts w:ascii="Times New Roman"/>
                <w:b w:val="false"/>
                <w:i w:val="false"/>
                <w:color w:val="000000"/>
                <w:sz w:val="20"/>
              </w:rPr>
              <w:t>
тық жүйелерін құру,
</w:t>
            </w:r>
            <w:r>
              <w:br/>
            </w:r>
            <w:r>
              <w:rPr>
                <w:rFonts w:ascii="Times New Roman"/>
                <w:b w:val="false"/>
                <w:i w:val="false"/>
                <w:color w:val="000000"/>
                <w:sz w:val="20"/>
              </w:rPr>
              <w:t>
дамыту және енгізу
</w:t>
            </w:r>
            <w:r>
              <w:br/>
            </w:r>
            <w:r>
              <w:rPr>
                <w:rFonts w:ascii="Times New Roman"/>
                <w:b w:val="false"/>
                <w:i w:val="false"/>
                <w:color w:val="000000"/>
                <w:sz w:val="20"/>
              </w:rPr>
              <w:t>
(қаңтар-желтоқсан).
</w:t>
            </w:r>
            <w:r>
              <w:br/>
            </w:r>
            <w:r>
              <w:rPr>
                <w:rFonts w:ascii="Times New Roman"/>
                <w:b w:val="false"/>
                <w:i w:val="false"/>
                <w:color w:val="000000"/>
                <w:sz w:val="20"/>
              </w:rPr>
              <w:t>
Мамандарды ақпараттық
</w:t>
            </w:r>
            <w:r>
              <w:br/>
            </w:r>
            <w:r>
              <w:rPr>
                <w:rFonts w:ascii="Times New Roman"/>
                <w:b w:val="false"/>
                <w:i w:val="false"/>
                <w:color w:val="000000"/>
                <w:sz w:val="20"/>
              </w:rPr>
              <w:t>
технологияларға оқыту
</w:t>
            </w:r>
            <w:r>
              <w:br/>
            </w:r>
            <w:r>
              <w:rPr>
                <w:rFonts w:ascii="Times New Roman"/>
                <w:b w:val="false"/>
                <w:i w:val="false"/>
                <w:color w:val="000000"/>
                <w:sz w:val="20"/>
              </w:rPr>
              <w:t>
(тамыз-қараша).
</w:t>
            </w:r>
            <w:r>
              <w:br/>
            </w:r>
            <w:r>
              <w:rPr>
                <w:rFonts w:ascii="Times New Roman"/>
                <w:b w:val="false"/>
                <w:i w:val="false"/>
                <w:color w:val="000000"/>
                <w:sz w:val="20"/>
              </w:rPr>
              <w:t>
Есептеу техникасын
</w:t>
            </w:r>
            <w:r>
              <w:br/>
            </w:r>
            <w:r>
              <w:rPr>
                <w:rFonts w:ascii="Times New Roman"/>
                <w:b w:val="false"/>
                <w:i w:val="false"/>
                <w:color w:val="000000"/>
                <w:sz w:val="20"/>
              </w:rPr>
              <w:t>
(наурыз-маусым),
</w:t>
            </w:r>
            <w:r>
              <w:br/>
            </w:r>
            <w:r>
              <w:rPr>
                <w:rFonts w:ascii="Times New Roman"/>
                <w:b w:val="false"/>
                <w:i w:val="false"/>
                <w:color w:val="000000"/>
                <w:sz w:val="20"/>
              </w:rPr>
              <w:t>
белсенді желілік
</w:t>
            </w:r>
            <w:r>
              <w:br/>
            </w:r>
            <w:r>
              <w:rPr>
                <w:rFonts w:ascii="Times New Roman"/>
                <w:b w:val="false"/>
                <w:i w:val="false"/>
                <w:color w:val="000000"/>
                <w:sz w:val="20"/>
              </w:rPr>
              <w:t>
жабдықтарды (сәуір-
</w:t>
            </w:r>
            <w:r>
              <w:br/>
            </w:r>
            <w:r>
              <w:rPr>
                <w:rFonts w:ascii="Times New Roman"/>
                <w:b w:val="false"/>
                <w:i w:val="false"/>
                <w:color w:val="000000"/>
                <w:sz w:val="20"/>
              </w:rPr>
              <w:t>
шілде), құрылымдалған
</w:t>
            </w:r>
            <w:r>
              <w:br/>
            </w:r>
            <w:r>
              <w:rPr>
                <w:rFonts w:ascii="Times New Roman"/>
                <w:b w:val="false"/>
                <w:i w:val="false"/>
                <w:color w:val="000000"/>
                <w:sz w:val="20"/>
              </w:rPr>
              <w:t>
кабель желісін
</w:t>
            </w:r>
            <w:r>
              <w:br/>
            </w:r>
            <w:r>
              <w:rPr>
                <w:rFonts w:ascii="Times New Roman"/>
                <w:b w:val="false"/>
                <w:i w:val="false"/>
                <w:color w:val="000000"/>
                <w:sz w:val="20"/>
              </w:rPr>
              <w:t>
ұйымдастыру жөніндегі
</w:t>
            </w:r>
            <w:r>
              <w:br/>
            </w:r>
            <w:r>
              <w:rPr>
                <w:rFonts w:ascii="Times New Roman"/>
                <w:b w:val="false"/>
                <w:i w:val="false"/>
                <w:color w:val="000000"/>
                <w:sz w:val="20"/>
              </w:rPr>
              <w:t>
жабдықтар мен
</w:t>
            </w:r>
            <w:r>
              <w:br/>
            </w:r>
            <w:r>
              <w:rPr>
                <w:rFonts w:ascii="Times New Roman"/>
                <w:b w:val="false"/>
                <w:i w:val="false"/>
                <w:color w:val="000000"/>
                <w:sz w:val="20"/>
              </w:rPr>
              <w:t>
қызметтерді (тамыз-қараша),
</w:t>
            </w:r>
            <w:r>
              <w:br/>
            </w:r>
            <w:r>
              <w:rPr>
                <w:rFonts w:ascii="Times New Roman"/>
                <w:b w:val="false"/>
                <w:i w:val="false"/>
                <w:color w:val="000000"/>
                <w:sz w:val="20"/>
              </w:rPr>
              <w:t>
ілеспе тауарлар мен қызметтерді сатып
</w:t>
            </w:r>
            <w:r>
              <w:br/>
            </w:r>
            <w:r>
              <w:rPr>
                <w:rFonts w:ascii="Times New Roman"/>
                <w:b w:val="false"/>
                <w:i w:val="false"/>
                <w:color w:val="000000"/>
                <w:sz w:val="20"/>
              </w:rPr>
              <w:t>
алу.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
</w:t>
            </w:r>
            <w:r>
              <w:br/>
            </w:r>
            <w:r>
              <w:rPr>
                <w:rFonts w:ascii="Times New Roman"/>
                <w:b w:val="false"/>
                <w:i w:val="false"/>
                <w:color w:val="000000"/>
                <w:sz w:val="20"/>
              </w:rPr>
              <w:t>
ішінде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
</w:t>
            </w:r>
            <w:r>
              <w:br/>
            </w:r>
            <w:r>
              <w:rPr>
                <w:rFonts w:ascii="Times New Roman"/>
                <w:b w:val="false"/>
                <w:i w:val="false"/>
                <w:color w:val="000000"/>
                <w:sz w:val="20"/>
              </w:rPr>
              <w:t>
ликасы Қаржы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"Қазынашылықтың біріктірілген ақпараттық жүйесі", "Қаржыландыру жоспарларын қалыптастыру және нақтылау", "Бюджеттік жоспарлау мониторингі", "Қаржылық бақылау", "Мемлекеттік мекеменің қаржы-шаруашылық қызметін басқару" ақпараттық жүйелерін дамыту.
</w:t>
      </w:r>
      <w:r>
        <w:br/>
      </w:r>
      <w:r>
        <w:rPr>
          <w:rFonts w:ascii="Times New Roman"/>
          <w:b w:val="false"/>
          <w:i w:val="false"/>
          <w:color w:val="000000"/>
          <w:sz w:val="28"/>
        </w:rPr>
        <w:t>
Түпкі нәтиже: қазынашылық ақпараттық жүйесінің 100% тұрақты және үздіксіз жұмыс істеуі; сондай-ақ санкцияланбаған қатынаудан қорғау;
</w:t>
      </w:r>
      <w:r>
        <w:br/>
      </w:r>
      <w:r>
        <w:rPr>
          <w:rFonts w:ascii="Times New Roman"/>
          <w:b w:val="false"/>
          <w:i w:val="false"/>
          <w:color w:val="000000"/>
          <w:sz w:val="28"/>
        </w:rPr>
        <w:t>
Қазақстан Республикасы Үкіметінің және жергілікті атқарушы органдардың қаржы ресурстарын, мемлекеттің міндеттемелері мен төлемдерін 100% тиімді және уақтылы басқару;
</w:t>
      </w:r>
      <w:r>
        <w:br/>
      </w:r>
      <w:r>
        <w:rPr>
          <w:rFonts w:ascii="Times New Roman"/>
          <w:b w:val="false"/>
          <w:i w:val="false"/>
          <w:color w:val="000000"/>
          <w:sz w:val="28"/>
        </w:rPr>
        <w:t>
республика бюджетінің кез келген деңгейін атқару бойынша операцияның 100% айқындылығы;
</w:t>
      </w:r>
      <w:r>
        <w:br/>
      </w:r>
      <w:r>
        <w:rPr>
          <w:rFonts w:ascii="Times New Roman"/>
          <w:b w:val="false"/>
          <w:i w:val="false"/>
          <w:color w:val="000000"/>
          <w:sz w:val="28"/>
        </w:rPr>
        <w:t>
мемлекеттік мекемелердің, бюджеттік бағдарламалар әкімшілерінің міндеттемелер мен төлемдер жөніндегі бюджеттік бағдарламалардың (кіші бағдарламалардың) қаржыландыру жоспарларын және жиынтық қаржыландыру жоспарын жасау, бекіту, өзгерістер мен толықтырулар енгізу мерзімін қысқарту;
</w:t>
      </w:r>
      <w:r>
        <w:br/>
      </w:r>
      <w:r>
        <w:rPr>
          <w:rFonts w:ascii="Times New Roman"/>
          <w:b w:val="false"/>
          <w:i w:val="false"/>
          <w:color w:val="000000"/>
          <w:sz w:val="28"/>
        </w:rPr>
        <w:t>
мерзімді және жылдық есептілікті жинауды қамтамасыз ету, мемлекеттік бюджеттің атқарылу барысы туралы жедел деректерді беру, мемлекеттік бюджеттің күтілетін атқарылуын болжамдау, есептілікті қалыптастыру және мемлекеттік бюджеттің атқарылуын талдау мерзімін қысқарту;
</w:t>
      </w:r>
      <w:r>
        <w:br/>
      </w:r>
      <w:r>
        <w:rPr>
          <w:rFonts w:ascii="Times New Roman"/>
          <w:b w:val="false"/>
          <w:i w:val="false"/>
          <w:color w:val="000000"/>
          <w:sz w:val="28"/>
        </w:rPr>
        <w:t>
Қазақстан Республикасының Қаржы министрлігі Қаржылық бақылау және мемлекеттік сатып алу комитетінің бақылау қызметін тиімді жоспарлау және жүргізілген тексеру нәтижелері бойынша мәліметтерді жинау және жинақтау мерзімін қысқарту;
</w:t>
      </w:r>
      <w:r>
        <w:br/>
      </w:r>
      <w:r>
        <w:rPr>
          <w:rFonts w:ascii="Times New Roman"/>
          <w:b w:val="false"/>
          <w:i w:val="false"/>
          <w:color w:val="000000"/>
          <w:sz w:val="28"/>
        </w:rPr>
        <w:t>
Қазақстан Республикасының Қаржы министрлігі органдарының қаржы-шаруашылық қызметін тиімді жедел басқару;
</w:t>
      </w:r>
      <w:r>
        <w:br/>
      </w:r>
      <w:r>
        <w:rPr>
          <w:rFonts w:ascii="Times New Roman"/>
          <w:b w:val="false"/>
          <w:i w:val="false"/>
          <w:color w:val="000000"/>
          <w:sz w:val="28"/>
        </w:rPr>
        <w:t>
күрделі сұрау салуларды өңдеу уақытын азайту үшін Қазақстан Республикасы Қаржы министрлігінің органдары қызметкерлерінің нақты, уақтылы ақпаратқа қол жетімділігі.
</w:t>
      </w:r>
      <w:r>
        <w:br/>
      </w:r>
      <w:r>
        <w:rPr>
          <w:rFonts w:ascii="Times New Roman"/>
          <w:b w:val="false"/>
          <w:i w:val="false"/>
          <w:color w:val="000000"/>
          <w:sz w:val="28"/>
        </w:rPr>
        <w:t>
Қаржы-экономикалық тиімділігі: Қазақстан Республикасы Қаржы министрлігінің органдарында бюджеттік процестерді және мемлекеттік бюджетке қазынашылық қызмет көрсету және мемлекеттік мекемелердің шоттарын автоматтандыруды ескере отырып еңбек шығындарын төмендету.
</w:t>
      </w:r>
      <w:r>
        <w:br/>
      </w:r>
      <w:r>
        <w:rPr>
          <w:rFonts w:ascii="Times New Roman"/>
          <w:b w:val="false"/>
          <w:i w:val="false"/>
          <w:color w:val="000000"/>
          <w:sz w:val="28"/>
        </w:rPr>
        <w:t>
Уақтылылығы: міндеттемелер мен төлемдер жөніндегі қаржыландыру жоспарларына сәйкес белгіленген мерзімге сай жоспарланған іс-шараларды орындау.
</w:t>
      </w:r>
      <w:r>
        <w:br/>
      </w:r>
      <w:r>
        <w:rPr>
          <w:rFonts w:ascii="Times New Roman"/>
          <w:b w:val="false"/>
          <w:i w:val="false"/>
          <w:color w:val="000000"/>
          <w:sz w:val="28"/>
        </w:rPr>
        <w:t>
Сапасы: төлемдерді жүргізу және есептерді беру айқындылығы, уақтылығы.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"Мемлекеттік органдар үшін автомашиналар паркін жаңарту"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180-қосымша алынып тасталды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бюджеттеріне мемлекеттік қызметшілерге, мемлекеттік мекемелердің мемлекеттік қызметші болып табылмайтын қызметкерлеріне және қазыналық кәсіпорындар қызметкерлеріне жалақы төлеуге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39036632 мың теңге (отыз тоғыз миллиард отыз алты миллион алты жүз отыз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Мемлекет басшысының 2005 жылғы 18 ақпандағы "Қазақстан экономикалық, әлеуметтік және саяси жедел жаңару жолында"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 Қазақстан Республикасы Президентінің "Қазақстан Республикасы органдарының мемлекеттік бюджет есебінен және Қазақстан Республикасы Ұлттық Банкінің сметасы (бюджет) есебінен ұсталатын қызметкерлеріне еңбекақы төлеудің бірыңғай жүйесі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"Мемлекеттік мекемелердің мемлекеттік қызметші емес және қазыналық кәсіпорындардың жұмыскерлеріне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бюджеттік сала қызметкерлерінің жалақысын жеке сектордың жалақысына біртіндеп жақындату.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2005 жылғы 1
</w:t>
      </w:r>
      <w:r>
        <w:br/>
      </w:r>
      <w:r>
        <w:rPr>
          <w:rFonts w:ascii="Times New Roman"/>
          <w:b w:val="false"/>
          <w:i w:val="false"/>
          <w:color w:val="000000"/>
          <w:sz w:val="28"/>
        </w:rPr>
        <w:t>
шілдеден бастап орташа есеппен 32%-ға ұлғайғандығын ескере отырып жалақыны қаржыландыруға 39036632 мың теңге сомасында жергілікті бюджеттер кірістерінің жетіспеушілігін толықтыру.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313"/>
        <w:gridCol w:w="1073"/>
        <w:gridCol w:w="1793"/>
        <w:gridCol w:w="4553"/>
        <w:gridCol w:w="1173"/>
        <w:gridCol w:w="169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женіндегі іс-шаралар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шілерге,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мекеме-
</w:t>
            </w:r>
            <w:r>
              <w:br/>
            </w:r>
            <w:r>
              <w:rPr>
                <w:rFonts w:ascii="Times New Roman"/>
                <w:b w:val="false"/>
                <w:i w:val="false"/>
                <w:color w:val="000000"/>
                <w:sz w:val="20"/>
              </w:rPr>
              <w:t>
лердің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 болып
</w:t>
            </w:r>
            <w:r>
              <w:br/>
            </w:r>
            <w:r>
              <w:rPr>
                <w:rFonts w:ascii="Times New Roman"/>
                <w:b w:val="false"/>
                <w:i w:val="false"/>
                <w:color w:val="000000"/>
                <w:sz w:val="20"/>
              </w:rPr>
              <w:t>
табыл-
</w:t>
            </w:r>
            <w:r>
              <w:br/>
            </w:r>
            <w:r>
              <w:rPr>
                <w:rFonts w:ascii="Times New Roman"/>
                <w:b w:val="false"/>
                <w:i w:val="false"/>
                <w:color w:val="000000"/>
                <w:sz w:val="20"/>
              </w:rPr>
              <w:t>
майтын
</w:t>
            </w:r>
            <w:r>
              <w:br/>
            </w:r>
            <w:r>
              <w:rPr>
                <w:rFonts w:ascii="Times New Roman"/>
                <w:b w:val="false"/>
                <w:i w:val="false"/>
                <w:color w:val="000000"/>
                <w:sz w:val="20"/>
              </w:rPr>
              <w:t>
қызмет-
</w:t>
            </w:r>
            <w:r>
              <w:br/>
            </w:r>
            <w:r>
              <w:rPr>
                <w:rFonts w:ascii="Times New Roman"/>
                <w:b w:val="false"/>
                <w:i w:val="false"/>
                <w:color w:val="000000"/>
                <w:sz w:val="20"/>
              </w:rPr>
              <w:t>
керле-
</w:t>
            </w:r>
            <w:r>
              <w:br/>
            </w:r>
            <w:r>
              <w:rPr>
                <w:rFonts w:ascii="Times New Roman"/>
                <w:b w:val="false"/>
                <w:i w:val="false"/>
                <w:color w:val="000000"/>
                <w:sz w:val="20"/>
              </w:rPr>
              <w:t>
ріне
</w:t>
            </w:r>
            <w:r>
              <w:br/>
            </w:r>
            <w:r>
              <w:rPr>
                <w:rFonts w:ascii="Times New Roman"/>
                <w:b w:val="false"/>
                <w:i w:val="false"/>
                <w:color w:val="000000"/>
                <w:sz w:val="20"/>
              </w:rPr>
              <w:t>
және
</w:t>
            </w:r>
            <w:r>
              <w:br/>
            </w:r>
            <w:r>
              <w:rPr>
                <w:rFonts w:ascii="Times New Roman"/>
                <w:b w:val="false"/>
                <w:i w:val="false"/>
                <w:color w:val="000000"/>
                <w:sz w:val="20"/>
              </w:rPr>
              <w:t>
қазына-
</w:t>
            </w:r>
            <w:r>
              <w:br/>
            </w:r>
            <w:r>
              <w:rPr>
                <w:rFonts w:ascii="Times New Roman"/>
                <w:b w:val="false"/>
                <w:i w:val="false"/>
                <w:color w:val="000000"/>
                <w:sz w:val="20"/>
              </w:rPr>
              <w:t>
лық
</w:t>
            </w:r>
            <w:r>
              <w:br/>
            </w:r>
            <w:r>
              <w:rPr>
                <w:rFonts w:ascii="Times New Roman"/>
                <w:b w:val="false"/>
                <w:i w:val="false"/>
                <w:color w:val="000000"/>
                <w:sz w:val="20"/>
              </w:rPr>
              <w:t>
кәсіп-
</w:t>
            </w:r>
            <w:r>
              <w:br/>
            </w:r>
            <w:r>
              <w:rPr>
                <w:rFonts w:ascii="Times New Roman"/>
                <w:b w:val="false"/>
                <w:i w:val="false"/>
                <w:color w:val="000000"/>
                <w:sz w:val="20"/>
              </w:rPr>
              <w:t>
орындар
</w:t>
            </w:r>
            <w:r>
              <w:br/>
            </w:r>
            <w:r>
              <w:rPr>
                <w:rFonts w:ascii="Times New Roman"/>
                <w:b w:val="false"/>
                <w:i w:val="false"/>
                <w:color w:val="000000"/>
                <w:sz w:val="20"/>
              </w:rPr>
              <w:t>
қызмет-
</w:t>
            </w:r>
            <w:r>
              <w:br/>
            </w:r>
            <w:r>
              <w:rPr>
                <w:rFonts w:ascii="Times New Roman"/>
                <w:b w:val="false"/>
                <w:i w:val="false"/>
                <w:color w:val="000000"/>
                <w:sz w:val="20"/>
              </w:rPr>
              <w:t>
керлері-
</w:t>
            </w:r>
            <w:r>
              <w:br/>
            </w:r>
            <w:r>
              <w:rPr>
                <w:rFonts w:ascii="Times New Roman"/>
                <w:b w:val="false"/>
                <w:i w:val="false"/>
                <w:color w:val="000000"/>
                <w:sz w:val="20"/>
              </w:rPr>
              <w:t>
не жа-
</w:t>
            </w:r>
            <w:r>
              <w:br/>
            </w:r>
            <w:r>
              <w:rPr>
                <w:rFonts w:ascii="Times New Roman"/>
                <w:b w:val="false"/>
                <w:i w:val="false"/>
                <w:color w:val="000000"/>
                <w:sz w:val="20"/>
              </w:rPr>
              <w:t>
лақы
</w:t>
            </w:r>
            <w:r>
              <w:br/>
            </w:r>
            <w:r>
              <w:rPr>
                <w:rFonts w:ascii="Times New Roman"/>
                <w:b w:val="false"/>
                <w:i w:val="false"/>
                <w:color w:val="000000"/>
                <w:sz w:val="20"/>
              </w:rPr>
              <w:t>
төлеуге
</w:t>
            </w:r>
            <w:r>
              <w:br/>
            </w:r>
            <w:r>
              <w:rPr>
                <w:rFonts w:ascii="Times New Roman"/>
                <w:b w:val="false"/>
                <w:i w:val="false"/>
                <w:color w:val="000000"/>
                <w:sz w:val="20"/>
              </w:rPr>
              <w:t>
беріле-
</w:t>
            </w:r>
            <w:r>
              <w:br/>
            </w:r>
            <w:r>
              <w:rPr>
                <w:rFonts w:ascii="Times New Roman"/>
                <w:b w:val="false"/>
                <w:i w:val="false"/>
                <w:color w:val="000000"/>
                <w:sz w:val="20"/>
              </w:rPr>
              <w:t>
тін
</w:t>
            </w:r>
            <w:r>
              <w:br/>
            </w:r>
            <w:r>
              <w:rPr>
                <w:rFonts w:ascii="Times New Roman"/>
                <w:b w:val="false"/>
                <w:i w:val="false"/>
                <w:color w:val="000000"/>
                <w:sz w:val="20"/>
              </w:rPr>
              <w:t>
ағымдағы
</w:t>
            </w:r>
            <w:r>
              <w:br/>
            </w:r>
            <w:r>
              <w:rPr>
                <w:rFonts w:ascii="Times New Roman"/>
                <w:b w:val="false"/>
                <w:i w:val="false"/>
                <w:color w:val="000000"/>
                <w:sz w:val="20"/>
              </w:rPr>
              <w:t>
нысаналы транс-
</w:t>
            </w:r>
            <w:r>
              <w:br/>
            </w:r>
            <w:r>
              <w:rPr>
                <w:rFonts w:ascii="Times New Roman"/>
                <w:b w:val="false"/>
                <w:i w:val="false"/>
                <w:color w:val="000000"/>
                <w:sz w:val="20"/>
              </w:rPr>
              <w:t>
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r>
              <w:br/>
            </w:r>
            <w:r>
              <w:rPr>
                <w:rFonts w:ascii="Times New Roman"/>
                <w:b w:val="false"/>
                <w:i w:val="false"/>
                <w:color w:val="000000"/>
                <w:sz w:val="20"/>
              </w:rPr>
              <w:t>
тен Ақмола облысының
</w:t>
            </w:r>
            <w:r>
              <w:br/>
            </w:r>
            <w:r>
              <w:rPr>
                <w:rFonts w:ascii="Times New Roman"/>
                <w:b w:val="false"/>
                <w:i w:val="false"/>
                <w:color w:val="000000"/>
                <w:sz w:val="20"/>
              </w:rPr>
              <w:t>
бюджетіне - 2184252
</w:t>
            </w:r>
            <w:r>
              <w:br/>
            </w:r>
            <w:r>
              <w:rPr>
                <w:rFonts w:ascii="Times New Roman"/>
                <w:b w:val="false"/>
                <w:i w:val="false"/>
                <w:color w:val="000000"/>
                <w:sz w:val="20"/>
              </w:rPr>
              <w:t>
мың теңге, Ақтөбе
</w:t>
            </w:r>
            <w:r>
              <w:br/>
            </w:r>
            <w:r>
              <w:rPr>
                <w:rFonts w:ascii="Times New Roman"/>
                <w:b w:val="false"/>
                <w:i w:val="false"/>
                <w:color w:val="000000"/>
                <w:sz w:val="20"/>
              </w:rPr>
              <w:t>
облысының бюджетіне -
</w:t>
            </w:r>
            <w:r>
              <w:br/>
            </w:r>
            <w:r>
              <w:rPr>
                <w:rFonts w:ascii="Times New Roman"/>
                <w:b w:val="false"/>
                <w:i w:val="false"/>
                <w:color w:val="000000"/>
                <w:sz w:val="20"/>
              </w:rPr>
              <w:t>
1936002 мың теңге,
</w:t>
            </w:r>
            <w:r>
              <w:br/>
            </w:r>
            <w:r>
              <w:rPr>
                <w:rFonts w:ascii="Times New Roman"/>
                <w:b w:val="false"/>
                <w:i w:val="false"/>
                <w:color w:val="000000"/>
                <w:sz w:val="20"/>
              </w:rPr>
              <w:t>
Алматы облысының
</w:t>
            </w:r>
            <w:r>
              <w:br/>
            </w:r>
            <w:r>
              <w:rPr>
                <w:rFonts w:ascii="Times New Roman"/>
                <w:b w:val="false"/>
                <w:i w:val="false"/>
                <w:color w:val="000000"/>
                <w:sz w:val="20"/>
              </w:rPr>
              <w:t>
бюджетіне - 2897026
</w:t>
            </w:r>
            <w:r>
              <w:br/>
            </w:r>
            <w:r>
              <w:rPr>
                <w:rFonts w:ascii="Times New Roman"/>
                <w:b w:val="false"/>
                <w:i w:val="false"/>
                <w:color w:val="000000"/>
                <w:sz w:val="20"/>
              </w:rPr>
              <w:t>
мың теңге, Атырау
</w:t>
            </w:r>
            <w:r>
              <w:br/>
            </w:r>
            <w:r>
              <w:rPr>
                <w:rFonts w:ascii="Times New Roman"/>
                <w:b w:val="false"/>
                <w:i w:val="false"/>
                <w:color w:val="000000"/>
                <w:sz w:val="20"/>
              </w:rPr>
              <w:t>
облысының бюджетіне
</w:t>
            </w:r>
            <w:r>
              <w:br/>
            </w:r>
            <w:r>
              <w:rPr>
                <w:rFonts w:ascii="Times New Roman"/>
                <w:b w:val="false"/>
                <w:i w:val="false"/>
                <w:color w:val="000000"/>
                <w:sz w:val="20"/>
              </w:rPr>
              <w:t>
- 1834337 мың теңге,
</w:t>
            </w:r>
            <w:r>
              <w:br/>
            </w:r>
            <w:r>
              <w:rPr>
                <w:rFonts w:ascii="Times New Roman"/>
                <w:b w:val="false"/>
                <w:i w:val="false"/>
                <w:color w:val="000000"/>
                <w:sz w:val="20"/>
              </w:rPr>
              <w:t>
Шығыс Қазақстан
</w:t>
            </w:r>
            <w:r>
              <w:br/>
            </w:r>
            <w:r>
              <w:rPr>
                <w:rFonts w:ascii="Times New Roman"/>
                <w:b w:val="false"/>
                <w:i w:val="false"/>
                <w:color w:val="000000"/>
                <w:sz w:val="20"/>
              </w:rPr>
              <w:t>
облысының бюджетіне
</w:t>
            </w:r>
            <w:r>
              <w:br/>
            </w:r>
            <w:r>
              <w:rPr>
                <w:rFonts w:ascii="Times New Roman"/>
                <w:b w:val="false"/>
                <w:i w:val="false"/>
                <w:color w:val="000000"/>
                <w:sz w:val="20"/>
              </w:rPr>
              <w:t>
- 3273279 мың теңге,
</w:t>
            </w:r>
            <w:r>
              <w:br/>
            </w:r>
            <w:r>
              <w:rPr>
                <w:rFonts w:ascii="Times New Roman"/>
                <w:b w:val="false"/>
                <w:i w:val="false"/>
                <w:color w:val="000000"/>
                <w:sz w:val="20"/>
              </w:rPr>
              <w:t>
Жамбыл облысының
</w:t>
            </w:r>
            <w:r>
              <w:br/>
            </w:r>
            <w:r>
              <w:rPr>
                <w:rFonts w:ascii="Times New Roman"/>
                <w:b w:val="false"/>
                <w:i w:val="false"/>
                <w:color w:val="000000"/>
                <w:sz w:val="20"/>
              </w:rPr>
              <w:t>
бюджетіне - 2752117
</w:t>
            </w:r>
            <w:r>
              <w:br/>
            </w:r>
            <w:r>
              <w:rPr>
                <w:rFonts w:ascii="Times New Roman"/>
                <w:b w:val="false"/>
                <w:i w:val="false"/>
                <w:color w:val="000000"/>
                <w:sz w:val="20"/>
              </w:rPr>
              <w:t>
мың теңге, Батыс
</w:t>
            </w:r>
            <w:r>
              <w:br/>
            </w:r>
            <w:r>
              <w:rPr>
                <w:rFonts w:ascii="Times New Roman"/>
                <w:b w:val="false"/>
                <w:i w:val="false"/>
                <w:color w:val="000000"/>
                <w:sz w:val="20"/>
              </w:rPr>
              <w:t>
Қазақстан облысының
</w:t>
            </w:r>
            <w:r>
              <w:br/>
            </w:r>
            <w:r>
              <w:rPr>
                <w:rFonts w:ascii="Times New Roman"/>
                <w:b w:val="false"/>
                <w:i w:val="false"/>
                <w:color w:val="000000"/>
                <w:sz w:val="20"/>
              </w:rPr>
              <w:t>
бюджетіне - 1901808
</w:t>
            </w:r>
            <w:r>
              <w:br/>
            </w:r>
            <w:r>
              <w:rPr>
                <w:rFonts w:ascii="Times New Roman"/>
                <w:b w:val="false"/>
                <w:i w:val="false"/>
                <w:color w:val="000000"/>
                <w:sz w:val="20"/>
              </w:rPr>
              <w:t>
мың теңге, Қарағанды
</w:t>
            </w:r>
            <w:r>
              <w:br/>
            </w:r>
            <w:r>
              <w:rPr>
                <w:rFonts w:ascii="Times New Roman"/>
                <w:b w:val="false"/>
                <w:i w:val="false"/>
                <w:color w:val="000000"/>
                <w:sz w:val="20"/>
              </w:rPr>
              <w:t>
облысының бюджетіне
</w:t>
            </w:r>
            <w:r>
              <w:br/>
            </w:r>
            <w:r>
              <w:rPr>
                <w:rFonts w:ascii="Times New Roman"/>
                <w:b w:val="false"/>
                <w:i w:val="false"/>
                <w:color w:val="000000"/>
                <w:sz w:val="20"/>
              </w:rPr>
              <w:t>
-  3412648 мың теңге,
</w:t>
            </w:r>
            <w:r>
              <w:br/>
            </w:r>
            <w:r>
              <w:rPr>
                <w:rFonts w:ascii="Times New Roman"/>
                <w:b w:val="false"/>
                <w:i w:val="false"/>
                <w:color w:val="000000"/>
                <w:sz w:val="20"/>
              </w:rPr>
              <w:t>
Қостанай облысының
</w:t>
            </w:r>
            <w:r>
              <w:br/>
            </w:r>
            <w:r>
              <w:rPr>
                <w:rFonts w:ascii="Times New Roman"/>
                <w:b w:val="false"/>
                <w:i w:val="false"/>
                <w:color w:val="000000"/>
                <w:sz w:val="20"/>
              </w:rPr>
              <w:t>
бюджетіне - 2407284
</w:t>
            </w:r>
            <w:r>
              <w:br/>
            </w:r>
            <w:r>
              <w:rPr>
                <w:rFonts w:ascii="Times New Roman"/>
                <w:b w:val="false"/>
                <w:i w:val="false"/>
                <w:color w:val="000000"/>
                <w:sz w:val="20"/>
              </w:rPr>
              <w:t>
мың теңге, Қызылорда
</w:t>
            </w:r>
            <w:r>
              <w:br/>
            </w:r>
            <w:r>
              <w:rPr>
                <w:rFonts w:ascii="Times New Roman"/>
                <w:b w:val="false"/>
                <w:i w:val="false"/>
                <w:color w:val="000000"/>
                <w:sz w:val="20"/>
              </w:rPr>
              <w:t>
облысының бюджетіне -
</w:t>
            </w:r>
            <w:r>
              <w:br/>
            </w:r>
            <w:r>
              <w:rPr>
                <w:rFonts w:ascii="Times New Roman"/>
                <w:b w:val="false"/>
                <w:i w:val="false"/>
                <w:color w:val="000000"/>
                <w:sz w:val="20"/>
              </w:rPr>
              <w:t>
1901141 мың теңге,
</w:t>
            </w:r>
            <w:r>
              <w:br/>
            </w:r>
            <w:r>
              <w:rPr>
                <w:rFonts w:ascii="Times New Roman"/>
                <w:b w:val="false"/>
                <w:i w:val="false"/>
                <w:color w:val="000000"/>
                <w:sz w:val="20"/>
              </w:rPr>
              <w:t>
Маңғыстау облысының
</w:t>
            </w:r>
            <w:r>
              <w:br/>
            </w:r>
            <w:r>
              <w:rPr>
                <w:rFonts w:ascii="Times New Roman"/>
                <w:b w:val="false"/>
                <w:i w:val="false"/>
                <w:color w:val="000000"/>
                <w:sz w:val="20"/>
              </w:rPr>
              <w:t>
бюджетіне - 1489745
</w:t>
            </w:r>
            <w:r>
              <w:br/>
            </w:r>
            <w:r>
              <w:rPr>
                <w:rFonts w:ascii="Times New Roman"/>
                <w:b w:val="false"/>
                <w:i w:val="false"/>
                <w:color w:val="000000"/>
                <w:sz w:val="20"/>
              </w:rPr>
              <w:t>
мың теңге, Павлодар
</w:t>
            </w:r>
            <w:r>
              <w:br/>
            </w:r>
            <w:r>
              <w:rPr>
                <w:rFonts w:ascii="Times New Roman"/>
                <w:b w:val="false"/>
                <w:i w:val="false"/>
                <w:color w:val="000000"/>
                <w:sz w:val="20"/>
              </w:rPr>
              <w:t>
облысының бюджетіне -
</w:t>
            </w:r>
            <w:r>
              <w:br/>
            </w:r>
            <w:r>
              <w:rPr>
                <w:rFonts w:ascii="Times New Roman"/>
                <w:b w:val="false"/>
                <w:i w:val="false"/>
                <w:color w:val="000000"/>
                <w:sz w:val="20"/>
              </w:rPr>
              <w:t>
2066967 мың теңге,
</w:t>
            </w:r>
            <w:r>
              <w:br/>
            </w:r>
            <w:r>
              <w:rPr>
                <w:rFonts w:ascii="Times New Roman"/>
                <w:b w:val="false"/>
                <w:i w:val="false"/>
                <w:color w:val="000000"/>
                <w:sz w:val="20"/>
              </w:rPr>
              <w:t>
Солтүстік Қазақстан
</w:t>
            </w:r>
            <w:r>
              <w:br/>
            </w:r>
            <w:r>
              <w:rPr>
                <w:rFonts w:ascii="Times New Roman"/>
                <w:b w:val="false"/>
                <w:i w:val="false"/>
                <w:color w:val="000000"/>
                <w:sz w:val="20"/>
              </w:rPr>
              <w:t>
облысының бюджетіне -
</w:t>
            </w:r>
            <w:r>
              <w:br/>
            </w:r>
            <w:r>
              <w:rPr>
                <w:rFonts w:ascii="Times New Roman"/>
                <w:b w:val="false"/>
                <w:i w:val="false"/>
                <w:color w:val="000000"/>
                <w:sz w:val="20"/>
              </w:rPr>
              <w:t>
2215166 мың теңге,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облысының бюджетіне -
</w:t>
            </w:r>
            <w:r>
              <w:br/>
            </w:r>
            <w:r>
              <w:rPr>
                <w:rFonts w:ascii="Times New Roman"/>
                <w:b w:val="false"/>
                <w:i w:val="false"/>
                <w:color w:val="000000"/>
                <w:sz w:val="20"/>
              </w:rPr>
              <w:t>
5679314 мың теңге,
</w:t>
            </w:r>
            <w:r>
              <w:br/>
            </w:r>
            <w:r>
              <w:rPr>
                <w:rFonts w:ascii="Times New Roman"/>
                <w:b w:val="false"/>
                <w:i w:val="false"/>
                <w:color w:val="000000"/>
                <w:sz w:val="20"/>
              </w:rPr>
              <w:t>
Алматы қаласы
</w:t>
            </w:r>
            <w:r>
              <w:br/>
            </w:r>
            <w:r>
              <w:rPr>
                <w:rFonts w:ascii="Times New Roman"/>
                <w:b w:val="false"/>
                <w:i w:val="false"/>
                <w:color w:val="000000"/>
                <w:sz w:val="20"/>
              </w:rPr>
              <w:t>
бюджетіне - 1851630
</w:t>
            </w:r>
            <w:r>
              <w:br/>
            </w:r>
            <w:r>
              <w:rPr>
                <w:rFonts w:ascii="Times New Roman"/>
                <w:b w:val="false"/>
                <w:i w:val="false"/>
                <w:color w:val="000000"/>
                <w:sz w:val="20"/>
              </w:rPr>
              <w:t>
мың теңге, Астана
</w:t>
            </w:r>
            <w:r>
              <w:br/>
            </w:r>
            <w:r>
              <w:rPr>
                <w:rFonts w:ascii="Times New Roman"/>
                <w:b w:val="false"/>
                <w:i w:val="false"/>
                <w:color w:val="000000"/>
                <w:sz w:val="20"/>
              </w:rPr>
              <w:t>
қаласы бюджетіне
</w:t>
            </w:r>
            <w:r>
              <w:br/>
            </w:r>
            <w:r>
              <w:rPr>
                <w:rFonts w:ascii="Times New Roman"/>
                <w:b w:val="false"/>
                <w:i w:val="false"/>
                <w:color w:val="000000"/>
                <w:sz w:val="20"/>
              </w:rPr>
              <w:t>
- 1233916 мың теңге
</w:t>
            </w:r>
            <w:r>
              <w:br/>
            </w:r>
            <w:r>
              <w:rPr>
                <w:rFonts w:ascii="Times New Roman"/>
                <w:b w:val="false"/>
                <w:i w:val="false"/>
                <w:color w:val="000000"/>
                <w:sz w:val="20"/>
              </w:rPr>
              <w:t>
мақсатты трансферттер
</w:t>
            </w:r>
            <w:r>
              <w:br/>
            </w:r>
            <w:r>
              <w:rPr>
                <w:rFonts w:ascii="Times New Roman"/>
                <w:b w:val="false"/>
                <w:i w:val="false"/>
                <w:color w:val="000000"/>
                <w:sz w:val="20"/>
              </w:rPr>
              <w:t>
аудару.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сайын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
</w:t>
            </w:r>
            <w:r>
              <w:br/>
            </w:r>
            <w:r>
              <w:rPr>
                <w:rFonts w:ascii="Times New Roman"/>
                <w:b w:val="false"/>
                <w:i w:val="false"/>
                <w:color w:val="000000"/>
                <w:sz w:val="20"/>
              </w:rPr>
              <w:t>
сының
</w:t>
            </w:r>
            <w:r>
              <w:br/>
            </w:r>
            <w:r>
              <w:rPr>
                <w:rFonts w:ascii="Times New Roman"/>
                <w:b w:val="false"/>
                <w:i w:val="false"/>
                <w:color w:val="000000"/>
                <w:sz w:val="20"/>
              </w:rPr>
              <w:t>
Қаржы  
</w:t>
            </w:r>
            <w:r>
              <w:br/>
            </w:r>
            <w:r>
              <w:rPr>
                <w:rFonts w:ascii="Times New Roman"/>
                <w:b w:val="false"/>
                <w:i w:val="false"/>
                <w:color w:val="000000"/>
                <w:sz w:val="20"/>
              </w:rPr>
              <w:t>
минист-рлігі,
</w:t>
            </w:r>
            <w:r>
              <w:br/>
            </w: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атқа-
</w:t>
            </w:r>
            <w:r>
              <w:br/>
            </w:r>
            <w:r>
              <w:rPr>
                <w:rFonts w:ascii="Times New Roman"/>
                <w:b w:val="false"/>
                <w:i w:val="false"/>
                <w:color w:val="000000"/>
                <w:sz w:val="20"/>
              </w:rPr>
              <w:t>
рушы
</w:t>
            </w:r>
            <w:r>
              <w:br/>
            </w:r>
            <w:r>
              <w:rPr>
                <w:rFonts w:ascii="Times New Roman"/>
                <w:b w:val="false"/>
                <w:i w:val="false"/>
                <w:color w:val="000000"/>
                <w:sz w:val="20"/>
              </w:rPr>
              <w:t>
орган-
</w:t>
            </w:r>
            <w:r>
              <w:br/>
            </w:r>
            <w:r>
              <w:rPr>
                <w:rFonts w:ascii="Times New Roman"/>
                <w:b w:val="false"/>
                <w:i w:val="false"/>
                <w:color w:val="000000"/>
                <w:sz w:val="20"/>
              </w:rPr>
              <w:t>
дар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2005 жылғы 1 шілдеден бастап орташа есеппен 32%-ға ұлғайғандығын ескере отырып жалақыны қаржыландыруға 39036632 мың теңге сомасында жергілікті бюджеттер кірістерінің жетіспеушілігін толықтыру.
</w:t>
      </w:r>
      <w:r>
        <w:br/>
      </w:r>
      <w:r>
        <w:rPr>
          <w:rFonts w:ascii="Times New Roman"/>
          <w:b w:val="false"/>
          <w:i w:val="false"/>
          <w:color w:val="000000"/>
          <w:sz w:val="28"/>
        </w:rPr>
        <w:t>
Түпкілікті нәтиже: мемлекеттік қызметшілерге, мемлекеттік мекемелердің мемлекеттік қызметшілер болып табылмайтын қызметкерлеріне және қазыналық кәсіпорындардың қызметкерлеріне жалақының 2005 жылғы 1 шілдеден бастап орташа есеппен 32%-ға артқанын ескере отырып, оны төлеу.
</w:t>
      </w:r>
      <w:r>
        <w:br/>
      </w:r>
      <w:r>
        <w:rPr>
          <w:rFonts w:ascii="Times New Roman"/>
          <w:b w:val="false"/>
          <w:i w:val="false"/>
          <w:color w:val="000000"/>
          <w:sz w:val="28"/>
        </w:rPr>
        <w:t>
Уақтылығы: бюджеттік сала қызметкерлерінің 32%-ға артқан жалақысын уақтылы алуы.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 Үкіметінің резерві"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18837035 мың теңге (он сегiз миллиард сегiз жүз отыз жетi миллион отыз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табиғи және техногендік сипаттағы төтенше жағдайларды жою үшін кідіріссіз қаржыландыруды талап ететін республикалық және жергілікті бюджеттерде жоспарланбаған шығындарды; Қазақстан Республикасының немесе оның әкімшілік-аумақтық бірлігіне саяси, экономикалық және әлеуметтік тұрақтылығына, сондай-ақ адамдардың өмірі мен денсаулығына қауіп төндіретін жағдайларды жою, өзге де күтілмеген шығындарды; сондай-ақ сот шешімдері бойынша Қазақстан Республикасы Үкіметінің, орталық мемлекеттік органдардың және олардың аумақтық бөлімшелерінің, жергілікті атқарушы органдардың міндеттемелерін орындауды қаржыландыру.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Үкіметі айқындаған және табиғи және техногендік сипаттағы төтенше жағдайларды жою, Қазақстан Республикасы басқа мемлекеттерге ресми ізгілік көмек көрсету, Қазақстан Республикасының немесе оның әкімшілік-аумақтық бірлігіне саяси, экономикалық және әлеуметтік тұрақтылығына, сондай-ақ адамдардың өмірі мен денсаулығына қауіп төндіретін жағдайларды жою жөніндегі іс-шараларды өткізуге, өзге күтілмеген шығындарға бағытталған
</w:t>
      </w:r>
      <w:r>
        <w:br/>
      </w:r>
      <w:r>
        <w:rPr>
          <w:rFonts w:ascii="Times New Roman"/>
          <w:b w:val="false"/>
          <w:i w:val="false"/>
          <w:color w:val="000000"/>
          <w:sz w:val="28"/>
        </w:rPr>
        <w:t>
шығыстарды қаржыландыруды қамтамасыз ету, сондай-ақ сот шешімдері
</w:t>
      </w:r>
      <w:r>
        <w:br/>
      </w:r>
      <w:r>
        <w:rPr>
          <w:rFonts w:ascii="Times New Roman"/>
          <w:b w:val="false"/>
          <w:i w:val="false"/>
          <w:color w:val="000000"/>
          <w:sz w:val="28"/>
        </w:rPr>
        <w:t>
бойынша Үкіметтің, орталық мемлекеттік органдардың, аумақтық
</w:t>
      </w:r>
      <w:r>
        <w:br/>
      </w:r>
      <w:r>
        <w:rPr>
          <w:rFonts w:ascii="Times New Roman"/>
          <w:b w:val="false"/>
          <w:i w:val="false"/>
          <w:color w:val="000000"/>
          <w:sz w:val="28"/>
        </w:rPr>
        <w:t>
бөлімшелердің, жергілікті атқарушы органдардың міндеттемелері
</w:t>
      </w:r>
      <w:r>
        <w:br/>
      </w:r>
      <w:r>
        <w:rPr>
          <w:rFonts w:ascii="Times New Roman"/>
          <w:b w:val="false"/>
          <w:i w:val="false"/>
          <w:color w:val="000000"/>
          <w:sz w:val="28"/>
        </w:rPr>
        <w:t>
бойынша сот шешімдерін орындауға бағытталған шығыстарды
</w:t>
      </w:r>
      <w:r>
        <w:br/>
      </w:r>
      <w:r>
        <w:rPr>
          <w:rFonts w:ascii="Times New Roman"/>
          <w:b w:val="false"/>
          <w:i w:val="false"/>
          <w:color w:val="000000"/>
          <w:sz w:val="28"/>
        </w:rPr>
        <w:t>
қаржыландыруды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93"/>
        <w:gridCol w:w="1173"/>
        <w:gridCol w:w="1813"/>
        <w:gridCol w:w="4833"/>
        <w:gridCol w:w="1253"/>
        <w:gridCol w:w="16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Үкіме-
</w:t>
            </w:r>
            <w:r>
              <w:br/>
            </w:r>
            <w:r>
              <w:rPr>
                <w:rFonts w:ascii="Times New Roman"/>
                <w:b w:val="false"/>
                <w:i w:val="false"/>
                <w:color w:val="000000"/>
                <w:sz w:val="20"/>
              </w:rPr>
              <w:t>
тінің
</w:t>
            </w:r>
            <w:r>
              <w:br/>
            </w:r>
            <w:r>
              <w:rPr>
                <w:rFonts w:ascii="Times New Roman"/>
                <w:b w:val="false"/>
                <w:i w:val="false"/>
                <w:color w:val="000000"/>
                <w:sz w:val="20"/>
              </w:rPr>
              <w:t>
резерві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және
</w:t>
            </w:r>
            <w:r>
              <w:br/>
            </w:r>
            <w:r>
              <w:rPr>
                <w:rFonts w:ascii="Times New Roman"/>
                <w:b w:val="false"/>
                <w:i w:val="false"/>
                <w:color w:val="000000"/>
                <w:sz w:val="20"/>
              </w:rPr>
              <w:t>
басқа
</w:t>
            </w:r>
            <w:r>
              <w:br/>
            </w:r>
            <w:r>
              <w:rPr>
                <w:rFonts w:ascii="Times New Roman"/>
                <w:b w:val="false"/>
                <w:i w:val="false"/>
                <w:color w:val="000000"/>
                <w:sz w:val="20"/>
              </w:rPr>
              <w:t>
мемле-
</w:t>
            </w:r>
            <w:r>
              <w:br/>
            </w:r>
            <w:r>
              <w:rPr>
                <w:rFonts w:ascii="Times New Roman"/>
                <w:b w:val="false"/>
                <w:i w:val="false"/>
                <w:color w:val="000000"/>
                <w:sz w:val="20"/>
              </w:rPr>
              <w:t>
кеттер-
</w:t>
            </w:r>
            <w:r>
              <w:br/>
            </w:r>
            <w:r>
              <w:rPr>
                <w:rFonts w:ascii="Times New Roman"/>
                <w:b w:val="false"/>
                <w:i w:val="false"/>
                <w:color w:val="000000"/>
                <w:sz w:val="20"/>
              </w:rPr>
              <w:t>
дің аумағын-
</w:t>
            </w:r>
            <w:r>
              <w:br/>
            </w:r>
            <w:r>
              <w:rPr>
                <w:rFonts w:ascii="Times New Roman"/>
                <w:b w:val="false"/>
                <w:i w:val="false"/>
                <w:color w:val="000000"/>
                <w:sz w:val="20"/>
              </w:rPr>
              <w:t>
дағы
</w:t>
            </w:r>
            <w:r>
              <w:br/>
            </w:r>
            <w:r>
              <w:rPr>
                <w:rFonts w:ascii="Times New Roman"/>
                <w:b w:val="false"/>
                <w:i w:val="false"/>
                <w:color w:val="000000"/>
                <w:sz w:val="20"/>
              </w:rPr>
              <w:t>
табиғи
</w:t>
            </w:r>
            <w:r>
              <w:br/>
            </w:r>
            <w:r>
              <w:rPr>
                <w:rFonts w:ascii="Times New Roman"/>
                <w:b w:val="false"/>
                <w:i w:val="false"/>
                <w:color w:val="000000"/>
                <w:sz w:val="20"/>
              </w:rPr>
              <w:t>
және
</w:t>
            </w:r>
            <w:r>
              <w:br/>
            </w:r>
            <w:r>
              <w:rPr>
                <w:rFonts w:ascii="Times New Roman"/>
                <w:b w:val="false"/>
                <w:i w:val="false"/>
                <w:color w:val="000000"/>
                <w:sz w:val="20"/>
              </w:rPr>
              <w:t>
техно-
</w:t>
            </w:r>
            <w:r>
              <w:br/>
            </w:r>
            <w:r>
              <w:rPr>
                <w:rFonts w:ascii="Times New Roman"/>
                <w:b w:val="false"/>
                <w:i w:val="false"/>
                <w:color w:val="000000"/>
                <w:sz w:val="20"/>
              </w:rPr>
              <w:t>
гендік
</w:t>
            </w:r>
            <w:r>
              <w:br/>
            </w:r>
            <w:r>
              <w:rPr>
                <w:rFonts w:ascii="Times New Roman"/>
                <w:b w:val="false"/>
                <w:i w:val="false"/>
                <w:color w:val="000000"/>
                <w:sz w:val="20"/>
              </w:rPr>
              <w:t>
сипат-
</w:t>
            </w:r>
            <w:r>
              <w:br/>
            </w:r>
            <w:r>
              <w:rPr>
                <w:rFonts w:ascii="Times New Roman"/>
                <w:b w:val="false"/>
                <w:i w:val="false"/>
                <w:color w:val="000000"/>
                <w:sz w:val="20"/>
              </w:rPr>
              <w:t>
тағы
</w:t>
            </w:r>
            <w:r>
              <w:br/>
            </w:r>
            <w:r>
              <w:rPr>
                <w:rFonts w:ascii="Times New Roman"/>
                <w:b w:val="false"/>
                <w:i w:val="false"/>
                <w:color w:val="000000"/>
                <w:sz w:val="20"/>
              </w:rPr>
              <w:t>
төтенше жағдай-
</w:t>
            </w:r>
            <w:r>
              <w:br/>
            </w:r>
            <w:r>
              <w:rPr>
                <w:rFonts w:ascii="Times New Roman"/>
                <w:b w:val="false"/>
                <w:i w:val="false"/>
                <w:color w:val="000000"/>
                <w:sz w:val="20"/>
              </w:rPr>
              <w:t>
ларды
</w:t>
            </w:r>
            <w:r>
              <w:br/>
            </w:r>
            <w:r>
              <w:rPr>
                <w:rFonts w:ascii="Times New Roman"/>
                <w:b w:val="false"/>
                <w:i w:val="false"/>
                <w:color w:val="000000"/>
                <w:sz w:val="20"/>
              </w:rPr>
              <w:t>
жоюға арналған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Үкіме-
</w:t>
            </w:r>
            <w:r>
              <w:br/>
            </w:r>
            <w:r>
              <w:rPr>
                <w:rFonts w:ascii="Times New Roman"/>
                <w:b w:val="false"/>
                <w:i w:val="false"/>
                <w:color w:val="000000"/>
                <w:sz w:val="20"/>
              </w:rPr>
              <w:t>
тінің
</w:t>
            </w:r>
            <w:r>
              <w:br/>
            </w:r>
            <w:r>
              <w:rPr>
                <w:rFonts w:ascii="Times New Roman"/>
                <w:b w:val="false"/>
                <w:i w:val="false"/>
                <w:color w:val="000000"/>
                <w:sz w:val="20"/>
              </w:rPr>
              <w:t>
төтенше
</w:t>
            </w:r>
            <w:r>
              <w:br/>
            </w:r>
            <w:r>
              <w:rPr>
                <w:rFonts w:ascii="Times New Roman"/>
                <w:b w:val="false"/>
                <w:i w:val="false"/>
                <w:color w:val="000000"/>
                <w:sz w:val="20"/>
              </w:rPr>
              <w:t>
резерві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шешімдеріне
</w:t>
            </w:r>
            <w:r>
              <w:br/>
            </w:r>
            <w:r>
              <w:rPr>
                <w:rFonts w:ascii="Times New Roman"/>
                <w:b w:val="false"/>
                <w:i w:val="false"/>
                <w:color w:val="000000"/>
                <w:sz w:val="20"/>
              </w:rPr>
              <w:t>
сәйкес Қазақстан
</w:t>
            </w:r>
            <w:r>
              <w:br/>
            </w:r>
            <w:r>
              <w:rPr>
                <w:rFonts w:ascii="Times New Roman"/>
                <w:b w:val="false"/>
                <w:i w:val="false"/>
                <w:color w:val="000000"/>
                <w:sz w:val="20"/>
              </w:rPr>
              <w:t>
Республикасы Үкіметінің
</w:t>
            </w:r>
            <w:r>
              <w:br/>
            </w:r>
            <w:r>
              <w:rPr>
                <w:rFonts w:ascii="Times New Roman"/>
                <w:b w:val="false"/>
                <w:i w:val="false"/>
                <w:color w:val="000000"/>
                <w:sz w:val="20"/>
              </w:rPr>
              <w:t>
резервінен қаражат
</w:t>
            </w:r>
            <w:r>
              <w:br/>
            </w:r>
            <w:r>
              <w:rPr>
                <w:rFonts w:ascii="Times New Roman"/>
                <w:b w:val="false"/>
                <w:i w:val="false"/>
                <w:color w:val="000000"/>
                <w:sz w:val="20"/>
              </w:rPr>
              <w:t>
бөлуді қамтамасыз ету.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әкім-
</w:t>
            </w:r>
            <w:r>
              <w:br/>
            </w:r>
            <w:r>
              <w:rPr>
                <w:rFonts w:ascii="Times New Roman"/>
                <w:b w:val="false"/>
                <w:i w:val="false"/>
                <w:color w:val="000000"/>
                <w:sz w:val="20"/>
              </w:rPr>
              <w:t>
шілері, облыс-
</w:t>
            </w:r>
            <w:r>
              <w:br/>
            </w:r>
            <w:r>
              <w:rPr>
                <w:rFonts w:ascii="Times New Roman"/>
                <w:b w:val="false"/>
                <w:i w:val="false"/>
                <w:color w:val="000000"/>
                <w:sz w:val="20"/>
              </w:rPr>
              <w:t>
тардың,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атқару-
</w:t>
            </w:r>
            <w:r>
              <w:br/>
            </w:r>
            <w:r>
              <w:rPr>
                <w:rFonts w:ascii="Times New Roman"/>
                <w:b w:val="false"/>
                <w:i w:val="false"/>
                <w:color w:val="000000"/>
                <w:sz w:val="20"/>
              </w:rPr>
              <w:t>
шы
</w:t>
            </w:r>
            <w:r>
              <w:br/>
            </w:r>
            <w:r>
              <w:rPr>
                <w:rFonts w:ascii="Times New Roman"/>
                <w:b w:val="false"/>
                <w:i w:val="false"/>
                <w:color w:val="000000"/>
                <w:sz w:val="20"/>
              </w:rPr>
              <w:t>
орган-
</w:t>
            </w:r>
            <w:r>
              <w:br/>
            </w:r>
            <w:r>
              <w:rPr>
                <w:rFonts w:ascii="Times New Roman"/>
                <w:b w:val="false"/>
                <w:i w:val="false"/>
                <w:color w:val="000000"/>
                <w:sz w:val="20"/>
              </w:rPr>
              <w:t>
дары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Үкіме-
</w:t>
            </w:r>
            <w:r>
              <w:br/>
            </w:r>
            <w:r>
              <w:rPr>
                <w:rFonts w:ascii="Times New Roman"/>
                <w:b w:val="false"/>
                <w:i w:val="false"/>
                <w:color w:val="000000"/>
                <w:sz w:val="20"/>
              </w:rPr>
              <w:t>
тінің
</w:t>
            </w:r>
            <w:r>
              <w:br/>
            </w:r>
            <w:r>
              <w:rPr>
                <w:rFonts w:ascii="Times New Roman"/>
                <w:b w:val="false"/>
                <w:i w:val="false"/>
                <w:color w:val="000000"/>
                <w:sz w:val="20"/>
              </w:rPr>
              <w:t>
шұғыл
</w:t>
            </w:r>
            <w:r>
              <w:br/>
            </w:r>
            <w:r>
              <w:rPr>
                <w:rFonts w:ascii="Times New Roman"/>
                <w:b w:val="false"/>
                <w:i w:val="false"/>
                <w:color w:val="000000"/>
                <w:sz w:val="20"/>
              </w:rPr>
              <w:t>
шығын-
</w:t>
            </w:r>
            <w:r>
              <w:br/>
            </w:r>
            <w:r>
              <w:rPr>
                <w:rFonts w:ascii="Times New Roman"/>
                <w:b w:val="false"/>
                <w:i w:val="false"/>
                <w:color w:val="000000"/>
                <w:sz w:val="20"/>
              </w:rPr>
              <w:t>
дарға
</w:t>
            </w:r>
            <w:r>
              <w:br/>
            </w:r>
            <w:r>
              <w:rPr>
                <w:rFonts w:ascii="Times New Roman"/>
                <w:b w:val="false"/>
                <w:i w:val="false"/>
                <w:color w:val="000000"/>
                <w:sz w:val="20"/>
              </w:rPr>
              <w:t>
арналған
</w:t>
            </w:r>
            <w:r>
              <w:br/>
            </w:r>
            <w:r>
              <w:rPr>
                <w:rFonts w:ascii="Times New Roman"/>
                <w:b w:val="false"/>
                <w:i w:val="false"/>
                <w:color w:val="000000"/>
                <w:sz w:val="20"/>
              </w:rPr>
              <w:t>
резерві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шешімдеріне
</w:t>
            </w:r>
            <w:r>
              <w:br/>
            </w:r>
            <w:r>
              <w:rPr>
                <w:rFonts w:ascii="Times New Roman"/>
                <w:b w:val="false"/>
                <w:i w:val="false"/>
                <w:color w:val="000000"/>
                <w:sz w:val="20"/>
              </w:rPr>
              <w:t>
сәйкес Қазақстан
</w:t>
            </w:r>
            <w:r>
              <w:br/>
            </w:r>
            <w:r>
              <w:rPr>
                <w:rFonts w:ascii="Times New Roman"/>
                <w:b w:val="false"/>
                <w:i w:val="false"/>
                <w:color w:val="000000"/>
                <w:sz w:val="20"/>
              </w:rPr>
              <w:t>
Республикасы Үкіметінің
</w:t>
            </w:r>
            <w:r>
              <w:br/>
            </w:r>
            <w:r>
              <w:rPr>
                <w:rFonts w:ascii="Times New Roman"/>
                <w:b w:val="false"/>
                <w:i w:val="false"/>
                <w:color w:val="000000"/>
                <w:sz w:val="20"/>
              </w:rPr>
              <w:t>
резервінен қаражат
</w:t>
            </w:r>
            <w:r>
              <w:br/>
            </w:r>
            <w:r>
              <w:rPr>
                <w:rFonts w:ascii="Times New Roman"/>
                <w:b w:val="false"/>
                <w:i w:val="false"/>
                <w:color w:val="000000"/>
                <w:sz w:val="20"/>
              </w:rPr>
              <w:t>
бөлуді қамтамасыз ету.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әкім-
</w:t>
            </w:r>
            <w:r>
              <w:br/>
            </w:r>
            <w:r>
              <w:rPr>
                <w:rFonts w:ascii="Times New Roman"/>
                <w:b w:val="false"/>
                <w:i w:val="false"/>
                <w:color w:val="000000"/>
                <w:sz w:val="20"/>
              </w:rPr>
              <w:t>
шілері, облыс-
</w:t>
            </w:r>
            <w:r>
              <w:br/>
            </w:r>
            <w:r>
              <w:rPr>
                <w:rFonts w:ascii="Times New Roman"/>
                <w:b w:val="false"/>
                <w:i w:val="false"/>
                <w:color w:val="000000"/>
                <w:sz w:val="20"/>
              </w:rPr>
              <w:t>
тардың,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атқару-
</w:t>
            </w:r>
            <w:r>
              <w:br/>
            </w:r>
            <w:r>
              <w:rPr>
                <w:rFonts w:ascii="Times New Roman"/>
                <w:b w:val="false"/>
                <w:i w:val="false"/>
                <w:color w:val="000000"/>
                <w:sz w:val="20"/>
              </w:rPr>
              <w:t>
шы
</w:t>
            </w:r>
            <w:r>
              <w:br/>
            </w:r>
            <w:r>
              <w:rPr>
                <w:rFonts w:ascii="Times New Roman"/>
                <w:b w:val="false"/>
                <w:i w:val="false"/>
                <w:color w:val="000000"/>
                <w:sz w:val="20"/>
              </w:rPr>
              <w:t>
орган-
</w:t>
            </w:r>
            <w:r>
              <w:br/>
            </w:r>
            <w:r>
              <w:rPr>
                <w:rFonts w:ascii="Times New Roman"/>
                <w:b w:val="false"/>
                <w:i w:val="false"/>
                <w:color w:val="000000"/>
                <w:sz w:val="20"/>
              </w:rPr>
              <w:t>
дары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
</w:t>
            </w:r>
            <w:r>
              <w:br/>
            </w:r>
            <w:r>
              <w:rPr>
                <w:rFonts w:ascii="Times New Roman"/>
                <w:b w:val="false"/>
                <w:i w:val="false"/>
                <w:color w:val="000000"/>
                <w:sz w:val="20"/>
              </w:rPr>
              <w:t>
ликасы
</w:t>
            </w:r>
            <w:r>
              <w:br/>
            </w:r>
            <w:r>
              <w:rPr>
                <w:rFonts w:ascii="Times New Roman"/>
                <w:b w:val="false"/>
                <w:i w:val="false"/>
                <w:color w:val="000000"/>
                <w:sz w:val="20"/>
              </w:rPr>
              <w:t>
Үкіметі-
</w:t>
            </w:r>
            <w:r>
              <w:br/>
            </w:r>
            <w:r>
              <w:rPr>
                <w:rFonts w:ascii="Times New Roman"/>
                <w:b w:val="false"/>
                <w:i w:val="false"/>
                <w:color w:val="000000"/>
                <w:sz w:val="20"/>
              </w:rPr>
              <w:t>
нің сот-
</w:t>
            </w:r>
            <w:r>
              <w:br/>
            </w:r>
            <w:r>
              <w:rPr>
                <w:rFonts w:ascii="Times New Roman"/>
                <w:b w:val="false"/>
                <w:i w:val="false"/>
                <w:color w:val="000000"/>
                <w:sz w:val="20"/>
              </w:rPr>
              <w:t>
тардың
</w:t>
            </w:r>
            <w:r>
              <w:br/>
            </w:r>
            <w:r>
              <w:rPr>
                <w:rFonts w:ascii="Times New Roman"/>
                <w:b w:val="false"/>
                <w:i w:val="false"/>
                <w:color w:val="000000"/>
                <w:sz w:val="20"/>
              </w:rPr>
              <w:t>
шешімде-
</w:t>
            </w:r>
            <w:r>
              <w:br/>
            </w:r>
            <w:r>
              <w:rPr>
                <w:rFonts w:ascii="Times New Roman"/>
                <w:b w:val="false"/>
                <w:i w:val="false"/>
                <w:color w:val="000000"/>
                <w:sz w:val="20"/>
              </w:rPr>
              <w:t>
рі бой-
</w:t>
            </w:r>
            <w:r>
              <w:br/>
            </w:r>
            <w:r>
              <w:rPr>
                <w:rFonts w:ascii="Times New Roman"/>
                <w:b w:val="false"/>
                <w:i w:val="false"/>
                <w:color w:val="000000"/>
                <w:sz w:val="20"/>
              </w:rPr>
              <w:t>
ынша
</w:t>
            </w:r>
            <w:r>
              <w:br/>
            </w:r>
            <w:r>
              <w:rPr>
                <w:rFonts w:ascii="Times New Roman"/>
                <w:b w:val="false"/>
                <w:i w:val="false"/>
                <w:color w:val="000000"/>
                <w:sz w:val="20"/>
              </w:rPr>
              <w:t>
міндет-
</w:t>
            </w:r>
            <w:r>
              <w:br/>
            </w:r>
            <w:r>
              <w:rPr>
                <w:rFonts w:ascii="Times New Roman"/>
                <w:b w:val="false"/>
                <w:i w:val="false"/>
                <w:color w:val="000000"/>
                <w:sz w:val="20"/>
              </w:rPr>
              <w:t>
темелер-
</w:t>
            </w:r>
            <w:r>
              <w:br/>
            </w:r>
            <w:r>
              <w:rPr>
                <w:rFonts w:ascii="Times New Roman"/>
                <w:b w:val="false"/>
                <w:i w:val="false"/>
                <w:color w:val="000000"/>
                <w:sz w:val="20"/>
              </w:rPr>
              <w:t>
ді атқа-
</w:t>
            </w:r>
            <w:r>
              <w:br/>
            </w:r>
            <w:r>
              <w:rPr>
                <w:rFonts w:ascii="Times New Roman"/>
                <w:b w:val="false"/>
                <w:i w:val="false"/>
                <w:color w:val="000000"/>
                <w:sz w:val="20"/>
              </w:rPr>
              <w:t>
руға ар-
</w:t>
            </w:r>
            <w:r>
              <w:br/>
            </w:r>
            <w:r>
              <w:rPr>
                <w:rFonts w:ascii="Times New Roman"/>
                <w:b w:val="false"/>
                <w:i w:val="false"/>
                <w:color w:val="000000"/>
                <w:sz w:val="20"/>
              </w:rPr>
              <w:t>
налған
</w:t>
            </w:r>
            <w:r>
              <w:br/>
            </w:r>
            <w:r>
              <w:rPr>
                <w:rFonts w:ascii="Times New Roman"/>
                <w:b w:val="false"/>
                <w:i w:val="false"/>
                <w:color w:val="000000"/>
                <w:sz w:val="20"/>
              </w:rPr>
              <w:t>
резерві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шешімдеріне
</w:t>
            </w:r>
            <w:r>
              <w:br/>
            </w:r>
            <w:r>
              <w:rPr>
                <w:rFonts w:ascii="Times New Roman"/>
                <w:b w:val="false"/>
                <w:i w:val="false"/>
                <w:color w:val="000000"/>
                <w:sz w:val="20"/>
              </w:rPr>
              <w:t>
сәйкес Қазақстан Респу-
</w:t>
            </w:r>
            <w:r>
              <w:br/>
            </w:r>
            <w:r>
              <w:rPr>
                <w:rFonts w:ascii="Times New Roman"/>
                <w:b w:val="false"/>
                <w:i w:val="false"/>
                <w:color w:val="000000"/>
                <w:sz w:val="20"/>
              </w:rPr>
              <w:t>
бликасы Үкіметінің ре-
</w:t>
            </w:r>
            <w:r>
              <w:br/>
            </w:r>
            <w:r>
              <w:rPr>
                <w:rFonts w:ascii="Times New Roman"/>
                <w:b w:val="false"/>
                <w:i w:val="false"/>
                <w:color w:val="000000"/>
                <w:sz w:val="20"/>
              </w:rPr>
              <w:t>
зервінен қаражат бөлуді
</w:t>
            </w:r>
            <w:r>
              <w:br/>
            </w:r>
            <w:r>
              <w:rPr>
                <w:rFonts w:ascii="Times New Roman"/>
                <w:b w:val="false"/>
                <w:i w:val="false"/>
                <w:color w:val="000000"/>
                <w:sz w:val="20"/>
              </w:rPr>
              <w:t>
қамтамасыз ету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желтоқсан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Қазақстан Республикасы Үкіметінің шешімдерімен айқындалған және табиғи және техногендік сипаттағы төтенше жағдайларды жоюға, Қазақстан Республикасы басқа мемлекеттерге ресми ізгілік көмек көрсетуге, Қазақстан Республикасының немесе оның әкімшілік-аумақтық бірлігіне саяси, экономикалық және әлеуметтік тұрақтылығына, сондай-ақ адамдардың өмірі мен денсаулығына қауіп төндіретін жағдайларды жоюға, өзге күтілмеген шығындарға, сот шешімдері бойынша Үкіметтің, орталық мемлекеттік органдардың, аумақтық бөлімшелердің және жергілікті атқарушы органдардың міндеттемелері бойынша сот шешімдерін орындауға бағытталған шығыстарды қаржыландыру.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"Мемлекеттік кепілдіктер бойынша міндеттемелерді орындау"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3669779 мың теңге (үш миллиард алты жүз алпыс тоғыз миллион жеті жүз жетпіс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2004 жылғы 24 сәуірдегі Бюджет кодексінің 
</w:t>
      </w:r>
      <w:r>
        <w:rPr>
          <w:rFonts w:ascii="Times New Roman"/>
          <w:b w:val="false"/>
          <w:i w:val="false"/>
          <w:color w:val="000000"/>
          <w:sz w:val="28"/>
        </w:rPr>
        <w:t xml:space="preserve"> 213-бабы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Қарыз алушы қарыз туралы шартқа (келісімге) сәйкес оған тиесілі төлемдерді төлемеген жағдайда Қазақстан Республикасының кредит берушілер алдындағы мемлекеттік кепілдіктер жөніндегі міндеттемелерін орындау, сондай-ақ Қазақстан Республикасының мемлекеттік кепілдіктері бар мемлекеттік емес қарыздар жөніндегі дефолт фактісіне жол бермеу.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Егер қарыз алушы кепілдікпен қамтамасыз етілген қарызды төлем мерзімі басталған күні толық немесе ішінара және 2006 жылға арналған республикалық бюджетте көзделген қаражат шегінде өтемеген жағдайда қарыз берушілер алдындағы мемлекеттік кепілдіктері бар мемлекеттік қарыздарды өтеу және қызмет көрсету жөніндегі міндеттемелерді толық және уақтылы орындау.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033"/>
        <w:gridCol w:w="1033"/>
        <w:gridCol w:w="2033"/>
        <w:gridCol w:w="4153"/>
        <w:gridCol w:w="1353"/>
        <w:gridCol w:w="1733"/>
      </w:tblGrid>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кепілдік-
</w:t>
            </w:r>
            <w:r>
              <w:br/>
            </w:r>
            <w:r>
              <w:rPr>
                <w:rFonts w:ascii="Times New Roman"/>
                <w:b w:val="false"/>
                <w:i w:val="false"/>
                <w:color w:val="000000"/>
                <w:sz w:val="20"/>
              </w:rPr>
              <w:t>
тер
</w:t>
            </w:r>
            <w:r>
              <w:br/>
            </w:r>
            <w:r>
              <w:rPr>
                <w:rFonts w:ascii="Times New Roman"/>
                <w:b w:val="false"/>
                <w:i w:val="false"/>
                <w:color w:val="000000"/>
                <w:sz w:val="20"/>
              </w:rPr>
              <w:t>
бойынша
</w:t>
            </w:r>
            <w:r>
              <w:br/>
            </w:r>
            <w:r>
              <w:rPr>
                <w:rFonts w:ascii="Times New Roman"/>
                <w:b w:val="false"/>
                <w:i w:val="false"/>
                <w:color w:val="000000"/>
                <w:sz w:val="20"/>
              </w:rPr>
              <w:t>
міндет-
</w:t>
            </w:r>
            <w:r>
              <w:br/>
            </w:r>
            <w:r>
              <w:rPr>
                <w:rFonts w:ascii="Times New Roman"/>
                <w:b w:val="false"/>
                <w:i w:val="false"/>
                <w:color w:val="000000"/>
                <w:sz w:val="20"/>
              </w:rPr>
              <w:t>
темелерді
</w:t>
            </w:r>
            <w:r>
              <w:br/>
            </w:r>
            <w:r>
              <w:rPr>
                <w:rFonts w:ascii="Times New Roman"/>
                <w:b w:val="false"/>
                <w:i w:val="false"/>
                <w:color w:val="000000"/>
                <w:sz w:val="20"/>
              </w:rPr>
              <w:t>
орындау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Заңнамада белгілен-
</w:t>
            </w:r>
            <w:r>
              <w:br/>
            </w:r>
            <w:r>
              <w:rPr>
                <w:rFonts w:ascii="Times New Roman"/>
                <w:b w:val="false"/>
                <w:i w:val="false"/>
                <w:color w:val="000000"/>
                <w:sz w:val="20"/>
              </w:rPr>
              <w:t>
ген тәртіппен
</w:t>
            </w:r>
            <w:r>
              <w:br/>
            </w:r>
            <w:r>
              <w:rPr>
                <w:rFonts w:ascii="Times New Roman"/>
                <w:b w:val="false"/>
                <w:i w:val="false"/>
                <w:color w:val="000000"/>
                <w:sz w:val="20"/>
              </w:rPr>
              <w:t>
негізгі борыштың,
</w:t>
            </w:r>
            <w:r>
              <w:br/>
            </w:r>
            <w:r>
              <w:rPr>
                <w:rFonts w:ascii="Times New Roman"/>
                <w:b w:val="false"/>
                <w:i w:val="false"/>
                <w:color w:val="000000"/>
                <w:sz w:val="20"/>
              </w:rPr>
              <w:t>
сыйақылардың,
</w:t>
            </w:r>
            <w:r>
              <w:br/>
            </w:r>
            <w:r>
              <w:rPr>
                <w:rFonts w:ascii="Times New Roman"/>
                <w:b w:val="false"/>
                <w:i w:val="false"/>
                <w:color w:val="000000"/>
                <w:sz w:val="20"/>
              </w:rPr>
              <w:t>
мемлекет кепілдік
</w:t>
            </w:r>
            <w:r>
              <w:br/>
            </w:r>
            <w:r>
              <w:rPr>
                <w:rFonts w:ascii="Times New Roman"/>
                <w:b w:val="false"/>
                <w:i w:val="false"/>
                <w:color w:val="000000"/>
                <w:sz w:val="20"/>
              </w:rPr>
              <w:t>
берген қарыздар
</w:t>
            </w:r>
            <w:r>
              <w:br/>
            </w:r>
            <w:r>
              <w:rPr>
                <w:rFonts w:ascii="Times New Roman"/>
                <w:b w:val="false"/>
                <w:i w:val="false"/>
                <w:color w:val="000000"/>
                <w:sz w:val="20"/>
              </w:rPr>
              <w:t>
бойынша өзге
</w:t>
            </w:r>
            <w:r>
              <w:br/>
            </w:r>
            <w:r>
              <w:rPr>
                <w:rFonts w:ascii="Times New Roman"/>
                <w:b w:val="false"/>
                <w:i w:val="false"/>
                <w:color w:val="000000"/>
                <w:sz w:val="20"/>
              </w:rPr>
              <w:t>
төлемдердің сомасын
</w:t>
            </w:r>
            <w:r>
              <w:br/>
            </w:r>
            <w:r>
              <w:rPr>
                <w:rFonts w:ascii="Times New Roman"/>
                <w:b w:val="false"/>
                <w:i w:val="false"/>
                <w:color w:val="000000"/>
                <w:sz w:val="20"/>
              </w:rPr>
              <w:t>
төлеу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ішінде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кепілдікпен қамтамасыз етілген қарызды қарыз алушы төлем мерзімі басталған күнге толық немесе ішінара өтемеген жағдайда толық көлемде мемлекет кепілдік берген қарыздарды өтеу және қызмет көрсету жөніндегі міндеттемелерді орындау.
</w:t>
      </w:r>
      <w:r>
        <w:br/>
      </w:r>
      <w:r>
        <w:rPr>
          <w:rFonts w:ascii="Times New Roman"/>
          <w:b w:val="false"/>
          <w:i w:val="false"/>
          <w:color w:val="000000"/>
          <w:sz w:val="28"/>
        </w:rPr>
        <w:t>
Түпкі нәтиже: Қазақстан Республикасы Үкіметінің мемлекеттік кепілдіктер жөніндегі міндеттемелерін 100% орындау.
</w:t>
      </w:r>
      <w:r>
        <w:br/>
      </w:r>
      <w:r>
        <w:rPr>
          <w:rFonts w:ascii="Times New Roman"/>
          <w:b w:val="false"/>
          <w:i w:val="false"/>
          <w:color w:val="000000"/>
          <w:sz w:val="28"/>
        </w:rPr>
        <w:t>
Уақтылығы:
</w:t>
      </w:r>
      <w:r>
        <w:br/>
      </w:r>
      <w:r>
        <w:rPr>
          <w:rFonts w:ascii="Times New Roman"/>
          <w:b w:val="false"/>
          <w:i w:val="false"/>
          <w:color w:val="000000"/>
          <w:sz w:val="28"/>
        </w:rPr>
        <w:t>
1) қарыз шарттарында белгіленген мерзімде негізгі борышты, сыйақыларды, кредит берушілерден ақы төлеуге шоттардың негізінде мемлекет кепілдік берген қарыздар бойынша өзге төлемдерді уақтылы төлеу;
</w:t>
      </w:r>
      <w:r>
        <w:br/>
      </w:r>
      <w:r>
        <w:rPr>
          <w:rFonts w:ascii="Times New Roman"/>
          <w:b w:val="false"/>
          <w:i w:val="false"/>
          <w:color w:val="000000"/>
          <w:sz w:val="28"/>
        </w:rPr>
        <w:t>
2) бюджеттік бағдарламаны іске асыру мерзімі ішінде мемлекет кепілдік берген қарыздар жөніндегі мерзімі өткен төлемдердің болмауы.
</w:t>
      </w:r>
      <w:r>
        <w:br/>
      </w:r>
      <w:r>
        <w:rPr>
          <w:rFonts w:ascii="Times New Roman"/>
          <w:b w:val="false"/>
          <w:i w:val="false"/>
          <w:color w:val="000000"/>
          <w:sz w:val="28"/>
        </w:rPr>
        <w:t>
Сапасы: қарыз берушілердің мемлекет кепілдік берген қарыздарды өтеу және қызмет көрсету жөніндегі мүдделерін 100%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 Үкiметiнiң бюджеттер бойынша
</w:t>
      </w:r>
      <w:r>
        <w:br/>
      </w:r>
      <w:r>
        <w:rPr>
          <w:rFonts w:ascii="Times New Roman"/>
          <w:b w:val="false"/>
          <w:i w:val="false"/>
          <w:color w:val="000000"/>
          <w:sz w:val="28"/>
        </w:rPr>
        <w:t>
 қолма-қол ақша тапшылығын жабуға арналған резервi"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Бағдарламаның атауына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600000 мың теңге (алты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Үкіметінің және жергілікті атқарушы органдардың резервтерін пайдалану ережесін бекіту туралы" Қазақстан
</w:t>
      </w:r>
      <w:r>
        <w:br/>
      </w:r>
      <w:r>
        <w:rPr>
          <w:rFonts w:ascii="Times New Roman"/>
          <w:b w:val="false"/>
          <w:i w:val="false"/>
          <w:color w:val="000000"/>
          <w:sz w:val="28"/>
        </w:rPr>
        <w:t>
Республикасы Үкіметінің 2004 жылғы 27 желтоқсандағы N 1405 
</w:t>
      </w:r>
      <w:r>
        <w:rPr>
          <w:rFonts w:ascii="Times New Roman"/>
          <w:b w:val="false"/>
          <w:i w:val="false"/>
          <w:color w:val="000000"/>
          <w:sz w:val="28"/>
        </w:rPr>
        <w:t xml:space="preserve"> қаулысы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кассалық алшақтық пайда болған жағдайда төмен тұрған бюджеттердің шығыс бөлігінің орындалуын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кассалық алшақтықты жабуға төмен тұрған бюджеттерге кредит беру.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
</w:t>
            </w:r>
            <w:r>
              <w:br/>
            </w:r>
            <w:r>
              <w:rPr>
                <w:rFonts w:ascii="Times New Roman"/>
                <w:b w:val="false"/>
                <w:i w:val="false"/>
                <w:color w:val="000000"/>
                <w:sz w:val="20"/>
              </w:rPr>
              <w:t>
публикасы Үкi-
</w:t>
            </w:r>
            <w:r>
              <w:br/>
            </w:r>
            <w:r>
              <w:rPr>
                <w:rFonts w:ascii="Times New Roman"/>
                <w:b w:val="false"/>
                <w:i w:val="false"/>
                <w:color w:val="000000"/>
                <w:sz w:val="20"/>
              </w:rPr>
              <w:t>
метiнiң бюджет-
</w:t>
            </w:r>
            <w:r>
              <w:br/>
            </w:r>
            <w:r>
              <w:rPr>
                <w:rFonts w:ascii="Times New Roman"/>
                <w:b w:val="false"/>
                <w:i w:val="false"/>
                <w:color w:val="000000"/>
                <w:sz w:val="20"/>
              </w:rPr>
              <w:t>
тер бойынша қолма-
</w:t>
            </w:r>
            <w:r>
              <w:br/>
            </w:r>
            <w:r>
              <w:rPr>
                <w:rFonts w:ascii="Times New Roman"/>
                <w:b w:val="false"/>
                <w:i w:val="false"/>
                <w:color w:val="000000"/>
                <w:sz w:val="20"/>
              </w:rPr>
              <w:t>
қол ақ-
</w:t>
            </w:r>
            <w:r>
              <w:br/>
            </w:r>
            <w:r>
              <w:rPr>
                <w:rFonts w:ascii="Times New Roman"/>
                <w:b w:val="false"/>
                <w:i w:val="false"/>
                <w:color w:val="000000"/>
                <w:sz w:val="20"/>
              </w:rPr>
              <w:t>
ша тап-
</w:t>
            </w:r>
            <w:r>
              <w:br/>
            </w:r>
            <w:r>
              <w:rPr>
                <w:rFonts w:ascii="Times New Roman"/>
                <w:b w:val="false"/>
                <w:i w:val="false"/>
                <w:color w:val="000000"/>
                <w:sz w:val="20"/>
              </w:rPr>
              <w:t>
шылығын жабуға арнал-
</w:t>
            </w:r>
            <w:r>
              <w:br/>
            </w:r>
            <w:r>
              <w:rPr>
                <w:rFonts w:ascii="Times New Roman"/>
                <w:b w:val="false"/>
                <w:i w:val="false"/>
                <w:color w:val="000000"/>
                <w:sz w:val="20"/>
              </w:rPr>
              <w:t>
ған ре-
</w:t>
            </w:r>
            <w:r>
              <w:br/>
            </w:r>
            <w:r>
              <w:rPr>
                <w:rFonts w:ascii="Times New Roman"/>
                <w:b w:val="false"/>
                <w:i w:val="false"/>
                <w:color w:val="000000"/>
                <w:sz w:val="20"/>
              </w:rPr>
              <w:t>
зервi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шешімі
</w:t>
            </w:r>
            <w:r>
              <w:br/>
            </w:r>
            <w:r>
              <w:rPr>
                <w:rFonts w:ascii="Times New Roman"/>
                <w:b w:val="false"/>
                <w:i w:val="false"/>
                <w:color w:val="000000"/>
                <w:sz w:val="20"/>
              </w:rPr>
              <w:t>
болған кезде кассалық
</w:t>
            </w:r>
            <w:r>
              <w:br/>
            </w:r>
            <w:r>
              <w:rPr>
                <w:rFonts w:ascii="Times New Roman"/>
                <w:b w:val="false"/>
                <w:i w:val="false"/>
                <w:color w:val="000000"/>
                <w:sz w:val="20"/>
              </w:rPr>
              <w:t>
алшақтықты жабуға төмен
</w:t>
            </w:r>
            <w:r>
              <w:br/>
            </w:r>
            <w:r>
              <w:rPr>
                <w:rFonts w:ascii="Times New Roman"/>
                <w:b w:val="false"/>
                <w:i w:val="false"/>
                <w:color w:val="000000"/>
                <w:sz w:val="20"/>
              </w:rPr>
              <w:t>
тұрған бюджеттерге кредиттер беру.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
</w:t>
            </w:r>
            <w:r>
              <w:br/>
            </w:r>
            <w:r>
              <w:rPr>
                <w:rFonts w:ascii="Times New Roman"/>
                <w:b w:val="false"/>
                <w:i w:val="false"/>
                <w:color w:val="000000"/>
                <w:sz w:val="20"/>
              </w:rPr>
              <w:t>
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жергілікті атқарушы органға жасалған кредиттік келісімдерге сәйкес кассалық алшақтықты жабуға 600000 мың теңге сомасында кредит қаражаттарын беру.
</w:t>
      </w:r>
      <w:r>
        <w:br/>
      </w:r>
      <w:r>
        <w:rPr>
          <w:rFonts w:ascii="Times New Roman"/>
          <w:b w:val="false"/>
          <w:i w:val="false"/>
          <w:color w:val="000000"/>
          <w:sz w:val="28"/>
        </w:rPr>
        <w:t>
Түпкі нәтиже: жергілікті бюджеттің кассалық алшақтығын 100% жабуы.
</w:t>
      </w:r>
      <w:r>
        <w:br/>
      </w:r>
      <w:r>
        <w:rPr>
          <w:rFonts w:ascii="Times New Roman"/>
          <w:b w:val="false"/>
          <w:i w:val="false"/>
          <w:color w:val="000000"/>
          <w:sz w:val="28"/>
        </w:rPr>
        <w:t>
Уақтылығы: кассалық алшақтықты жабуға жергілікті бюджеттерге бюджеттік кредитті бөлудің уақтылылығы.
</w:t>
      </w:r>
      <w:r>
        <w:br/>
      </w:r>
      <w:r>
        <w:rPr>
          <w:rFonts w:ascii="Times New Roman"/>
          <w:b w:val="false"/>
          <w:i w:val="false"/>
          <w:color w:val="000000"/>
          <w:sz w:val="28"/>
        </w:rPr>
        <w:t>
Сапасы: жергілікті атқарушы органдардың өтінімдеріне сәйкес кредит қаражаттарын толық көлемде бөлу, жергілікті атқарушы органдардың бюджеттің кассалық алшақтығын толық жабу үшін кредит қаражаттарымен тұтынушылығын 100%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"Үкіметтік борышты қамтамасыз ету"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28236951 мың теңге (жиырма сегiз миллиард екi жүз отыз алты миллион тоғыз жүз елу бiр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2004 жылғы 24 сәуірдегі Бюджет Кодексінің 
</w:t>
      </w:r>
      <w:r>
        <w:rPr>
          <w:rFonts w:ascii="Times New Roman"/>
          <w:b w:val="false"/>
          <w:i w:val="false"/>
          <w:color w:val="000000"/>
          <w:sz w:val="28"/>
        </w:rPr>
        <w:t xml:space="preserve"> 201-бабы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үкіметтік борышына қызмет көрсету жөніндегі міндеттемелерін орындау, Қазақстан Республикасы Үкіметінің қарыздары бойынша дефолт фактісіне жол бермеу.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қарыз берушілер алдындағы үкіметтік қарыздар бойынша сыйақыларды (мүдделерді) төлеу, мемлекеттік эмиссиялық бағалы қағаздарды орналастыру және
</w:t>
      </w:r>
      <w:r>
        <w:br/>
      </w:r>
      <w:r>
        <w:rPr>
          <w:rFonts w:ascii="Times New Roman"/>
          <w:b w:val="false"/>
          <w:i w:val="false"/>
          <w:color w:val="000000"/>
          <w:sz w:val="28"/>
        </w:rPr>
        <w:t>
қарыз шарттарының ережелеріне сәйкес үкіметтік қарыздарды тартқаны үшін комиссиялық сыйақыларды төлеу, үкiметтiк қарыздарды хеджирлеу жөнiндегi мәмiлелер бойынша шығыстарды төлеу жөніндегі міндеттемелерді толық және уақтылы орындау.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53"/>
        <w:gridCol w:w="1193"/>
        <w:gridCol w:w="1673"/>
        <w:gridCol w:w="4813"/>
        <w:gridCol w:w="1233"/>
        <w:gridCol w:w="16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
</w:t>
            </w:r>
            <w:r>
              <w:br/>
            </w:r>
            <w:r>
              <w:rPr>
                <w:rFonts w:ascii="Times New Roman"/>
                <w:b w:val="false"/>
                <w:i w:val="false"/>
                <w:color w:val="000000"/>
                <w:sz w:val="20"/>
              </w:rPr>
              <w:t>
тік
</w:t>
            </w:r>
            <w:r>
              <w:br/>
            </w:r>
            <w:r>
              <w:rPr>
                <w:rFonts w:ascii="Times New Roman"/>
                <w:b w:val="false"/>
                <w:i w:val="false"/>
                <w:color w:val="000000"/>
                <w:sz w:val="20"/>
              </w:rPr>
              <w:t>
борышты қамта-
</w:t>
            </w:r>
            <w:r>
              <w:br/>
            </w:r>
            <w:r>
              <w:rPr>
                <w:rFonts w:ascii="Times New Roman"/>
                <w:b w:val="false"/>
                <w:i w:val="false"/>
                <w:color w:val="000000"/>
                <w:sz w:val="20"/>
              </w:rPr>
              <w:t>
масыз
</w:t>
            </w:r>
            <w:r>
              <w:br/>
            </w:r>
            <w:r>
              <w:rPr>
                <w:rFonts w:ascii="Times New Roman"/>
                <w:b w:val="false"/>
                <w:i w:val="false"/>
                <w:color w:val="000000"/>
                <w:sz w:val="20"/>
              </w:rPr>
              <w:t>
ету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w:t>
            </w:r>
            <w:r>
              <w:br/>
            </w:r>
            <w:r>
              <w:rPr>
                <w:rFonts w:ascii="Times New Roman"/>
                <w:b w:val="false"/>
                <w:i w:val="false"/>
                <w:color w:val="000000"/>
                <w:sz w:val="20"/>
              </w:rPr>
              <w:t>
дар
</w:t>
            </w:r>
            <w:r>
              <w:br/>
            </w:r>
            <w:r>
              <w:rPr>
                <w:rFonts w:ascii="Times New Roman"/>
                <w:b w:val="false"/>
                <w:i w:val="false"/>
                <w:color w:val="000000"/>
                <w:sz w:val="20"/>
              </w:rPr>
              <w:t>
бойынша сыйақы-
</w:t>
            </w:r>
            <w:r>
              <w:br/>
            </w:r>
            <w:r>
              <w:rPr>
                <w:rFonts w:ascii="Times New Roman"/>
                <w:b w:val="false"/>
                <w:i w:val="false"/>
                <w:color w:val="000000"/>
                <w:sz w:val="20"/>
              </w:rPr>
              <w:t>
ларды
</w:t>
            </w:r>
            <w:r>
              <w:br/>
            </w:r>
            <w:r>
              <w:rPr>
                <w:rFonts w:ascii="Times New Roman"/>
                <w:b w:val="false"/>
                <w:i w:val="false"/>
                <w:color w:val="000000"/>
                <w:sz w:val="20"/>
              </w:rPr>
              <w:t>
(мүдде-
</w:t>
            </w:r>
            <w:r>
              <w:br/>
            </w:r>
            <w:r>
              <w:rPr>
                <w:rFonts w:ascii="Times New Roman"/>
                <w:b w:val="false"/>
                <w:i w:val="false"/>
                <w:color w:val="000000"/>
                <w:sz w:val="20"/>
              </w:rPr>
              <w:t>
лерді)
</w:t>
            </w:r>
            <w:r>
              <w:br/>
            </w:r>
            <w:r>
              <w:rPr>
                <w:rFonts w:ascii="Times New Roman"/>
                <w:b w:val="false"/>
                <w:i w:val="false"/>
                <w:color w:val="000000"/>
                <w:sz w:val="20"/>
              </w:rPr>
              <w:t>
төлеу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Үкіметтік қарыздар
</w:t>
            </w:r>
            <w:r>
              <w:br/>
            </w:r>
            <w:r>
              <w:rPr>
                <w:rFonts w:ascii="Times New Roman"/>
                <w:b w:val="false"/>
                <w:i w:val="false"/>
                <w:color w:val="000000"/>
                <w:sz w:val="20"/>
              </w:rPr>
              <w:t>
бойынша және үкiметтiк қарыздарды хеджирлеу жөнiндегi мәмiлелер бойынша сыйақыларды
</w:t>
            </w:r>
            <w:r>
              <w:br/>
            </w:r>
            <w:r>
              <w:rPr>
                <w:rFonts w:ascii="Times New Roman"/>
                <w:b w:val="false"/>
                <w:i w:val="false"/>
                <w:color w:val="000000"/>
                <w:sz w:val="20"/>
              </w:rPr>
              <w:t>
(мүдделерді) төлеу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
</w:t>
            </w:r>
            <w:r>
              <w:br/>
            </w:r>
            <w:r>
              <w:rPr>
                <w:rFonts w:ascii="Times New Roman"/>
                <w:b w:val="false"/>
                <w:i w:val="false"/>
                <w:color w:val="000000"/>
                <w:sz w:val="20"/>
              </w:rPr>
              <w:t>
сының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орна-
</w:t>
            </w:r>
            <w:r>
              <w:br/>
            </w:r>
            <w:r>
              <w:rPr>
                <w:rFonts w:ascii="Times New Roman"/>
                <w:b w:val="false"/>
                <w:i w:val="false"/>
                <w:color w:val="000000"/>
                <w:sz w:val="20"/>
              </w:rPr>
              <w:t>
ластыр-
</w:t>
            </w:r>
            <w:r>
              <w:br/>
            </w:r>
            <w:r>
              <w:rPr>
                <w:rFonts w:ascii="Times New Roman"/>
                <w:b w:val="false"/>
                <w:i w:val="false"/>
                <w:color w:val="000000"/>
                <w:sz w:val="20"/>
              </w:rPr>
              <w:t>
ғаны
</w:t>
            </w:r>
            <w:r>
              <w:br/>
            </w:r>
            <w:r>
              <w:rPr>
                <w:rFonts w:ascii="Times New Roman"/>
                <w:b w:val="false"/>
                <w:i w:val="false"/>
                <w:color w:val="000000"/>
                <w:sz w:val="20"/>
              </w:rPr>
              <w:t>
үшін
</w:t>
            </w:r>
            <w:r>
              <w:br/>
            </w:r>
            <w:r>
              <w:rPr>
                <w:rFonts w:ascii="Times New Roman"/>
                <w:b w:val="false"/>
                <w:i w:val="false"/>
                <w:color w:val="000000"/>
                <w:sz w:val="20"/>
              </w:rPr>
              <w:t>
комис-
</w:t>
            </w:r>
            <w:r>
              <w:br/>
            </w:r>
            <w:r>
              <w:rPr>
                <w:rFonts w:ascii="Times New Roman"/>
                <w:b w:val="false"/>
                <w:i w:val="false"/>
                <w:color w:val="000000"/>
                <w:sz w:val="20"/>
              </w:rPr>
              <w:t>
сиялық
</w:t>
            </w:r>
            <w:r>
              <w:br/>
            </w:r>
            <w:r>
              <w:rPr>
                <w:rFonts w:ascii="Times New Roman"/>
                <w:b w:val="false"/>
                <w:i w:val="false"/>
                <w:color w:val="000000"/>
                <w:sz w:val="20"/>
              </w:rPr>
              <w:t>
төлем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Үкіметтік қарыздарды
</w:t>
            </w:r>
            <w:r>
              <w:br/>
            </w:r>
            <w:r>
              <w:rPr>
                <w:rFonts w:ascii="Times New Roman"/>
                <w:b w:val="false"/>
                <w:i w:val="false"/>
                <w:color w:val="000000"/>
                <w:sz w:val="20"/>
              </w:rPr>
              <w:t>
тартудың комиссиондық
</w:t>
            </w:r>
            <w:r>
              <w:br/>
            </w:r>
            <w:r>
              <w:rPr>
                <w:rFonts w:ascii="Times New Roman"/>
                <w:b w:val="false"/>
                <w:i w:val="false"/>
                <w:color w:val="000000"/>
                <w:sz w:val="20"/>
              </w:rPr>
              <w:t>
сыйақыларын төлеу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
</w:t>
            </w:r>
            <w:r>
              <w:br/>
            </w:r>
            <w:r>
              <w:rPr>
                <w:rFonts w:ascii="Times New Roman"/>
                <w:b w:val="false"/>
                <w:i w:val="false"/>
                <w:color w:val="000000"/>
                <w:sz w:val="20"/>
              </w:rPr>
              <w:t>
сының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28234351 мың теңге мөлшерінде үкіметтік қарыздар бойынша және үкiметтiк қарыздарды хеджирлеу жөнiндегi мәмiлелер бойынша сыйақыларды және 2600 мың теңге мөлшерінде үкіметтік қарыздарды тартқаны үшін комиссиялық сыйақыларды толық көлемде төлеу.
</w:t>
      </w:r>
      <w:r>
        <w:br/>
      </w:r>
      <w:r>
        <w:rPr>
          <w:rFonts w:ascii="Times New Roman"/>
          <w:b w:val="false"/>
          <w:i w:val="false"/>
          <w:color w:val="000000"/>
          <w:sz w:val="28"/>
        </w:rPr>
        <w:t>
Түпкі нәтиже: Қазақстан Республикасы Үкіметінің үкіметтік борышқа қызмет көрсету жөніндегі міндеттемелерін 100% орындау.
</w:t>
      </w:r>
      <w:r>
        <w:br/>
      </w:r>
      <w:r>
        <w:rPr>
          <w:rFonts w:ascii="Times New Roman"/>
          <w:b w:val="false"/>
          <w:i w:val="false"/>
          <w:color w:val="000000"/>
          <w:sz w:val="28"/>
        </w:rPr>
        <w:t>
Уақтылығы:
</w:t>
      </w:r>
      <w:r>
        <w:br/>
      </w:r>
      <w:r>
        <w:rPr>
          <w:rFonts w:ascii="Times New Roman"/>
          <w:b w:val="false"/>
          <w:i w:val="false"/>
          <w:color w:val="000000"/>
          <w:sz w:val="28"/>
        </w:rPr>
        <w:t>
1) Қазақстан Республикасы Үкіметінің тікелей міндеттемелері болып табылатын үкіметтік борышқа қызмет көрсету жөніндегі міндеттемелерді қарыз шарттарында және мемлекеттік эмиссиялық бағалы қағаздарды орналастыру шарттарында, үкiметтiк қарыздарды хеджирлеу жөнiндегi мәмiлелерде белгіленген мерзімде орындау;
</w:t>
      </w:r>
      <w:r>
        <w:br/>
      </w:r>
      <w:r>
        <w:rPr>
          <w:rFonts w:ascii="Times New Roman"/>
          <w:b w:val="false"/>
          <w:i w:val="false"/>
          <w:color w:val="000000"/>
          <w:sz w:val="28"/>
        </w:rPr>
        <w:t>
2) бюджеттік бағдарламаны іске асыру мерзімі ішінде үкіметтік борышқа қызмет көрсету жөніндегі мерзімі өткен төлемдерінің болмауы.
</w:t>
      </w:r>
      <w:r>
        <w:br/>
      </w:r>
      <w:r>
        <w:rPr>
          <w:rFonts w:ascii="Times New Roman"/>
          <w:b w:val="false"/>
          <w:i w:val="false"/>
          <w:color w:val="000000"/>
          <w:sz w:val="28"/>
        </w:rPr>
        <w:t>
Сапасы: қарыз берушілердің үкіметтік борышқа қызмет көрсету жөніндегі мүдделерін 100% қанағаттандыру.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"Сенімді тұлғалардың (агенттердің) қызметтеріне ақы төлеу"
</w:t>
      </w:r>
      <w:r>
        <w:br/>
      </w:r>
      <w:r>
        <w:rPr>
          <w:rFonts w:ascii="Times New Roman"/>
          <w:b w:val="false"/>
          <w:i w:val="false"/>
          <w:color w:val="000000"/>
          <w:sz w:val="28"/>
        </w:rPr>
        <w:t>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68290 мың теңге (алпыс сегіз миллион екі жүз тоқсан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жоғары оқу орындарында кадрлар даярлауды мемлекеттік білімдік несиелендіру туралы" Қазақстан Республикасы Үкіметінің 1999 жылғы 20 шілдедегі N 1018 
</w:t>
      </w:r>
      <w:r>
        <w:rPr>
          <w:rFonts w:ascii="Times New Roman"/>
          <w:b w:val="false"/>
          <w:i w:val="false"/>
          <w:color w:val="000000"/>
          <w:sz w:val="28"/>
        </w:rPr>
        <w:t xml:space="preserve"> қаулысы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бұрын берілген бюджеттік кредиттерді қайтару тиімділігін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бюджеттік кредит беруге байланысты тапсырмаларды орындағаны үшін сенімді тұлғаларға (агенттерге) сыйақы төлеу жолымен олардың бюджеттерге қызмет көрсетуін және қайтаруын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Сенімді
</w:t>
            </w:r>
            <w:r>
              <w:br/>
            </w:r>
            <w:r>
              <w:rPr>
                <w:rFonts w:ascii="Times New Roman"/>
                <w:b w:val="false"/>
                <w:i w:val="false"/>
                <w:color w:val="000000"/>
                <w:sz w:val="20"/>
              </w:rPr>
              <w:t>
тұлға-
</w:t>
            </w:r>
            <w:r>
              <w:br/>
            </w:r>
            <w:r>
              <w:rPr>
                <w:rFonts w:ascii="Times New Roman"/>
                <w:b w:val="false"/>
                <w:i w:val="false"/>
                <w:color w:val="000000"/>
                <w:sz w:val="20"/>
              </w:rPr>
              <w:t>
лардың
</w:t>
            </w:r>
            <w:r>
              <w:br/>
            </w:r>
            <w:r>
              <w:rPr>
                <w:rFonts w:ascii="Times New Roman"/>
                <w:b w:val="false"/>
                <w:i w:val="false"/>
                <w:color w:val="000000"/>
                <w:sz w:val="20"/>
              </w:rPr>
              <w:t>
(агент-
</w:t>
            </w:r>
            <w:r>
              <w:br/>
            </w:r>
            <w:r>
              <w:rPr>
                <w:rFonts w:ascii="Times New Roman"/>
                <w:b w:val="false"/>
                <w:i w:val="false"/>
                <w:color w:val="000000"/>
                <w:sz w:val="20"/>
              </w:rPr>
              <w:t>
тердің)
</w:t>
            </w:r>
            <w:r>
              <w:br/>
            </w:r>
            <w:r>
              <w:rPr>
                <w:rFonts w:ascii="Times New Roman"/>
                <w:b w:val="false"/>
                <w:i w:val="false"/>
                <w:color w:val="000000"/>
                <w:sz w:val="20"/>
              </w:rPr>
              <w:t>
қызмет-
</w:t>
            </w:r>
            <w:r>
              <w:br/>
            </w:r>
            <w:r>
              <w:rPr>
                <w:rFonts w:ascii="Times New Roman"/>
                <w:b w:val="false"/>
                <w:i w:val="false"/>
                <w:color w:val="000000"/>
                <w:sz w:val="20"/>
              </w:rPr>
              <w:t>
теріне
</w:t>
            </w:r>
            <w:r>
              <w:br/>
            </w:r>
            <w:r>
              <w:rPr>
                <w:rFonts w:ascii="Times New Roman"/>
                <w:b w:val="false"/>
                <w:i w:val="false"/>
                <w:color w:val="000000"/>
                <w:sz w:val="20"/>
              </w:rPr>
              <w:t>
ақы
</w:t>
            </w:r>
            <w:r>
              <w:br/>
            </w:r>
            <w:r>
              <w:rPr>
                <w:rFonts w:ascii="Times New Roman"/>
                <w:b w:val="false"/>
                <w:i w:val="false"/>
                <w:color w:val="000000"/>
                <w:sz w:val="20"/>
              </w:rPr>
              <w:t>
төлеу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Тапсырманы орындағаны
</w:t>
            </w:r>
            <w:r>
              <w:br/>
            </w:r>
            <w:r>
              <w:rPr>
                <w:rFonts w:ascii="Times New Roman"/>
                <w:b w:val="false"/>
                <w:i w:val="false"/>
                <w:color w:val="000000"/>
                <w:sz w:val="20"/>
              </w:rPr>
              <w:t>
үшін сенім білдірілген
</w:t>
            </w:r>
            <w:r>
              <w:br/>
            </w:r>
            <w:r>
              <w:rPr>
                <w:rFonts w:ascii="Times New Roman"/>
                <w:b w:val="false"/>
                <w:i w:val="false"/>
                <w:color w:val="000000"/>
                <w:sz w:val="20"/>
              </w:rPr>
              <w:t>
өкілге (агентке) сыйақы
</w:t>
            </w:r>
            <w:r>
              <w:br/>
            </w:r>
            <w:r>
              <w:rPr>
                <w:rFonts w:ascii="Times New Roman"/>
                <w:b w:val="false"/>
                <w:i w:val="false"/>
                <w:color w:val="000000"/>
                <w:sz w:val="20"/>
              </w:rPr>
              <w:t>
төлеу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
</w:t>
            </w:r>
            <w:r>
              <w:br/>
            </w:r>
            <w:r>
              <w:rPr>
                <w:rFonts w:ascii="Times New Roman"/>
                <w:b w:val="false"/>
                <w:i w:val="false"/>
                <w:color w:val="000000"/>
                <w:sz w:val="20"/>
              </w:rPr>
              <w:t>
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сенімді тұлғаға (агентке) мемлекеттік білім беру және мемлекеттік студенттік кредиттерді қайтару және қызмет көрсету жөнінде жүргізген жұмысты жүргізгені үшін 68290 мың теңге сомаға сыйақылар төлеу.
</w:t>
      </w:r>
      <w:r>
        <w:br/>
      </w:r>
      <w:r>
        <w:rPr>
          <w:rFonts w:ascii="Times New Roman"/>
          <w:b w:val="false"/>
          <w:i w:val="false"/>
          <w:color w:val="000000"/>
          <w:sz w:val="28"/>
        </w:rPr>
        <w:t>
Түпкі нәтиже: қарыз алушылардың алған мемлекеттік білім беру және мемлекеттік студенттік кредиттерді өтеу жөніндегі міндеттемелерді 100 % орындауы.
</w:t>
      </w:r>
      <w:r>
        <w:br/>
      </w:r>
      <w:r>
        <w:rPr>
          <w:rFonts w:ascii="Times New Roman"/>
          <w:b w:val="false"/>
          <w:i w:val="false"/>
          <w:color w:val="000000"/>
          <w:sz w:val="28"/>
        </w:rPr>
        <w:t>
Уақтылығы: сенімді тұлғалар (агенттер) алдындағы міндеттемелердің орындалу уақтылығы.
</w:t>
      </w:r>
      <w:r>
        <w:br/>
      </w:r>
      <w:r>
        <w:rPr>
          <w:rFonts w:ascii="Times New Roman"/>
          <w:b w:val="false"/>
          <w:i w:val="false"/>
          <w:color w:val="000000"/>
          <w:sz w:val="28"/>
        </w:rPr>
        <w:t>
Сапасы: мемлекеттік білім беру және мемлекеттік студенттік кредиттерді 100% қайтару және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"Жекешелендіру, мемлекеттік мүлікті басқару, жекешелендіруден
</w:t>
      </w:r>
      <w:r>
        <w:br/>
      </w:r>
      <w:r>
        <w:rPr>
          <w:rFonts w:ascii="Times New Roman"/>
          <w:b w:val="false"/>
          <w:i w:val="false"/>
          <w:color w:val="000000"/>
          <w:sz w:val="28"/>
        </w:rPr>
        <w:t>
кейінгі қызмет, осымен және кредит беруге байланысты дауларды
</w:t>
      </w:r>
      <w:r>
        <w:br/>
      </w:r>
      <w:r>
        <w:rPr>
          <w:rFonts w:ascii="Times New Roman"/>
          <w:b w:val="false"/>
          <w:i w:val="false"/>
          <w:color w:val="000000"/>
          <w:sz w:val="28"/>
        </w:rPr>
        <w:t>
      реттеу, кредиттер және мемлекеттік кепілдіктер бойынша
</w:t>
      </w:r>
      <w:r>
        <w:br/>
      </w:r>
      <w:r>
        <w:rPr>
          <w:rFonts w:ascii="Times New Roman"/>
          <w:b w:val="false"/>
          <w:i w:val="false"/>
          <w:color w:val="000000"/>
          <w:sz w:val="28"/>
        </w:rPr>
        <w:t>
міндеттемелерді орындау есебінен
</w:t>
      </w:r>
      <w:r>
        <w:br/>
      </w:r>
      <w:r>
        <w:rPr>
          <w:rFonts w:ascii="Times New Roman"/>
          <w:b w:val="false"/>
          <w:i w:val="false"/>
          <w:color w:val="000000"/>
          <w:sz w:val="28"/>
        </w:rPr>
        <w:t>
алынған немесе өндіріп алынған мүлікті есепке алу, сақтау"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585000 мың теңге (бес жүз сексен бес миллион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Республикасының "Жекешелендіру туралы" 1995 жылғы 23 желтоқсандағы Заңының 
</w:t>
      </w:r>
      <w:r>
        <w:rPr>
          <w:rFonts w:ascii="Times New Roman"/>
          <w:b w:val="false"/>
          <w:i w:val="false"/>
          <w:color w:val="000000"/>
          <w:sz w:val="28"/>
        </w:rPr>
        <w:t xml:space="preserve"> 2 және </w:t>
      </w:r>
      <w:r>
        <w:rPr>
          <w:rFonts w:ascii="Times New Roman"/>
          <w:b w:val="false"/>
          <w:i w:val="false"/>
          <w:color w:val="000000"/>
          <w:sz w:val="28"/>
        </w:rPr>
        <w:t>
</w:t>
      </w:r>
      <w:r>
        <w:rPr>
          <w:rFonts w:ascii="Times New Roman"/>
          <w:b w:val="false"/>
          <w:i w:val="false"/>
          <w:color w:val="000000"/>
          <w:sz w:val="28"/>
        </w:rPr>
        <w:t xml:space="preserve"> 17-баптары </w:t>
      </w:r>
      <w:r>
        <w:rPr>
          <w:rFonts w:ascii="Times New Roman"/>
          <w:b w:val="false"/>
          <w:i w:val="false"/>
          <w:color w:val="000000"/>
          <w:sz w:val="28"/>
        </w:rPr>
        <w:t>
; Қазақстан Республикасының "Экономиканың стратегиялық маңызы бар салаларындағы меншіктің мемлекеттік мониторингі туралы" 2003 жылғы 4 қарашадағы Заңының 
</w:t>
      </w:r>
      <w:r>
        <w:rPr>
          <w:rFonts w:ascii="Times New Roman"/>
          <w:b w:val="false"/>
          <w:i w:val="false"/>
          <w:color w:val="000000"/>
          <w:sz w:val="28"/>
        </w:rPr>
        <w:t xml:space="preserve"> 7 және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 жүйесін енгізу туралы" Қазақстан Республикасы Үкіметінің 2001 жылғы 24 шілдедегі N 998 
</w:t>
      </w:r>
      <w:r>
        <w:rPr>
          <w:rFonts w:ascii="Times New Roman"/>
          <w:b w:val="false"/>
          <w:i w:val="false"/>
          <w:color w:val="000000"/>
          <w:sz w:val="28"/>
        </w:rPr>
        <w:t xml:space="preserve"> қаулысы </w:t>
      </w:r>
      <w:r>
        <w:rPr>
          <w:rFonts w:ascii="Times New Roman"/>
          <w:b w:val="false"/>
          <w:i w:val="false"/>
          <w:color w:val="000000"/>
          <w:sz w:val="28"/>
        </w:rPr>
        <w:t>
; "Жекелеген негіздер бойынша мемлекет меншігіне айналдырылған (түскен) мүлікті есепке алу, сақтау, бағалау және одан әрі пайдаланудың кейбір мәселелері туралы" Қазақстан Республикасы Үкіметінің 2002 жылғы 26 шілдедегі N 833 
</w:t>
      </w:r>
      <w:r>
        <w:rPr>
          <w:rFonts w:ascii="Times New Roman"/>
          <w:b w:val="false"/>
          <w:i w:val="false"/>
          <w:color w:val="000000"/>
          <w:sz w:val="28"/>
        </w:rPr>
        <w:t xml:space="preserve"> қаулысы </w:t>
      </w:r>
      <w:r>
        <w:rPr>
          <w:rFonts w:ascii="Times New Roman"/>
          <w:b w:val="false"/>
          <w:i w:val="false"/>
          <w:color w:val="000000"/>
          <w:sz w:val="28"/>
        </w:rPr>
        <w:t>
; "Экономиканың стратегиялық маңызы бар салаларының өздеріне қатысты меншіктің мемлекеттік мониторингі жүзеге асырылатын объектілерінің тізбесін бекіту туралы" Қазақстан Республикасы Үкіметінің 2004 жылғы 30 шілдедегі N 810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Президентiнiң 2006 жылғы 28 қаңтардағы N 50 Жарлығын iске асыру жөнiндегi шаралар туралы" Қазақстан Республикасы Үкiметiнiң 2006 жылғы 23 ақпандағы N 117 
</w:t>
      </w:r>
      <w:r>
        <w:rPr>
          <w:rFonts w:ascii="Times New Roman"/>
          <w:b w:val="false"/>
          <w:i w:val="false"/>
          <w:color w:val="000000"/>
          <w:sz w:val="28"/>
        </w:rPr>
        <w:t xml:space="preserve"> қаулысы </w:t>
      </w:r>
      <w:r>
        <w:rPr>
          <w:rFonts w:ascii="Times New Roman"/>
          <w:b w:val="false"/>
          <w:i w:val="false"/>
          <w:color w:val="000000"/>
          <w:sz w:val="28"/>
        </w:rPr>
        <w:t>
, "Мемлекеттiк активтердi басқарудың 2006-2008 жылдарға арналған бағдарламасын бекiту туралы" Қазақстан Республикасы Үкiметiнiң 2006 жылғы 30 маусымдағы N 620 қаулысы.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2006.11.26.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республикалық меншікті тиімді басқаруды және жекешелендіруді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жекешелендірудің барлық түрлерін пайдалана отырып, оның ішінде брокерлерді тарту жолымен ұйымдастырылған бағалы қағаздар рыногында объектілерді сатуды дайындау және жүзеге асыру; жекешелендіруден кейінгі бақылауды қамтамасыз ету; мемлекеттің меншік үлесі бар кәсіпорындарда республикалық меншік активтерін басқару тиімділігінің мониторингі; экономиканың стратегиялық маңызы бар салаларында меншіктің мемлекеттік мониторингін ұйымдастыру және жүргізу; мониторингті есепке алудың бірыңғай ақпараттық дерекқорын сүйемелдеу және жүргізу; кредиттер мен мемлекеттік кепілдіктер бойынша міндеттемелерді орындау есебіне алынған немесе өндіріп алынған мүлікті есепке алу және сақтау; заң консультанттарын тарта отырып сотқа дейін және сот тәртібімен республикалық меншікті жекешелендіруге, басқаруға және жекешелендіруден кейінгі қызметке байланысты дауларды шешу; мемлекеттiк активтердi басқару жүйесiн жаңғырту.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r>
              <w:br/>
            </w:r>
            <w:r>
              <w:rPr>
                <w:rFonts w:ascii="Times New Roman"/>
                <w:b w:val="false"/>
                <w:i w:val="false"/>
                <w:color w:val="000000"/>
                <w:sz w:val="20"/>
              </w:rPr>
              <w:t>
шелен-
</w:t>
            </w:r>
            <w:r>
              <w:br/>
            </w:r>
            <w:r>
              <w:rPr>
                <w:rFonts w:ascii="Times New Roman"/>
                <w:b w:val="false"/>
                <w:i w:val="false"/>
                <w:color w:val="000000"/>
                <w:sz w:val="20"/>
              </w:rPr>
              <w:t>
діру,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мүлікті
</w:t>
            </w:r>
            <w:r>
              <w:br/>
            </w:r>
            <w:r>
              <w:rPr>
                <w:rFonts w:ascii="Times New Roman"/>
                <w:b w:val="false"/>
                <w:i w:val="false"/>
                <w:color w:val="000000"/>
                <w:sz w:val="20"/>
              </w:rPr>
              <w:t>
басқа-
</w:t>
            </w:r>
            <w:r>
              <w:br/>
            </w:r>
            <w:r>
              <w:rPr>
                <w:rFonts w:ascii="Times New Roman"/>
                <w:b w:val="false"/>
                <w:i w:val="false"/>
                <w:color w:val="000000"/>
                <w:sz w:val="20"/>
              </w:rPr>
              <w:t>
ру, же-
</w:t>
            </w:r>
            <w:r>
              <w:br/>
            </w:r>
            <w:r>
              <w:rPr>
                <w:rFonts w:ascii="Times New Roman"/>
                <w:b w:val="false"/>
                <w:i w:val="false"/>
                <w:color w:val="000000"/>
                <w:sz w:val="20"/>
              </w:rPr>
              <w:t>
кеше-
</w:t>
            </w:r>
            <w:r>
              <w:br/>
            </w:r>
            <w:r>
              <w:rPr>
                <w:rFonts w:ascii="Times New Roman"/>
                <w:b w:val="false"/>
                <w:i w:val="false"/>
                <w:color w:val="000000"/>
                <w:sz w:val="20"/>
              </w:rPr>
              <w:t>
ленді-
</w:t>
            </w:r>
            <w:r>
              <w:br/>
            </w:r>
            <w:r>
              <w:rPr>
                <w:rFonts w:ascii="Times New Roman"/>
                <w:b w:val="false"/>
                <w:i w:val="false"/>
                <w:color w:val="000000"/>
                <w:sz w:val="20"/>
              </w:rPr>
              <w:t>
руден
</w:t>
            </w:r>
            <w:r>
              <w:br/>
            </w:r>
            <w:r>
              <w:rPr>
                <w:rFonts w:ascii="Times New Roman"/>
                <w:b w:val="false"/>
                <w:i w:val="false"/>
                <w:color w:val="000000"/>
                <w:sz w:val="20"/>
              </w:rPr>
              <w:t>
кейінгі
</w:t>
            </w:r>
            <w:r>
              <w:br/>
            </w:r>
            <w:r>
              <w:rPr>
                <w:rFonts w:ascii="Times New Roman"/>
                <w:b w:val="false"/>
                <w:i w:val="false"/>
                <w:color w:val="000000"/>
                <w:sz w:val="20"/>
              </w:rPr>
              <w:t>
қызмет,
</w:t>
            </w:r>
            <w:r>
              <w:br/>
            </w:r>
            <w:r>
              <w:rPr>
                <w:rFonts w:ascii="Times New Roman"/>
                <w:b w:val="false"/>
                <w:i w:val="false"/>
                <w:color w:val="000000"/>
                <w:sz w:val="20"/>
              </w:rPr>
              <w:t>
осымен
</w:t>
            </w:r>
            <w:r>
              <w:br/>
            </w:r>
            <w:r>
              <w:rPr>
                <w:rFonts w:ascii="Times New Roman"/>
                <w:b w:val="false"/>
                <w:i w:val="false"/>
                <w:color w:val="000000"/>
                <w:sz w:val="20"/>
              </w:rPr>
              <w:t>
және
</w:t>
            </w:r>
            <w:r>
              <w:br/>
            </w:r>
            <w:r>
              <w:rPr>
                <w:rFonts w:ascii="Times New Roman"/>
                <w:b w:val="false"/>
                <w:i w:val="false"/>
                <w:color w:val="000000"/>
                <w:sz w:val="20"/>
              </w:rPr>
              <w:t>
кредит
</w:t>
            </w:r>
            <w:r>
              <w:br/>
            </w:r>
            <w:r>
              <w:rPr>
                <w:rFonts w:ascii="Times New Roman"/>
                <w:b w:val="false"/>
                <w:i w:val="false"/>
                <w:color w:val="000000"/>
                <w:sz w:val="20"/>
              </w:rPr>
              <w:t>
беруге
</w:t>
            </w:r>
            <w:r>
              <w:br/>
            </w:r>
            <w:r>
              <w:rPr>
                <w:rFonts w:ascii="Times New Roman"/>
                <w:b w:val="false"/>
                <w:i w:val="false"/>
                <w:color w:val="000000"/>
                <w:sz w:val="20"/>
              </w:rPr>
              <w:t>
байла-
</w:t>
            </w:r>
            <w:r>
              <w:br/>
            </w:r>
            <w:r>
              <w:rPr>
                <w:rFonts w:ascii="Times New Roman"/>
                <w:b w:val="false"/>
                <w:i w:val="false"/>
                <w:color w:val="000000"/>
                <w:sz w:val="20"/>
              </w:rPr>
              <w:t>
нысты
</w:t>
            </w:r>
            <w:r>
              <w:br/>
            </w:r>
            <w:r>
              <w:rPr>
                <w:rFonts w:ascii="Times New Roman"/>
                <w:b w:val="false"/>
                <w:i w:val="false"/>
                <w:color w:val="000000"/>
                <w:sz w:val="20"/>
              </w:rPr>
              <w:t>
даулар-
</w:t>
            </w:r>
            <w:r>
              <w:br/>
            </w:r>
            <w:r>
              <w:rPr>
                <w:rFonts w:ascii="Times New Roman"/>
                <w:b w:val="false"/>
                <w:i w:val="false"/>
                <w:color w:val="000000"/>
                <w:sz w:val="20"/>
              </w:rPr>
              <w:t>
ды рет-
</w:t>
            </w:r>
            <w:r>
              <w:br/>
            </w:r>
            <w:r>
              <w:rPr>
                <w:rFonts w:ascii="Times New Roman"/>
                <w:b w:val="false"/>
                <w:i w:val="false"/>
                <w:color w:val="000000"/>
                <w:sz w:val="20"/>
              </w:rPr>
              <w:t>
теу,
</w:t>
            </w:r>
            <w:r>
              <w:br/>
            </w:r>
            <w:r>
              <w:rPr>
                <w:rFonts w:ascii="Times New Roman"/>
                <w:b w:val="false"/>
                <w:i w:val="false"/>
                <w:color w:val="000000"/>
                <w:sz w:val="20"/>
              </w:rPr>
              <w:t>
кредит-
</w:t>
            </w:r>
            <w:r>
              <w:br/>
            </w:r>
            <w:r>
              <w:rPr>
                <w:rFonts w:ascii="Times New Roman"/>
                <w:b w:val="false"/>
                <w:i w:val="false"/>
                <w:color w:val="000000"/>
                <w:sz w:val="20"/>
              </w:rPr>
              <w:t>
тер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кепіл-
</w:t>
            </w:r>
            <w:r>
              <w:br/>
            </w:r>
            <w:r>
              <w:rPr>
                <w:rFonts w:ascii="Times New Roman"/>
                <w:b w:val="false"/>
                <w:i w:val="false"/>
                <w:color w:val="000000"/>
                <w:sz w:val="20"/>
              </w:rPr>
              <w:t>
діктер
</w:t>
            </w:r>
            <w:r>
              <w:br/>
            </w:r>
            <w:r>
              <w:rPr>
                <w:rFonts w:ascii="Times New Roman"/>
                <w:b w:val="false"/>
                <w:i w:val="false"/>
                <w:color w:val="000000"/>
                <w:sz w:val="20"/>
              </w:rPr>
              <w:t>
бойынша
</w:t>
            </w:r>
            <w:r>
              <w:br/>
            </w:r>
            <w:r>
              <w:rPr>
                <w:rFonts w:ascii="Times New Roman"/>
                <w:b w:val="false"/>
                <w:i w:val="false"/>
                <w:color w:val="000000"/>
                <w:sz w:val="20"/>
              </w:rPr>
              <w:t>
міндет-
</w:t>
            </w:r>
            <w:r>
              <w:br/>
            </w:r>
            <w:r>
              <w:rPr>
                <w:rFonts w:ascii="Times New Roman"/>
                <w:b w:val="false"/>
                <w:i w:val="false"/>
                <w:color w:val="000000"/>
                <w:sz w:val="20"/>
              </w:rPr>
              <w:t>
теме-
</w:t>
            </w:r>
            <w:r>
              <w:br/>
            </w:r>
            <w:r>
              <w:rPr>
                <w:rFonts w:ascii="Times New Roman"/>
                <w:b w:val="false"/>
                <w:i w:val="false"/>
                <w:color w:val="000000"/>
                <w:sz w:val="20"/>
              </w:rPr>
              <w:t>
лерді
</w:t>
            </w:r>
            <w:r>
              <w:br/>
            </w:r>
            <w:r>
              <w:rPr>
                <w:rFonts w:ascii="Times New Roman"/>
                <w:b w:val="false"/>
                <w:i w:val="false"/>
                <w:color w:val="000000"/>
                <w:sz w:val="20"/>
              </w:rPr>
              <w:t>
орындау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алынған
</w:t>
            </w:r>
            <w:r>
              <w:br/>
            </w:r>
            <w:r>
              <w:rPr>
                <w:rFonts w:ascii="Times New Roman"/>
                <w:b w:val="false"/>
                <w:i w:val="false"/>
                <w:color w:val="000000"/>
                <w:sz w:val="20"/>
              </w:rPr>
              <w:t>
немесе
</w:t>
            </w:r>
            <w:r>
              <w:br/>
            </w:r>
            <w:r>
              <w:rPr>
                <w:rFonts w:ascii="Times New Roman"/>
                <w:b w:val="false"/>
                <w:i w:val="false"/>
                <w:color w:val="000000"/>
                <w:sz w:val="20"/>
              </w:rPr>
              <w:t>
өндіріп
</w:t>
            </w:r>
            <w:r>
              <w:br/>
            </w:r>
            <w:r>
              <w:rPr>
                <w:rFonts w:ascii="Times New Roman"/>
                <w:b w:val="false"/>
                <w:i w:val="false"/>
                <w:color w:val="000000"/>
                <w:sz w:val="20"/>
              </w:rPr>
              <w:t>
алынған
</w:t>
            </w:r>
            <w:r>
              <w:br/>
            </w:r>
            <w:r>
              <w:rPr>
                <w:rFonts w:ascii="Times New Roman"/>
                <w:b w:val="false"/>
                <w:i w:val="false"/>
                <w:color w:val="000000"/>
                <w:sz w:val="20"/>
              </w:rPr>
              <w:t>
мүлікті
</w:t>
            </w:r>
            <w:r>
              <w:br/>
            </w:r>
            <w:r>
              <w:rPr>
                <w:rFonts w:ascii="Times New Roman"/>
                <w:b w:val="false"/>
                <w:i w:val="false"/>
                <w:color w:val="000000"/>
                <w:sz w:val="20"/>
              </w:rPr>
              <w:t>
есепке
</w:t>
            </w:r>
            <w:r>
              <w:br/>
            </w:r>
            <w:r>
              <w:rPr>
                <w:rFonts w:ascii="Times New Roman"/>
                <w:b w:val="false"/>
                <w:i w:val="false"/>
                <w:color w:val="000000"/>
                <w:sz w:val="20"/>
              </w:rPr>
              <w:t>
алу,
</w:t>
            </w:r>
            <w:r>
              <w:br/>
            </w:r>
            <w:r>
              <w:rPr>
                <w:rFonts w:ascii="Times New Roman"/>
                <w:b w:val="false"/>
                <w:i w:val="false"/>
                <w:color w:val="000000"/>
                <w:sz w:val="20"/>
              </w:rPr>
              <w:t>
сақтау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Мыналарды өткізуге
</w:t>
            </w:r>
            <w:r>
              <w:br/>
            </w:r>
            <w:r>
              <w:rPr>
                <w:rFonts w:ascii="Times New Roman"/>
                <w:b w:val="false"/>
                <w:i w:val="false"/>
                <w:color w:val="000000"/>
                <w:sz w:val="20"/>
              </w:rPr>
              <w:t>
арналған қызметтерді
</w:t>
            </w:r>
            <w:r>
              <w:br/>
            </w:r>
            <w:r>
              <w:rPr>
                <w:rFonts w:ascii="Times New Roman"/>
                <w:b w:val="false"/>
                <w:i w:val="false"/>
                <w:color w:val="000000"/>
                <w:sz w:val="20"/>
              </w:rPr>
              <w:t>
сатып алу: - 50
</w:t>
            </w:r>
            <w:r>
              <w:br/>
            </w:r>
            <w:r>
              <w:rPr>
                <w:rFonts w:ascii="Times New Roman"/>
                <w:b w:val="false"/>
                <w:i w:val="false"/>
                <w:color w:val="000000"/>
                <w:sz w:val="20"/>
              </w:rPr>
              <w:t>
акционерлік қоғамдар мен
</w:t>
            </w:r>
            <w:r>
              <w:br/>
            </w:r>
            <w:r>
              <w:rPr>
                <w:rFonts w:ascii="Times New Roman"/>
                <w:b w:val="false"/>
                <w:i w:val="false"/>
                <w:color w:val="000000"/>
                <w:sz w:val="20"/>
              </w:rPr>
              <w:t>
900 өзге де объектіле-
</w:t>
            </w:r>
            <w:r>
              <w:br/>
            </w:r>
            <w:r>
              <w:rPr>
                <w:rFonts w:ascii="Times New Roman"/>
                <w:b w:val="false"/>
                <w:i w:val="false"/>
                <w:color w:val="000000"/>
                <w:sz w:val="20"/>
              </w:rPr>
              <w:t>
рінің құнын бағалауды
</w:t>
            </w:r>
            <w:r>
              <w:br/>
            </w:r>
            <w:r>
              <w:rPr>
                <w:rFonts w:ascii="Times New Roman"/>
                <w:b w:val="false"/>
                <w:i w:val="false"/>
                <w:color w:val="000000"/>
                <w:sz w:val="20"/>
              </w:rPr>
              <w:t>
(аяқталмаған құрылысты,
</w:t>
            </w:r>
            <w:r>
              <w:br/>
            </w:r>
            <w:r>
              <w:rPr>
                <w:rFonts w:ascii="Times New Roman"/>
                <w:b w:val="false"/>
                <w:i w:val="false"/>
                <w:color w:val="000000"/>
                <w:sz w:val="20"/>
              </w:rPr>
              <w:t>
көлікті, жылжымайтын
</w:t>
            </w:r>
            <w:r>
              <w:br/>
            </w:r>
            <w:r>
              <w:rPr>
                <w:rFonts w:ascii="Times New Roman"/>
                <w:b w:val="false"/>
                <w:i w:val="false"/>
                <w:color w:val="000000"/>
                <w:sz w:val="20"/>
              </w:rPr>
              <w:t>
мүлікті және басқалар);
</w:t>
            </w:r>
            <w:r>
              <w:br/>
            </w:r>
            <w:r>
              <w:rPr>
                <w:rFonts w:ascii="Times New Roman"/>
                <w:b w:val="false"/>
                <w:i w:val="false"/>
                <w:color w:val="000000"/>
                <w:sz w:val="20"/>
              </w:rPr>
              <w:t>
- 70 жекешелендірілген
</w:t>
            </w:r>
            <w:r>
              <w:br/>
            </w:r>
            <w:r>
              <w:rPr>
                <w:rFonts w:ascii="Times New Roman"/>
                <w:b w:val="false"/>
                <w:i w:val="false"/>
                <w:color w:val="000000"/>
                <w:sz w:val="20"/>
              </w:rPr>
              <w:t>
объектілер бойынша шарт
</w:t>
            </w:r>
            <w:r>
              <w:br/>
            </w:r>
            <w:r>
              <w:rPr>
                <w:rFonts w:ascii="Times New Roman"/>
                <w:b w:val="false"/>
                <w:i w:val="false"/>
                <w:color w:val="000000"/>
                <w:sz w:val="20"/>
              </w:rPr>
              <w:t>
міндеттемелерінің
</w:t>
            </w:r>
            <w:r>
              <w:br/>
            </w:r>
            <w:r>
              <w:rPr>
                <w:rFonts w:ascii="Times New Roman"/>
                <w:b w:val="false"/>
                <w:i w:val="false"/>
                <w:color w:val="000000"/>
                <w:sz w:val="20"/>
              </w:rPr>
              <w:t>
орындалуын тексеру;
</w:t>
            </w:r>
            <w:r>
              <w:br/>
            </w:r>
            <w:r>
              <w:rPr>
                <w:rFonts w:ascii="Times New Roman"/>
                <w:b w:val="false"/>
                <w:i w:val="false"/>
                <w:color w:val="000000"/>
                <w:sz w:val="20"/>
              </w:rPr>
              <w:t>
- 70 республикалық
</w:t>
            </w:r>
            <w:r>
              <w:br/>
            </w:r>
            <w:r>
              <w:rPr>
                <w:rFonts w:ascii="Times New Roman"/>
                <w:b w:val="false"/>
                <w:i w:val="false"/>
                <w:color w:val="000000"/>
                <w:sz w:val="20"/>
              </w:rPr>
              <w:t>
меншік объектілері
</w:t>
            </w:r>
            <w:r>
              <w:br/>
            </w:r>
            <w:r>
              <w:rPr>
                <w:rFonts w:ascii="Times New Roman"/>
                <w:b w:val="false"/>
                <w:i w:val="false"/>
                <w:color w:val="000000"/>
                <w:sz w:val="20"/>
              </w:rPr>
              <w:t>
бойынша активтерді
</w:t>
            </w:r>
            <w:r>
              <w:br/>
            </w:r>
            <w:r>
              <w:rPr>
                <w:rFonts w:ascii="Times New Roman"/>
                <w:b w:val="false"/>
                <w:i w:val="false"/>
                <w:color w:val="000000"/>
                <w:sz w:val="20"/>
              </w:rPr>
              <w:t>
басқару тиімділігінің мониторингі;
</w:t>
            </w:r>
            <w:r>
              <w:br/>
            </w:r>
            <w:r>
              <w:rPr>
                <w:rFonts w:ascii="Times New Roman"/>
                <w:b w:val="false"/>
                <w:i w:val="false"/>
                <w:color w:val="000000"/>
                <w:sz w:val="20"/>
              </w:rPr>
              <w:t>
- экономиканың стратегиялық маңызы бар
</w:t>
            </w:r>
            <w:r>
              <w:br/>
            </w:r>
            <w:r>
              <w:rPr>
                <w:rFonts w:ascii="Times New Roman"/>
                <w:b w:val="false"/>
                <w:i w:val="false"/>
                <w:color w:val="000000"/>
                <w:sz w:val="20"/>
              </w:rPr>
              <w:t>
салаларындағы 7 акцио-
</w:t>
            </w:r>
            <w:r>
              <w:br/>
            </w:r>
            <w:r>
              <w:rPr>
                <w:rFonts w:ascii="Times New Roman"/>
                <w:b w:val="false"/>
                <w:i w:val="false"/>
                <w:color w:val="000000"/>
                <w:sz w:val="20"/>
              </w:rPr>
              <w:t>
нерлік қоғамның 40 құрылымдық бөлімшелерін-
</w:t>
            </w:r>
            <w:r>
              <w:br/>
            </w:r>
            <w:r>
              <w:rPr>
                <w:rFonts w:ascii="Times New Roman"/>
                <w:b w:val="false"/>
                <w:i w:val="false"/>
                <w:color w:val="000000"/>
                <w:sz w:val="20"/>
              </w:rPr>
              <w:t>
де меншіктің мемлекеттік
</w:t>
            </w:r>
            <w:r>
              <w:br/>
            </w:r>
            <w:r>
              <w:rPr>
                <w:rFonts w:ascii="Times New Roman"/>
                <w:b w:val="false"/>
                <w:i w:val="false"/>
                <w:color w:val="000000"/>
                <w:sz w:val="20"/>
              </w:rPr>
              <w:t>
мониторингі;
</w:t>
            </w:r>
            <w:r>
              <w:br/>
            </w:r>
            <w:r>
              <w:rPr>
                <w:rFonts w:ascii="Times New Roman"/>
                <w:b w:val="false"/>
                <w:i w:val="false"/>
                <w:color w:val="000000"/>
                <w:sz w:val="20"/>
              </w:rPr>
              <w:t>
- қор биржасында 10
</w:t>
            </w:r>
            <w:r>
              <w:br/>
            </w:r>
            <w:r>
              <w:rPr>
                <w:rFonts w:ascii="Times New Roman"/>
                <w:b w:val="false"/>
                <w:i w:val="false"/>
                <w:color w:val="000000"/>
                <w:sz w:val="20"/>
              </w:rPr>
              <w:t>
акционерлік қоғам
</w:t>
            </w:r>
            <w:r>
              <w:br/>
            </w:r>
            <w:r>
              <w:rPr>
                <w:rFonts w:ascii="Times New Roman"/>
                <w:b w:val="false"/>
                <w:i w:val="false"/>
                <w:color w:val="000000"/>
                <w:sz w:val="20"/>
              </w:rPr>
              <w:t>
акцияларының мемлекеттік
</w:t>
            </w:r>
            <w:r>
              <w:br/>
            </w:r>
            <w:r>
              <w:rPr>
                <w:rFonts w:ascii="Times New Roman"/>
                <w:b w:val="false"/>
                <w:i w:val="false"/>
                <w:color w:val="000000"/>
                <w:sz w:val="20"/>
              </w:rPr>
              <w:t>
пакетін сату;
</w:t>
            </w:r>
            <w:r>
              <w:br/>
            </w:r>
            <w:r>
              <w:rPr>
                <w:rFonts w:ascii="Times New Roman"/>
                <w:b w:val="false"/>
                <w:i w:val="false"/>
                <w:color w:val="000000"/>
                <w:sz w:val="20"/>
              </w:rPr>
              <w:t>
- мониторинг дерекқорын
</w:t>
            </w:r>
            <w:r>
              <w:br/>
            </w:r>
            <w:r>
              <w:rPr>
                <w:rFonts w:ascii="Times New Roman"/>
                <w:b w:val="false"/>
                <w:i w:val="false"/>
                <w:color w:val="000000"/>
                <w:sz w:val="20"/>
              </w:rPr>
              <w:t>
сүйемелдеу және дамыту
</w:t>
            </w:r>
            <w:r>
              <w:br/>
            </w:r>
            <w:r>
              <w:rPr>
                <w:rFonts w:ascii="Times New Roman"/>
                <w:b w:val="false"/>
                <w:i w:val="false"/>
                <w:color w:val="000000"/>
                <w:sz w:val="20"/>
              </w:rPr>
              <w:t>
жөніндегі жұмыстар;
</w:t>
            </w:r>
            <w:r>
              <w:br/>
            </w:r>
            <w:r>
              <w:rPr>
                <w:rFonts w:ascii="Times New Roman"/>
                <w:b w:val="false"/>
                <w:i w:val="false"/>
                <w:color w:val="000000"/>
                <w:sz w:val="20"/>
              </w:rPr>
              <w:t>
- кредиттер мен мемлекеттік кепілдіктер
</w:t>
            </w:r>
            <w:r>
              <w:br/>
            </w:r>
            <w:r>
              <w:rPr>
                <w:rFonts w:ascii="Times New Roman"/>
                <w:b w:val="false"/>
                <w:i w:val="false"/>
                <w:color w:val="000000"/>
                <w:sz w:val="20"/>
              </w:rPr>
              <w:t>
бойынша міндеттемелерді
</w:t>
            </w:r>
            <w:r>
              <w:br/>
            </w:r>
            <w:r>
              <w:rPr>
                <w:rFonts w:ascii="Times New Roman"/>
                <w:b w:val="false"/>
                <w:i w:val="false"/>
                <w:color w:val="000000"/>
                <w:sz w:val="20"/>
              </w:rPr>
              <w:t>
орындауға байланысты алынған немесе өндіріп
</w:t>
            </w:r>
            <w:r>
              <w:br/>
            </w:r>
            <w:r>
              <w:rPr>
                <w:rFonts w:ascii="Times New Roman"/>
                <w:b w:val="false"/>
                <w:i w:val="false"/>
                <w:color w:val="000000"/>
                <w:sz w:val="20"/>
              </w:rPr>
              <w:t>
алынған мүлікті есепке
</w:t>
            </w:r>
            <w:r>
              <w:br/>
            </w:r>
            <w:r>
              <w:rPr>
                <w:rFonts w:ascii="Times New Roman"/>
                <w:b w:val="false"/>
                <w:i w:val="false"/>
                <w:color w:val="000000"/>
                <w:sz w:val="20"/>
              </w:rPr>
              <w:t>
алу және сақтау
</w:t>
            </w:r>
            <w:r>
              <w:br/>
            </w:r>
            <w:r>
              <w:rPr>
                <w:rFonts w:ascii="Times New Roman"/>
                <w:b w:val="false"/>
                <w:i w:val="false"/>
                <w:color w:val="000000"/>
                <w:sz w:val="20"/>
              </w:rPr>
              <w:t>
жөніндегі жұмыстар.
</w:t>
            </w:r>
            <w:r>
              <w:br/>
            </w:r>
            <w:r>
              <w:rPr>
                <w:rFonts w:ascii="Times New Roman"/>
                <w:b w:val="false"/>
                <w:i w:val="false"/>
                <w:color w:val="000000"/>
                <w:sz w:val="20"/>
              </w:rPr>
              <w:t>
Мыналардың:
</w:t>
            </w:r>
            <w:r>
              <w:br/>
            </w:r>
            <w:r>
              <w:rPr>
                <w:rFonts w:ascii="Times New Roman"/>
                <w:b w:val="false"/>
                <w:i w:val="false"/>
                <w:color w:val="000000"/>
                <w:sz w:val="20"/>
              </w:rPr>
              <w:t>
- жекешелендіру объектілерін сату
</w:t>
            </w:r>
            <w:r>
              <w:br/>
            </w:r>
            <w:r>
              <w:rPr>
                <w:rFonts w:ascii="Times New Roman"/>
                <w:b w:val="false"/>
                <w:i w:val="false"/>
                <w:color w:val="000000"/>
                <w:sz w:val="20"/>
              </w:rPr>
              <w:t>
жөніндегі қаржы кеңесшісінің;
</w:t>
            </w:r>
            <w:r>
              <w:br/>
            </w:r>
            <w:r>
              <w:rPr>
                <w:rFonts w:ascii="Times New Roman"/>
                <w:b w:val="false"/>
                <w:i w:val="false"/>
                <w:color w:val="000000"/>
                <w:sz w:val="20"/>
              </w:rPr>
              <w:t>
- акциялардың мемлекеттік пакеттерімен
</w:t>
            </w:r>
            <w:r>
              <w:br/>
            </w:r>
            <w:r>
              <w:rPr>
                <w:rFonts w:ascii="Times New Roman"/>
                <w:b w:val="false"/>
                <w:i w:val="false"/>
                <w:color w:val="000000"/>
                <w:sz w:val="20"/>
              </w:rPr>
              <w:t>
мәмілелерді тіркеу
</w:t>
            </w:r>
            <w:r>
              <w:br/>
            </w:r>
            <w:r>
              <w:rPr>
                <w:rFonts w:ascii="Times New Roman"/>
                <w:b w:val="false"/>
                <w:i w:val="false"/>
                <w:color w:val="000000"/>
                <w:sz w:val="20"/>
              </w:rPr>
              <w:t>
жөніндегі бағалы қағаздар рыногына
</w:t>
            </w:r>
            <w:r>
              <w:br/>
            </w:r>
            <w:r>
              <w:rPr>
                <w:rFonts w:ascii="Times New Roman"/>
                <w:b w:val="false"/>
                <w:i w:val="false"/>
                <w:color w:val="000000"/>
                <w:sz w:val="20"/>
              </w:rPr>
              <w:t>
кәсіби қатысушылардың
</w:t>
            </w:r>
            <w:r>
              <w:br/>
            </w:r>
            <w:r>
              <w:rPr>
                <w:rFonts w:ascii="Times New Roman"/>
                <w:b w:val="false"/>
                <w:i w:val="false"/>
                <w:color w:val="000000"/>
                <w:sz w:val="20"/>
              </w:rPr>
              <w:t>
қызметтерін сатып алу.
</w:t>
            </w:r>
            <w:r>
              <w:br/>
            </w:r>
            <w:r>
              <w:rPr>
                <w:rFonts w:ascii="Times New Roman"/>
                <w:b w:val="false"/>
                <w:i w:val="false"/>
                <w:color w:val="000000"/>
                <w:sz w:val="20"/>
              </w:rPr>
              <w:t>
Қазақстан Республикасының аумағын-
</w:t>
            </w:r>
            <w:r>
              <w:br/>
            </w:r>
            <w:r>
              <w:rPr>
                <w:rFonts w:ascii="Times New Roman"/>
                <w:b w:val="false"/>
                <w:i w:val="false"/>
                <w:color w:val="000000"/>
                <w:sz w:val="20"/>
              </w:rPr>
              <w:t>
да және халықаралық төрелік органдарда заң консультанттарын тарта
</w:t>
            </w:r>
            <w:r>
              <w:br/>
            </w:r>
            <w:r>
              <w:rPr>
                <w:rFonts w:ascii="Times New Roman"/>
                <w:b w:val="false"/>
                <w:i w:val="false"/>
                <w:color w:val="000000"/>
                <w:sz w:val="20"/>
              </w:rPr>
              <w:t>
отырып, республикалық
</w:t>
            </w:r>
            <w:r>
              <w:br/>
            </w:r>
            <w:r>
              <w:rPr>
                <w:rFonts w:ascii="Times New Roman"/>
                <w:b w:val="false"/>
                <w:i w:val="false"/>
                <w:color w:val="000000"/>
                <w:sz w:val="20"/>
              </w:rPr>
              <w:t>
меншікті жекешелендіру-
</w:t>
            </w:r>
            <w:r>
              <w:br/>
            </w:r>
            <w:r>
              <w:rPr>
                <w:rFonts w:ascii="Times New Roman"/>
                <w:b w:val="false"/>
                <w:i w:val="false"/>
                <w:color w:val="000000"/>
                <w:sz w:val="20"/>
              </w:rPr>
              <w:t>
ге, басқару мен
</w:t>
            </w:r>
            <w:r>
              <w:br/>
            </w:r>
            <w:r>
              <w:rPr>
                <w:rFonts w:ascii="Times New Roman"/>
                <w:b w:val="false"/>
                <w:i w:val="false"/>
                <w:color w:val="000000"/>
                <w:sz w:val="20"/>
              </w:rPr>
              <w:t>
жекешелендіруден кейінгі
</w:t>
            </w:r>
            <w:r>
              <w:br/>
            </w:r>
            <w:r>
              <w:rPr>
                <w:rFonts w:ascii="Times New Roman"/>
                <w:b w:val="false"/>
                <w:i w:val="false"/>
                <w:color w:val="000000"/>
                <w:sz w:val="20"/>
              </w:rPr>
              <w:t>
қызметке байланысты
</w:t>
            </w:r>
            <w:r>
              <w:br/>
            </w:r>
            <w:r>
              <w:rPr>
                <w:rFonts w:ascii="Times New Roman"/>
                <w:b w:val="false"/>
                <w:i w:val="false"/>
                <w:color w:val="000000"/>
                <w:sz w:val="20"/>
              </w:rPr>
              <w:t>
дауларды реттеу.
</w:t>
            </w:r>
            <w:r>
              <w:br/>
            </w:r>
            <w:r>
              <w:rPr>
                <w:rFonts w:ascii="Times New Roman"/>
                <w:b w:val="false"/>
                <w:i w:val="false"/>
                <w:color w:val="000000"/>
                <w:sz w:val="20"/>
              </w:rPr>
              <w:t>
Республикалық меншік
</w:t>
            </w:r>
            <w:r>
              <w:br/>
            </w:r>
            <w:r>
              <w:rPr>
                <w:rFonts w:ascii="Times New Roman"/>
                <w:b w:val="false"/>
                <w:i w:val="false"/>
                <w:color w:val="000000"/>
                <w:sz w:val="20"/>
              </w:rPr>
              <w:t>
объектілері бойынша
</w:t>
            </w:r>
            <w:r>
              <w:br/>
            </w:r>
            <w:r>
              <w:rPr>
                <w:rFonts w:ascii="Times New Roman"/>
                <w:b w:val="false"/>
                <w:i w:val="false"/>
                <w:color w:val="000000"/>
                <w:sz w:val="20"/>
              </w:rPr>
              <w:t>
сауда-саттық туралы
</w:t>
            </w:r>
            <w:r>
              <w:br/>
            </w:r>
            <w:r>
              <w:rPr>
                <w:rFonts w:ascii="Times New Roman"/>
                <w:b w:val="false"/>
                <w:i w:val="false"/>
                <w:color w:val="000000"/>
                <w:sz w:val="20"/>
              </w:rPr>
              <w:t>
ақпараттық хабарлама-
</w:t>
            </w:r>
            <w:r>
              <w:br/>
            </w:r>
            <w:r>
              <w:rPr>
                <w:rFonts w:ascii="Times New Roman"/>
                <w:b w:val="false"/>
                <w:i w:val="false"/>
                <w:color w:val="000000"/>
                <w:sz w:val="20"/>
              </w:rPr>
              <w:t>
ларды жариялау.
</w:t>
            </w:r>
            <w:r>
              <w:br/>
            </w:r>
            <w:r>
              <w:rPr>
                <w:rFonts w:ascii="Times New Roman"/>
                <w:b w:val="false"/>
                <w:i w:val="false"/>
                <w:color w:val="000000"/>
                <w:sz w:val="20"/>
              </w:rPr>
              <w:t>
Жылжымайтын мүлік
</w:t>
            </w:r>
            <w:r>
              <w:br/>
            </w:r>
            <w:r>
              <w:rPr>
                <w:rFonts w:ascii="Times New Roman"/>
                <w:b w:val="false"/>
                <w:i w:val="false"/>
                <w:color w:val="000000"/>
                <w:sz w:val="20"/>
              </w:rPr>
              <w:t>
объектілері жер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учаскелерін бағалау.
</w:t>
            </w:r>
            <w:r>
              <w:br/>
            </w:r>
            <w:r>
              <w:rPr>
                <w:rFonts w:ascii="Times New Roman"/>
                <w:b w:val="false"/>
                <w:i w:val="false"/>
                <w:color w:val="000000"/>
                <w:sz w:val="20"/>
              </w:rPr>
              <w:t>
Самұрық" мемлекеттiк активтердi басқару жөнiндегi қазақстандық холдингi" АҚ-ның және "Қазына" орнықты даму қоры" АҚ-ның орналастырылатын акцияларына төлеуге берiлетiн мемлекеттiк активтердi, сондай-ақ әлеуметтiк-кәсiпкерлiк корпорациялар мен бәсекелi ортаға берiлетiн объектiлердi бағалауды жүргiзуге арналған қызметтердi сатып алу.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ай
</w:t>
            </w:r>
            <w:r>
              <w:br/>
            </w:r>
            <w:r>
              <w:rPr>
                <w:rFonts w:ascii="Times New Roman"/>
                <w:b w:val="false"/>
                <w:i w:val="false"/>
                <w:color w:val="000000"/>
                <w:sz w:val="20"/>
              </w:rPr>
              <w:t>
сайын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минист-
</w:t>
            </w:r>
            <w:r>
              <w:br/>
            </w:r>
            <w:r>
              <w:rPr>
                <w:rFonts w:ascii="Times New Roman"/>
                <w:b w:val="false"/>
                <w:i w:val="false"/>
                <w:color w:val="000000"/>
                <w:sz w:val="20"/>
              </w:rPr>
              <w:t>
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2006.11.26.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950 республикалық меншік объектілерін жекешелендіруден 4 800 000 мың теңге мөлшерінде қаражаттың, 7 047 063 мың теңге мөлшерінде республикалық меншіктегі акциялардың мемлекеттік пакеттеріне дивидендтердің, 936 000 мың теңге мөлшерінде республикалық мемлекеттік кәсіпорындар кірісінің таза бөлігінің республикалық бюджетке түсуі, 70 республикалық меншік кәсіпорындарында активтерді басқару тиімділігін талдау, экономиканың стратегиялық маңызы бар салаларында 7 акционерлік қоғамның 40 құрылымдық бөлімшесінде мемлекеттік мониторинг, 70 жекешелендіру объектілері бойынша шарт міндеттемелерінің орындалуын тексеру, 400 жылжымайтын мүлік объектілері бойынша жер учаскелерін бағалауды жүргізу.
</w:t>
      </w:r>
      <w:r>
        <w:br/>
      </w:r>
      <w:r>
        <w:rPr>
          <w:rFonts w:ascii="Times New Roman"/>
          <w:b w:val="false"/>
          <w:i w:val="false"/>
          <w:color w:val="000000"/>
          <w:sz w:val="28"/>
        </w:rPr>
        <w:t>
Түпкі нәтиже: 64 республикалық меншік объектілерінде басқару тиімділігін арттыру жөніндегі, оның ішінде 27 акционерлік қоғамдар акцияларының мемлекеттік пакеттерін одан әрі иелік ету (жекешелендіру, жекешелендіруге жатпайтын объектілер тізбесіне енгізу, тарату және банкроттау, салалық министрліктердің иелігіне беру) жөніндегі ұсынымдарды әзірлеу, 70 жекешелендірілген объектілердің қаржы-шаруашылық қызметін және сенімді басқарудағы 6 республикалық меншік объектілері қызметінің тиімділігін бақылауды жүзеге асыру.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сатып алынатын қызметтердің бір сағатына орта есеппен жұмсалатын шығындар:
</w:t>
      </w:r>
      <w:r>
        <w:br/>
      </w:r>
      <w:r>
        <w:rPr>
          <w:rFonts w:ascii="Times New Roman"/>
          <w:b w:val="false"/>
          <w:i w:val="false"/>
          <w:color w:val="000000"/>
          <w:sz w:val="28"/>
        </w:rPr>
        <w:t>
- жекешелендіру объектілерінің құнын бағалауға - 3,7 мың теңге;
</w:t>
      </w:r>
      <w:r>
        <w:br/>
      </w:r>
      <w:r>
        <w:rPr>
          <w:rFonts w:ascii="Times New Roman"/>
          <w:b w:val="false"/>
          <w:i w:val="false"/>
          <w:color w:val="000000"/>
          <w:sz w:val="28"/>
        </w:rPr>
        <w:t>
- шарт міндеттемелерінің орындалуын тексеруге - 3,9 мың теңге;
</w:t>
      </w:r>
      <w:r>
        <w:br/>
      </w:r>
      <w:r>
        <w:rPr>
          <w:rFonts w:ascii="Times New Roman"/>
          <w:b w:val="false"/>
          <w:i w:val="false"/>
          <w:color w:val="000000"/>
          <w:sz w:val="28"/>
        </w:rPr>
        <w:t>
- активтерді басқару тиімділігінің мониторингі - 6,9 мың теңге;
</w:t>
      </w:r>
      <w:r>
        <w:br/>
      </w:r>
      <w:r>
        <w:rPr>
          <w:rFonts w:ascii="Times New Roman"/>
          <w:b w:val="false"/>
          <w:i w:val="false"/>
          <w:color w:val="000000"/>
          <w:sz w:val="28"/>
        </w:rPr>
        <w:t>
- мониторинг дерекқорын сүйемелдеу мен дамытуға - 7,3 мың теңге;
</w:t>
      </w:r>
      <w:r>
        <w:br/>
      </w:r>
      <w:r>
        <w:rPr>
          <w:rFonts w:ascii="Times New Roman"/>
          <w:b w:val="false"/>
          <w:i w:val="false"/>
          <w:color w:val="000000"/>
          <w:sz w:val="28"/>
        </w:rPr>
        <w:t>
- отандық заң консультанттары - 9 мың теңге және шетелдік заң консультанттары - 60 мың теңге;
</w:t>
      </w:r>
      <w:r>
        <w:br/>
      </w:r>
      <w:r>
        <w:rPr>
          <w:rFonts w:ascii="Times New Roman"/>
          <w:b w:val="false"/>
          <w:i w:val="false"/>
          <w:color w:val="000000"/>
          <w:sz w:val="28"/>
        </w:rPr>
        <w:t>
Орта есеппен шығыстар:
</w:t>
      </w:r>
      <w:r>
        <w:br/>
      </w:r>
      <w:r>
        <w:rPr>
          <w:rFonts w:ascii="Times New Roman"/>
          <w:b w:val="false"/>
          <w:i w:val="false"/>
          <w:color w:val="000000"/>
          <w:sz w:val="28"/>
        </w:rPr>
        <w:t>
- акцияларды ұстаушылар тізілімінде бір акционерлік қоғамның бағалы қағаздарымен мәмілелер жасауға - 21,5 мың теңге;
</w:t>
      </w:r>
      <w:r>
        <w:br/>
      </w:r>
      <w:r>
        <w:rPr>
          <w:rFonts w:ascii="Times New Roman"/>
          <w:b w:val="false"/>
          <w:i w:val="false"/>
          <w:color w:val="000000"/>
          <w:sz w:val="28"/>
        </w:rPr>
        <w:t>
- бір жер учаскесінің құнын бағалауға - 12 мың теңге;
</w:t>
      </w:r>
      <w:r>
        <w:br/>
      </w:r>
      <w:r>
        <w:rPr>
          <w:rFonts w:ascii="Times New Roman"/>
          <w:b w:val="false"/>
          <w:i w:val="false"/>
          <w:color w:val="000000"/>
          <w:sz w:val="28"/>
        </w:rPr>
        <w:t>
- ақпараттық хабарлама ауданының бір шаршы сантиметрін жариялаудың орташа құны - 0,25 мың теңге.
</w:t>
      </w:r>
      <w:r>
        <w:br/>
      </w:r>
      <w:r>
        <w:rPr>
          <w:rFonts w:ascii="Times New Roman"/>
          <w:b w:val="false"/>
          <w:i w:val="false"/>
          <w:color w:val="000000"/>
          <w:sz w:val="28"/>
        </w:rPr>
        <w:t>
Уақтылылығы: жоспарланған іс-шараларды белгіленген мерзімде толық көлемде жүргізу.
</w:t>
      </w:r>
      <w:r>
        <w:br/>
      </w:r>
      <w:r>
        <w:rPr>
          <w:rFonts w:ascii="Times New Roman"/>
          <w:b w:val="false"/>
          <w:i w:val="false"/>
          <w:color w:val="000000"/>
          <w:sz w:val="28"/>
        </w:rPr>
        <w:t>
Сапасы: республикалық меншік құрылымын оңтайландыру, зерттелген объектілердің қаржы-шаруашылық қызметін жақсарту жөніндегі ұсынымдарды талдау және өңдеу, шығынды кәсіпорындардың санын азайту.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188-қосымшаға өзгерту енгізілді - ҚР Үкіметінің  2006.12.22.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470р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""Министрліктер үйі" ғимаратын күтіп-ұстау және сақтандыру"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287226 мың теңге (екі жүз сексен жеті миллион екі жүз жиырма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"Сақтандыру қызметі туралы" Қазақстан Республикасының 2000 жылғы 18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Қаржы министрлігінің кейбір мәселелері" туралы Қазақстан Республикасы Үкіметінің 2004 жылғы 28 қазандағы N 1119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"Министрліктер үйі" ғимаратына (бұдан әрі - ғимарат) шаруашылық қызмет көрсету;
</w:t>
      </w:r>
      <w:r>
        <w:br/>
      </w:r>
      <w:r>
        <w:rPr>
          <w:rFonts w:ascii="Times New Roman"/>
          <w:b w:val="false"/>
          <w:i w:val="false"/>
          <w:color w:val="000000"/>
          <w:sz w:val="28"/>
        </w:rPr>
        <w:t>
Ғимараттың технологиялық жабдықтарының іркіліссіз жұмыс істеуін қамтамасыз ету және мемлекеттік мүліктің сақталуын қамтамасыз ету, сақтандыру жағдайы туындаған кезде шығындарды өтеу, Ғимаратты жабдықтау.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Ғимараттың техникалық жабдықтарын қолдау және техникалық қызмет көрсету, Ғимаратта телекоммуникациялық қамтамасыз ету, қорғау, шаруашылық қызмет көрсету, конференц-залдарын, мәжіліс залын жабдықтау, Ғимаратта табиғи зілзала, өрт, жарылыс және басқа да тәуекел жағдайларына сақтандыру.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
</w:t>
            </w:r>
            <w:r>
              <w:br/>
            </w:r>
            <w:r>
              <w:rPr>
                <w:rFonts w:ascii="Times New Roman"/>
                <w:b w:val="false"/>
                <w:i w:val="false"/>
                <w:color w:val="000000"/>
                <w:sz w:val="20"/>
              </w:rPr>
              <w:t>
трлік-
</w:t>
            </w:r>
            <w:r>
              <w:br/>
            </w:r>
            <w:r>
              <w:rPr>
                <w:rFonts w:ascii="Times New Roman"/>
                <w:b w:val="false"/>
                <w:i w:val="false"/>
                <w:color w:val="000000"/>
                <w:sz w:val="20"/>
              </w:rPr>
              <w:t>
тер
</w:t>
            </w:r>
            <w:r>
              <w:br/>
            </w:r>
            <w:r>
              <w:rPr>
                <w:rFonts w:ascii="Times New Roman"/>
                <w:b w:val="false"/>
                <w:i w:val="false"/>
                <w:color w:val="000000"/>
                <w:sz w:val="20"/>
              </w:rPr>
              <w:t>
үйі"
</w:t>
            </w:r>
            <w:r>
              <w:br/>
            </w:r>
            <w:r>
              <w:rPr>
                <w:rFonts w:ascii="Times New Roman"/>
                <w:b w:val="false"/>
                <w:i w:val="false"/>
                <w:color w:val="000000"/>
                <w:sz w:val="20"/>
              </w:rPr>
              <w:t>
ғима-
</w:t>
            </w:r>
            <w:r>
              <w:br/>
            </w:r>
            <w:r>
              <w:rPr>
                <w:rFonts w:ascii="Times New Roman"/>
                <w:b w:val="false"/>
                <w:i w:val="false"/>
                <w:color w:val="000000"/>
                <w:sz w:val="20"/>
              </w:rPr>
              <w:t>
ратын
</w:t>
            </w:r>
            <w:r>
              <w:br/>
            </w:r>
            <w:r>
              <w:rPr>
                <w:rFonts w:ascii="Times New Roman"/>
                <w:b w:val="false"/>
                <w:i w:val="false"/>
                <w:color w:val="000000"/>
                <w:sz w:val="20"/>
              </w:rPr>
              <w:t>
күтіп-
</w:t>
            </w:r>
            <w:r>
              <w:br/>
            </w:r>
            <w:r>
              <w:rPr>
                <w:rFonts w:ascii="Times New Roman"/>
                <w:b w:val="false"/>
                <w:i w:val="false"/>
                <w:color w:val="000000"/>
                <w:sz w:val="20"/>
              </w:rPr>
              <w:t>
ұстау
</w:t>
            </w:r>
            <w:r>
              <w:br/>
            </w:r>
            <w:r>
              <w:rPr>
                <w:rFonts w:ascii="Times New Roman"/>
                <w:b w:val="false"/>
                <w:i w:val="false"/>
                <w:color w:val="000000"/>
                <w:sz w:val="20"/>
              </w:rPr>
              <w:t>
және
</w:t>
            </w:r>
            <w:r>
              <w:br/>
            </w:r>
            <w:r>
              <w:rPr>
                <w:rFonts w:ascii="Times New Roman"/>
                <w:b w:val="false"/>
                <w:i w:val="false"/>
                <w:color w:val="000000"/>
                <w:sz w:val="20"/>
              </w:rPr>
              <w:t>
сақтан-
</w:t>
            </w:r>
            <w:r>
              <w:br/>
            </w:r>
            <w:r>
              <w:rPr>
                <w:rFonts w:ascii="Times New Roman"/>
                <w:b w:val="false"/>
                <w:i w:val="false"/>
                <w:color w:val="000000"/>
                <w:sz w:val="20"/>
              </w:rPr>
              <w:t>
дыру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техникалық
</w:t>
            </w:r>
            <w:r>
              <w:br/>
            </w:r>
            <w:r>
              <w:rPr>
                <w:rFonts w:ascii="Times New Roman"/>
                <w:b w:val="false"/>
                <w:i w:val="false"/>
                <w:color w:val="000000"/>
                <w:sz w:val="20"/>
              </w:rPr>
              <w:t>
жабдықтарды, инженерлік
</w:t>
            </w:r>
            <w:r>
              <w:br/>
            </w:r>
            <w:r>
              <w:rPr>
                <w:rFonts w:ascii="Times New Roman"/>
                <w:b w:val="false"/>
                <w:i w:val="false"/>
                <w:color w:val="000000"/>
                <w:sz w:val="20"/>
              </w:rPr>
              <w:t>
желілер мен
</w:t>
            </w:r>
            <w:r>
              <w:br/>
            </w:r>
            <w:r>
              <w:rPr>
                <w:rFonts w:ascii="Times New Roman"/>
                <w:b w:val="false"/>
                <w:i w:val="false"/>
                <w:color w:val="000000"/>
                <w:sz w:val="20"/>
              </w:rPr>
              <w:t>
коммуникацияларды,
</w:t>
            </w:r>
            <w:r>
              <w:br/>
            </w:r>
            <w:r>
              <w:rPr>
                <w:rFonts w:ascii="Times New Roman"/>
                <w:b w:val="false"/>
                <w:i w:val="false"/>
                <w:color w:val="000000"/>
                <w:sz w:val="20"/>
              </w:rPr>
              <w:t>
эфир-кабель теледидарын,
</w:t>
            </w:r>
            <w:r>
              <w:br/>
            </w:r>
            <w:r>
              <w:rPr>
                <w:rFonts w:ascii="Times New Roman"/>
                <w:b w:val="false"/>
                <w:i w:val="false"/>
                <w:color w:val="000000"/>
                <w:sz w:val="20"/>
              </w:rPr>
              <w:t>
желдеткіштің сору-шығару
</w:t>
            </w:r>
            <w:r>
              <w:br/>
            </w:r>
            <w:r>
              <w:rPr>
                <w:rFonts w:ascii="Times New Roman"/>
                <w:b w:val="false"/>
                <w:i w:val="false"/>
                <w:color w:val="000000"/>
                <w:sz w:val="20"/>
              </w:rPr>
              <w:t>
жүйесін, өрт қауіпсіздігін, өрт
</w:t>
            </w:r>
            <w:r>
              <w:br/>
            </w:r>
            <w:r>
              <w:rPr>
                <w:rFonts w:ascii="Times New Roman"/>
                <w:b w:val="false"/>
                <w:i w:val="false"/>
                <w:color w:val="000000"/>
                <w:sz w:val="20"/>
              </w:rPr>
              <w:t>
дабылы мен түтінді
</w:t>
            </w:r>
            <w:r>
              <w:br/>
            </w:r>
            <w:r>
              <w:rPr>
                <w:rFonts w:ascii="Times New Roman"/>
                <w:b w:val="false"/>
                <w:i w:val="false"/>
                <w:color w:val="000000"/>
                <w:sz w:val="20"/>
              </w:rPr>
              <w:t>
жоюды, сыртқы және
</w:t>
            </w:r>
            <w:r>
              <w:br/>
            </w:r>
            <w:r>
              <w:rPr>
                <w:rFonts w:ascii="Times New Roman"/>
                <w:b w:val="false"/>
                <w:i w:val="false"/>
                <w:color w:val="000000"/>
                <w:sz w:val="20"/>
              </w:rPr>
              <w:t>
ішкі желілері бар
</w:t>
            </w:r>
            <w:r>
              <w:br/>
            </w:r>
            <w:r>
              <w:rPr>
                <w:rFonts w:ascii="Times New Roman"/>
                <w:b w:val="false"/>
                <w:i w:val="false"/>
                <w:color w:val="000000"/>
                <w:sz w:val="20"/>
              </w:rPr>
              <w:t>
автоматты телефон
</w:t>
            </w:r>
            <w:r>
              <w:br/>
            </w:r>
            <w:r>
              <w:rPr>
                <w:rFonts w:ascii="Times New Roman"/>
                <w:b w:val="false"/>
                <w:i w:val="false"/>
                <w:color w:val="000000"/>
                <w:sz w:val="20"/>
              </w:rPr>
              <w:t>
станциясын қолдау,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және жөндеу,
</w:t>
            </w:r>
            <w:r>
              <w:br/>
            </w:r>
            <w:r>
              <w:rPr>
                <w:rFonts w:ascii="Times New Roman"/>
                <w:b w:val="false"/>
                <w:i w:val="false"/>
                <w:color w:val="000000"/>
                <w:sz w:val="20"/>
              </w:rPr>
              <w:t>
сыртқы инженерлік
</w:t>
            </w:r>
            <w:r>
              <w:br/>
            </w:r>
            <w:r>
              <w:rPr>
                <w:rFonts w:ascii="Times New Roman"/>
                <w:b w:val="false"/>
                <w:i w:val="false"/>
                <w:color w:val="000000"/>
                <w:sz w:val="20"/>
              </w:rPr>
              <w:t>
желілерге қызмет көрсету, суық-жылумен жабдықтау, ыстық және суық сумен жабдықтау жүйесінің, лифтілер
</w:t>
            </w:r>
            <w:r>
              <w:br/>
            </w:r>
            <w:r>
              <w:rPr>
                <w:rFonts w:ascii="Times New Roman"/>
                <w:b w:val="false"/>
                <w:i w:val="false"/>
                <w:color w:val="000000"/>
                <w:sz w:val="20"/>
              </w:rPr>
              <w:t>
жұмысының, бейне
</w:t>
            </w:r>
            <w:r>
              <w:br/>
            </w:r>
            <w:r>
              <w:rPr>
                <w:rFonts w:ascii="Times New Roman"/>
                <w:b w:val="false"/>
                <w:i w:val="false"/>
                <w:color w:val="000000"/>
                <w:sz w:val="20"/>
              </w:rPr>
              <w:t>
қадағалау мен қол
</w:t>
            </w:r>
            <w:r>
              <w:br/>
            </w:r>
            <w:r>
              <w:rPr>
                <w:rFonts w:ascii="Times New Roman"/>
                <w:b w:val="false"/>
                <w:i w:val="false"/>
                <w:color w:val="000000"/>
                <w:sz w:val="20"/>
              </w:rPr>
              <w:t>
жеткізілімді бақылау, дизель-генератор жүйесін
</w:t>
            </w:r>
            <w:r>
              <w:br/>
            </w:r>
            <w:r>
              <w:rPr>
                <w:rFonts w:ascii="Times New Roman"/>
                <w:b w:val="false"/>
                <w:i w:val="false"/>
                <w:color w:val="000000"/>
                <w:sz w:val="20"/>
              </w:rPr>
              <w:t>
алдын алу жұмыстарын
</w:t>
            </w:r>
            <w:r>
              <w:br/>
            </w:r>
            <w:r>
              <w:rPr>
                <w:rFonts w:ascii="Times New Roman"/>
                <w:b w:val="false"/>
                <w:i w:val="false"/>
                <w:color w:val="000000"/>
                <w:sz w:val="20"/>
              </w:rPr>
              <w:t>
жүргізу, желдеткіш
</w:t>
            </w:r>
            <w:r>
              <w:br/>
            </w:r>
            <w:r>
              <w:rPr>
                <w:rFonts w:ascii="Times New Roman"/>
                <w:b w:val="false"/>
                <w:i w:val="false"/>
                <w:color w:val="000000"/>
                <w:sz w:val="20"/>
              </w:rPr>
              <w:t>
жабдығын жөндеу.
</w:t>
            </w:r>
            <w:r>
              <w:br/>
            </w:r>
            <w:r>
              <w:rPr>
                <w:rFonts w:ascii="Times New Roman"/>
                <w:b w:val="false"/>
                <w:i w:val="false"/>
                <w:color w:val="000000"/>
                <w:sz w:val="20"/>
              </w:rPr>
              <w:t>
Ғимаратты күзету және
</w:t>
            </w:r>
            <w:r>
              <w:br/>
            </w:r>
            <w:r>
              <w:rPr>
                <w:rFonts w:ascii="Times New Roman"/>
                <w:b w:val="false"/>
                <w:i w:val="false"/>
                <w:color w:val="000000"/>
                <w:sz w:val="20"/>
              </w:rPr>
              <w:t>
жарақтандыру. Ғимараттың ішкі
</w:t>
            </w:r>
            <w:r>
              <w:br/>
            </w:r>
            <w:r>
              <w:rPr>
                <w:rFonts w:ascii="Times New Roman"/>
                <w:b w:val="false"/>
                <w:i w:val="false"/>
                <w:color w:val="000000"/>
                <w:sz w:val="20"/>
              </w:rPr>
              <w:t>
үй-жайлары мен қасбетін, сондай-ақ
</w:t>
            </w:r>
            <w:r>
              <w:br/>
            </w:r>
            <w:r>
              <w:rPr>
                <w:rFonts w:ascii="Times New Roman"/>
                <w:b w:val="false"/>
                <w:i w:val="false"/>
                <w:color w:val="000000"/>
                <w:sz w:val="20"/>
              </w:rPr>
              <w:t>
оған жапсарлас аумақты
</w:t>
            </w:r>
            <w:r>
              <w:br/>
            </w:r>
            <w:r>
              <w:rPr>
                <w:rFonts w:ascii="Times New Roman"/>
                <w:b w:val="false"/>
                <w:i w:val="false"/>
                <w:color w:val="000000"/>
                <w:sz w:val="20"/>
              </w:rPr>
              <w:t>
таза қалпында ұстау,
</w:t>
            </w:r>
            <w:r>
              <w:br/>
            </w:r>
            <w:r>
              <w:rPr>
                <w:rFonts w:ascii="Times New Roman"/>
                <w:b w:val="false"/>
                <w:i w:val="false"/>
                <w:color w:val="000000"/>
                <w:sz w:val="20"/>
              </w:rPr>
              <w:t>
ғимаратты санитарлық
</w:t>
            </w:r>
            <w:r>
              <w:br/>
            </w:r>
            <w:r>
              <w:rPr>
                <w:rFonts w:ascii="Times New Roman"/>
                <w:b w:val="false"/>
                <w:i w:val="false"/>
                <w:color w:val="000000"/>
                <w:sz w:val="20"/>
              </w:rPr>
              <w:t>
тазарту, аумақтан қоқыс
</w:t>
            </w:r>
            <w:r>
              <w:br/>
            </w:r>
            <w:r>
              <w:rPr>
                <w:rFonts w:ascii="Times New Roman"/>
                <w:b w:val="false"/>
                <w:i w:val="false"/>
                <w:color w:val="000000"/>
                <w:sz w:val="20"/>
              </w:rPr>
              <w:t>
пен қарды шығару және
</w:t>
            </w:r>
            <w:r>
              <w:br/>
            </w:r>
            <w:r>
              <w:rPr>
                <w:rFonts w:ascii="Times New Roman"/>
                <w:b w:val="false"/>
                <w:i w:val="false"/>
                <w:color w:val="000000"/>
                <w:sz w:val="20"/>
              </w:rPr>
              <w:t>
ғимараттың қалыпты жұмыс істеуін қамтамасыз
</w:t>
            </w:r>
            <w:r>
              <w:br/>
            </w:r>
            <w:r>
              <w:rPr>
                <w:rFonts w:ascii="Times New Roman"/>
                <w:b w:val="false"/>
                <w:i w:val="false"/>
                <w:color w:val="000000"/>
                <w:sz w:val="20"/>
              </w:rPr>
              <w:t>
ету үшін қажетті басқа
</w:t>
            </w:r>
            <w:r>
              <w:br/>
            </w:r>
            <w:r>
              <w:rPr>
                <w:rFonts w:ascii="Times New Roman"/>
                <w:b w:val="false"/>
                <w:i w:val="false"/>
                <w:color w:val="000000"/>
                <w:sz w:val="20"/>
              </w:rPr>
              <w:t>
да жұмыстар.
</w:t>
            </w:r>
            <w:r>
              <w:br/>
            </w:r>
            <w:r>
              <w:rPr>
                <w:rFonts w:ascii="Times New Roman"/>
                <w:b w:val="false"/>
                <w:i w:val="false"/>
                <w:color w:val="000000"/>
                <w:sz w:val="20"/>
              </w:rPr>
              <w:t>
Ғимаратты ағымдағы
</w:t>
            </w:r>
            <w:r>
              <w:br/>
            </w:r>
            <w:r>
              <w:rPr>
                <w:rFonts w:ascii="Times New Roman"/>
                <w:b w:val="false"/>
                <w:i w:val="false"/>
                <w:color w:val="000000"/>
                <w:sz w:val="20"/>
              </w:rPr>
              <w:t>
жөндеу.
</w:t>
            </w:r>
            <w:r>
              <w:br/>
            </w:r>
            <w:r>
              <w:rPr>
                <w:rFonts w:ascii="Times New Roman"/>
                <w:b w:val="false"/>
                <w:i w:val="false"/>
                <w:color w:val="000000"/>
                <w:sz w:val="20"/>
              </w:rPr>
              <w:t>
Ғимаратқа электр- энер-
</w:t>
            </w:r>
            <w:r>
              <w:br/>
            </w:r>
            <w:r>
              <w:rPr>
                <w:rFonts w:ascii="Times New Roman"/>
                <w:b w:val="false"/>
                <w:i w:val="false"/>
                <w:color w:val="000000"/>
                <w:sz w:val="20"/>
              </w:rPr>
              <w:t>
гиясын, жылу энергиясын
</w:t>
            </w:r>
            <w:r>
              <w:br/>
            </w:r>
            <w:r>
              <w:rPr>
                <w:rFonts w:ascii="Times New Roman"/>
                <w:b w:val="false"/>
                <w:i w:val="false"/>
                <w:color w:val="000000"/>
                <w:sz w:val="20"/>
              </w:rPr>
              <w:t>
жеткізу және коммуналдық
</w:t>
            </w:r>
            <w:r>
              <w:br/>
            </w:r>
            <w:r>
              <w:rPr>
                <w:rFonts w:ascii="Times New Roman"/>
                <w:b w:val="false"/>
                <w:i w:val="false"/>
                <w:color w:val="000000"/>
                <w:sz w:val="20"/>
              </w:rPr>
              <w:t>
қызметтер көрсету. Жалпы алаңы 24595,8 шм. Ғимаратқа шаруашылық
</w:t>
            </w:r>
            <w:r>
              <w:br/>
            </w:r>
            <w:r>
              <w:rPr>
                <w:rFonts w:ascii="Times New Roman"/>
                <w:b w:val="false"/>
                <w:i w:val="false"/>
                <w:color w:val="000000"/>
                <w:sz w:val="20"/>
              </w:rPr>
              <w:t>
қызмет көрсетуді қамтамасыз ету.
</w:t>
            </w:r>
            <w:r>
              <w:br/>
            </w:r>
            <w:r>
              <w:rPr>
                <w:rFonts w:ascii="Times New Roman"/>
                <w:b w:val="false"/>
                <w:i w:val="false"/>
                <w:color w:val="000000"/>
                <w:sz w:val="20"/>
              </w:rPr>
              <w:t>
Ғимаратқа меншік құқығын
</w:t>
            </w:r>
            <w:r>
              <w:br/>
            </w:r>
            <w:r>
              <w:rPr>
                <w:rFonts w:ascii="Times New Roman"/>
                <w:b w:val="false"/>
                <w:i w:val="false"/>
                <w:color w:val="000000"/>
                <w:sz w:val="20"/>
              </w:rPr>
              <w:t>
және уәкілетті органда
</w:t>
            </w:r>
            <w:r>
              <w:br/>
            </w:r>
            <w:r>
              <w:rPr>
                <w:rFonts w:ascii="Times New Roman"/>
                <w:b w:val="false"/>
                <w:i w:val="false"/>
                <w:color w:val="000000"/>
                <w:sz w:val="20"/>
              </w:rPr>
              <w:t>
оған жапсарлас жер
</w:t>
            </w:r>
            <w:r>
              <w:br/>
            </w:r>
            <w:r>
              <w:rPr>
                <w:rFonts w:ascii="Times New Roman"/>
                <w:b w:val="false"/>
                <w:i w:val="false"/>
                <w:color w:val="000000"/>
                <w:sz w:val="20"/>
              </w:rPr>
              <w:t>
учаскесін тіркеу.
</w:t>
            </w:r>
            <w:r>
              <w:br/>
            </w:r>
            <w:r>
              <w:rPr>
                <w:rFonts w:ascii="Times New Roman"/>
                <w:b w:val="false"/>
                <w:i w:val="false"/>
                <w:color w:val="000000"/>
                <w:sz w:val="20"/>
              </w:rPr>
              <w:t>
Ғимаратты сақтандыруға
</w:t>
            </w:r>
            <w:r>
              <w:br/>
            </w:r>
            <w:r>
              <w:rPr>
                <w:rFonts w:ascii="Times New Roman"/>
                <w:b w:val="false"/>
                <w:i w:val="false"/>
                <w:color w:val="000000"/>
                <w:sz w:val="20"/>
              </w:rPr>
              <w:t>
шарт жасасу, сақтандыру
</w:t>
            </w:r>
            <w:r>
              <w:br/>
            </w:r>
            <w:r>
              <w:rPr>
                <w:rFonts w:ascii="Times New Roman"/>
                <w:b w:val="false"/>
                <w:i w:val="false"/>
                <w:color w:val="000000"/>
                <w:sz w:val="20"/>
              </w:rPr>
              <w:t>
шарттарына сәйкес жасал-
</w:t>
            </w:r>
            <w:r>
              <w:br/>
            </w:r>
            <w:r>
              <w:rPr>
                <w:rFonts w:ascii="Times New Roman"/>
                <w:b w:val="false"/>
                <w:i w:val="false"/>
                <w:color w:val="000000"/>
                <w:sz w:val="20"/>
              </w:rPr>
              <w:t>
ған шарт бойынша
</w:t>
            </w:r>
            <w:r>
              <w:br/>
            </w:r>
            <w:r>
              <w:rPr>
                <w:rFonts w:ascii="Times New Roman"/>
                <w:b w:val="false"/>
                <w:i w:val="false"/>
                <w:color w:val="000000"/>
                <w:sz w:val="20"/>
              </w:rPr>
              <w:t>
сақтандыру жарналарын
</w:t>
            </w:r>
            <w:r>
              <w:br/>
            </w:r>
            <w:r>
              <w:rPr>
                <w:rFonts w:ascii="Times New Roman"/>
                <w:b w:val="false"/>
                <w:i w:val="false"/>
                <w:color w:val="000000"/>
                <w:sz w:val="20"/>
              </w:rPr>
              <w:t>
төлеу. Сатып алу, бейне
</w:t>
            </w:r>
            <w:r>
              <w:br/>
            </w:r>
            <w:r>
              <w:rPr>
                <w:rFonts w:ascii="Times New Roman"/>
                <w:b w:val="false"/>
                <w:i w:val="false"/>
                <w:color w:val="000000"/>
                <w:sz w:val="20"/>
              </w:rPr>
              <w:t>
қадағалау жүйесін
</w:t>
            </w:r>
            <w:r>
              <w:br/>
            </w:r>
            <w:r>
              <w:rPr>
                <w:rFonts w:ascii="Times New Roman"/>
                <w:b w:val="false"/>
                <w:i w:val="false"/>
                <w:color w:val="000000"/>
                <w:sz w:val="20"/>
              </w:rPr>
              <w:t>
монтаждау, қол жеткізі-
</w:t>
            </w:r>
            <w:r>
              <w:br/>
            </w:r>
            <w:r>
              <w:rPr>
                <w:rFonts w:ascii="Times New Roman"/>
                <w:b w:val="false"/>
                <w:i w:val="false"/>
                <w:color w:val="000000"/>
                <w:sz w:val="20"/>
              </w:rPr>
              <w:t>
лімін және күзет дабылын
</w:t>
            </w:r>
            <w:r>
              <w:br/>
            </w:r>
            <w:r>
              <w:rPr>
                <w:rFonts w:ascii="Times New Roman"/>
                <w:b w:val="false"/>
                <w:i w:val="false"/>
                <w:color w:val="000000"/>
                <w:sz w:val="20"/>
              </w:rPr>
              <w:t>
бақылау. Басқа да
</w:t>
            </w:r>
            <w:r>
              <w:br/>
            </w:r>
            <w:r>
              <w:rPr>
                <w:rFonts w:ascii="Times New Roman"/>
                <w:b w:val="false"/>
                <w:i w:val="false"/>
                <w:color w:val="000000"/>
                <w:sz w:val="20"/>
              </w:rPr>
              <w:t>
тауарлар мен ілеспе
</w:t>
            </w:r>
            <w:r>
              <w:br/>
            </w:r>
            <w:r>
              <w:rPr>
                <w:rFonts w:ascii="Times New Roman"/>
                <w:b w:val="false"/>
                <w:i w:val="false"/>
                <w:color w:val="000000"/>
                <w:sz w:val="20"/>
              </w:rPr>
              <w:t>
қызметтерді сатып алу. Жылу сорғыларын сатып алу, жеткізу және орнату.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жарты жыл-
</w:t>
            </w:r>
            <w:r>
              <w:br/>
            </w:r>
            <w:r>
              <w:rPr>
                <w:rFonts w:ascii="Times New Roman"/>
                <w:b w:val="false"/>
                <w:i w:val="false"/>
                <w:color w:val="000000"/>
                <w:sz w:val="20"/>
              </w:rPr>
              <w:t>
дығы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жұмыс істейтін лифтілердің, желдеткіш және электротехникалық, санитарлық-техникалық жабдықтың, инженерлік желілер мен коммуникациялардың, эфир-кабельдік теледидардың, желдеткіштің шығару-сорғы жүйесінің, өрт қауіпсіздігінің, өрт дабылының және түтін шығарудың, кіруді бейне қадағалау мен бақылау жүйелерінің, сыртқы және ішкі желілері бар автоматты телефон станциясының үлес салмағы олардың жалпы санының 100%-ын құрайды.
</w:t>
      </w:r>
      <w:r>
        <w:br/>
      </w:r>
      <w:r>
        <w:rPr>
          <w:rFonts w:ascii="Times New Roman"/>
          <w:b w:val="false"/>
          <w:i w:val="false"/>
          <w:color w:val="000000"/>
          <w:sz w:val="28"/>
        </w:rPr>
        <w:t>
Түпкі нәтиже: Ғимараттың бүкіл технологиялық жабдықтарының, оның ішінде кростық үй-жайлардың іркіліссіз және апатсыз жұмыс істеуі. Ғимаратты сенімді сақтандыру жағынан қорғау, сондай-ақ сақтандыру жағдайы басталған кезде сақтандыру төлемдерін уақтылы төлеу.
</w:t>
      </w:r>
      <w:r>
        <w:br/>
      </w:r>
      <w:r>
        <w:rPr>
          <w:rFonts w:ascii="Times New Roman"/>
          <w:b w:val="false"/>
          <w:i w:val="false"/>
          <w:color w:val="000000"/>
          <w:sz w:val="28"/>
        </w:rPr>
        <w:t>
Қаржы-экономикалық нәтижесі: Ғимараттың 1 шаршы метрін ұстауға жұмсалатын шығындардың шартты құны 11677,9 теңгені құрайды.
</w:t>
      </w:r>
      <w:r>
        <w:br/>
      </w:r>
      <w:r>
        <w:rPr>
          <w:rFonts w:ascii="Times New Roman"/>
          <w:b w:val="false"/>
          <w:i w:val="false"/>
          <w:color w:val="000000"/>
          <w:sz w:val="28"/>
        </w:rPr>
        <w:t>
Уақтылылығы: белгіленген мерзімдерді ескере отырып іс-шараларды орындау.
</w:t>
      </w:r>
      <w:r>
        <w:br/>
      </w:r>
      <w:r>
        <w:rPr>
          <w:rFonts w:ascii="Times New Roman"/>
          <w:b w:val="false"/>
          <w:i w:val="false"/>
          <w:color w:val="000000"/>
          <w:sz w:val="28"/>
        </w:rPr>
        <w:t>
Сапасы: мемлекеттік қызметшілерге қалыпты еңбек және әлеуметтік-тұрмыстық жағдайлар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189-ҚОСЫМША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"Жеңілдікті тұрғын үй кредиттері бойынша бағамдық айырманы төлеу"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49224 мың теңге (қырық тоғыз миллион екi жүз жиырма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"Тұрғын үйқұрылысбанкі" ЖАҚ берген жеңілдікті тұрғын үй несиелерін алған азаматтардың мүдделерін қорғауды қамтамасыз ету жөніндегі шаралар туралы" Қазақстан Республикасы Үкіметінің 2001 жылғы 28 ақпандағы N 304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Жеңілдікті тұрғын үй кредиттерін алған азаматтар үшін теңгенің еркін өзгермелі айырбас бағамы режиміне көшудің әлеуметтік салдарларын жеңілдету.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жеңілдікті тұрғын үй кредиттері бойынша бағамдық айырманы төлеу.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
</w:t>
            </w:r>
            <w:r>
              <w:br/>
            </w:r>
            <w:r>
              <w:rPr>
                <w:rFonts w:ascii="Times New Roman"/>
                <w:b w:val="false"/>
                <w:i w:val="false"/>
                <w:color w:val="000000"/>
                <w:sz w:val="20"/>
              </w:rPr>
              <w:t>
дікті
</w:t>
            </w:r>
            <w:r>
              <w:br/>
            </w:r>
            <w:r>
              <w:rPr>
                <w:rFonts w:ascii="Times New Roman"/>
                <w:b w:val="false"/>
                <w:i w:val="false"/>
                <w:color w:val="000000"/>
                <w:sz w:val="20"/>
              </w:rPr>
              <w:t>
тұрғын
</w:t>
            </w:r>
            <w:r>
              <w:br/>
            </w:r>
            <w:r>
              <w:rPr>
                <w:rFonts w:ascii="Times New Roman"/>
                <w:b w:val="false"/>
                <w:i w:val="false"/>
                <w:color w:val="000000"/>
                <w:sz w:val="20"/>
              </w:rPr>
              <w:t>
үй кре-
</w:t>
            </w:r>
            <w:r>
              <w:br/>
            </w:r>
            <w:r>
              <w:rPr>
                <w:rFonts w:ascii="Times New Roman"/>
                <w:b w:val="false"/>
                <w:i w:val="false"/>
                <w:color w:val="000000"/>
                <w:sz w:val="20"/>
              </w:rPr>
              <w:t>
диттері
</w:t>
            </w:r>
            <w:r>
              <w:br/>
            </w:r>
            <w:r>
              <w:rPr>
                <w:rFonts w:ascii="Times New Roman"/>
                <w:b w:val="false"/>
                <w:i w:val="false"/>
                <w:color w:val="000000"/>
                <w:sz w:val="20"/>
              </w:rPr>
              <w:t>
бойынша
</w:t>
            </w:r>
            <w:r>
              <w:br/>
            </w:r>
            <w:r>
              <w:rPr>
                <w:rFonts w:ascii="Times New Roman"/>
                <w:b w:val="false"/>
                <w:i w:val="false"/>
                <w:color w:val="000000"/>
                <w:sz w:val="20"/>
              </w:rPr>
              <w:t>
бағам-
</w:t>
            </w:r>
            <w:r>
              <w:br/>
            </w:r>
            <w:r>
              <w:rPr>
                <w:rFonts w:ascii="Times New Roman"/>
                <w:b w:val="false"/>
                <w:i w:val="false"/>
                <w:color w:val="000000"/>
                <w:sz w:val="20"/>
              </w:rPr>
              <w:t>
дық
</w:t>
            </w:r>
            <w:r>
              <w:br/>
            </w:r>
            <w:r>
              <w:rPr>
                <w:rFonts w:ascii="Times New Roman"/>
                <w:b w:val="false"/>
                <w:i w:val="false"/>
                <w:color w:val="000000"/>
                <w:sz w:val="20"/>
              </w:rPr>
              <w:t>
айыр-
</w:t>
            </w:r>
            <w:r>
              <w:br/>
            </w:r>
            <w:r>
              <w:rPr>
                <w:rFonts w:ascii="Times New Roman"/>
                <w:b w:val="false"/>
                <w:i w:val="false"/>
                <w:color w:val="000000"/>
                <w:sz w:val="20"/>
              </w:rPr>
              <w:t>
маны
</w:t>
            </w:r>
            <w:r>
              <w:br/>
            </w:r>
            <w:r>
              <w:rPr>
                <w:rFonts w:ascii="Times New Roman"/>
                <w:b w:val="false"/>
                <w:i w:val="false"/>
                <w:color w:val="000000"/>
                <w:sz w:val="20"/>
              </w:rPr>
              <w:t>
төлеу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үшін "Тұрғын
</w:t>
            </w:r>
            <w:r>
              <w:br/>
            </w:r>
            <w:r>
              <w:rPr>
                <w:rFonts w:ascii="Times New Roman"/>
                <w:b w:val="false"/>
                <w:i w:val="false"/>
                <w:color w:val="000000"/>
                <w:sz w:val="20"/>
              </w:rPr>
              <w:t>
үйқұрылысбанкі" ЖАҚ
</w:t>
            </w:r>
            <w:r>
              <w:br/>
            </w:r>
            <w:r>
              <w:rPr>
                <w:rFonts w:ascii="Times New Roman"/>
                <w:b w:val="false"/>
                <w:i w:val="false"/>
                <w:color w:val="000000"/>
                <w:sz w:val="20"/>
              </w:rPr>
              <w:t>
берген жеңілдікті
</w:t>
            </w:r>
            <w:r>
              <w:br/>
            </w:r>
            <w:r>
              <w:rPr>
                <w:rFonts w:ascii="Times New Roman"/>
                <w:b w:val="false"/>
                <w:i w:val="false"/>
                <w:color w:val="000000"/>
                <w:sz w:val="20"/>
              </w:rPr>
              <w:t>
тұрғын үй кредиттері
</w:t>
            </w:r>
            <w:r>
              <w:br/>
            </w:r>
            <w:r>
              <w:rPr>
                <w:rFonts w:ascii="Times New Roman"/>
                <w:b w:val="false"/>
                <w:i w:val="false"/>
                <w:color w:val="000000"/>
                <w:sz w:val="20"/>
              </w:rPr>
              <w:t>
бойынша бағамдық
</w:t>
            </w:r>
            <w:r>
              <w:br/>
            </w:r>
            <w:r>
              <w:rPr>
                <w:rFonts w:ascii="Times New Roman"/>
                <w:b w:val="false"/>
                <w:i w:val="false"/>
                <w:color w:val="000000"/>
                <w:sz w:val="20"/>
              </w:rPr>
              <w:t>
айырманы төлеу.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"ЦентрКредитБанкі" АҚ жеңілдікті тұрғын үй кредиттері бойынша бағамдық айырмасын төлеу.
</w:t>
      </w:r>
      <w:r>
        <w:br/>
      </w:r>
      <w:r>
        <w:rPr>
          <w:rFonts w:ascii="Times New Roman"/>
          <w:b w:val="false"/>
          <w:i w:val="false"/>
          <w:color w:val="000000"/>
          <w:sz w:val="28"/>
        </w:rPr>
        <w:t>
Түпкі нәтиже: жасалған кредит келісімдерінің ережелеріне сәйкес кредиттер бойынша берешекті өтеу бөлігінде орындалған міндеттемелер жөніндегі бағамдық айырманы 100% өтеу.
</w:t>
      </w:r>
      <w:r>
        <w:br/>
      </w:r>
      <w:r>
        <w:rPr>
          <w:rFonts w:ascii="Times New Roman"/>
          <w:b w:val="false"/>
          <w:i w:val="false"/>
          <w:color w:val="000000"/>
          <w:sz w:val="28"/>
        </w:rPr>
        <w:t>
Уақтылығы: Қазақстан Республикасы Үкіметінің "Центр Кредит Банкі" АҚ алдындағы міндеттемелерінің орындалу уақтылығы.
</w:t>
      </w:r>
      <w:r>
        <w:br/>
      </w:r>
      <w:r>
        <w:rPr>
          <w:rFonts w:ascii="Times New Roman"/>
          <w:b w:val="false"/>
          <w:i w:val="false"/>
          <w:color w:val="000000"/>
          <w:sz w:val="28"/>
        </w:rPr>
        <w:t>
Сапасы: азаматтарды мемлекеттік қолдауды, жеңілдікті тұрғын үй кредиттерін 100%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"Тұрғын үй құрылыс жинақ салымдары бойынша сыйлықақылар төлеу"
</w:t>
      </w:r>
      <w:r>
        <w:br/>
      </w:r>
      <w:r>
        <w:rPr>
          <w:rFonts w:ascii="Times New Roman"/>
          <w:b w:val="false"/>
          <w:i w:val="false"/>
          <w:color w:val="000000"/>
          <w:sz w:val="28"/>
        </w:rPr>
        <w:t>
деген 024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149806 мың теңге (бiр жүз қырық тоғыз миллион сегiз жүз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тұрғын үй құрылысы жинақ ақшасы туралы" Қазақстан Республикасының 2000 жылғы 7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тұрғын үй құрылысын дамытудың 2005-2007 жылдарға арналған мемлекеттік бағдарламасы туралы" Қазақстан Республикасы Президентінің 2004 жылғы 11 маусымдағы
</w:t>
      </w:r>
      <w:r>
        <w:br/>
      </w:r>
      <w:r>
        <w:rPr>
          <w:rFonts w:ascii="Times New Roman"/>
          <w:b w:val="false"/>
          <w:i w:val="false"/>
          <w:color w:val="000000"/>
          <w:sz w:val="28"/>
        </w:rPr>
        <w:t>
N 1388 
</w:t>
      </w:r>
      <w:r>
        <w:rPr>
          <w:rFonts w:ascii="Times New Roman"/>
          <w:b w:val="false"/>
          <w:i w:val="false"/>
          <w:color w:val="000000"/>
          <w:sz w:val="28"/>
        </w:rPr>
        <w:t xml:space="preserve"> Жарлығы </w:t>
      </w:r>
      <w:r>
        <w:rPr>
          <w:rFonts w:ascii="Times New Roman"/>
          <w:b w:val="false"/>
          <w:i w:val="false"/>
          <w:color w:val="000000"/>
          <w:sz w:val="28"/>
        </w:rPr>
        <w:t>
; "Тұрғын үй құрылысы ұзақ мерзімді қаржыландыру және ипотекалық несие беру жүйесін дамыту тұжырымдамасы туралы"  Қазақстан Республикасы Үкіметінің 2000 жылғы 21 тамыздағы N 1290 
</w:t>
      </w:r>
      <w:r>
        <w:rPr>
          <w:rFonts w:ascii="Times New Roman"/>
          <w:b w:val="false"/>
          <w:i w:val="false"/>
          <w:color w:val="000000"/>
          <w:sz w:val="28"/>
        </w:rPr>
        <w:t xml:space="preserve"> қаулысы </w:t>
      </w:r>
      <w:r>
        <w:rPr>
          <w:rFonts w:ascii="Times New Roman"/>
          <w:b w:val="false"/>
          <w:i w:val="false"/>
          <w:color w:val="000000"/>
          <w:sz w:val="28"/>
        </w:rPr>
        <w:t>
; "Тұрғын үй құрылыс жинақ банкін құру туралы" Қазақстан Республикасы Үкіметінің 2003 жылғы 16 сәуірдегі N 364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Тұрғын үй құрылысы жинақ банкілерінің қосымша салымдарын тарту жолымен Қазақстан Республикасында тұрғын үй құрылыс жинақ жүйесін дамытуды мемлекеттік қолдауды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тұрғын үй құрылыс
</w:t>
      </w:r>
      <w:r>
        <w:br/>
      </w:r>
      <w:r>
        <w:rPr>
          <w:rFonts w:ascii="Times New Roman"/>
          <w:b w:val="false"/>
          <w:i w:val="false"/>
          <w:color w:val="000000"/>
          <w:sz w:val="28"/>
        </w:rPr>
        <w:t>
жинақ ақшасы бойынша мемлекеттік сыйлықақылар беру.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
</w:t>
            </w:r>
            <w:r>
              <w:br/>
            </w:r>
            <w:r>
              <w:rPr>
                <w:rFonts w:ascii="Times New Roman"/>
                <w:b w:val="false"/>
                <w:i w:val="false"/>
                <w:color w:val="000000"/>
                <w:sz w:val="20"/>
              </w:rPr>
              <w:t>
рылыс жинақ
</w:t>
            </w:r>
            <w:r>
              <w:br/>
            </w:r>
            <w:r>
              <w:rPr>
                <w:rFonts w:ascii="Times New Roman"/>
                <w:b w:val="false"/>
                <w:i w:val="false"/>
                <w:color w:val="000000"/>
                <w:sz w:val="20"/>
              </w:rPr>
              <w:t>
салым-
</w:t>
            </w:r>
            <w:r>
              <w:br/>
            </w:r>
            <w:r>
              <w:rPr>
                <w:rFonts w:ascii="Times New Roman"/>
                <w:b w:val="false"/>
                <w:i w:val="false"/>
                <w:color w:val="000000"/>
                <w:sz w:val="20"/>
              </w:rPr>
              <w:t>
дары
</w:t>
            </w:r>
            <w:r>
              <w:br/>
            </w:r>
            <w:r>
              <w:rPr>
                <w:rFonts w:ascii="Times New Roman"/>
                <w:b w:val="false"/>
                <w:i w:val="false"/>
                <w:color w:val="000000"/>
                <w:sz w:val="20"/>
              </w:rPr>
              <w:t>
бойынша
</w:t>
            </w:r>
            <w:r>
              <w:br/>
            </w:r>
            <w:r>
              <w:rPr>
                <w:rFonts w:ascii="Times New Roman"/>
                <w:b w:val="false"/>
                <w:i w:val="false"/>
                <w:color w:val="000000"/>
                <w:sz w:val="20"/>
              </w:rPr>
              <w:t>
сыйлық-
</w:t>
            </w:r>
            <w:r>
              <w:br/>
            </w:r>
            <w:r>
              <w:rPr>
                <w:rFonts w:ascii="Times New Roman"/>
                <w:b w:val="false"/>
                <w:i w:val="false"/>
                <w:color w:val="000000"/>
                <w:sz w:val="20"/>
              </w:rPr>
              <w:t>
ақылар
</w:t>
            </w:r>
            <w:r>
              <w:br/>
            </w:r>
            <w:r>
              <w:rPr>
                <w:rFonts w:ascii="Times New Roman"/>
                <w:b w:val="false"/>
                <w:i w:val="false"/>
                <w:color w:val="000000"/>
                <w:sz w:val="20"/>
              </w:rPr>
              <w:t>
төлеу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 жинақ
</w:t>
            </w:r>
            <w:r>
              <w:br/>
            </w:r>
            <w:r>
              <w:rPr>
                <w:rFonts w:ascii="Times New Roman"/>
                <w:b w:val="false"/>
                <w:i w:val="false"/>
                <w:color w:val="000000"/>
                <w:sz w:val="20"/>
              </w:rPr>
              <w:t>
банкін" АҚ салымшыларына
</w:t>
            </w:r>
            <w:r>
              <w:br/>
            </w:r>
            <w:r>
              <w:rPr>
                <w:rFonts w:ascii="Times New Roman"/>
                <w:b w:val="false"/>
                <w:i w:val="false"/>
                <w:color w:val="000000"/>
                <w:sz w:val="20"/>
              </w:rPr>
              <w:t>
мемлекеттің сыйлықақысын
</w:t>
            </w:r>
            <w:r>
              <w:br/>
            </w:r>
            <w:r>
              <w:rPr>
                <w:rFonts w:ascii="Times New Roman"/>
                <w:b w:val="false"/>
                <w:i w:val="false"/>
                <w:color w:val="000000"/>
                <w:sz w:val="20"/>
              </w:rPr>
              <w:t>
төлеу.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тұрғын үй құрылыс жинақ салымдары бойынша мемлекеттік сыйлықақыларды төлеу.
</w:t>
      </w:r>
      <w:r>
        <w:br/>
      </w:r>
      <w:r>
        <w:rPr>
          <w:rFonts w:ascii="Times New Roman"/>
          <w:b w:val="false"/>
          <w:i w:val="false"/>
          <w:color w:val="000000"/>
          <w:sz w:val="28"/>
        </w:rPr>
        <w:t>
Түпкі нәтиже: тұрғын үй құрылыс жинақ ақшасы банктерінің салымшылары санын көбейту.
</w:t>
      </w:r>
      <w:r>
        <w:br/>
      </w:r>
      <w:r>
        <w:rPr>
          <w:rFonts w:ascii="Times New Roman"/>
          <w:b w:val="false"/>
          <w:i w:val="false"/>
          <w:color w:val="000000"/>
          <w:sz w:val="28"/>
        </w:rPr>
        <w:t>
Уақтылығы: заңнамаға сәйкес мемлекеттің сыйлықақысын төлеуге "Қазақстанның тұрғын үй құрылыс жинақ банкі" АҚ корреспонденттік шотына қаражатты уақтылы аудару.
</w:t>
      </w:r>
      <w:r>
        <w:br/>
      </w:r>
      <w:r>
        <w:rPr>
          <w:rFonts w:ascii="Times New Roman"/>
          <w:b w:val="false"/>
          <w:i w:val="false"/>
          <w:color w:val="000000"/>
          <w:sz w:val="28"/>
        </w:rPr>
        <w:t>
Сапасы: тұрғын үй құрылыс жинақ салымдары бойынша мемлекеттің сыйлықақысын төлеу толықтығы.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ҚР Үкіметінің 2006.06.19.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"Кедендік бақылау және кедендік инфрақұрылым объектілерін салу"
</w:t>
      </w:r>
      <w:r>
        <w:br/>
      </w:r>
      <w:r>
        <w:rPr>
          <w:rFonts w:ascii="Times New Roman"/>
          <w:b w:val="false"/>
          <w:i w:val="false"/>
          <w:color w:val="000000"/>
          <w:sz w:val="28"/>
        </w:rPr>
        <w:t>
деген 026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2222920 мың теңге (екі миллиард екі жүз жиырма екі миллион тоғыз жүз жиырма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Үкіметінің 2003 жылғы 3 қазандағы N 1019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Кеден қызметін дамытудың 2004-2006 жылдарға арналған бағдарламасы.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халықаралық стандарттарға және талаптарға сәйкес мемлекеттік шекарада тауарлар мен көлік-құралдарына бірлескен бақылауды, мемлекеттік шекараны қорғау мен сақтауды, Қазақстанның егемендігіне және аумақтық тұтастығына қол сұғушылыққа тыйым салуды, орын ауыстыратын объектілердің ветеринарлық-санитарлық қауіпсіздігін қамтамасыз етуді, өсімдіктердің карантині жөнінде бақылауды, халықтың санитарлық-эпидемиологиялық жағдайын сақтауды жүзеге асыру, ұлттық, экологиялық қауіпсіздікті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сыртқы экономикалық қызметке қатысушылар үшін қолайлы жағдай жасау, қарудың, есірткі заттарының, психотроптық заттардың, прекурсорлардың контрабандасын анықтау тұрғысынан нақты тексерудің сапасын жақсарту, Қазақстан Республикасының аумағы арқылы транзиттік әлеуетті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w:t>
            </w:r>
            <w:r>
              <w:br/>
            </w:r>
            <w:r>
              <w:rPr>
                <w:rFonts w:ascii="Times New Roman"/>
                <w:b w:val="false"/>
                <w:i w:val="false"/>
                <w:color w:val="000000"/>
                <w:sz w:val="20"/>
              </w:rPr>
              <w:t>
дік бақылау
</w:t>
            </w:r>
            <w:r>
              <w:br/>
            </w:r>
            <w:r>
              <w:rPr>
                <w:rFonts w:ascii="Times New Roman"/>
                <w:b w:val="false"/>
                <w:i w:val="false"/>
                <w:color w:val="000000"/>
                <w:sz w:val="20"/>
              </w:rPr>
              <w:t>
және
</w:t>
            </w:r>
            <w:r>
              <w:br/>
            </w:r>
            <w:r>
              <w:rPr>
                <w:rFonts w:ascii="Times New Roman"/>
                <w:b w:val="false"/>
                <w:i w:val="false"/>
                <w:color w:val="000000"/>
                <w:sz w:val="20"/>
              </w:rPr>
              <w:t>
кеден-
</w:t>
            </w:r>
            <w:r>
              <w:br/>
            </w:r>
            <w:r>
              <w:rPr>
                <w:rFonts w:ascii="Times New Roman"/>
                <w:b w:val="false"/>
                <w:i w:val="false"/>
                <w:color w:val="000000"/>
                <w:sz w:val="20"/>
              </w:rPr>
              <w:t>
дік
</w:t>
            </w:r>
            <w:r>
              <w:br/>
            </w:r>
            <w:r>
              <w:rPr>
                <w:rFonts w:ascii="Times New Roman"/>
                <w:b w:val="false"/>
                <w:i w:val="false"/>
                <w:color w:val="000000"/>
                <w:sz w:val="20"/>
              </w:rPr>
              <w:t>
инфра-
</w:t>
            </w:r>
            <w:r>
              <w:br/>
            </w:r>
            <w:r>
              <w:rPr>
                <w:rFonts w:ascii="Times New Roman"/>
                <w:b w:val="false"/>
                <w:i w:val="false"/>
                <w:color w:val="000000"/>
                <w:sz w:val="20"/>
              </w:rPr>
              <w:t>
құрылым
</w:t>
            </w:r>
            <w:r>
              <w:br/>
            </w:r>
            <w:r>
              <w:rPr>
                <w:rFonts w:ascii="Times New Roman"/>
                <w:b w:val="false"/>
                <w:i w:val="false"/>
                <w:color w:val="000000"/>
                <w:sz w:val="20"/>
              </w:rPr>
              <w:t>
объек-
</w:t>
            </w:r>
            <w:r>
              <w:br/>
            </w:r>
            <w:r>
              <w:rPr>
                <w:rFonts w:ascii="Times New Roman"/>
                <w:b w:val="false"/>
                <w:i w:val="false"/>
                <w:color w:val="000000"/>
                <w:sz w:val="20"/>
              </w:rPr>
              <w:t>
тілерін
</w:t>
            </w:r>
            <w:r>
              <w:br/>
            </w:r>
            <w:r>
              <w:rPr>
                <w:rFonts w:ascii="Times New Roman"/>
                <w:b w:val="false"/>
                <w:i w:val="false"/>
                <w:color w:val="000000"/>
                <w:sz w:val="20"/>
              </w:rPr>
              <w:t>
салу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жылға арналған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Республикасының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2005 жылғы 9
</w:t>
            </w:r>
            <w:r>
              <w:br/>
            </w:r>
            <w:r>
              <w:rPr>
                <w:rFonts w:ascii="Times New Roman"/>
                <w:b w:val="false"/>
                <w:i w:val="false"/>
                <w:color w:val="000000"/>
                <w:sz w:val="20"/>
              </w:rPr>
              <w:t>
желтоқсандағы N 1228
</w:t>
            </w:r>
            <w:r>
              <w:br/>
            </w:r>
            <w:r>
              <w:rPr>
                <w:rFonts w:ascii="Times New Roman"/>
                <w:b w:val="false"/>
                <w:i w:val="false"/>
                <w:color w:val="000000"/>
                <w:sz w:val="20"/>
              </w:rPr>
              <w:t>
қаулысына 2-қосымшаға
</w:t>
            </w:r>
            <w:r>
              <w:br/>
            </w:r>
            <w:r>
              <w:rPr>
                <w:rFonts w:ascii="Times New Roman"/>
                <w:b w:val="false"/>
                <w:i w:val="false"/>
                <w:color w:val="000000"/>
                <w:sz w:val="20"/>
              </w:rPr>
              <w:t>
сәйкес сомалардың
</w:t>
            </w:r>
            <w:r>
              <w:br/>
            </w:r>
            <w:r>
              <w:rPr>
                <w:rFonts w:ascii="Times New Roman"/>
                <w:b w:val="false"/>
                <w:i w:val="false"/>
                <w:color w:val="000000"/>
                <w:sz w:val="20"/>
              </w:rPr>
              <w:t>
шегінде инвестициялық
</w:t>
            </w:r>
            <w:r>
              <w:br/>
            </w:r>
            <w:r>
              <w:rPr>
                <w:rFonts w:ascii="Times New Roman"/>
                <w:b w:val="false"/>
                <w:i w:val="false"/>
                <w:color w:val="000000"/>
                <w:sz w:val="20"/>
              </w:rPr>
              <w:t>
жобаларды мыналар
</w:t>
            </w:r>
            <w:r>
              <w:br/>
            </w:r>
            <w:r>
              <w:rPr>
                <w:rFonts w:ascii="Times New Roman"/>
                <w:b w:val="false"/>
                <w:i w:val="false"/>
                <w:color w:val="000000"/>
                <w:sz w:val="20"/>
              </w:rPr>
              <w:t>
бойынша іс-шараларға
</w:t>
            </w:r>
            <w:r>
              <w:br/>
            </w:r>
            <w:r>
              <w:rPr>
                <w:rFonts w:ascii="Times New Roman"/>
                <w:b w:val="false"/>
                <w:i w:val="false"/>
                <w:color w:val="000000"/>
                <w:sz w:val="20"/>
              </w:rPr>
              <w:t>
арналған белгіленген
</w:t>
            </w:r>
            <w:r>
              <w:br/>
            </w:r>
            <w:r>
              <w:rPr>
                <w:rFonts w:ascii="Times New Roman"/>
                <w:b w:val="false"/>
                <w:i w:val="false"/>
                <w:color w:val="000000"/>
                <w:sz w:val="20"/>
              </w:rPr>
              <w:t>
тәртіпте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іске
</w:t>
            </w:r>
            <w:r>
              <w:br/>
            </w:r>
            <w:r>
              <w:rPr>
                <w:rFonts w:ascii="Times New Roman"/>
                <w:b w:val="false"/>
                <w:i w:val="false"/>
                <w:color w:val="000000"/>
                <w:sz w:val="20"/>
              </w:rPr>
              <w:t>
асыру:
</w:t>
            </w:r>
            <w:r>
              <w:br/>
            </w:r>
            <w:r>
              <w:rPr>
                <w:rFonts w:ascii="Times New Roman"/>
                <w:b w:val="false"/>
                <w:i w:val="false"/>
                <w:color w:val="000000"/>
                <w:sz w:val="20"/>
              </w:rPr>
              <w:t>
1. Ақтөбе облысындағы
</w:t>
            </w:r>
            <w:r>
              <w:br/>
            </w:r>
            <w:r>
              <w:rPr>
                <w:rFonts w:ascii="Times New Roman"/>
                <w:b w:val="false"/>
                <w:i w:val="false"/>
                <w:color w:val="000000"/>
                <w:sz w:val="20"/>
              </w:rPr>
              <w:t>
"Жайсан" халықаралық
</w:t>
            </w:r>
            <w:r>
              <w:br/>
            </w:r>
            <w:r>
              <w:rPr>
                <w:rFonts w:ascii="Times New Roman"/>
                <w:b w:val="false"/>
                <w:i w:val="false"/>
                <w:color w:val="000000"/>
                <w:sz w:val="20"/>
              </w:rPr>
              <w:t>
кедендік темір  жол
</w:t>
            </w:r>
            <w:r>
              <w:br/>
            </w:r>
            <w:r>
              <w:rPr>
                <w:rFonts w:ascii="Times New Roman"/>
                <w:b w:val="false"/>
                <w:i w:val="false"/>
                <w:color w:val="000000"/>
                <w:sz w:val="20"/>
              </w:rPr>
              <w:t>
терминалының құрылысын
</w:t>
            </w:r>
            <w:r>
              <w:br/>
            </w:r>
            <w:r>
              <w:rPr>
                <w:rFonts w:ascii="Times New Roman"/>
                <w:b w:val="false"/>
                <w:i w:val="false"/>
                <w:color w:val="000000"/>
                <w:sz w:val="20"/>
              </w:rPr>
              <w:t>
аяқтау (жұмыс жобасына
</w:t>
            </w:r>
            <w:r>
              <w:br/>
            </w:r>
            <w:r>
              <w:rPr>
                <w:rFonts w:ascii="Times New Roman"/>
                <w:b w:val="false"/>
                <w:i w:val="false"/>
                <w:color w:val="000000"/>
                <w:sz w:val="20"/>
              </w:rPr>
              <w:t>
мемлекеттік сараптаманың
</w:t>
            </w:r>
            <w:r>
              <w:br/>
            </w:r>
            <w:r>
              <w:rPr>
                <w:rFonts w:ascii="Times New Roman"/>
                <w:b w:val="false"/>
                <w:i w:val="false"/>
                <w:color w:val="000000"/>
                <w:sz w:val="20"/>
              </w:rPr>
              <w:t>
20.12.2002 жылға
</w:t>
            </w:r>
            <w:r>
              <w:br/>
            </w:r>
            <w:r>
              <w:rPr>
                <w:rFonts w:ascii="Times New Roman"/>
                <w:b w:val="false"/>
                <w:i w:val="false"/>
                <w:color w:val="000000"/>
                <w:sz w:val="20"/>
              </w:rPr>
              <w:t>
N 2-600/2002
</w:t>
            </w:r>
            <w:r>
              <w:br/>
            </w:r>
            <w:r>
              <w:rPr>
                <w:rFonts w:ascii="Times New Roman"/>
                <w:b w:val="false"/>
                <w:i w:val="false"/>
                <w:color w:val="000000"/>
                <w:sz w:val="20"/>
              </w:rPr>
              <w:t>
қорытындысы, Құрылыс
</w:t>
            </w:r>
            <w:r>
              <w:br/>
            </w:r>
            <w:r>
              <w:rPr>
                <w:rFonts w:ascii="Times New Roman"/>
                <w:b w:val="false"/>
                <w:i w:val="false"/>
                <w:color w:val="000000"/>
                <w:sz w:val="20"/>
              </w:rPr>
              <w:t>
істері жөніндегі
</w:t>
            </w:r>
            <w:r>
              <w:br/>
            </w:r>
            <w:r>
              <w:rPr>
                <w:rFonts w:ascii="Times New Roman"/>
                <w:b w:val="false"/>
                <w:i w:val="false"/>
                <w:color w:val="000000"/>
                <w:sz w:val="20"/>
              </w:rPr>
              <w:t>
комитеттің 22.01.2003
</w:t>
            </w:r>
            <w:r>
              <w:br/>
            </w:r>
            <w:r>
              <w:rPr>
                <w:rFonts w:ascii="Times New Roman"/>
                <w:b w:val="false"/>
                <w:i w:val="false"/>
                <w:color w:val="000000"/>
                <w:sz w:val="20"/>
              </w:rPr>
              <w:t>
жылғы N 24 ПИР бұйрығы).
</w:t>
            </w:r>
            <w:r>
              <w:br/>
            </w:r>
            <w:r>
              <w:rPr>
                <w:rFonts w:ascii="Times New Roman"/>
                <w:b w:val="false"/>
                <w:i w:val="false"/>
                <w:color w:val="000000"/>
                <w:sz w:val="20"/>
              </w:rPr>
              <w:t>
2. Оңтүстік Қазақстан облысындағы "Сары-Ағаш"
</w:t>
            </w:r>
            <w:r>
              <w:br/>
            </w:r>
            <w:r>
              <w:rPr>
                <w:rFonts w:ascii="Times New Roman"/>
                <w:b w:val="false"/>
                <w:i w:val="false"/>
                <w:color w:val="000000"/>
                <w:sz w:val="20"/>
              </w:rPr>
              <w:t>
халықаралық кедендік
</w:t>
            </w:r>
            <w:r>
              <w:br/>
            </w:r>
            <w:r>
              <w:rPr>
                <w:rFonts w:ascii="Times New Roman"/>
                <w:b w:val="false"/>
                <w:i w:val="false"/>
                <w:color w:val="000000"/>
                <w:sz w:val="20"/>
              </w:rPr>
              <w:t>
темір жол терминалының
</w:t>
            </w:r>
            <w:r>
              <w:br/>
            </w:r>
            <w:r>
              <w:rPr>
                <w:rFonts w:ascii="Times New Roman"/>
                <w:b w:val="false"/>
                <w:i w:val="false"/>
                <w:color w:val="000000"/>
                <w:sz w:val="20"/>
              </w:rPr>
              <w:t>
құрылысын салуды
</w:t>
            </w:r>
            <w:r>
              <w:br/>
            </w:r>
            <w:r>
              <w:rPr>
                <w:rFonts w:ascii="Times New Roman"/>
                <w:b w:val="false"/>
                <w:i w:val="false"/>
                <w:color w:val="000000"/>
                <w:sz w:val="20"/>
              </w:rPr>
              <w:t>
жалғастыру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сараптаманың 07.02.2003
</w:t>
            </w:r>
            <w:r>
              <w:br/>
            </w:r>
            <w:r>
              <w:rPr>
                <w:rFonts w:ascii="Times New Roman"/>
                <w:b w:val="false"/>
                <w:i w:val="false"/>
                <w:color w:val="000000"/>
                <w:sz w:val="20"/>
              </w:rPr>
              <w:t>
жылғы N 7-52/2003
</w:t>
            </w:r>
            <w:r>
              <w:br/>
            </w:r>
            <w:r>
              <w:rPr>
                <w:rFonts w:ascii="Times New Roman"/>
                <w:b w:val="false"/>
                <w:i w:val="false"/>
                <w:color w:val="000000"/>
                <w:sz w:val="20"/>
              </w:rPr>
              <w:t>
қорытындысы, құрылыс істері жөніндегі
</w:t>
            </w:r>
            <w:r>
              <w:br/>
            </w:r>
            <w:r>
              <w:rPr>
                <w:rFonts w:ascii="Times New Roman"/>
                <w:b w:val="false"/>
                <w:i w:val="false"/>
                <w:color w:val="000000"/>
                <w:sz w:val="20"/>
              </w:rPr>
              <w:t>
комитеттің 14.03.2003 жылғы N 88 ПИР бұйрығы).
</w:t>
            </w:r>
            <w:r>
              <w:br/>
            </w:r>
            <w:r>
              <w:rPr>
                <w:rFonts w:ascii="Times New Roman"/>
                <w:b w:val="false"/>
                <w:i w:val="false"/>
                <w:color w:val="000000"/>
                <w:sz w:val="20"/>
              </w:rPr>
              <w:t>
3. Мынадай:
</w:t>
            </w:r>
            <w:r>
              <w:br/>
            </w:r>
            <w:r>
              <w:rPr>
                <w:rFonts w:ascii="Times New Roman"/>
                <w:b w:val="false"/>
                <w:i w:val="false"/>
                <w:color w:val="000000"/>
                <w:sz w:val="20"/>
              </w:rPr>
              <w:t>
- Атырау облысының "Котяевка";
</w:t>
            </w:r>
            <w:r>
              <w:br/>
            </w:r>
            <w:r>
              <w:rPr>
                <w:rFonts w:ascii="Times New Roman"/>
                <w:b w:val="false"/>
                <w:i w:val="false"/>
                <w:color w:val="000000"/>
                <w:sz w:val="20"/>
              </w:rPr>
              <w:t>
- Жамбыл облысының "Нововоскресеновка";
</w:t>
            </w:r>
            <w:r>
              <w:br/>
            </w:r>
            <w:r>
              <w:rPr>
                <w:rFonts w:ascii="Times New Roman"/>
                <w:b w:val="false"/>
                <w:i w:val="false"/>
                <w:color w:val="000000"/>
                <w:sz w:val="20"/>
              </w:rPr>
              <w:t>
- Жамбыл облысының "Айша Бибі" бірыңғай бақылау-өткізу пунктерінің құрылысы (үлгілік жобасына
</w:t>
            </w:r>
            <w:r>
              <w:br/>
            </w:r>
            <w:r>
              <w:rPr>
                <w:rFonts w:ascii="Times New Roman"/>
                <w:b w:val="false"/>
                <w:i w:val="false"/>
                <w:color w:val="000000"/>
                <w:sz w:val="20"/>
              </w:rPr>
              <w:t>
мемлекеттік сараптаманың
</w:t>
            </w:r>
            <w:r>
              <w:br/>
            </w:r>
            <w:r>
              <w:rPr>
                <w:rFonts w:ascii="Times New Roman"/>
                <w:b w:val="false"/>
                <w:i w:val="false"/>
                <w:color w:val="000000"/>
                <w:sz w:val="20"/>
              </w:rPr>
              <w:t>
21.04.2004 жылғы N 7-07-КБ/2004 қорытындысы).
</w:t>
            </w:r>
            <w:r>
              <w:br/>
            </w:r>
            <w:r>
              <w:rPr>
                <w:rFonts w:ascii="Times New Roman"/>
                <w:b w:val="false"/>
                <w:i w:val="false"/>
                <w:color w:val="000000"/>
                <w:sz w:val="20"/>
              </w:rPr>
              <w:t>
4. Ақтөбе облысында
</w:t>
            </w:r>
            <w:r>
              <w:br/>
            </w:r>
            <w:r>
              <w:rPr>
                <w:rFonts w:ascii="Times New Roman"/>
                <w:b w:val="false"/>
                <w:i w:val="false"/>
                <w:color w:val="000000"/>
                <w:sz w:val="20"/>
              </w:rPr>
              <w:t>
10 итке арналған
</w:t>
            </w:r>
            <w:r>
              <w:br/>
            </w:r>
            <w:r>
              <w:rPr>
                <w:rFonts w:ascii="Times New Roman"/>
                <w:b w:val="false"/>
                <w:i w:val="false"/>
                <w:color w:val="000000"/>
                <w:sz w:val="20"/>
              </w:rPr>
              <w:t>
питомниктің құрылысын салу (жұмыс жобасына мемлекеттік сараптаманың
</w:t>
            </w:r>
            <w:r>
              <w:br/>
            </w:r>
            <w:r>
              <w:rPr>
                <w:rFonts w:ascii="Times New Roman"/>
                <w:b w:val="false"/>
                <w:i w:val="false"/>
                <w:color w:val="000000"/>
                <w:sz w:val="20"/>
              </w:rPr>
              <w:t>
28.11.2004 жылғы N 6-506/03 қорытындысы).
</w:t>
            </w:r>
            <w:r>
              <w:br/>
            </w:r>
            <w:r>
              <w:rPr>
                <w:rFonts w:ascii="Times New Roman"/>
                <w:b w:val="false"/>
                <w:i w:val="false"/>
                <w:color w:val="000000"/>
                <w:sz w:val="20"/>
              </w:rPr>
              <w:t>
5. Қостанай облысында 10 итке арналған питомниктің құрылысын салу (жұмыс жобасына мемлекеттік сараптаманың
</w:t>
            </w:r>
            <w:r>
              <w:br/>
            </w:r>
            <w:r>
              <w:rPr>
                <w:rFonts w:ascii="Times New Roman"/>
                <w:b w:val="false"/>
                <w:i w:val="false"/>
                <w:color w:val="000000"/>
                <w:sz w:val="20"/>
              </w:rPr>
              <w:t>
28.11.2004 жылғы N
</w:t>
            </w:r>
            <w:r>
              <w:br/>
            </w:r>
            <w:r>
              <w:rPr>
                <w:rFonts w:ascii="Times New Roman"/>
                <w:b w:val="false"/>
                <w:i w:val="false"/>
                <w:color w:val="000000"/>
                <w:sz w:val="20"/>
              </w:rPr>
              <w:t>
6-506/03 қорытындысы).
</w:t>
            </w:r>
            <w:r>
              <w:br/>
            </w:r>
            <w:r>
              <w:rPr>
                <w:rFonts w:ascii="Times New Roman"/>
                <w:b w:val="false"/>
                <w:i w:val="false"/>
                <w:color w:val="000000"/>
                <w:sz w:val="20"/>
              </w:rPr>
              <w:t>
6. Солтүстік Қазақстан облысында 10 итке
</w:t>
            </w:r>
            <w:r>
              <w:br/>
            </w:r>
            <w:r>
              <w:rPr>
                <w:rFonts w:ascii="Times New Roman"/>
                <w:b w:val="false"/>
                <w:i w:val="false"/>
                <w:color w:val="000000"/>
                <w:sz w:val="20"/>
              </w:rPr>
              <w:t>
арналған питомниктің құрылысын салу (жұмыс жобасына мемлекеттік
</w:t>
            </w:r>
            <w:r>
              <w:br/>
            </w:r>
            <w:r>
              <w:rPr>
                <w:rFonts w:ascii="Times New Roman"/>
                <w:b w:val="false"/>
                <w:i w:val="false"/>
                <w:color w:val="000000"/>
                <w:sz w:val="20"/>
              </w:rPr>
              <w:t>
сараптаманың 28.11.2004
</w:t>
            </w:r>
            <w:r>
              <w:br/>
            </w:r>
            <w:r>
              <w:rPr>
                <w:rFonts w:ascii="Times New Roman"/>
                <w:b w:val="false"/>
                <w:i w:val="false"/>
                <w:color w:val="000000"/>
                <w:sz w:val="20"/>
              </w:rPr>
              <w:t>
жылғы N 6-506/03
</w:t>
            </w:r>
            <w:r>
              <w:br/>
            </w:r>
            <w:r>
              <w:rPr>
                <w:rFonts w:ascii="Times New Roman"/>
                <w:b w:val="false"/>
                <w:i w:val="false"/>
                <w:color w:val="000000"/>
                <w:sz w:val="20"/>
              </w:rPr>
              <w:t>
Қорытындысы).
</w:t>
            </w:r>
            <w:r>
              <w:br/>
            </w:r>
            <w:r>
              <w:rPr>
                <w:rFonts w:ascii="Times New Roman"/>
                <w:b w:val="false"/>
                <w:i w:val="false"/>
                <w:color w:val="000000"/>
                <w:sz w:val="20"/>
              </w:rPr>
              <w:t>
7. Қостанай облысының "Желқуар" к/п электро-
</w:t>
            </w:r>
            <w:r>
              <w:br/>
            </w:r>
            <w:r>
              <w:rPr>
                <w:rFonts w:ascii="Times New Roman"/>
                <w:b w:val="false"/>
                <w:i w:val="false"/>
                <w:color w:val="000000"/>
                <w:sz w:val="20"/>
              </w:rPr>
              <w:t>
жабдықтау желілерінің
</w:t>
            </w:r>
            <w:r>
              <w:br/>
            </w:r>
            <w:r>
              <w:rPr>
                <w:rFonts w:ascii="Times New Roman"/>
                <w:b w:val="false"/>
                <w:i w:val="false"/>
                <w:color w:val="000000"/>
                <w:sz w:val="20"/>
              </w:rPr>
              <w:t>
құрылысын салу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сараптаманың 15.03.2005
</w:t>
            </w:r>
            <w:r>
              <w:br/>
            </w:r>
            <w:r>
              <w:rPr>
                <w:rFonts w:ascii="Times New Roman"/>
                <w:b w:val="false"/>
                <w:i w:val="false"/>
                <w:color w:val="000000"/>
                <w:sz w:val="20"/>
              </w:rPr>
              <w:t>
жылғы N 14-49/05 қорытындысы).
</w:t>
            </w:r>
            <w:r>
              <w:br/>
            </w:r>
            <w:r>
              <w:rPr>
                <w:rFonts w:ascii="Times New Roman"/>
                <w:b w:val="false"/>
                <w:i w:val="false"/>
                <w:color w:val="000000"/>
                <w:sz w:val="20"/>
              </w:rPr>
              <w:t>
8. Қостанай облысының "Жетіқара" к/п электрожабдықтау желілерінің құрылысын салу.
</w:t>
            </w:r>
            <w:r>
              <w:br/>
            </w:r>
            <w:r>
              <w:rPr>
                <w:rFonts w:ascii="Times New Roman"/>
                <w:b w:val="false"/>
                <w:i w:val="false"/>
                <w:color w:val="000000"/>
                <w:sz w:val="20"/>
              </w:rPr>
              <w:t>
9. Оңтүстік Қазақстан облысының "Капланбек" кеден БӨП құрылысын салу (жұмыс жобасына мемлекеттік сараптаманың
</w:t>
            </w:r>
            <w:r>
              <w:br/>
            </w:r>
            <w:r>
              <w:rPr>
                <w:rFonts w:ascii="Times New Roman"/>
                <w:b w:val="false"/>
                <w:i w:val="false"/>
                <w:color w:val="000000"/>
                <w:sz w:val="20"/>
              </w:rPr>
              <w:t>
01.07.2005 жылғы
</w:t>
            </w:r>
            <w:r>
              <w:br/>
            </w:r>
            <w:r>
              <w:rPr>
                <w:rFonts w:ascii="Times New Roman"/>
                <w:b w:val="false"/>
                <w:i w:val="false"/>
                <w:color w:val="000000"/>
                <w:sz w:val="20"/>
              </w:rPr>
              <w:t>
N 18-328/2005
</w:t>
            </w:r>
            <w:r>
              <w:br/>
            </w:r>
            <w:r>
              <w:rPr>
                <w:rFonts w:ascii="Times New Roman"/>
                <w:b w:val="false"/>
                <w:i w:val="false"/>
                <w:color w:val="000000"/>
                <w:sz w:val="20"/>
              </w:rPr>
              <w:t>
қорытындысы).
</w:t>
            </w:r>
            <w:r>
              <w:br/>
            </w:r>
            <w:r>
              <w:rPr>
                <w:rFonts w:ascii="Times New Roman"/>
                <w:b w:val="false"/>
                <w:i w:val="false"/>
                <w:color w:val="000000"/>
                <w:sz w:val="20"/>
              </w:rPr>
              <w:t>
10. Алматы облысында "Достық" халықаралық темiр жол кедендiк терминалын салуды аяқтау (жұмыс жобасына мемлекеттiк сараптаманың 08.02.2005 жылғы N 7-48/05 қорытындысы).
</w:t>
            </w:r>
            <w:r>
              <w:br/>
            </w:r>
            <w:r>
              <w:rPr>
                <w:rFonts w:ascii="Times New Roman"/>
                <w:b w:val="false"/>
                <w:i w:val="false"/>
                <w:color w:val="000000"/>
                <w:sz w:val="20"/>
              </w:rPr>
              <w:t>
11. Қостанай облысының "Ақсу" халықаралық кедендік темір жол терминалының жобалау-сметалық құжаттамасын әзірлеу, мемлекеттік ведомстводан
</w:t>
            </w:r>
            <w:r>
              <w:br/>
            </w:r>
            <w:r>
              <w:rPr>
                <w:rFonts w:ascii="Times New Roman"/>
                <w:b w:val="false"/>
                <w:i w:val="false"/>
                <w:color w:val="000000"/>
                <w:sz w:val="20"/>
              </w:rPr>
              <w:t>
тыс сараптама жүргізу
</w:t>
            </w:r>
            <w:r>
              <w:br/>
            </w:r>
            <w:r>
              <w:rPr>
                <w:rFonts w:ascii="Times New Roman"/>
                <w:b w:val="false"/>
                <w:i w:val="false"/>
                <w:color w:val="000000"/>
                <w:sz w:val="20"/>
              </w:rPr>
              <w:t>
және құрылысын салу.
</w:t>
            </w:r>
            <w:r>
              <w:br/>
            </w:r>
            <w:r>
              <w:rPr>
                <w:rFonts w:ascii="Times New Roman"/>
                <w:b w:val="false"/>
                <w:i w:val="false"/>
                <w:color w:val="000000"/>
                <w:sz w:val="20"/>
              </w:rPr>
              <w:t>
12. Шығыс Қазақстан облысының "Ауыл" халықаралық кедендік темір жол терминалының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әзірлеу,
</w:t>
            </w:r>
            <w:r>
              <w:br/>
            </w:r>
            <w:r>
              <w:rPr>
                <w:rFonts w:ascii="Times New Roman"/>
                <w:b w:val="false"/>
                <w:i w:val="false"/>
                <w:color w:val="000000"/>
                <w:sz w:val="20"/>
              </w:rPr>
              <w:t>
мемлекеттік ведомство-
</w:t>
            </w:r>
            <w:r>
              <w:br/>
            </w:r>
            <w:r>
              <w:rPr>
                <w:rFonts w:ascii="Times New Roman"/>
                <w:b w:val="false"/>
                <w:i w:val="false"/>
                <w:color w:val="000000"/>
                <w:sz w:val="20"/>
              </w:rPr>
              <w:t>
дан тыс сараптама
</w:t>
            </w:r>
            <w:r>
              <w:br/>
            </w:r>
            <w:r>
              <w:rPr>
                <w:rFonts w:ascii="Times New Roman"/>
                <w:b w:val="false"/>
                <w:i w:val="false"/>
                <w:color w:val="000000"/>
                <w:sz w:val="20"/>
              </w:rPr>
              <w:t>
жүргізу және құрылысын
</w:t>
            </w:r>
            <w:r>
              <w:br/>
            </w:r>
            <w:r>
              <w:rPr>
                <w:rFonts w:ascii="Times New Roman"/>
                <w:b w:val="false"/>
                <w:i w:val="false"/>
                <w:color w:val="000000"/>
                <w:sz w:val="20"/>
              </w:rPr>
              <w:t>
салу.
</w:t>
            </w:r>
            <w:r>
              <w:br/>
            </w:r>
            <w:r>
              <w:rPr>
                <w:rFonts w:ascii="Times New Roman"/>
                <w:b w:val="false"/>
                <w:i w:val="false"/>
                <w:color w:val="000000"/>
                <w:sz w:val="20"/>
              </w:rPr>
              <w:t>
13. Атырау облысының "Оңтүстік Қарабатан" бірыңғай бақылау-өткізу пунктінің құрылысы жөніндегі құжаттаманы әзірлеу, мемлекеттік ведомстводан тыс сараптама жүргізу.
</w:t>
            </w:r>
            <w:r>
              <w:br/>
            </w:r>
            <w:r>
              <w:rPr>
                <w:rFonts w:ascii="Times New Roman"/>
                <w:b w:val="false"/>
                <w:i w:val="false"/>
                <w:color w:val="000000"/>
                <w:sz w:val="20"/>
              </w:rPr>
              <w:t>
14. Маңғыстау облысының "Баутино" бірыңғай бақылау-өткізу пунктін құрылысы жөніндегі құжаттаманы әзірлеу, мемлекеттік ведомстводан
</w:t>
            </w:r>
            <w:r>
              <w:br/>
            </w:r>
            <w:r>
              <w:rPr>
                <w:rFonts w:ascii="Times New Roman"/>
                <w:b w:val="false"/>
                <w:i w:val="false"/>
                <w:color w:val="000000"/>
                <w:sz w:val="20"/>
              </w:rPr>
              <w:t>
тыс сараптама жүргізу.
</w:t>
            </w:r>
            <w:r>
              <w:br/>
            </w:r>
            <w:r>
              <w:rPr>
                <w:rFonts w:ascii="Times New Roman"/>
                <w:b w:val="false"/>
                <w:i w:val="false"/>
                <w:color w:val="000000"/>
                <w:sz w:val="20"/>
              </w:rPr>
              <w:t>
15. Алматы облысы "Дос-
</w:t>
            </w:r>
            <w:r>
              <w:br/>
            </w:r>
            <w:r>
              <w:rPr>
                <w:rFonts w:ascii="Times New Roman"/>
                <w:b w:val="false"/>
                <w:i w:val="false"/>
                <w:color w:val="000000"/>
                <w:sz w:val="20"/>
              </w:rPr>
              <w:t>
тық" кеденiнiң қызмет-
</w:t>
            </w:r>
            <w:r>
              <w:br/>
            </w:r>
            <w:r>
              <w:rPr>
                <w:rFonts w:ascii="Times New Roman"/>
                <w:b w:val="false"/>
                <w:i w:val="false"/>
                <w:color w:val="000000"/>
                <w:sz w:val="20"/>
              </w:rPr>
              <w:t>
керлерiне арналған тұр-
</w:t>
            </w:r>
            <w:r>
              <w:br/>
            </w:r>
            <w:r>
              <w:rPr>
                <w:rFonts w:ascii="Times New Roman"/>
                <w:b w:val="false"/>
                <w:i w:val="false"/>
                <w:color w:val="000000"/>
                <w:sz w:val="20"/>
              </w:rPr>
              <w:t>
ғын үйдi салуды аяқтау (жұмыс жобасына мем-
</w:t>
            </w:r>
            <w:r>
              <w:br/>
            </w:r>
            <w:r>
              <w:rPr>
                <w:rFonts w:ascii="Times New Roman"/>
                <w:b w:val="false"/>
                <w:i w:val="false"/>
                <w:color w:val="000000"/>
                <w:sz w:val="20"/>
              </w:rPr>
              <w:t>
лекеттiк сараптаманың 04.11.2004 жылғы N 20-354/2004 қорытынды-
</w:t>
            </w:r>
            <w:r>
              <w:br/>
            </w:r>
            <w:r>
              <w:rPr>
                <w:rFonts w:ascii="Times New Roman"/>
                <w:b w:val="false"/>
                <w:i w:val="false"/>
                <w:color w:val="000000"/>
                <w:sz w:val="20"/>
              </w:rPr>
              <w:t>
сы);
</w:t>
            </w:r>
            <w:r>
              <w:br/>
            </w:r>
            <w:r>
              <w:rPr>
                <w:rFonts w:ascii="Times New Roman"/>
                <w:b w:val="false"/>
                <w:i w:val="false"/>
                <w:color w:val="000000"/>
                <w:sz w:val="20"/>
              </w:rPr>
              <w:t>
16. Алматы облысы "Дос-
</w:t>
            </w:r>
            <w:r>
              <w:br/>
            </w:r>
            <w:r>
              <w:rPr>
                <w:rFonts w:ascii="Times New Roman"/>
                <w:b w:val="false"/>
                <w:i w:val="false"/>
                <w:color w:val="000000"/>
                <w:sz w:val="20"/>
              </w:rPr>
              <w:t>
тық" кеденiнiң тұрғын үйлерiне қазандық салу-
</w:t>
            </w:r>
            <w:r>
              <w:br/>
            </w:r>
            <w:r>
              <w:rPr>
                <w:rFonts w:ascii="Times New Roman"/>
                <w:b w:val="false"/>
                <w:i w:val="false"/>
                <w:color w:val="000000"/>
                <w:sz w:val="20"/>
              </w:rPr>
              <w:t>
ды аяқтау (жұмыс жобасы-
</w:t>
            </w:r>
            <w:r>
              <w:br/>
            </w:r>
            <w:r>
              <w:rPr>
                <w:rFonts w:ascii="Times New Roman"/>
                <w:b w:val="false"/>
                <w:i w:val="false"/>
                <w:color w:val="000000"/>
                <w:sz w:val="20"/>
              </w:rPr>
              <w:t>
на мемлекеттiк сарап-
</w:t>
            </w:r>
            <w:r>
              <w:br/>
            </w:r>
            <w:r>
              <w:rPr>
                <w:rFonts w:ascii="Times New Roman"/>
                <w:b w:val="false"/>
                <w:i w:val="false"/>
                <w:color w:val="000000"/>
                <w:sz w:val="20"/>
              </w:rPr>
              <w:t>
таманың 14.11.2005 жыл-
</w:t>
            </w:r>
            <w:r>
              <w:br/>
            </w:r>
            <w:r>
              <w:rPr>
                <w:rFonts w:ascii="Times New Roman"/>
                <w:b w:val="false"/>
                <w:i w:val="false"/>
                <w:color w:val="000000"/>
                <w:sz w:val="20"/>
              </w:rPr>
              <w:t>
ғы N 20-364/2005 қоры-
</w:t>
            </w:r>
            <w:r>
              <w:br/>
            </w:r>
            <w:r>
              <w:rPr>
                <w:rFonts w:ascii="Times New Roman"/>
                <w:b w:val="false"/>
                <w:i w:val="false"/>
                <w:color w:val="000000"/>
                <w:sz w:val="20"/>
              </w:rPr>
              <w:t>
тындысы)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
</w:t>
            </w:r>
            <w:r>
              <w:br/>
            </w:r>
            <w:r>
              <w:rPr>
                <w:rFonts w:ascii="Times New Roman"/>
                <w:b w:val="false"/>
                <w:i w:val="false"/>
                <w:color w:val="000000"/>
                <w:sz w:val="20"/>
              </w:rPr>
              <w:t>
тар-
</w:t>
            </w:r>
            <w:r>
              <w:br/>
            </w:r>
            <w:r>
              <w:rPr>
                <w:rFonts w:ascii="Times New Roman"/>
                <w:b w:val="false"/>
                <w:i w:val="false"/>
                <w:color w:val="000000"/>
                <w:sz w:val="20"/>
              </w:rPr>
              <w:t>
жел-
</w:t>
            </w:r>
            <w:r>
              <w:br/>
            </w:r>
            <w:r>
              <w:rPr>
                <w:rFonts w:ascii="Times New Roman"/>
                <w:b w:val="false"/>
                <w:i w:val="false"/>
                <w:color w:val="000000"/>
                <w:sz w:val="20"/>
              </w:rPr>
              <w:t>
тоқ-
</w:t>
            </w:r>
            <w:r>
              <w:br/>
            </w:r>
            <w:r>
              <w:rPr>
                <w:rFonts w:ascii="Times New Roman"/>
                <w:b w:val="false"/>
                <w:i w:val="false"/>
                <w:color w:val="000000"/>
                <w:sz w:val="20"/>
              </w:rPr>
              <w:t>
сан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Тiкелей нәтиже: Ақтөбе, Оңтүстiк Қазақстан, Жамбыл, Қостанай, Солтүстiк Қазақстан, Алматы облыстарында 13 объектiнi аяқтау; Атырау, Шығыс Қазақстан, Алматы, Маңғыстау облыстарында 4 объектi бойынша мемлекеттiк ведомстводан тыс сараптамадан өткен бекiтiлген жобалау-сметалық құжаттама; Атырау облысы "Котяевка" бiрыңғай бақылау-өткiзу пунктiн салу жөнiнде орындалған жұмыстардың көлемi.
</w:t>
      </w:r>
      <w:r>
        <w:br/>
      </w:r>
      <w:r>
        <w:rPr>
          <w:rFonts w:ascii="Times New Roman"/>
          <w:b w:val="false"/>
          <w:i w:val="false"/>
          <w:color w:val="000000"/>
          <w:sz w:val="28"/>
        </w:rPr>
        <w:t>
Түпкі нәтиже: Қазақстан Республикасының Ұлттық қауіпсіздігін нығайту үшін кедендік бақылау және кедендік инфрақұрылым объектілерін пайдалануға енгізу.
</w:t>
      </w:r>
      <w:r>
        <w:br/>
      </w:r>
      <w:r>
        <w:rPr>
          <w:rFonts w:ascii="Times New Roman"/>
          <w:b w:val="false"/>
          <w:i w:val="false"/>
          <w:color w:val="000000"/>
          <w:sz w:val="28"/>
        </w:rPr>
        <w:t>
Уақтылылығы: кестеге сәйкес жұмыстар мен жасалған шарттарды жүргізу.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"Еуразия даму банкiне қатысушы мемлекеттердiң нарықтық
</w:t>
      </w:r>
      <w:r>
        <w:br/>
      </w:r>
      <w:r>
        <w:rPr>
          <w:rFonts w:ascii="Times New Roman"/>
          <w:b w:val="false"/>
          <w:i w:val="false"/>
          <w:color w:val="000000"/>
          <w:sz w:val="28"/>
        </w:rPr>
        <w:t>
экономикасының қалыптасуы мен дамуына, олардың экономикалық
</w:t>
      </w:r>
      <w:r>
        <w:br/>
      </w:r>
      <w:r>
        <w:rPr>
          <w:rFonts w:ascii="Times New Roman"/>
          <w:b w:val="false"/>
          <w:i w:val="false"/>
          <w:color w:val="000000"/>
          <w:sz w:val="28"/>
        </w:rPr>
        <w:t>
өсуiне және сауда-экономикалық байланыстарының кеңеюiне
</w:t>
      </w:r>
      <w:r>
        <w:br/>
      </w:r>
      <w:r>
        <w:rPr>
          <w:rFonts w:ascii="Times New Roman"/>
          <w:b w:val="false"/>
          <w:i w:val="false"/>
          <w:color w:val="000000"/>
          <w:sz w:val="28"/>
        </w:rPr>
        <w:t>
жәрдемдесу" деген 027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Бағдарламаның атауына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12700000 мың теңге (он екі миллиард жеті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Еуразия даму банкiн құру туралы келiсiмдi ратификациялау туралы" Қазақстан Республикасы Заңының жобасы туралы" Қазақстан Республикасы Үкiметiнiң 2006 жылғы 17 ақпандағы N 103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кездері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халықаралық қаржылық-экономикалық ынтымақтастықты нығайтуға жәрдемдесу.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Еуразия даму банкінің жарғылық капиталын қалыптастыруға қатысуы.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Еуразия даму банкiне қатысу-
</w:t>
            </w:r>
            <w:r>
              <w:br/>
            </w:r>
            <w:r>
              <w:rPr>
                <w:rFonts w:ascii="Times New Roman"/>
                <w:b w:val="false"/>
                <w:i w:val="false"/>
                <w:color w:val="000000"/>
                <w:sz w:val="20"/>
              </w:rPr>
              <w:t>
шы мем-
</w:t>
            </w:r>
            <w:r>
              <w:br/>
            </w:r>
            <w:r>
              <w:rPr>
                <w:rFonts w:ascii="Times New Roman"/>
                <w:b w:val="false"/>
                <w:i w:val="false"/>
                <w:color w:val="000000"/>
                <w:sz w:val="20"/>
              </w:rPr>
              <w:t>
лекеттердiң
</w:t>
            </w:r>
            <w:r>
              <w:br/>
            </w:r>
            <w:r>
              <w:rPr>
                <w:rFonts w:ascii="Times New Roman"/>
                <w:b w:val="false"/>
                <w:i w:val="false"/>
                <w:color w:val="000000"/>
                <w:sz w:val="20"/>
              </w:rPr>
              <w:t>
нарық-
</w:t>
            </w:r>
            <w:r>
              <w:br/>
            </w:r>
            <w:r>
              <w:rPr>
                <w:rFonts w:ascii="Times New Roman"/>
                <w:b w:val="false"/>
                <w:i w:val="false"/>
                <w:color w:val="000000"/>
                <w:sz w:val="20"/>
              </w:rPr>
              <w:t>
тық эконо-
</w:t>
            </w:r>
            <w:r>
              <w:br/>
            </w:r>
            <w:r>
              <w:rPr>
                <w:rFonts w:ascii="Times New Roman"/>
                <w:b w:val="false"/>
                <w:i w:val="false"/>
                <w:color w:val="000000"/>
                <w:sz w:val="20"/>
              </w:rPr>
              <w:t>
микасының қа-
</w:t>
            </w:r>
            <w:r>
              <w:br/>
            </w:r>
            <w:r>
              <w:rPr>
                <w:rFonts w:ascii="Times New Roman"/>
                <w:b w:val="false"/>
                <w:i w:val="false"/>
                <w:color w:val="000000"/>
                <w:sz w:val="20"/>
              </w:rPr>
              <w:t>
лыпта-
</w:t>
            </w:r>
            <w:r>
              <w:br/>
            </w:r>
            <w:r>
              <w:rPr>
                <w:rFonts w:ascii="Times New Roman"/>
                <w:b w:val="false"/>
                <w:i w:val="false"/>
                <w:color w:val="000000"/>
                <w:sz w:val="20"/>
              </w:rPr>
              <w:t>
суы мен
</w:t>
            </w:r>
            <w:r>
              <w:br/>
            </w:r>
            <w:r>
              <w:rPr>
                <w:rFonts w:ascii="Times New Roman"/>
                <w:b w:val="false"/>
                <w:i w:val="false"/>
                <w:color w:val="000000"/>
                <w:sz w:val="20"/>
              </w:rPr>
              <w:t>
дамуына, олар-
</w:t>
            </w:r>
            <w:r>
              <w:br/>
            </w:r>
            <w:r>
              <w:rPr>
                <w:rFonts w:ascii="Times New Roman"/>
                <w:b w:val="false"/>
                <w:i w:val="false"/>
                <w:color w:val="000000"/>
                <w:sz w:val="20"/>
              </w:rPr>
              <w:t>
дың эконо-
</w:t>
            </w:r>
            <w:r>
              <w:br/>
            </w:r>
            <w:r>
              <w:rPr>
                <w:rFonts w:ascii="Times New Roman"/>
                <w:b w:val="false"/>
                <w:i w:val="false"/>
                <w:color w:val="000000"/>
                <w:sz w:val="20"/>
              </w:rPr>
              <w:t>
микалық өсуiне және сауда-
</w:t>
            </w:r>
            <w:r>
              <w:br/>
            </w:r>
            <w:r>
              <w:rPr>
                <w:rFonts w:ascii="Times New Roman"/>
                <w:b w:val="false"/>
                <w:i w:val="false"/>
                <w:color w:val="000000"/>
                <w:sz w:val="20"/>
              </w:rPr>
              <w:t>
экономикалық байла-
</w:t>
            </w:r>
            <w:r>
              <w:br/>
            </w:r>
            <w:r>
              <w:rPr>
                <w:rFonts w:ascii="Times New Roman"/>
                <w:b w:val="false"/>
                <w:i w:val="false"/>
                <w:color w:val="000000"/>
                <w:sz w:val="20"/>
              </w:rPr>
              <w:t>
ныста-
</w:t>
            </w:r>
            <w:r>
              <w:br/>
            </w:r>
            <w:r>
              <w:rPr>
                <w:rFonts w:ascii="Times New Roman"/>
                <w:b w:val="false"/>
                <w:i w:val="false"/>
                <w:color w:val="000000"/>
                <w:sz w:val="20"/>
              </w:rPr>
              <w:t>
рының кеңеюi-
</w:t>
            </w:r>
            <w:r>
              <w:br/>
            </w:r>
            <w:r>
              <w:rPr>
                <w:rFonts w:ascii="Times New Roman"/>
                <w:b w:val="false"/>
                <w:i w:val="false"/>
                <w:color w:val="000000"/>
                <w:sz w:val="20"/>
              </w:rPr>
              <w:t>
не жәр-
</w:t>
            </w:r>
            <w:r>
              <w:br/>
            </w:r>
            <w:r>
              <w:rPr>
                <w:rFonts w:ascii="Times New Roman"/>
                <w:b w:val="false"/>
                <w:i w:val="false"/>
                <w:color w:val="000000"/>
                <w:sz w:val="20"/>
              </w:rPr>
              <w:t>
демдесу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Еуразия даму банкiнiң жарғылық капиталындағы Қазақстан Республикасы-
</w:t>
            </w:r>
            <w:r>
              <w:br/>
            </w:r>
            <w:r>
              <w:rPr>
                <w:rFonts w:ascii="Times New Roman"/>
                <w:b w:val="false"/>
                <w:i w:val="false"/>
                <w:color w:val="000000"/>
                <w:sz w:val="20"/>
              </w:rPr>
              <w:t>
ның үлесiне ақы төлеу.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
</w:t>
            </w:r>
            <w:r>
              <w:br/>
            </w:r>
            <w:r>
              <w:rPr>
                <w:rFonts w:ascii="Times New Roman"/>
                <w:b w:val="false"/>
                <w:i w:val="false"/>
                <w:color w:val="000000"/>
                <w:sz w:val="20"/>
              </w:rPr>
              <w:t>
дың екін-
</w:t>
            </w:r>
            <w:r>
              <w:br/>
            </w:r>
            <w:r>
              <w:rPr>
                <w:rFonts w:ascii="Times New Roman"/>
                <w:b w:val="false"/>
                <w:i w:val="false"/>
                <w:color w:val="000000"/>
                <w:sz w:val="20"/>
              </w:rPr>
              <w:t>
ші жарты
</w:t>
            </w:r>
            <w:r>
              <w:br/>
            </w:r>
            <w:r>
              <w:rPr>
                <w:rFonts w:ascii="Times New Roman"/>
                <w:b w:val="false"/>
                <w:i w:val="false"/>
                <w:color w:val="000000"/>
                <w:sz w:val="20"/>
              </w:rPr>
              <w:t>
жыл-
</w:t>
            </w:r>
            <w:r>
              <w:br/>
            </w:r>
            <w:r>
              <w:rPr>
                <w:rFonts w:ascii="Times New Roman"/>
                <w:b w:val="false"/>
                <w:i w:val="false"/>
                <w:color w:val="000000"/>
                <w:sz w:val="20"/>
              </w:rPr>
              <w:t>
дығы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Еуразия даму банкiнiң акционері бола отырып Қазақстан Республикасы банктің қатысушы-мемлекеттерінің рыноктық экономикасының қалыптасуына және дамуына, инвестициялық қызметті жүзеге асыру жолымен экономикалық өсуге және өзара сауда-экономикалық байланыстарды кеңейтуге ықпал етеді.
</w:t>
      </w:r>
      <w:r>
        <w:br/>
      </w:r>
      <w:r>
        <w:rPr>
          <w:rFonts w:ascii="Times New Roman"/>
          <w:b w:val="false"/>
          <w:i w:val="false"/>
          <w:color w:val="000000"/>
          <w:sz w:val="28"/>
        </w:rPr>
        <w:t>
Тікелей нәтиже: Еуразия даму банкiнiң жарғылық капиталындағы Қазақстан Республикасы үлесiнiң 40% акциясын 2006 жылға жалпы сомасы 25 400 000 мың теңгеге төлеу.
</w:t>
      </w:r>
      <w:r>
        <w:br/>
      </w:r>
      <w:r>
        <w:rPr>
          <w:rFonts w:ascii="Times New Roman"/>
          <w:b w:val="false"/>
          <w:i w:val="false"/>
          <w:color w:val="000000"/>
          <w:sz w:val="28"/>
        </w:rPr>
        <w:t>
Түпкі нәтиже: мемлекетаралық инвестициялық банктің жарғылық қорына 100% төлеуді қамтамасыз ету.
</w:t>
      </w:r>
      <w:r>
        <w:br/>
      </w:r>
      <w:r>
        <w:rPr>
          <w:rFonts w:ascii="Times New Roman"/>
          <w:b w:val="false"/>
          <w:i w:val="false"/>
          <w:color w:val="000000"/>
          <w:sz w:val="28"/>
        </w:rPr>
        <w:t>
Уақтылылығы: банкті құру туралы келісімде көрсетілген қаржыландыру мерзімдері мен шарттарын сақтау.
</w:t>
      </w:r>
      <w:r>
        <w:br/>
      </w:r>
      <w:r>
        <w:rPr>
          <w:rFonts w:ascii="Times New Roman"/>
          <w:b w:val="false"/>
          <w:i w:val="false"/>
          <w:color w:val="000000"/>
          <w:sz w:val="28"/>
        </w:rPr>
        <w:t>
Сапасы: инвестицияларды жүзеге асыра отырып Қазақстан Республикасының экономикасын дамыту.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"Тұрғын үй құрылысының мемлекеттік бағдарламасын
</w:t>
      </w:r>
      <w:r>
        <w:br/>
      </w:r>
      <w:r>
        <w:rPr>
          <w:rFonts w:ascii="Times New Roman"/>
          <w:b w:val="false"/>
          <w:i w:val="false"/>
          <w:color w:val="000000"/>
          <w:sz w:val="28"/>
        </w:rPr>
        <w:t>
іске асыруды институционалдық қамтамасыз ету"
</w:t>
      </w:r>
      <w:r>
        <w:br/>
      </w:r>
      <w:r>
        <w:rPr>
          <w:rFonts w:ascii="Times New Roman"/>
          <w:b w:val="false"/>
          <w:i w:val="false"/>
          <w:color w:val="000000"/>
          <w:sz w:val="28"/>
        </w:rPr>
        <w:t>
деген 053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14420000 мың теңге (он төрт миллиард төрт жүз жиырма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тұрғын үй құрылысы жинақ ақшасы туралы" Қазақстан Республикасының 2000 жылғы 7 желтоқсандағы Заңы, Қазақстан Республикасы Президентінің "Қазақстан Республикасында тұрғын үй құрылысын дамытудың 2005-2007 жылдарға арналған мемлекеттік бағдарламасы туралы" 2004 жылғы 11 маусымдағы N 1388 
</w:t>
      </w:r>
      <w:r>
        <w:rPr>
          <w:rFonts w:ascii="Times New Roman"/>
          <w:b w:val="false"/>
          <w:i w:val="false"/>
          <w:color w:val="000000"/>
          <w:sz w:val="28"/>
        </w:rPr>
        <w:t xml:space="preserve"> Жарлығы </w:t>
      </w:r>
      <w:r>
        <w:rPr>
          <w:rFonts w:ascii="Times New Roman"/>
          <w:b w:val="false"/>
          <w:i w:val="false"/>
          <w:color w:val="000000"/>
          <w:sz w:val="28"/>
        </w:rPr>
        <w:t>
, "Тұрғын үй құрылыс жинақ банкін құру туралы" Қазақстан Республикасы Үкіметінің 2003 жылғы 16 сәуірдегі N 364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бюджеттік кредиттердің есебінен салынған тұрғын үйді сатып алуға және Қазақстан Республикасында тұрғын үй құрылыс жинақ жүйесін дамытуға арналған ипотекалық кредиттерді ресімдеу кезінде Қазақстан Республикасында тұрғын үй құрылысын дамытудың 2005-2007 жылдарға арналған мемлекеттік бағдарламасында белгіленген өлшемдерді (бастапқы жарна 10%-дан кем емес, сыйақы ставкасы 10-дан аспайды, кредит беру мерзімі 20 жылға дейін) қолдау.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 тұрғын үй құрылысын дамытудың 2005-2007 жылдарға арналған мемлекеттік бағдарламасы шеңберінде берілетін ипотекалық кредиттер бойынша тұрғын үй құнынан пайыздық ставканың 10% дейін төмендеуі, кредит беру мерзімінің 20 жылға дейін өсуі, бастапқы жарна мөлшерінің 10% дейін төмендеуі; тұрғындардың тұрғын үй құрылыс жинақ жүйесіне қол жеткізуінің артуы және мемлекеттің сыйақылары мөлшерлерінің өсуі есебінен оның тартымдылығының артуы.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w:t>
            </w:r>
            <w:r>
              <w:br/>
            </w:r>
            <w:r>
              <w:rPr>
                <w:rFonts w:ascii="Times New Roman"/>
                <w:b w:val="false"/>
                <w:i w:val="false"/>
                <w:color w:val="000000"/>
                <w:sz w:val="20"/>
              </w:rPr>
              <w:t>
үй құ-
</w:t>
            </w:r>
            <w:r>
              <w:br/>
            </w:r>
            <w:r>
              <w:rPr>
                <w:rFonts w:ascii="Times New Roman"/>
                <w:b w:val="false"/>
                <w:i w:val="false"/>
                <w:color w:val="000000"/>
                <w:sz w:val="20"/>
              </w:rPr>
              <w:t>
рылы-
</w:t>
            </w:r>
            <w:r>
              <w:br/>
            </w:r>
            <w:r>
              <w:rPr>
                <w:rFonts w:ascii="Times New Roman"/>
                <w:b w:val="false"/>
                <w:i w:val="false"/>
                <w:color w:val="000000"/>
                <w:sz w:val="20"/>
              </w:rPr>
              <w:t>
сының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бағдар-
</w:t>
            </w:r>
            <w:r>
              <w:br/>
            </w:r>
            <w:r>
              <w:rPr>
                <w:rFonts w:ascii="Times New Roman"/>
                <w:b w:val="false"/>
                <w:i w:val="false"/>
                <w:color w:val="000000"/>
                <w:sz w:val="20"/>
              </w:rPr>
              <w:t>
ламасын
</w:t>
            </w:r>
            <w:r>
              <w:br/>
            </w:r>
            <w:r>
              <w:rPr>
                <w:rFonts w:ascii="Times New Roman"/>
                <w:b w:val="false"/>
                <w:i w:val="false"/>
                <w:color w:val="000000"/>
                <w:sz w:val="20"/>
              </w:rPr>
              <w:t>
іске
</w:t>
            </w:r>
            <w:r>
              <w:br/>
            </w:r>
            <w:r>
              <w:rPr>
                <w:rFonts w:ascii="Times New Roman"/>
                <w:b w:val="false"/>
                <w:i w:val="false"/>
                <w:color w:val="000000"/>
                <w:sz w:val="20"/>
              </w:rPr>
              <w:t>
асыруды
</w:t>
            </w:r>
            <w:r>
              <w:br/>
            </w:r>
            <w:r>
              <w:rPr>
                <w:rFonts w:ascii="Times New Roman"/>
                <w:b w:val="false"/>
                <w:i w:val="false"/>
                <w:color w:val="000000"/>
                <w:sz w:val="20"/>
              </w:rPr>
              <w:t>
инсти-
</w:t>
            </w:r>
            <w:r>
              <w:br/>
            </w:r>
            <w:r>
              <w:rPr>
                <w:rFonts w:ascii="Times New Roman"/>
                <w:b w:val="false"/>
                <w:i w:val="false"/>
                <w:color w:val="000000"/>
                <w:sz w:val="20"/>
              </w:rPr>
              <w:t>
туцио-
</w:t>
            </w:r>
            <w:r>
              <w:br/>
            </w:r>
            <w:r>
              <w:rPr>
                <w:rFonts w:ascii="Times New Roman"/>
                <w:b w:val="false"/>
                <w:i w:val="false"/>
                <w:color w:val="000000"/>
                <w:sz w:val="20"/>
              </w:rPr>
              <w:t>
налдық
</w:t>
            </w:r>
            <w:r>
              <w:br/>
            </w:r>
            <w:r>
              <w:rPr>
                <w:rFonts w:ascii="Times New Roman"/>
                <w:b w:val="false"/>
                <w:i w:val="false"/>
                <w:color w:val="000000"/>
                <w:sz w:val="20"/>
              </w:rPr>
              <w:t>
қамта-
</w:t>
            </w:r>
            <w:r>
              <w:br/>
            </w:r>
            <w:r>
              <w:rPr>
                <w:rFonts w:ascii="Times New Roman"/>
                <w:b w:val="false"/>
                <w:i w:val="false"/>
                <w:color w:val="000000"/>
                <w:sz w:val="20"/>
              </w:rPr>
              <w:t>
масыз
</w:t>
            </w:r>
            <w:r>
              <w:br/>
            </w:r>
            <w:r>
              <w:rPr>
                <w:rFonts w:ascii="Times New Roman"/>
                <w:b w:val="false"/>
                <w:i w:val="false"/>
                <w:color w:val="000000"/>
                <w:sz w:val="20"/>
              </w:rPr>
              <w:t>
ету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станның тұрғын құры-
</w:t>
            </w:r>
            <w:r>
              <w:br/>
            </w:r>
            <w:r>
              <w:rPr>
                <w:rFonts w:ascii="Times New Roman"/>
                <w:b w:val="false"/>
                <w:i w:val="false"/>
                <w:color w:val="000000"/>
                <w:sz w:val="20"/>
              </w:rPr>
              <w:t>
лыс
</w:t>
            </w:r>
            <w:r>
              <w:br/>
            </w:r>
            <w:r>
              <w:rPr>
                <w:rFonts w:ascii="Times New Roman"/>
                <w:b w:val="false"/>
                <w:i w:val="false"/>
                <w:color w:val="000000"/>
                <w:sz w:val="20"/>
              </w:rPr>
              <w:t>
жинақ банкі" АҚ-ның жинақ жарғы-
</w:t>
            </w:r>
            <w:r>
              <w:br/>
            </w:r>
            <w:r>
              <w:rPr>
                <w:rFonts w:ascii="Times New Roman"/>
                <w:b w:val="false"/>
                <w:i w:val="false"/>
                <w:color w:val="000000"/>
                <w:sz w:val="20"/>
              </w:rPr>
              <w:t>
лық капита-
</w:t>
            </w:r>
            <w:r>
              <w:br/>
            </w:r>
            <w:r>
              <w:rPr>
                <w:rFonts w:ascii="Times New Roman"/>
                <w:b w:val="false"/>
                <w:i w:val="false"/>
                <w:color w:val="000000"/>
                <w:sz w:val="20"/>
              </w:rPr>
              <w:t>
лын
</w:t>
            </w:r>
            <w:r>
              <w:br/>
            </w:r>
            <w:r>
              <w:rPr>
                <w:rFonts w:ascii="Times New Roman"/>
                <w:b w:val="false"/>
                <w:i w:val="false"/>
                <w:color w:val="000000"/>
                <w:sz w:val="20"/>
              </w:rPr>
              <w:t>
ұлғайту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тұрғын үй құрылыс жинақ банкі"
</w:t>
            </w:r>
            <w:r>
              <w:br/>
            </w:r>
            <w:r>
              <w:rPr>
                <w:rFonts w:ascii="Times New Roman"/>
                <w:b w:val="false"/>
                <w:i w:val="false"/>
                <w:color w:val="000000"/>
                <w:sz w:val="20"/>
              </w:rPr>
              <w:t>
акционерлік қоғамының
</w:t>
            </w:r>
            <w:r>
              <w:br/>
            </w:r>
            <w:r>
              <w:rPr>
                <w:rFonts w:ascii="Times New Roman"/>
                <w:b w:val="false"/>
                <w:i w:val="false"/>
                <w:color w:val="000000"/>
                <w:sz w:val="20"/>
              </w:rPr>
              <w:t>
жарғылық капиталын
</w:t>
            </w:r>
            <w:r>
              <w:br/>
            </w:r>
            <w:r>
              <w:rPr>
                <w:rFonts w:ascii="Times New Roman"/>
                <w:b w:val="false"/>
                <w:i w:val="false"/>
                <w:color w:val="000000"/>
                <w:sz w:val="20"/>
              </w:rPr>
              <w:t>
толықтыру.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
</w:t>
            </w:r>
            <w:r>
              <w:br/>
            </w:r>
            <w:r>
              <w:rPr>
                <w:rFonts w:ascii="Times New Roman"/>
                <w:b w:val="false"/>
                <w:i w:val="false"/>
                <w:color w:val="000000"/>
                <w:sz w:val="20"/>
              </w:rPr>
              <w:t>
ғы бі-
</w:t>
            </w:r>
            <w:r>
              <w:br/>
            </w:r>
            <w:r>
              <w:rPr>
                <w:rFonts w:ascii="Times New Roman"/>
                <w:b w:val="false"/>
                <w:i w:val="false"/>
                <w:color w:val="000000"/>
                <w:sz w:val="20"/>
              </w:rPr>
              <w:t>
рінші
</w:t>
            </w:r>
            <w:r>
              <w:br/>
            </w:r>
            <w:r>
              <w:rPr>
                <w:rFonts w:ascii="Times New Roman"/>
                <w:b w:val="false"/>
                <w:i w:val="false"/>
                <w:color w:val="000000"/>
                <w:sz w:val="20"/>
              </w:rPr>
              <w:t>
жарты
</w:t>
            </w:r>
            <w:r>
              <w:br/>
            </w:r>
            <w:r>
              <w:rPr>
                <w:rFonts w:ascii="Times New Roman"/>
                <w:b w:val="false"/>
                <w:i w:val="false"/>
                <w:color w:val="000000"/>
                <w:sz w:val="20"/>
              </w:rPr>
              <w:t>
жыл-
</w:t>
            </w:r>
            <w:r>
              <w:br/>
            </w:r>
            <w:r>
              <w:rPr>
                <w:rFonts w:ascii="Times New Roman"/>
                <w:b w:val="false"/>
                <w:i w:val="false"/>
                <w:color w:val="000000"/>
                <w:sz w:val="20"/>
              </w:rPr>
              <w:t>
дық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ипоте-
</w:t>
            </w:r>
            <w:r>
              <w:br/>
            </w:r>
            <w:r>
              <w:rPr>
                <w:rFonts w:ascii="Times New Roman"/>
                <w:b w:val="false"/>
                <w:i w:val="false"/>
                <w:color w:val="000000"/>
                <w:sz w:val="20"/>
              </w:rPr>
              <w:t>
калық
</w:t>
            </w:r>
            <w:r>
              <w:br/>
            </w:r>
            <w:r>
              <w:rPr>
                <w:rFonts w:ascii="Times New Roman"/>
                <w:b w:val="false"/>
                <w:i w:val="false"/>
                <w:color w:val="000000"/>
                <w:sz w:val="20"/>
              </w:rPr>
              <w:t>
компа-
</w:t>
            </w:r>
            <w:r>
              <w:br/>
            </w:r>
            <w:r>
              <w:rPr>
                <w:rFonts w:ascii="Times New Roman"/>
                <w:b w:val="false"/>
                <w:i w:val="false"/>
                <w:color w:val="000000"/>
                <w:sz w:val="20"/>
              </w:rPr>
              <w:t>
ния" АҚ-ның жарғы-
</w:t>
            </w:r>
            <w:r>
              <w:br/>
            </w:r>
            <w:r>
              <w:rPr>
                <w:rFonts w:ascii="Times New Roman"/>
                <w:b w:val="false"/>
                <w:i w:val="false"/>
                <w:color w:val="000000"/>
                <w:sz w:val="20"/>
              </w:rPr>
              <w:t>
лық
</w:t>
            </w:r>
            <w:r>
              <w:br/>
            </w:r>
            <w:r>
              <w:rPr>
                <w:rFonts w:ascii="Times New Roman"/>
                <w:b w:val="false"/>
                <w:i w:val="false"/>
                <w:color w:val="000000"/>
                <w:sz w:val="20"/>
              </w:rPr>
              <w:t>
капита-
</w:t>
            </w:r>
            <w:r>
              <w:br/>
            </w:r>
            <w:r>
              <w:rPr>
                <w:rFonts w:ascii="Times New Roman"/>
                <w:b w:val="false"/>
                <w:i w:val="false"/>
                <w:color w:val="000000"/>
                <w:sz w:val="20"/>
              </w:rPr>
              <w:t>
лын
</w:t>
            </w:r>
            <w:r>
              <w:br/>
            </w:r>
            <w:r>
              <w:rPr>
                <w:rFonts w:ascii="Times New Roman"/>
                <w:b w:val="false"/>
                <w:i w:val="false"/>
                <w:color w:val="000000"/>
                <w:sz w:val="20"/>
              </w:rPr>
              <w:t>
ұлғайту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ипотекалық компаниясы" акционерлік қоғамының жарғылық капиталын толықтыру.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
</w:t>
            </w:r>
            <w:r>
              <w:br/>
            </w:r>
            <w:r>
              <w:rPr>
                <w:rFonts w:ascii="Times New Roman"/>
                <w:b w:val="false"/>
                <w:i w:val="false"/>
                <w:color w:val="000000"/>
                <w:sz w:val="20"/>
              </w:rPr>
              <w:t>
ғы бі-
</w:t>
            </w:r>
            <w:r>
              <w:br/>
            </w:r>
            <w:r>
              <w:rPr>
                <w:rFonts w:ascii="Times New Roman"/>
                <w:b w:val="false"/>
                <w:i w:val="false"/>
                <w:color w:val="000000"/>
                <w:sz w:val="20"/>
              </w:rPr>
              <w:t>
рінші
</w:t>
            </w:r>
            <w:r>
              <w:br/>
            </w:r>
            <w:r>
              <w:rPr>
                <w:rFonts w:ascii="Times New Roman"/>
                <w:b w:val="false"/>
                <w:i w:val="false"/>
                <w:color w:val="000000"/>
                <w:sz w:val="20"/>
              </w:rPr>
              <w:t>
жарты
</w:t>
            </w:r>
            <w:r>
              <w:br/>
            </w:r>
            <w:r>
              <w:rPr>
                <w:rFonts w:ascii="Times New Roman"/>
                <w:b w:val="false"/>
                <w:i w:val="false"/>
                <w:color w:val="000000"/>
                <w:sz w:val="20"/>
              </w:rPr>
              <w:t>
жыл-
</w:t>
            </w:r>
            <w:r>
              <w:br/>
            </w:r>
            <w:r>
              <w:rPr>
                <w:rFonts w:ascii="Times New Roman"/>
                <w:b w:val="false"/>
                <w:i w:val="false"/>
                <w:color w:val="000000"/>
                <w:sz w:val="20"/>
              </w:rPr>
              <w:t>
дық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
</w:t>
            </w:r>
            <w:r>
              <w:br/>
            </w:r>
            <w:r>
              <w:rPr>
                <w:rFonts w:ascii="Times New Roman"/>
                <w:b w:val="false"/>
                <w:i w:val="false"/>
                <w:color w:val="000000"/>
                <w:sz w:val="20"/>
              </w:rPr>
              <w:t>
калық кредит-
</w:t>
            </w:r>
            <w:r>
              <w:br/>
            </w:r>
            <w:r>
              <w:rPr>
                <w:rFonts w:ascii="Times New Roman"/>
                <w:b w:val="false"/>
                <w:i w:val="false"/>
                <w:color w:val="000000"/>
                <w:sz w:val="20"/>
              </w:rPr>
              <w:t>
терге
</w:t>
            </w:r>
            <w:r>
              <w:br/>
            </w:r>
            <w:r>
              <w:rPr>
                <w:rFonts w:ascii="Times New Roman"/>
                <w:b w:val="false"/>
                <w:i w:val="false"/>
                <w:color w:val="000000"/>
                <w:sz w:val="20"/>
              </w:rPr>
              <w:t>
кепіл-
</w:t>
            </w:r>
            <w:r>
              <w:br/>
            </w:r>
            <w:r>
              <w:rPr>
                <w:rFonts w:ascii="Times New Roman"/>
                <w:b w:val="false"/>
                <w:i w:val="false"/>
                <w:color w:val="000000"/>
                <w:sz w:val="20"/>
              </w:rPr>
              <w:t>
дік
</w:t>
            </w:r>
            <w:r>
              <w:br/>
            </w:r>
            <w:r>
              <w:rPr>
                <w:rFonts w:ascii="Times New Roman"/>
                <w:b w:val="false"/>
                <w:i w:val="false"/>
                <w:color w:val="000000"/>
                <w:sz w:val="20"/>
              </w:rPr>
              <w:t>
берудің қазақ-
</w:t>
            </w:r>
            <w:r>
              <w:br/>
            </w:r>
            <w:r>
              <w:rPr>
                <w:rFonts w:ascii="Times New Roman"/>
                <w:b w:val="false"/>
                <w:i w:val="false"/>
                <w:color w:val="000000"/>
                <w:sz w:val="20"/>
              </w:rPr>
              <w:t>
стандық
</w:t>
            </w:r>
            <w:r>
              <w:br/>
            </w:r>
            <w:r>
              <w:rPr>
                <w:rFonts w:ascii="Times New Roman"/>
                <w:b w:val="false"/>
                <w:i w:val="false"/>
                <w:color w:val="000000"/>
                <w:sz w:val="20"/>
              </w:rPr>
              <w:t>
қоры" АҚ-ның жарғы-
</w:t>
            </w:r>
            <w:r>
              <w:br/>
            </w:r>
            <w:r>
              <w:rPr>
                <w:rFonts w:ascii="Times New Roman"/>
                <w:b w:val="false"/>
                <w:i w:val="false"/>
                <w:color w:val="000000"/>
                <w:sz w:val="20"/>
              </w:rPr>
              <w:t>
лық
</w:t>
            </w:r>
            <w:r>
              <w:br/>
            </w:r>
            <w:r>
              <w:rPr>
                <w:rFonts w:ascii="Times New Roman"/>
                <w:b w:val="false"/>
                <w:i w:val="false"/>
                <w:color w:val="000000"/>
                <w:sz w:val="20"/>
              </w:rPr>
              <w:t>
капи-
</w:t>
            </w:r>
            <w:r>
              <w:br/>
            </w:r>
            <w:r>
              <w:rPr>
                <w:rFonts w:ascii="Times New Roman"/>
                <w:b w:val="false"/>
                <w:i w:val="false"/>
                <w:color w:val="000000"/>
                <w:sz w:val="20"/>
              </w:rPr>
              <w:t>
талын
</w:t>
            </w:r>
            <w:r>
              <w:br/>
            </w:r>
            <w:r>
              <w:rPr>
                <w:rFonts w:ascii="Times New Roman"/>
                <w:b w:val="false"/>
                <w:i w:val="false"/>
                <w:color w:val="000000"/>
                <w:sz w:val="20"/>
              </w:rPr>
              <w:t>
ұлғайту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ипотекалық
</w:t>
            </w:r>
            <w:r>
              <w:br/>
            </w:r>
            <w:r>
              <w:rPr>
                <w:rFonts w:ascii="Times New Roman"/>
                <w:b w:val="false"/>
                <w:i w:val="false"/>
                <w:color w:val="000000"/>
                <w:sz w:val="20"/>
              </w:rPr>
              <w:t>
компаниясы"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толықтыру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
</w:t>
            </w:r>
            <w:r>
              <w:br/>
            </w:r>
            <w:r>
              <w:rPr>
                <w:rFonts w:ascii="Times New Roman"/>
                <w:b w:val="false"/>
                <w:i w:val="false"/>
                <w:color w:val="000000"/>
                <w:sz w:val="20"/>
              </w:rPr>
              <w:t>
ғы бі-
</w:t>
            </w:r>
            <w:r>
              <w:br/>
            </w:r>
            <w:r>
              <w:rPr>
                <w:rFonts w:ascii="Times New Roman"/>
                <w:b w:val="false"/>
                <w:i w:val="false"/>
                <w:color w:val="000000"/>
                <w:sz w:val="20"/>
              </w:rPr>
              <w:t>
рінші
</w:t>
            </w:r>
            <w:r>
              <w:br/>
            </w:r>
            <w:r>
              <w:rPr>
                <w:rFonts w:ascii="Times New Roman"/>
                <w:b w:val="false"/>
                <w:i w:val="false"/>
                <w:color w:val="000000"/>
                <w:sz w:val="20"/>
              </w:rPr>
              <w:t>
жарты
</w:t>
            </w:r>
            <w:r>
              <w:br/>
            </w:r>
            <w:r>
              <w:rPr>
                <w:rFonts w:ascii="Times New Roman"/>
                <w:b w:val="false"/>
                <w:i w:val="false"/>
                <w:color w:val="000000"/>
                <w:sz w:val="20"/>
              </w:rPr>
              <w:t>
жыл-
</w:t>
            </w:r>
            <w:r>
              <w:br/>
            </w:r>
            <w:r>
              <w:rPr>
                <w:rFonts w:ascii="Times New Roman"/>
                <w:b w:val="false"/>
                <w:i w:val="false"/>
                <w:color w:val="000000"/>
                <w:sz w:val="20"/>
              </w:rPr>
              <w:t>
дық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"Қазақстанның тұрғын үй құрылыс жинақ банкі" АҚ, "Қазақстан ипотекалық компаниясы" АҚ және "Қазақстан ипотекалық кредиттерге кепілдік беру қоры" АҚ жарғылық капиталын толықтыру. Түпкі нәтиже: Қазақстан Республикасында тұрғын үй құрылысын дамытудың 2005-2007 жылдарға арналған мемлекеттік бағдарламасына қатысатын Қазақстан Республикасының азаматтары үшін ипотекалық кредит беру мен тұрғын үй құрылыс жинақ жүйесіне қол жеткізілімдікті қамтамасыз ету.
</w:t>
      </w:r>
      <w:r>
        <w:br/>
      </w:r>
      <w:r>
        <w:rPr>
          <w:rFonts w:ascii="Times New Roman"/>
          <w:b w:val="false"/>
          <w:i w:val="false"/>
          <w:color w:val="000000"/>
          <w:sz w:val="28"/>
        </w:rPr>
        <w:t>
Уақтылылығы: жарғылық капиталды уақтылы капиталдандыру.
</w:t>
      </w:r>
      <w:r>
        <w:br/>
      </w:r>
      <w:r>
        <w:rPr>
          <w:rFonts w:ascii="Times New Roman"/>
          <w:b w:val="false"/>
          <w:i w:val="false"/>
          <w:color w:val="000000"/>
          <w:sz w:val="28"/>
        </w:rPr>
        <w:t>
Сапасы: "Қазақстанның тұрғын үй құрылыс жинақ банкі" АҚ, "Қазақстан ипотекалық компаниясы" АҚ және "Қазақстан ипотекалық кредиттерге кепілдік беру қоры" АҚ Қазақстан Республикасында Мемлекеттік тұрғын үй құрылысын дамытудың 2005-2007 жылдарға арналған бағдарламасын іске асыру мақсатында пруденциялық нормативтерді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"Республикалық бюджеттен Ұлттық қорға берiлетiн трансферттер"
</w:t>
      </w:r>
      <w:r>
        <w:br/>
      </w:r>
      <w:r>
        <w:rPr>
          <w:rFonts w:ascii="Times New Roman"/>
          <w:b w:val="false"/>
          <w:i w:val="false"/>
          <w:color w:val="000000"/>
          <w:sz w:val="28"/>
        </w:rPr>
        <w:t>
деген 066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Бағдарламаның атауына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10617223 мың теңге (он миллиард алты жүз он жеті миллион екі жүз жиырма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Үкіметінің 2005 жылғы 5 ақпандағы N 110 қаулысының 
</w:t>
      </w:r>
      <w:r>
        <w:rPr>
          <w:rFonts w:ascii="Times New Roman"/>
          <w:b w:val="false"/>
          <w:i w:val="false"/>
          <w:color w:val="000000"/>
          <w:sz w:val="28"/>
        </w:rPr>
        <w:t xml:space="preserve"> 7-бөлімінің </w:t>
      </w:r>
      <w:r>
        <w:rPr>
          <w:rFonts w:ascii="Times New Roman"/>
          <w:b w:val="false"/>
          <w:i w:val="false"/>
          <w:color w:val="000000"/>
          <w:sz w:val="28"/>
        </w:rPr>
        <w:t>
 28-тарауының 244-тармағы.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мемлекеттің қаржы активтерін жинақтауды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республикалық бюджеттен ресми трансферттерді Қазақстан Республикасының Ұлттық қорына 100% уақтылы аударуды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w:t>
            </w:r>
            <w:r>
              <w:br/>
            </w:r>
            <w:r>
              <w:rPr>
                <w:rFonts w:ascii="Times New Roman"/>
                <w:b w:val="false"/>
                <w:i w:val="false"/>
                <w:color w:val="000000"/>
                <w:sz w:val="20"/>
              </w:rPr>
              <w:t>
Ұлттық қорға берiле-
</w:t>
            </w:r>
            <w:r>
              <w:br/>
            </w:r>
            <w:r>
              <w:rPr>
                <w:rFonts w:ascii="Times New Roman"/>
                <w:b w:val="false"/>
                <w:i w:val="false"/>
                <w:color w:val="000000"/>
                <w:sz w:val="20"/>
              </w:rPr>
              <w:t>
тiн транс-
</w:t>
            </w:r>
            <w:r>
              <w:br/>
            </w:r>
            <w:r>
              <w:rPr>
                <w:rFonts w:ascii="Times New Roman"/>
                <w:b w:val="false"/>
                <w:i w:val="false"/>
                <w:color w:val="000000"/>
                <w:sz w:val="20"/>
              </w:rPr>
              <w:t>
ферттер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r>
              <w:br/>
            </w:r>
            <w:r>
              <w:rPr>
                <w:rFonts w:ascii="Times New Roman"/>
                <w:b w:val="false"/>
                <w:i w:val="false"/>
                <w:color w:val="000000"/>
                <w:sz w:val="20"/>
              </w:rPr>
              <w:t>
лы тү-
</w:t>
            </w:r>
            <w:r>
              <w:br/>
            </w:r>
            <w:r>
              <w:rPr>
                <w:rFonts w:ascii="Times New Roman"/>
                <w:b w:val="false"/>
                <w:i w:val="false"/>
                <w:color w:val="000000"/>
                <w:sz w:val="20"/>
              </w:rPr>
              <w:t>
сiмдер есебi-
</w:t>
            </w:r>
            <w:r>
              <w:br/>
            </w:r>
            <w:r>
              <w:rPr>
                <w:rFonts w:ascii="Times New Roman"/>
                <w:b w:val="false"/>
                <w:i w:val="false"/>
                <w:color w:val="000000"/>
                <w:sz w:val="20"/>
              </w:rPr>
              <w:t>
нен транс-
</w:t>
            </w:r>
            <w:r>
              <w:br/>
            </w:r>
            <w:r>
              <w:rPr>
                <w:rFonts w:ascii="Times New Roman"/>
                <w:b w:val="false"/>
                <w:i w:val="false"/>
                <w:color w:val="000000"/>
                <w:sz w:val="20"/>
              </w:rPr>
              <w:t>
ферттер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қорға республика-
</w:t>
            </w:r>
            <w:r>
              <w:br/>
            </w:r>
            <w:r>
              <w:rPr>
                <w:rFonts w:ascii="Times New Roman"/>
                <w:b w:val="false"/>
                <w:i w:val="false"/>
                <w:color w:val="000000"/>
                <w:sz w:val="20"/>
              </w:rPr>
              <w:t>
лық бюджеттен ресми
</w:t>
            </w:r>
            <w:r>
              <w:br/>
            </w:r>
            <w:r>
              <w:rPr>
                <w:rFonts w:ascii="Times New Roman"/>
                <w:b w:val="false"/>
                <w:i w:val="false"/>
                <w:color w:val="000000"/>
                <w:sz w:val="20"/>
              </w:rPr>
              <w:t>
трансферттер бөлінуі.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дың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10 617 223 мың теңге (100 %) сомасында республикалық бюджеттен ресми трансферттердің есебінен Қазақстан Республикасы Ұлттық қорының жинақтаушы функциясын орындау.
</w:t>
      </w:r>
      <w:r>
        <w:br/>
      </w:r>
      <w:r>
        <w:rPr>
          <w:rFonts w:ascii="Times New Roman"/>
          <w:b w:val="false"/>
          <w:i w:val="false"/>
          <w:color w:val="000000"/>
          <w:sz w:val="28"/>
        </w:rPr>
        <w:t>
Түпкі нәтиже: шекті тәуекел деңгейінде ұзақ мерзімді перспективада Қазақстан Республикасының Ұлттық қоры активтерінің кірістілігін қамтамасыз ету.
</w:t>
      </w:r>
      <w:r>
        <w:br/>
      </w:r>
      <w:r>
        <w:rPr>
          <w:rFonts w:ascii="Times New Roman"/>
          <w:b w:val="false"/>
          <w:i w:val="false"/>
          <w:color w:val="000000"/>
          <w:sz w:val="28"/>
        </w:rPr>
        <w:t>
Уақытылығы: төлемдер бойынша қаржыландыру жоспарына сәйкес қаражатты уақтылы аудару.
</w:t>
      </w:r>
      <w:r>
        <w:br/>
      </w:r>
      <w:r>
        <w:rPr>
          <w:rFonts w:ascii="Times New Roman"/>
          <w:b w:val="false"/>
          <w:i w:val="false"/>
          <w:color w:val="000000"/>
          <w:sz w:val="28"/>
        </w:rPr>
        <w:t>
Сапасы: республикалық бюджеттен Қазақстан Республикасының Ұлттық қорын толықтыруды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"Нашақорлыққа және есірткі бизнесіне қарсы күрес"
</w:t>
      </w:r>
      <w:r>
        <w:br/>
      </w:r>
      <w:r>
        <w:rPr>
          <w:rFonts w:ascii="Times New Roman"/>
          <w:b w:val="false"/>
          <w:i w:val="false"/>
          <w:color w:val="000000"/>
          <w:sz w:val="28"/>
        </w:rPr>
        <w:t>
деген 104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49606 мың теңге (қырық тоғыз миллион алты жүз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 нашақорлық пен есірткі бизнесіне қарсы күрестің 2006-2014 жылдарға арналған стратегиясы туралы" Қазақстан Республикасы Президентінің 2005 жылғы 29 қарашадағы N 1678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Республикасында нашақорлыққа және есірткі бизнесінің одан әрі таралуына қарсы мемлекеттік және қоғамдық іс-қимыл жүйесінің негізгі буындарын одан әрі қалыптастыру және нығайту; есірткінің заңсыз айналымының жолын кесу жөнінде ведомствоаралық халықаралық ынтымақтастықты кеңейту.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есірткі құралдарының, психотроптық заттардың және прекурсорлардың заңсыз айналымына қарсы әрекет тетігін дамыту, кинологиялық қызметті материалдық-техникалық нығайту.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
</w:t>
            </w:r>
            <w:r>
              <w:br/>
            </w:r>
            <w:r>
              <w:rPr>
                <w:rFonts w:ascii="Times New Roman"/>
                <w:b w:val="false"/>
                <w:i w:val="false"/>
                <w:color w:val="000000"/>
                <w:sz w:val="20"/>
              </w:rPr>
              <w:t>
қорлық-
</w:t>
            </w:r>
            <w:r>
              <w:br/>
            </w:r>
            <w:r>
              <w:rPr>
                <w:rFonts w:ascii="Times New Roman"/>
                <w:b w:val="false"/>
                <w:i w:val="false"/>
                <w:color w:val="000000"/>
                <w:sz w:val="20"/>
              </w:rPr>
              <w:t>
қа және
</w:t>
            </w:r>
            <w:r>
              <w:br/>
            </w:r>
            <w:r>
              <w:rPr>
                <w:rFonts w:ascii="Times New Roman"/>
                <w:b w:val="false"/>
                <w:i w:val="false"/>
                <w:color w:val="000000"/>
                <w:sz w:val="20"/>
              </w:rPr>
              <w:t>
есірткі
</w:t>
            </w:r>
            <w:r>
              <w:br/>
            </w:r>
            <w:r>
              <w:rPr>
                <w:rFonts w:ascii="Times New Roman"/>
                <w:b w:val="false"/>
                <w:i w:val="false"/>
                <w:color w:val="000000"/>
                <w:sz w:val="20"/>
              </w:rPr>
              <w:t>
бизне-
</w:t>
            </w:r>
            <w:r>
              <w:br/>
            </w:r>
            <w:r>
              <w:rPr>
                <w:rFonts w:ascii="Times New Roman"/>
                <w:b w:val="false"/>
                <w:i w:val="false"/>
                <w:color w:val="000000"/>
                <w:sz w:val="20"/>
              </w:rPr>
              <w:t>
сіне
</w:t>
            </w:r>
            <w:r>
              <w:br/>
            </w:r>
            <w:r>
              <w:rPr>
                <w:rFonts w:ascii="Times New Roman"/>
                <w:b w:val="false"/>
                <w:i w:val="false"/>
                <w:color w:val="000000"/>
                <w:sz w:val="20"/>
              </w:rPr>
              <w:t>
қарсы күрес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Есірткінің заңсыз
</w:t>
            </w:r>
            <w:r>
              <w:br/>
            </w:r>
            <w:r>
              <w:rPr>
                <w:rFonts w:ascii="Times New Roman"/>
                <w:b w:val="false"/>
                <w:i w:val="false"/>
                <w:color w:val="000000"/>
                <w:sz w:val="20"/>
              </w:rPr>
              <w:t>
айналымымен күресті
</w:t>
            </w:r>
            <w:r>
              <w:br/>
            </w:r>
            <w:r>
              <w:rPr>
                <w:rFonts w:ascii="Times New Roman"/>
                <w:b w:val="false"/>
                <w:i w:val="false"/>
                <w:color w:val="000000"/>
                <w:sz w:val="20"/>
              </w:rPr>
              <w:t>
тиімді ұйымдастыру үшін
</w:t>
            </w:r>
            <w:r>
              <w:br/>
            </w:r>
            <w:r>
              <w:rPr>
                <w:rFonts w:ascii="Times New Roman"/>
                <w:b w:val="false"/>
                <w:i w:val="false"/>
                <w:color w:val="000000"/>
                <w:sz w:val="20"/>
              </w:rPr>
              <w:t>
қажет техника мен
</w:t>
            </w:r>
            <w:r>
              <w:br/>
            </w:r>
            <w:r>
              <w:rPr>
                <w:rFonts w:ascii="Times New Roman"/>
                <w:b w:val="false"/>
                <w:i w:val="false"/>
                <w:color w:val="000000"/>
                <w:sz w:val="20"/>
              </w:rPr>
              <w:t>
жабдықтарды сатып алу
</w:t>
            </w:r>
            <w:r>
              <w:br/>
            </w:r>
            <w:r>
              <w:rPr>
                <w:rFonts w:ascii="Times New Roman"/>
                <w:b w:val="false"/>
                <w:i w:val="false"/>
                <w:color w:val="000000"/>
                <w:sz w:val="20"/>
              </w:rPr>
              <w:t>
жолымен нашақорлыққа
</w:t>
            </w:r>
            <w:r>
              <w:br/>
            </w:r>
            <w:r>
              <w:rPr>
                <w:rFonts w:ascii="Times New Roman"/>
                <w:b w:val="false"/>
                <w:i w:val="false"/>
                <w:color w:val="000000"/>
                <w:sz w:val="20"/>
              </w:rPr>
              <w:t>
және есірткі бизнесіне
</w:t>
            </w:r>
            <w:r>
              <w:br/>
            </w:r>
            <w:r>
              <w:rPr>
                <w:rFonts w:ascii="Times New Roman"/>
                <w:b w:val="false"/>
                <w:i w:val="false"/>
                <w:color w:val="000000"/>
                <w:sz w:val="20"/>
              </w:rPr>
              <w:t>
қарсы күреске тартылған
</w:t>
            </w:r>
            <w:r>
              <w:br/>
            </w:r>
            <w:r>
              <w:rPr>
                <w:rFonts w:ascii="Times New Roman"/>
                <w:b w:val="false"/>
                <w:i w:val="false"/>
                <w:color w:val="000000"/>
                <w:sz w:val="20"/>
              </w:rPr>
              <w:t>
кедендік бақылау
</w:t>
            </w:r>
            <w:r>
              <w:br/>
            </w:r>
            <w:r>
              <w:rPr>
                <w:rFonts w:ascii="Times New Roman"/>
                <w:b w:val="false"/>
                <w:i w:val="false"/>
                <w:color w:val="000000"/>
                <w:sz w:val="20"/>
              </w:rPr>
              <w:t>
органдарына материалдық-
</w:t>
            </w:r>
            <w:r>
              <w:br/>
            </w:r>
            <w:r>
              <w:rPr>
                <w:rFonts w:ascii="Times New Roman"/>
                <w:b w:val="false"/>
                <w:i w:val="false"/>
                <w:color w:val="000000"/>
                <w:sz w:val="20"/>
              </w:rPr>
              <w:t>
техникалық нығайту.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Қазақстан Республикасының Ұлттық қауіпсіздігін нығайту, кедендік бақылау сапасын жақсарту.
</w:t>
      </w:r>
      <w:r>
        <w:br/>
      </w:r>
      <w:r>
        <w:rPr>
          <w:rFonts w:ascii="Times New Roman"/>
          <w:b w:val="false"/>
          <w:i w:val="false"/>
          <w:color w:val="000000"/>
          <w:sz w:val="28"/>
        </w:rPr>
        <w:t>
Тікелей нәтиже: есірткі және жарылыс заттары контрабандасының жолын кесу, кеден органдарының кинологиялық қызметін дамыту.
</w:t>
      </w:r>
      <w:r>
        <w:br/>
      </w:r>
      <w:r>
        <w:rPr>
          <w:rFonts w:ascii="Times New Roman"/>
          <w:b w:val="false"/>
          <w:i w:val="false"/>
          <w:color w:val="000000"/>
          <w:sz w:val="28"/>
        </w:rPr>
        <w:t>
Түпкі нәтиже: Қазақстан Республикасына есірткі құралдарының әкелуінің алдын алу, елде есірткі ахуалын тұрақтандыру; нашақорлық пен есірткі бизнесіне қарсы әрекет ету саласында халықаралық ынтымақтастықты дамыту, есірткі құралдарының контрабандасы фактілерін анықтау, нашақорлықтың алдын алу үшін мүдделі мемлекеттік органдармен өзара іс-әрекет жасауды күшейту.
</w:t>
      </w:r>
      <w:r>
        <w:br/>
      </w:r>
      <w:r>
        <w:rPr>
          <w:rFonts w:ascii="Times New Roman"/>
          <w:b w:val="false"/>
          <w:i w:val="false"/>
          <w:color w:val="000000"/>
          <w:sz w:val="28"/>
        </w:rPr>
        <w:t>
Мыналарды сатып алу: талшық-оптикалық эндоскоптар 10 дана, дүрбілер 50 дана, түнде көру аспаптары 30 дана, аспаптар жиынтығы 50 дана, есірткі заттарының экспресс-тесті 60 дана, жарылғыш заттарының экспресс-тесті, автокөлікті еріксіз тоқтату құрылғысы 30 дана, жарық түсіргіші бар қол таяғы 30 дана, ультракүлгін қол шамы 30 дана, ықшам металл детектор 70 дана, қарау қуыс бұрғысы 70 дана, қарау қол шамы 70 дана, қарау айнасы 90 дана, УҚТ ықшам радиостанциясы 165 дана, цифрлы бейнекамералар 6 дана, цифрлы фотоаппараттар 6 дана, қызметтік-іздеу иттерін тасымалдауға арналған автомашиналар 6 дана.
</w:t>
      </w:r>
      <w:r>
        <w:br/>
      </w:r>
      <w:r>
        <w:rPr>
          <w:rFonts w:ascii="Times New Roman"/>
          <w:b w:val="false"/>
          <w:i w:val="false"/>
          <w:color w:val="000000"/>
          <w:sz w:val="28"/>
        </w:rPr>
        <w:t>
Қаржы-экономикалық нәтиже: есірткі құралдарын айқындаудың 1 фактісіне арналған шығындардың орташа құны - 260,0 мың теңге.
</w:t>
      </w:r>
      <w:r>
        <w:br/>
      </w:r>
      <w:r>
        <w:rPr>
          <w:rFonts w:ascii="Times New Roman"/>
          <w:b w:val="false"/>
          <w:i w:val="false"/>
          <w:color w:val="000000"/>
          <w:sz w:val="28"/>
        </w:rPr>
        <w:t>
Уақтылығы: іс-шаралар жоспарының мерзіміне сәйкес қойылған мәселелерді іске асыру.
</w:t>
      </w:r>
      <w:r>
        <w:br/>
      </w:r>
      <w:r>
        <w:rPr>
          <w:rFonts w:ascii="Times New Roman"/>
          <w:b w:val="false"/>
          <w:i w:val="false"/>
          <w:color w:val="000000"/>
          <w:sz w:val="28"/>
        </w:rPr>
        <w:t>
Сапасы: есірткі құралдарының кіруіне жол бермеу.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""Электрондық үкімет" құру"
</w:t>
      </w:r>
      <w:r>
        <w:br/>
      </w:r>
      <w:r>
        <w:rPr>
          <w:rFonts w:ascii="Times New Roman"/>
          <w:b w:val="false"/>
          <w:i w:val="false"/>
          <w:color w:val="000000"/>
          <w:sz w:val="28"/>
        </w:rPr>
        <w:t>
деген 112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1960349 мың теңге (бiр миллиард тоғыз жүз алпыс миллион үш жүз қырық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Президентінің "Қазақстан Республикасында "электрондық үкімет" қалыптастырудың 2005-2007 жылдарға арналған мемлекеттік бағдарламасы туралы"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салық төлеушілерінің мемлекеттік тізілімін қалыптастыру және жүргізу ережесін бекіту туралы" Қазақстан Республикасы Үкіметінің 2002 жылғы 28 мамырдағы N 579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2003-2006 жылдарға арналған бағдарламасын іске асыру жөніндегі іс-шаралар жоспары туралы" Қазақстан Республикасы Үкіметінің 2003 жылғы 5 қыркүйектегі N 903 
</w:t>
      </w:r>
      <w:r>
        <w:rPr>
          <w:rFonts w:ascii="Times New Roman"/>
          <w:b w:val="false"/>
          <w:i w:val="false"/>
          <w:color w:val="000000"/>
          <w:sz w:val="28"/>
        </w:rPr>
        <w:t xml:space="preserve"> қаулысы </w:t>
      </w:r>
      <w:r>
        <w:rPr>
          <w:rFonts w:ascii="Times New Roman"/>
          <w:b w:val="false"/>
          <w:i w:val="false"/>
          <w:color w:val="000000"/>
          <w:sz w:val="28"/>
        </w:rPr>
        <w:t>
; "Мемлекет басшысының Қазақстан халқына 2005 жылғы 18 ақпандағы Жолдауын іске асыру жөніндегі Жалпы ұлттық іс-шаралар жоспарын орындаудың желілік кестесі туралы" Қазақстан Республикасы Үкіметінің 2005 жылғы 5 наурыздағы N 210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Азаматтар мен ұйымдардың кедендік қызметтерге жылдам және сапалы қатынауын қамтамасыз ету, қазіргі заманғы техникалық шешімдердің негізінде қолдағы барын жетілдіру, жаңа перспективалық ақпараттық кедендік технологияларды енгізу есебінен Қазақстан Республикасы кедендік қызметінің жұмыс істеу тиімділігін арттыру. Қазақстан Республикасы кедендік органдарының бақылау, есепке алу және статистикалық қызметін автоматтандыру.
</w:t>
      </w:r>
      <w:r>
        <w:br/>
      </w:r>
      <w:r>
        <w:rPr>
          <w:rFonts w:ascii="Times New Roman"/>
          <w:b w:val="false"/>
          <w:i w:val="false"/>
          <w:color w:val="000000"/>
          <w:sz w:val="28"/>
        </w:rPr>
        <w:t>
Салық әкімшілігін жүргізуді қамтамасыз ету және жетілдіру, салықтарды барынша жинауды қамтамасыз ету, салық міндеттемелерін орындаудан жалтаруға байланысты шығындардың мөлшерін азайту, салық әкімшілігін жүргізу тетіктерінің тиімділігін, ақпараттық ашықтығын және айқындылығын арттыру. Салық әкімшілігін жүргізудің әділ жүйесін құру және салық төлеушілер үшін салықтар төлеу бойынша барынша ыңғайлы жағдайлар жасау. Салық органдарының Қазақстан Республикасының "электрондық үкімет" қалыптастыруға және қызметіне қатысу шеңберінде салық төлеушілерге, басқа мемлекеттік органдарға ақпараттық және технологиялық қызметтер ұсыну.
</w:t>
      </w:r>
      <w:r>
        <w:br/>
      </w:r>
      <w:r>
        <w:rPr>
          <w:rFonts w:ascii="Times New Roman"/>
          <w:b w:val="false"/>
          <w:i w:val="false"/>
          <w:color w:val="000000"/>
          <w:sz w:val="28"/>
        </w:rPr>
        <w:t>
Мемлекет мұқтажы үшін тауарларды, жұмыстар мен қызметтерді сатып алу процесіне қазіргі заманғы ақпараттық-коммуникациялық технологиялар енгізу жолымен мемлекеттік сатып алу тиімділігін арттыруды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кедендік қызмет және кеден инфрақұрылымы жанында бірыңғай ақпараттық кеңістігін құру; сыртқы экономикалық қызметке қатысушылар үшін Web-сервис ұсыну; тауарларды электрондық декларациялау; халықаралық стандарттарға жақындау және кеден рәсімдерін жеңілдету; кеден органдарында кеден төлемдері мен салықтың бюджетке түсуін қамтамасыз ету; сыртқы сауда операциялары бойынша деректерді орталықтандырылған жинау.
</w:t>
      </w:r>
      <w:r>
        <w:br/>
      </w:r>
      <w:r>
        <w:rPr>
          <w:rFonts w:ascii="Times New Roman"/>
          <w:b w:val="false"/>
          <w:i w:val="false"/>
          <w:color w:val="000000"/>
          <w:sz w:val="28"/>
        </w:rPr>
        <w:t>
Салық әкімшілігін жүргізу жүйелерінің функционалдылығын кеңейту және енгізу: салық төлеушілерге қызмет көрсету нысандары мен әдістерін жетілдіру, салық төлеушілерге ұсынылатын электрондық қызметтер аясын кеңейту; салық төлеушілерді, салық салынатын базаны және салық есептілігін есепке алу жүйелерін орталықтандыру; салық төлеушілер мен салық инспекторлары үшін қашықтықтан және ақпараттық сервис әдістерінің көмегімен салық әкімшілігін жүргізу процестерін жетілдіру және дамыту. Салық органдарының базалық ақпараттық-технологиялық инфрақұрылымын қайта жарақтандыру. Ақпараттық қызметтерді біріктіру, мемлекеттік органдармен ақпараттық өзара іс-әрекетті жетілдіру және арттыру.
</w:t>
      </w:r>
      <w:r>
        <w:br/>
      </w:r>
      <w:r>
        <w:rPr>
          <w:rFonts w:ascii="Times New Roman"/>
          <w:b w:val="false"/>
          <w:i w:val="false"/>
          <w:color w:val="000000"/>
          <w:sz w:val="28"/>
        </w:rPr>
        <w:t>
Ақпараттық жүйенің шағын жүйелерін дамыту жолымен электрондық мемлекеттік сатып алудың ақпараттық жүйесінің функционалдылығын кеңейту.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
</w:t>
            </w:r>
            <w:r>
              <w:br/>
            </w:r>
            <w:r>
              <w:rPr>
                <w:rFonts w:ascii="Times New Roman"/>
                <w:b w:val="false"/>
                <w:i w:val="false"/>
                <w:color w:val="000000"/>
                <w:sz w:val="20"/>
              </w:rPr>
              <w:t>
трондық үкімет" құру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
</w:t>
            </w:r>
            <w:r>
              <w:br/>
            </w:r>
            <w:r>
              <w:rPr>
                <w:rFonts w:ascii="Times New Roman"/>
                <w:b w:val="false"/>
                <w:i w:val="false"/>
                <w:color w:val="000000"/>
                <w:sz w:val="20"/>
              </w:rPr>
              <w:t>
трондық
</w:t>
            </w:r>
            <w:r>
              <w:br/>
            </w:r>
            <w:r>
              <w:rPr>
                <w:rFonts w:ascii="Times New Roman"/>
                <w:b w:val="false"/>
                <w:i w:val="false"/>
                <w:color w:val="000000"/>
                <w:sz w:val="20"/>
              </w:rPr>
              <w:t>
кеден" ақпа-
</w:t>
            </w:r>
            <w:r>
              <w:br/>
            </w:r>
            <w:r>
              <w:rPr>
                <w:rFonts w:ascii="Times New Roman"/>
                <w:b w:val="false"/>
                <w:i w:val="false"/>
                <w:color w:val="000000"/>
                <w:sz w:val="20"/>
              </w:rPr>
              <w:t>
раттық
</w:t>
            </w:r>
            <w:r>
              <w:br/>
            </w:r>
            <w:r>
              <w:rPr>
                <w:rFonts w:ascii="Times New Roman"/>
                <w:b w:val="false"/>
                <w:i w:val="false"/>
                <w:color w:val="000000"/>
                <w:sz w:val="20"/>
              </w:rPr>
              <w:t>
жүйесін
</w:t>
            </w:r>
            <w:r>
              <w:br/>
            </w:r>
            <w:r>
              <w:rPr>
                <w:rFonts w:ascii="Times New Roman"/>
                <w:b w:val="false"/>
                <w:i w:val="false"/>
                <w:color w:val="000000"/>
                <w:sz w:val="20"/>
              </w:rPr>
              <w:t>
құру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кеден"
</w:t>
            </w:r>
            <w:r>
              <w:br/>
            </w:r>
            <w:r>
              <w:rPr>
                <w:rFonts w:ascii="Times New Roman"/>
                <w:b w:val="false"/>
                <w:i w:val="false"/>
                <w:color w:val="000000"/>
                <w:sz w:val="20"/>
              </w:rPr>
              <w:t>
ақпараттық жүйесінің
</w:t>
            </w:r>
            <w:r>
              <w:br/>
            </w:r>
            <w:r>
              <w:rPr>
                <w:rFonts w:ascii="Times New Roman"/>
                <w:b w:val="false"/>
                <w:i w:val="false"/>
                <w:color w:val="000000"/>
                <w:sz w:val="20"/>
              </w:rPr>
              <w:t>
құрауыштарын әзірлеу және енгізу (1 -4-тоқсандар). Есептеу
</w:t>
            </w:r>
            <w:r>
              <w:br/>
            </w:r>
            <w:r>
              <w:rPr>
                <w:rFonts w:ascii="Times New Roman"/>
                <w:b w:val="false"/>
                <w:i w:val="false"/>
                <w:color w:val="000000"/>
                <w:sz w:val="20"/>
              </w:rPr>
              <w:t>
техникасын және
</w:t>
            </w:r>
            <w:r>
              <w:br/>
            </w:r>
            <w:r>
              <w:rPr>
                <w:rFonts w:ascii="Times New Roman"/>
                <w:b w:val="false"/>
                <w:i w:val="false"/>
                <w:color w:val="000000"/>
                <w:sz w:val="20"/>
              </w:rPr>
              <w:t>
телекоммуникациялық
</w:t>
            </w:r>
            <w:r>
              <w:br/>
            </w:r>
            <w:r>
              <w:rPr>
                <w:rFonts w:ascii="Times New Roman"/>
                <w:b w:val="false"/>
                <w:i w:val="false"/>
                <w:color w:val="000000"/>
                <w:sz w:val="20"/>
              </w:rPr>
              <w:t>
жабдықтар, лицензиялық бағдарламалық қамтамасыз
</w:t>
            </w:r>
            <w:r>
              <w:br/>
            </w:r>
            <w:r>
              <w:rPr>
                <w:rFonts w:ascii="Times New Roman"/>
                <w:b w:val="false"/>
                <w:i w:val="false"/>
                <w:color w:val="000000"/>
                <w:sz w:val="20"/>
              </w:rPr>
              <w:t>
ету, ақпаратты қорғауды
</w:t>
            </w:r>
            <w:r>
              <w:br/>
            </w:r>
            <w:r>
              <w:rPr>
                <w:rFonts w:ascii="Times New Roman"/>
                <w:b w:val="false"/>
                <w:i w:val="false"/>
                <w:color w:val="000000"/>
                <w:sz w:val="20"/>
              </w:rPr>
              <w:t>
қамтамасыз ету
</w:t>
            </w:r>
            <w:r>
              <w:br/>
            </w:r>
            <w:r>
              <w:rPr>
                <w:rFonts w:ascii="Times New Roman"/>
                <w:b w:val="false"/>
                <w:i w:val="false"/>
                <w:color w:val="000000"/>
                <w:sz w:val="20"/>
              </w:rPr>
              <w:t>
құралдарын қосымша
</w:t>
            </w:r>
            <w:r>
              <w:br/>
            </w:r>
            <w:r>
              <w:rPr>
                <w:rFonts w:ascii="Times New Roman"/>
                <w:b w:val="false"/>
                <w:i w:val="false"/>
                <w:color w:val="000000"/>
                <w:sz w:val="20"/>
              </w:rPr>
              <w:t>
құрылымдалған кабель
</w:t>
            </w:r>
            <w:r>
              <w:br/>
            </w:r>
            <w:r>
              <w:rPr>
                <w:rFonts w:ascii="Times New Roman"/>
                <w:b w:val="false"/>
                <w:i w:val="false"/>
                <w:color w:val="000000"/>
                <w:sz w:val="20"/>
              </w:rPr>
              <w:t>
жүйелерін ұйымдастыру
</w:t>
            </w:r>
            <w:r>
              <w:br/>
            </w:r>
            <w:r>
              <w:rPr>
                <w:rFonts w:ascii="Times New Roman"/>
                <w:b w:val="false"/>
                <w:i w:val="false"/>
                <w:color w:val="000000"/>
                <w:sz w:val="20"/>
              </w:rPr>
              <w:t>
жөніндегі жабдықтар және
</w:t>
            </w:r>
            <w:r>
              <w:br/>
            </w:r>
            <w:r>
              <w:rPr>
                <w:rFonts w:ascii="Times New Roman"/>
                <w:b w:val="false"/>
                <w:i w:val="false"/>
                <w:color w:val="000000"/>
                <w:sz w:val="20"/>
              </w:rPr>
              <w:t>
қызметтер сатып алу
</w:t>
            </w:r>
            <w:r>
              <w:br/>
            </w:r>
            <w:r>
              <w:rPr>
                <w:rFonts w:ascii="Times New Roman"/>
                <w:b w:val="false"/>
                <w:i w:val="false"/>
                <w:color w:val="000000"/>
                <w:sz w:val="20"/>
              </w:rPr>
              <w:t>
(2-тоқсан).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w:t>
            </w:r>
            <w:r>
              <w:br/>
            </w:r>
            <w:r>
              <w:rPr>
                <w:rFonts w:ascii="Times New Roman"/>
                <w:b w:val="false"/>
                <w:i w:val="false"/>
                <w:color w:val="000000"/>
                <w:sz w:val="20"/>
              </w:rPr>
              <w:t>
дік
</w:t>
            </w:r>
            <w:r>
              <w:br/>
            </w:r>
            <w:r>
              <w:rPr>
                <w:rFonts w:ascii="Times New Roman"/>
                <w:b w:val="false"/>
                <w:i w:val="false"/>
                <w:color w:val="000000"/>
                <w:sz w:val="20"/>
              </w:rPr>
              <w:t>
авто-
</w:t>
            </w:r>
            <w:r>
              <w:br/>
            </w:r>
            <w:r>
              <w:rPr>
                <w:rFonts w:ascii="Times New Roman"/>
                <w:b w:val="false"/>
                <w:i w:val="false"/>
                <w:color w:val="000000"/>
                <w:sz w:val="20"/>
              </w:rPr>
              <w:t>
маттан-
</w:t>
            </w:r>
            <w:r>
              <w:br/>
            </w:r>
            <w:r>
              <w:rPr>
                <w:rFonts w:ascii="Times New Roman"/>
                <w:b w:val="false"/>
                <w:i w:val="false"/>
                <w:color w:val="000000"/>
                <w:sz w:val="20"/>
              </w:rPr>
              <w:t>
дырыл-
</w:t>
            </w:r>
            <w:r>
              <w:br/>
            </w:r>
            <w:r>
              <w:rPr>
                <w:rFonts w:ascii="Times New Roman"/>
                <w:b w:val="false"/>
                <w:i w:val="false"/>
                <w:color w:val="000000"/>
                <w:sz w:val="20"/>
              </w:rPr>
              <w:t>
ған
</w:t>
            </w:r>
            <w:r>
              <w:br/>
            </w: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жүйе-
</w:t>
            </w:r>
            <w:r>
              <w:br/>
            </w:r>
            <w:r>
              <w:rPr>
                <w:rFonts w:ascii="Times New Roman"/>
                <w:b w:val="false"/>
                <w:i w:val="false"/>
                <w:color w:val="000000"/>
                <w:sz w:val="20"/>
              </w:rPr>
              <w:t>
сін
</w:t>
            </w:r>
            <w:r>
              <w:br/>
            </w:r>
            <w:r>
              <w:rPr>
                <w:rFonts w:ascii="Times New Roman"/>
                <w:b w:val="false"/>
                <w:i w:val="false"/>
                <w:color w:val="000000"/>
                <w:sz w:val="20"/>
              </w:rPr>
              <w:t>
дамыту
</w:t>
            </w:r>
            <w:r>
              <w:br/>
            </w:r>
            <w:r>
              <w:rPr>
                <w:rFonts w:ascii="Times New Roman"/>
                <w:b w:val="false"/>
                <w:i w:val="false"/>
                <w:color w:val="000000"/>
                <w:sz w:val="20"/>
              </w:rPr>
              <w:t>
"КААЖ"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сауданың кедендік статистикасының
</w:t>
            </w:r>
            <w:r>
              <w:br/>
            </w:r>
            <w:r>
              <w:rPr>
                <w:rFonts w:ascii="Times New Roman"/>
                <w:b w:val="false"/>
                <w:i w:val="false"/>
                <w:color w:val="000000"/>
                <w:sz w:val="20"/>
              </w:rPr>
              <w:t>
деректеріне қол жеткізу
</w:t>
            </w:r>
            <w:r>
              <w:br/>
            </w:r>
            <w:r>
              <w:rPr>
                <w:rFonts w:ascii="Times New Roman"/>
                <w:b w:val="false"/>
                <w:i w:val="false"/>
                <w:color w:val="000000"/>
                <w:sz w:val="20"/>
              </w:rPr>
              <w:t>
статистикасы, талдау,
</w:t>
            </w:r>
            <w:r>
              <w:br/>
            </w:r>
            <w:r>
              <w:rPr>
                <w:rFonts w:ascii="Times New Roman"/>
                <w:b w:val="false"/>
                <w:i w:val="false"/>
                <w:color w:val="000000"/>
                <w:sz w:val="20"/>
              </w:rPr>
              <w:t>
ұйымдастыру" біріктіріл-
</w:t>
            </w:r>
            <w:r>
              <w:br/>
            </w:r>
            <w:r>
              <w:rPr>
                <w:rFonts w:ascii="Times New Roman"/>
                <w:b w:val="false"/>
                <w:i w:val="false"/>
                <w:color w:val="000000"/>
                <w:sz w:val="20"/>
              </w:rPr>
              <w:t>
ген жүйесінің құрауыштарын әзірлеу
</w:t>
            </w:r>
            <w:r>
              <w:br/>
            </w:r>
            <w:r>
              <w:rPr>
                <w:rFonts w:ascii="Times New Roman"/>
                <w:b w:val="false"/>
                <w:i w:val="false"/>
                <w:color w:val="000000"/>
                <w:sz w:val="20"/>
              </w:rPr>
              <w:t>
және енгізу, пайдалану-
</w:t>
            </w:r>
            <w:r>
              <w:br/>
            </w:r>
            <w:r>
              <w:rPr>
                <w:rFonts w:ascii="Times New Roman"/>
                <w:b w:val="false"/>
                <w:i w:val="false"/>
                <w:color w:val="000000"/>
                <w:sz w:val="20"/>
              </w:rPr>
              <w:t>
шыларды оқыту (1-4-тоқсандар).
</w:t>
            </w:r>
            <w:r>
              <w:br/>
            </w:r>
            <w:r>
              <w:rPr>
                <w:rFonts w:ascii="Times New Roman"/>
                <w:b w:val="false"/>
                <w:i w:val="false"/>
                <w:color w:val="000000"/>
                <w:sz w:val="20"/>
              </w:rPr>
              <w:t>
Бағдарламалық модульдер-
</w:t>
            </w:r>
            <w:r>
              <w:br/>
            </w:r>
            <w:r>
              <w:rPr>
                <w:rFonts w:ascii="Times New Roman"/>
                <w:b w:val="false"/>
                <w:i w:val="false"/>
                <w:color w:val="000000"/>
                <w:sz w:val="20"/>
              </w:rPr>
              <w:t>
ді және қолданбалы
</w:t>
            </w:r>
            <w:r>
              <w:br/>
            </w:r>
            <w:r>
              <w:rPr>
                <w:rFonts w:ascii="Times New Roman"/>
                <w:b w:val="false"/>
                <w:i w:val="false"/>
                <w:color w:val="000000"/>
                <w:sz w:val="20"/>
              </w:rPr>
              <w:t>
бағдарламалық қамтамасыз
</w:t>
            </w:r>
            <w:r>
              <w:br/>
            </w:r>
            <w:r>
              <w:rPr>
                <w:rFonts w:ascii="Times New Roman"/>
                <w:b w:val="false"/>
                <w:i w:val="false"/>
                <w:color w:val="000000"/>
                <w:sz w:val="20"/>
              </w:rPr>
              <w:t>
ету құрауыштарын әзірлеу және енгізу,
</w:t>
            </w:r>
            <w:r>
              <w:br/>
            </w:r>
            <w:r>
              <w:rPr>
                <w:rFonts w:ascii="Times New Roman"/>
                <w:b w:val="false"/>
                <w:i w:val="false"/>
                <w:color w:val="000000"/>
                <w:sz w:val="20"/>
              </w:rPr>
              <w:t>
пайдаланушыларды оқыту,
</w:t>
            </w:r>
            <w:r>
              <w:br/>
            </w:r>
            <w:r>
              <w:rPr>
                <w:rFonts w:ascii="Times New Roman"/>
                <w:b w:val="false"/>
                <w:i w:val="false"/>
                <w:color w:val="000000"/>
                <w:sz w:val="20"/>
              </w:rPr>
              <w:t>
консалтингтік қызмет көрсетулер (1-4-тоқсандар).
</w:t>
            </w:r>
            <w:r>
              <w:br/>
            </w:r>
            <w:r>
              <w:rPr>
                <w:rFonts w:ascii="Times New Roman"/>
                <w:b w:val="false"/>
                <w:i w:val="false"/>
                <w:color w:val="000000"/>
                <w:sz w:val="20"/>
              </w:rPr>
              <w:t>
Лицензиялық бағдарламалық
</w:t>
            </w:r>
            <w:r>
              <w:br/>
            </w:r>
            <w:r>
              <w:rPr>
                <w:rFonts w:ascii="Times New Roman"/>
                <w:b w:val="false"/>
                <w:i w:val="false"/>
                <w:color w:val="000000"/>
                <w:sz w:val="20"/>
              </w:rPr>
              <w:t>
қамтамасыз етуді, вирусқа қарсы қорғау жүйесінің лицензияларын
</w:t>
            </w:r>
            <w:r>
              <w:br/>
            </w:r>
            <w:r>
              <w:rPr>
                <w:rFonts w:ascii="Times New Roman"/>
                <w:b w:val="false"/>
                <w:i w:val="false"/>
                <w:color w:val="000000"/>
                <w:sz w:val="20"/>
              </w:rPr>
              <w:t>
сатып алу (2-тоқсан).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43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Бірік-
</w:t>
            </w:r>
            <w:r>
              <w:br/>
            </w:r>
            <w:r>
              <w:rPr>
                <w:rFonts w:ascii="Times New Roman"/>
                <w:b w:val="false"/>
                <w:i w:val="false"/>
                <w:color w:val="000000"/>
                <w:sz w:val="20"/>
              </w:rPr>
              <w:t>
кен
</w:t>
            </w:r>
            <w:r>
              <w:br/>
            </w:r>
            <w:r>
              <w:rPr>
                <w:rFonts w:ascii="Times New Roman"/>
                <w:b w:val="false"/>
                <w:i w:val="false"/>
                <w:color w:val="000000"/>
                <w:sz w:val="20"/>
              </w:rPr>
              <w:t>
салық-
</w:t>
            </w:r>
            <w:r>
              <w:br/>
            </w:r>
            <w:r>
              <w:rPr>
                <w:rFonts w:ascii="Times New Roman"/>
                <w:b w:val="false"/>
                <w:i w:val="false"/>
                <w:color w:val="000000"/>
                <w:sz w:val="20"/>
              </w:rPr>
              <w:t>
тық
</w:t>
            </w:r>
            <w:r>
              <w:br/>
            </w: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жүйе-
</w:t>
            </w:r>
            <w:r>
              <w:br/>
            </w:r>
            <w:r>
              <w:rPr>
                <w:rFonts w:ascii="Times New Roman"/>
                <w:b w:val="false"/>
                <w:i w:val="false"/>
                <w:color w:val="000000"/>
                <w:sz w:val="20"/>
              </w:rPr>
              <w:t>
сін
</w:t>
            </w:r>
            <w:r>
              <w:br/>
            </w:r>
            <w:r>
              <w:rPr>
                <w:rFonts w:ascii="Times New Roman"/>
                <w:b w:val="false"/>
                <w:i w:val="false"/>
                <w:color w:val="000000"/>
                <w:sz w:val="20"/>
              </w:rPr>
              <w:t>
дамыту
</w:t>
            </w:r>
            <w:r>
              <w:br/>
            </w:r>
            <w:r>
              <w:rPr>
                <w:rFonts w:ascii="Times New Roman"/>
                <w:b w:val="false"/>
                <w:i w:val="false"/>
                <w:color w:val="000000"/>
                <w:sz w:val="20"/>
              </w:rPr>
              <w:t>
"ҚР
</w:t>
            </w:r>
            <w:r>
              <w:br/>
            </w:r>
            <w:r>
              <w:rPr>
                <w:rFonts w:ascii="Times New Roman"/>
                <w:b w:val="false"/>
                <w:i w:val="false"/>
                <w:color w:val="000000"/>
                <w:sz w:val="20"/>
              </w:rPr>
              <w:t>
БСАЖ"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министрлігінің Салық комитеті ақпараттық жүйелерінің функционалдылығын дамыту, енгізу және кеңейту:
</w:t>
            </w:r>
            <w:r>
              <w:br/>
            </w:r>
            <w:r>
              <w:rPr>
                <w:rFonts w:ascii="Times New Roman"/>
                <w:b w:val="false"/>
                <w:i w:val="false"/>
                <w:color w:val="000000"/>
                <w:sz w:val="20"/>
              </w:rPr>
              <w:t>
"Тұтастандырылған салықтық ақпараттық жүйесі", "Салық
</w:t>
            </w:r>
            <w:r>
              <w:br/>
            </w:r>
            <w:r>
              <w:rPr>
                <w:rFonts w:ascii="Times New Roman"/>
                <w:b w:val="false"/>
                <w:i w:val="false"/>
                <w:color w:val="000000"/>
                <w:sz w:val="20"/>
              </w:rPr>
              <w:t>
есептілігінің
</w:t>
            </w:r>
            <w:r>
              <w:br/>
            </w:r>
            <w:r>
              <w:rPr>
                <w:rFonts w:ascii="Times New Roman"/>
                <w:b w:val="false"/>
                <w:i w:val="false"/>
                <w:color w:val="000000"/>
                <w:sz w:val="20"/>
              </w:rPr>
              <w:t>
электрондық нысандары", "Жеке тұлғалардың төлем көзінен ұсталатын
</w:t>
            </w:r>
            <w:r>
              <w:br/>
            </w:r>
            <w:r>
              <w:rPr>
                <w:rFonts w:ascii="Times New Roman"/>
                <w:b w:val="false"/>
                <w:i w:val="false"/>
                <w:color w:val="000000"/>
                <w:sz w:val="20"/>
              </w:rPr>
              <w:t>
кірістерін есепке алу", "ҚҚС төлеушілерді тіркеу. ҚҚС-нан көшіріп алынған шот-фактуралар тізілімдерін қабылдау және өңдеу жүйесі", "Ірі кәсіпорындардың (салық төлеушілердің) электрондық мониторингі",
</w:t>
            </w:r>
            <w:r>
              <w:br/>
            </w:r>
            <w:r>
              <w:rPr>
                <w:rFonts w:ascii="Times New Roman"/>
                <w:b w:val="false"/>
                <w:i w:val="false"/>
                <w:color w:val="000000"/>
                <w:sz w:val="20"/>
              </w:rPr>
              <w:t>
"Хабарларды кепілдікті
</w:t>
            </w:r>
            <w:r>
              <w:br/>
            </w:r>
            <w:r>
              <w:rPr>
                <w:rFonts w:ascii="Times New Roman"/>
                <w:b w:val="false"/>
                <w:i w:val="false"/>
                <w:color w:val="000000"/>
                <w:sz w:val="20"/>
              </w:rPr>
              <w:t>
жеткізу жүйесі",
</w:t>
            </w:r>
            <w:r>
              <w:br/>
            </w:r>
            <w:r>
              <w:rPr>
                <w:rFonts w:ascii="Times New Roman"/>
                <w:b w:val="false"/>
                <w:i w:val="false"/>
                <w:color w:val="000000"/>
                <w:sz w:val="20"/>
              </w:rPr>
              <w:t>
"Акциздік өнімдердің
</w:t>
            </w:r>
            <w:r>
              <w:br/>
            </w:r>
            <w:r>
              <w:rPr>
                <w:rFonts w:ascii="Times New Roman"/>
                <w:b w:val="false"/>
                <w:i w:val="false"/>
                <w:color w:val="000000"/>
                <w:sz w:val="20"/>
              </w:rPr>
              <w:t>
өндірісі мен айналымына
</w:t>
            </w:r>
            <w:r>
              <w:br/>
            </w:r>
            <w:r>
              <w:rPr>
                <w:rFonts w:ascii="Times New Roman"/>
                <w:b w:val="false"/>
                <w:i w:val="false"/>
                <w:color w:val="000000"/>
                <w:sz w:val="20"/>
              </w:rPr>
              <w:t>
бақылау", "Төлем
</w:t>
            </w:r>
            <w:r>
              <w:br/>
            </w:r>
            <w:r>
              <w:rPr>
                <w:rFonts w:ascii="Times New Roman"/>
                <w:b w:val="false"/>
                <w:i w:val="false"/>
                <w:color w:val="000000"/>
                <w:sz w:val="20"/>
              </w:rPr>
              <w:t>
қабілетсіздігі және банкроттық", "SAS технологиялары негізінде
</w:t>
            </w:r>
            <w:r>
              <w:br/>
            </w:r>
            <w:r>
              <w:rPr>
                <w:rFonts w:ascii="Times New Roman"/>
                <w:b w:val="false"/>
                <w:i w:val="false"/>
                <w:color w:val="000000"/>
                <w:sz w:val="20"/>
              </w:rPr>
              <w:t>
деректерді жан-жақты
</w:t>
            </w:r>
            <w:r>
              <w:br/>
            </w:r>
            <w:r>
              <w:rPr>
                <w:rFonts w:ascii="Times New Roman"/>
                <w:b w:val="false"/>
                <w:i w:val="false"/>
                <w:color w:val="000000"/>
                <w:sz w:val="20"/>
              </w:rPr>
              <w:t>
кешенді талдау", "Салық заңнамаларын түсіндіру бойынша мультимедиялық байланыс және салық төлеушілерге қызмет көрсету бойынша жүйе", салық органдарының бухгалтерлік жүйесінің "Ведомстволық кадрлар", "Голографиялық қорғаныш элементі бар есепке алу-бақылау таңбаларын пайдаланып алкоголь өнімінің өндірісі мен айналымына бақылау" ақпараттық жүйелерін дамыту, енгізу және функционалдығын кеңейту,
</w:t>
            </w:r>
            <w:r>
              <w:br/>
            </w:r>
            <w:r>
              <w:rPr>
                <w:rFonts w:ascii="Times New Roman"/>
                <w:b w:val="false"/>
                <w:i w:val="false"/>
                <w:color w:val="000000"/>
                <w:sz w:val="20"/>
              </w:rPr>
              <w:t>
ақпараттық жүйелерді
</w:t>
            </w:r>
            <w:r>
              <w:br/>
            </w:r>
            <w:r>
              <w:rPr>
                <w:rFonts w:ascii="Times New Roman"/>
                <w:b w:val="false"/>
                <w:i w:val="false"/>
                <w:color w:val="000000"/>
                <w:sz w:val="20"/>
              </w:rPr>
              <w:t>
жобадан кейінгі зерттеу
</w:t>
            </w:r>
            <w:r>
              <w:br/>
            </w:r>
            <w:r>
              <w:rPr>
                <w:rFonts w:ascii="Times New Roman"/>
                <w:b w:val="false"/>
                <w:i w:val="false"/>
                <w:color w:val="000000"/>
                <w:sz w:val="20"/>
              </w:rPr>
              <w:t>
қызметтерін көрсету
</w:t>
            </w:r>
            <w:r>
              <w:br/>
            </w:r>
            <w:r>
              <w:rPr>
                <w:rFonts w:ascii="Times New Roman"/>
                <w:b w:val="false"/>
                <w:i w:val="false"/>
                <w:color w:val="000000"/>
                <w:sz w:val="20"/>
              </w:rPr>
              <w:t>
(1-4-тоқсандар).
</w:t>
            </w:r>
            <w:r>
              <w:br/>
            </w:r>
            <w:r>
              <w:rPr>
                <w:rFonts w:ascii="Times New Roman"/>
                <w:b w:val="false"/>
                <w:i w:val="false"/>
                <w:color w:val="000000"/>
                <w:sz w:val="20"/>
              </w:rPr>
              <w:t>
Қазақстан Республикасы Қаржы министрлігінің Салық комитеті мен оның аумақтық органдары үшін ақпараттық жүйелердің жұмыс істеуіне арналған жабдықтар сатып алу (1-2-тоқсандар).
</w:t>
            </w:r>
            <w:r>
              <w:br/>
            </w:r>
            <w:r>
              <w:rPr>
                <w:rFonts w:ascii="Times New Roman"/>
                <w:b w:val="false"/>
                <w:i w:val="false"/>
                <w:color w:val="000000"/>
                <w:sz w:val="20"/>
              </w:rPr>
              <w:t>
Телекоммуникациялық жабдықтар мен желілерді қорғау жабдықтарын сатып алу (2-тоқсан).
</w:t>
            </w:r>
            <w:r>
              <w:br/>
            </w:r>
            <w:r>
              <w:rPr>
                <w:rFonts w:ascii="Times New Roman"/>
                <w:b w:val="false"/>
                <w:i w:val="false"/>
                <w:color w:val="000000"/>
                <w:sz w:val="20"/>
              </w:rPr>
              <w:t>
200000 пайдаланушыға Х.509 сертификаттар, 50000 пайдаланушыға криптоклиент, 50000 пайдаланушыға Тұмар СSР беруге лицензиялар сатып алу (2-тоқсан).
</w:t>
            </w:r>
            <w:r>
              <w:br/>
            </w:r>
            <w:r>
              <w:rPr>
                <w:rFonts w:ascii="Times New Roman"/>
                <w:b w:val="false"/>
                <w:i w:val="false"/>
                <w:color w:val="000000"/>
                <w:sz w:val="20"/>
              </w:rPr>
              <w:t>
"Sas технологиялары негізінде деректерді кешенді көп өлшемді талдау" ақпараттық жүйесіне арналған Sas лицензиясын сатып алу (2-тоқсан).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3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"СТжСО" Салық
</w:t>
            </w:r>
            <w:r>
              <w:br/>
            </w:r>
            <w:r>
              <w:rPr>
                <w:rFonts w:ascii="Times New Roman"/>
                <w:b w:val="false"/>
                <w:i w:val="false"/>
                <w:color w:val="000000"/>
                <w:sz w:val="20"/>
              </w:rPr>
              <w:t>
төлеу-
</w:t>
            </w:r>
            <w:r>
              <w:br/>
            </w:r>
            <w:r>
              <w:rPr>
                <w:rFonts w:ascii="Times New Roman"/>
                <w:b w:val="false"/>
                <w:i w:val="false"/>
                <w:color w:val="000000"/>
                <w:sz w:val="20"/>
              </w:rPr>
              <w:t>
шілер-
</w:t>
            </w:r>
            <w:r>
              <w:br/>
            </w:r>
            <w:r>
              <w:rPr>
                <w:rFonts w:ascii="Times New Roman"/>
                <w:b w:val="false"/>
                <w:i w:val="false"/>
                <w:color w:val="000000"/>
                <w:sz w:val="20"/>
              </w:rPr>
              <w:t>
дің
</w:t>
            </w:r>
            <w:r>
              <w:br/>
            </w:r>
            <w:r>
              <w:rPr>
                <w:rFonts w:ascii="Times New Roman"/>
                <w:b w:val="false"/>
                <w:i w:val="false"/>
                <w:color w:val="000000"/>
                <w:sz w:val="20"/>
              </w:rPr>
              <w:t>
және
</w:t>
            </w:r>
            <w:r>
              <w:br/>
            </w:r>
            <w:r>
              <w:rPr>
                <w:rFonts w:ascii="Times New Roman"/>
                <w:b w:val="false"/>
                <w:i w:val="false"/>
                <w:color w:val="000000"/>
                <w:sz w:val="20"/>
              </w:rPr>
              <w:t>
салық
</w:t>
            </w:r>
            <w:r>
              <w:br/>
            </w:r>
            <w:r>
              <w:rPr>
                <w:rFonts w:ascii="Times New Roman"/>
                <w:b w:val="false"/>
                <w:i w:val="false"/>
                <w:color w:val="000000"/>
                <w:sz w:val="20"/>
              </w:rPr>
              <w:t>
салына-
</w:t>
            </w:r>
            <w:r>
              <w:br/>
            </w:r>
            <w:r>
              <w:rPr>
                <w:rFonts w:ascii="Times New Roman"/>
                <w:b w:val="false"/>
                <w:i w:val="false"/>
                <w:color w:val="000000"/>
                <w:sz w:val="20"/>
              </w:rPr>
              <w:t>
тын
</w:t>
            </w:r>
            <w:r>
              <w:br/>
            </w:r>
            <w:r>
              <w:rPr>
                <w:rFonts w:ascii="Times New Roman"/>
                <w:b w:val="false"/>
                <w:i w:val="false"/>
                <w:color w:val="000000"/>
                <w:sz w:val="20"/>
              </w:rPr>
              <w:t>
объек-
</w:t>
            </w:r>
            <w:r>
              <w:br/>
            </w:r>
            <w:r>
              <w:rPr>
                <w:rFonts w:ascii="Times New Roman"/>
                <w:b w:val="false"/>
                <w:i w:val="false"/>
                <w:color w:val="000000"/>
                <w:sz w:val="20"/>
              </w:rPr>
              <w:t>
тілер-
</w:t>
            </w:r>
            <w:r>
              <w:br/>
            </w:r>
            <w:r>
              <w:rPr>
                <w:rFonts w:ascii="Times New Roman"/>
                <w:b w:val="false"/>
                <w:i w:val="false"/>
                <w:color w:val="000000"/>
                <w:sz w:val="20"/>
              </w:rPr>
              <w:t>
дің
</w:t>
            </w:r>
            <w:r>
              <w:br/>
            </w:r>
            <w:r>
              <w:rPr>
                <w:rFonts w:ascii="Times New Roman"/>
                <w:b w:val="false"/>
                <w:i w:val="false"/>
                <w:color w:val="000000"/>
                <w:sz w:val="20"/>
              </w:rPr>
              <w:t>
тізі-
</w:t>
            </w:r>
            <w:r>
              <w:br/>
            </w:r>
            <w:r>
              <w:rPr>
                <w:rFonts w:ascii="Times New Roman"/>
                <w:b w:val="false"/>
                <w:i w:val="false"/>
                <w:color w:val="000000"/>
                <w:sz w:val="20"/>
              </w:rPr>
              <w:t>
лімі"
</w:t>
            </w:r>
            <w:r>
              <w:br/>
            </w: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жүйесін
</w:t>
            </w:r>
            <w:r>
              <w:br/>
            </w:r>
            <w:r>
              <w:rPr>
                <w:rFonts w:ascii="Times New Roman"/>
                <w:b w:val="false"/>
                <w:i w:val="false"/>
                <w:color w:val="000000"/>
                <w:sz w:val="20"/>
              </w:rPr>
              <w:t>
дамыту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Қаржы министрлігі
</w:t>
            </w:r>
            <w:r>
              <w:br/>
            </w:r>
            <w:r>
              <w:rPr>
                <w:rFonts w:ascii="Times New Roman"/>
                <w:b w:val="false"/>
                <w:i w:val="false"/>
                <w:color w:val="000000"/>
                <w:sz w:val="20"/>
              </w:rPr>
              <w:t>
Салық комитетінің
</w:t>
            </w:r>
            <w:r>
              <w:br/>
            </w:r>
            <w:r>
              <w:rPr>
                <w:rFonts w:ascii="Times New Roman"/>
                <w:b w:val="false"/>
                <w:i w:val="false"/>
                <w:color w:val="000000"/>
                <w:sz w:val="20"/>
              </w:rPr>
              <w:t>
"Салық төлеушілердің
</w:t>
            </w:r>
            <w:r>
              <w:br/>
            </w:r>
            <w:r>
              <w:rPr>
                <w:rFonts w:ascii="Times New Roman"/>
                <w:b w:val="false"/>
                <w:i w:val="false"/>
                <w:color w:val="000000"/>
                <w:sz w:val="20"/>
              </w:rPr>
              <w:t>
және салық салынатын
</w:t>
            </w:r>
            <w:r>
              <w:br/>
            </w:r>
            <w:r>
              <w:rPr>
                <w:rFonts w:ascii="Times New Roman"/>
                <w:b w:val="false"/>
                <w:i w:val="false"/>
                <w:color w:val="000000"/>
                <w:sz w:val="20"/>
              </w:rPr>
              <w:t>
объектілердің тізілімі
</w:t>
            </w:r>
            <w:r>
              <w:br/>
            </w:r>
            <w:r>
              <w:rPr>
                <w:rFonts w:ascii="Times New Roman"/>
                <w:b w:val="false"/>
                <w:i w:val="false"/>
                <w:color w:val="000000"/>
                <w:sz w:val="20"/>
              </w:rPr>
              <w:t>
СТжСО" ақпараттық
</w:t>
            </w:r>
            <w:r>
              <w:br/>
            </w:r>
            <w:r>
              <w:rPr>
                <w:rFonts w:ascii="Times New Roman"/>
                <w:b w:val="false"/>
                <w:i w:val="false"/>
                <w:color w:val="000000"/>
                <w:sz w:val="20"/>
              </w:rPr>
              <w:t>
жүйесін дамыту, енгізу
</w:t>
            </w:r>
            <w:r>
              <w:br/>
            </w:r>
            <w:r>
              <w:rPr>
                <w:rFonts w:ascii="Times New Roman"/>
                <w:b w:val="false"/>
                <w:i w:val="false"/>
                <w:color w:val="000000"/>
                <w:sz w:val="20"/>
              </w:rPr>
              <w:t>
және функционалдығын
</w:t>
            </w:r>
            <w:r>
              <w:br/>
            </w:r>
            <w:r>
              <w:rPr>
                <w:rFonts w:ascii="Times New Roman"/>
                <w:b w:val="false"/>
                <w:i w:val="false"/>
                <w:color w:val="000000"/>
                <w:sz w:val="20"/>
              </w:rPr>
              <w:t>
кеңейту (1-4-тоқсандар).
</w:t>
            </w:r>
            <w:r>
              <w:br/>
            </w:r>
            <w:r>
              <w:rPr>
                <w:rFonts w:ascii="Times New Roman"/>
                <w:b w:val="false"/>
                <w:i w:val="false"/>
                <w:color w:val="000000"/>
                <w:sz w:val="20"/>
              </w:rPr>
              <w:t>
"СТжСО" ақпараттық
</w:t>
            </w:r>
            <w:r>
              <w:br/>
            </w:r>
            <w:r>
              <w:rPr>
                <w:rFonts w:ascii="Times New Roman"/>
                <w:b w:val="false"/>
                <w:i w:val="false"/>
                <w:color w:val="000000"/>
                <w:sz w:val="20"/>
              </w:rPr>
              <w:t>
жүйесі серверінің
</w:t>
            </w:r>
            <w:r>
              <w:br/>
            </w:r>
            <w:r>
              <w:rPr>
                <w:rFonts w:ascii="Times New Roman"/>
                <w:b w:val="false"/>
                <w:i w:val="false"/>
                <w:color w:val="000000"/>
                <w:sz w:val="20"/>
              </w:rPr>
              <w:t>
қуаттылығын арттыру үшін
</w:t>
            </w:r>
            <w:r>
              <w:br/>
            </w:r>
            <w:r>
              <w:rPr>
                <w:rFonts w:ascii="Times New Roman"/>
                <w:b w:val="false"/>
                <w:i w:val="false"/>
                <w:color w:val="000000"/>
                <w:sz w:val="20"/>
              </w:rPr>
              <w:t>
модульдер сатып алу
</w:t>
            </w:r>
            <w:r>
              <w:br/>
            </w:r>
            <w:r>
              <w:rPr>
                <w:rFonts w:ascii="Times New Roman"/>
                <w:b w:val="false"/>
                <w:i w:val="false"/>
                <w:color w:val="000000"/>
                <w:sz w:val="20"/>
              </w:rPr>
              <w:t>
(2-тоқсан).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3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сатып
</w:t>
            </w:r>
            <w:r>
              <w:br/>
            </w:r>
            <w:r>
              <w:rPr>
                <w:rFonts w:ascii="Times New Roman"/>
                <w:b w:val="false"/>
                <w:i w:val="false"/>
                <w:color w:val="000000"/>
                <w:sz w:val="20"/>
              </w:rPr>
              <w:t>
алу
</w:t>
            </w:r>
            <w:r>
              <w:br/>
            </w: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жүйесін құру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мемлекеттік
</w:t>
            </w:r>
            <w:r>
              <w:br/>
            </w:r>
            <w:r>
              <w:rPr>
                <w:rFonts w:ascii="Times New Roman"/>
                <w:b w:val="false"/>
                <w:i w:val="false"/>
                <w:color w:val="000000"/>
                <w:sz w:val="20"/>
              </w:rPr>
              <w:t>
сатып алу" біріктірілген
</w:t>
            </w:r>
            <w:r>
              <w:br/>
            </w:r>
            <w:r>
              <w:rPr>
                <w:rFonts w:ascii="Times New Roman"/>
                <w:b w:val="false"/>
                <w:i w:val="false"/>
                <w:color w:val="000000"/>
                <w:sz w:val="20"/>
              </w:rPr>
              <w:t>
ақпараттық жүйесін құру
</w:t>
            </w:r>
            <w:r>
              <w:br/>
            </w:r>
            <w:r>
              <w:rPr>
                <w:rFonts w:ascii="Times New Roman"/>
                <w:b w:val="false"/>
                <w:i w:val="false"/>
                <w:color w:val="000000"/>
                <w:sz w:val="20"/>
              </w:rPr>
              <w:t>
және дамыту:
</w:t>
            </w:r>
            <w:r>
              <w:br/>
            </w:r>
            <w:r>
              <w:rPr>
                <w:rFonts w:ascii="Times New Roman"/>
                <w:b w:val="false"/>
                <w:i w:val="false"/>
                <w:color w:val="000000"/>
                <w:sz w:val="20"/>
              </w:rPr>
              <w:t>
Веб-порталдың жұмыс істеуі үшін лицензиялық
</w:t>
            </w:r>
            <w:r>
              <w:br/>
            </w:r>
            <w:r>
              <w:rPr>
                <w:rFonts w:ascii="Times New Roman"/>
                <w:b w:val="false"/>
                <w:i w:val="false"/>
                <w:color w:val="000000"/>
                <w:sz w:val="20"/>
              </w:rPr>
              <w:t>
бағдарламалық қамсыздан-
</w:t>
            </w:r>
            <w:r>
              <w:br/>
            </w:r>
            <w:r>
              <w:rPr>
                <w:rFonts w:ascii="Times New Roman"/>
                <w:b w:val="false"/>
                <w:i w:val="false"/>
                <w:color w:val="000000"/>
                <w:sz w:val="20"/>
              </w:rPr>
              <w:t>
дыруды; телекоммуника-
</w:t>
            </w:r>
            <w:r>
              <w:br/>
            </w:r>
            <w:r>
              <w:rPr>
                <w:rFonts w:ascii="Times New Roman"/>
                <w:b w:val="false"/>
                <w:i w:val="false"/>
                <w:color w:val="000000"/>
                <w:sz w:val="20"/>
              </w:rPr>
              <w:t>
циялық жабдықты;
</w:t>
            </w:r>
            <w:r>
              <w:br/>
            </w:r>
            <w:r>
              <w:rPr>
                <w:rFonts w:ascii="Times New Roman"/>
                <w:b w:val="false"/>
                <w:i w:val="false"/>
                <w:color w:val="000000"/>
                <w:sz w:val="20"/>
              </w:rPr>
              <w:t>
үздіксіз қорек көзін
</w:t>
            </w:r>
            <w:r>
              <w:br/>
            </w:r>
            <w:r>
              <w:rPr>
                <w:rFonts w:ascii="Times New Roman"/>
                <w:b w:val="false"/>
                <w:i w:val="false"/>
                <w:color w:val="000000"/>
                <w:sz w:val="20"/>
              </w:rPr>
              <w:t>
сатып алу (2-тоқсан);
</w:t>
            </w:r>
            <w:r>
              <w:br/>
            </w:r>
            <w:r>
              <w:rPr>
                <w:rFonts w:ascii="Times New Roman"/>
                <w:b w:val="false"/>
                <w:i w:val="false"/>
                <w:color w:val="000000"/>
                <w:sz w:val="20"/>
              </w:rPr>
              <w:t>
электрондық конкурстар-
</w:t>
            </w:r>
            <w:r>
              <w:br/>
            </w:r>
            <w:r>
              <w:rPr>
                <w:rFonts w:ascii="Times New Roman"/>
                <w:b w:val="false"/>
                <w:i w:val="false"/>
                <w:color w:val="000000"/>
                <w:sz w:val="20"/>
              </w:rPr>
              <w:t>
дың шағын жүйелерін және
</w:t>
            </w:r>
            <w:r>
              <w:br/>
            </w:r>
            <w:r>
              <w:rPr>
                <w:rFonts w:ascii="Times New Roman"/>
                <w:b w:val="false"/>
                <w:i w:val="false"/>
                <w:color w:val="000000"/>
                <w:sz w:val="20"/>
              </w:rPr>
              <w:t>
Веб-порталды дамыту
</w:t>
            </w:r>
            <w:r>
              <w:br/>
            </w:r>
            <w:r>
              <w:rPr>
                <w:rFonts w:ascii="Times New Roman"/>
                <w:b w:val="false"/>
                <w:i w:val="false"/>
                <w:color w:val="000000"/>
                <w:sz w:val="20"/>
              </w:rPr>
              <w:t>
(1-4-тоқсандар); енгізу
</w:t>
            </w:r>
            <w:r>
              <w:br/>
            </w:r>
            <w:r>
              <w:rPr>
                <w:rFonts w:ascii="Times New Roman"/>
                <w:b w:val="false"/>
                <w:i w:val="false"/>
                <w:color w:val="000000"/>
                <w:sz w:val="20"/>
              </w:rPr>
              <w:t>
мен оқыту (3-тоқсан).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ішін-
</w:t>
            </w:r>
            <w:r>
              <w:br/>
            </w:r>
            <w:r>
              <w:rPr>
                <w:rFonts w:ascii="Times New Roman"/>
                <w:b w:val="false"/>
                <w:i w:val="false"/>
                <w:color w:val="000000"/>
                <w:sz w:val="20"/>
              </w:rPr>
              <w:t>
де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3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Бірік-
</w:t>
            </w:r>
            <w:r>
              <w:br/>
            </w:r>
            <w:r>
              <w:rPr>
                <w:rFonts w:ascii="Times New Roman"/>
                <w:b w:val="false"/>
                <w:i w:val="false"/>
                <w:color w:val="000000"/>
                <w:sz w:val="20"/>
              </w:rPr>
              <w:t>
тіріл-
</w:t>
            </w:r>
            <w:r>
              <w:br/>
            </w:r>
            <w:r>
              <w:rPr>
                <w:rFonts w:ascii="Times New Roman"/>
                <w:b w:val="false"/>
                <w:i w:val="false"/>
                <w:color w:val="000000"/>
                <w:sz w:val="20"/>
              </w:rPr>
              <w:t>
ген ақпа-
</w:t>
            </w:r>
            <w:r>
              <w:br/>
            </w:r>
            <w:r>
              <w:rPr>
                <w:rFonts w:ascii="Times New Roman"/>
                <w:b w:val="false"/>
                <w:i w:val="false"/>
                <w:color w:val="000000"/>
                <w:sz w:val="20"/>
              </w:rPr>
              <w:t>
раттық қаржы жүйесін
</w:t>
            </w:r>
            <w:r>
              <w:br/>
            </w:r>
            <w:r>
              <w:rPr>
                <w:rFonts w:ascii="Times New Roman"/>
                <w:b w:val="false"/>
                <w:i w:val="false"/>
                <w:color w:val="000000"/>
                <w:sz w:val="20"/>
              </w:rPr>
              <w:t>
құру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Бизнес-процесс және әкімшілендіру жүйесі ретінде қаржыны мемле-
</w:t>
            </w:r>
            <w:r>
              <w:br/>
            </w:r>
            <w:r>
              <w:rPr>
                <w:rFonts w:ascii="Times New Roman"/>
                <w:b w:val="false"/>
                <w:i w:val="false"/>
                <w:color w:val="000000"/>
                <w:sz w:val="20"/>
              </w:rPr>
              <w:t>
кеттік басқару рәсімде-
</w:t>
            </w:r>
            <w:r>
              <w:br/>
            </w:r>
            <w:r>
              <w:rPr>
                <w:rFonts w:ascii="Times New Roman"/>
                <w:b w:val="false"/>
                <w:i w:val="false"/>
                <w:color w:val="000000"/>
                <w:sz w:val="20"/>
              </w:rPr>
              <w:t>
рінің реинжинирингінің бірінші кезеңі бойынша; деректерді жинау схема-
</w:t>
            </w:r>
            <w:r>
              <w:br/>
            </w:r>
            <w:r>
              <w:rPr>
                <w:rFonts w:ascii="Times New Roman"/>
                <w:b w:val="false"/>
                <w:i w:val="false"/>
                <w:color w:val="000000"/>
                <w:sz w:val="20"/>
              </w:rPr>
              <w:t>
сын ұйымдастыру бойын-
</w:t>
            </w:r>
            <w:r>
              <w:br/>
            </w:r>
            <w:r>
              <w:rPr>
                <w:rFonts w:ascii="Times New Roman"/>
                <w:b w:val="false"/>
                <w:i w:val="false"/>
                <w:color w:val="000000"/>
                <w:sz w:val="20"/>
              </w:rPr>
              <w:t>
ша, СУБД-ны таңдау жоба-
</w:t>
            </w:r>
            <w:r>
              <w:br/>
            </w:r>
            <w:r>
              <w:rPr>
                <w:rFonts w:ascii="Times New Roman"/>
                <w:b w:val="false"/>
                <w:i w:val="false"/>
                <w:color w:val="000000"/>
                <w:sz w:val="20"/>
              </w:rPr>
              <w:t>
сы бойынша; серверлік жабдықты және оның құ-
</w:t>
            </w:r>
            <w:r>
              <w:br/>
            </w:r>
            <w:r>
              <w:rPr>
                <w:rFonts w:ascii="Times New Roman"/>
                <w:b w:val="false"/>
                <w:i w:val="false"/>
                <w:color w:val="000000"/>
                <w:sz w:val="20"/>
              </w:rPr>
              <w:t>
нын таңдау жобасы бойын-
</w:t>
            </w:r>
            <w:r>
              <w:br/>
            </w:r>
            <w:r>
              <w:rPr>
                <w:rFonts w:ascii="Times New Roman"/>
                <w:b w:val="false"/>
                <w:i w:val="false"/>
                <w:color w:val="000000"/>
                <w:sz w:val="20"/>
              </w:rPr>
              <w:t>
ша; деректерді берудің көліктік желісін таңдау жобасы бойынша қызмет-
</w:t>
            </w:r>
            <w:r>
              <w:br/>
            </w:r>
            <w:r>
              <w:rPr>
                <w:rFonts w:ascii="Times New Roman"/>
                <w:b w:val="false"/>
                <w:i w:val="false"/>
                <w:color w:val="000000"/>
                <w:sz w:val="20"/>
              </w:rPr>
              <w:t>
терді сатып алу.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адал және теріс пиғылды кедендік рәсімдер қатысушыларын анықтау; алдыңғы қатарлы ақпараттық технологияларды қолдану есебінен кедендік рәсімдерді жеңілдету және тездету; контрабандамен және әкімшілік кедендік құқық бұзушылықтармен күрес жүргізу тиімділігін арттыру; лицензиялар мен квоталарды пайдалану жөніндегі бақылау тиімділігін арттыру; кеден төлемдерін есептеу растығы мен жеделділігін арттыру және кеден төлемдерінің түсуін бақылау тиімділігін арттыру; кеден статистикасы мен сыртқы сауда статистикасын жүргізу; Қазақстан Республикасы Қаржы министрлігінің Кедендік бақылау комитетінің басшылығы мен үкіметтік органдарға берілетін ақпараттың жеделділігі мен растығын арттыру; берілетін ақпаратта құрылымдау, қалыптандыру және оңтайландыру есебінен қабылданатын шешімдердің жеделдігі мен сапасын арттыру; басқа мемлекеттердің қосылған ведомстволарымен және кеден органдарымен ақпараттық өзара іс-әрекет жасасу; кеден заңнамасы мәселелері жөніндегі ақпараттық қызметтерді жедел ұсыну.
</w:t>
      </w:r>
      <w:r>
        <w:br/>
      </w:r>
      <w:r>
        <w:rPr>
          <w:rFonts w:ascii="Times New Roman"/>
          <w:b w:val="false"/>
          <w:i w:val="false"/>
          <w:color w:val="000000"/>
          <w:sz w:val="28"/>
        </w:rPr>
        <w:t>
(ХКЖЖ) Хабарларды кепілдендірілген жеткізу жүйесі көмегімен салық есептілігін қабылдау, салық есептілігін толтыру және өңдеуді оңтайландыру, салық әкімшілігін жүргізу процестерін автоматтандыру, салық есептілігін камеральдық бақылаудың жаңа нысандарын енгізу; ҚҚС және ҚҚС сомасын төлеушілердің тіркеу деректерінің толық базасын жүргізу; екінші деңгейдегі банктермен әрекетсіз заңды тұлғалардың банктік шоттарындағы ақшаның қалдығы мен қозғалысы туралы электрондық алмасуды жүргізу; уәкілетті органдардан салықтарды есептеуге қажет СТжСО мәліметтер алу; шикiзат секторы ұйымдарынан бюджетке түсетiн түсiмдер бөлiгiнде Қазақстан Республикасының Ұлттық қорына аударымдар бойынша рәсiмдердi жетiлдiру.
</w:t>
      </w:r>
      <w:r>
        <w:br/>
      </w:r>
      <w:r>
        <w:rPr>
          <w:rFonts w:ascii="Times New Roman"/>
          <w:b w:val="false"/>
          <w:i w:val="false"/>
          <w:color w:val="000000"/>
          <w:sz w:val="28"/>
        </w:rPr>
        <w:t>
Электрондық конкурстар мен Веб-порталдың кіші жүйелерін дамыту, Веб-порталдың жұмыс істеуі үшін лицензиялық бағдарламалық қамтамасыз етуді сатып алу бизнес құрылымдар үшін мемлекеттік сатып алу бойынша ұсынылатын мемлекеттік қызметтер аясын кеңейтуге мүмкіндік береді; іркіліссіз қоректену көздерін және желіаралық қорғаныс экрандарын сатып алу жүйенің электр желісінің істен шығуына бас тарту тұрақтылығы көрсеткіштерін арттыруға мүмкіндік береді, сондай-ақ жүйенің одан санкцияланбаған қатынау қорғануының деңгейін арттырады.
</w:t>
      </w:r>
      <w:r>
        <w:br/>
      </w:r>
      <w:r>
        <w:rPr>
          <w:rFonts w:ascii="Times New Roman"/>
          <w:b w:val="false"/>
          <w:i w:val="false"/>
          <w:color w:val="000000"/>
          <w:sz w:val="28"/>
        </w:rPr>
        <w:t>
Түпкі нәтиже:
</w:t>
      </w:r>
      <w:r>
        <w:br/>
      </w:r>
      <w:r>
        <w:rPr>
          <w:rFonts w:ascii="Times New Roman"/>
          <w:b w:val="false"/>
          <w:i w:val="false"/>
          <w:color w:val="000000"/>
          <w:sz w:val="28"/>
        </w:rPr>
        <w:t>
жеке инспекциялар үшін кеден шекарасында алынатын импорттық декларацияларының санын 30%-дан аспайтын деңгейге дейін қысқарту; алдын ала операцияларды ескере отырып шекарада кедендік тазалаудың орташа уақытын 10%-ға қысқарту; кедендік тазалаудан кейін кеден аумағына шығудан тауарларды шығаруға дейін уақытты өлшеу кезінде импорттық тазалауға жұмсалатын орташа ұзақтықты 50%-ға қысқарту; декларация беруден тауарларды шығаруға рұқсаттар бергенге дейін уақытты өлшеу кезінде кедендік тазалауға жұмсалатын орташа ұзақтықты 50%-ға қысқарту.
</w:t>
      </w:r>
      <w:r>
        <w:br/>
      </w:r>
      <w:r>
        <w:rPr>
          <w:rFonts w:ascii="Times New Roman"/>
          <w:b w:val="false"/>
          <w:i w:val="false"/>
          <w:color w:val="000000"/>
          <w:sz w:val="28"/>
        </w:rPr>
        <w:t>
Салық органдарының салық есептілігін беру, өңдеу және сақтау процестерін автоматтандыру; сыбайлас жемқорлыққа арналған жағдайларды шектейтін салық төлеуші мен салық органдары арасында қашықтықтау; салықтар мен алымдар туралы түсетін ақпаратты талдамалық өңдеуге жағдайлар мен мүмкіндіктер жасау және салықтардың жиналуын арттыру жөнінде жедел шешімдер қабылдау.
</w:t>
      </w:r>
      <w:r>
        <w:br/>
      </w:r>
      <w:r>
        <w:rPr>
          <w:rFonts w:ascii="Times New Roman"/>
          <w:b w:val="false"/>
          <w:i w:val="false"/>
          <w:color w:val="000000"/>
          <w:sz w:val="28"/>
        </w:rPr>
        <w:t>
Электрондық мемлекеттік сатып алу жүйесін пайдалануға енгізу және ақпараттық жүйенің жұмыс істеуін қамтамасыз ету мақсатында оны техникалық қамтамасыз ету, ол мемлекет мұқтажы үшін тауарлар, жұмыстар мен қызметтер сатып алуға арналған бюджет шығыстарын азайтуға, мемлекеттік сатып алу рәсімдерін жүргізуге жұмсалатын шығындарды қысқартуға, өнімдерді берушілер арасында бәсекелестіктің тең шарттарын құруға, жинақталған ақпаратқа жедел қатынауға қол жеткізуге мүмкіндік береді.
</w:t>
      </w:r>
      <w:r>
        <w:br/>
      </w:r>
      <w:r>
        <w:rPr>
          <w:rFonts w:ascii="Times New Roman"/>
          <w:b w:val="false"/>
          <w:i w:val="false"/>
          <w:color w:val="000000"/>
          <w:sz w:val="28"/>
        </w:rPr>
        <w:t>
Қаржы-экономикалық тиімділігі:
</w:t>
      </w:r>
      <w:r>
        <w:br/>
      </w:r>
      <w:r>
        <w:rPr>
          <w:rFonts w:ascii="Times New Roman"/>
          <w:b w:val="false"/>
          <w:i w:val="false"/>
          <w:color w:val="000000"/>
          <w:sz w:val="28"/>
        </w:rPr>
        <w:t>
Электрондық кедендік құжаттар жүйесін енгізу қағазды, адам ресурстарын үнемдеуге және көлік шығыстарын қысқартуға оң әсерін тигізеді.
</w:t>
      </w:r>
      <w:r>
        <w:br/>
      </w:r>
      <w:r>
        <w:rPr>
          <w:rFonts w:ascii="Times New Roman"/>
          <w:b w:val="false"/>
          <w:i w:val="false"/>
          <w:color w:val="000000"/>
          <w:sz w:val="28"/>
        </w:rPr>
        <w:t>
Салық әкімшілігін жүргізудің негізгі операциялық рәсімдерін орындауға жұмсалатын еңбек шығындарын азайту (адам/сағат); камералдық бақылау жүргізу нәтижелері және салықтық тексеру актілері бойынша жете есептеулер сомасы (теңге); сұрау салуларды өңдеу, статистикалық және талдамалық есептілікті қалыптастыру уақытын қысқарту (сағат).
</w:t>
      </w:r>
      <w:r>
        <w:br/>
      </w:r>
      <w:r>
        <w:rPr>
          <w:rFonts w:ascii="Times New Roman"/>
          <w:b w:val="false"/>
          <w:i w:val="false"/>
          <w:color w:val="000000"/>
          <w:sz w:val="28"/>
        </w:rPr>
        <w:t>
Жобаны іске асыру мемлекеттік сатып алу процесінің барлық сатыларының айқындылығы, барлық ықтимал берушілер үшін мемлекеттік сатып алу жүйесінің ашықтығы мен қол жетімділігі деңгейін арттыруға мүмкіндік береді, қағаз құжат айналымын елеулі қысқартуға, сондай-ақ тауарларды, жұмыстар мен қызметтерді мемлекеттік сатып алу жүйесінде сатып алынатындар көлемінің 10-15%-ы мөлшерінде ақша қаражатын үнемдеуді қамтамасыз етеді. Мемлекеттік сатып алу саласында электрондық сауда-саттық жүйесін енгізуден тікелей экономикалық тиімділік: мемлекет мұқтажы үшін сатып алуларды ұйымдастыруға, дайындау мен жүргізуге жұмсалатын бюджет қаражатын 15%-ға үнемдеуді; түрлі берушілердің баға конъюнктурасының айқындылығын қамтамасыз ету есебінен бюджет қаражатын 8-10%-ға үнемдеуді; берушілер арасында бәсекелестікті күшейту және шоғырландырылған лоттар бойынша сатып алынатын бір түрлі өнімнің партияларының іріленуін қамтиды. Осылайша, жиынтық экономикалық тиімділік мемлекеттік сатып алу үшін бөлінетін бюджет қаражатының кемінде 30%-ын қамти алады.
</w:t>
      </w:r>
      <w:r>
        <w:br/>
      </w:r>
      <w:r>
        <w:rPr>
          <w:rFonts w:ascii="Times New Roman"/>
          <w:b w:val="false"/>
          <w:i w:val="false"/>
          <w:color w:val="000000"/>
          <w:sz w:val="28"/>
        </w:rPr>
        <w:t>
Уақтылылығы: міндеттер мен төлемдер бойынша қаржыландыру жоспарларына сәйкес белгіленген мерзімге сай жоспарланған іс-шараларды орындау.
</w:t>
      </w:r>
      <w:r>
        <w:br/>
      </w:r>
      <w:r>
        <w:rPr>
          <w:rFonts w:ascii="Times New Roman"/>
          <w:b w:val="false"/>
          <w:i w:val="false"/>
          <w:color w:val="000000"/>
          <w:sz w:val="28"/>
        </w:rPr>
        <w:t>
Сапасы:
</w:t>
      </w:r>
      <w:r>
        <w:br/>
      </w:r>
      <w:r>
        <w:rPr>
          <w:rFonts w:ascii="Times New Roman"/>
          <w:b w:val="false"/>
          <w:i w:val="false"/>
          <w:color w:val="000000"/>
          <w:sz w:val="28"/>
        </w:rPr>
        <w:t>
клиенттерді 90%-ы кеден құжаттарының ресімделу, ұсынылатын есептердің сапасы мен уақтылығына қанағаттанатын болады.
</w:t>
      </w:r>
      <w:r>
        <w:br/>
      </w:r>
      <w:r>
        <w:rPr>
          <w:rFonts w:ascii="Times New Roman"/>
          <w:b w:val="false"/>
          <w:i w:val="false"/>
          <w:color w:val="000000"/>
          <w:sz w:val="28"/>
        </w:rPr>
        <w:t>
Ақпараттық жүйелердің, ұсынылатын есептердің, ақпараттық қызметтердің жұмыс сапасымен қанағаттанатын клиенттердің 100%-ы.
</w:t>
      </w:r>
      <w:r>
        <w:br/>
      </w:r>
      <w:r>
        <w:rPr>
          <w:rFonts w:ascii="Times New Roman"/>
          <w:b w:val="false"/>
          <w:i w:val="false"/>
          <w:color w:val="000000"/>
          <w:sz w:val="28"/>
        </w:rPr>
        <w:t>
Жобаны іске асыру мемлекеттік сатып алу процесін қалыптастыру және жүргізудің бірыңғай тәртібіне қол жеткізуге, мемлекеттік сатып алу процесіне қатысушылардың мемлекеттік сатып алу туралы заңнаманы сақтауын бақылау сапасын арттыруға, мемлекеттік сатып алу процесінде құқық бұзушылықтардың санын азайтуға, сондай-ақ мемлекеттік қызметшілердің ақпараттық мәдениет деңгейін арттыруға мүмкіндік береді. Мемлекеттік органдардың ақпараттық ашықтығын арттыру, және олардың қызметінің үлкен айқындылығы азаматтардың мемлекетке сенімділігін арттыруға мүмкіндік береді және мемлекеттік шығыстарды бақылауды күшейтуге ықпал ететін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субвенциялар беру"
</w:t>
      </w:r>
      <w:r>
        <w:br/>
      </w:r>
      <w:r>
        <w:rPr>
          <w:rFonts w:ascii="Times New Roman"/>
          <w:b w:val="false"/>
          <w:i w:val="false"/>
          <w:color w:val="000000"/>
          <w:sz w:val="28"/>
        </w:rPr>
        <w:t>
деген 400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153149590 мың теңге (бір жүз елу үш миллиард бір жүз қырық тоғыз миллион бес жүз тоқсан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"Республикалық және облыстық бюджеттер, республикалық маңызы бар қала, астана бюджеттері арасындағы 2005-2007 жылдарға арналған жалпы сипаттағы ресми трансферттердің көлемдері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"Жалпы сипаттағы ресми трансферттерді есептеу әдістемесі туралы" Қазақстан Республикасы Үкіметінің 2004 жылғы 31 тамыздағы N 916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Бюджет кодексімен облыстық және аудандық бюджеттерге бекітілген шығыстардың бағыттарына сәйкес мемлекеттік қызметтердің стандарттық деңгейін ұсыну.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жергілікті бюджеттердің бірінші кезектегі шығыстарын уақтылы қаржыландыру үшін жергілікті бюджеттерге субвенцияның барлық сомасының түсуін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73"/>
        <w:gridCol w:w="1533"/>
        <w:gridCol w:w="5053"/>
        <w:gridCol w:w="1213"/>
        <w:gridCol w:w="15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субвен-
</w:t>
            </w:r>
            <w:r>
              <w:br/>
            </w:r>
            <w:r>
              <w:rPr>
                <w:rFonts w:ascii="Times New Roman"/>
                <w:b w:val="false"/>
                <w:i w:val="false"/>
                <w:color w:val="000000"/>
                <w:sz w:val="20"/>
              </w:rPr>
              <w:t>
циялар
</w:t>
            </w:r>
            <w:r>
              <w:br/>
            </w:r>
            <w:r>
              <w:rPr>
                <w:rFonts w:ascii="Times New Roman"/>
                <w:b w:val="false"/>
                <w:i w:val="false"/>
                <w:color w:val="000000"/>
                <w:sz w:val="20"/>
              </w:rPr>
              <w:t>
беру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w:t>
            </w:r>
            <w:r>
              <w:br/>
            </w:r>
            <w:r>
              <w:rPr>
                <w:rFonts w:ascii="Times New Roman"/>
                <w:b w:val="false"/>
                <w:i w:val="false"/>
                <w:color w:val="000000"/>
                <w:sz w:val="20"/>
              </w:rPr>
              <w:t>
мынадай облыстардың
</w:t>
            </w:r>
            <w:r>
              <w:br/>
            </w:r>
            <w:r>
              <w:rPr>
                <w:rFonts w:ascii="Times New Roman"/>
                <w:b w:val="false"/>
                <w:i w:val="false"/>
                <w:color w:val="000000"/>
                <w:sz w:val="20"/>
              </w:rPr>
              <w:t>
бюджеттеріне субвенция-
</w:t>
            </w:r>
            <w:r>
              <w:br/>
            </w:r>
            <w:r>
              <w:rPr>
                <w:rFonts w:ascii="Times New Roman"/>
                <w:b w:val="false"/>
                <w:i w:val="false"/>
                <w:color w:val="000000"/>
                <w:sz w:val="20"/>
              </w:rPr>
              <w:t>
лар аудару: Ақмола
</w:t>
            </w:r>
            <w:r>
              <w:br/>
            </w:r>
            <w:r>
              <w:rPr>
                <w:rFonts w:ascii="Times New Roman"/>
                <w:b w:val="false"/>
                <w:i w:val="false"/>
                <w:color w:val="000000"/>
                <w:sz w:val="20"/>
              </w:rPr>
              <w:t>
облысының бюджетіне -
</w:t>
            </w:r>
            <w:r>
              <w:br/>
            </w:r>
            <w:r>
              <w:rPr>
                <w:rFonts w:ascii="Times New Roman"/>
                <w:b w:val="false"/>
                <w:i w:val="false"/>
                <w:color w:val="000000"/>
                <w:sz w:val="20"/>
              </w:rPr>
              <w:t>
15958655 мың теңге,
</w:t>
            </w:r>
            <w:r>
              <w:br/>
            </w:r>
            <w:r>
              <w:rPr>
                <w:rFonts w:ascii="Times New Roman"/>
                <w:b w:val="false"/>
                <w:i w:val="false"/>
                <w:color w:val="000000"/>
                <w:sz w:val="20"/>
              </w:rPr>
              <w:t>
Алматы облысының
</w:t>
            </w:r>
            <w:r>
              <w:br/>
            </w:r>
            <w:r>
              <w:rPr>
                <w:rFonts w:ascii="Times New Roman"/>
                <w:b w:val="false"/>
                <w:i w:val="false"/>
                <w:color w:val="000000"/>
                <w:sz w:val="20"/>
              </w:rPr>
              <w:t>
бюджетіне - 17707954
</w:t>
            </w:r>
            <w:r>
              <w:br/>
            </w:r>
            <w:r>
              <w:rPr>
                <w:rFonts w:ascii="Times New Roman"/>
                <w:b w:val="false"/>
                <w:i w:val="false"/>
                <w:color w:val="000000"/>
                <w:sz w:val="20"/>
              </w:rPr>
              <w:t>
мың теңге, Шығыс
</w:t>
            </w:r>
            <w:r>
              <w:br/>
            </w:r>
            <w:r>
              <w:rPr>
                <w:rFonts w:ascii="Times New Roman"/>
                <w:b w:val="false"/>
                <w:i w:val="false"/>
                <w:color w:val="000000"/>
                <w:sz w:val="20"/>
              </w:rPr>
              <w:t>
Қазақстан облысының
</w:t>
            </w:r>
            <w:r>
              <w:br/>
            </w:r>
            <w:r>
              <w:rPr>
                <w:rFonts w:ascii="Times New Roman"/>
                <w:b w:val="false"/>
                <w:i w:val="false"/>
                <w:color w:val="000000"/>
                <w:sz w:val="20"/>
              </w:rPr>
              <w:t>
бюджетіне - 17610210 мың
</w:t>
            </w:r>
            <w:r>
              <w:br/>
            </w:r>
            <w:r>
              <w:rPr>
                <w:rFonts w:ascii="Times New Roman"/>
                <w:b w:val="false"/>
                <w:i w:val="false"/>
                <w:color w:val="000000"/>
                <w:sz w:val="20"/>
              </w:rPr>
              <w:t>
теңге, Жамбыл облысының
</w:t>
            </w:r>
            <w:r>
              <w:br/>
            </w:r>
            <w:r>
              <w:rPr>
                <w:rFonts w:ascii="Times New Roman"/>
                <w:b w:val="false"/>
                <w:i w:val="false"/>
                <w:color w:val="000000"/>
                <w:sz w:val="20"/>
              </w:rPr>
              <w:t>
бюджетіне - 17395854 мың
</w:t>
            </w:r>
            <w:r>
              <w:br/>
            </w:r>
            <w:r>
              <w:rPr>
                <w:rFonts w:ascii="Times New Roman"/>
                <w:b w:val="false"/>
                <w:i w:val="false"/>
                <w:color w:val="000000"/>
                <w:sz w:val="20"/>
              </w:rPr>
              <w:t>
теңге, Батыс Қазақстан
</w:t>
            </w:r>
            <w:r>
              <w:br/>
            </w:r>
            <w:r>
              <w:rPr>
                <w:rFonts w:ascii="Times New Roman"/>
                <w:b w:val="false"/>
                <w:i w:val="false"/>
                <w:color w:val="000000"/>
                <w:sz w:val="20"/>
              </w:rPr>
              <w:t>
облысының бюджетіне -
</w:t>
            </w:r>
            <w:r>
              <w:br/>
            </w:r>
            <w:r>
              <w:rPr>
                <w:rFonts w:ascii="Times New Roman"/>
                <w:b w:val="false"/>
                <w:i w:val="false"/>
                <w:color w:val="000000"/>
                <w:sz w:val="20"/>
              </w:rPr>
              <w:t>
8490201 мың теңге,
</w:t>
            </w:r>
            <w:r>
              <w:br/>
            </w:r>
            <w:r>
              <w:rPr>
                <w:rFonts w:ascii="Times New Roman"/>
                <w:b w:val="false"/>
                <w:i w:val="false"/>
                <w:color w:val="000000"/>
                <w:sz w:val="20"/>
              </w:rPr>
              <w:t>
Қарағанды облысының
</w:t>
            </w:r>
            <w:r>
              <w:br/>
            </w:r>
            <w:r>
              <w:rPr>
                <w:rFonts w:ascii="Times New Roman"/>
                <w:b w:val="false"/>
                <w:i w:val="false"/>
                <w:color w:val="000000"/>
                <w:sz w:val="20"/>
              </w:rPr>
              <w:t>
бюджетіне - 5908832 мың
</w:t>
            </w:r>
            <w:r>
              <w:br/>
            </w:r>
            <w:r>
              <w:rPr>
                <w:rFonts w:ascii="Times New Roman"/>
                <w:b w:val="false"/>
                <w:i w:val="false"/>
                <w:color w:val="000000"/>
                <w:sz w:val="20"/>
              </w:rPr>
              <w:t>
теңге, Қостанай
</w:t>
            </w:r>
            <w:r>
              <w:br/>
            </w:r>
            <w:r>
              <w:rPr>
                <w:rFonts w:ascii="Times New Roman"/>
                <w:b w:val="false"/>
                <w:i w:val="false"/>
                <w:color w:val="000000"/>
                <w:sz w:val="20"/>
              </w:rPr>
              <w:t>
облысының бюджетіне -
</w:t>
            </w:r>
            <w:r>
              <w:br/>
            </w:r>
            <w:r>
              <w:rPr>
                <w:rFonts w:ascii="Times New Roman"/>
                <w:b w:val="false"/>
                <w:i w:val="false"/>
                <w:color w:val="000000"/>
                <w:sz w:val="20"/>
              </w:rPr>
              <w:t>
10934747 мың теңге,
</w:t>
            </w:r>
            <w:r>
              <w:br/>
            </w:r>
            <w:r>
              <w:rPr>
                <w:rFonts w:ascii="Times New Roman"/>
                <w:b w:val="false"/>
                <w:i w:val="false"/>
                <w:color w:val="000000"/>
                <w:sz w:val="20"/>
              </w:rPr>
              <w:t>
Қызылорда облысының
</w:t>
            </w:r>
            <w:r>
              <w:br/>
            </w:r>
            <w:r>
              <w:rPr>
                <w:rFonts w:ascii="Times New Roman"/>
                <w:b w:val="false"/>
                <w:i w:val="false"/>
                <w:color w:val="000000"/>
                <w:sz w:val="20"/>
              </w:rPr>
              <w:t>
бюджетіне - 12329913
</w:t>
            </w:r>
            <w:r>
              <w:br/>
            </w:r>
            <w:r>
              <w:rPr>
                <w:rFonts w:ascii="Times New Roman"/>
                <w:b w:val="false"/>
                <w:i w:val="false"/>
                <w:color w:val="000000"/>
                <w:sz w:val="20"/>
              </w:rPr>
              <w:t>
мың теңге, Павлодар
</w:t>
            </w:r>
            <w:r>
              <w:br/>
            </w:r>
            <w:r>
              <w:rPr>
                <w:rFonts w:ascii="Times New Roman"/>
                <w:b w:val="false"/>
                <w:i w:val="false"/>
                <w:color w:val="000000"/>
                <w:sz w:val="20"/>
              </w:rPr>
              <w:t>
облысының бюджетіне -
</w:t>
            </w:r>
            <w:r>
              <w:br/>
            </w:r>
            <w:r>
              <w:rPr>
                <w:rFonts w:ascii="Times New Roman"/>
                <w:b w:val="false"/>
                <w:i w:val="false"/>
                <w:color w:val="000000"/>
                <w:sz w:val="20"/>
              </w:rPr>
              <w:t>
1617733 мың теңге,
</w:t>
            </w:r>
            <w:r>
              <w:br/>
            </w:r>
            <w:r>
              <w:rPr>
                <w:rFonts w:ascii="Times New Roman"/>
                <w:b w:val="false"/>
                <w:i w:val="false"/>
                <w:color w:val="000000"/>
                <w:sz w:val="20"/>
              </w:rPr>
              <w:t>
Солтүстік Қазақстан
</w:t>
            </w:r>
            <w:r>
              <w:br/>
            </w:r>
            <w:r>
              <w:rPr>
                <w:rFonts w:ascii="Times New Roman"/>
                <w:b w:val="false"/>
                <w:i w:val="false"/>
                <w:color w:val="000000"/>
                <w:sz w:val="20"/>
              </w:rPr>
              <w:t>
облысының бюджетіне -
</w:t>
            </w:r>
            <w:r>
              <w:br/>
            </w:r>
            <w:r>
              <w:rPr>
                <w:rFonts w:ascii="Times New Roman"/>
                <w:b w:val="false"/>
                <w:i w:val="false"/>
                <w:color w:val="000000"/>
                <w:sz w:val="20"/>
              </w:rPr>
              <w:t>
13367240 мың теңге,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облысының бюджетіне -
</w:t>
            </w:r>
            <w:r>
              <w:br/>
            </w:r>
            <w:r>
              <w:rPr>
                <w:rFonts w:ascii="Times New Roman"/>
                <w:b w:val="false"/>
                <w:i w:val="false"/>
                <w:color w:val="000000"/>
                <w:sz w:val="20"/>
              </w:rPr>
              <w:t>
31828251 мың теңге.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сайын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Қаржы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жергілікті атқарушы органдардың мемлекеттік қызметін стандарттық деңгейін ұсынуы.
</w:t>
      </w:r>
      <w:r>
        <w:br/>
      </w:r>
      <w:r>
        <w:rPr>
          <w:rFonts w:ascii="Times New Roman"/>
          <w:b w:val="false"/>
          <w:i w:val="false"/>
          <w:color w:val="000000"/>
          <w:sz w:val="28"/>
        </w:rPr>
        <w:t>
Түпкі нәтиже: жергілікті бюджеттердің кредиторлық берешегінің болмауы.
</w:t>
      </w:r>
      <w:r>
        <w:br/>
      </w:r>
      <w:r>
        <w:rPr>
          <w:rFonts w:ascii="Times New Roman"/>
          <w:b w:val="false"/>
          <w:i w:val="false"/>
          <w:color w:val="000000"/>
          <w:sz w:val="28"/>
        </w:rPr>
        <w:t>
Уақтылығы: жергілікті бюджеттік бағдарламаларды уақтылы қаржыландыру.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