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179d" w14:textId="c601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1, 2, 3, 4-қосымшаларға сәйкес Қазақстан Республикасының Президенті Әкімшілігінің;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 Қазақстан Республикасы Президентінің Әкімшілігі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 басшысының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1076729 мың теңге (бір миллиард жетпіс алты миллион жеті жүз жиырма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"Мемлекеттік қызмет туралы" 1999 жылғы 23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"Байқоңыр" ғарыш айлағындағы Қазақстан Республикасы Президентінің Арнайы өкілі жөніндегі ереже туралы" Қазақстан Республикасы Президентінің 1996 жылғы 18 сәуірдегі N 2955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Әкімшілігі туралы ережені бекіту туралы" Қазақстан Республикасы Президентінің 2002 жылғы 11 ақпандағы N 805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Әкімшілігінің штат саны мен құрылымы туралы" Қазақстан Республикасы Президентінің 2004 жылғы 31 наурыздағы N 1327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мемлекеттік органдарына көлік қызметін көрсету үшін жеңіл қызметтік автомобильдерді пайдалануды ретке келтіру туралы" Қазақстан Республикасы Үкіметінің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"Мемлекеттік бюджеттің есебінен ұсталатын мемлекеттік мекемелердің қызметкерлерін, сондай-ақ Қазақстан Республикасы Парламенті депутаттарының және Жоғарғы Соттың судьяларының Қазақстан Республикасының шегінде қызметтік іссапарлары туралы ережені бекіту туралы" Қазақстан Республикасы Үкіметінің 2000 жылғы 22 қыркүйектегі N 1428 
</w:t>
      </w:r>
      <w:r>
        <w:rPr>
          <w:rFonts w:ascii="Times New Roman"/>
          <w:b w:val="false"/>
          <w:i w:val="false"/>
          <w:color w:val="000000"/>
          <w:sz w:val="28"/>
        </w:rPr>
        <w:t xml:space="preserve"> қаулысы </w:t>
      </w:r>
      <w:r>
        <w:rPr>
          <w:rFonts w:ascii="Times New Roman"/>
          <w:b w:val="false"/>
          <w:i w:val="false"/>
          <w:color w:val="000000"/>
          <w:sz w:val="28"/>
        </w:rPr>
        <w:t>
; "Мемлекеттік қызметшілерді оқыту тұжырымдамасы туралы" Қазақстан Республикасы Үкіметінің 2000 жылғы 13 қарашадағы N 706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 басшысының қоғамдық-саяси тұрақтылықты, халық пен мемлекеттік билік бірлігін, Конституцияның мызғымастығының, адам мен азаматтың құқықтары мен бостандықтарын қамтамасыз ету, мемлекеттің егемендігін, конституциялық құрылысын қорғау мен күшейту, Қазақстан Республикасының қауіпсіздігі мен аумақтық тұтастығын қамтамасыз ету жөніндегі саясатын жүзеге асыру, Қазақстанның күллі халқының игілігі үшін экономикалық дамуы үшін қоғамдық келісім мен саяси тұрақтылықтың конституциялық қағидаларын өмірге енгізу, қазақстандық патриотизмді және мемлекет өмірінің неғұрлым маңызды мәселелерін демократиялық әдістермен шешу, елдің әлеуметтік-экономикалық даму стратегиясын тұжырымдау, оны іске асыру шаралары кешенін жасау, әлеуметтік-экономикалық реформаларды іске асыру тетігі мен тактикасын жетілдіру, өзінің лауазымдық міндеттерін тиімді орындау мен кәсіби шеберлігін жетілдіру үшін қойылатын біліктілік талаптарына сәйкес кәсіби қызметі аясында білім беру бағдарламалары бойынша теориялық және практикалық білімін, білік-дағдыларын жаңарту.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1) Қазақстан Республикасы Президентінің, Мемлекет басшысы жанындағы консультативтік-кеңесші органдардың қызметін құжаттамалық, құқықтық, ұйымдық, ақпараттық-талдау, хаттамалық және сыртқы саяси жағынан қамтамасыз ету;
</w:t>
      </w:r>
      <w:r>
        <w:br/>
      </w:r>
      <w:r>
        <w:rPr>
          <w:rFonts w:ascii="Times New Roman"/>
          <w:b w:val="false"/>
          <w:i w:val="false"/>
          <w:color w:val="000000"/>
          <w:sz w:val="28"/>
        </w:rPr>
        <w:t>
2) мемлекеттік органдардың қызметіне жалпы бақылау, соның Мемлекет басшысының актілері мен тапсырмаларының орындалуына жалпы бақылау жасау;
</w:t>
      </w:r>
      <w:r>
        <w:br/>
      </w:r>
      <w:r>
        <w:rPr>
          <w:rFonts w:ascii="Times New Roman"/>
          <w:b w:val="false"/>
          <w:i w:val="false"/>
          <w:color w:val="000000"/>
          <w:sz w:val="28"/>
        </w:rPr>
        <w:t>
3) Республика Президентінің шешімдерін мүлтіксіз, жан-жақты әрі уақтылы орындау;
</w:t>
      </w:r>
      <w:r>
        <w:br/>
      </w:r>
      <w:r>
        <w:rPr>
          <w:rFonts w:ascii="Times New Roman"/>
          <w:b w:val="false"/>
          <w:i w:val="false"/>
          <w:color w:val="000000"/>
          <w:sz w:val="28"/>
        </w:rPr>
        <w:t>
4) Республика Президентін елдегі және шетелдегі істің жай-күйі уақтылы әрі толық хабардар ету;
</w:t>
      </w:r>
      <w:r>
        <w:br/>
      </w:r>
      <w:r>
        <w:rPr>
          <w:rFonts w:ascii="Times New Roman"/>
          <w:b w:val="false"/>
          <w:i w:val="false"/>
          <w:color w:val="000000"/>
          <w:sz w:val="28"/>
        </w:rPr>
        <w:t>
5) мемлекеттік қызметшілердің кәсіби деңгейін арттыру;
</w:t>
      </w:r>
      <w:r>
        <w:br/>
      </w:r>
      <w:r>
        <w:rPr>
          <w:rFonts w:ascii="Times New Roman"/>
          <w:b w:val="false"/>
          <w:i w:val="false"/>
          <w:color w:val="000000"/>
          <w:sz w:val="28"/>
        </w:rPr>
        <w:t>
6) "Байқоңыр" кешенін Ресей Федерациясының жалға алуы жағдайларында Қазақстан Республикасының заңдық құзыретін және "Байқоңыр" ғарыш айлағында тұратын Қазақстан Республикасы азаматтарының конституциялық құқықтарын қамтамасыз ету;
</w:t>
      </w:r>
      <w:r>
        <w:br/>
      </w:r>
      <w:r>
        <w:rPr>
          <w:rFonts w:ascii="Times New Roman"/>
          <w:b w:val="false"/>
          <w:i w:val="false"/>
          <w:color w:val="000000"/>
          <w:sz w:val="28"/>
        </w:rPr>
        <w:t>
7) Қазақстан Республикасы Президентінің "Байқоңыр" ғарыш айлағындағы Арнайы өкілінің аппаратын материалдық-техникалық және ақпараттық-техникалық жарақтандыру.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113"/>
        <w:gridCol w:w="1873"/>
        <w:gridCol w:w="4573"/>
        <w:gridCol w:w="1673"/>
        <w:gridCol w:w="199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басшы-
</w:t>
            </w:r>
            <w:r>
              <w:br/>
            </w:r>
            <w:r>
              <w:rPr>
                <w:rFonts w:ascii="Times New Roman"/>
                <w:b w:val="false"/>
                <w:i w:val="false"/>
                <w:color w:val="000000"/>
                <w:sz w:val="20"/>
              </w:rPr>
              <w:t>
сының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органға
</w:t>
            </w:r>
            <w:r>
              <w:br/>
            </w:r>
            <w:r>
              <w:rPr>
                <w:rFonts w:ascii="Times New Roman"/>
                <w:b w:val="false"/>
                <w:i w:val="false"/>
                <w:color w:val="000000"/>
                <w:sz w:val="20"/>
              </w:rPr>
              <w:t>
жүктелген функцияларды
</w:t>
            </w:r>
            <w:r>
              <w:br/>
            </w:r>
            <w:r>
              <w:rPr>
                <w:rFonts w:ascii="Times New Roman"/>
                <w:b w:val="false"/>
                <w:i w:val="false"/>
                <w:color w:val="000000"/>
                <w:sz w:val="20"/>
              </w:rPr>
              <w:t>
орындау мақсатында ор-
</w:t>
            </w:r>
            <w:r>
              <w:br/>
            </w:r>
            <w:r>
              <w:rPr>
                <w:rFonts w:ascii="Times New Roman"/>
                <w:b w:val="false"/>
                <w:i w:val="false"/>
                <w:color w:val="000000"/>
                <w:sz w:val="20"/>
              </w:rPr>
              <w:t>
талық орган аппаратын
</w:t>
            </w:r>
            <w:r>
              <w:br/>
            </w:r>
            <w:r>
              <w:rPr>
                <w:rFonts w:ascii="Times New Roman"/>
                <w:b w:val="false"/>
                <w:i w:val="false"/>
                <w:color w:val="000000"/>
                <w:sz w:val="20"/>
              </w:rPr>
              <w:t>
ұстауды қамтамасыз
</w:t>
            </w:r>
            <w:r>
              <w:br/>
            </w:r>
            <w:r>
              <w:rPr>
                <w:rFonts w:ascii="Times New Roman"/>
                <w:b w:val="false"/>
                <w:i w:val="false"/>
                <w:color w:val="000000"/>
                <w:sz w:val="20"/>
              </w:rPr>
              <w:t>
ету, соның ішінде:
</w:t>
            </w:r>
            <w:r>
              <w:br/>
            </w:r>
            <w:r>
              <w:rPr>
                <w:rFonts w:ascii="Times New Roman"/>
                <w:b w:val="false"/>
                <w:i w:val="false"/>
                <w:color w:val="000000"/>
                <w:sz w:val="20"/>
              </w:rPr>
              <w:t>
- Мемлекет басшысының
</w:t>
            </w:r>
            <w:r>
              <w:br/>
            </w:r>
            <w:r>
              <w:rPr>
                <w:rFonts w:ascii="Times New Roman"/>
                <w:b w:val="false"/>
                <w:i w:val="false"/>
                <w:color w:val="000000"/>
                <w:sz w:val="20"/>
              </w:rPr>
              <w:t>
қатысуымен елде және
</w:t>
            </w:r>
            <w:r>
              <w:br/>
            </w:r>
            <w:r>
              <w:rPr>
                <w:rFonts w:ascii="Times New Roman"/>
                <w:b w:val="false"/>
                <w:i w:val="false"/>
                <w:color w:val="000000"/>
                <w:sz w:val="20"/>
              </w:rPr>
              <w:t>
шетелде өтетін іс-ша-
</w:t>
            </w:r>
            <w:r>
              <w:br/>
            </w:r>
            <w:r>
              <w:rPr>
                <w:rFonts w:ascii="Times New Roman"/>
                <w:b w:val="false"/>
                <w:i w:val="false"/>
                <w:color w:val="000000"/>
                <w:sz w:val="20"/>
              </w:rPr>
              <w:t>
раларды дайындау мен
</w:t>
            </w:r>
            <w:r>
              <w:br/>
            </w:r>
            <w:r>
              <w:rPr>
                <w:rFonts w:ascii="Times New Roman"/>
                <w:b w:val="false"/>
                <w:i w:val="false"/>
                <w:color w:val="000000"/>
                <w:sz w:val="20"/>
              </w:rPr>
              <w:t>
өткізу, іске асыру
</w:t>
            </w:r>
            <w:r>
              <w:br/>
            </w:r>
            <w:r>
              <w:rPr>
                <w:rFonts w:ascii="Times New Roman"/>
                <w:b w:val="false"/>
                <w:i w:val="false"/>
                <w:color w:val="000000"/>
                <w:sz w:val="20"/>
              </w:rPr>
              <w:t>
мерзімі қаңтар-
</w:t>
            </w:r>
            <w:r>
              <w:br/>
            </w:r>
            <w:r>
              <w:rPr>
                <w:rFonts w:ascii="Times New Roman"/>
                <w:b w:val="false"/>
                <w:i w:val="false"/>
                <w:color w:val="000000"/>
                <w:sz w:val="20"/>
              </w:rPr>
              <w:t>
желтоқсан;
</w:t>
            </w:r>
            <w:r>
              <w:br/>
            </w:r>
            <w:r>
              <w:rPr>
                <w:rFonts w:ascii="Times New Roman"/>
                <w:b w:val="false"/>
                <w:i w:val="false"/>
                <w:color w:val="000000"/>
                <w:sz w:val="20"/>
              </w:rPr>
              <w:t>
- Мемлекет басшысының
</w:t>
            </w:r>
            <w:r>
              <w:br/>
            </w:r>
            <w:r>
              <w:rPr>
                <w:rFonts w:ascii="Times New Roman"/>
                <w:b w:val="false"/>
                <w:i w:val="false"/>
                <w:color w:val="000000"/>
                <w:sz w:val="20"/>
              </w:rPr>
              <w:t>
жергілікті өкілді
</w:t>
            </w:r>
            <w:r>
              <w:br/>
            </w:r>
            <w:r>
              <w:rPr>
                <w:rFonts w:ascii="Times New Roman"/>
                <w:b w:val="false"/>
                <w:i w:val="false"/>
                <w:color w:val="000000"/>
                <w:sz w:val="20"/>
              </w:rPr>
              <w:t>
органдармен, атқарушы
</w:t>
            </w:r>
            <w:r>
              <w:br/>
            </w:r>
            <w:r>
              <w:rPr>
                <w:rFonts w:ascii="Times New Roman"/>
                <w:b w:val="false"/>
                <w:i w:val="false"/>
                <w:color w:val="000000"/>
                <w:sz w:val="20"/>
              </w:rPr>
              <w:t>
және өзге де мемлекет-
</w:t>
            </w:r>
            <w:r>
              <w:br/>
            </w:r>
            <w:r>
              <w:rPr>
                <w:rFonts w:ascii="Times New Roman"/>
                <w:b w:val="false"/>
                <w:i w:val="false"/>
                <w:color w:val="000000"/>
                <w:sz w:val="20"/>
              </w:rPr>
              <w:t>
тік органдармен тұрақ-
</w:t>
            </w:r>
            <w:r>
              <w:br/>
            </w:r>
            <w:r>
              <w:rPr>
                <w:rFonts w:ascii="Times New Roman"/>
                <w:b w:val="false"/>
                <w:i w:val="false"/>
                <w:color w:val="000000"/>
                <w:sz w:val="20"/>
              </w:rPr>
              <w:t>
ты өзара іс-қимылын
</w:t>
            </w:r>
            <w:r>
              <w:br/>
            </w:r>
            <w:r>
              <w:rPr>
                <w:rFonts w:ascii="Times New Roman"/>
                <w:b w:val="false"/>
                <w:i w:val="false"/>
                <w:color w:val="000000"/>
                <w:sz w:val="20"/>
              </w:rPr>
              <w:t>
қамтамасыз ету, іске
</w:t>
            </w:r>
            <w:r>
              <w:br/>
            </w:r>
            <w:r>
              <w:rPr>
                <w:rFonts w:ascii="Times New Roman"/>
                <w:b w:val="false"/>
                <w:i w:val="false"/>
                <w:color w:val="000000"/>
                <w:sz w:val="20"/>
              </w:rPr>
              <w:t>
асыру мерзімі қаңтар-
</w:t>
            </w:r>
            <w:r>
              <w:br/>
            </w:r>
            <w:r>
              <w:rPr>
                <w:rFonts w:ascii="Times New Roman"/>
                <w:b w:val="false"/>
                <w:i w:val="false"/>
                <w:color w:val="000000"/>
                <w:sz w:val="20"/>
              </w:rPr>
              <w:t>
желтоқсан;
</w:t>
            </w:r>
            <w:r>
              <w:br/>
            </w:r>
            <w:r>
              <w:rPr>
                <w:rFonts w:ascii="Times New Roman"/>
                <w:b w:val="false"/>
                <w:i w:val="false"/>
                <w:color w:val="000000"/>
                <w:sz w:val="20"/>
              </w:rPr>
              <w:t>
- Мемлекет басшысы
</w:t>
            </w:r>
            <w:r>
              <w:br/>
            </w:r>
            <w:r>
              <w:rPr>
                <w:rFonts w:ascii="Times New Roman"/>
                <w:b w:val="false"/>
                <w:i w:val="false"/>
                <w:color w:val="000000"/>
                <w:sz w:val="20"/>
              </w:rPr>
              <w:t>
актілерінің, жарлық-
</w:t>
            </w:r>
            <w:r>
              <w:br/>
            </w:r>
            <w:r>
              <w:rPr>
                <w:rFonts w:ascii="Times New Roman"/>
                <w:b w:val="false"/>
                <w:i w:val="false"/>
                <w:color w:val="000000"/>
                <w:sz w:val="20"/>
              </w:rPr>
              <w:t>
тары мен өкімдерінің
</w:t>
            </w:r>
            <w:r>
              <w:br/>
            </w:r>
            <w:r>
              <w:rPr>
                <w:rFonts w:ascii="Times New Roman"/>
                <w:b w:val="false"/>
                <w:i w:val="false"/>
                <w:color w:val="000000"/>
                <w:sz w:val="20"/>
              </w:rPr>
              <w:t>
жобаларын әзірлеуді,  
</w:t>
            </w:r>
            <w:r>
              <w:br/>
            </w:r>
            <w:r>
              <w:rPr>
                <w:rFonts w:ascii="Times New Roman"/>
                <w:b w:val="false"/>
                <w:i w:val="false"/>
                <w:color w:val="000000"/>
                <w:sz w:val="20"/>
              </w:rPr>
              <w:t>
шығаруды және жария-
</w:t>
            </w:r>
            <w:r>
              <w:br/>
            </w:r>
            <w:r>
              <w:rPr>
                <w:rFonts w:ascii="Times New Roman"/>
                <w:b w:val="false"/>
                <w:i w:val="false"/>
                <w:color w:val="000000"/>
                <w:sz w:val="20"/>
              </w:rPr>
              <w:t>
лауды қамтамасыз ету,
</w:t>
            </w:r>
            <w:r>
              <w:br/>
            </w:r>
            <w:r>
              <w:rPr>
                <w:rFonts w:ascii="Times New Roman"/>
                <w:b w:val="false"/>
                <w:i w:val="false"/>
                <w:color w:val="000000"/>
                <w:sz w:val="20"/>
              </w:rPr>
              <w:t>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 Мемлекет басшысы ак-
</w:t>
            </w:r>
            <w:r>
              <w:br/>
            </w:r>
            <w:r>
              <w:rPr>
                <w:rFonts w:ascii="Times New Roman"/>
                <w:b w:val="false"/>
                <w:i w:val="false"/>
                <w:color w:val="000000"/>
                <w:sz w:val="20"/>
              </w:rPr>
              <w:t>
тілері мен тапсырмала-
</w:t>
            </w:r>
            <w:r>
              <w:br/>
            </w:r>
            <w:r>
              <w:rPr>
                <w:rFonts w:ascii="Times New Roman"/>
                <w:b w:val="false"/>
                <w:i w:val="false"/>
                <w:color w:val="000000"/>
                <w:sz w:val="20"/>
              </w:rPr>
              <w:t>
рының орындалуын
</w:t>
            </w:r>
            <w:r>
              <w:br/>
            </w:r>
            <w:r>
              <w:rPr>
                <w:rFonts w:ascii="Times New Roman"/>
                <w:b w:val="false"/>
                <w:i w:val="false"/>
                <w:color w:val="000000"/>
                <w:sz w:val="20"/>
              </w:rPr>
              <w:t>
бақылау мен тексеруді
</w:t>
            </w:r>
            <w:r>
              <w:br/>
            </w:r>
            <w:r>
              <w:rPr>
                <w:rFonts w:ascii="Times New Roman"/>
                <w:b w:val="false"/>
                <w:i w:val="false"/>
                <w:color w:val="000000"/>
                <w:sz w:val="20"/>
              </w:rPr>
              <w:t>
қамтамасыз ету, іске
</w:t>
            </w:r>
            <w:r>
              <w:br/>
            </w:r>
            <w:r>
              <w:rPr>
                <w:rFonts w:ascii="Times New Roman"/>
                <w:b w:val="false"/>
                <w:i w:val="false"/>
                <w:color w:val="000000"/>
                <w:sz w:val="20"/>
              </w:rPr>
              <w:t>
асыру мерзімі қаңтар-
</w:t>
            </w:r>
            <w:r>
              <w:br/>
            </w:r>
            <w:r>
              <w:rPr>
                <w:rFonts w:ascii="Times New Roman"/>
                <w:b w:val="false"/>
                <w:i w:val="false"/>
                <w:color w:val="000000"/>
                <w:sz w:val="20"/>
              </w:rPr>
              <w:t>
желтоқсан;
</w:t>
            </w:r>
            <w:r>
              <w:br/>
            </w:r>
            <w:r>
              <w:rPr>
                <w:rFonts w:ascii="Times New Roman"/>
                <w:b w:val="false"/>
                <w:i w:val="false"/>
                <w:color w:val="000000"/>
                <w:sz w:val="20"/>
              </w:rPr>
              <w:t>
- елдегі және шетел-
</w:t>
            </w:r>
            <w:r>
              <w:br/>
            </w:r>
            <w:r>
              <w:rPr>
                <w:rFonts w:ascii="Times New Roman"/>
                <w:b w:val="false"/>
                <w:i w:val="false"/>
                <w:color w:val="000000"/>
                <w:sz w:val="20"/>
              </w:rPr>
              <w:t>
дегі ішкі және сыртқы
</w:t>
            </w:r>
            <w:r>
              <w:br/>
            </w:r>
            <w:r>
              <w:rPr>
                <w:rFonts w:ascii="Times New Roman"/>
                <w:b w:val="false"/>
                <w:i w:val="false"/>
                <w:color w:val="000000"/>
                <w:sz w:val="20"/>
              </w:rPr>
              <w:t>
саяси, әлеуметтік-
</w:t>
            </w:r>
            <w:r>
              <w:br/>
            </w:r>
            <w:r>
              <w:rPr>
                <w:rFonts w:ascii="Times New Roman"/>
                <w:b w:val="false"/>
                <w:i w:val="false"/>
                <w:color w:val="000000"/>
                <w:sz w:val="20"/>
              </w:rPr>
              <w:t>
экономикалық жағдайға
</w:t>
            </w:r>
            <w:r>
              <w:br/>
            </w:r>
            <w:r>
              <w:rPr>
                <w:rFonts w:ascii="Times New Roman"/>
                <w:b w:val="false"/>
                <w:i w:val="false"/>
                <w:color w:val="000000"/>
                <w:sz w:val="20"/>
              </w:rPr>
              <w:t>
талдау жасау, іске
</w:t>
            </w:r>
            <w:r>
              <w:br/>
            </w:r>
            <w:r>
              <w:rPr>
                <w:rFonts w:ascii="Times New Roman"/>
                <w:b w:val="false"/>
                <w:i w:val="false"/>
                <w:color w:val="000000"/>
                <w:sz w:val="20"/>
              </w:rPr>
              <w:t>
асыру мерзімі қаңтар-
</w:t>
            </w:r>
            <w:r>
              <w:br/>
            </w:r>
            <w:r>
              <w:rPr>
                <w:rFonts w:ascii="Times New Roman"/>
                <w:b w:val="false"/>
                <w:i w:val="false"/>
                <w:color w:val="000000"/>
                <w:sz w:val="20"/>
              </w:rPr>
              <w:t>
желтоқсан;
</w:t>
            </w:r>
            <w:r>
              <w:br/>
            </w:r>
            <w:r>
              <w:rPr>
                <w:rFonts w:ascii="Times New Roman"/>
                <w:b w:val="false"/>
                <w:i w:val="false"/>
                <w:color w:val="000000"/>
                <w:sz w:val="20"/>
              </w:rPr>
              <w:t>
- ішкі және сыртқы
</w:t>
            </w:r>
            <w:r>
              <w:br/>
            </w:r>
            <w:r>
              <w:rPr>
                <w:rFonts w:ascii="Times New Roman"/>
                <w:b w:val="false"/>
                <w:i w:val="false"/>
                <w:color w:val="000000"/>
                <w:sz w:val="20"/>
              </w:rPr>
              <w:t>
саясаттың өзекті мәсе-
</w:t>
            </w:r>
            <w:r>
              <w:br/>
            </w:r>
            <w:r>
              <w:rPr>
                <w:rFonts w:ascii="Times New Roman"/>
                <w:b w:val="false"/>
                <w:i w:val="false"/>
                <w:color w:val="000000"/>
                <w:sz w:val="20"/>
              </w:rPr>
              <w:t>
лелері бойынша ақпа-
</w:t>
            </w:r>
            <w:r>
              <w:br/>
            </w:r>
            <w:r>
              <w:rPr>
                <w:rFonts w:ascii="Times New Roman"/>
                <w:b w:val="false"/>
                <w:i w:val="false"/>
                <w:color w:val="000000"/>
                <w:sz w:val="20"/>
              </w:rPr>
              <w:t>
раттық-талдау материа-
</w:t>
            </w:r>
            <w:r>
              <w:br/>
            </w:r>
            <w:r>
              <w:rPr>
                <w:rFonts w:ascii="Times New Roman"/>
                <w:b w:val="false"/>
                <w:i w:val="false"/>
                <w:color w:val="000000"/>
                <w:sz w:val="20"/>
              </w:rPr>
              <w:t>
лдарын дайындау, іске
</w:t>
            </w:r>
            <w:r>
              <w:br/>
            </w:r>
            <w:r>
              <w:rPr>
                <w:rFonts w:ascii="Times New Roman"/>
                <w:b w:val="false"/>
                <w:i w:val="false"/>
                <w:color w:val="000000"/>
                <w:sz w:val="20"/>
              </w:rPr>
              <w:t>
асыру мерзімі қаңтар-
</w:t>
            </w:r>
            <w:r>
              <w:br/>
            </w:r>
            <w:r>
              <w:rPr>
                <w:rFonts w:ascii="Times New Roman"/>
                <w:b w:val="false"/>
                <w:i w:val="false"/>
                <w:color w:val="000000"/>
                <w:sz w:val="20"/>
              </w:rPr>
              <w:t>
желтоқсан;
</w:t>
            </w:r>
            <w:r>
              <w:br/>
            </w:r>
            <w:r>
              <w:rPr>
                <w:rFonts w:ascii="Times New Roman"/>
                <w:b w:val="false"/>
                <w:i w:val="false"/>
                <w:color w:val="000000"/>
                <w:sz w:val="20"/>
              </w:rPr>
              <w:t>
- Президент Әкімшілі-
</w:t>
            </w:r>
            <w:r>
              <w:br/>
            </w:r>
            <w:r>
              <w:rPr>
                <w:rFonts w:ascii="Times New Roman"/>
                <w:b w:val="false"/>
                <w:i w:val="false"/>
                <w:color w:val="000000"/>
                <w:sz w:val="20"/>
              </w:rPr>
              <w:t>
гінің саяси партиялар-
</w:t>
            </w:r>
            <w:r>
              <w:br/>
            </w:r>
            <w:r>
              <w:rPr>
                <w:rFonts w:ascii="Times New Roman"/>
                <w:b w:val="false"/>
                <w:i w:val="false"/>
                <w:color w:val="000000"/>
                <w:sz w:val="20"/>
              </w:rPr>
              <w:t>
мен, БАҚ-пен, діни
</w:t>
            </w:r>
            <w:r>
              <w:br/>
            </w:r>
            <w:r>
              <w:rPr>
                <w:rFonts w:ascii="Times New Roman"/>
                <w:b w:val="false"/>
                <w:i w:val="false"/>
                <w:color w:val="000000"/>
                <w:sz w:val="20"/>
              </w:rPr>
              <w:t>
және өзге де қоғамдық
</w:t>
            </w:r>
            <w:r>
              <w:br/>
            </w:r>
            <w:r>
              <w:rPr>
                <w:rFonts w:ascii="Times New Roman"/>
                <w:b w:val="false"/>
                <w:i w:val="false"/>
                <w:color w:val="000000"/>
                <w:sz w:val="20"/>
              </w:rPr>
              <w:t>
бірлестіктермен өзара
</w:t>
            </w:r>
            <w:r>
              <w:br/>
            </w:r>
            <w:r>
              <w:rPr>
                <w:rFonts w:ascii="Times New Roman"/>
                <w:b w:val="false"/>
                <w:i w:val="false"/>
                <w:color w:val="000000"/>
                <w:sz w:val="20"/>
              </w:rPr>
              <w:t>
іс-қимылын қамтамасыз
</w:t>
            </w:r>
            <w:r>
              <w:br/>
            </w:r>
            <w:r>
              <w:rPr>
                <w:rFonts w:ascii="Times New Roman"/>
                <w:b w:val="false"/>
                <w:i w:val="false"/>
                <w:color w:val="000000"/>
                <w:sz w:val="20"/>
              </w:rPr>
              <w:t>
ету, іске асыру мер-
</w:t>
            </w:r>
            <w:r>
              <w:br/>
            </w:r>
            <w:r>
              <w:rPr>
                <w:rFonts w:ascii="Times New Roman"/>
                <w:b w:val="false"/>
                <w:i w:val="false"/>
                <w:color w:val="000000"/>
                <w:sz w:val="20"/>
              </w:rPr>
              <w:t>
зімі қаңтар-желтоқсан;
</w:t>
            </w:r>
            <w:r>
              <w:br/>
            </w:r>
            <w:r>
              <w:rPr>
                <w:rFonts w:ascii="Times New Roman"/>
                <w:b w:val="false"/>
                <w:i w:val="false"/>
                <w:color w:val="000000"/>
                <w:sz w:val="20"/>
              </w:rPr>
              <w:t>
- "Қазақстан-2030"
</w:t>
            </w:r>
            <w:r>
              <w:br/>
            </w:r>
            <w:r>
              <w:rPr>
                <w:rFonts w:ascii="Times New Roman"/>
                <w:b w:val="false"/>
                <w:i w:val="false"/>
                <w:color w:val="000000"/>
                <w:sz w:val="20"/>
              </w:rPr>
              <w:t>
Стратегиясын, Қазақс-
</w:t>
            </w:r>
            <w:r>
              <w:br/>
            </w:r>
            <w:r>
              <w:rPr>
                <w:rFonts w:ascii="Times New Roman"/>
                <w:b w:val="false"/>
                <w:i w:val="false"/>
                <w:color w:val="000000"/>
                <w:sz w:val="20"/>
              </w:rPr>
              <w:t>
тан Республикасының
</w:t>
            </w:r>
            <w:r>
              <w:br/>
            </w:r>
            <w:r>
              <w:rPr>
                <w:rFonts w:ascii="Times New Roman"/>
                <w:b w:val="false"/>
                <w:i w:val="false"/>
                <w:color w:val="000000"/>
                <w:sz w:val="20"/>
              </w:rPr>
              <w:t>
2010 жылға дейінгі
</w:t>
            </w:r>
            <w:r>
              <w:br/>
            </w:r>
            <w:r>
              <w:rPr>
                <w:rFonts w:ascii="Times New Roman"/>
                <w:b w:val="false"/>
                <w:i w:val="false"/>
                <w:color w:val="000000"/>
                <w:sz w:val="20"/>
              </w:rPr>
              <w:t>
дамуының стратегиялық
</w:t>
            </w:r>
            <w:r>
              <w:br/>
            </w:r>
            <w:r>
              <w:rPr>
                <w:rFonts w:ascii="Times New Roman"/>
                <w:b w:val="false"/>
                <w:i w:val="false"/>
                <w:color w:val="000000"/>
                <w:sz w:val="20"/>
              </w:rPr>
              <w:t>
жоспарын, Президент-
</w:t>
            </w:r>
            <w:r>
              <w:br/>
            </w:r>
            <w:r>
              <w:rPr>
                <w:rFonts w:ascii="Times New Roman"/>
                <w:b w:val="false"/>
                <w:i w:val="false"/>
                <w:color w:val="000000"/>
                <w:sz w:val="20"/>
              </w:rPr>
              <w:t>
тің Қазақстан халқына
</w:t>
            </w:r>
            <w:r>
              <w:br/>
            </w:r>
            <w:r>
              <w:rPr>
                <w:rFonts w:ascii="Times New Roman"/>
                <w:b w:val="false"/>
                <w:i w:val="false"/>
                <w:color w:val="000000"/>
                <w:sz w:val="20"/>
              </w:rPr>
              <w:t>
жыл сайынғы Жолдаула-
</w:t>
            </w:r>
            <w:r>
              <w:br/>
            </w:r>
            <w:r>
              <w:rPr>
                <w:rFonts w:ascii="Times New Roman"/>
                <w:b w:val="false"/>
                <w:i w:val="false"/>
                <w:color w:val="000000"/>
                <w:sz w:val="20"/>
              </w:rPr>
              <w:t>
рын іске асыру жөнінде
</w:t>
            </w:r>
            <w:r>
              <w:br/>
            </w:r>
            <w:r>
              <w:rPr>
                <w:rFonts w:ascii="Times New Roman"/>
                <w:b w:val="false"/>
                <w:i w:val="false"/>
                <w:color w:val="000000"/>
                <w:sz w:val="20"/>
              </w:rPr>
              <w:t>
іс-шараларды өткізу,
</w:t>
            </w:r>
            <w:r>
              <w:br/>
            </w:r>
            <w:r>
              <w:rPr>
                <w:rFonts w:ascii="Times New Roman"/>
                <w:b w:val="false"/>
                <w:i w:val="false"/>
                <w:color w:val="000000"/>
                <w:sz w:val="20"/>
              </w:rPr>
              <w:t>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 бірқатар мемлекеттік
</w:t>
            </w:r>
            <w:r>
              <w:br/>
            </w:r>
            <w:r>
              <w:rPr>
                <w:rFonts w:ascii="Times New Roman"/>
                <w:b w:val="false"/>
                <w:i w:val="false"/>
                <w:color w:val="000000"/>
                <w:sz w:val="20"/>
              </w:rPr>
              <w:t>
бағдарламалардың
</w:t>
            </w:r>
            <w:r>
              <w:br/>
            </w:r>
            <w:r>
              <w:rPr>
                <w:rFonts w:ascii="Times New Roman"/>
                <w:b w:val="false"/>
                <w:i w:val="false"/>
                <w:color w:val="000000"/>
                <w:sz w:val="20"/>
              </w:rPr>
              <w:t>
орындалуын бақылау
</w:t>
            </w:r>
            <w:r>
              <w:br/>
            </w:r>
            <w:r>
              <w:rPr>
                <w:rFonts w:ascii="Times New Roman"/>
                <w:b w:val="false"/>
                <w:i w:val="false"/>
                <w:color w:val="000000"/>
                <w:sz w:val="20"/>
              </w:rPr>
              <w:t>
мен үйлестіруді жүзеге
</w:t>
            </w:r>
            <w:r>
              <w:br/>
            </w:r>
            <w:r>
              <w:rPr>
                <w:rFonts w:ascii="Times New Roman"/>
                <w:b w:val="false"/>
                <w:i w:val="false"/>
                <w:color w:val="000000"/>
                <w:sz w:val="20"/>
              </w:rPr>
              <w:t>
асыру (іске асыру
</w:t>
            </w:r>
            <w:r>
              <w:br/>
            </w:r>
            <w:r>
              <w:rPr>
                <w:rFonts w:ascii="Times New Roman"/>
                <w:b w:val="false"/>
                <w:i w:val="false"/>
                <w:color w:val="000000"/>
                <w:sz w:val="20"/>
              </w:rPr>
              <w:t>
мерзімі қаңтар-
</w:t>
            </w:r>
            <w:r>
              <w:br/>
            </w:r>
            <w:r>
              <w:rPr>
                <w:rFonts w:ascii="Times New Roman"/>
                <w:b w:val="false"/>
                <w:i w:val="false"/>
                <w:color w:val="000000"/>
                <w:sz w:val="20"/>
              </w:rPr>
              <w:t>
желтоқсан):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2005-2010 жыл-
</w:t>
            </w:r>
            <w:r>
              <w:br/>
            </w:r>
            <w:r>
              <w:rPr>
                <w:rFonts w:ascii="Times New Roman"/>
                <w:b w:val="false"/>
                <w:i w:val="false"/>
                <w:color w:val="000000"/>
                <w:sz w:val="20"/>
              </w:rPr>
              <w:t>
дарға арналған денсау-
</w:t>
            </w:r>
            <w:r>
              <w:br/>
            </w:r>
            <w:r>
              <w:rPr>
                <w:rFonts w:ascii="Times New Roman"/>
                <w:b w:val="false"/>
                <w:i w:val="false"/>
                <w:color w:val="000000"/>
                <w:sz w:val="20"/>
              </w:rPr>
              <w:t>
лық сақтау ісін рефор-
</w:t>
            </w:r>
            <w:r>
              <w:br/>
            </w:r>
            <w:r>
              <w:rPr>
                <w:rFonts w:ascii="Times New Roman"/>
                <w:b w:val="false"/>
                <w:i w:val="false"/>
                <w:color w:val="000000"/>
                <w:sz w:val="20"/>
              </w:rPr>
              <w:t>
малау мен дамыту",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2004
</w:t>
            </w:r>
            <w:r>
              <w:br/>
            </w:r>
            <w:r>
              <w:rPr>
                <w:rFonts w:ascii="Times New Roman"/>
                <w:b w:val="false"/>
                <w:i w:val="false"/>
                <w:color w:val="000000"/>
                <w:sz w:val="20"/>
              </w:rPr>
              <w:t>
жылғы 13 қыркүйектегі
</w:t>
            </w:r>
            <w:r>
              <w:br/>
            </w:r>
            <w:r>
              <w:rPr>
                <w:rFonts w:ascii="Times New Roman"/>
                <w:b w:val="false"/>
                <w:i w:val="false"/>
                <w:color w:val="000000"/>
                <w:sz w:val="20"/>
              </w:rPr>
              <w:t>
N 1438 Жарлығымен
</w:t>
            </w:r>
            <w:r>
              <w:br/>
            </w:r>
            <w:r>
              <w:rPr>
                <w:rFonts w:ascii="Times New Roman"/>
                <w:b w:val="false"/>
                <w:i w:val="false"/>
                <w:color w:val="000000"/>
                <w:sz w:val="20"/>
              </w:rPr>
              <w:t>
бекітілген;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касында 2005-2010 жыл-
</w:t>
            </w:r>
            <w:r>
              <w:br/>
            </w:r>
            <w:r>
              <w:rPr>
                <w:rFonts w:ascii="Times New Roman"/>
                <w:b w:val="false"/>
                <w:i w:val="false"/>
                <w:color w:val="000000"/>
                <w:sz w:val="20"/>
              </w:rPr>
              <w:t>
дарға арналған білім
</w:t>
            </w:r>
            <w:r>
              <w:br/>
            </w:r>
            <w:r>
              <w:rPr>
                <w:rFonts w:ascii="Times New Roman"/>
                <w:b w:val="false"/>
                <w:i w:val="false"/>
                <w:color w:val="000000"/>
                <w:sz w:val="20"/>
              </w:rPr>
              <w:t>
беру ісін дамыту",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2004
</w:t>
            </w:r>
            <w:r>
              <w:br/>
            </w:r>
            <w:r>
              <w:rPr>
                <w:rFonts w:ascii="Times New Roman"/>
                <w:b w:val="false"/>
                <w:i w:val="false"/>
                <w:color w:val="000000"/>
                <w:sz w:val="20"/>
              </w:rPr>
              <w:t>
жылғы 11 қазандағы
</w:t>
            </w:r>
            <w:r>
              <w:br/>
            </w:r>
            <w:r>
              <w:rPr>
                <w:rFonts w:ascii="Times New Roman"/>
                <w:b w:val="false"/>
                <w:i w:val="false"/>
                <w:color w:val="000000"/>
                <w:sz w:val="20"/>
              </w:rPr>
              <w:t>
N 1459 Жарлығымен
</w:t>
            </w:r>
            <w:r>
              <w:br/>
            </w:r>
            <w:r>
              <w:rPr>
                <w:rFonts w:ascii="Times New Roman"/>
                <w:b w:val="false"/>
                <w:i w:val="false"/>
                <w:color w:val="000000"/>
                <w:sz w:val="20"/>
              </w:rPr>
              <w:t>
бекітілген;
</w:t>
            </w:r>
            <w:r>
              <w:br/>
            </w:r>
            <w:r>
              <w:rPr>
                <w:rFonts w:ascii="Times New Roman"/>
                <w:b w:val="false"/>
                <w:i w:val="false"/>
                <w:color w:val="000000"/>
                <w:sz w:val="20"/>
              </w:rPr>
              <w:t>
- "2004-2006 жылдарға
</w:t>
            </w:r>
            <w:r>
              <w:br/>
            </w:r>
            <w:r>
              <w:rPr>
                <w:rFonts w:ascii="Times New Roman"/>
                <w:b w:val="false"/>
                <w:i w:val="false"/>
                <w:color w:val="000000"/>
                <w:sz w:val="20"/>
              </w:rPr>
              <w:t>
арналған "Мәдени мұ-
</w:t>
            </w:r>
            <w:r>
              <w:br/>
            </w:r>
            <w:r>
              <w:rPr>
                <w:rFonts w:ascii="Times New Roman"/>
                <w:b w:val="false"/>
                <w:i w:val="false"/>
                <w:color w:val="000000"/>
                <w:sz w:val="20"/>
              </w:rPr>
              <w:t>
ра", Қазақстан Респу-
</w:t>
            </w:r>
            <w:r>
              <w:br/>
            </w:r>
            <w:r>
              <w:rPr>
                <w:rFonts w:ascii="Times New Roman"/>
                <w:b w:val="false"/>
                <w:i w:val="false"/>
                <w:color w:val="000000"/>
                <w:sz w:val="20"/>
              </w:rPr>
              <w:t>
бликасы Президентінің
</w:t>
            </w:r>
            <w:r>
              <w:br/>
            </w:r>
            <w:r>
              <w:rPr>
                <w:rFonts w:ascii="Times New Roman"/>
                <w:b w:val="false"/>
                <w:i w:val="false"/>
                <w:color w:val="000000"/>
                <w:sz w:val="20"/>
              </w:rPr>
              <w:t>
2004 жылғы 13 қаңтар-
</w:t>
            </w:r>
            <w:r>
              <w:br/>
            </w:r>
            <w:r>
              <w:rPr>
                <w:rFonts w:ascii="Times New Roman"/>
                <w:b w:val="false"/>
                <w:i w:val="false"/>
                <w:color w:val="000000"/>
                <w:sz w:val="20"/>
              </w:rPr>
              <w:t>
дағы N 1277 Жарлығымен
</w:t>
            </w:r>
            <w:r>
              <w:br/>
            </w:r>
            <w:r>
              <w:rPr>
                <w:rFonts w:ascii="Times New Roman"/>
                <w:b w:val="false"/>
                <w:i w:val="false"/>
                <w:color w:val="000000"/>
                <w:sz w:val="20"/>
              </w:rPr>
              <w:t>
бекітілген;
</w:t>
            </w:r>
            <w:r>
              <w:br/>
            </w:r>
            <w:r>
              <w:rPr>
                <w:rFonts w:ascii="Times New Roman"/>
                <w:b w:val="false"/>
                <w:i w:val="false"/>
                <w:color w:val="000000"/>
                <w:sz w:val="20"/>
              </w:rPr>
              <w:t>
- "2001-2010 жылдарға
</w:t>
            </w:r>
            <w:r>
              <w:br/>
            </w:r>
            <w:r>
              <w:rPr>
                <w:rFonts w:ascii="Times New Roman"/>
                <w:b w:val="false"/>
                <w:i w:val="false"/>
                <w:color w:val="000000"/>
                <w:sz w:val="20"/>
              </w:rPr>
              <w:t>
арналған тілдерді қол-
</w:t>
            </w:r>
            <w:r>
              <w:br/>
            </w:r>
            <w:r>
              <w:rPr>
                <w:rFonts w:ascii="Times New Roman"/>
                <w:b w:val="false"/>
                <w:i w:val="false"/>
                <w:color w:val="000000"/>
                <w:sz w:val="20"/>
              </w:rPr>
              <w:t>
дану мен дамыту",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2001
</w:t>
            </w:r>
            <w:r>
              <w:br/>
            </w:r>
            <w:r>
              <w:rPr>
                <w:rFonts w:ascii="Times New Roman"/>
                <w:b w:val="false"/>
                <w:i w:val="false"/>
                <w:color w:val="000000"/>
                <w:sz w:val="20"/>
              </w:rPr>
              <w:t>
жылғы 7 ақпандағы
</w:t>
            </w:r>
            <w:r>
              <w:br/>
            </w:r>
            <w:r>
              <w:rPr>
                <w:rFonts w:ascii="Times New Roman"/>
                <w:b w:val="false"/>
                <w:i w:val="false"/>
                <w:color w:val="000000"/>
                <w:sz w:val="20"/>
              </w:rPr>
              <w:t>
N 550 Жарлығымен
</w:t>
            </w:r>
            <w:r>
              <w:br/>
            </w:r>
            <w:r>
              <w:rPr>
                <w:rFonts w:ascii="Times New Roman"/>
                <w:b w:val="false"/>
                <w:i w:val="false"/>
                <w:color w:val="000000"/>
                <w:sz w:val="20"/>
              </w:rPr>
              <w:t>
бекітілген.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Әкім-
</w:t>
            </w:r>
            <w:r>
              <w:br/>
            </w:r>
            <w:r>
              <w:rPr>
                <w:rFonts w:ascii="Times New Roman"/>
                <w:b w:val="false"/>
                <w:i w:val="false"/>
                <w:color w:val="000000"/>
                <w:sz w:val="20"/>
              </w:rPr>
              <w:t>
шілігі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
</w:t>
            </w:r>
            <w:r>
              <w:br/>
            </w:r>
            <w:r>
              <w:rPr>
                <w:rFonts w:ascii="Times New Roman"/>
                <w:b w:val="false"/>
                <w:i w:val="false"/>
                <w:color w:val="000000"/>
                <w:sz w:val="20"/>
              </w:rPr>
              <w:t>
лердің біліктілігін
</w:t>
            </w:r>
            <w:r>
              <w:br/>
            </w:r>
            <w:r>
              <w:rPr>
                <w:rFonts w:ascii="Times New Roman"/>
                <w:b w:val="false"/>
                <w:i w:val="false"/>
                <w:color w:val="000000"/>
                <w:sz w:val="20"/>
              </w:rPr>
              <w:t>
арттыру жөніндегі қыз-
</w:t>
            </w:r>
            <w:r>
              <w:br/>
            </w:r>
            <w:r>
              <w:rPr>
                <w:rFonts w:ascii="Times New Roman"/>
                <w:b w:val="false"/>
                <w:i w:val="false"/>
                <w:color w:val="000000"/>
                <w:sz w:val="20"/>
              </w:rPr>
              <w:t>
меттерді алты тақырып
</w:t>
            </w:r>
            <w:r>
              <w:br/>
            </w:r>
            <w:r>
              <w:rPr>
                <w:rFonts w:ascii="Times New Roman"/>
                <w:b w:val="false"/>
                <w:i w:val="false"/>
                <w:color w:val="000000"/>
                <w:sz w:val="20"/>
              </w:rPr>
              <w:t>
бойынша сатып алу:
</w:t>
            </w:r>
            <w:r>
              <w:br/>
            </w:r>
            <w:r>
              <w:rPr>
                <w:rFonts w:ascii="Times New Roman"/>
                <w:b w:val="false"/>
                <w:i w:val="false"/>
                <w:color w:val="000000"/>
                <w:sz w:val="20"/>
              </w:rPr>
              <w:t>
1) мемлекеттік басқару
</w:t>
            </w:r>
            <w:r>
              <w:br/>
            </w:r>
            <w:r>
              <w:rPr>
                <w:rFonts w:ascii="Times New Roman"/>
                <w:b w:val="false"/>
                <w:i w:val="false"/>
                <w:color w:val="000000"/>
                <w:sz w:val="20"/>
              </w:rPr>
              <w:t>
және мемлекеттік
</w:t>
            </w:r>
            <w:r>
              <w:br/>
            </w:r>
            <w:r>
              <w:rPr>
                <w:rFonts w:ascii="Times New Roman"/>
                <w:b w:val="false"/>
                <w:i w:val="false"/>
                <w:color w:val="000000"/>
                <w:sz w:val="20"/>
              </w:rPr>
              <w:t>
қызмет;
</w:t>
            </w:r>
            <w:r>
              <w:br/>
            </w:r>
            <w:r>
              <w:rPr>
                <w:rFonts w:ascii="Times New Roman"/>
                <w:b w:val="false"/>
                <w:i w:val="false"/>
                <w:color w:val="000000"/>
                <w:sz w:val="20"/>
              </w:rPr>
              <w:t>
2) экономика;
</w:t>
            </w:r>
            <w:r>
              <w:br/>
            </w:r>
            <w:r>
              <w:rPr>
                <w:rFonts w:ascii="Times New Roman"/>
                <w:b w:val="false"/>
                <w:i w:val="false"/>
                <w:color w:val="000000"/>
                <w:sz w:val="20"/>
              </w:rPr>
              <w:t>
3) ақпараттық технологиялар;
</w:t>
            </w:r>
            <w:r>
              <w:br/>
            </w:r>
            <w:r>
              <w:rPr>
                <w:rFonts w:ascii="Times New Roman"/>
                <w:b w:val="false"/>
                <w:i w:val="false"/>
                <w:color w:val="000000"/>
                <w:sz w:val="20"/>
              </w:rPr>
              <w:t>
4) мемлекет және құқық;
</w:t>
            </w:r>
            <w:r>
              <w:br/>
            </w:r>
            <w:r>
              <w:rPr>
                <w:rFonts w:ascii="Times New Roman"/>
                <w:b w:val="false"/>
                <w:i w:val="false"/>
                <w:color w:val="000000"/>
                <w:sz w:val="20"/>
              </w:rPr>
              <w:t>
5) әлеуметтік саясат;
</w:t>
            </w:r>
            <w:r>
              <w:br/>
            </w:r>
            <w:r>
              <w:rPr>
                <w:rFonts w:ascii="Times New Roman"/>
                <w:b w:val="false"/>
                <w:i w:val="false"/>
                <w:color w:val="000000"/>
                <w:sz w:val="20"/>
              </w:rPr>
              <w:t>
6) электрондық құжат
</w:t>
            </w:r>
            <w:r>
              <w:br/>
            </w:r>
            <w:r>
              <w:rPr>
                <w:rFonts w:ascii="Times New Roman"/>
                <w:b w:val="false"/>
                <w:i w:val="false"/>
                <w:color w:val="000000"/>
                <w:sz w:val="20"/>
              </w:rPr>
              <w:t>
айналымы
</w:t>
            </w:r>
            <w:r>
              <w:br/>
            </w:r>
            <w:r>
              <w:rPr>
                <w:rFonts w:ascii="Times New Roman"/>
                <w:b w:val="false"/>
                <w:i w:val="false"/>
                <w:color w:val="000000"/>
                <w:sz w:val="20"/>
              </w:rPr>
              <w:t>
Мемлекеттік тілге
</w:t>
            </w:r>
            <w:r>
              <w:br/>
            </w:r>
            <w:r>
              <w:rPr>
                <w:rFonts w:ascii="Times New Roman"/>
                <w:b w:val="false"/>
                <w:i w:val="false"/>
                <w:color w:val="000000"/>
                <w:sz w:val="20"/>
              </w:rPr>
              <w:t>
және ағылшын тіліне
</w:t>
            </w:r>
            <w:r>
              <w:br/>
            </w:r>
            <w:r>
              <w:rPr>
                <w:rFonts w:ascii="Times New Roman"/>
                <w:b w:val="false"/>
                <w:i w:val="false"/>
                <w:color w:val="000000"/>
                <w:sz w:val="20"/>
              </w:rPr>
              <w:t>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Әкім-
</w:t>
            </w:r>
            <w:r>
              <w:br/>
            </w:r>
            <w:r>
              <w:rPr>
                <w:rFonts w:ascii="Times New Roman"/>
                <w:b w:val="false"/>
                <w:i w:val="false"/>
                <w:color w:val="000000"/>
                <w:sz w:val="20"/>
              </w:rPr>
              <w:t>
шілігі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Жұмсақ жиһаз бен  
</w:t>
            </w:r>
            <w:r>
              <w:br/>
            </w:r>
            <w:r>
              <w:rPr>
                <w:rFonts w:ascii="Times New Roman"/>
                <w:b w:val="false"/>
                <w:i w:val="false"/>
                <w:color w:val="000000"/>
                <w:sz w:val="20"/>
              </w:rPr>
              <w:t>
сейф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
</w:t>
            </w:r>
            <w:r>
              <w:br/>
            </w:r>
            <w:r>
              <w:rPr>
                <w:rFonts w:ascii="Times New Roman"/>
                <w:b w:val="false"/>
                <w:i w:val="false"/>
                <w:color w:val="000000"/>
                <w:sz w:val="20"/>
              </w:rPr>
              <w:t>
ңыр" ға-
</w:t>
            </w:r>
            <w:r>
              <w:br/>
            </w:r>
            <w:r>
              <w:rPr>
                <w:rFonts w:ascii="Times New Roman"/>
                <w:b w:val="false"/>
                <w:i w:val="false"/>
                <w:color w:val="000000"/>
                <w:sz w:val="20"/>
              </w:rPr>
              <w:t>
рыш айла-
</w:t>
            </w:r>
            <w:r>
              <w:br/>
            </w:r>
            <w:r>
              <w:rPr>
                <w:rFonts w:ascii="Times New Roman"/>
                <w:b w:val="false"/>
                <w:i w:val="false"/>
                <w:color w:val="000000"/>
                <w:sz w:val="20"/>
              </w:rPr>
              <w:t>
ғындағы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арнаулы
</w:t>
            </w:r>
            <w:r>
              <w:br/>
            </w:r>
            <w:r>
              <w:rPr>
                <w:rFonts w:ascii="Times New Roman"/>
                <w:b w:val="false"/>
                <w:i w:val="false"/>
                <w:color w:val="000000"/>
                <w:sz w:val="20"/>
              </w:rPr>
              <w:t>
өкілі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жү-
</w:t>
            </w:r>
            <w:r>
              <w:br/>
            </w:r>
            <w:r>
              <w:rPr>
                <w:rFonts w:ascii="Times New Roman"/>
                <w:b w:val="false"/>
                <w:i w:val="false"/>
                <w:color w:val="000000"/>
                <w:sz w:val="20"/>
              </w:rPr>
              <w:t>
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материалдарын,
</w:t>
            </w:r>
            <w:r>
              <w:br/>
            </w:r>
            <w:r>
              <w:rPr>
                <w:rFonts w:ascii="Times New Roman"/>
                <w:b w:val="false"/>
                <w:i w:val="false"/>
                <w:color w:val="000000"/>
                <w:sz w:val="20"/>
              </w:rPr>
              <w:t>
Интернет жүйесіне
</w:t>
            </w:r>
            <w:r>
              <w:br/>
            </w:r>
            <w:r>
              <w:rPr>
                <w:rFonts w:ascii="Times New Roman"/>
                <w:b w:val="false"/>
                <w:i w:val="false"/>
                <w:color w:val="000000"/>
                <w:sz w:val="20"/>
              </w:rPr>
              <w:t>
қосылу қызметтерін
</w:t>
            </w:r>
            <w:r>
              <w:br/>
            </w:r>
            <w:r>
              <w:rPr>
                <w:rFonts w:ascii="Times New Roman"/>
                <w:b w:val="false"/>
                <w:i w:val="false"/>
                <w:color w:val="000000"/>
                <w:sz w:val="20"/>
              </w:rPr>
              <w:t>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
</w:t>
            </w:r>
            <w:r>
              <w:br/>
            </w:r>
            <w:r>
              <w:rPr>
                <w:rFonts w:ascii="Times New Roman"/>
                <w:b w:val="false"/>
                <w:i w:val="false"/>
                <w:color w:val="000000"/>
                <w:sz w:val="20"/>
              </w:rPr>
              <w:t>
ңыр" ға-
</w:t>
            </w:r>
            <w:r>
              <w:br/>
            </w:r>
            <w:r>
              <w:rPr>
                <w:rFonts w:ascii="Times New Roman"/>
                <w:b w:val="false"/>
                <w:i w:val="false"/>
                <w:color w:val="000000"/>
                <w:sz w:val="20"/>
              </w:rPr>
              <w:t>
рыш айла-
</w:t>
            </w:r>
            <w:r>
              <w:br/>
            </w:r>
            <w:r>
              <w:rPr>
                <w:rFonts w:ascii="Times New Roman"/>
                <w:b w:val="false"/>
                <w:i w:val="false"/>
                <w:color w:val="000000"/>
                <w:sz w:val="20"/>
              </w:rPr>
              <w:t>
ғындағы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арнаулы
</w:t>
            </w:r>
            <w:r>
              <w:br/>
            </w:r>
            <w:r>
              <w:rPr>
                <w:rFonts w:ascii="Times New Roman"/>
                <w:b w:val="false"/>
                <w:i w:val="false"/>
                <w:color w:val="000000"/>
                <w:sz w:val="20"/>
              </w:rPr>
              <w:t>
өкілі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
</w:t>
            </w:r>
            <w:r>
              <w:br/>
            </w:r>
            <w:r>
              <w:rPr>
                <w:rFonts w:ascii="Times New Roman"/>
                <w:b w:val="false"/>
                <w:i w:val="false"/>
                <w:color w:val="000000"/>
                <w:sz w:val="20"/>
              </w:rPr>
              <w:t>
қоңыр"
</w:t>
            </w:r>
            <w:r>
              <w:br/>
            </w:r>
            <w:r>
              <w:rPr>
                <w:rFonts w:ascii="Times New Roman"/>
                <w:b w:val="false"/>
                <w:i w:val="false"/>
                <w:color w:val="000000"/>
                <w:sz w:val="20"/>
              </w:rPr>
              <w:t>
ғарыш
</w:t>
            </w:r>
            <w:r>
              <w:br/>
            </w:r>
            <w:r>
              <w:rPr>
                <w:rFonts w:ascii="Times New Roman"/>
                <w:b w:val="false"/>
                <w:i w:val="false"/>
                <w:color w:val="000000"/>
                <w:sz w:val="20"/>
              </w:rPr>
              <w:t>
айла-
</w:t>
            </w:r>
            <w:r>
              <w:br/>
            </w:r>
            <w:r>
              <w:rPr>
                <w:rFonts w:ascii="Times New Roman"/>
                <w:b w:val="false"/>
                <w:i w:val="false"/>
                <w:color w:val="000000"/>
                <w:sz w:val="20"/>
              </w:rPr>
              <w:t>
ғындағы
</w:t>
            </w:r>
            <w:r>
              <w:br/>
            </w:r>
            <w:r>
              <w:rPr>
                <w:rFonts w:ascii="Times New Roman"/>
                <w:b w:val="false"/>
                <w:i w:val="false"/>
                <w:color w:val="000000"/>
                <w:sz w:val="20"/>
              </w:rPr>
              <w:t>
арнайы
</w:t>
            </w:r>
            <w:r>
              <w:br/>
            </w:r>
            <w:r>
              <w:rPr>
                <w:rFonts w:ascii="Times New Roman"/>
                <w:b w:val="false"/>
                <w:i w:val="false"/>
                <w:color w:val="000000"/>
                <w:sz w:val="20"/>
              </w:rPr>
              <w:t>
өкіл-
</w:t>
            </w:r>
            <w:r>
              <w:br/>
            </w:r>
            <w:r>
              <w:rPr>
                <w:rFonts w:ascii="Times New Roman"/>
                <w:b w:val="false"/>
                <w:i w:val="false"/>
                <w:color w:val="000000"/>
                <w:sz w:val="20"/>
              </w:rPr>
              <w:t>
діктің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органға
</w:t>
            </w:r>
            <w:r>
              <w:br/>
            </w:r>
            <w:r>
              <w:rPr>
                <w:rFonts w:ascii="Times New Roman"/>
                <w:b w:val="false"/>
                <w:i w:val="false"/>
                <w:color w:val="000000"/>
                <w:sz w:val="20"/>
              </w:rPr>
              <w:t>
жүктелген функцияларды
</w:t>
            </w:r>
            <w:r>
              <w:br/>
            </w:r>
            <w:r>
              <w:rPr>
                <w:rFonts w:ascii="Times New Roman"/>
                <w:b w:val="false"/>
                <w:i w:val="false"/>
                <w:color w:val="000000"/>
                <w:sz w:val="20"/>
              </w:rPr>
              <w:t>
орындау мақсатында
</w:t>
            </w:r>
            <w:r>
              <w:br/>
            </w:r>
            <w:r>
              <w:rPr>
                <w:rFonts w:ascii="Times New Roman"/>
                <w:b w:val="false"/>
                <w:i w:val="false"/>
                <w:color w:val="000000"/>
                <w:sz w:val="20"/>
              </w:rPr>
              <w:t>
"Байқоңыр" ғарыш айла-
</w:t>
            </w:r>
            <w:r>
              <w:br/>
            </w:r>
            <w:r>
              <w:rPr>
                <w:rFonts w:ascii="Times New Roman"/>
                <w:b w:val="false"/>
                <w:i w:val="false"/>
                <w:color w:val="000000"/>
                <w:sz w:val="20"/>
              </w:rPr>
              <w:t>
ғындағы арнайы өкіл-
</w:t>
            </w:r>
            <w:r>
              <w:br/>
            </w:r>
            <w:r>
              <w:rPr>
                <w:rFonts w:ascii="Times New Roman"/>
                <w:b w:val="false"/>
                <w:i w:val="false"/>
                <w:color w:val="000000"/>
                <w:sz w:val="20"/>
              </w:rPr>
              <w:t>
діктің аппаратын ұс-
</w:t>
            </w:r>
            <w:r>
              <w:br/>
            </w:r>
            <w:r>
              <w:rPr>
                <w:rFonts w:ascii="Times New Roman"/>
                <w:b w:val="false"/>
                <w:i w:val="false"/>
                <w:color w:val="000000"/>
                <w:sz w:val="20"/>
              </w:rPr>
              <w:t>
тауды қамтамасыз ету,
</w:t>
            </w:r>
            <w:r>
              <w:br/>
            </w:r>
            <w:r>
              <w:rPr>
                <w:rFonts w:ascii="Times New Roman"/>
                <w:b w:val="false"/>
                <w:i w:val="false"/>
                <w:color w:val="000000"/>
                <w:sz w:val="20"/>
              </w:rPr>
              <w:t>
соның ішінде:
</w:t>
            </w:r>
            <w:r>
              <w:br/>
            </w:r>
            <w:r>
              <w:rPr>
                <w:rFonts w:ascii="Times New Roman"/>
                <w:b w:val="false"/>
                <w:i w:val="false"/>
                <w:color w:val="000000"/>
                <w:sz w:val="20"/>
              </w:rPr>
              <w:t>
- Қазақстан Республикасы мен Ресей Федерациясы арасындағы "Байқоңыр"
</w:t>
            </w:r>
            <w:r>
              <w:br/>
            </w:r>
            <w:r>
              <w:rPr>
                <w:rFonts w:ascii="Times New Roman"/>
                <w:b w:val="false"/>
                <w:i w:val="false"/>
                <w:color w:val="000000"/>
                <w:sz w:val="20"/>
              </w:rPr>
              <w:t>
ғарыш кешенін пайдаланудың негізгі қағидаттары мен талаптары туралы
</w:t>
            </w:r>
            <w:r>
              <w:br/>
            </w:r>
            <w:r>
              <w:rPr>
                <w:rFonts w:ascii="Times New Roman"/>
                <w:b w:val="false"/>
                <w:i w:val="false"/>
                <w:color w:val="000000"/>
                <w:sz w:val="20"/>
              </w:rPr>
              <w:t>
1994 жылғы 28 наурыз-
</w:t>
            </w:r>
            <w:r>
              <w:br/>
            </w:r>
            <w:r>
              <w:rPr>
                <w:rFonts w:ascii="Times New Roman"/>
                <w:b w:val="false"/>
                <w:i w:val="false"/>
                <w:color w:val="000000"/>
                <w:sz w:val="20"/>
              </w:rPr>
              <w:t>
дағы келісімін, Қазақ-
</w:t>
            </w:r>
            <w:r>
              <w:br/>
            </w:r>
            <w:r>
              <w:rPr>
                <w:rFonts w:ascii="Times New Roman"/>
                <w:b w:val="false"/>
                <w:i w:val="false"/>
                <w:color w:val="000000"/>
                <w:sz w:val="20"/>
              </w:rPr>
              <w:t>
стан Республикасының
</w:t>
            </w:r>
            <w:r>
              <w:br/>
            </w:r>
            <w:r>
              <w:rPr>
                <w:rFonts w:ascii="Times New Roman"/>
                <w:b w:val="false"/>
                <w:i w:val="false"/>
                <w:color w:val="000000"/>
                <w:sz w:val="20"/>
              </w:rPr>
              <w:t>
заңдық құзыретін және
</w:t>
            </w:r>
            <w:r>
              <w:br/>
            </w:r>
            <w:r>
              <w:rPr>
                <w:rFonts w:ascii="Times New Roman"/>
                <w:b w:val="false"/>
                <w:i w:val="false"/>
                <w:color w:val="000000"/>
                <w:sz w:val="20"/>
              </w:rPr>
              <w:t>
"Байқоңыр" ғарыш айла-
</w:t>
            </w:r>
            <w:r>
              <w:br/>
            </w:r>
            <w:r>
              <w:rPr>
                <w:rFonts w:ascii="Times New Roman"/>
                <w:b w:val="false"/>
                <w:i w:val="false"/>
                <w:color w:val="000000"/>
                <w:sz w:val="20"/>
              </w:rPr>
              <w:t>
ғында тұратын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азаматтарының консти-
</w:t>
            </w:r>
            <w:r>
              <w:br/>
            </w:r>
            <w:r>
              <w:rPr>
                <w:rFonts w:ascii="Times New Roman"/>
                <w:b w:val="false"/>
                <w:i w:val="false"/>
                <w:color w:val="000000"/>
                <w:sz w:val="20"/>
              </w:rPr>
              <w:t>
туциялық құқықтарын
</w:t>
            </w:r>
            <w:r>
              <w:br/>
            </w:r>
            <w:r>
              <w:rPr>
                <w:rFonts w:ascii="Times New Roman"/>
                <w:b w:val="false"/>
                <w:i w:val="false"/>
                <w:color w:val="000000"/>
                <w:sz w:val="20"/>
              </w:rPr>
              <w:t>
қамтамасыз ету бөлі-
</w:t>
            </w:r>
            <w:r>
              <w:br/>
            </w:r>
            <w:r>
              <w:rPr>
                <w:rFonts w:ascii="Times New Roman"/>
                <w:b w:val="false"/>
                <w:i w:val="false"/>
                <w:color w:val="000000"/>
                <w:sz w:val="20"/>
              </w:rPr>
              <w:t>
гіндегі 1994 жылғы 10
</w:t>
            </w:r>
            <w:r>
              <w:br/>
            </w:r>
            <w:r>
              <w:rPr>
                <w:rFonts w:ascii="Times New Roman"/>
                <w:b w:val="false"/>
                <w:i w:val="false"/>
                <w:color w:val="000000"/>
                <w:sz w:val="20"/>
              </w:rPr>
              <w:t>
желтоқсандағы жалдау
</w:t>
            </w:r>
            <w:r>
              <w:br/>
            </w:r>
            <w:r>
              <w:rPr>
                <w:rFonts w:ascii="Times New Roman"/>
                <w:b w:val="false"/>
                <w:i w:val="false"/>
                <w:color w:val="000000"/>
                <w:sz w:val="20"/>
              </w:rPr>
              <w:t>
шарттары мен қосымша
</w:t>
            </w:r>
            <w:r>
              <w:br/>
            </w:r>
            <w:r>
              <w:rPr>
                <w:rFonts w:ascii="Times New Roman"/>
                <w:b w:val="false"/>
                <w:i w:val="false"/>
                <w:color w:val="000000"/>
                <w:sz w:val="20"/>
              </w:rPr>
              <w:t>
келісімдерді іске асыру.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
</w:t>
            </w:r>
            <w:r>
              <w:br/>
            </w:r>
            <w:r>
              <w:rPr>
                <w:rFonts w:ascii="Times New Roman"/>
                <w:b w:val="false"/>
                <w:i w:val="false"/>
                <w:color w:val="000000"/>
                <w:sz w:val="20"/>
              </w:rPr>
              <w:t>
ңыр" ға-
</w:t>
            </w:r>
            <w:r>
              <w:br/>
            </w:r>
            <w:r>
              <w:rPr>
                <w:rFonts w:ascii="Times New Roman"/>
                <w:b w:val="false"/>
                <w:i w:val="false"/>
                <w:color w:val="000000"/>
                <w:sz w:val="20"/>
              </w:rPr>
              <w:t>
рыш айла-
</w:t>
            </w:r>
            <w:r>
              <w:br/>
            </w:r>
            <w:r>
              <w:rPr>
                <w:rFonts w:ascii="Times New Roman"/>
                <w:b w:val="false"/>
                <w:i w:val="false"/>
                <w:color w:val="000000"/>
                <w:sz w:val="20"/>
              </w:rPr>
              <w:t>
ғындағы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арнаулы
</w:t>
            </w:r>
            <w:r>
              <w:br/>
            </w:r>
            <w:r>
              <w:rPr>
                <w:rFonts w:ascii="Times New Roman"/>
                <w:b w:val="false"/>
                <w:i w:val="false"/>
                <w:color w:val="000000"/>
                <w:sz w:val="20"/>
              </w:rPr>
              <w:t>
өкілі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нәтижелері:
</w:t>
      </w:r>
      <w:r>
        <w:br/>
      </w:r>
      <w:r>
        <w:rPr>
          <w:rFonts w:ascii="Times New Roman"/>
          <w:b w:val="false"/>
          <w:i w:val="false"/>
          <w:color w:val="000000"/>
          <w:sz w:val="28"/>
        </w:rPr>
        <w:t>
- орталық органның аппаратын 370 штат бірлігі шамасында ұстауды қамтамасыз ету;
</w:t>
      </w:r>
      <w:r>
        <w:br/>
      </w:r>
      <w:r>
        <w:rPr>
          <w:rFonts w:ascii="Times New Roman"/>
          <w:b w:val="false"/>
          <w:i w:val="false"/>
          <w:color w:val="000000"/>
          <w:sz w:val="28"/>
        </w:rPr>
        <w:t>
- Қазақстан Республикасы Президентінің қызметін толығымен қамтамасыз ету, соның ішінде мемлекеттік органдардың қызметіне және нормативтік-құқықтық актілердің орындалуына бақылау жасау;
</w:t>
      </w:r>
      <w:r>
        <w:br/>
      </w:r>
      <w:r>
        <w:rPr>
          <w:rFonts w:ascii="Times New Roman"/>
          <w:b w:val="false"/>
          <w:i w:val="false"/>
          <w:color w:val="000000"/>
          <w:sz w:val="28"/>
        </w:rPr>
        <w:t>
- бір мемлекеттік инспектордың жылына 5 іссапарда болуы (16 адам);
</w:t>
      </w:r>
      <w:r>
        <w:br/>
      </w:r>
      <w:r>
        <w:rPr>
          <w:rFonts w:ascii="Times New Roman"/>
          <w:b w:val="false"/>
          <w:i w:val="false"/>
          <w:color w:val="000000"/>
          <w:sz w:val="28"/>
        </w:rPr>
        <w:t>
- "Байқоңыр" ғарыш айлағындағы арнайы өкілдіктің аппаратын 6 штат бірлігі шамасында ұстауды қамтамасыз ету;
</w:t>
      </w:r>
      <w:r>
        <w:br/>
      </w:r>
      <w:r>
        <w:rPr>
          <w:rFonts w:ascii="Times New Roman"/>
          <w:b w:val="false"/>
          <w:i w:val="false"/>
          <w:color w:val="000000"/>
          <w:sz w:val="28"/>
        </w:rPr>
        <w:t>
- 70 адамның біліктілігін арттыру;
</w:t>
      </w:r>
      <w:r>
        <w:br/>
      </w:r>
      <w:r>
        <w:rPr>
          <w:rFonts w:ascii="Times New Roman"/>
          <w:b w:val="false"/>
          <w:i w:val="false"/>
          <w:color w:val="000000"/>
          <w:sz w:val="28"/>
        </w:rPr>
        <w:t>
- 54 адамды мемлекеттік тілге оқыту;
</w:t>
      </w:r>
      <w:r>
        <w:br/>
      </w:r>
      <w:r>
        <w:rPr>
          <w:rFonts w:ascii="Times New Roman"/>
          <w:b w:val="false"/>
          <w:i w:val="false"/>
          <w:color w:val="000000"/>
          <w:sz w:val="28"/>
        </w:rPr>
        <w:t>
- 15 адамды ағылшын тіліне оқыту;
</w:t>
      </w:r>
      <w:r>
        <w:br/>
      </w:r>
      <w:r>
        <w:rPr>
          <w:rFonts w:ascii="Times New Roman"/>
          <w:b w:val="false"/>
          <w:i w:val="false"/>
          <w:color w:val="000000"/>
          <w:sz w:val="28"/>
        </w:rPr>
        <w:t>
- "Байқоңыр" ғарыш айлағындағы арнайы өкілдікті материалдық-техникалық және ақпараттық-техникалық жарақтандыруды қамтамасыз ету;
</w:t>
      </w:r>
      <w:r>
        <w:br/>
      </w:r>
      <w:r>
        <w:rPr>
          <w:rFonts w:ascii="Times New Roman"/>
          <w:b w:val="false"/>
          <w:i w:val="false"/>
          <w:color w:val="000000"/>
          <w:sz w:val="28"/>
        </w:rPr>
        <w:t>
- 1 жұмсақ жиһаз бен 1 сейф сатып алу.
</w:t>
      </w:r>
      <w:r>
        <w:br/>
      </w:r>
      <w:r>
        <w:rPr>
          <w:rFonts w:ascii="Times New Roman"/>
          <w:b w:val="false"/>
          <w:i w:val="false"/>
          <w:color w:val="000000"/>
          <w:sz w:val="28"/>
        </w:rPr>
        <w:t>
Түпкі нәтижелері:
</w:t>
      </w:r>
      <w:r>
        <w:br/>
      </w:r>
      <w:r>
        <w:rPr>
          <w:rFonts w:ascii="Times New Roman"/>
          <w:b w:val="false"/>
          <w:i w:val="false"/>
          <w:color w:val="000000"/>
          <w:sz w:val="28"/>
        </w:rPr>
        <w:t>
- елдің саяси тұрақтылығын, ұлттық қауіпсіздігін, мемлекеттік егемендігін нығайту, азаматтық қоғамды дамыту, адам мен азаматтың құқықтары мен бостандықтарын қамтамасыз ету, халықтың саяси мәдениетін қалыптастыру, азаматтарды мемлекет басқару мен шешімдер қабылдауға тарту, атқарушылық билік жүйесін орталықтан алу, жергілікті өзін-өзі басқаруды дамыту;
</w:t>
      </w:r>
      <w:r>
        <w:br/>
      </w:r>
      <w:r>
        <w:rPr>
          <w:rFonts w:ascii="Times New Roman"/>
          <w:b w:val="false"/>
          <w:i w:val="false"/>
          <w:color w:val="000000"/>
          <w:sz w:val="28"/>
        </w:rPr>
        <w:t>
- экономиканың индустриялық және инновациялық дамуы, кәсіпкерлік ортаны дамыту үшін қолайлы жағдайлар жасау, республика азаматтарының әлеуметтік жағдайын жақсарту, сапалы әрі қол жетімді білім беру, денсаулық сақтау;
</w:t>
      </w:r>
      <w:r>
        <w:br/>
      </w:r>
      <w:r>
        <w:rPr>
          <w:rFonts w:ascii="Times New Roman"/>
          <w:b w:val="false"/>
          <w:i w:val="false"/>
          <w:color w:val="000000"/>
          <w:sz w:val="28"/>
        </w:rPr>
        <w:t>
- мемлекеттік тілдің қолданылу аясын кеңейту, елде тұратын түрлі этностық топтардың мәдениеті мен тілдерін дамыту, рухани өркендеу мен конфессияаралық келісім;
</w:t>
      </w:r>
      <w:r>
        <w:br/>
      </w:r>
      <w:r>
        <w:rPr>
          <w:rFonts w:ascii="Times New Roman"/>
          <w:b w:val="false"/>
          <w:i w:val="false"/>
          <w:color w:val="000000"/>
          <w:sz w:val="28"/>
        </w:rPr>
        <w:t>
- өңіраралық және халықаралық ынтымақтастықты дамыту;
</w:t>
      </w:r>
      <w:r>
        <w:br/>
      </w:r>
      <w:r>
        <w:rPr>
          <w:rFonts w:ascii="Times New Roman"/>
          <w:b w:val="false"/>
          <w:i w:val="false"/>
          <w:color w:val="000000"/>
          <w:sz w:val="28"/>
        </w:rPr>
        <w:t>
- мемлекеттік қызметшілердің кәсіби деңгейін арттырудағы қажеттілігін 55%-ға, мемлекеттік қызметшілерді мемлекеттік тілге оқытуды 79%-ға, мемлекеттік қызметшілерді ағылшын тіліне оқытуды 92%-ға қамтамасыз ету.
</w:t>
      </w:r>
      <w:r>
        <w:br/>
      </w:r>
      <w:r>
        <w:rPr>
          <w:rFonts w:ascii="Times New Roman"/>
          <w:b w:val="false"/>
          <w:i w:val="false"/>
          <w:color w:val="000000"/>
          <w:sz w:val="28"/>
        </w:rPr>
        <w:t>
Қаржылық-экономикалық тиімділігі:
</w:t>
      </w:r>
      <w:r>
        <w:br/>
      </w:r>
      <w:r>
        <w:rPr>
          <w:rFonts w:ascii="Times New Roman"/>
          <w:b w:val="false"/>
          <w:i w:val="false"/>
          <w:color w:val="000000"/>
          <w:sz w:val="28"/>
        </w:rPr>
        <w:t>
- Президент Әкімшілігінің бір мемлекеттік қызметшісін қамтуға жұмсалатын қаржылай шығындар 2395,9 мың теңге;
</w:t>
      </w:r>
      <w:r>
        <w:br/>
      </w:r>
      <w:r>
        <w:rPr>
          <w:rFonts w:ascii="Times New Roman"/>
          <w:b w:val="false"/>
          <w:i w:val="false"/>
          <w:color w:val="000000"/>
          <w:sz w:val="28"/>
        </w:rPr>
        <w:t>
- бір қызметкердің көлік шығыстарына жұмсалатын орташа шығындар 359,5 мың теңге;
</w:t>
      </w:r>
      <w:r>
        <w:br/>
      </w:r>
      <w:r>
        <w:rPr>
          <w:rFonts w:ascii="Times New Roman"/>
          <w:b w:val="false"/>
          <w:i w:val="false"/>
          <w:color w:val="000000"/>
          <w:sz w:val="28"/>
        </w:rPr>
        <w:t>
- бір қызметкердің іссапар шығыстарына жұмсалатын орташа шығындар 634,7 мың теңге;
</w:t>
      </w:r>
      <w:r>
        <w:br/>
      </w:r>
      <w:r>
        <w:rPr>
          <w:rFonts w:ascii="Times New Roman"/>
          <w:b w:val="false"/>
          <w:i w:val="false"/>
          <w:color w:val="000000"/>
          <w:sz w:val="28"/>
        </w:rPr>
        <w:t>
- "Байқоңыр" ғарыш айлағындағы арнайы өкілдіктің бір мемлекеттік қызметшісіне жұмсалатын қаржылай шығындар 1793,3 мың теңге;
</w:t>
      </w:r>
      <w:r>
        <w:br/>
      </w:r>
      <w:r>
        <w:rPr>
          <w:rFonts w:ascii="Times New Roman"/>
          <w:b w:val="false"/>
          <w:i w:val="false"/>
          <w:color w:val="000000"/>
          <w:sz w:val="28"/>
        </w:rPr>
        <w:t>
- бір мемлекеттік қызметшінің біліктілігін арттыруға жұмсалатын орташа шығындар 8,78 мың теңге;
</w:t>
      </w:r>
      <w:r>
        <w:br/>
      </w:r>
      <w:r>
        <w:rPr>
          <w:rFonts w:ascii="Times New Roman"/>
          <w:b w:val="false"/>
          <w:i w:val="false"/>
          <w:color w:val="000000"/>
          <w:sz w:val="28"/>
        </w:rPr>
        <w:t>
- бір мемлекеттік қызметшіні мемлекеттік тілге оқытуға жұмсалатын орташа шығындар 15,05 мың теңге;
</w:t>
      </w:r>
      <w:r>
        <w:br/>
      </w:r>
      <w:r>
        <w:rPr>
          <w:rFonts w:ascii="Times New Roman"/>
          <w:b w:val="false"/>
          <w:i w:val="false"/>
          <w:color w:val="000000"/>
          <w:sz w:val="28"/>
        </w:rPr>
        <w:t>
- бір мемлекеттік қызметшіні ағылшын тіліне оқытуға жұмсалатын орташа шығындар 13,2 мың теңге.
</w:t>
      </w:r>
      <w:r>
        <w:br/>
      </w:r>
      <w:r>
        <w:rPr>
          <w:rFonts w:ascii="Times New Roman"/>
          <w:b w:val="false"/>
          <w:i w:val="false"/>
          <w:color w:val="000000"/>
          <w:sz w:val="28"/>
        </w:rPr>
        <w:t>
Уақтылы орындалуы:
</w:t>
      </w:r>
      <w:r>
        <w:br/>
      </w:r>
      <w:r>
        <w:rPr>
          <w:rFonts w:ascii="Times New Roman"/>
          <w:b w:val="false"/>
          <w:i w:val="false"/>
          <w:color w:val="000000"/>
          <w:sz w:val="28"/>
        </w:rPr>
        <w:t>
Жасалған шарттарға және қойылған міндеттерге сәйкес жыл бойына орындалуы.
</w:t>
      </w:r>
      <w:r>
        <w:br/>
      </w:r>
      <w:r>
        <w:rPr>
          <w:rFonts w:ascii="Times New Roman"/>
          <w:b w:val="false"/>
          <w:i w:val="false"/>
          <w:color w:val="000000"/>
          <w:sz w:val="28"/>
        </w:rPr>
        <w:t>
Сапасы: Қазақстан Республикасы Президентінің Әкімшілігіне жүктелген мақсаттар мен міндеттерге қол жеткізу үшін белгіленген мерзімдерді ескере отырып, іс-шараларды 100% сапалы және уақтылы орындау. Кәсіби мемлекеттік қызметтің талаптарына сай, қазіргі экономикалық жағдайларға орай мемлекеттік қызметшілердің кәсіби деңгейін арттыру; мемлекеттік тілді оқыту курсынан өткеннен кейін мемлекеттік қызметшілердің 67 %-ы мемлекеттік тілде іс жүргізуге көшкен; ағылшын тілін оқыту курсынан өткеннен кейін мемлекеттік қызметшілердің 33 %-ы ағылшын тіліндегі құжаттармен жұмыс істейді; біліктілікті арттыру курстарынан өткеннен кейін мемлекеттік қызметшілердің 14,3 %-ы жоғары лауазымдарға тағайындалған.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2-ҚОСЫМША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 Қазақстан Республикасы Президентінің Әкімшілігі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"Мемлекеттің ішкі және сыртқы саясатының стратегиялық
</w:t>
      </w:r>
      <w:r>
        <w:br/>
      </w:r>
      <w:r>
        <w:rPr>
          <w:rFonts w:ascii="Times New Roman"/>
          <w:b w:val="false"/>
          <w:i w:val="false"/>
          <w:color w:val="000000"/>
          <w:sz w:val="28"/>
        </w:rPr>
        <w:t>
аспектілерін болжамды-талдамалық қамтамасыз ету"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79398 мың теңге (жетпіс тоғыз миллион үш жүз тоқсан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Президентінің жанынан Қазақстан стратегиялық зерттеулер институтын құру туралы" Қазақстан Республикасы Президентінің 1993 жылғы 16 маусымдағы N 1235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жанындағы Қазақстан стратегиялық зерттеулер институты жөніндегі Ережелерді бекіту туралы" Қазақстан Республикасы Президентінің 1997 жылғы 13 тамыздағы N 3614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жанындағы Қазақстан стратегиялық зерттеулер институтының мәселелері" туралы Қазақстан Республикасы Министрлер Кабинетінің 1993 жылғы 30 қыркүйектегі N 977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ҚР Басшылығының республиканың саяси, әлеуметтік, экономикалық дамуының түрлі салаларында шешімдер қабылдауы, мемлекеттің стратегиялық даму аспектілерін ұлттық қауіпсіздік тұрғысынан әзірлеу және негіздеу үшін баламалы ғылыми-талдамалық базаны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 Қазақстан Республикасының сыртқы саясат стратегиясы мен ұлттық қауіпсіздігі саласында тұжырымдамалық негіздер мен практикалық ұсынымдарды әзірлеу;
</w:t>
      </w:r>
      <w:r>
        <w:br/>
      </w:r>
      <w:r>
        <w:rPr>
          <w:rFonts w:ascii="Times New Roman"/>
          <w:b w:val="false"/>
          <w:i w:val="false"/>
          <w:color w:val="000000"/>
          <w:sz w:val="28"/>
        </w:rPr>
        <w:t>
- шет мемлекеттердің сыртқы саяси бағыты мен әлемдегі және шектес өңірлердегі әскери-стратегиялық ахуалға талдау мен болжау;
</w:t>
      </w:r>
      <w:r>
        <w:br/>
      </w:r>
      <w:r>
        <w:rPr>
          <w:rFonts w:ascii="Times New Roman"/>
          <w:b w:val="false"/>
          <w:i w:val="false"/>
          <w:color w:val="000000"/>
          <w:sz w:val="28"/>
        </w:rPr>
        <w:t>
- Қазақстан Республикасындағы экономикалық, әлеуметтік, этнодемографиялық және қоғамдық-саяси ахуалға талдау мен болжау;
</w:t>
      </w:r>
      <w:r>
        <w:br/>
      </w:r>
      <w:r>
        <w:rPr>
          <w:rFonts w:ascii="Times New Roman"/>
          <w:b w:val="false"/>
          <w:i w:val="false"/>
          <w:color w:val="000000"/>
          <w:sz w:val="28"/>
        </w:rPr>
        <w:t>
- экологиялық қауіпсіздік проблемаларын зерттеу.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93"/>
        <w:gridCol w:w="1853"/>
        <w:gridCol w:w="4593"/>
        <w:gridCol w:w="1713"/>
        <w:gridCol w:w="18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кеттің
</w:t>
            </w:r>
            <w:r>
              <w:br/>
            </w:r>
            <w:r>
              <w:rPr>
                <w:rFonts w:ascii="Times New Roman"/>
                <w:b w:val="false"/>
                <w:i w:val="false"/>
                <w:color w:val="000000"/>
                <w:sz w:val="20"/>
              </w:rPr>
              <w:t>
ішкі
</w:t>
            </w:r>
            <w:r>
              <w:br/>
            </w:r>
            <w:r>
              <w:rPr>
                <w:rFonts w:ascii="Times New Roman"/>
                <w:b w:val="false"/>
                <w:i w:val="false"/>
                <w:color w:val="000000"/>
                <w:sz w:val="20"/>
              </w:rPr>
              <w:t>
және
</w:t>
            </w:r>
            <w:r>
              <w:br/>
            </w:r>
            <w:r>
              <w:rPr>
                <w:rFonts w:ascii="Times New Roman"/>
                <w:b w:val="false"/>
                <w:i w:val="false"/>
                <w:color w:val="000000"/>
                <w:sz w:val="20"/>
              </w:rPr>
              <w:t>
сыртқы
</w:t>
            </w:r>
            <w:r>
              <w:br/>
            </w:r>
            <w:r>
              <w:rPr>
                <w:rFonts w:ascii="Times New Roman"/>
                <w:b w:val="false"/>
                <w:i w:val="false"/>
                <w:color w:val="000000"/>
                <w:sz w:val="20"/>
              </w:rPr>
              <w:t>
саяса-
</w:t>
            </w:r>
            <w:r>
              <w:br/>
            </w:r>
            <w:r>
              <w:rPr>
                <w:rFonts w:ascii="Times New Roman"/>
                <w:b w:val="false"/>
                <w:i w:val="false"/>
                <w:color w:val="000000"/>
                <w:sz w:val="20"/>
              </w:rPr>
              <w:t>
тының
</w:t>
            </w:r>
            <w:r>
              <w:br/>
            </w:r>
            <w:r>
              <w:rPr>
                <w:rFonts w:ascii="Times New Roman"/>
                <w:b w:val="false"/>
                <w:i w:val="false"/>
                <w:color w:val="000000"/>
                <w:sz w:val="20"/>
              </w:rPr>
              <w:t>
страте-
</w:t>
            </w:r>
            <w:r>
              <w:br/>
            </w:r>
            <w:r>
              <w:rPr>
                <w:rFonts w:ascii="Times New Roman"/>
                <w:b w:val="false"/>
                <w:i w:val="false"/>
                <w:color w:val="000000"/>
                <w:sz w:val="20"/>
              </w:rPr>
              <w:t>
гиялық
</w:t>
            </w:r>
            <w:r>
              <w:br/>
            </w:r>
            <w:r>
              <w:rPr>
                <w:rFonts w:ascii="Times New Roman"/>
                <w:b w:val="false"/>
                <w:i w:val="false"/>
                <w:color w:val="000000"/>
                <w:sz w:val="20"/>
              </w:rPr>
              <w:t>
аспек-
</w:t>
            </w:r>
            <w:r>
              <w:br/>
            </w:r>
            <w:r>
              <w:rPr>
                <w:rFonts w:ascii="Times New Roman"/>
                <w:b w:val="false"/>
                <w:i w:val="false"/>
                <w:color w:val="000000"/>
                <w:sz w:val="20"/>
              </w:rPr>
              <w:t>
тілерін
</w:t>
            </w:r>
            <w:r>
              <w:br/>
            </w:r>
            <w:r>
              <w:rPr>
                <w:rFonts w:ascii="Times New Roman"/>
                <w:b w:val="false"/>
                <w:i w:val="false"/>
                <w:color w:val="000000"/>
                <w:sz w:val="20"/>
              </w:rPr>
              <w:t>
болжам-
</w:t>
            </w:r>
            <w:r>
              <w:br/>
            </w:r>
            <w:r>
              <w:rPr>
                <w:rFonts w:ascii="Times New Roman"/>
                <w:b w:val="false"/>
                <w:i w:val="false"/>
                <w:color w:val="000000"/>
                <w:sz w:val="20"/>
              </w:rPr>
              <w:t>
ды-тал-
</w:t>
            </w:r>
            <w:r>
              <w:br/>
            </w:r>
            <w:r>
              <w:rPr>
                <w:rFonts w:ascii="Times New Roman"/>
                <w:b w:val="false"/>
                <w:i w:val="false"/>
                <w:color w:val="000000"/>
                <w:sz w:val="20"/>
              </w:rPr>
              <w:t>
дамалық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Мемлекеттің ішкі
</w:t>
            </w:r>
            <w:r>
              <w:br/>
            </w:r>
            <w:r>
              <w:rPr>
                <w:rFonts w:ascii="Times New Roman"/>
                <w:b w:val="false"/>
                <w:i w:val="false"/>
                <w:color w:val="000000"/>
                <w:sz w:val="20"/>
              </w:rPr>
              <w:t>
және сыртқы саясаты аспектілері шеңберінде
</w:t>
            </w:r>
            <w:r>
              <w:br/>
            </w:r>
            <w:r>
              <w:rPr>
                <w:rFonts w:ascii="Times New Roman"/>
                <w:b w:val="false"/>
                <w:i w:val="false"/>
                <w:color w:val="000000"/>
                <w:sz w:val="20"/>
              </w:rPr>
              <w:t>
ұлттық қауіпсіздіктің
</w:t>
            </w:r>
            <w:r>
              <w:br/>
            </w:r>
            <w:r>
              <w:rPr>
                <w:rFonts w:ascii="Times New Roman"/>
                <w:b w:val="false"/>
                <w:i w:val="false"/>
                <w:color w:val="000000"/>
                <w:sz w:val="20"/>
              </w:rPr>
              <w:t>
өзекті мәселелері
</w:t>
            </w:r>
            <w:r>
              <w:br/>
            </w:r>
            <w:r>
              <w:rPr>
                <w:rFonts w:ascii="Times New Roman"/>
                <w:b w:val="false"/>
                <w:i w:val="false"/>
                <w:color w:val="000000"/>
                <w:sz w:val="20"/>
              </w:rPr>
              <w:t>
бойынша практикалық
</w:t>
            </w:r>
            <w:r>
              <w:br/>
            </w:r>
            <w:r>
              <w:rPr>
                <w:rFonts w:ascii="Times New Roman"/>
                <w:b w:val="false"/>
                <w:i w:val="false"/>
                <w:color w:val="000000"/>
                <w:sz w:val="20"/>
              </w:rPr>
              <w:t>
ұсыныстар мен ұсыным-
</w:t>
            </w:r>
            <w:r>
              <w:br/>
            </w:r>
            <w:r>
              <w:rPr>
                <w:rFonts w:ascii="Times New Roman"/>
                <w:b w:val="false"/>
                <w:i w:val="false"/>
                <w:color w:val="000000"/>
                <w:sz w:val="20"/>
              </w:rPr>
              <w:t>
дарды қамтитын
</w:t>
            </w:r>
            <w:r>
              <w:br/>
            </w:r>
            <w:r>
              <w:rPr>
                <w:rFonts w:ascii="Times New Roman"/>
                <w:b w:val="false"/>
                <w:i w:val="false"/>
                <w:color w:val="000000"/>
                <w:sz w:val="20"/>
              </w:rPr>
              <w:t>
ғылыми-талдамалық
</w:t>
            </w:r>
            <w:r>
              <w:br/>
            </w:r>
            <w:r>
              <w:rPr>
                <w:rFonts w:ascii="Times New Roman"/>
                <w:b w:val="false"/>
                <w:i w:val="false"/>
                <w:color w:val="000000"/>
                <w:sz w:val="20"/>
              </w:rPr>
              <w:t>
зерттеулердің орындал-
</w:t>
            </w:r>
            <w:r>
              <w:br/>
            </w:r>
            <w:r>
              <w:rPr>
                <w:rFonts w:ascii="Times New Roman"/>
                <w:b w:val="false"/>
                <w:i w:val="false"/>
                <w:color w:val="000000"/>
                <w:sz w:val="20"/>
              </w:rPr>
              <w:t>
уын қамтамасыз ету,
</w:t>
            </w:r>
            <w:r>
              <w:br/>
            </w:r>
            <w:r>
              <w:rPr>
                <w:rFonts w:ascii="Times New Roman"/>
                <w:b w:val="false"/>
                <w:i w:val="false"/>
                <w:color w:val="000000"/>
                <w:sz w:val="20"/>
              </w:rPr>
              <w:t>
атап айтқанда: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геосаяси орта-
</w:t>
            </w:r>
            <w:r>
              <w:br/>
            </w:r>
            <w:r>
              <w:rPr>
                <w:rFonts w:ascii="Times New Roman"/>
                <w:b w:val="false"/>
                <w:i w:val="false"/>
                <w:color w:val="000000"/>
                <w:sz w:val="20"/>
              </w:rPr>
              <w:t>
сы мен сыртқы саяса-
</w:t>
            </w:r>
            <w:r>
              <w:br/>
            </w:r>
            <w:r>
              <w:rPr>
                <w:rFonts w:ascii="Times New Roman"/>
                <w:b w:val="false"/>
                <w:i w:val="false"/>
                <w:color w:val="000000"/>
                <w:sz w:val="20"/>
              </w:rPr>
              <w:t>
тының негізгі страте-
</w:t>
            </w:r>
            <w:r>
              <w:br/>
            </w:r>
            <w:r>
              <w:rPr>
                <w:rFonts w:ascii="Times New Roman"/>
                <w:b w:val="false"/>
                <w:i w:val="false"/>
                <w:color w:val="000000"/>
                <w:sz w:val="20"/>
              </w:rPr>
              <w:t>
гиялық аспектілері
</w:t>
            </w:r>
            <w:r>
              <w:br/>
            </w:r>
            <w:r>
              <w:rPr>
                <w:rFonts w:ascii="Times New Roman"/>
                <w:b w:val="false"/>
                <w:i w:val="false"/>
                <w:color w:val="000000"/>
                <w:sz w:val="20"/>
              </w:rPr>
              <w:t>
саласында:
</w:t>
            </w:r>
            <w:r>
              <w:br/>
            </w:r>
            <w:r>
              <w:rPr>
                <w:rFonts w:ascii="Times New Roman"/>
                <w:b w:val="false"/>
                <w:i w:val="false"/>
                <w:color w:val="000000"/>
                <w:sz w:val="20"/>
              </w:rPr>
              <w:t>
- Қазақстанның айнала-
</w:t>
            </w:r>
            <w:r>
              <w:br/>
            </w:r>
            <w:r>
              <w:rPr>
                <w:rFonts w:ascii="Times New Roman"/>
                <w:b w:val="false"/>
                <w:i w:val="false"/>
                <w:color w:val="000000"/>
                <w:sz w:val="20"/>
              </w:rPr>
              <w:t>
сындағы елдердің (ҚХР,
</w:t>
            </w:r>
            <w:r>
              <w:br/>
            </w:r>
            <w:r>
              <w:rPr>
                <w:rFonts w:ascii="Times New Roman"/>
                <w:b w:val="false"/>
                <w:i w:val="false"/>
                <w:color w:val="000000"/>
                <w:sz w:val="20"/>
              </w:rPr>
              <w:t>
РФ, Түркия, Иран, Пәкстан, Ауғанстан ішкі саяси, әлеумет-
</w:t>
            </w:r>
            <w:r>
              <w:br/>
            </w:r>
            <w:r>
              <w:rPr>
                <w:rFonts w:ascii="Times New Roman"/>
                <w:b w:val="false"/>
                <w:i w:val="false"/>
                <w:color w:val="000000"/>
                <w:sz w:val="20"/>
              </w:rPr>
              <w:t>
тік-экономикалық даму проблемаларын зерделеу;
</w:t>
            </w:r>
            <w:r>
              <w:br/>
            </w:r>
            <w:r>
              <w:rPr>
                <w:rFonts w:ascii="Times New Roman"/>
                <w:b w:val="false"/>
                <w:i w:val="false"/>
                <w:color w:val="000000"/>
                <w:sz w:val="20"/>
              </w:rPr>
              <w:t>
- Қазақстанның РФ-мен,
</w:t>
            </w:r>
            <w:r>
              <w:br/>
            </w:r>
            <w:r>
              <w:rPr>
                <w:rFonts w:ascii="Times New Roman"/>
                <w:b w:val="false"/>
                <w:i w:val="false"/>
                <w:color w:val="000000"/>
                <w:sz w:val="20"/>
              </w:rPr>
              <w:t>
ҚХР-мен, АҚШ-пен, Түр-
</w:t>
            </w:r>
            <w:r>
              <w:br/>
            </w:r>
            <w:r>
              <w:rPr>
                <w:rFonts w:ascii="Times New Roman"/>
                <w:b w:val="false"/>
                <w:i w:val="false"/>
                <w:color w:val="000000"/>
                <w:sz w:val="20"/>
              </w:rPr>
              <w:t>
киямен, ЕО елдерімен,
</w:t>
            </w:r>
            <w:r>
              <w:br/>
            </w:r>
            <w:r>
              <w:rPr>
                <w:rFonts w:ascii="Times New Roman"/>
                <w:b w:val="false"/>
                <w:i w:val="false"/>
                <w:color w:val="000000"/>
                <w:sz w:val="20"/>
              </w:rPr>
              <w:t>
ТМД мемлекеттерімен
</w:t>
            </w:r>
            <w:r>
              <w:br/>
            </w:r>
            <w:r>
              <w:rPr>
                <w:rFonts w:ascii="Times New Roman"/>
                <w:b w:val="false"/>
                <w:i w:val="false"/>
                <w:color w:val="000000"/>
                <w:sz w:val="20"/>
              </w:rPr>
              <w:t>
екі жақты қарым-
</w:t>
            </w:r>
            <w:r>
              <w:br/>
            </w:r>
            <w:r>
              <w:rPr>
                <w:rFonts w:ascii="Times New Roman"/>
                <w:b w:val="false"/>
                <w:i w:val="false"/>
                <w:color w:val="000000"/>
                <w:sz w:val="20"/>
              </w:rPr>
              <w:t>
қатынастарын талдау;
</w:t>
            </w:r>
            <w:r>
              <w:br/>
            </w:r>
            <w:r>
              <w:rPr>
                <w:rFonts w:ascii="Times New Roman"/>
                <w:b w:val="false"/>
                <w:i w:val="false"/>
                <w:color w:val="000000"/>
                <w:sz w:val="20"/>
              </w:rPr>
              <w:t>
- Орталық Азия
</w:t>
            </w:r>
            <w:r>
              <w:br/>
            </w:r>
            <w:r>
              <w:rPr>
                <w:rFonts w:ascii="Times New Roman"/>
                <w:b w:val="false"/>
                <w:i w:val="false"/>
                <w:color w:val="000000"/>
                <w:sz w:val="20"/>
              </w:rPr>
              <w:t>
аймағындағы жалпы
</w:t>
            </w:r>
            <w:r>
              <w:br/>
            </w:r>
            <w:r>
              <w:rPr>
                <w:rFonts w:ascii="Times New Roman"/>
                <w:b w:val="false"/>
                <w:i w:val="false"/>
                <w:color w:val="000000"/>
                <w:sz w:val="20"/>
              </w:rPr>
              <w:t>
жағдайға сыртқы
</w:t>
            </w:r>
            <w:r>
              <w:br/>
            </w:r>
            <w:r>
              <w:rPr>
                <w:rFonts w:ascii="Times New Roman"/>
                <w:b w:val="false"/>
                <w:i w:val="false"/>
                <w:color w:val="000000"/>
                <w:sz w:val="20"/>
              </w:rPr>
              <w:t>
саяси мониторинг;
</w:t>
            </w:r>
            <w:r>
              <w:br/>
            </w:r>
            <w:r>
              <w:rPr>
                <w:rFonts w:ascii="Times New Roman"/>
                <w:b w:val="false"/>
                <w:i w:val="false"/>
                <w:color w:val="000000"/>
                <w:sz w:val="20"/>
              </w:rPr>
              <w:t>
- аймақтық интеграция-
</w:t>
            </w:r>
            <w:r>
              <w:br/>
            </w:r>
            <w:r>
              <w:rPr>
                <w:rFonts w:ascii="Times New Roman"/>
                <w:b w:val="false"/>
                <w:i w:val="false"/>
                <w:color w:val="000000"/>
                <w:sz w:val="20"/>
              </w:rPr>
              <w:t>
ның ерекшеліктерін,
</w:t>
            </w:r>
            <w:r>
              <w:br/>
            </w:r>
            <w:r>
              <w:rPr>
                <w:rFonts w:ascii="Times New Roman"/>
                <w:b w:val="false"/>
                <w:i w:val="false"/>
                <w:color w:val="000000"/>
                <w:sz w:val="20"/>
              </w:rPr>
              <w:t>
аймақтық қауіпсіздік 
</w:t>
            </w:r>
            <w:r>
              <w:br/>
            </w:r>
            <w:r>
              <w:rPr>
                <w:rFonts w:ascii="Times New Roman"/>
                <w:b w:val="false"/>
                <w:i w:val="false"/>
                <w:color w:val="000000"/>
                <w:sz w:val="20"/>
              </w:rPr>
              <w:t>
проблемаларын 
</w:t>
            </w:r>
            <w:r>
              <w:br/>
            </w:r>
            <w:r>
              <w:rPr>
                <w:rFonts w:ascii="Times New Roman"/>
                <w:b w:val="false"/>
                <w:i w:val="false"/>
                <w:color w:val="000000"/>
                <w:sz w:val="20"/>
              </w:rPr>
              <w:t>
және т.б. зерттеу.
</w:t>
            </w:r>
            <w:r>
              <w:br/>
            </w:r>
            <w:r>
              <w:rPr>
                <w:rFonts w:ascii="Times New Roman"/>
                <w:b w:val="false"/>
                <w:i w:val="false"/>
                <w:color w:val="000000"/>
                <w:sz w:val="20"/>
              </w:rPr>
              <w:t>
- Қазіргі Қазақстанда-
</w:t>
            </w:r>
            <w:r>
              <w:br/>
            </w:r>
            <w:r>
              <w:rPr>
                <w:rFonts w:ascii="Times New Roman"/>
                <w:b w:val="false"/>
                <w:i w:val="false"/>
                <w:color w:val="000000"/>
                <w:sz w:val="20"/>
              </w:rPr>
              <w:t>
ғы саяси және әлеумет-
</w:t>
            </w:r>
            <w:r>
              <w:br/>
            </w:r>
            <w:r>
              <w:rPr>
                <w:rFonts w:ascii="Times New Roman"/>
                <w:b w:val="false"/>
                <w:i w:val="false"/>
                <w:color w:val="000000"/>
                <w:sz w:val="20"/>
              </w:rPr>
              <w:t>
тік үдерістер
</w:t>
            </w:r>
            <w:r>
              <w:br/>
            </w:r>
            <w:r>
              <w:rPr>
                <w:rFonts w:ascii="Times New Roman"/>
                <w:b w:val="false"/>
                <w:i w:val="false"/>
                <w:color w:val="000000"/>
                <w:sz w:val="20"/>
              </w:rPr>
              <w:t>
саласында: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әлеуметтік-
</w:t>
            </w:r>
            <w:r>
              <w:br/>
            </w:r>
            <w:r>
              <w:rPr>
                <w:rFonts w:ascii="Times New Roman"/>
                <w:b w:val="false"/>
                <w:i w:val="false"/>
                <w:color w:val="000000"/>
                <w:sz w:val="20"/>
              </w:rPr>
              <w:t>
саяси мониторингі;
</w:t>
            </w:r>
            <w:r>
              <w:br/>
            </w:r>
            <w:r>
              <w:rPr>
                <w:rFonts w:ascii="Times New Roman"/>
                <w:b w:val="false"/>
                <w:i w:val="false"/>
                <w:color w:val="000000"/>
                <w:sz w:val="20"/>
              </w:rPr>
              <w:t>
- республикадағы ішкі
</w:t>
            </w:r>
            <w:r>
              <w:br/>
            </w:r>
            <w:r>
              <w:rPr>
                <w:rFonts w:ascii="Times New Roman"/>
                <w:b w:val="false"/>
                <w:i w:val="false"/>
                <w:color w:val="000000"/>
                <w:sz w:val="20"/>
              </w:rPr>
              <w:t>
саяси және әлеуметтік
</w:t>
            </w:r>
            <w:r>
              <w:br/>
            </w:r>
            <w:r>
              <w:rPr>
                <w:rFonts w:ascii="Times New Roman"/>
                <w:b w:val="false"/>
                <w:i w:val="false"/>
                <w:color w:val="000000"/>
                <w:sz w:val="20"/>
              </w:rPr>
              <w:t>
үдерістердің дамуын
</w:t>
            </w:r>
            <w:r>
              <w:br/>
            </w:r>
            <w:r>
              <w:rPr>
                <w:rFonts w:ascii="Times New Roman"/>
                <w:b w:val="false"/>
                <w:i w:val="false"/>
                <w:color w:val="000000"/>
                <w:sz w:val="20"/>
              </w:rPr>
              <w:t>
талдау және болжау;
</w:t>
            </w:r>
            <w:r>
              <w:br/>
            </w:r>
            <w:r>
              <w:rPr>
                <w:rFonts w:ascii="Times New Roman"/>
                <w:b w:val="false"/>
                <w:i w:val="false"/>
                <w:color w:val="000000"/>
                <w:sz w:val="20"/>
              </w:rPr>
              <w:t>
- Қазақстандағы
</w:t>
            </w:r>
            <w:r>
              <w:br/>
            </w:r>
            <w:r>
              <w:rPr>
                <w:rFonts w:ascii="Times New Roman"/>
                <w:b w:val="false"/>
                <w:i w:val="false"/>
                <w:color w:val="000000"/>
                <w:sz w:val="20"/>
              </w:rPr>
              <w:t>
көші-кон үдерістеріне
</w:t>
            </w:r>
            <w:r>
              <w:br/>
            </w:r>
            <w:r>
              <w:rPr>
                <w:rFonts w:ascii="Times New Roman"/>
                <w:b w:val="false"/>
                <w:i w:val="false"/>
                <w:color w:val="000000"/>
                <w:sz w:val="20"/>
              </w:rPr>
              <w:t>
талдау және т.б.
</w:t>
            </w:r>
            <w:r>
              <w:br/>
            </w:r>
            <w:r>
              <w:rPr>
                <w:rFonts w:ascii="Times New Roman"/>
                <w:b w:val="false"/>
                <w:i w:val="false"/>
                <w:color w:val="000000"/>
                <w:sz w:val="20"/>
              </w:rPr>
              <w:t>
- Экономикалық
</w:t>
            </w:r>
            <w:r>
              <w:br/>
            </w:r>
            <w:r>
              <w:rPr>
                <w:rFonts w:ascii="Times New Roman"/>
                <w:b w:val="false"/>
                <w:i w:val="false"/>
                <w:color w:val="000000"/>
                <w:sz w:val="20"/>
              </w:rPr>
              <w:t>
қауіпсіздік саласында:
</w:t>
            </w:r>
            <w:r>
              <w:br/>
            </w:r>
            <w:r>
              <w:rPr>
                <w:rFonts w:ascii="Times New Roman"/>
                <w:b w:val="false"/>
                <w:i w:val="false"/>
                <w:color w:val="000000"/>
                <w:sz w:val="20"/>
              </w:rPr>
              <w:t>
- Қазақстан Республи-
</w:t>
            </w:r>
            <w:r>
              <w:br/>
            </w:r>
            <w:r>
              <w:rPr>
                <w:rFonts w:ascii="Times New Roman"/>
                <w:b w:val="false"/>
                <w:i w:val="false"/>
                <w:color w:val="000000"/>
                <w:sz w:val="20"/>
              </w:rPr>
              <w:t>
касының экономикалық
</w:t>
            </w:r>
            <w:r>
              <w:br/>
            </w:r>
            <w:r>
              <w:rPr>
                <w:rFonts w:ascii="Times New Roman"/>
                <w:b w:val="false"/>
                <w:i w:val="false"/>
                <w:color w:val="000000"/>
                <w:sz w:val="20"/>
              </w:rPr>
              <w:t>
қауіпсіздік пробле-
</w:t>
            </w:r>
            <w:r>
              <w:br/>
            </w:r>
            <w:r>
              <w:rPr>
                <w:rFonts w:ascii="Times New Roman"/>
                <w:b w:val="false"/>
                <w:i w:val="false"/>
                <w:color w:val="000000"/>
                <w:sz w:val="20"/>
              </w:rPr>
              <w:t>
маларын зерттеу;
</w:t>
            </w:r>
            <w:r>
              <w:br/>
            </w:r>
            <w:r>
              <w:rPr>
                <w:rFonts w:ascii="Times New Roman"/>
                <w:b w:val="false"/>
                <w:i w:val="false"/>
                <w:color w:val="000000"/>
                <w:sz w:val="20"/>
              </w:rPr>
              <w:t>
- әлемдік экономиканың
</w:t>
            </w:r>
            <w:r>
              <w:br/>
            </w:r>
            <w:r>
              <w:rPr>
                <w:rFonts w:ascii="Times New Roman"/>
                <w:b w:val="false"/>
                <w:i w:val="false"/>
                <w:color w:val="000000"/>
                <w:sz w:val="20"/>
              </w:rPr>
              <w:t>
даму үрдістерін зерт-
</w:t>
            </w:r>
            <w:r>
              <w:br/>
            </w:r>
            <w:r>
              <w:rPr>
                <w:rFonts w:ascii="Times New Roman"/>
                <w:b w:val="false"/>
                <w:i w:val="false"/>
                <w:color w:val="000000"/>
                <w:sz w:val="20"/>
              </w:rPr>
              <w:t>
теу және олардың
</w:t>
            </w:r>
            <w:r>
              <w:br/>
            </w:r>
            <w:r>
              <w:rPr>
                <w:rFonts w:ascii="Times New Roman"/>
                <w:b w:val="false"/>
                <w:i w:val="false"/>
                <w:color w:val="000000"/>
                <w:sz w:val="20"/>
              </w:rPr>
              <w:t>
Қазақстан экономика-
</w:t>
            </w:r>
            <w:r>
              <w:br/>
            </w:r>
            <w:r>
              <w:rPr>
                <w:rFonts w:ascii="Times New Roman"/>
                <w:b w:val="false"/>
                <w:i w:val="false"/>
                <w:color w:val="000000"/>
                <w:sz w:val="20"/>
              </w:rPr>
              <w:t>
сына әсерін талдау;
</w:t>
            </w:r>
            <w:r>
              <w:br/>
            </w:r>
            <w:r>
              <w:rPr>
                <w:rFonts w:ascii="Times New Roman"/>
                <w:b w:val="false"/>
                <w:i w:val="false"/>
                <w:color w:val="000000"/>
                <w:sz w:val="20"/>
              </w:rPr>
              <w:t>
- ғаламдану проблема-
</w:t>
            </w:r>
            <w:r>
              <w:br/>
            </w:r>
            <w:r>
              <w:rPr>
                <w:rFonts w:ascii="Times New Roman"/>
                <w:b w:val="false"/>
                <w:i w:val="false"/>
                <w:color w:val="000000"/>
                <w:sz w:val="20"/>
              </w:rPr>
              <w:t>
ларын және олардың
</w:t>
            </w:r>
            <w:r>
              <w:br/>
            </w:r>
            <w:r>
              <w:rPr>
                <w:rFonts w:ascii="Times New Roman"/>
                <w:b w:val="false"/>
                <w:i w:val="false"/>
                <w:color w:val="000000"/>
                <w:sz w:val="20"/>
              </w:rPr>
              <w:t>
Қазақстанға әсерін
</w:t>
            </w:r>
            <w:r>
              <w:br/>
            </w:r>
            <w:r>
              <w:rPr>
                <w:rFonts w:ascii="Times New Roman"/>
                <w:b w:val="false"/>
                <w:i w:val="false"/>
                <w:color w:val="000000"/>
                <w:sz w:val="20"/>
              </w:rPr>
              <w:t>
зерттеу;
</w:t>
            </w:r>
            <w:r>
              <w:br/>
            </w:r>
            <w:r>
              <w:rPr>
                <w:rFonts w:ascii="Times New Roman"/>
                <w:b w:val="false"/>
                <w:i w:val="false"/>
                <w:color w:val="000000"/>
                <w:sz w:val="20"/>
              </w:rPr>
              <w:t>
- Республикадағы әлеу-
</w:t>
            </w:r>
            <w:r>
              <w:br/>
            </w:r>
            <w:r>
              <w:rPr>
                <w:rFonts w:ascii="Times New Roman"/>
                <w:b w:val="false"/>
                <w:i w:val="false"/>
                <w:color w:val="000000"/>
                <w:sz w:val="20"/>
              </w:rPr>
              <w:t>
меттік-экономикалық
</w:t>
            </w:r>
            <w:r>
              <w:br/>
            </w:r>
            <w:r>
              <w:rPr>
                <w:rFonts w:ascii="Times New Roman"/>
                <w:b w:val="false"/>
                <w:i w:val="false"/>
                <w:color w:val="000000"/>
                <w:sz w:val="20"/>
              </w:rPr>
              <w:t>
жағдайларға мониторинг
</w:t>
            </w:r>
            <w:r>
              <w:br/>
            </w:r>
            <w:r>
              <w:rPr>
                <w:rFonts w:ascii="Times New Roman"/>
                <w:b w:val="false"/>
                <w:i w:val="false"/>
                <w:color w:val="000000"/>
                <w:sz w:val="20"/>
              </w:rPr>
              <w:t>
және т.б.
</w:t>
            </w:r>
            <w:r>
              <w:br/>
            </w:r>
            <w:r>
              <w:rPr>
                <w:rFonts w:ascii="Times New Roman"/>
                <w:b w:val="false"/>
                <w:i w:val="false"/>
                <w:color w:val="000000"/>
                <w:sz w:val="20"/>
              </w:rPr>
              <w:t>
2. Халықаралық, қоғам-
</w:t>
            </w:r>
            <w:r>
              <w:br/>
            </w:r>
            <w:r>
              <w:rPr>
                <w:rFonts w:ascii="Times New Roman"/>
                <w:b w:val="false"/>
                <w:i w:val="false"/>
                <w:color w:val="000000"/>
                <w:sz w:val="20"/>
              </w:rPr>
              <w:t>
дық және саяси ұйым-
</w:t>
            </w:r>
            <w:r>
              <w:br/>
            </w:r>
            <w:r>
              <w:rPr>
                <w:rFonts w:ascii="Times New Roman"/>
                <w:b w:val="false"/>
                <w:i w:val="false"/>
                <w:color w:val="000000"/>
                <w:sz w:val="20"/>
              </w:rPr>
              <w:t>
дармен тақырыптық кон-
</w:t>
            </w:r>
            <w:r>
              <w:br/>
            </w:r>
            <w:r>
              <w:rPr>
                <w:rFonts w:ascii="Times New Roman"/>
                <w:b w:val="false"/>
                <w:i w:val="false"/>
                <w:color w:val="000000"/>
                <w:sz w:val="20"/>
              </w:rPr>
              <w:t>
ференциялар, кездесу-
</w:t>
            </w:r>
            <w:r>
              <w:br/>
            </w:r>
            <w:r>
              <w:rPr>
                <w:rFonts w:ascii="Times New Roman"/>
                <w:b w:val="false"/>
                <w:i w:val="false"/>
                <w:color w:val="000000"/>
                <w:sz w:val="20"/>
              </w:rPr>
              <w:t>
лер, дөңгелек үстел-
</w:t>
            </w:r>
            <w:r>
              <w:br/>
            </w:r>
            <w:r>
              <w:rPr>
                <w:rFonts w:ascii="Times New Roman"/>
                <w:b w:val="false"/>
                <w:i w:val="false"/>
                <w:color w:val="000000"/>
                <w:sz w:val="20"/>
              </w:rPr>
              <w:t>
дер, брифингтер, сон-
</w:t>
            </w:r>
            <w:r>
              <w:br/>
            </w:r>
            <w:r>
              <w:rPr>
                <w:rFonts w:ascii="Times New Roman"/>
                <w:b w:val="false"/>
                <w:i w:val="false"/>
                <w:color w:val="000000"/>
                <w:sz w:val="20"/>
              </w:rPr>
              <w:t>
дай-ақ бұқаралық ақ-
</w:t>
            </w:r>
            <w:r>
              <w:br/>
            </w:r>
            <w:r>
              <w:rPr>
                <w:rFonts w:ascii="Times New Roman"/>
                <w:b w:val="false"/>
                <w:i w:val="false"/>
                <w:color w:val="000000"/>
                <w:sz w:val="20"/>
              </w:rPr>
              <w:t>
парат құралдарымен
</w:t>
            </w:r>
            <w:r>
              <w:br/>
            </w:r>
            <w:r>
              <w:rPr>
                <w:rFonts w:ascii="Times New Roman"/>
                <w:b w:val="false"/>
                <w:i w:val="false"/>
                <w:color w:val="000000"/>
                <w:sz w:val="20"/>
              </w:rPr>
              <w:t>
баспасөз конференция-
</w:t>
            </w:r>
            <w:r>
              <w:br/>
            </w:r>
            <w:r>
              <w:rPr>
                <w:rFonts w:ascii="Times New Roman"/>
                <w:b w:val="false"/>
                <w:i w:val="false"/>
                <w:color w:val="000000"/>
                <w:sz w:val="20"/>
              </w:rPr>
              <w:t>
ларын ұйымдастыру
</w:t>
            </w:r>
            <w:r>
              <w:br/>
            </w:r>
            <w:r>
              <w:rPr>
                <w:rFonts w:ascii="Times New Roman"/>
                <w:b w:val="false"/>
                <w:i w:val="false"/>
                <w:color w:val="000000"/>
                <w:sz w:val="20"/>
              </w:rPr>
              <w:t>
және өткізу. Аталған
</w:t>
            </w:r>
            <w:r>
              <w:br/>
            </w:r>
            <w:r>
              <w:rPr>
                <w:rFonts w:ascii="Times New Roman"/>
                <w:b w:val="false"/>
                <w:i w:val="false"/>
                <w:color w:val="000000"/>
                <w:sz w:val="20"/>
              </w:rPr>
              <w:t>
қызмет бағытының
</w:t>
            </w:r>
            <w:r>
              <w:br/>
            </w:r>
            <w:r>
              <w:rPr>
                <w:rFonts w:ascii="Times New Roman"/>
                <w:b w:val="false"/>
                <w:i w:val="false"/>
                <w:color w:val="000000"/>
                <w:sz w:val="20"/>
              </w:rPr>
              <w:t>
орындылығы ұлттық ай-
</w:t>
            </w:r>
            <w:r>
              <w:br/>
            </w:r>
            <w:r>
              <w:rPr>
                <w:rFonts w:ascii="Times New Roman"/>
                <w:b w:val="false"/>
                <w:i w:val="false"/>
                <w:color w:val="000000"/>
                <w:sz w:val="20"/>
              </w:rPr>
              <w:t>
мақтық қауіпсіздіктің
</w:t>
            </w:r>
            <w:r>
              <w:br/>
            </w:r>
            <w:r>
              <w:rPr>
                <w:rFonts w:ascii="Times New Roman"/>
                <w:b w:val="false"/>
                <w:i w:val="false"/>
                <w:color w:val="000000"/>
                <w:sz w:val="20"/>
              </w:rPr>
              <w:t>
тұрақты жүйесін құру
</w:t>
            </w:r>
            <w:r>
              <w:br/>
            </w:r>
            <w:r>
              <w:rPr>
                <w:rFonts w:ascii="Times New Roman"/>
                <w:b w:val="false"/>
                <w:i w:val="false"/>
                <w:color w:val="000000"/>
                <w:sz w:val="20"/>
              </w:rPr>
              <w:t>
жөнінде ортақ тұжырым-
</w:t>
            </w:r>
            <w:r>
              <w:br/>
            </w:r>
            <w:r>
              <w:rPr>
                <w:rFonts w:ascii="Times New Roman"/>
                <w:b w:val="false"/>
                <w:i w:val="false"/>
                <w:color w:val="000000"/>
                <w:sz w:val="20"/>
              </w:rPr>
              <w:t>
дар әзірлеу үшін халы-
</w:t>
            </w:r>
            <w:r>
              <w:br/>
            </w:r>
            <w:r>
              <w:rPr>
                <w:rFonts w:ascii="Times New Roman"/>
                <w:b w:val="false"/>
                <w:i w:val="false"/>
                <w:color w:val="000000"/>
                <w:sz w:val="20"/>
              </w:rPr>
              <w:t>
қаралық сарапшылардың
</w:t>
            </w:r>
            <w:r>
              <w:br/>
            </w:r>
            <w:r>
              <w:rPr>
                <w:rFonts w:ascii="Times New Roman"/>
                <w:b w:val="false"/>
                <w:i w:val="false"/>
                <w:color w:val="000000"/>
                <w:sz w:val="20"/>
              </w:rPr>
              <w:t>
қатысуымен қауіпсіз-
</w:t>
            </w:r>
            <w:r>
              <w:br/>
            </w:r>
            <w:r>
              <w:rPr>
                <w:rFonts w:ascii="Times New Roman"/>
                <w:b w:val="false"/>
                <w:i w:val="false"/>
                <w:color w:val="000000"/>
                <w:sz w:val="20"/>
              </w:rPr>
              <w:t>
дікті қамтамасыз ету-
</w:t>
            </w:r>
            <w:r>
              <w:br/>
            </w:r>
            <w:r>
              <w:rPr>
                <w:rFonts w:ascii="Times New Roman"/>
                <w:b w:val="false"/>
                <w:i w:val="false"/>
                <w:color w:val="000000"/>
                <w:sz w:val="20"/>
              </w:rPr>
              <w:t>
дің өзекті проблема-
</w:t>
            </w:r>
            <w:r>
              <w:br/>
            </w:r>
            <w:r>
              <w:rPr>
                <w:rFonts w:ascii="Times New Roman"/>
                <w:b w:val="false"/>
                <w:i w:val="false"/>
                <w:color w:val="000000"/>
                <w:sz w:val="20"/>
              </w:rPr>
              <w:t>
ларын тұрақты талдау,
</w:t>
            </w:r>
            <w:r>
              <w:br/>
            </w:r>
            <w:r>
              <w:rPr>
                <w:rFonts w:ascii="Times New Roman"/>
                <w:b w:val="false"/>
                <w:i w:val="false"/>
                <w:color w:val="000000"/>
                <w:sz w:val="20"/>
              </w:rPr>
              <w:t>
зерттеу, талқылау қа-
</w:t>
            </w:r>
            <w:r>
              <w:br/>
            </w:r>
            <w:r>
              <w:rPr>
                <w:rFonts w:ascii="Times New Roman"/>
                <w:b w:val="false"/>
                <w:i w:val="false"/>
                <w:color w:val="000000"/>
                <w:sz w:val="20"/>
              </w:rPr>
              <w:t>
жеттігімен байланысты.
</w:t>
            </w:r>
            <w:r>
              <w:br/>
            </w:r>
            <w:r>
              <w:rPr>
                <w:rFonts w:ascii="Times New Roman"/>
                <w:b w:val="false"/>
                <w:i w:val="false"/>
                <w:color w:val="000000"/>
                <w:sz w:val="20"/>
              </w:rPr>
              <w:t>
3. Қазақстан Республи-
</w:t>
            </w:r>
            <w:r>
              <w:br/>
            </w:r>
            <w:r>
              <w:rPr>
                <w:rFonts w:ascii="Times New Roman"/>
                <w:b w:val="false"/>
                <w:i w:val="false"/>
                <w:color w:val="000000"/>
                <w:sz w:val="20"/>
              </w:rPr>
              <w:t>
касының және оның
</w:t>
            </w:r>
            <w:r>
              <w:br/>
            </w:r>
            <w:r>
              <w:rPr>
                <w:rFonts w:ascii="Times New Roman"/>
                <w:b w:val="false"/>
                <w:i w:val="false"/>
                <w:color w:val="000000"/>
                <w:sz w:val="20"/>
              </w:rPr>
              <w:t>
саяси көшбасшысының
</w:t>
            </w:r>
            <w:r>
              <w:br/>
            </w:r>
            <w:r>
              <w:rPr>
                <w:rFonts w:ascii="Times New Roman"/>
                <w:b w:val="false"/>
                <w:i w:val="false"/>
                <w:color w:val="000000"/>
                <w:sz w:val="20"/>
              </w:rPr>
              <w:t>
ел ішіндегі, сонымен
</w:t>
            </w:r>
            <w:r>
              <w:br/>
            </w:r>
            <w:r>
              <w:rPr>
                <w:rFonts w:ascii="Times New Roman"/>
                <w:b w:val="false"/>
                <w:i w:val="false"/>
                <w:color w:val="000000"/>
                <w:sz w:val="20"/>
              </w:rPr>
              <w:t>
қатар шетелдегі де жа-
</w:t>
            </w:r>
            <w:r>
              <w:br/>
            </w:r>
            <w:r>
              <w:rPr>
                <w:rFonts w:ascii="Times New Roman"/>
                <w:b w:val="false"/>
                <w:i w:val="false"/>
                <w:color w:val="000000"/>
                <w:sz w:val="20"/>
              </w:rPr>
              <w:t>
ғымды бедел-бейнесін
</w:t>
            </w:r>
            <w:r>
              <w:br/>
            </w:r>
            <w:r>
              <w:rPr>
                <w:rFonts w:ascii="Times New Roman"/>
                <w:b w:val="false"/>
                <w:i w:val="false"/>
                <w:color w:val="000000"/>
                <w:sz w:val="20"/>
              </w:rPr>
              <w:t>
насихаттау және қолдау
</w:t>
            </w:r>
            <w:r>
              <w:br/>
            </w:r>
            <w:r>
              <w:rPr>
                <w:rFonts w:ascii="Times New Roman"/>
                <w:b w:val="false"/>
                <w:i w:val="false"/>
                <w:color w:val="000000"/>
                <w:sz w:val="20"/>
              </w:rPr>
              <w:t>
үшін халықаралық ғылы-
</w:t>
            </w:r>
            <w:r>
              <w:br/>
            </w:r>
            <w:r>
              <w:rPr>
                <w:rFonts w:ascii="Times New Roman"/>
                <w:b w:val="false"/>
                <w:i w:val="false"/>
                <w:color w:val="000000"/>
                <w:sz w:val="20"/>
              </w:rPr>
              <w:t>
ми-зерттеу орталықта-
</w:t>
            </w:r>
            <w:r>
              <w:br/>
            </w:r>
            <w:r>
              <w:rPr>
                <w:rFonts w:ascii="Times New Roman"/>
                <w:b w:val="false"/>
                <w:i w:val="false"/>
                <w:color w:val="000000"/>
                <w:sz w:val="20"/>
              </w:rPr>
              <w:t>
рымен және ұйымдармен
</w:t>
            </w:r>
            <w:r>
              <w:br/>
            </w:r>
            <w:r>
              <w:rPr>
                <w:rFonts w:ascii="Times New Roman"/>
                <w:b w:val="false"/>
                <w:i w:val="false"/>
                <w:color w:val="000000"/>
                <w:sz w:val="20"/>
              </w:rPr>
              <w:t>
байланыстар ұйымдас-
</w:t>
            </w:r>
            <w:r>
              <w:br/>
            </w:r>
            <w:r>
              <w:rPr>
                <w:rFonts w:ascii="Times New Roman"/>
                <w:b w:val="false"/>
                <w:i w:val="false"/>
                <w:color w:val="000000"/>
                <w:sz w:val="20"/>
              </w:rPr>
              <w:t>
тыруды қамтамасыз ету.
</w:t>
            </w:r>
            <w:r>
              <w:br/>
            </w:r>
            <w:r>
              <w:rPr>
                <w:rFonts w:ascii="Times New Roman"/>
                <w:b w:val="false"/>
                <w:i w:val="false"/>
                <w:color w:val="000000"/>
                <w:sz w:val="20"/>
              </w:rPr>
              <w:t>
4. Негізгі құралдарды
</w:t>
            </w:r>
            <w:r>
              <w:br/>
            </w:r>
            <w:r>
              <w:rPr>
                <w:rFonts w:ascii="Times New Roman"/>
                <w:b w:val="false"/>
                <w:i w:val="false"/>
                <w:color w:val="000000"/>
                <w:sz w:val="20"/>
              </w:rPr>
              <w:t>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
</w:t>
            </w:r>
            <w:r>
              <w:br/>
            </w:r>
            <w:r>
              <w:rPr>
                <w:rFonts w:ascii="Times New Roman"/>
                <w:b w:val="false"/>
                <w:i w:val="false"/>
                <w:color w:val="000000"/>
                <w:sz w:val="20"/>
              </w:rPr>
              <w:t>
касының
</w:t>
            </w:r>
            <w:r>
              <w:br/>
            </w:r>
            <w:r>
              <w:rPr>
                <w:rFonts w:ascii="Times New Roman"/>
                <w:b w:val="false"/>
                <w:i w:val="false"/>
                <w:color w:val="000000"/>
                <w:sz w:val="20"/>
              </w:rPr>
              <w:t>
Прези-
</w:t>
            </w:r>
            <w:r>
              <w:br/>
            </w:r>
            <w:r>
              <w:rPr>
                <w:rFonts w:ascii="Times New Roman"/>
                <w:b w:val="false"/>
                <w:i w:val="false"/>
                <w:color w:val="000000"/>
                <w:sz w:val="20"/>
              </w:rPr>
              <w:t>
денті
</w:t>
            </w:r>
            <w:r>
              <w:br/>
            </w:r>
            <w:r>
              <w:rPr>
                <w:rFonts w:ascii="Times New Roman"/>
                <w:b w:val="false"/>
                <w:i w:val="false"/>
                <w:color w:val="000000"/>
                <w:sz w:val="20"/>
              </w:rPr>
              <w:t>
жанын-
</w:t>
            </w:r>
            <w:r>
              <w:br/>
            </w:r>
            <w:r>
              <w:rPr>
                <w:rFonts w:ascii="Times New Roman"/>
                <w:b w:val="false"/>
                <w:i w:val="false"/>
                <w:color w:val="000000"/>
                <w:sz w:val="20"/>
              </w:rPr>
              <w:t>
дағы
</w:t>
            </w:r>
            <w:r>
              <w:br/>
            </w: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страте-
</w:t>
            </w:r>
            <w:r>
              <w:br/>
            </w:r>
            <w:r>
              <w:rPr>
                <w:rFonts w:ascii="Times New Roman"/>
                <w:b w:val="false"/>
                <w:i w:val="false"/>
                <w:color w:val="000000"/>
                <w:sz w:val="20"/>
              </w:rPr>
              <w:t>
гиялық
</w:t>
            </w:r>
            <w:r>
              <w:br/>
            </w:r>
            <w:r>
              <w:rPr>
                <w:rFonts w:ascii="Times New Roman"/>
                <w:b w:val="false"/>
                <w:i w:val="false"/>
                <w:color w:val="000000"/>
                <w:sz w:val="20"/>
              </w:rPr>
              <w:t>
зерттеу-
</w:t>
            </w:r>
            <w:r>
              <w:br/>
            </w:r>
            <w:r>
              <w:rPr>
                <w:rFonts w:ascii="Times New Roman"/>
                <w:b w:val="false"/>
                <w:i w:val="false"/>
                <w:color w:val="000000"/>
                <w:sz w:val="20"/>
              </w:rPr>
              <w:t>
лер ин-
</w:t>
            </w:r>
            <w:r>
              <w:br/>
            </w:r>
            <w:r>
              <w:rPr>
                <w:rFonts w:ascii="Times New Roman"/>
                <w:b w:val="false"/>
                <w:i w:val="false"/>
                <w:color w:val="000000"/>
                <w:sz w:val="20"/>
              </w:rPr>
              <w:t>
ституты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 шамамен 4 ірі халықаралық іс-шараларды (конференциялар, дөңгелек үстелдер, семинарлар): "Орталық Азия өңірі: экономикалық бірігу перспективалары", "Қазақстандағы мемлекеттік басқару жүйесінің реформасы: перспективалар мен үрдістер", "Каспий өңіріндегі өңірлік ынтымақтастық перспективалары", "Қауіпсіздік және өңірлік ынтымақтастық мәселелері жөніндегі жыл сайынғы Алматы конференциясы" тақырыптары бойынша өткізу;
</w:t>
      </w:r>
      <w:r>
        <w:br/>
      </w:r>
      <w:r>
        <w:rPr>
          <w:rFonts w:ascii="Times New Roman"/>
          <w:b w:val="false"/>
          <w:i w:val="false"/>
          <w:color w:val="000000"/>
          <w:sz w:val="28"/>
        </w:rPr>
        <w:t>
- 4 әлеуметтік зерттеулерді: "Қазақстандағы қоғамдық-саяси жағдай", "Қазақстан Республикасындағы орташа топтың жай-күйі мен даму перспективалары", "Қазақстан Республикасында әлеуметтік ширығудың өсу перспективалары", "Қазақстан халқының саяси белсенділігінің артуының саяси артық көрушілігі мен перспективалары" тақырыптары бойынша жүргізу;
</w:t>
      </w:r>
      <w:r>
        <w:br/>
      </w:r>
      <w:r>
        <w:rPr>
          <w:rFonts w:ascii="Times New Roman"/>
          <w:b w:val="false"/>
          <w:i w:val="false"/>
          <w:color w:val="000000"/>
          <w:sz w:val="28"/>
        </w:rPr>
        <w:t>
- жүргізіліп жатқан зерттеулерді талдау баяндамалары, ғылыми мақалалар мен монографиялар түрінде жариялау, атап айтқанда, конференциялар материалдарының 4 жинағын, 6 монография (ішкі саясат мәселелері бойынша - 1, сыртқы саясат мәселелері бойынша - 3, экономикалық саясат мәселелері бойынша - 2 шығару), олар Қазақстан дамуындағы өзекті мәселелерге арналатын болады;
</w:t>
      </w:r>
      <w:r>
        <w:br/>
      </w:r>
      <w:r>
        <w:rPr>
          <w:rFonts w:ascii="Times New Roman"/>
          <w:b w:val="false"/>
          <w:i w:val="false"/>
          <w:color w:val="000000"/>
          <w:sz w:val="28"/>
        </w:rPr>
        <w:t>
- төрт мерзімді басылымды шығару: "Казахстан - Спектр" (ғылыми сипаттағы материалдар жариялау - 4 нөмір), "ANALYTIC" (таза ғылыми зерттеу шеңберінен тыс тұрған қолданбалы сипаттағы талдау материалдарын жариялау - 6 нөмір), "Central Asia's Affairs" (әлемнің жетекші талдау орталықтарының сарапшыларымен тікелей диалог орнату мүмкіндігін беретін Орталық Азияда ағылшын тілінде шығатын бірден-бір басылым - 4 нөмір), "Қоғам және Дәуір" (халықаралық қатынастар мен аймақтық қауіпсіздіктің өзекті мәселелеріне, Қазақстан дамуының ішкі саяси және экономикалық мәселелеріне, қазіргі уақыттағы тарихи-философиялық және мәдени проблемаларға арналған - 4 нөмір);
</w:t>
      </w:r>
      <w:r>
        <w:br/>
      </w:r>
      <w:r>
        <w:rPr>
          <w:rFonts w:ascii="Times New Roman"/>
          <w:b w:val="false"/>
          <w:i w:val="false"/>
          <w:color w:val="000000"/>
          <w:sz w:val="28"/>
        </w:rPr>
        <w:t>
- өткізілетін конференцияларды жазып алу мен көруді қамтамасыз ету үшін 1 бейнекамера мен 1 теледидар сатып алу;
</w:t>
      </w:r>
      <w:r>
        <w:br/>
      </w:r>
      <w:r>
        <w:rPr>
          <w:rFonts w:ascii="Times New Roman"/>
          <w:b w:val="false"/>
          <w:i w:val="false"/>
          <w:color w:val="000000"/>
          <w:sz w:val="28"/>
        </w:rPr>
        <w:t>
- ҚСЗИ қызметкерлерінің кабинеттерін жабдықтау мен еңбек жағдайын жақсарту үшін 10 дана компьютер, 10 дана принтер, 15 дана ауасүзгі, 5 дана сейф сатып алу;
</w:t>
      </w:r>
      <w:r>
        <w:br/>
      </w:r>
      <w:r>
        <w:rPr>
          <w:rFonts w:ascii="Times New Roman"/>
          <w:b w:val="false"/>
          <w:i w:val="false"/>
          <w:color w:val="000000"/>
          <w:sz w:val="28"/>
        </w:rPr>
        <w:t>
- баспа өнімінің ішкі парақтарын өздігінен іріктеуді жүзеге асыратын 1 парақіріктегіш құрал-жабдық сатып алу;
</w:t>
      </w:r>
      <w:r>
        <w:br/>
      </w:r>
      <w:r>
        <w:rPr>
          <w:rFonts w:ascii="Times New Roman"/>
          <w:b w:val="false"/>
          <w:i w:val="false"/>
          <w:color w:val="000000"/>
          <w:sz w:val="28"/>
        </w:rPr>
        <w:t>
- редакциялық-баспа кешенінің тиімді де жедел жұмысын қамтамасыз ететін 1 цифрлы фотоаппарат сатып алу.
</w:t>
      </w:r>
      <w:r>
        <w:br/>
      </w:r>
      <w:r>
        <w:rPr>
          <w:rFonts w:ascii="Times New Roman"/>
          <w:b w:val="false"/>
          <w:i w:val="false"/>
          <w:color w:val="000000"/>
          <w:sz w:val="28"/>
        </w:rPr>
        <w:t>
Түпкі нәтиже:
</w:t>
      </w:r>
      <w:r>
        <w:br/>
      </w:r>
      <w:r>
        <w:rPr>
          <w:rFonts w:ascii="Times New Roman"/>
          <w:b w:val="false"/>
          <w:i w:val="false"/>
          <w:color w:val="000000"/>
          <w:sz w:val="28"/>
        </w:rPr>
        <w:t>
- шет мемлекеттердің сыртқы саяси бағытын, әлемдегі әскери-стратегиялық ахуалға, Қазақстан Республикасындағы экономикалық, әлеуметтік, этнодемографиялық және қоғамдық-саяси ахуалға болжау жасау арқылы Қазақстан Республикасының тұрлаулы да қауіпсіз дамуын қамтамасыз ету.
</w:t>
      </w:r>
      <w:r>
        <w:br/>
      </w:r>
      <w:r>
        <w:rPr>
          <w:rFonts w:ascii="Times New Roman"/>
          <w:b w:val="false"/>
          <w:i w:val="false"/>
          <w:color w:val="000000"/>
          <w:sz w:val="28"/>
        </w:rPr>
        <w:t>
Қаржылық-экономикалық тиімділігі:
</w:t>
      </w:r>
      <w:r>
        <w:br/>
      </w:r>
      <w:r>
        <w:rPr>
          <w:rFonts w:ascii="Times New Roman"/>
          <w:b w:val="false"/>
          <w:i w:val="false"/>
          <w:color w:val="000000"/>
          <w:sz w:val="28"/>
        </w:rPr>
        <w:t>
- журналдар мен монографиялар шығару бойынша бір баспа қызметін көрсетудің орташа жылдық құны 169,2 мың теңге;
</w:t>
      </w:r>
      <w:r>
        <w:br/>
      </w:r>
      <w:r>
        <w:rPr>
          <w:rFonts w:ascii="Times New Roman"/>
          <w:b w:val="false"/>
          <w:i w:val="false"/>
          <w:color w:val="000000"/>
          <w:sz w:val="28"/>
        </w:rPr>
        <w:t>
- бір әлеуметтану зерттеуін жүргізудің орташа құны 1 250 мың теңге;
</w:t>
      </w:r>
      <w:r>
        <w:br/>
      </w:r>
      <w:r>
        <w:rPr>
          <w:rFonts w:ascii="Times New Roman"/>
          <w:b w:val="false"/>
          <w:i w:val="false"/>
          <w:color w:val="000000"/>
          <w:sz w:val="28"/>
        </w:rPr>
        <w:t>
- бір халықаралық конференция өткізудің орташа құны 165 мың теңге;
</w:t>
      </w:r>
      <w:r>
        <w:br/>
      </w:r>
      <w:r>
        <w:rPr>
          <w:rFonts w:ascii="Times New Roman"/>
          <w:b w:val="false"/>
          <w:i w:val="false"/>
          <w:color w:val="000000"/>
          <w:sz w:val="28"/>
        </w:rPr>
        <w:t>
- бір қатысушыға шаққандағы халықаралық конференциялар құнының арақатысы 1,0 мың теңге.
</w:t>
      </w:r>
      <w:r>
        <w:br/>
      </w:r>
      <w:r>
        <w:rPr>
          <w:rFonts w:ascii="Times New Roman"/>
          <w:b w:val="false"/>
          <w:i w:val="false"/>
          <w:color w:val="000000"/>
          <w:sz w:val="28"/>
        </w:rPr>
        <w:t>
Уақтылы орындалуы және сапасы:
</w:t>
      </w:r>
      <w:r>
        <w:br/>
      </w:r>
      <w:r>
        <w:rPr>
          <w:rFonts w:ascii="Times New Roman"/>
          <w:b w:val="false"/>
          <w:i w:val="false"/>
          <w:color w:val="000000"/>
          <w:sz w:val="28"/>
        </w:rPr>
        <w:t>
- тиісті кезеңге арналған жоспар бойынша іс-шаралардың орындалуын 100 % сапалы да уақтылы ұйымдастыру, сондай-ақ елдегі ахуалдың дамуына байланысты жоспардан тыс іс-шаралар өткізу, зерттеулер жүргізу және т.б.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2006.11.22.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470к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 Қазақстан Республикасы Президентінің Әкімшілігі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"Мұрағат қорының, баспа басылымдарының сақталуын қамтамасыз ету және оларды арнайы пайдалану" деген 003 республикалық
</w:t>
      </w:r>
      <w:r>
        <w:br/>
      </w:r>
      <w:r>
        <w:rPr>
          <w:rFonts w:ascii="Times New Roman"/>
          <w:b w:val="false"/>
          <w:i w:val="false"/>
          <w:color w:val="000000"/>
          <w:sz w:val="28"/>
        </w:rPr>
        <w:t>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88011 мың теңге (сексен сегіз миллион он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Архивін құру туралы" Қазақстан Республикасы Президентінің 1994 жылғы 14 қаңтардағы N 1502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Мұрағаты туралы ережені бекіту туралы" Қазақстан Республикасы Президентінің 1999 жылғы 15 маусымдағы N 52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Ұлттық мұрағат қорының ақпарат тасығыштардың барлық түрлерінде тұрақты мемлекеттік сақтауды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1) Қазақстан Республикасының Президенті Әкімшілігін қызметінде пайда болатын құжаттарды және мұрағатта сақталған басқа да құжаттарды тұрақты мемлекеттік сақтау, олардың сақталуын және мемлекеттік есепке алынуын; мекемелердегі уақытша ведомстволық сақтаудағы құжаттарға мемлекеттік бақылауды қамтамасыз ету;
</w:t>
      </w:r>
      <w:r>
        <w:br/>
      </w:r>
      <w:r>
        <w:rPr>
          <w:rFonts w:ascii="Times New Roman"/>
          <w:b w:val="false"/>
          <w:i w:val="false"/>
          <w:color w:val="000000"/>
          <w:sz w:val="28"/>
        </w:rPr>
        <w:t>
2) Мұрағатты ҚР Президенті Әкімшілігінің және басқа да мемлекеттік мекемелердің құжаттарымен жасақтау;
</w:t>
      </w:r>
      <w:r>
        <w:br/>
      </w:r>
      <w:r>
        <w:rPr>
          <w:rFonts w:ascii="Times New Roman"/>
          <w:b w:val="false"/>
          <w:i w:val="false"/>
          <w:color w:val="000000"/>
          <w:sz w:val="28"/>
        </w:rPr>
        <w:t>
3) Мұрағат қорларына ғылыми-анықтамалық аппаратты дайындау және дамыту;
</w:t>
      </w:r>
      <w:r>
        <w:br/>
      </w:r>
      <w:r>
        <w:rPr>
          <w:rFonts w:ascii="Times New Roman"/>
          <w:b w:val="false"/>
          <w:i w:val="false"/>
          <w:color w:val="000000"/>
          <w:sz w:val="28"/>
        </w:rPr>
        <w:t>
4) Мұрағат құжаттарын жан-жақты пайдалануды ұйымдастыру және оларды ғылыми жариялау;
</w:t>
      </w:r>
      <w:r>
        <w:br/>
      </w:r>
      <w:r>
        <w:rPr>
          <w:rFonts w:ascii="Times New Roman"/>
          <w:b w:val="false"/>
          <w:i w:val="false"/>
          <w:color w:val="000000"/>
          <w:sz w:val="28"/>
        </w:rPr>
        <w:t>
5) Құжаттаманы басқаруды ұйымдастыруға қатысу және оның жағдайын бақылау;
</w:t>
      </w:r>
      <w:r>
        <w:br/>
      </w:r>
      <w:r>
        <w:rPr>
          <w:rFonts w:ascii="Times New Roman"/>
          <w:b w:val="false"/>
          <w:i w:val="false"/>
          <w:color w:val="000000"/>
          <w:sz w:val="28"/>
        </w:rPr>
        <w:t>
6) Мемлекеттік құпиялар бар құжаттармен жұмыста құпиялылық режимін сақтау.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93"/>
        <w:gridCol w:w="1913"/>
        <w:gridCol w:w="4553"/>
        <w:gridCol w:w="1673"/>
        <w:gridCol w:w="199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w:t>
            </w:r>
            <w:r>
              <w:br/>
            </w:r>
            <w:r>
              <w:rPr>
                <w:rFonts w:ascii="Times New Roman"/>
                <w:b w:val="false"/>
                <w:i w:val="false"/>
                <w:color w:val="000000"/>
                <w:sz w:val="20"/>
              </w:rPr>
              <w:t>
қорының,
</w:t>
            </w:r>
            <w:r>
              <w:br/>
            </w:r>
            <w:r>
              <w:rPr>
                <w:rFonts w:ascii="Times New Roman"/>
                <w:b w:val="false"/>
                <w:i w:val="false"/>
                <w:color w:val="000000"/>
                <w:sz w:val="20"/>
              </w:rPr>
              <w:t>
баспа
</w:t>
            </w:r>
            <w:r>
              <w:br/>
            </w:r>
            <w:r>
              <w:rPr>
                <w:rFonts w:ascii="Times New Roman"/>
                <w:b w:val="false"/>
                <w:i w:val="false"/>
                <w:color w:val="000000"/>
                <w:sz w:val="20"/>
              </w:rPr>
              <w:t>
басылым-
</w:t>
            </w:r>
            <w:r>
              <w:br/>
            </w:r>
            <w:r>
              <w:rPr>
                <w:rFonts w:ascii="Times New Roman"/>
                <w:b w:val="false"/>
                <w:i w:val="false"/>
                <w:color w:val="000000"/>
                <w:sz w:val="20"/>
              </w:rPr>
              <w:t>
дарының 
</w:t>
            </w:r>
            <w:r>
              <w:br/>
            </w:r>
            <w:r>
              <w:rPr>
                <w:rFonts w:ascii="Times New Roman"/>
                <w:b w:val="false"/>
                <w:i w:val="false"/>
                <w:color w:val="000000"/>
                <w:sz w:val="20"/>
              </w:rPr>
              <w:t>
сақтал-
</w:t>
            </w:r>
            <w:r>
              <w:br/>
            </w:r>
            <w:r>
              <w:rPr>
                <w:rFonts w:ascii="Times New Roman"/>
                <w:b w:val="false"/>
                <w:i w:val="false"/>
                <w:color w:val="000000"/>
                <w:sz w:val="20"/>
              </w:rPr>
              <w:t>
уын қам-
</w:t>
            </w:r>
            <w:r>
              <w:br/>
            </w:r>
            <w:r>
              <w:rPr>
                <w:rFonts w:ascii="Times New Roman"/>
                <w:b w:val="false"/>
                <w:i w:val="false"/>
                <w:color w:val="000000"/>
                <w:sz w:val="20"/>
              </w:rPr>
              <w:t>
тамасыз
</w:t>
            </w:r>
            <w:r>
              <w:br/>
            </w:r>
            <w:r>
              <w:rPr>
                <w:rFonts w:ascii="Times New Roman"/>
                <w:b w:val="false"/>
                <w:i w:val="false"/>
                <w:color w:val="000000"/>
                <w:sz w:val="20"/>
              </w:rPr>
              <w:t>
ету және
</w:t>
            </w:r>
            <w:r>
              <w:br/>
            </w:r>
            <w:r>
              <w:rPr>
                <w:rFonts w:ascii="Times New Roman"/>
                <w:b w:val="false"/>
                <w:i w:val="false"/>
                <w:color w:val="000000"/>
                <w:sz w:val="20"/>
              </w:rPr>
              <w:t>
оларды
</w:t>
            </w:r>
            <w:r>
              <w:br/>
            </w:r>
            <w:r>
              <w:rPr>
                <w:rFonts w:ascii="Times New Roman"/>
                <w:b w:val="false"/>
                <w:i w:val="false"/>
                <w:color w:val="000000"/>
                <w:sz w:val="20"/>
              </w:rPr>
              <w:t>
арнайы
</w:t>
            </w:r>
            <w:r>
              <w:br/>
            </w:r>
            <w:r>
              <w:rPr>
                <w:rFonts w:ascii="Times New Roman"/>
                <w:b w:val="false"/>
                <w:i w:val="false"/>
                <w:color w:val="000000"/>
                <w:sz w:val="20"/>
              </w:rPr>
              <w:t>
пайда-
</w:t>
            </w:r>
            <w:r>
              <w:br/>
            </w:r>
            <w:r>
              <w:rPr>
                <w:rFonts w:ascii="Times New Roman"/>
                <w:b w:val="false"/>
                <w:i w:val="false"/>
                <w:color w:val="000000"/>
                <w:sz w:val="20"/>
              </w:rPr>
              <w:t>
лану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Қазақстанның жаңа
</w:t>
            </w:r>
            <w:r>
              <w:br/>
            </w:r>
            <w:r>
              <w:rPr>
                <w:rFonts w:ascii="Times New Roman"/>
                <w:b w:val="false"/>
                <w:i w:val="false"/>
                <w:color w:val="000000"/>
                <w:sz w:val="20"/>
              </w:rPr>
              <w:t>
тарихын зерделеу үшін
</w:t>
            </w:r>
            <w:r>
              <w:br/>
            </w:r>
            <w:r>
              <w:rPr>
                <w:rFonts w:ascii="Times New Roman"/>
                <w:b w:val="false"/>
                <w:i w:val="false"/>
                <w:color w:val="000000"/>
                <w:sz w:val="20"/>
              </w:rPr>
              <w:t>
зерттеушілерге дерек-
</w:t>
            </w:r>
            <w:r>
              <w:br/>
            </w:r>
            <w:r>
              <w:rPr>
                <w:rFonts w:ascii="Times New Roman"/>
                <w:b w:val="false"/>
                <w:i w:val="false"/>
                <w:color w:val="000000"/>
                <w:sz w:val="20"/>
              </w:rPr>
              <w:t>
темелік құжаттық база-
</w:t>
            </w:r>
            <w:r>
              <w:br/>
            </w:r>
            <w:r>
              <w:rPr>
                <w:rFonts w:ascii="Times New Roman"/>
                <w:b w:val="false"/>
                <w:i w:val="false"/>
                <w:color w:val="000000"/>
                <w:sz w:val="20"/>
              </w:rPr>
              <w:t>
ны кеңейту мақсатында
</w:t>
            </w:r>
            <w:r>
              <w:br/>
            </w:r>
            <w:r>
              <w:rPr>
                <w:rFonts w:ascii="Times New Roman"/>
                <w:b w:val="false"/>
                <w:i w:val="false"/>
                <w:color w:val="000000"/>
                <w:sz w:val="20"/>
              </w:rPr>
              <w:t>
құжаттардың құндылығы-
</w:t>
            </w:r>
            <w:r>
              <w:br/>
            </w:r>
            <w:r>
              <w:rPr>
                <w:rFonts w:ascii="Times New Roman"/>
                <w:b w:val="false"/>
                <w:i w:val="false"/>
                <w:color w:val="000000"/>
                <w:sz w:val="20"/>
              </w:rPr>
              <w:t>
на сараптама жүргізіп,
</w:t>
            </w:r>
            <w:r>
              <w:br/>
            </w:r>
            <w:r>
              <w:rPr>
                <w:rFonts w:ascii="Times New Roman"/>
                <w:b w:val="false"/>
                <w:i w:val="false"/>
                <w:color w:val="000000"/>
                <w:sz w:val="20"/>
              </w:rPr>
              <w:t>
істерді мемлекеттік
</w:t>
            </w:r>
            <w:r>
              <w:br/>
            </w:r>
            <w:r>
              <w:rPr>
                <w:rFonts w:ascii="Times New Roman"/>
                <w:b w:val="false"/>
                <w:i w:val="false"/>
                <w:color w:val="000000"/>
                <w:sz w:val="20"/>
              </w:rPr>
              <w:t>
сақтауға қабылдау.
</w:t>
            </w:r>
            <w:r>
              <w:br/>
            </w:r>
            <w:r>
              <w:rPr>
                <w:rFonts w:ascii="Times New Roman"/>
                <w:b w:val="false"/>
                <w:i w:val="false"/>
                <w:color w:val="000000"/>
                <w:sz w:val="20"/>
              </w:rPr>
              <w:t>
2. Ұлттық мұрағат қоры
</w:t>
            </w:r>
            <w:r>
              <w:br/>
            </w:r>
            <w:r>
              <w:rPr>
                <w:rFonts w:ascii="Times New Roman"/>
                <w:b w:val="false"/>
                <w:i w:val="false"/>
                <w:color w:val="000000"/>
                <w:sz w:val="20"/>
              </w:rPr>
              <w:t>
құжаттарының сақталуын
</w:t>
            </w:r>
            <w:r>
              <w:br/>
            </w:r>
            <w:r>
              <w:rPr>
                <w:rFonts w:ascii="Times New Roman"/>
                <w:b w:val="false"/>
                <w:i w:val="false"/>
                <w:color w:val="000000"/>
                <w:sz w:val="20"/>
              </w:rPr>
              <w:t>
қамтамасыз етуді
</w:t>
            </w:r>
            <w:r>
              <w:br/>
            </w:r>
            <w:r>
              <w:rPr>
                <w:rFonts w:ascii="Times New Roman"/>
                <w:b w:val="false"/>
                <w:i w:val="false"/>
                <w:color w:val="000000"/>
                <w:sz w:val="20"/>
              </w:rPr>
              <w:t>
жақсарту үшін:
</w:t>
            </w:r>
            <w:r>
              <w:br/>
            </w:r>
            <w:r>
              <w:rPr>
                <w:rFonts w:ascii="Times New Roman"/>
                <w:b w:val="false"/>
                <w:i w:val="false"/>
                <w:color w:val="000000"/>
                <w:sz w:val="20"/>
              </w:rPr>
              <w:t>
- ерекше құжаттардың
</w:t>
            </w:r>
            <w:r>
              <w:br/>
            </w:r>
            <w:r>
              <w:rPr>
                <w:rFonts w:ascii="Times New Roman"/>
                <w:b w:val="false"/>
                <w:i w:val="false"/>
                <w:color w:val="000000"/>
                <w:sz w:val="20"/>
              </w:rPr>
              <w:t>
көшірмелерінің сақтан-
</w:t>
            </w:r>
            <w:r>
              <w:br/>
            </w:r>
            <w:r>
              <w:rPr>
                <w:rFonts w:ascii="Times New Roman"/>
                <w:b w:val="false"/>
                <w:i w:val="false"/>
                <w:color w:val="000000"/>
                <w:sz w:val="20"/>
              </w:rPr>
              <w:t>
дыру қорын құру үшін
</w:t>
            </w:r>
            <w:r>
              <w:br/>
            </w:r>
            <w:r>
              <w:rPr>
                <w:rFonts w:ascii="Times New Roman"/>
                <w:b w:val="false"/>
                <w:i w:val="false"/>
                <w:color w:val="000000"/>
                <w:sz w:val="20"/>
              </w:rPr>
              <w:t>
микрофотокөшірме
</w:t>
            </w:r>
            <w:r>
              <w:br/>
            </w:r>
            <w:r>
              <w:rPr>
                <w:rFonts w:ascii="Times New Roman"/>
                <w:b w:val="false"/>
                <w:i w:val="false"/>
                <w:color w:val="000000"/>
                <w:sz w:val="20"/>
              </w:rPr>
              <w:t>
жасау;
</w:t>
            </w:r>
            <w:r>
              <w:br/>
            </w:r>
            <w:r>
              <w:rPr>
                <w:rFonts w:ascii="Times New Roman"/>
                <w:b w:val="false"/>
                <w:i w:val="false"/>
                <w:color w:val="000000"/>
                <w:sz w:val="20"/>
              </w:rPr>
              <w:t>
- қабылданған істерді
</w:t>
            </w:r>
            <w:r>
              <w:br/>
            </w:r>
            <w:r>
              <w:rPr>
                <w:rFonts w:ascii="Times New Roman"/>
                <w:b w:val="false"/>
                <w:i w:val="false"/>
                <w:color w:val="000000"/>
                <w:sz w:val="20"/>
              </w:rPr>
              <w:t>
тігу және түптеу,
</w:t>
            </w:r>
            <w:r>
              <w:br/>
            </w:r>
            <w:r>
              <w:rPr>
                <w:rFonts w:ascii="Times New Roman"/>
                <w:b w:val="false"/>
                <w:i w:val="false"/>
                <w:color w:val="000000"/>
                <w:sz w:val="20"/>
              </w:rPr>
              <w:t>
құжаттардың беттерін
</w:t>
            </w:r>
            <w:r>
              <w:br/>
            </w:r>
            <w:r>
              <w:rPr>
                <w:rFonts w:ascii="Times New Roman"/>
                <w:b w:val="false"/>
                <w:i w:val="false"/>
                <w:color w:val="000000"/>
                <w:sz w:val="20"/>
              </w:rPr>
              <w:t>
қалпына келтіру, құ-
</w:t>
            </w:r>
            <w:r>
              <w:br/>
            </w:r>
            <w:r>
              <w:rPr>
                <w:rFonts w:ascii="Times New Roman"/>
                <w:b w:val="false"/>
                <w:i w:val="false"/>
                <w:color w:val="000000"/>
                <w:sz w:val="20"/>
              </w:rPr>
              <w:t>
жаттардың нашар көрі-
</w:t>
            </w:r>
            <w:r>
              <w:br/>
            </w:r>
            <w:r>
              <w:rPr>
                <w:rFonts w:ascii="Times New Roman"/>
                <w:b w:val="false"/>
                <w:i w:val="false"/>
                <w:color w:val="000000"/>
                <w:sz w:val="20"/>
              </w:rPr>
              <w:t>
нетін мәтіндерін ком-
</w:t>
            </w:r>
            <w:r>
              <w:br/>
            </w:r>
            <w:r>
              <w:rPr>
                <w:rFonts w:ascii="Times New Roman"/>
                <w:b w:val="false"/>
                <w:i w:val="false"/>
                <w:color w:val="000000"/>
                <w:sz w:val="20"/>
              </w:rPr>
              <w:t>
пьютерлік графикамен
</w:t>
            </w:r>
            <w:r>
              <w:br/>
            </w:r>
            <w:r>
              <w:rPr>
                <w:rFonts w:ascii="Times New Roman"/>
                <w:b w:val="false"/>
                <w:i w:val="false"/>
                <w:color w:val="000000"/>
                <w:sz w:val="20"/>
              </w:rPr>
              <w:t>
қайта жасау;
</w:t>
            </w:r>
            <w:r>
              <w:br/>
            </w:r>
            <w:r>
              <w:rPr>
                <w:rFonts w:ascii="Times New Roman"/>
                <w:b w:val="false"/>
                <w:i w:val="false"/>
                <w:color w:val="000000"/>
                <w:sz w:val="20"/>
              </w:rPr>
              <w:t>
- микрофильмдер мен
</w:t>
            </w:r>
            <w:r>
              <w:br/>
            </w:r>
            <w:r>
              <w:rPr>
                <w:rFonts w:ascii="Times New Roman"/>
                <w:b w:val="false"/>
                <w:i w:val="false"/>
                <w:color w:val="000000"/>
                <w:sz w:val="20"/>
              </w:rPr>
              <w:t>
қағаздағы құжаттарға
</w:t>
            </w:r>
            <w:r>
              <w:br/>
            </w:r>
            <w:r>
              <w:rPr>
                <w:rFonts w:ascii="Times New Roman"/>
                <w:b w:val="false"/>
                <w:i w:val="false"/>
                <w:color w:val="000000"/>
                <w:sz w:val="20"/>
              </w:rPr>
              <w:t>
цифрлау жүргізу.
</w:t>
            </w:r>
            <w:r>
              <w:br/>
            </w:r>
            <w:r>
              <w:rPr>
                <w:rFonts w:ascii="Times New Roman"/>
                <w:b w:val="false"/>
                <w:i w:val="false"/>
                <w:color w:val="000000"/>
                <w:sz w:val="20"/>
              </w:rPr>
              <w:t>
3. Азаматтардың, ҚР
</w:t>
            </w:r>
            <w:r>
              <w:br/>
            </w:r>
            <w:r>
              <w:rPr>
                <w:rFonts w:ascii="Times New Roman"/>
                <w:b w:val="false"/>
                <w:i w:val="false"/>
                <w:color w:val="000000"/>
                <w:sz w:val="20"/>
              </w:rPr>
              <w:t>
Президенті Әкімшілігі-
</w:t>
            </w:r>
            <w:r>
              <w:br/>
            </w:r>
            <w:r>
              <w:rPr>
                <w:rFonts w:ascii="Times New Roman"/>
                <w:b w:val="false"/>
                <w:i w:val="false"/>
                <w:color w:val="000000"/>
                <w:sz w:val="20"/>
              </w:rPr>
              <w:t>
нің, мемлекеттік ор-
</w:t>
            </w:r>
            <w:r>
              <w:br/>
            </w:r>
            <w:r>
              <w:rPr>
                <w:rFonts w:ascii="Times New Roman"/>
                <w:b w:val="false"/>
                <w:i w:val="false"/>
                <w:color w:val="000000"/>
                <w:sz w:val="20"/>
              </w:rPr>
              <w:t>
гандар мен мекемелер-
</w:t>
            </w:r>
            <w:r>
              <w:br/>
            </w:r>
            <w:r>
              <w:rPr>
                <w:rFonts w:ascii="Times New Roman"/>
                <w:b w:val="false"/>
                <w:i w:val="false"/>
                <w:color w:val="000000"/>
                <w:sz w:val="20"/>
              </w:rPr>
              <w:t>
дің, қоғамдық бірлес-
</w:t>
            </w:r>
            <w:r>
              <w:br/>
            </w:r>
            <w:r>
              <w:rPr>
                <w:rFonts w:ascii="Times New Roman"/>
                <w:b w:val="false"/>
                <w:i w:val="false"/>
                <w:color w:val="000000"/>
                <w:sz w:val="20"/>
              </w:rPr>
              <w:t>
тіктердің ақпараттық
</w:t>
            </w:r>
            <w:r>
              <w:br/>
            </w:r>
            <w:r>
              <w:rPr>
                <w:rFonts w:ascii="Times New Roman"/>
                <w:b w:val="false"/>
                <w:i w:val="false"/>
                <w:color w:val="000000"/>
                <w:sz w:val="20"/>
              </w:rPr>
              <w:t>
қажеттіліктерін
</w:t>
            </w:r>
            <w:r>
              <w:br/>
            </w:r>
            <w:r>
              <w:rPr>
                <w:rFonts w:ascii="Times New Roman"/>
                <w:b w:val="false"/>
                <w:i w:val="false"/>
                <w:color w:val="000000"/>
                <w:sz w:val="20"/>
              </w:rPr>
              <w:t>
қамтамасыз ету үшін:
</w:t>
            </w:r>
            <w:r>
              <w:br/>
            </w:r>
            <w:r>
              <w:rPr>
                <w:rFonts w:ascii="Times New Roman"/>
                <w:b w:val="false"/>
                <w:i w:val="false"/>
                <w:color w:val="000000"/>
                <w:sz w:val="20"/>
              </w:rPr>
              <w:t>
- тақырыптық және
</w:t>
            </w:r>
            <w:r>
              <w:br/>
            </w:r>
            <w:r>
              <w:rPr>
                <w:rFonts w:ascii="Times New Roman"/>
                <w:b w:val="false"/>
                <w:i w:val="false"/>
                <w:color w:val="000000"/>
                <w:sz w:val="20"/>
              </w:rPr>
              <w:t>
әлеуметтік-құқықтық
</w:t>
            </w:r>
            <w:r>
              <w:br/>
            </w:r>
            <w:r>
              <w:rPr>
                <w:rFonts w:ascii="Times New Roman"/>
                <w:b w:val="false"/>
                <w:i w:val="false"/>
                <w:color w:val="000000"/>
                <w:sz w:val="20"/>
              </w:rPr>
              <w:t>
сұрауларын орындау;
</w:t>
            </w:r>
            <w:r>
              <w:br/>
            </w:r>
            <w:r>
              <w:rPr>
                <w:rFonts w:ascii="Times New Roman"/>
                <w:b w:val="false"/>
                <w:i w:val="false"/>
                <w:color w:val="000000"/>
                <w:sz w:val="20"/>
              </w:rPr>
              <w:t>
- зерттеушілерге оқу
</w:t>
            </w:r>
            <w:r>
              <w:br/>
            </w:r>
            <w:r>
              <w:rPr>
                <w:rFonts w:ascii="Times New Roman"/>
                <w:b w:val="false"/>
                <w:i w:val="false"/>
                <w:color w:val="000000"/>
                <w:sz w:val="20"/>
              </w:rPr>
              <w:t>
залына қажетті
</w:t>
            </w:r>
            <w:r>
              <w:br/>
            </w:r>
            <w:r>
              <w:rPr>
                <w:rFonts w:ascii="Times New Roman"/>
                <w:b w:val="false"/>
                <w:i w:val="false"/>
                <w:color w:val="000000"/>
                <w:sz w:val="20"/>
              </w:rPr>
              <w:t>
құжаттар беру.
</w:t>
            </w:r>
            <w:r>
              <w:br/>
            </w:r>
            <w:r>
              <w:rPr>
                <w:rFonts w:ascii="Times New Roman"/>
                <w:b w:val="false"/>
                <w:i w:val="false"/>
                <w:color w:val="000000"/>
                <w:sz w:val="20"/>
              </w:rPr>
              <w:t>
4. Мұрағаттық
</w:t>
            </w:r>
            <w:r>
              <w:br/>
            </w:r>
            <w:r>
              <w:rPr>
                <w:rFonts w:ascii="Times New Roman"/>
                <w:b w:val="false"/>
                <w:i w:val="false"/>
                <w:color w:val="000000"/>
                <w:sz w:val="20"/>
              </w:rPr>
              <w:t>
ақпаратты іздестіруді
</w:t>
            </w:r>
            <w:r>
              <w:br/>
            </w:r>
            <w:r>
              <w:rPr>
                <w:rFonts w:ascii="Times New Roman"/>
                <w:b w:val="false"/>
                <w:i w:val="false"/>
                <w:color w:val="000000"/>
                <w:sz w:val="20"/>
              </w:rPr>
              <w:t>
жақсарту үшін:
</w:t>
            </w:r>
            <w:r>
              <w:br/>
            </w:r>
            <w:r>
              <w:rPr>
                <w:rFonts w:ascii="Times New Roman"/>
                <w:b w:val="false"/>
                <w:i w:val="false"/>
                <w:color w:val="000000"/>
                <w:sz w:val="20"/>
              </w:rPr>
              <w:t>
- "Электрондық мұра-
</w:t>
            </w:r>
            <w:r>
              <w:br/>
            </w:r>
            <w:r>
              <w:rPr>
                <w:rFonts w:ascii="Times New Roman"/>
                <w:b w:val="false"/>
                <w:i w:val="false"/>
                <w:color w:val="000000"/>
                <w:sz w:val="20"/>
              </w:rPr>
              <w:t>
ғат" және "Электрондық
</w:t>
            </w:r>
            <w:r>
              <w:br/>
            </w:r>
            <w:r>
              <w:rPr>
                <w:rFonts w:ascii="Times New Roman"/>
                <w:b w:val="false"/>
                <w:i w:val="false"/>
                <w:color w:val="000000"/>
                <w:sz w:val="20"/>
              </w:rPr>
              <w:t>
құжат айналымы" мұра-
</w:t>
            </w:r>
            <w:r>
              <w:br/>
            </w:r>
            <w:r>
              <w:rPr>
                <w:rFonts w:ascii="Times New Roman"/>
                <w:b w:val="false"/>
                <w:i w:val="false"/>
                <w:color w:val="000000"/>
                <w:sz w:val="20"/>
              </w:rPr>
              <w:t>
ғаттық технологияларын
</w:t>
            </w:r>
            <w:r>
              <w:br/>
            </w:r>
            <w:r>
              <w:rPr>
                <w:rFonts w:ascii="Times New Roman"/>
                <w:b w:val="false"/>
                <w:i w:val="false"/>
                <w:color w:val="000000"/>
                <w:sz w:val="20"/>
              </w:rPr>
              <w:t>
енгізуді жүргізу;
</w:t>
            </w:r>
            <w:r>
              <w:br/>
            </w:r>
            <w:r>
              <w:rPr>
                <w:rFonts w:ascii="Times New Roman"/>
                <w:b w:val="false"/>
                <w:i w:val="false"/>
                <w:color w:val="000000"/>
                <w:sz w:val="20"/>
              </w:rPr>
              <w:t>
- мұрағат қорларына
</w:t>
            </w:r>
            <w:r>
              <w:br/>
            </w:r>
            <w:r>
              <w:rPr>
                <w:rFonts w:ascii="Times New Roman"/>
                <w:b w:val="false"/>
                <w:i w:val="false"/>
                <w:color w:val="000000"/>
                <w:sz w:val="20"/>
              </w:rPr>
              <w:t>
каталог пен ғылыми-
</w:t>
            </w:r>
            <w:r>
              <w:br/>
            </w:r>
            <w:r>
              <w:rPr>
                <w:rFonts w:ascii="Times New Roman"/>
                <w:b w:val="false"/>
                <w:i w:val="false"/>
                <w:color w:val="000000"/>
                <w:sz w:val="20"/>
              </w:rPr>
              <w:t>
анықтамалық аппаратты
</w:t>
            </w:r>
            <w:r>
              <w:br/>
            </w:r>
            <w:r>
              <w:rPr>
                <w:rFonts w:ascii="Times New Roman"/>
                <w:b w:val="false"/>
                <w:i w:val="false"/>
                <w:color w:val="000000"/>
                <w:sz w:val="20"/>
              </w:rPr>
              <w:t>
жетілдіруді жүргізу.
</w:t>
            </w:r>
            <w:r>
              <w:br/>
            </w:r>
            <w:r>
              <w:rPr>
                <w:rFonts w:ascii="Times New Roman"/>
                <w:b w:val="false"/>
                <w:i w:val="false"/>
                <w:color w:val="000000"/>
                <w:sz w:val="20"/>
              </w:rPr>
              <w:t>
5. Тарихи-мұрағат
</w:t>
            </w:r>
            <w:r>
              <w:br/>
            </w:r>
            <w:r>
              <w:rPr>
                <w:rFonts w:ascii="Times New Roman"/>
                <w:b w:val="false"/>
                <w:i w:val="false"/>
                <w:color w:val="000000"/>
                <w:sz w:val="20"/>
              </w:rPr>
              <w:t>
мұрасын танымал етуге
</w:t>
            </w:r>
            <w:r>
              <w:br/>
            </w:r>
            <w:r>
              <w:rPr>
                <w:rFonts w:ascii="Times New Roman"/>
                <w:b w:val="false"/>
                <w:i w:val="false"/>
                <w:color w:val="000000"/>
                <w:sz w:val="20"/>
              </w:rPr>
              <w:t>
және ғылыми айналымға
</w:t>
            </w:r>
            <w:r>
              <w:br/>
            </w:r>
            <w:r>
              <w:rPr>
                <w:rFonts w:ascii="Times New Roman"/>
                <w:b w:val="false"/>
                <w:i w:val="false"/>
                <w:color w:val="000000"/>
                <w:sz w:val="20"/>
              </w:rPr>
              <w:t>
жаңа фактологиялық
</w:t>
            </w:r>
            <w:r>
              <w:br/>
            </w:r>
            <w:r>
              <w:rPr>
                <w:rFonts w:ascii="Times New Roman"/>
                <w:b w:val="false"/>
                <w:i w:val="false"/>
                <w:color w:val="000000"/>
                <w:sz w:val="20"/>
              </w:rPr>
              <w:t>
материалды енгізу үшін
</w:t>
            </w:r>
            <w:r>
              <w:br/>
            </w:r>
            <w:r>
              <w:rPr>
                <w:rFonts w:ascii="Times New Roman"/>
                <w:b w:val="false"/>
                <w:i w:val="false"/>
                <w:color w:val="000000"/>
                <w:sz w:val="20"/>
              </w:rPr>
              <w:t>
мақалалар мен ғылыми
</w:t>
            </w:r>
            <w:r>
              <w:br/>
            </w:r>
            <w:r>
              <w:rPr>
                <w:rFonts w:ascii="Times New Roman"/>
                <w:b w:val="false"/>
                <w:i w:val="false"/>
                <w:color w:val="000000"/>
                <w:sz w:val="20"/>
              </w:rPr>
              <w:t>
жарияланымдар әзірлеп,
</w:t>
            </w:r>
            <w:r>
              <w:br/>
            </w:r>
            <w:r>
              <w:rPr>
                <w:rFonts w:ascii="Times New Roman"/>
                <w:b w:val="false"/>
                <w:i w:val="false"/>
                <w:color w:val="000000"/>
                <w:sz w:val="20"/>
              </w:rPr>
              <w:t>
тарихи-құжаттамалық
</w:t>
            </w:r>
            <w:r>
              <w:br/>
            </w:r>
            <w:r>
              <w:rPr>
                <w:rFonts w:ascii="Times New Roman"/>
                <w:b w:val="false"/>
                <w:i w:val="false"/>
                <w:color w:val="000000"/>
                <w:sz w:val="20"/>
              </w:rPr>
              <w:t>
көрмелер өткізу.
</w:t>
            </w:r>
            <w:r>
              <w:br/>
            </w:r>
            <w:r>
              <w:rPr>
                <w:rFonts w:ascii="Times New Roman"/>
                <w:b w:val="false"/>
                <w:i w:val="false"/>
                <w:color w:val="000000"/>
                <w:sz w:val="20"/>
              </w:rPr>
              <w:t>
6. Бақылауды қамтама-
</w:t>
            </w:r>
            <w:r>
              <w:br/>
            </w:r>
            <w:r>
              <w:rPr>
                <w:rFonts w:ascii="Times New Roman"/>
                <w:b w:val="false"/>
                <w:i w:val="false"/>
                <w:color w:val="000000"/>
                <w:sz w:val="20"/>
              </w:rPr>
              <w:t>
сыз ету үшін мұрағат-
</w:t>
            </w:r>
            <w:r>
              <w:br/>
            </w:r>
            <w:r>
              <w:rPr>
                <w:rFonts w:ascii="Times New Roman"/>
                <w:b w:val="false"/>
                <w:i w:val="false"/>
                <w:color w:val="000000"/>
                <w:sz w:val="20"/>
              </w:rPr>
              <w:t>
тың мекемелерінде -
</w:t>
            </w:r>
            <w:r>
              <w:br/>
            </w:r>
            <w:r>
              <w:rPr>
                <w:rFonts w:ascii="Times New Roman"/>
                <w:b w:val="false"/>
                <w:i w:val="false"/>
                <w:color w:val="000000"/>
                <w:sz w:val="20"/>
              </w:rPr>
              <w:t>
жинақтау көздерінде
</w:t>
            </w:r>
            <w:r>
              <w:br/>
            </w:r>
            <w:r>
              <w:rPr>
                <w:rFonts w:ascii="Times New Roman"/>
                <w:b w:val="false"/>
                <w:i w:val="false"/>
                <w:color w:val="000000"/>
                <w:sz w:val="20"/>
              </w:rPr>
              <w:t>
мұрағаттардың құжат-
</w:t>
            </w:r>
            <w:r>
              <w:br/>
            </w:r>
            <w:r>
              <w:rPr>
                <w:rFonts w:ascii="Times New Roman"/>
                <w:b w:val="false"/>
                <w:i w:val="false"/>
                <w:color w:val="000000"/>
                <w:sz w:val="20"/>
              </w:rPr>
              <w:t>
тандырылуы және ведо-
</w:t>
            </w:r>
            <w:r>
              <w:br/>
            </w:r>
            <w:r>
              <w:rPr>
                <w:rFonts w:ascii="Times New Roman"/>
                <w:b w:val="false"/>
                <w:i w:val="false"/>
                <w:color w:val="000000"/>
                <w:sz w:val="20"/>
              </w:rPr>
              <w:t>
мстволық сақталуы
</w:t>
            </w:r>
            <w:r>
              <w:br/>
            </w:r>
            <w:r>
              <w:rPr>
                <w:rFonts w:ascii="Times New Roman"/>
                <w:b w:val="false"/>
                <w:i w:val="false"/>
                <w:color w:val="000000"/>
                <w:sz w:val="20"/>
              </w:rPr>
              <w:t>
жағдайын тексеру.
</w:t>
            </w:r>
            <w:r>
              <w:br/>
            </w:r>
            <w:r>
              <w:rPr>
                <w:rFonts w:ascii="Times New Roman"/>
                <w:b w:val="false"/>
                <w:i w:val="false"/>
                <w:color w:val="000000"/>
                <w:sz w:val="20"/>
              </w:rPr>
              <w:t>
7. Мұрағаттық құжат-
</w:t>
            </w:r>
            <w:r>
              <w:br/>
            </w:r>
            <w:r>
              <w:rPr>
                <w:rFonts w:ascii="Times New Roman"/>
                <w:b w:val="false"/>
                <w:i w:val="false"/>
                <w:color w:val="000000"/>
                <w:sz w:val="20"/>
              </w:rPr>
              <w:t>
тардың сақталу режимін
</w:t>
            </w:r>
            <w:r>
              <w:br/>
            </w:r>
            <w:r>
              <w:rPr>
                <w:rFonts w:ascii="Times New Roman"/>
                <w:b w:val="false"/>
                <w:i w:val="false"/>
                <w:color w:val="000000"/>
                <w:sz w:val="20"/>
              </w:rPr>
              <w:t>
қамтамасыз ету үшін,
</w:t>
            </w:r>
            <w:r>
              <w:br/>
            </w:r>
            <w:r>
              <w:rPr>
                <w:rFonts w:ascii="Times New Roman"/>
                <w:b w:val="false"/>
                <w:i w:val="false"/>
                <w:color w:val="000000"/>
                <w:sz w:val="20"/>
              </w:rPr>
              <w:t>
құжаттардың материал-
</w:t>
            </w:r>
            <w:r>
              <w:br/>
            </w:r>
            <w:r>
              <w:rPr>
                <w:rFonts w:ascii="Times New Roman"/>
                <w:b w:val="false"/>
                <w:i w:val="false"/>
                <w:color w:val="000000"/>
                <w:sz w:val="20"/>
              </w:rPr>
              <w:t>
дық негізін сақтап
</w:t>
            </w:r>
            <w:r>
              <w:br/>
            </w:r>
            <w:r>
              <w:rPr>
                <w:rFonts w:ascii="Times New Roman"/>
                <w:b w:val="false"/>
                <w:i w:val="false"/>
                <w:color w:val="000000"/>
                <w:sz w:val="20"/>
              </w:rPr>
              <w:t>
қалу жөніндегі қалпына
</w:t>
            </w:r>
            <w:r>
              <w:br/>
            </w:r>
            <w:r>
              <w:rPr>
                <w:rFonts w:ascii="Times New Roman"/>
                <w:b w:val="false"/>
                <w:i w:val="false"/>
                <w:color w:val="000000"/>
                <w:sz w:val="20"/>
              </w:rPr>
              <w:t>
келтіру-алдын алу жұ-
</w:t>
            </w:r>
            <w:r>
              <w:br/>
            </w:r>
            <w:r>
              <w:rPr>
                <w:rFonts w:ascii="Times New Roman"/>
                <w:b w:val="false"/>
                <w:i w:val="false"/>
                <w:color w:val="000000"/>
                <w:sz w:val="20"/>
              </w:rPr>
              <w:t>
мыстарын жүргізу,
</w:t>
            </w:r>
            <w:r>
              <w:br/>
            </w:r>
            <w:r>
              <w:rPr>
                <w:rFonts w:ascii="Times New Roman"/>
                <w:b w:val="false"/>
                <w:i w:val="false"/>
                <w:color w:val="000000"/>
                <w:sz w:val="20"/>
              </w:rPr>
              <w:t>
сондай-ақ "Электрондық
</w:t>
            </w:r>
            <w:r>
              <w:br/>
            </w:r>
            <w:r>
              <w:rPr>
                <w:rFonts w:ascii="Times New Roman"/>
                <w:b w:val="false"/>
                <w:i w:val="false"/>
                <w:color w:val="000000"/>
                <w:sz w:val="20"/>
              </w:rPr>
              <w:t>
мұрағат", "Электрондық
</w:t>
            </w:r>
            <w:r>
              <w:br/>
            </w:r>
            <w:r>
              <w:rPr>
                <w:rFonts w:ascii="Times New Roman"/>
                <w:b w:val="false"/>
                <w:i w:val="false"/>
                <w:color w:val="000000"/>
                <w:sz w:val="20"/>
              </w:rPr>
              <w:t>
құжат айналымы" авто-
</w:t>
            </w:r>
            <w:r>
              <w:br/>
            </w:r>
            <w:r>
              <w:rPr>
                <w:rFonts w:ascii="Times New Roman"/>
                <w:b w:val="false"/>
                <w:i w:val="false"/>
                <w:color w:val="000000"/>
                <w:sz w:val="20"/>
              </w:rPr>
              <w:t>
маттандырылған бағдар-
</w:t>
            </w:r>
            <w:r>
              <w:br/>
            </w:r>
            <w:r>
              <w:rPr>
                <w:rFonts w:ascii="Times New Roman"/>
                <w:b w:val="false"/>
                <w:i w:val="false"/>
                <w:color w:val="000000"/>
                <w:sz w:val="20"/>
              </w:rPr>
              <w:t>
ламаларының жұмыс
</w:t>
            </w:r>
            <w:r>
              <w:br/>
            </w:r>
            <w:r>
              <w:rPr>
                <w:rFonts w:ascii="Times New Roman"/>
                <w:b w:val="false"/>
                <w:i w:val="false"/>
                <w:color w:val="000000"/>
                <w:sz w:val="20"/>
              </w:rPr>
              <w:t>
істеуі үшін негізгі
</w:t>
            </w:r>
            <w:r>
              <w:br/>
            </w:r>
            <w:r>
              <w:rPr>
                <w:rFonts w:ascii="Times New Roman"/>
                <w:b w:val="false"/>
                <w:i w:val="false"/>
                <w:color w:val="000000"/>
                <w:sz w:val="20"/>
              </w:rPr>
              <w:t>
құрал-жабдыктар сатып
</w:t>
            </w:r>
            <w:r>
              <w:br/>
            </w:r>
            <w:r>
              <w:rPr>
                <w:rFonts w:ascii="Times New Roman"/>
                <w:b w:val="false"/>
                <w:i w:val="false"/>
                <w:color w:val="000000"/>
                <w:sz w:val="20"/>
              </w:rPr>
              <w:t>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Мұрағаты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1. Мемлекеттік сақтауға 3,0 мың іс қабылдау. Осылайша мұрағат қорының жалпы көлемі 0,5-0,7%-ға көбейіп, 645 мың сақталу бірлікке жетеді.
</w:t>
      </w:r>
      <w:r>
        <w:br/>
      </w:r>
      <w:r>
        <w:rPr>
          <w:rFonts w:ascii="Times New Roman"/>
          <w:b w:val="false"/>
          <w:i w:val="false"/>
          <w:color w:val="000000"/>
          <w:sz w:val="28"/>
        </w:rPr>
        <w:t>
2. 730 сақталу бірліктің микрокөшірмесі мен аса маңызды құжаттардың көшірмелері сақтандыру қорларының 150 мың кадрын жасау, 4 мың істі тігу және түптеу, құжаттардың 140 мың парағын қалпына келтіру, компьютерлік графикамен нашар көрінетін мәтіндердің 2,5 мың парағын қайта жасау, микрофильмдердің 3 мың кадрына және қағаздағы құжаттардың 40 мың парағына цифрлау жүргізу.
</w:t>
      </w:r>
      <w:r>
        <w:br/>
      </w:r>
      <w:r>
        <w:rPr>
          <w:rFonts w:ascii="Times New Roman"/>
          <w:b w:val="false"/>
          <w:i w:val="false"/>
          <w:color w:val="000000"/>
          <w:sz w:val="28"/>
        </w:rPr>
        <w:t>
3. Мекемелер мен азаматтардың кем дегенде 160 тақырыптық және әлеуметтік құқықтық сұрауларын орындау, зерттеушілерді мұрағаттың оқу залы арқылы талап етілген ақпаратпен қамтамасыз ету.
</w:t>
      </w:r>
      <w:r>
        <w:br/>
      </w:r>
      <w:r>
        <w:rPr>
          <w:rFonts w:ascii="Times New Roman"/>
          <w:b w:val="false"/>
          <w:i w:val="false"/>
          <w:color w:val="000000"/>
          <w:sz w:val="28"/>
        </w:rPr>
        <w:t>
4. Каталогтың 29,8 мың карточкасын және 27,6 мың іске арналған 8 қорға ғылыми-анықтамалық аппаратты жетілдіру, сондай-ақ "Электрондық мұрағат", "Электрондық құжат айналымы" мұрағаттық технологияларды енгізу болжанып отыр.
</w:t>
      </w:r>
      <w:r>
        <w:br/>
      </w:r>
      <w:r>
        <w:rPr>
          <w:rFonts w:ascii="Times New Roman"/>
          <w:b w:val="false"/>
          <w:i w:val="false"/>
          <w:color w:val="000000"/>
          <w:sz w:val="28"/>
        </w:rPr>
        <w:t>
5. Бұқаралық ақпарат құралдарында 4 мақала және ғылыми жарияланымдар әзірлеу, 5 тарихи-құжаттамалық көрмелер өткізу болжанып отыр.
</w:t>
      </w:r>
      <w:r>
        <w:br/>
      </w:r>
      <w:r>
        <w:rPr>
          <w:rFonts w:ascii="Times New Roman"/>
          <w:b w:val="false"/>
          <w:i w:val="false"/>
          <w:color w:val="000000"/>
          <w:sz w:val="28"/>
        </w:rPr>
        <w:t>
6. Құжаттандыру жағдайы және құжаттамаларды басқару мәселелері бойынша мекемелерде 7 тексеру жүргізу, сондай-ақ "Ұлттық мұрағат қоры және мұрағаттар туралы" ҚР Заңының талаптарын орындау бойынша құжаттарды ведомстволық сақтау болжанып отыр.
</w:t>
      </w:r>
      <w:r>
        <w:br/>
      </w:r>
      <w:r>
        <w:rPr>
          <w:rFonts w:ascii="Times New Roman"/>
          <w:b w:val="false"/>
          <w:i w:val="false"/>
          <w:color w:val="000000"/>
          <w:sz w:val="28"/>
        </w:rPr>
        <w:t>
7. Мұрағаттың 10 қызметкерінің біліктілігін арттыру.
</w:t>
      </w:r>
      <w:r>
        <w:br/>
      </w:r>
      <w:r>
        <w:rPr>
          <w:rFonts w:ascii="Times New Roman"/>
          <w:b w:val="false"/>
          <w:i w:val="false"/>
          <w:color w:val="000000"/>
          <w:sz w:val="28"/>
        </w:rPr>
        <w:t>
8. Іркіліссіз қоректендіру блогымен бір жиынтықтағы 13 компьютер және принтерлер, 1 (лазерлі) факс, А-3 форматтағы 1 цифрлық көшіру-көбейту аппараты, А-4 форматтағы 2 цифрлық көшіру-көбейту аппараты, А-3 форматтағы 1 түрлі-түсті лазерлік принтер, 1 қағаз тесу станогы, мұрағат қоймалары үшін 7 кондиционер, 3 телевизор, қозғалмалы мұрағаттық стеллаждардың 1 жиынтығы, 1 диван сатып алу құжаттардың сақталу жағдайын жақсартуға, сондай-ақ "Электрондық мұрағат" және "Электрондық құжат айналымы" бағдарламалары негізінде мұрағаттық ақпаратты іздестіру процестерін автоматтандыруға мүмкіндік береді.
</w:t>
      </w:r>
      <w:r>
        <w:br/>
      </w:r>
      <w:r>
        <w:rPr>
          <w:rFonts w:ascii="Times New Roman"/>
          <w:b w:val="false"/>
          <w:i w:val="false"/>
          <w:color w:val="000000"/>
          <w:sz w:val="28"/>
        </w:rPr>
        <w:t>
Түпкілікті нәтиже:
</w:t>
      </w:r>
      <w:r>
        <w:br/>
      </w:r>
      <w:r>
        <w:rPr>
          <w:rFonts w:ascii="Times New Roman"/>
          <w:b w:val="false"/>
          <w:i w:val="false"/>
          <w:color w:val="000000"/>
          <w:sz w:val="28"/>
        </w:rPr>
        <w:t>
1. Зерттеушілерге басқарушылық міндеттерді шешу кезінде, жарияланымдар мен ғылыми еңбектерде құжаттарды пайдалану үшін 10 мыңға жуық іс тапсыру болжанып отыр.
</w:t>
      </w:r>
      <w:r>
        <w:br/>
      </w:r>
      <w:r>
        <w:rPr>
          <w:rFonts w:ascii="Times New Roman"/>
          <w:b w:val="false"/>
          <w:i w:val="false"/>
          <w:color w:val="000000"/>
          <w:sz w:val="28"/>
        </w:rPr>
        <w:t>
2. Микрофотокөшірмеден өткен істердің саны 1,7 % көбейеді деп болжанып отыр, 6120360 кадрды құрайтын сақтандыру қорының өсімі 2,5% жетеді. Ақпаратты таяудағы 100-120 жылда таспалы тасығыштарда сақтаудың қауіпсіздік деңгейі артатын болады және зерттеушілер үшін кезінде нашар физикалық жағдайына байланысты қолға түспейтін құжаттар енгізіледі.
</w:t>
      </w:r>
      <w:r>
        <w:br/>
      </w:r>
      <w:r>
        <w:rPr>
          <w:rFonts w:ascii="Times New Roman"/>
          <w:b w:val="false"/>
          <w:i w:val="false"/>
          <w:color w:val="000000"/>
          <w:sz w:val="28"/>
        </w:rPr>
        <w:t>
3. ҚР Президенті Әкімшілігінің мемлекеттік органдар мен мекемелердің ақпараттық сұраулары 100 % қамтамасыз етіледі, ал азаматтардың хат-арыздарының 80-85% заңды құқықтарын қамтамасыз ету үшін құжаттардың көшірмесін алады.
</w:t>
      </w:r>
      <w:r>
        <w:br/>
      </w:r>
      <w:r>
        <w:rPr>
          <w:rFonts w:ascii="Times New Roman"/>
          <w:b w:val="false"/>
          <w:i w:val="false"/>
          <w:color w:val="000000"/>
          <w:sz w:val="28"/>
        </w:rPr>
        <w:t>
4. Бөлімдердің жаңаша жіктелуі негізінде 170 мыңға жуық карточкасы бар қордың каталогы жетілдіріледі, ол каталогтың ақпараттылығын, тиімділігін, зерттеушілер іздеген қажетті ақпараттың жылдамдығын арттыруға мүмкіндік береді.
</w:t>
      </w:r>
      <w:r>
        <w:br/>
      </w:r>
      <w:r>
        <w:rPr>
          <w:rFonts w:ascii="Times New Roman"/>
          <w:b w:val="false"/>
          <w:i w:val="false"/>
          <w:color w:val="000000"/>
          <w:sz w:val="28"/>
        </w:rPr>
        <w:t>
5. Қазақстанның азаматтары нашар зерттелген тарихи фактілермен және оқиғалармен танысуға мүмкіндік алады. Орта және жоғары оқу орындарының 150 оқушысы экскурсияларға барады, лекциялар тыңдайды. Осылайша, халықтың тарихи санасы мен отаншылдық тәрбиесін қалыптастыруға белгілі бір үлес қосылады.
</w:t>
      </w:r>
      <w:r>
        <w:br/>
      </w:r>
      <w:r>
        <w:rPr>
          <w:rFonts w:ascii="Times New Roman"/>
          <w:b w:val="false"/>
          <w:i w:val="false"/>
          <w:color w:val="000000"/>
          <w:sz w:val="28"/>
        </w:rPr>
        <w:t>
6. Іс-жүргізуді, құжаттардың орындалуын бақылауды ұйымдастыруды жақсарту және құжаттарды ресімдеу кезінде 1042-2001 МемСТ-ын сақтау; жабдықталған ведомстволық мұрағаттарға 100 % жету және мемлекеттік сақтауға тапсыру үшін 3 мың іс дайындау.
</w:t>
      </w:r>
      <w:r>
        <w:br/>
      </w:r>
      <w:r>
        <w:rPr>
          <w:rFonts w:ascii="Times New Roman"/>
          <w:b w:val="false"/>
          <w:i w:val="false"/>
          <w:color w:val="000000"/>
          <w:sz w:val="28"/>
        </w:rPr>
        <w:t>
7. Біліктілігін арттырудан өткен қызметкерлерді қамтудың 74% жету.
</w:t>
      </w:r>
      <w:r>
        <w:br/>
      </w:r>
      <w:r>
        <w:rPr>
          <w:rFonts w:ascii="Times New Roman"/>
          <w:b w:val="false"/>
          <w:i w:val="false"/>
          <w:color w:val="000000"/>
          <w:sz w:val="28"/>
        </w:rPr>
        <w:t>
8. Жұмыс орындарын электрондық есептеу техникасымен жабдықтаудың 79% жетуі күтіліп отыр.
</w:t>
      </w:r>
      <w:r>
        <w:br/>
      </w:r>
      <w:r>
        <w:rPr>
          <w:rFonts w:ascii="Times New Roman"/>
          <w:b w:val="false"/>
          <w:i w:val="false"/>
          <w:color w:val="000000"/>
          <w:sz w:val="28"/>
        </w:rPr>
        <w:t>
Қаржы-экономикалық тиімділігі: Тиімділіктің өлшемдері 1 істі сақтаудың - 11,93 теңге; 1 істі тігудің - 224,06 теңге құжаттың 1 парағының микрофотокөшірмесін жасаудың, мәтіні нашар көрінетін құжаттың 1 парағын қалпына келтірудің және істің көлемі бойынша стандартты парақтарды жөндеп-реттеудің орташа құнының негізінде айқындалатын болады.
</w:t>
      </w:r>
      <w:r>
        <w:br/>
      </w:r>
      <w:r>
        <w:rPr>
          <w:rFonts w:ascii="Times New Roman"/>
          <w:b w:val="false"/>
          <w:i w:val="false"/>
          <w:color w:val="000000"/>
          <w:sz w:val="28"/>
        </w:rPr>
        <w:t>
Уақытында орындалуы: Нақты тапсырмаларды және жұмыстардың көлемін орындаудың уақтылығы негізгі іс-шаралардың белгіленген мерзімдерімен айқындалады.
</w:t>
      </w:r>
      <w:r>
        <w:br/>
      </w:r>
      <w:r>
        <w:rPr>
          <w:rFonts w:ascii="Times New Roman"/>
          <w:b w:val="false"/>
          <w:i w:val="false"/>
          <w:color w:val="000000"/>
          <w:sz w:val="28"/>
        </w:rPr>
        <w:t>
Сапасы:
</w:t>
      </w:r>
      <w:r>
        <w:br/>
      </w:r>
      <w:r>
        <w:rPr>
          <w:rFonts w:ascii="Times New Roman"/>
          <w:b w:val="false"/>
          <w:i w:val="false"/>
          <w:color w:val="000000"/>
          <w:sz w:val="28"/>
        </w:rPr>
        <w:t>
- Мұрағаттың сарапшы-тексеру комиссиясының жұмыс нәтижелерін бағалаумен (істерді мемлекеттік сақтауға дайындау, қабылдау, көрмелердің, лекциялардың, экскурсиялардың тақырыптық-экспозициялық жоспарлары), зерттеушілердің мұрағат ақпаратына деген қажеттіктерін қанағаттандыру туралы пікірлерімен айқындалады;
</w:t>
      </w:r>
      <w:r>
        <w:br/>
      </w:r>
      <w:r>
        <w:rPr>
          <w:rFonts w:ascii="Times New Roman"/>
          <w:b w:val="false"/>
          <w:i w:val="false"/>
          <w:color w:val="000000"/>
          <w:sz w:val="28"/>
        </w:rPr>
        <w:t>
- аса бағалы құжаттардың көшірмелерінің сақтандыру қорын құру жөніндегі жұмыстардың сапасы;
</w:t>
      </w:r>
      <w:r>
        <w:br/>
      </w:r>
      <w:r>
        <w:rPr>
          <w:rFonts w:ascii="Times New Roman"/>
          <w:b w:val="false"/>
          <w:i w:val="false"/>
          <w:color w:val="000000"/>
          <w:sz w:val="28"/>
        </w:rPr>
        <w:t>
- Микрофильмдерді жасаудың технологиялық регламентімен, нашар көрінетін мәтіндерді жөндеп-реттеу, түптеу мен қалпына келтіру - арнаулы нұсқаулықтармен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 Қазақстан Республикасы Президентінің Әкімшілігі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"Тарихи-мәдени құндылықтарды сақтау"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109985 мың теңге (бір жүз тоғыз миллион тоғыз жүз сексен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Тұңғыш Президенті туралы" 2000 жылғы 20 шілдедегі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"Тарихи-мәдени мұраны қорғау мен пайдалану туралы" 1992 жылғы 2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"Мәдениет туралы" 1996 жылғы 24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Тұңғыш Президентінің мұражайын құру туралы" Қазақстан Республикасы Президентінің 2004 жылғы 24 тамыздағы N 1431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Қазақстанның қазіргі тарихының, президенттік институттың дамуын және тәуелсіз Қазақстанның қалыптасуы мен дамуындағы Қазақстан Республикасының Тұңғыш Президентінің рөлін айғақтайтын құжаттарды, тарихи материалдарды көрсету арқылы халықтың мәдениетінің, тарихи дарасанасының деңгейін көтеру.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тарихи-мәдени және әлеуметтік-саяси ақпаратты топтау мен зерделеудің мәдениеттанушылық және ғылыми-әдістемелік процесі үшін жағдай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73"/>
        <w:gridCol w:w="1093"/>
        <w:gridCol w:w="1873"/>
        <w:gridCol w:w="4593"/>
        <w:gridCol w:w="169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құнды-
</w:t>
            </w:r>
            <w:r>
              <w:br/>
            </w:r>
            <w:r>
              <w:rPr>
                <w:rFonts w:ascii="Times New Roman"/>
                <w:b w:val="false"/>
                <w:i w:val="false"/>
                <w:color w:val="000000"/>
                <w:sz w:val="20"/>
              </w:rPr>
              <w:t>
лықтарды
</w:t>
            </w:r>
            <w:r>
              <w:br/>
            </w:r>
            <w:r>
              <w:rPr>
                <w:rFonts w:ascii="Times New Roman"/>
                <w:b w:val="false"/>
                <w:i w:val="false"/>
                <w:color w:val="000000"/>
                <w:sz w:val="20"/>
              </w:rPr>
              <w:t>
сақтау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Тұңғыш Президен-
</w:t>
            </w:r>
            <w:r>
              <w:br/>
            </w:r>
            <w:r>
              <w:rPr>
                <w:rFonts w:ascii="Times New Roman"/>
                <w:b w:val="false"/>
                <w:i w:val="false"/>
                <w:color w:val="000000"/>
                <w:sz w:val="20"/>
              </w:rPr>
              <w:t>
тінің Мұражайында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Тұңғыш Президен-
</w:t>
            </w:r>
            <w:r>
              <w:br/>
            </w:r>
            <w:r>
              <w:rPr>
                <w:rFonts w:ascii="Times New Roman"/>
                <w:b w:val="false"/>
                <w:i w:val="false"/>
                <w:color w:val="000000"/>
                <w:sz w:val="20"/>
              </w:rPr>
              <w:t>
тінің өміріне, мемле-
</w:t>
            </w:r>
            <w:r>
              <w:br/>
            </w:r>
            <w:r>
              <w:rPr>
                <w:rFonts w:ascii="Times New Roman"/>
                <w:b w:val="false"/>
                <w:i w:val="false"/>
                <w:color w:val="000000"/>
                <w:sz w:val="20"/>
              </w:rPr>
              <w:t>
кеттік және қоғамдық
</w:t>
            </w:r>
            <w:r>
              <w:br/>
            </w:r>
            <w:r>
              <w:rPr>
                <w:rFonts w:ascii="Times New Roman"/>
                <w:b w:val="false"/>
                <w:i w:val="false"/>
                <w:color w:val="000000"/>
                <w:sz w:val="20"/>
              </w:rPr>
              <w:t>
қызметіне қатысты ма-
</w:t>
            </w:r>
            <w:r>
              <w:br/>
            </w:r>
            <w:r>
              <w:rPr>
                <w:rFonts w:ascii="Times New Roman"/>
                <w:b w:val="false"/>
                <w:i w:val="false"/>
                <w:color w:val="000000"/>
                <w:sz w:val="20"/>
              </w:rPr>
              <w:t>
териалдарды кешенді
</w:t>
            </w:r>
            <w:r>
              <w:br/>
            </w:r>
            <w:r>
              <w:rPr>
                <w:rFonts w:ascii="Times New Roman"/>
                <w:b w:val="false"/>
                <w:i w:val="false"/>
                <w:color w:val="000000"/>
                <w:sz w:val="20"/>
              </w:rPr>
              <w:t>
жинақтау, жүйелеу,
</w:t>
            </w:r>
            <w:r>
              <w:br/>
            </w:r>
            <w:r>
              <w:rPr>
                <w:rFonts w:ascii="Times New Roman"/>
                <w:b w:val="false"/>
                <w:i w:val="false"/>
                <w:color w:val="000000"/>
                <w:sz w:val="20"/>
              </w:rPr>
              <w:t>
сақтау, зерттеу мен
</w:t>
            </w:r>
            <w:r>
              <w:br/>
            </w:r>
            <w:r>
              <w:rPr>
                <w:rFonts w:ascii="Times New Roman"/>
                <w:b w:val="false"/>
                <w:i w:val="false"/>
                <w:color w:val="000000"/>
                <w:sz w:val="20"/>
              </w:rPr>
              <w:t>
танымал ету негізінде
</w:t>
            </w:r>
            <w:r>
              <w:br/>
            </w:r>
            <w:r>
              <w:rPr>
                <w:rFonts w:ascii="Times New Roman"/>
                <w:b w:val="false"/>
                <w:i w:val="false"/>
                <w:color w:val="000000"/>
                <w:sz w:val="20"/>
              </w:rPr>
              <w:t>
тарихи-мәдени және
</w:t>
            </w:r>
            <w:r>
              <w:br/>
            </w:r>
            <w:r>
              <w:rPr>
                <w:rFonts w:ascii="Times New Roman"/>
                <w:b w:val="false"/>
                <w:i w:val="false"/>
                <w:color w:val="000000"/>
                <w:sz w:val="20"/>
              </w:rPr>
              <w:t>
әлеуметтік-саяси ақпа-
</w:t>
            </w:r>
            <w:r>
              <w:br/>
            </w:r>
            <w:r>
              <w:rPr>
                <w:rFonts w:ascii="Times New Roman"/>
                <w:b w:val="false"/>
                <w:i w:val="false"/>
                <w:color w:val="000000"/>
                <w:sz w:val="20"/>
              </w:rPr>
              <w:t>
ратты топтастыру мен
</w:t>
            </w:r>
            <w:r>
              <w:br/>
            </w:r>
            <w:r>
              <w:rPr>
                <w:rFonts w:ascii="Times New Roman"/>
                <w:b w:val="false"/>
                <w:i w:val="false"/>
                <w:color w:val="000000"/>
                <w:sz w:val="20"/>
              </w:rPr>
              <w:t>
зерделеу процесін мә-
</w:t>
            </w:r>
            <w:r>
              <w:br/>
            </w:r>
            <w:r>
              <w:rPr>
                <w:rFonts w:ascii="Times New Roman"/>
                <w:b w:val="false"/>
                <w:i w:val="false"/>
                <w:color w:val="000000"/>
                <w:sz w:val="20"/>
              </w:rPr>
              <w:t>
дениеттанушылық және
</w:t>
            </w:r>
            <w:r>
              <w:br/>
            </w:r>
            <w:r>
              <w:rPr>
                <w:rFonts w:ascii="Times New Roman"/>
                <w:b w:val="false"/>
                <w:i w:val="false"/>
                <w:color w:val="000000"/>
                <w:sz w:val="20"/>
              </w:rPr>
              <w:t>
ғылыми-әдістемелік
</w:t>
            </w:r>
            <w:r>
              <w:br/>
            </w:r>
            <w:r>
              <w:rPr>
                <w:rFonts w:ascii="Times New Roman"/>
                <w:b w:val="false"/>
                <w:i w:val="false"/>
                <w:color w:val="000000"/>
                <w:sz w:val="20"/>
              </w:rPr>
              <w:t>
қамтамасыз ету.
</w:t>
            </w:r>
            <w:r>
              <w:br/>
            </w:r>
            <w:r>
              <w:rPr>
                <w:rFonts w:ascii="Times New Roman"/>
                <w:b w:val="false"/>
                <w:i w:val="false"/>
                <w:color w:val="000000"/>
                <w:sz w:val="20"/>
              </w:rPr>
              <w:t>
"Мұражай және тарихи
</w:t>
            </w:r>
            <w:r>
              <w:br/>
            </w:r>
            <w:r>
              <w:rPr>
                <w:rFonts w:ascii="Times New Roman"/>
                <w:b w:val="false"/>
                <w:i w:val="false"/>
                <w:color w:val="000000"/>
                <w:sz w:val="20"/>
              </w:rPr>
              <w:t>
ғылым" атындағы ғылы-
</w:t>
            </w:r>
            <w:r>
              <w:br/>
            </w:r>
            <w:r>
              <w:rPr>
                <w:rFonts w:ascii="Times New Roman"/>
                <w:b w:val="false"/>
                <w:i w:val="false"/>
                <w:color w:val="000000"/>
                <w:sz w:val="20"/>
              </w:rPr>
              <w:t>
ми-зерттеу конферен-
</w:t>
            </w:r>
            <w:r>
              <w:br/>
            </w:r>
            <w:r>
              <w:rPr>
                <w:rFonts w:ascii="Times New Roman"/>
                <w:b w:val="false"/>
                <w:i w:val="false"/>
                <w:color w:val="000000"/>
                <w:sz w:val="20"/>
              </w:rPr>
              <w:t>
циясын өткізу.
</w:t>
            </w:r>
            <w:r>
              <w:br/>
            </w:r>
            <w:r>
              <w:rPr>
                <w:rFonts w:ascii="Times New Roman"/>
                <w:b w:val="false"/>
                <w:i w:val="false"/>
                <w:color w:val="000000"/>
                <w:sz w:val="20"/>
              </w:rPr>
              <w:t>
Негізгі құралдарды
</w:t>
            </w:r>
            <w:r>
              <w:br/>
            </w:r>
            <w:r>
              <w:rPr>
                <w:rFonts w:ascii="Times New Roman"/>
                <w:b w:val="false"/>
                <w:i w:val="false"/>
                <w:color w:val="000000"/>
                <w:sz w:val="20"/>
              </w:rPr>
              <w:t>
сатып 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Тұңғыш
</w:t>
            </w:r>
            <w:r>
              <w:br/>
            </w:r>
            <w:r>
              <w:rPr>
                <w:rFonts w:ascii="Times New Roman"/>
                <w:b w:val="false"/>
                <w:i w:val="false"/>
                <w:color w:val="000000"/>
                <w:sz w:val="20"/>
              </w:rPr>
              <w:t>
Прези-
</w:t>
            </w:r>
            <w:r>
              <w:br/>
            </w:r>
            <w:r>
              <w:rPr>
                <w:rFonts w:ascii="Times New Roman"/>
                <w:b w:val="false"/>
                <w:i w:val="false"/>
                <w:color w:val="000000"/>
                <w:sz w:val="20"/>
              </w:rPr>
              <w:t>
дентінің
</w:t>
            </w:r>
            <w:r>
              <w:br/>
            </w:r>
            <w:r>
              <w:rPr>
                <w:rFonts w:ascii="Times New Roman"/>
                <w:b w:val="false"/>
                <w:i w:val="false"/>
                <w:color w:val="000000"/>
                <w:sz w:val="20"/>
              </w:rPr>
              <w:t>
Мұражайы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нәтижелері:
</w:t>
      </w:r>
      <w:r>
        <w:br/>
      </w:r>
      <w:r>
        <w:rPr>
          <w:rFonts w:ascii="Times New Roman"/>
          <w:b w:val="false"/>
          <w:i w:val="false"/>
          <w:color w:val="000000"/>
          <w:sz w:val="28"/>
        </w:rPr>
        <w:t>
- мұражайға келетіндер адамдар саны кемінде 42000;
</w:t>
      </w:r>
      <w:r>
        <w:br/>
      </w:r>
      <w:r>
        <w:rPr>
          <w:rFonts w:ascii="Times New Roman"/>
          <w:b w:val="false"/>
          <w:i w:val="false"/>
          <w:color w:val="000000"/>
          <w:sz w:val="28"/>
        </w:rPr>
        <w:t>
- жоспарланған шетелдік келушілер саны кемінде 450 адамды құрайды;
</w:t>
      </w:r>
      <w:r>
        <w:br/>
      </w:r>
      <w:r>
        <w:rPr>
          <w:rFonts w:ascii="Times New Roman"/>
          <w:b w:val="false"/>
          <w:i w:val="false"/>
          <w:color w:val="000000"/>
          <w:sz w:val="28"/>
        </w:rPr>
        <w:t>
- мектеп оқушыларының саны 20000 баланы құрайды;
</w:t>
      </w:r>
      <w:r>
        <w:br/>
      </w:r>
      <w:r>
        <w:rPr>
          <w:rFonts w:ascii="Times New Roman"/>
          <w:b w:val="false"/>
          <w:i w:val="false"/>
          <w:color w:val="000000"/>
          <w:sz w:val="28"/>
        </w:rPr>
        <w:t>
- ғылыми-зерттеу конференциясын 1 (бір) өткізу;
</w:t>
      </w:r>
      <w:r>
        <w:br/>
      </w:r>
      <w:r>
        <w:rPr>
          <w:rFonts w:ascii="Times New Roman"/>
          <w:b w:val="false"/>
          <w:i w:val="false"/>
          <w:color w:val="000000"/>
          <w:sz w:val="28"/>
        </w:rPr>
        <w:t>
- келушілерге кемінде 1000 экскурсия жүргізу;
</w:t>
      </w:r>
      <w:r>
        <w:br/>
      </w:r>
      <w:r>
        <w:rPr>
          <w:rFonts w:ascii="Times New Roman"/>
          <w:b w:val="false"/>
          <w:i w:val="false"/>
          <w:color w:val="000000"/>
          <w:sz w:val="28"/>
        </w:rPr>
        <w:t>
- материалдық-техникалық базаны нығайту үшін мынадай құрал-жабдықтар:
</w:t>
      </w:r>
      <w:r>
        <w:br/>
      </w:r>
      <w:r>
        <w:rPr>
          <w:rFonts w:ascii="Times New Roman"/>
          <w:b w:val="false"/>
          <w:i w:val="false"/>
          <w:color w:val="000000"/>
          <w:sz w:val="28"/>
        </w:rPr>
        <w:t>
      жолсілтегіштер мен каталогтар және мұражайдың қызметі жөніндегі басқа өнімдерді басып шығару үшін шағын баспахана (оның ішінде 1 электркескіш, 1 цифрлы теру аппараты, 1 бүктегіш машинаны, 1 электр қыстырғыш, 1 термотүптегіш);
</w:t>
      </w:r>
      <w:r>
        <w:br/>
      </w:r>
      <w:r>
        <w:rPr>
          <w:rFonts w:ascii="Times New Roman"/>
          <w:b w:val="false"/>
          <w:i w:val="false"/>
          <w:color w:val="000000"/>
          <w:sz w:val="28"/>
        </w:rPr>
        <w:t>
      Мемлекет басшысының кітапхана қорын толықтыру үшін мұражай материалдары, экспонаттар мен кітаптар;
</w:t>
      </w:r>
      <w:r>
        <w:br/>
      </w:r>
      <w:r>
        <w:rPr>
          <w:rFonts w:ascii="Times New Roman"/>
          <w:b w:val="false"/>
          <w:i w:val="false"/>
          <w:color w:val="000000"/>
          <w:sz w:val="28"/>
        </w:rPr>
        <w:t>
      кемінде 52 дана мұражай жабдықтары;
</w:t>
      </w:r>
      <w:r>
        <w:br/>
      </w:r>
      <w:r>
        <w:rPr>
          <w:rFonts w:ascii="Times New Roman"/>
          <w:b w:val="false"/>
          <w:i w:val="false"/>
          <w:color w:val="000000"/>
          <w:sz w:val="28"/>
        </w:rPr>
        <w:t>
      кемінде 100 дана күзет дабылдатқышы;
</w:t>
      </w:r>
      <w:r>
        <w:br/>
      </w:r>
      <w:r>
        <w:rPr>
          <w:rFonts w:ascii="Times New Roman"/>
          <w:b w:val="false"/>
          <w:i w:val="false"/>
          <w:color w:val="000000"/>
          <w:sz w:val="28"/>
        </w:rPr>
        <w:t>
      31 жұмыс станциясы, 10 принтер, желі жабдықтар мен желіні құру жиынтығы, лицензияланған бағдарламалық қамтамасыз ету, Интернет және Web-сайтты әзірлеу қызметтері, LAN құрастыру мен орнату, 1 бустер, 3 микрофон, 2 кейс, 1 электр тігін машинкасы, 4 сервер, 1 аппараттық файрвол, 4 коммутатор, 1 ламинатор, 1 үзіліссіз қоректендіру көзі, 1 ауыстырғыш, 1 мониторлы консоль, 2 монитор, желі жабдығы үшін 1 тұғыр, 1 стриммер, 1 модем, 1 телеконвертор, 1 цифрлы бейнекамера үшін объектив, 1 бейнелерді цифрлайтын плата, 1 қарқынды жарықтандырғыш жабдығының жиынтығы, 1 таспалы сканер, 1 бейнеұстағыш карта, 1 электр кескіш, 1 цифрлы теру аппараты, 1 термотүптегіш, 1 бүктегіш машина, 1 электр қыстырғыш, коды бар 3 сейф, өндіріс саласына қызмет етуді жеделдету үшін 1 жеңіл қызметтік автокөлік сатып алу.
</w:t>
      </w:r>
      <w:r>
        <w:br/>
      </w:r>
      <w:r>
        <w:rPr>
          <w:rFonts w:ascii="Times New Roman"/>
          <w:b w:val="false"/>
          <w:i w:val="false"/>
          <w:color w:val="000000"/>
          <w:sz w:val="28"/>
        </w:rPr>
        <w:t>
Түпкі нәтижелері: Қазақстанның қазіргі тарихының дамуын жинақтау, есепке алу мен сақтау, зерделеу мен танымал ету негізінде мәдени-білім беру және ғылыми-зерттеу қызметін жүргізу.
</w:t>
      </w:r>
      <w:r>
        <w:br/>
      </w:r>
      <w:r>
        <w:rPr>
          <w:rFonts w:ascii="Times New Roman"/>
          <w:b w:val="false"/>
          <w:i w:val="false"/>
          <w:color w:val="000000"/>
          <w:sz w:val="28"/>
        </w:rPr>
        <w:t>
Қаржылық-экономикалық тиімділігі:
</w:t>
      </w:r>
      <w:r>
        <w:br/>
      </w:r>
      <w:r>
        <w:rPr>
          <w:rFonts w:ascii="Times New Roman"/>
          <w:b w:val="false"/>
          <w:i w:val="false"/>
          <w:color w:val="000000"/>
          <w:sz w:val="28"/>
        </w:rPr>
        <w:t>
- мұражайдың бір экспонатын сақтаудың орташа құны 2020 теңге.
</w:t>
      </w:r>
      <w:r>
        <w:br/>
      </w:r>
      <w:r>
        <w:rPr>
          <w:rFonts w:ascii="Times New Roman"/>
          <w:b w:val="false"/>
          <w:i w:val="false"/>
          <w:color w:val="000000"/>
          <w:sz w:val="28"/>
        </w:rPr>
        <w:t>
Уақытында орындалуы:
</w:t>
      </w:r>
      <w:r>
        <w:br/>
      </w:r>
      <w:r>
        <w:rPr>
          <w:rFonts w:ascii="Times New Roman"/>
          <w:b w:val="false"/>
          <w:i w:val="false"/>
          <w:color w:val="000000"/>
          <w:sz w:val="28"/>
        </w:rPr>
        <w:t>
- тиісті кезеңге арналған көзделген кесте бойынша іс-шаралардың орындалуы.
</w:t>
      </w:r>
      <w:r>
        <w:br/>
      </w:r>
      <w:r>
        <w:rPr>
          <w:rFonts w:ascii="Times New Roman"/>
          <w:b w:val="false"/>
          <w:i w:val="false"/>
          <w:color w:val="000000"/>
          <w:sz w:val="28"/>
        </w:rPr>
        <w:t>
Сапасы: Республика халқының мәдени, рухани деңгейін көтеру және әлем жұртшылығын Қазақстанның қазіргі тарихының, президенттік институттың дамуымен және тәуелсіз Қазақстанның қалыптасуы мен дамуындағы Қазақстан Республикасының Тұңғыш Президентінің рөлімен мұражай коллекциясы негізінде таныстыру.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2006.11.22.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470к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