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7729" w14:textId="cb77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 (Қазақстан Республикасының Білім және ғылым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bookmarkStart w:name="z43" w:id="0"/>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1" w:id="1"/>
    <w:p>
      <w:pPr>
        <w:spacing w:after="0"/>
        <w:ind w:left="0"/>
        <w:jc w:val="both"/>
      </w:pPr>
      <w:r>
        <w:rPr>
          <w:rFonts w:ascii="Times New Roman"/>
          <w:b w:val="false"/>
          <w:i w:val="false"/>
          <w:color w:val="000000"/>
          <w:sz w:val="28"/>
        </w:rPr>
        <w:t xml:space="preserve">
      1. Мыналардың: </w:t>
      </w:r>
      <w:r>
        <w:br/>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w:t>
      </w:r>
      <w:r>
        <w:rPr>
          <w:rFonts w:ascii="Times New Roman"/>
          <w:b w:val="false"/>
          <w:i w:val="false"/>
          <w:color w:val="000000"/>
          <w:sz w:val="28"/>
        </w:rPr>
        <w:t xml:space="preserve">224 </w:t>
      </w:r>
      <w:r>
        <w:rPr>
          <w:rFonts w:ascii="Times New Roman"/>
          <w:b w:val="false"/>
          <w:i w:val="false"/>
          <w:color w:val="000000"/>
          <w:sz w:val="28"/>
        </w:rPr>
        <w:t>,  </w:t>
      </w:r>
      <w:r>
        <w:rPr>
          <w:rFonts w:ascii="Times New Roman"/>
          <w:b w:val="false"/>
          <w:i w:val="false"/>
          <w:color w:val="000000"/>
          <w:sz w:val="28"/>
        </w:rPr>
        <w:t xml:space="preserve">225 </w:t>
      </w:r>
      <w:r>
        <w:rPr>
          <w:rFonts w:ascii="Times New Roman"/>
          <w:b w:val="false"/>
          <w:i w:val="false"/>
          <w:color w:val="000000"/>
          <w:sz w:val="28"/>
        </w:rPr>
        <w:t>,  </w:t>
      </w:r>
      <w:r>
        <w:rPr>
          <w:rFonts w:ascii="Times New Roman"/>
          <w:b w:val="false"/>
          <w:i w:val="false"/>
          <w:color w:val="000000"/>
          <w:sz w:val="28"/>
        </w:rPr>
        <w:t xml:space="preserve">226 </w:t>
      </w:r>
      <w:r>
        <w:rPr>
          <w:rFonts w:ascii="Times New Roman"/>
          <w:b w:val="false"/>
          <w:i w:val="false"/>
          <w:color w:val="000000"/>
          <w:sz w:val="28"/>
        </w:rPr>
        <w:t>,  </w:t>
      </w:r>
      <w:r>
        <w:rPr>
          <w:rFonts w:ascii="Times New Roman"/>
          <w:b w:val="false"/>
          <w:i w:val="false"/>
          <w:color w:val="000000"/>
          <w:sz w:val="28"/>
        </w:rPr>
        <w:t xml:space="preserve">227 </w:t>
      </w:r>
      <w:r>
        <w:rPr>
          <w:rFonts w:ascii="Times New Roman"/>
          <w:b w:val="false"/>
          <w:i w:val="false"/>
          <w:color w:val="000000"/>
          <w:sz w:val="28"/>
        </w:rPr>
        <w:t>,  </w:t>
      </w:r>
      <w:r>
        <w:rPr>
          <w:rFonts w:ascii="Times New Roman"/>
          <w:b w:val="false"/>
          <w:i w:val="false"/>
          <w:color w:val="000000"/>
          <w:sz w:val="28"/>
        </w:rPr>
        <w:t xml:space="preserve">228 </w:t>
      </w:r>
      <w:r>
        <w:rPr>
          <w:rFonts w:ascii="Times New Roman"/>
          <w:b w:val="false"/>
          <w:i w:val="false"/>
          <w:color w:val="000000"/>
          <w:sz w:val="28"/>
        </w:rPr>
        <w:t>,  </w:t>
      </w:r>
      <w:r>
        <w:rPr>
          <w:rFonts w:ascii="Times New Roman"/>
          <w:b w:val="false"/>
          <w:i w:val="false"/>
          <w:color w:val="000000"/>
          <w:sz w:val="28"/>
        </w:rPr>
        <w:t xml:space="preserve">229 </w:t>
      </w:r>
      <w:r>
        <w:rPr>
          <w:rFonts w:ascii="Times New Roman"/>
          <w:b w:val="false"/>
          <w:i w:val="false"/>
          <w:color w:val="000000"/>
          <w:sz w:val="28"/>
        </w:rPr>
        <w:t>,  </w:t>
      </w:r>
      <w:r>
        <w:rPr>
          <w:rFonts w:ascii="Times New Roman"/>
          <w:b w:val="false"/>
          <w:i w:val="false"/>
          <w:color w:val="000000"/>
          <w:sz w:val="28"/>
        </w:rPr>
        <w:t xml:space="preserve">230 </w:t>
      </w:r>
      <w:r>
        <w:rPr>
          <w:rFonts w:ascii="Times New Roman"/>
          <w:b w:val="false"/>
          <w:i w:val="false"/>
          <w:color w:val="000000"/>
          <w:sz w:val="28"/>
        </w:rPr>
        <w:t>,  </w:t>
      </w:r>
      <w:r>
        <w:rPr>
          <w:rFonts w:ascii="Times New Roman"/>
          <w:b w:val="false"/>
          <w:i w:val="false"/>
          <w:color w:val="000000"/>
          <w:sz w:val="28"/>
        </w:rPr>
        <w:t xml:space="preserve">231 </w:t>
      </w:r>
      <w:r>
        <w:rPr>
          <w:rFonts w:ascii="Times New Roman"/>
          <w:b w:val="false"/>
          <w:i w:val="false"/>
          <w:color w:val="000000"/>
          <w:sz w:val="28"/>
        </w:rPr>
        <w:t>,  </w:t>
      </w:r>
      <w:r>
        <w:rPr>
          <w:rFonts w:ascii="Times New Roman"/>
          <w:b w:val="false"/>
          <w:i w:val="false"/>
          <w:color w:val="000000"/>
          <w:sz w:val="28"/>
        </w:rPr>
        <w:t xml:space="preserve">232 </w:t>
      </w:r>
      <w:r>
        <w:rPr>
          <w:rFonts w:ascii="Times New Roman"/>
          <w:b w:val="false"/>
          <w:i w:val="false"/>
          <w:color w:val="000000"/>
          <w:sz w:val="28"/>
        </w:rPr>
        <w:t>,  </w:t>
      </w:r>
      <w:r>
        <w:rPr>
          <w:rFonts w:ascii="Times New Roman"/>
          <w:b w:val="false"/>
          <w:i w:val="false"/>
          <w:color w:val="000000"/>
          <w:sz w:val="28"/>
        </w:rPr>
        <w:t xml:space="preserve">233 </w:t>
      </w:r>
      <w:r>
        <w:rPr>
          <w:rFonts w:ascii="Times New Roman"/>
          <w:b w:val="false"/>
          <w:i w:val="false"/>
          <w:color w:val="000000"/>
          <w:sz w:val="28"/>
        </w:rPr>
        <w:t>,  </w:t>
      </w:r>
      <w:r>
        <w:rPr>
          <w:rFonts w:ascii="Times New Roman"/>
          <w:b w:val="false"/>
          <w:i w:val="false"/>
          <w:color w:val="000000"/>
          <w:sz w:val="28"/>
        </w:rPr>
        <w:t xml:space="preserve">234 </w:t>
      </w:r>
      <w:r>
        <w:rPr>
          <w:rFonts w:ascii="Times New Roman"/>
          <w:b w:val="false"/>
          <w:i w:val="false"/>
          <w:color w:val="000000"/>
          <w:sz w:val="28"/>
        </w:rPr>
        <w:t>,  </w:t>
      </w:r>
      <w:r>
        <w:rPr>
          <w:rFonts w:ascii="Times New Roman"/>
          <w:b w:val="false"/>
          <w:i w:val="false"/>
          <w:color w:val="000000"/>
          <w:sz w:val="28"/>
        </w:rPr>
        <w:t xml:space="preserve">235 </w:t>
      </w:r>
      <w:r>
        <w:rPr>
          <w:rFonts w:ascii="Times New Roman"/>
          <w:b w:val="false"/>
          <w:i w:val="false"/>
          <w:color w:val="000000"/>
          <w:sz w:val="28"/>
        </w:rPr>
        <w:t>,  </w:t>
      </w:r>
      <w:r>
        <w:rPr>
          <w:rFonts w:ascii="Times New Roman"/>
          <w:b w:val="false"/>
          <w:i w:val="false"/>
          <w:color w:val="000000"/>
          <w:sz w:val="28"/>
        </w:rPr>
        <w:t xml:space="preserve">235-1 </w:t>
      </w:r>
      <w:r>
        <w:rPr>
          <w:rFonts w:ascii="Times New Roman"/>
          <w:b w:val="false"/>
          <w:i w:val="false"/>
          <w:color w:val="000000"/>
          <w:sz w:val="28"/>
        </w:rPr>
        <w:t>,  </w:t>
      </w:r>
      <w:r>
        <w:rPr>
          <w:rFonts w:ascii="Times New Roman"/>
          <w:b w:val="false"/>
          <w:i w:val="false"/>
          <w:color w:val="000000"/>
          <w:sz w:val="28"/>
        </w:rPr>
        <w:t xml:space="preserve">236 </w:t>
      </w:r>
      <w:r>
        <w:rPr>
          <w:rFonts w:ascii="Times New Roman"/>
          <w:b w:val="false"/>
          <w:i w:val="false"/>
          <w:color w:val="000000"/>
          <w:sz w:val="28"/>
        </w:rPr>
        <w:t>,  </w:t>
      </w:r>
      <w:r>
        <w:rPr>
          <w:rFonts w:ascii="Times New Roman"/>
          <w:b w:val="false"/>
          <w:i w:val="false"/>
          <w:color w:val="000000"/>
          <w:sz w:val="28"/>
        </w:rPr>
        <w:t xml:space="preserve">237 </w:t>
      </w:r>
      <w:r>
        <w:rPr>
          <w:rFonts w:ascii="Times New Roman"/>
          <w:b w:val="false"/>
          <w:i w:val="false"/>
          <w:color w:val="000000"/>
          <w:sz w:val="28"/>
        </w:rPr>
        <w:t>,  </w:t>
      </w:r>
      <w:r>
        <w:rPr>
          <w:rFonts w:ascii="Times New Roman"/>
          <w:b w:val="false"/>
          <w:i w:val="false"/>
          <w:color w:val="000000"/>
          <w:sz w:val="28"/>
        </w:rPr>
        <w:t xml:space="preserve">238 </w:t>
      </w:r>
      <w:r>
        <w:rPr>
          <w:rFonts w:ascii="Times New Roman"/>
          <w:b w:val="false"/>
          <w:i w:val="false"/>
          <w:color w:val="000000"/>
          <w:sz w:val="28"/>
        </w:rPr>
        <w:t>,  </w:t>
      </w:r>
      <w:r>
        <w:rPr>
          <w:rFonts w:ascii="Times New Roman"/>
          <w:b w:val="false"/>
          <w:i w:val="false"/>
          <w:color w:val="000000"/>
          <w:sz w:val="28"/>
        </w:rPr>
        <w:t xml:space="preserve">239 </w:t>
      </w:r>
      <w:r>
        <w:rPr>
          <w:rFonts w:ascii="Times New Roman"/>
          <w:b w:val="false"/>
          <w:i w:val="false"/>
          <w:color w:val="000000"/>
          <w:sz w:val="28"/>
        </w:rPr>
        <w:t>,  </w:t>
      </w:r>
      <w:r>
        <w:rPr>
          <w:rFonts w:ascii="Times New Roman"/>
          <w:b w:val="false"/>
          <w:i w:val="false"/>
          <w:color w:val="000000"/>
          <w:sz w:val="28"/>
        </w:rPr>
        <w:t xml:space="preserve">240 </w:t>
      </w:r>
      <w:r>
        <w:rPr>
          <w:rFonts w:ascii="Times New Roman"/>
          <w:b w:val="false"/>
          <w:i w:val="false"/>
          <w:color w:val="000000"/>
          <w:sz w:val="28"/>
        </w:rPr>
        <w:t>,  </w:t>
      </w:r>
      <w:r>
        <w:rPr>
          <w:rFonts w:ascii="Times New Roman"/>
          <w:b w:val="false"/>
          <w:i w:val="false"/>
          <w:color w:val="000000"/>
          <w:sz w:val="28"/>
        </w:rPr>
        <w:t xml:space="preserve">241 </w:t>
      </w:r>
      <w:r>
        <w:rPr>
          <w:rFonts w:ascii="Times New Roman"/>
          <w:b w:val="false"/>
          <w:i w:val="false"/>
          <w:color w:val="000000"/>
          <w:sz w:val="28"/>
        </w:rPr>
        <w:t>,  </w:t>
      </w:r>
      <w:r>
        <w:rPr>
          <w:rFonts w:ascii="Times New Roman"/>
          <w:b w:val="false"/>
          <w:i w:val="false"/>
          <w:color w:val="000000"/>
          <w:sz w:val="28"/>
        </w:rPr>
        <w:t xml:space="preserve">242 </w:t>
      </w:r>
      <w:r>
        <w:rPr>
          <w:rFonts w:ascii="Times New Roman"/>
          <w:b w:val="false"/>
          <w:i w:val="false"/>
          <w:color w:val="000000"/>
          <w:sz w:val="28"/>
        </w:rPr>
        <w:t>,  </w:t>
      </w:r>
      <w:r>
        <w:rPr>
          <w:rFonts w:ascii="Times New Roman"/>
          <w:b w:val="false"/>
          <w:i w:val="false"/>
          <w:color w:val="000000"/>
          <w:sz w:val="28"/>
        </w:rPr>
        <w:t xml:space="preserve">243 </w:t>
      </w:r>
      <w:r>
        <w:rPr>
          <w:rFonts w:ascii="Times New Roman"/>
          <w:b w:val="false"/>
          <w:i w:val="false"/>
          <w:color w:val="000000"/>
          <w:sz w:val="28"/>
        </w:rPr>
        <w:t>,  </w:t>
      </w:r>
      <w:r>
        <w:rPr>
          <w:rFonts w:ascii="Times New Roman"/>
          <w:b w:val="false"/>
          <w:i w:val="false"/>
          <w:color w:val="000000"/>
          <w:sz w:val="28"/>
        </w:rPr>
        <w:t xml:space="preserve">244 </w:t>
      </w:r>
      <w:r>
        <w:rPr>
          <w:rFonts w:ascii="Times New Roman"/>
          <w:b w:val="false"/>
          <w:i w:val="false"/>
          <w:color w:val="000000"/>
          <w:sz w:val="28"/>
        </w:rPr>
        <w:t>,  </w:t>
      </w:r>
      <w:r>
        <w:rPr>
          <w:rFonts w:ascii="Times New Roman"/>
          <w:b w:val="false"/>
          <w:i w:val="false"/>
          <w:color w:val="000000"/>
          <w:sz w:val="28"/>
        </w:rPr>
        <w:t xml:space="preserve">245 </w:t>
      </w:r>
      <w:r>
        <w:rPr>
          <w:rFonts w:ascii="Times New Roman"/>
          <w:b w:val="false"/>
          <w:i w:val="false"/>
          <w:color w:val="000000"/>
          <w:sz w:val="28"/>
        </w:rPr>
        <w:t>,  </w:t>
      </w:r>
      <w:r>
        <w:rPr>
          <w:rFonts w:ascii="Times New Roman"/>
          <w:b w:val="false"/>
          <w:i w:val="false"/>
          <w:color w:val="000000"/>
          <w:sz w:val="28"/>
        </w:rPr>
        <w:t xml:space="preserve">246 </w:t>
      </w:r>
      <w:r>
        <w:rPr>
          <w:rFonts w:ascii="Times New Roman"/>
          <w:b w:val="false"/>
          <w:i w:val="false"/>
          <w:color w:val="000000"/>
          <w:sz w:val="28"/>
        </w:rPr>
        <w:t>,  </w:t>
      </w:r>
      <w:r>
        <w:rPr>
          <w:rFonts w:ascii="Times New Roman"/>
          <w:b w:val="false"/>
          <w:i w:val="false"/>
          <w:color w:val="000000"/>
          <w:sz w:val="28"/>
        </w:rPr>
        <w:t xml:space="preserve">247 </w:t>
      </w:r>
      <w:r>
        <w:rPr>
          <w:rFonts w:ascii="Times New Roman"/>
          <w:b w:val="false"/>
          <w:i w:val="false"/>
          <w:color w:val="000000"/>
          <w:sz w:val="28"/>
        </w:rPr>
        <w:t>,  </w:t>
      </w:r>
      <w:r>
        <w:rPr>
          <w:rFonts w:ascii="Times New Roman"/>
          <w:b w:val="false"/>
          <w:i w:val="false"/>
          <w:color w:val="000000"/>
          <w:sz w:val="28"/>
        </w:rPr>
        <w:t xml:space="preserve">248 </w:t>
      </w:r>
      <w:r>
        <w:rPr>
          <w:rFonts w:ascii="Times New Roman"/>
          <w:b w:val="false"/>
          <w:i w:val="false"/>
          <w:color w:val="000000"/>
          <w:sz w:val="28"/>
        </w:rPr>
        <w:t>,  </w:t>
      </w:r>
      <w:r>
        <w:rPr>
          <w:rFonts w:ascii="Times New Roman"/>
          <w:b w:val="false"/>
          <w:i w:val="false"/>
          <w:color w:val="000000"/>
          <w:sz w:val="28"/>
        </w:rPr>
        <w:t xml:space="preserve">249 </w:t>
      </w:r>
      <w:r>
        <w:rPr>
          <w:rFonts w:ascii="Times New Roman"/>
          <w:b w:val="false"/>
          <w:i w:val="false"/>
          <w:color w:val="000000"/>
          <w:sz w:val="28"/>
        </w:rPr>
        <w:t>,  </w:t>
      </w:r>
      <w:r>
        <w:rPr>
          <w:rFonts w:ascii="Times New Roman"/>
          <w:b w:val="false"/>
          <w:i w:val="false"/>
          <w:color w:val="000000"/>
          <w:sz w:val="28"/>
        </w:rPr>
        <w:t xml:space="preserve">250 </w:t>
      </w:r>
      <w:r>
        <w:rPr>
          <w:rFonts w:ascii="Times New Roman"/>
          <w:b w:val="false"/>
          <w:i w:val="false"/>
          <w:color w:val="000000"/>
          <w:sz w:val="28"/>
        </w:rPr>
        <w:t>,  </w:t>
      </w:r>
      <w:r>
        <w:rPr>
          <w:rFonts w:ascii="Times New Roman"/>
          <w:b w:val="false"/>
          <w:i w:val="false"/>
          <w:color w:val="000000"/>
          <w:sz w:val="28"/>
        </w:rPr>
        <w:t xml:space="preserve">251 </w:t>
      </w:r>
      <w:r>
        <w:rPr>
          <w:rFonts w:ascii="Times New Roman"/>
          <w:b w:val="false"/>
          <w:i w:val="false"/>
          <w:color w:val="000000"/>
          <w:sz w:val="28"/>
        </w:rPr>
        <w:t>,  </w:t>
      </w:r>
      <w:r>
        <w:rPr>
          <w:rFonts w:ascii="Times New Roman"/>
          <w:b w:val="false"/>
          <w:i w:val="false"/>
          <w:color w:val="000000"/>
          <w:sz w:val="28"/>
        </w:rPr>
        <w:t xml:space="preserve">252 </w:t>
      </w:r>
      <w:r>
        <w:rPr>
          <w:rFonts w:ascii="Times New Roman"/>
          <w:b w:val="false"/>
          <w:i w:val="false"/>
          <w:color w:val="000000"/>
          <w:sz w:val="28"/>
        </w:rPr>
        <w:t>,  </w:t>
      </w:r>
      <w:r>
        <w:rPr>
          <w:rFonts w:ascii="Times New Roman"/>
          <w:b w:val="false"/>
          <w:i w:val="false"/>
          <w:color w:val="000000"/>
          <w:sz w:val="28"/>
        </w:rPr>
        <w:t xml:space="preserve">253 </w:t>
      </w:r>
      <w:r>
        <w:rPr>
          <w:rFonts w:ascii="Times New Roman"/>
          <w:b w:val="false"/>
          <w:i w:val="false"/>
          <w:color w:val="000000"/>
          <w:sz w:val="28"/>
        </w:rPr>
        <w:t>,  </w:t>
      </w:r>
      <w:r>
        <w:rPr>
          <w:rFonts w:ascii="Times New Roman"/>
          <w:b w:val="false"/>
          <w:i w:val="false"/>
          <w:color w:val="000000"/>
          <w:sz w:val="28"/>
        </w:rPr>
        <w:t xml:space="preserve">254 </w:t>
      </w:r>
      <w:r>
        <w:rPr>
          <w:rFonts w:ascii="Times New Roman"/>
          <w:b w:val="false"/>
          <w:i w:val="false"/>
          <w:color w:val="000000"/>
          <w:sz w:val="28"/>
        </w:rPr>
        <w:t>,  </w:t>
      </w:r>
      <w:r>
        <w:rPr>
          <w:rFonts w:ascii="Times New Roman"/>
          <w:b w:val="false"/>
          <w:i w:val="false"/>
          <w:color w:val="000000"/>
          <w:sz w:val="28"/>
        </w:rPr>
        <w:t xml:space="preserve">255 </w:t>
      </w:r>
      <w:r>
        <w:rPr>
          <w:rFonts w:ascii="Times New Roman"/>
          <w:b w:val="false"/>
          <w:i w:val="false"/>
          <w:color w:val="000000"/>
          <w:sz w:val="28"/>
        </w:rPr>
        <w:t>,  </w:t>
      </w:r>
      <w:r>
        <w:rPr>
          <w:rFonts w:ascii="Times New Roman"/>
          <w:b w:val="false"/>
          <w:i w:val="false"/>
          <w:color w:val="000000"/>
          <w:sz w:val="28"/>
        </w:rPr>
        <w:t xml:space="preserve">256 </w:t>
      </w:r>
      <w:r>
        <w:rPr>
          <w:rFonts w:ascii="Times New Roman"/>
          <w:b w:val="false"/>
          <w:i w:val="false"/>
          <w:color w:val="000000"/>
          <w:sz w:val="28"/>
        </w:rPr>
        <w:t>,  </w:t>
      </w:r>
      <w:r>
        <w:rPr>
          <w:rFonts w:ascii="Times New Roman"/>
          <w:b w:val="false"/>
          <w:i w:val="false"/>
          <w:color w:val="000000"/>
          <w:sz w:val="28"/>
        </w:rPr>
        <w:t xml:space="preserve">257 </w:t>
      </w:r>
      <w:r>
        <w:rPr>
          <w:rFonts w:ascii="Times New Roman"/>
          <w:b w:val="false"/>
          <w:i w:val="false"/>
          <w:color w:val="000000"/>
          <w:sz w:val="28"/>
        </w:rPr>
        <w:t>,  </w:t>
      </w:r>
      <w:r>
        <w:rPr>
          <w:rFonts w:ascii="Times New Roman"/>
          <w:b w:val="false"/>
          <w:i w:val="false"/>
          <w:color w:val="000000"/>
          <w:sz w:val="28"/>
        </w:rPr>
        <w:t xml:space="preserve">258 </w:t>
      </w:r>
      <w:r>
        <w:rPr>
          <w:rFonts w:ascii="Times New Roman"/>
          <w:b w:val="false"/>
          <w:i w:val="false"/>
          <w:color w:val="000000"/>
          <w:sz w:val="28"/>
        </w:rPr>
        <w:t>,  </w:t>
      </w:r>
      <w:r>
        <w:rPr>
          <w:rFonts w:ascii="Times New Roman"/>
          <w:b w:val="false"/>
          <w:i w:val="false"/>
          <w:color w:val="000000"/>
          <w:sz w:val="28"/>
        </w:rPr>
        <w:t xml:space="preserve">259 </w:t>
      </w:r>
      <w:r>
        <w:rPr>
          <w:rFonts w:ascii="Times New Roman"/>
          <w:b w:val="false"/>
          <w:i w:val="false"/>
          <w:color w:val="000000"/>
          <w:sz w:val="28"/>
        </w:rPr>
        <w:t>,  </w:t>
      </w:r>
      <w:r>
        <w:rPr>
          <w:rFonts w:ascii="Times New Roman"/>
          <w:b w:val="false"/>
          <w:i w:val="false"/>
          <w:color w:val="000000"/>
          <w:sz w:val="28"/>
        </w:rPr>
        <w:t xml:space="preserve">260 </w:t>
      </w:r>
      <w:r>
        <w:rPr>
          <w:rFonts w:ascii="Times New Roman"/>
          <w:b w:val="false"/>
          <w:i w:val="false"/>
          <w:color w:val="000000"/>
          <w:sz w:val="28"/>
        </w:rPr>
        <w:t>,  </w:t>
      </w:r>
      <w:r>
        <w:rPr>
          <w:rFonts w:ascii="Times New Roman"/>
          <w:b w:val="false"/>
          <w:i w:val="false"/>
          <w:color w:val="000000"/>
          <w:sz w:val="28"/>
        </w:rPr>
        <w:t xml:space="preserve">261 </w:t>
      </w:r>
      <w:r>
        <w:rPr>
          <w:rFonts w:ascii="Times New Roman"/>
          <w:b w:val="false"/>
          <w:i w:val="false"/>
          <w:color w:val="000000"/>
          <w:sz w:val="28"/>
        </w:rPr>
        <w:t>,  </w:t>
      </w:r>
      <w:r>
        <w:rPr>
          <w:rFonts w:ascii="Times New Roman"/>
          <w:b w:val="false"/>
          <w:i w:val="false"/>
          <w:color w:val="000000"/>
          <w:sz w:val="28"/>
        </w:rPr>
        <w:t xml:space="preserve">262 </w:t>
      </w:r>
      <w:r>
        <w:rPr>
          <w:rFonts w:ascii="Times New Roman"/>
          <w:b w:val="false"/>
          <w:i w:val="false"/>
          <w:color w:val="000000"/>
          <w:sz w:val="28"/>
        </w:rPr>
        <w:t>,  </w:t>
      </w:r>
      <w:r>
        <w:rPr>
          <w:rFonts w:ascii="Times New Roman"/>
          <w:b w:val="false"/>
          <w:i w:val="false"/>
          <w:color w:val="000000"/>
          <w:sz w:val="28"/>
        </w:rPr>
        <w:t xml:space="preserve">263 </w:t>
      </w:r>
      <w:r>
        <w:rPr>
          <w:rFonts w:ascii="Times New Roman"/>
          <w:b w:val="false"/>
          <w:i w:val="false"/>
          <w:color w:val="000000"/>
          <w:sz w:val="28"/>
        </w:rPr>
        <w:t>,  </w:t>
      </w:r>
      <w:r>
        <w:rPr>
          <w:rFonts w:ascii="Times New Roman"/>
          <w:b w:val="false"/>
          <w:i w:val="false"/>
          <w:color w:val="000000"/>
          <w:sz w:val="28"/>
        </w:rPr>
        <w:t xml:space="preserve">264 </w:t>
      </w:r>
      <w:r>
        <w:rPr>
          <w:rFonts w:ascii="Times New Roman"/>
          <w:b w:val="false"/>
          <w:i w:val="false"/>
          <w:color w:val="000000"/>
          <w:sz w:val="28"/>
        </w:rPr>
        <w:t xml:space="preserve">-қосымшаларға сәйкес Қазақстан Республикасы Білім және ғылым министрлігінің; </w:t>
      </w:r>
    </w:p>
    <w:bookmarkEnd w:id="1"/>
    <w:bookmarkStart w:name="z2" w:id="2"/>
    <w:p>
      <w:pPr>
        <w:spacing w:after="0"/>
        <w:ind w:left="0"/>
        <w:jc w:val="both"/>
      </w:pPr>
      <w:r>
        <w:rPr>
          <w:rFonts w:ascii="Times New Roman"/>
          <w:b w:val="false"/>
          <w:i w:val="false"/>
          <w:color w:val="000000"/>
          <w:sz w:val="28"/>
        </w:rPr>
        <w:t xml:space="preserve">
      2. Осы қаулы 2006 жылғы 1 қаңтардан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223-ҚОСЫМША        </w:t>
      </w:r>
    </w:p>
    <w:bookmarkEnd w:id="3"/>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"Білім және ғылым саласындағы уәкілетті </w:t>
      </w:r>
      <w:r>
        <w:br/>
      </w:r>
      <w:r>
        <w:rPr>
          <w:rFonts w:ascii="Times New Roman"/>
          <w:b/>
          <w:i w:val="false"/>
          <w:color w:val="000000"/>
        </w:rPr>
        <w:t xml:space="preserve">
органның қызметін қамтамасыз ету" </w:t>
      </w:r>
      <w:r>
        <w:br/>
      </w:r>
      <w:r>
        <w:rPr>
          <w:rFonts w:ascii="Times New Roman"/>
          <w:b/>
          <w:i w:val="false"/>
          <w:color w:val="000000"/>
        </w:rPr>
        <w:t xml:space="preserve">
деген 001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950238 мың теңге (тоғыз жүз елу миллион екі жүз отыз сегіз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8,  </w:t>
      </w:r>
      <w:r>
        <w:rPr>
          <w:rFonts w:ascii="Times New Roman"/>
          <w:b w:val="false"/>
          <w:i w:val="false"/>
          <w:color w:val="000000"/>
          <w:sz w:val="28"/>
        </w:rPr>
        <w:t xml:space="preserve">  12, </w:t>
      </w:r>
      <w:r>
        <w:rPr>
          <w:rFonts w:ascii="Times New Roman"/>
          <w:b w:val="false"/>
          <w:i w:val="false"/>
          <w:color w:val="000000"/>
          <w:sz w:val="28"/>
        </w:rPr>
        <w:t xml:space="preserve">  21, </w:t>
      </w:r>
      <w:r>
        <w:rPr>
          <w:rFonts w:ascii="Times New Roman"/>
          <w:b w:val="false"/>
          <w:i w:val="false"/>
          <w:color w:val="000000"/>
          <w:sz w:val="28"/>
        </w:rPr>
        <w:t xml:space="preserve">  27, </w:t>
      </w:r>
      <w:r>
        <w:rPr>
          <w:rFonts w:ascii="Times New Roman"/>
          <w:b w:val="false"/>
          <w:i w:val="false"/>
          <w:color w:val="000000"/>
          <w:sz w:val="28"/>
        </w:rPr>
        <w:t xml:space="preserve">  30, </w:t>
      </w:r>
      <w:r>
        <w:rPr>
          <w:rFonts w:ascii="Times New Roman"/>
          <w:b w:val="false"/>
          <w:i w:val="false"/>
          <w:color w:val="000000"/>
          <w:sz w:val="28"/>
        </w:rPr>
        <w:t xml:space="preserve">  35-баптары </w:t>
      </w:r>
      <w:r>
        <w:rPr>
          <w:rFonts w:ascii="Times New Roman"/>
          <w:b w:val="false"/>
          <w:i w:val="false"/>
          <w:color w:val="000000"/>
          <w:sz w:val="28"/>
        </w:rPr>
        <w:t>;»"Қызмет телефондары мен мемлекеттік органдарды орналастыруға арналған алаңдардың нормативтері туралы" Қазақстан Республикасы Үкіметінің 1996 жылғы 3 қазандағы N 1217  </w:t>
      </w:r>
      <w:r>
        <w:rPr>
          <w:rFonts w:ascii="Times New Roman"/>
          <w:b w:val="false"/>
          <w:i w:val="false"/>
          <w:color w:val="000000"/>
          <w:sz w:val="28"/>
        </w:rPr>
        <w:t xml:space="preserve">қаулысы </w:t>
      </w:r>
      <w:r>
        <w:rPr>
          <w:rFonts w:ascii="Times New Roman"/>
          <w:b w:val="false"/>
          <w:i w:val="false"/>
          <w:color w:val="000000"/>
          <w:sz w:val="28"/>
        </w:rPr>
        <w:t xml:space="preserve">;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Қазақстан Республикасы Үкіметінің 1998 жылғы </w:t>
      </w:r>
      <w:r>
        <w:br/>
      </w:r>
      <w:r>
        <w:rPr>
          <w:rFonts w:ascii="Times New Roman"/>
          <w:b w:val="false"/>
          <w:i w:val="false"/>
          <w:color w:val="000000"/>
          <w:sz w:val="28"/>
        </w:rPr>
        <w:t>
2 қарашадағы N 1118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мемлекеттік органдарына көлік қызметін көрсету үшін қызметтік жеңіл автомобильдерді пайдалануды ретке келтіру туралы"»Қазақстан Республикасы Үкіметінің 1999 жылғы 27 мамырдағы N 663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"Мемлекеттік бюджеттің есебінен ұсталатын мемлекеттік мекемелер қызметінің, сондай-ақ Қазақстан Республикасының Парламенті </w:t>
      </w:r>
      <w:r>
        <w:br/>
      </w:r>
      <w:r>
        <w:rPr>
          <w:rFonts w:ascii="Times New Roman"/>
          <w:b w:val="false"/>
          <w:i w:val="false"/>
          <w:color w:val="000000"/>
          <w:sz w:val="28"/>
        </w:rPr>
        <w:t>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N 1428  </w:t>
      </w:r>
      <w:r>
        <w:rPr>
          <w:rFonts w:ascii="Times New Roman"/>
          <w:b w:val="false"/>
          <w:i w:val="false"/>
          <w:color w:val="000000"/>
          <w:sz w:val="28"/>
        </w:rPr>
        <w:t xml:space="preserve">қаулысы </w:t>
      </w:r>
      <w:r>
        <w:rPr>
          <w:rFonts w:ascii="Times New Roman"/>
          <w:b w:val="false"/>
          <w:i w:val="false"/>
          <w:color w:val="000000"/>
          <w:sz w:val="28"/>
        </w:rPr>
        <w:t>; "Білім беру ұйымдарын мемлекеттік аттестациялау туралы ережені бекіту туралы"» Қазақстан Республикасы Үкіметінің 3 қыркүйектегі N 1305  </w:t>
      </w:r>
      <w:r>
        <w:rPr>
          <w:rFonts w:ascii="Times New Roman"/>
          <w:b w:val="false"/>
          <w:i w:val="false"/>
          <w:color w:val="000000"/>
          <w:sz w:val="28"/>
        </w:rPr>
        <w:t xml:space="preserve">қаулысы </w:t>
      </w:r>
      <w:r>
        <w:rPr>
          <w:rFonts w:ascii="Times New Roman"/>
          <w:b w:val="false"/>
          <w:i w:val="false"/>
          <w:color w:val="000000"/>
          <w:sz w:val="28"/>
        </w:rPr>
        <w:t xml:space="preserve">; "Ғылыми ұйымдарды аттестаттау туралы" Ережелерді бекіту туралы" Қазақстан Республикасы Үкіметінің 2003 жылғы 19 мамырдағы </w:t>
      </w:r>
      <w:r>
        <w:br/>
      </w:r>
      <w:r>
        <w:rPr>
          <w:rFonts w:ascii="Times New Roman"/>
          <w:b w:val="false"/>
          <w:i w:val="false"/>
          <w:color w:val="000000"/>
          <w:sz w:val="28"/>
        </w:rPr>
        <w:t>
N 460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Білім және ғылым министрлігінің мәселелері" туралы Қазақстан Республикасы Үкіметінің 2004 жылғы 28 қазандағы N 1111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Республикасында білім беруді дамытудың 2005-2010 жылдарға арналған Мемлекеттік бағдарламасын іске асыру жөніндегі 2005-2007 жылдарға арналған іс-шараларының Жоспарын бекіту туралы" Қазақстан Республикасы Үкіметінің 2004 жылғы 15 қарашадағы N 1180  </w:t>
      </w:r>
      <w:r>
        <w:rPr>
          <w:rFonts w:ascii="Times New Roman"/>
          <w:b w:val="false"/>
          <w:i w:val="false"/>
          <w:color w:val="000000"/>
          <w:sz w:val="28"/>
        </w:rPr>
        <w:t xml:space="preserve">қаулысы </w:t>
      </w:r>
      <w:r>
        <w:rPr>
          <w:rFonts w:ascii="Times New Roman"/>
          <w:b w:val="false"/>
          <w:i w:val="false"/>
          <w:color w:val="000000"/>
          <w:sz w:val="28"/>
        </w:rPr>
        <w:t>;»"Жоғары оқу орындарының үздік оқытушысы" мемлекеттік грантын тағайындау ережесін бекіту туралы" Қазақстан Республикасы Үкіметінің 2005 жылғы 24 тамыздағы N 872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жүктелген функцияларды іске асыру үшін білім саласында бірыңғай мемлекеттік саясатты қалыптастыруды қамтамасыз ету және оны іске асыру; білім жүйесінің, ғылым, ғылыми-техникалық және аэроғарыш салаларын, сондай-ақ мемлекеттік жастар саясатының тиімділігін арттыру; ғылыми-зерттеу ұйымдарын жетілдіру және олардың бәсекелік қабілеттіліктерін арттыру; балалардың заңды мүдделерін жүзеге асыру және қорғау.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білім және ғылым ұйымдарымен лицензиялар беру және біліктілік талаптарын сақтауын бақылау; білім ұйымдарының лицензиялау жөніндегі Республикалық комиссияларының жұмысын қамтамасыз ету; білім беру ұйымдарын мемлекеттік аттестаттау нысанында білім беру сапасын мемлекеттік бақылауды жүзеге асыру; "Жоғары оқу орнының үздік оқытушысы" мемлекеттік грантын беру; білім бағдарламалары бойынша олардың теориялық және практикалық білімдерін, шеберліктерін, профессионалдық деңгейлеріне сәйкес көрсетілген талаптар бойынша өздерінің қызметтік міндеттері мен кәсіби шеберліктерін арттыру; аэроғарыш қызметі және балалық шақты сақтау құқықтарын қорғау саласында мемлекеттік саясатты іске асыру; қаржыландырудың тұтастай және тиімді пайдалануын бақылау; білім сапасын басқару.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жә- </w:t>
            </w:r>
            <w:r>
              <w:br/>
            </w:r>
            <w:r>
              <w:rPr>
                <w:rFonts w:ascii="Times New Roman"/>
                <w:b w:val="false"/>
                <w:i w:val="false"/>
                <w:color w:val="000000"/>
                <w:sz w:val="20"/>
              </w:rPr>
              <w:t xml:space="preserve">
не ғылым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аппараты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штаттық </w:t>
            </w:r>
            <w:r>
              <w:br/>
            </w:r>
            <w:r>
              <w:rPr>
                <w:rFonts w:ascii="Times New Roman"/>
                <w:b w:val="false"/>
                <w:i w:val="false"/>
                <w:color w:val="000000"/>
                <w:sz w:val="20"/>
              </w:rPr>
              <w:t xml:space="preserve">
лимит саны шегінде </w:t>
            </w:r>
            <w:r>
              <w:br/>
            </w:r>
            <w:r>
              <w:rPr>
                <w:rFonts w:ascii="Times New Roman"/>
                <w:b w:val="false"/>
                <w:i w:val="false"/>
                <w:color w:val="000000"/>
                <w:sz w:val="20"/>
              </w:rPr>
              <w:t xml:space="preserve">
жүктелген міндеттерді </w:t>
            </w:r>
            <w:r>
              <w:br/>
            </w:r>
            <w:r>
              <w:rPr>
                <w:rFonts w:ascii="Times New Roman"/>
                <w:b w:val="false"/>
                <w:i w:val="false"/>
                <w:color w:val="000000"/>
                <w:sz w:val="20"/>
              </w:rPr>
              <w:t xml:space="preserve">
орындау үшін Қазақстан </w:t>
            </w:r>
            <w:r>
              <w:br/>
            </w:r>
            <w:r>
              <w:rPr>
                <w:rFonts w:ascii="Times New Roman"/>
                <w:b w:val="false"/>
                <w:i w:val="false"/>
                <w:color w:val="000000"/>
                <w:sz w:val="20"/>
              </w:rPr>
              <w:t xml:space="preserve">
Республикасы Білім </w:t>
            </w:r>
            <w:r>
              <w:br/>
            </w:r>
            <w:r>
              <w:rPr>
                <w:rFonts w:ascii="Times New Roman"/>
                <w:b w:val="false"/>
                <w:i w:val="false"/>
                <w:color w:val="000000"/>
                <w:sz w:val="20"/>
              </w:rPr>
              <w:t xml:space="preserve">
және ғылым министрлі- </w:t>
            </w:r>
            <w:r>
              <w:br/>
            </w:r>
            <w:r>
              <w:rPr>
                <w:rFonts w:ascii="Times New Roman"/>
                <w:b w:val="false"/>
                <w:i w:val="false"/>
                <w:color w:val="000000"/>
                <w:sz w:val="20"/>
              </w:rPr>
              <w:t xml:space="preserve">
гінің орталық аппара- </w:t>
            </w:r>
            <w:r>
              <w:br/>
            </w:r>
            <w:r>
              <w:rPr>
                <w:rFonts w:ascii="Times New Roman"/>
                <w:b w:val="false"/>
                <w:i w:val="false"/>
                <w:color w:val="000000"/>
                <w:sz w:val="20"/>
              </w:rPr>
              <w:t xml:space="preserve">
тын ұстау және қамта- </w:t>
            </w:r>
            <w:r>
              <w:br/>
            </w:r>
            <w:r>
              <w:rPr>
                <w:rFonts w:ascii="Times New Roman"/>
                <w:b w:val="false"/>
                <w:i w:val="false"/>
                <w:color w:val="000000"/>
                <w:sz w:val="20"/>
              </w:rPr>
              <w:t xml:space="preserve">
масыз ету. Лицензия- </w:t>
            </w:r>
            <w:r>
              <w:br/>
            </w:r>
            <w:r>
              <w:rPr>
                <w:rFonts w:ascii="Times New Roman"/>
                <w:b w:val="false"/>
                <w:i w:val="false"/>
                <w:color w:val="000000"/>
                <w:sz w:val="20"/>
              </w:rPr>
              <w:t xml:space="preserve">
лау, аттестаттау, </w:t>
            </w:r>
            <w:r>
              <w:br/>
            </w:r>
            <w:r>
              <w:rPr>
                <w:rFonts w:ascii="Times New Roman"/>
                <w:b w:val="false"/>
                <w:i w:val="false"/>
                <w:color w:val="000000"/>
                <w:sz w:val="20"/>
              </w:rPr>
              <w:t xml:space="preserve">
аккредитациялау жөнін- </w:t>
            </w:r>
            <w:r>
              <w:br/>
            </w:r>
            <w:r>
              <w:rPr>
                <w:rFonts w:ascii="Times New Roman"/>
                <w:b w:val="false"/>
                <w:i w:val="false"/>
                <w:color w:val="000000"/>
                <w:sz w:val="20"/>
              </w:rPr>
              <w:t xml:space="preserve">
дегі іс жүргізуді қам- </w:t>
            </w:r>
            <w:r>
              <w:br/>
            </w:r>
            <w:r>
              <w:rPr>
                <w:rFonts w:ascii="Times New Roman"/>
                <w:b w:val="false"/>
                <w:i w:val="false"/>
                <w:color w:val="000000"/>
                <w:sz w:val="20"/>
              </w:rPr>
              <w:t xml:space="preserve">
тамасыз ету, мемлекет- </w:t>
            </w:r>
            <w:r>
              <w:br/>
            </w:r>
            <w:r>
              <w:rPr>
                <w:rFonts w:ascii="Times New Roman"/>
                <w:b w:val="false"/>
                <w:i w:val="false"/>
                <w:color w:val="000000"/>
                <w:sz w:val="20"/>
              </w:rPr>
              <w:t xml:space="preserve">
тік лицензиялар мен </w:t>
            </w:r>
            <w:r>
              <w:br/>
            </w:r>
            <w:r>
              <w:rPr>
                <w:rFonts w:ascii="Times New Roman"/>
                <w:b w:val="false"/>
                <w:i w:val="false"/>
                <w:color w:val="000000"/>
                <w:sz w:val="20"/>
              </w:rPr>
              <w:t xml:space="preserve">
қосымшалардың бланк- </w:t>
            </w:r>
            <w:r>
              <w:br/>
            </w:r>
            <w:r>
              <w:rPr>
                <w:rFonts w:ascii="Times New Roman"/>
                <w:b w:val="false"/>
                <w:i w:val="false"/>
                <w:color w:val="000000"/>
                <w:sz w:val="20"/>
              </w:rPr>
              <w:t xml:space="preserve">
терін даярлау бойынша </w:t>
            </w:r>
            <w:r>
              <w:br/>
            </w:r>
            <w:r>
              <w:rPr>
                <w:rFonts w:ascii="Times New Roman"/>
                <w:b w:val="false"/>
                <w:i w:val="false"/>
                <w:color w:val="000000"/>
                <w:sz w:val="20"/>
              </w:rPr>
              <w:t xml:space="preserve">
қызметтерді сатып алу. </w:t>
            </w:r>
            <w:r>
              <w:br/>
            </w:r>
            <w:r>
              <w:rPr>
                <w:rFonts w:ascii="Times New Roman"/>
                <w:b w:val="false"/>
                <w:i w:val="false"/>
                <w:color w:val="000000"/>
                <w:sz w:val="20"/>
              </w:rPr>
              <w:t xml:space="preserve">
Білім беру ұйымдарында </w:t>
            </w:r>
            <w:r>
              <w:br/>
            </w:r>
            <w:r>
              <w:rPr>
                <w:rFonts w:ascii="Times New Roman"/>
                <w:b w:val="false"/>
                <w:i w:val="false"/>
                <w:color w:val="000000"/>
                <w:sz w:val="20"/>
              </w:rPr>
              <w:t xml:space="preserve">
мемлекеттік аттестат- </w:t>
            </w:r>
            <w:r>
              <w:br/>
            </w:r>
            <w:r>
              <w:rPr>
                <w:rFonts w:ascii="Times New Roman"/>
                <w:b w:val="false"/>
                <w:i w:val="false"/>
                <w:color w:val="000000"/>
                <w:sz w:val="20"/>
              </w:rPr>
              <w:t xml:space="preserve">
тау өткізу, жоғары </w:t>
            </w:r>
            <w:r>
              <w:br/>
            </w:r>
            <w:r>
              <w:rPr>
                <w:rFonts w:ascii="Times New Roman"/>
                <w:b w:val="false"/>
                <w:i w:val="false"/>
                <w:color w:val="000000"/>
                <w:sz w:val="20"/>
              </w:rPr>
              <w:t xml:space="preserve">
оқу орындары мен </w:t>
            </w:r>
            <w:r>
              <w:br/>
            </w:r>
            <w:r>
              <w:rPr>
                <w:rFonts w:ascii="Times New Roman"/>
                <w:b w:val="false"/>
                <w:i w:val="false"/>
                <w:color w:val="000000"/>
                <w:sz w:val="20"/>
              </w:rPr>
              <w:t xml:space="preserve">
колледждерді       аккредитациялау; ғылы- </w:t>
            </w:r>
            <w:r>
              <w:br/>
            </w:r>
            <w:r>
              <w:rPr>
                <w:rFonts w:ascii="Times New Roman"/>
                <w:b w:val="false"/>
                <w:i w:val="false"/>
                <w:color w:val="000000"/>
                <w:sz w:val="20"/>
              </w:rPr>
              <w:t xml:space="preserve">
ми ұйымдарды аттестат- </w:t>
            </w:r>
            <w:r>
              <w:br/>
            </w:r>
            <w:r>
              <w:rPr>
                <w:rFonts w:ascii="Times New Roman"/>
                <w:b w:val="false"/>
                <w:i w:val="false"/>
                <w:color w:val="000000"/>
                <w:sz w:val="20"/>
              </w:rPr>
              <w:t xml:space="preserve">
тау және аккредация- </w:t>
            </w:r>
            <w:r>
              <w:br/>
            </w:r>
            <w:r>
              <w:rPr>
                <w:rFonts w:ascii="Times New Roman"/>
                <w:b w:val="false"/>
                <w:i w:val="false"/>
                <w:color w:val="000000"/>
                <w:sz w:val="20"/>
              </w:rPr>
              <w:t xml:space="preserve">
лау, мемлекеттік </w:t>
            </w:r>
            <w:r>
              <w:br/>
            </w:r>
            <w:r>
              <w:rPr>
                <w:rFonts w:ascii="Times New Roman"/>
                <w:b w:val="false"/>
                <w:i w:val="false"/>
                <w:color w:val="000000"/>
                <w:sz w:val="20"/>
              </w:rPr>
              <w:t xml:space="preserve">
аттестаттау рәсімін </w:t>
            </w:r>
            <w:r>
              <w:br/>
            </w:r>
            <w:r>
              <w:rPr>
                <w:rFonts w:ascii="Times New Roman"/>
                <w:b w:val="false"/>
                <w:i w:val="false"/>
                <w:color w:val="000000"/>
                <w:sz w:val="20"/>
              </w:rPr>
              <w:t xml:space="preserve">
өткізу үшін аттестат- </w:t>
            </w:r>
            <w:r>
              <w:br/>
            </w:r>
            <w:r>
              <w:rPr>
                <w:rFonts w:ascii="Times New Roman"/>
                <w:b w:val="false"/>
                <w:i w:val="false"/>
                <w:color w:val="000000"/>
                <w:sz w:val="20"/>
              </w:rPr>
              <w:t xml:space="preserve">
тау комиссияларының </w:t>
            </w:r>
            <w:r>
              <w:br/>
            </w:r>
            <w:r>
              <w:rPr>
                <w:rFonts w:ascii="Times New Roman"/>
                <w:b w:val="false"/>
                <w:i w:val="false"/>
                <w:color w:val="000000"/>
                <w:sz w:val="20"/>
              </w:rPr>
              <w:t xml:space="preserve">
шығындарын қаржылан- </w:t>
            </w:r>
            <w:r>
              <w:br/>
            </w:r>
            <w:r>
              <w:rPr>
                <w:rFonts w:ascii="Times New Roman"/>
                <w:b w:val="false"/>
                <w:i w:val="false"/>
                <w:color w:val="000000"/>
                <w:sz w:val="20"/>
              </w:rPr>
              <w:t xml:space="preserve">
дыру. Қызметтік авто- </w:t>
            </w:r>
            <w:r>
              <w:br/>
            </w:r>
            <w:r>
              <w:rPr>
                <w:rFonts w:ascii="Times New Roman"/>
                <w:b w:val="false"/>
                <w:i w:val="false"/>
                <w:color w:val="000000"/>
                <w:sz w:val="20"/>
              </w:rPr>
              <w:t xml:space="preserve">
көлікті ұстау және </w:t>
            </w:r>
            <w:r>
              <w:br/>
            </w:r>
            <w:r>
              <w:rPr>
                <w:rFonts w:ascii="Times New Roman"/>
                <w:b w:val="false"/>
                <w:i w:val="false"/>
                <w:color w:val="000000"/>
                <w:sz w:val="20"/>
              </w:rPr>
              <w:t xml:space="preserve">
жалға алу. </w:t>
            </w:r>
            <w:r>
              <w:br/>
            </w:r>
            <w:r>
              <w:rPr>
                <w:rFonts w:ascii="Times New Roman"/>
                <w:b w:val="false"/>
                <w:i w:val="false"/>
                <w:color w:val="000000"/>
                <w:sz w:val="20"/>
              </w:rPr>
              <w:t xml:space="preserve">
Тәрбиешілер мен мұғалімдер арасында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конкурстар өткізу. </w:t>
            </w:r>
            <w:r>
              <w:br/>
            </w:r>
            <w:r>
              <w:rPr>
                <w:rFonts w:ascii="Times New Roman"/>
                <w:b w:val="false"/>
                <w:i w:val="false"/>
                <w:color w:val="000000"/>
                <w:sz w:val="20"/>
              </w:rPr>
              <w:t xml:space="preserve">
Мемлекеттік үлгідегі </w:t>
            </w:r>
            <w:r>
              <w:br/>
            </w:r>
            <w:r>
              <w:rPr>
                <w:rFonts w:ascii="Times New Roman"/>
                <w:b w:val="false"/>
                <w:i w:val="false"/>
                <w:color w:val="000000"/>
                <w:sz w:val="20"/>
              </w:rPr>
              <w:t xml:space="preserve">
құжаттар жасау.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шілердің </w:t>
            </w:r>
            <w:r>
              <w:br/>
            </w:r>
            <w:r>
              <w:rPr>
                <w:rFonts w:ascii="Times New Roman"/>
                <w:b w:val="false"/>
                <w:i w:val="false"/>
                <w:color w:val="000000"/>
                <w:sz w:val="20"/>
              </w:rPr>
              <w:t xml:space="preserve">
білік- </w:t>
            </w:r>
            <w:r>
              <w:br/>
            </w:r>
            <w:r>
              <w:rPr>
                <w:rFonts w:ascii="Times New Roman"/>
                <w:b w:val="false"/>
                <w:i w:val="false"/>
                <w:color w:val="000000"/>
                <w:sz w:val="20"/>
              </w:rPr>
              <w:t xml:space="preserve">
тілігін </w:t>
            </w:r>
            <w:r>
              <w:br/>
            </w:r>
            <w:r>
              <w:rPr>
                <w:rFonts w:ascii="Times New Roman"/>
                <w:b w:val="false"/>
                <w:i w:val="false"/>
                <w:color w:val="000000"/>
                <w:sz w:val="20"/>
              </w:rPr>
              <w:t xml:space="preserve">
арттыру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w:t>
            </w:r>
            <w:r>
              <w:br/>
            </w:r>
            <w:r>
              <w:rPr>
                <w:rFonts w:ascii="Times New Roman"/>
                <w:b w:val="false"/>
                <w:i w:val="false"/>
                <w:color w:val="000000"/>
                <w:sz w:val="20"/>
              </w:rPr>
              <w:t xml:space="preserve">
қызметшілерінің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арттырудың бекітілген </w:t>
            </w:r>
            <w:r>
              <w:br/>
            </w:r>
            <w:r>
              <w:rPr>
                <w:rFonts w:ascii="Times New Roman"/>
                <w:b w:val="false"/>
                <w:i w:val="false"/>
                <w:color w:val="000000"/>
                <w:sz w:val="20"/>
              </w:rPr>
              <w:t xml:space="preserve">
жоспарына сәйкес </w:t>
            </w:r>
            <w:r>
              <w:br/>
            </w:r>
            <w:r>
              <w:rPr>
                <w:rFonts w:ascii="Times New Roman"/>
                <w:b w:val="false"/>
                <w:i w:val="false"/>
                <w:color w:val="000000"/>
                <w:sz w:val="20"/>
              </w:rPr>
              <w:t xml:space="preserve">
министрлік орталық </w:t>
            </w:r>
            <w:r>
              <w:br/>
            </w:r>
            <w:r>
              <w:rPr>
                <w:rFonts w:ascii="Times New Roman"/>
                <w:b w:val="false"/>
                <w:i w:val="false"/>
                <w:color w:val="000000"/>
                <w:sz w:val="20"/>
              </w:rPr>
              <w:t xml:space="preserve">
аппараты </w:t>
            </w:r>
            <w:r>
              <w:br/>
            </w:r>
            <w:r>
              <w:rPr>
                <w:rFonts w:ascii="Times New Roman"/>
                <w:b w:val="false"/>
                <w:i w:val="false"/>
                <w:color w:val="000000"/>
                <w:sz w:val="20"/>
              </w:rPr>
              <w:t xml:space="preserve">
қызметкерлерінің </w:t>
            </w:r>
            <w:r>
              <w:br/>
            </w:r>
            <w:r>
              <w:rPr>
                <w:rFonts w:ascii="Times New Roman"/>
                <w:b w:val="false"/>
                <w:i w:val="false"/>
                <w:color w:val="000000"/>
                <w:sz w:val="20"/>
              </w:rPr>
              <w:t xml:space="preserve">
біліктілігін арттыру </w:t>
            </w:r>
            <w:r>
              <w:br/>
            </w:r>
            <w:r>
              <w:rPr>
                <w:rFonts w:ascii="Times New Roman"/>
                <w:b w:val="false"/>
                <w:i w:val="false"/>
                <w:color w:val="000000"/>
                <w:sz w:val="20"/>
              </w:rPr>
              <w:t xml:space="preserve">
жөніндегі қызметтерді </w:t>
            </w:r>
            <w:r>
              <w:br/>
            </w:r>
            <w:r>
              <w:rPr>
                <w:rFonts w:ascii="Times New Roman"/>
                <w:b w:val="false"/>
                <w:i w:val="false"/>
                <w:color w:val="000000"/>
                <w:sz w:val="20"/>
              </w:rPr>
              <w:t xml:space="preserve">
сатып алу, мынадай 6 </w:t>
            </w:r>
            <w:r>
              <w:br/>
            </w:r>
            <w:r>
              <w:rPr>
                <w:rFonts w:ascii="Times New Roman"/>
                <w:b w:val="false"/>
                <w:i w:val="false"/>
                <w:color w:val="000000"/>
                <w:sz w:val="20"/>
              </w:rPr>
              <w:t xml:space="preserve">
тақырыптар бойынша: </w:t>
            </w:r>
            <w:r>
              <w:br/>
            </w:r>
            <w:r>
              <w:rPr>
                <w:rFonts w:ascii="Times New Roman"/>
                <w:b w:val="false"/>
                <w:i w:val="false"/>
                <w:color w:val="000000"/>
                <w:sz w:val="20"/>
              </w:rPr>
              <w:t xml:space="preserve">
1) мемлекеттік </w:t>
            </w:r>
            <w:r>
              <w:br/>
            </w:r>
            <w:r>
              <w:rPr>
                <w:rFonts w:ascii="Times New Roman"/>
                <w:b w:val="false"/>
                <w:i w:val="false"/>
                <w:color w:val="000000"/>
                <w:sz w:val="20"/>
              </w:rPr>
              <w:t xml:space="preserve">
органдарда қазіргі </w:t>
            </w:r>
            <w:r>
              <w:br/>
            </w:r>
            <w:r>
              <w:rPr>
                <w:rFonts w:ascii="Times New Roman"/>
                <w:b w:val="false"/>
                <w:i w:val="false"/>
                <w:color w:val="000000"/>
                <w:sz w:val="20"/>
              </w:rPr>
              <w:t xml:space="preserve">
ақпараттық технология; </w:t>
            </w:r>
            <w:r>
              <w:br/>
            </w:r>
            <w:r>
              <w:rPr>
                <w:rFonts w:ascii="Times New Roman"/>
                <w:b w:val="false"/>
                <w:i w:val="false"/>
                <w:color w:val="000000"/>
                <w:sz w:val="20"/>
              </w:rPr>
              <w:t xml:space="preserve">
2) қазіргі </w:t>
            </w:r>
            <w:r>
              <w:br/>
            </w:r>
            <w:r>
              <w:rPr>
                <w:rFonts w:ascii="Times New Roman"/>
                <w:b w:val="false"/>
                <w:i w:val="false"/>
                <w:color w:val="000000"/>
                <w:sz w:val="20"/>
              </w:rPr>
              <w:t xml:space="preserve">
технологияны адам </w:t>
            </w:r>
            <w:r>
              <w:br/>
            </w:r>
            <w:r>
              <w:rPr>
                <w:rFonts w:ascii="Times New Roman"/>
                <w:b w:val="false"/>
                <w:i w:val="false"/>
                <w:color w:val="000000"/>
                <w:sz w:val="20"/>
              </w:rPr>
              <w:t xml:space="preserve">
ресурстарымен басқару; </w:t>
            </w:r>
            <w:r>
              <w:br/>
            </w:r>
            <w:r>
              <w:rPr>
                <w:rFonts w:ascii="Times New Roman"/>
                <w:b w:val="false"/>
                <w:i w:val="false"/>
                <w:color w:val="000000"/>
                <w:sz w:val="20"/>
              </w:rPr>
              <w:t xml:space="preserve">
3) Қазақстанның тұрақты дамуы және </w:t>
            </w:r>
            <w:r>
              <w:br/>
            </w:r>
            <w:r>
              <w:rPr>
                <w:rFonts w:ascii="Times New Roman"/>
                <w:b w:val="false"/>
                <w:i w:val="false"/>
                <w:color w:val="000000"/>
                <w:sz w:val="20"/>
              </w:rPr>
              <w:t xml:space="preserve">
халық қауіпсіздігі; </w:t>
            </w:r>
            <w:r>
              <w:br/>
            </w:r>
            <w:r>
              <w:rPr>
                <w:rFonts w:ascii="Times New Roman"/>
                <w:b w:val="false"/>
                <w:i w:val="false"/>
                <w:color w:val="000000"/>
                <w:sz w:val="20"/>
              </w:rPr>
              <w:t xml:space="preserve">
4) бюджеттік саясат </w:t>
            </w:r>
            <w:r>
              <w:br/>
            </w:r>
            <w:r>
              <w:rPr>
                <w:rFonts w:ascii="Times New Roman"/>
                <w:b w:val="false"/>
                <w:i w:val="false"/>
                <w:color w:val="000000"/>
                <w:sz w:val="20"/>
              </w:rPr>
              <w:t xml:space="preserve">
және бюджеттік процесс; </w:t>
            </w:r>
            <w:r>
              <w:br/>
            </w:r>
            <w:r>
              <w:rPr>
                <w:rFonts w:ascii="Times New Roman"/>
                <w:b w:val="false"/>
                <w:i w:val="false"/>
                <w:color w:val="000000"/>
                <w:sz w:val="20"/>
              </w:rPr>
              <w:t xml:space="preserve">
5) білім сапасын </w:t>
            </w:r>
            <w:r>
              <w:br/>
            </w:r>
            <w:r>
              <w:rPr>
                <w:rFonts w:ascii="Times New Roman"/>
                <w:b w:val="false"/>
                <w:i w:val="false"/>
                <w:color w:val="000000"/>
                <w:sz w:val="20"/>
              </w:rPr>
              <w:t xml:space="preserve">
басқару; білім </w:t>
            </w:r>
            <w:r>
              <w:br/>
            </w:r>
            <w:r>
              <w:rPr>
                <w:rFonts w:ascii="Times New Roman"/>
                <w:b w:val="false"/>
                <w:i w:val="false"/>
                <w:color w:val="000000"/>
                <w:sz w:val="20"/>
              </w:rPr>
              <w:t xml:space="preserve">
ұйымдарының салаларын </w:t>
            </w:r>
            <w:r>
              <w:br/>
            </w:r>
            <w:r>
              <w:rPr>
                <w:rFonts w:ascii="Times New Roman"/>
                <w:b w:val="false"/>
                <w:i w:val="false"/>
                <w:color w:val="000000"/>
                <w:sz w:val="20"/>
              </w:rPr>
              <w:t xml:space="preserve">
бағалаудың (аудит) </w:t>
            </w:r>
            <w:r>
              <w:br/>
            </w:r>
            <w:r>
              <w:rPr>
                <w:rFonts w:ascii="Times New Roman"/>
                <w:b w:val="false"/>
                <w:i w:val="false"/>
                <w:color w:val="000000"/>
                <w:sz w:val="20"/>
              </w:rPr>
              <w:t xml:space="preserve">
жаңа тәсілдері; </w:t>
            </w:r>
            <w:r>
              <w:br/>
            </w:r>
            <w:r>
              <w:rPr>
                <w:rFonts w:ascii="Times New Roman"/>
                <w:b w:val="false"/>
                <w:i w:val="false"/>
                <w:color w:val="000000"/>
                <w:sz w:val="20"/>
              </w:rPr>
              <w:t xml:space="preserve">
6) мемлекеттік және </w:t>
            </w:r>
            <w:r>
              <w:br/>
            </w:r>
            <w:r>
              <w:rPr>
                <w:rFonts w:ascii="Times New Roman"/>
                <w:b w:val="false"/>
                <w:i w:val="false"/>
                <w:color w:val="000000"/>
                <w:sz w:val="20"/>
              </w:rPr>
              <w:t xml:space="preserve">
ағылшын тілдерін </w:t>
            </w:r>
            <w:r>
              <w:br/>
            </w:r>
            <w:r>
              <w:rPr>
                <w:rFonts w:ascii="Times New Roman"/>
                <w:b w:val="false"/>
                <w:i w:val="false"/>
                <w:color w:val="000000"/>
                <w:sz w:val="20"/>
              </w:rPr>
              <w:t xml:space="preserve">
оқыту.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жарақ- </w:t>
            </w:r>
            <w:r>
              <w:br/>
            </w:r>
            <w:r>
              <w:rPr>
                <w:rFonts w:ascii="Times New Roman"/>
                <w:b w:val="false"/>
                <w:i w:val="false"/>
                <w:color w:val="000000"/>
                <w:sz w:val="20"/>
              </w:rPr>
              <w:t xml:space="preserve">
тандыру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аппараттың </w:t>
            </w:r>
            <w:r>
              <w:br/>
            </w:r>
            <w:r>
              <w:rPr>
                <w:rFonts w:ascii="Times New Roman"/>
                <w:b w:val="false"/>
                <w:i w:val="false"/>
                <w:color w:val="000000"/>
                <w:sz w:val="20"/>
              </w:rPr>
              <w:t xml:space="preserve">
жұмыс орындарын </w:t>
            </w:r>
            <w:r>
              <w:br/>
            </w:r>
            <w:r>
              <w:rPr>
                <w:rFonts w:ascii="Times New Roman"/>
                <w:b w:val="false"/>
                <w:i w:val="false"/>
                <w:color w:val="000000"/>
                <w:sz w:val="20"/>
              </w:rPr>
              <w:t xml:space="preserve">
қамтамасыз ету үшін </w:t>
            </w:r>
            <w:r>
              <w:br/>
            </w:r>
            <w:r>
              <w:rPr>
                <w:rFonts w:ascii="Times New Roman"/>
                <w:b w:val="false"/>
                <w:i w:val="false"/>
                <w:color w:val="000000"/>
                <w:sz w:val="20"/>
              </w:rPr>
              <w:t xml:space="preserve">
ксерокс аппаратын, </w:t>
            </w:r>
            <w:r>
              <w:br/>
            </w:r>
            <w:r>
              <w:rPr>
                <w:rFonts w:ascii="Times New Roman"/>
                <w:b w:val="false"/>
                <w:i w:val="false"/>
                <w:color w:val="000000"/>
                <w:sz w:val="20"/>
              </w:rPr>
              <w:t xml:space="preserve">
офистік және жұмсақ </w:t>
            </w:r>
            <w:r>
              <w:br/>
            </w:r>
            <w:r>
              <w:rPr>
                <w:rFonts w:ascii="Times New Roman"/>
                <w:b w:val="false"/>
                <w:i w:val="false"/>
                <w:color w:val="000000"/>
                <w:sz w:val="20"/>
              </w:rPr>
              <w:t xml:space="preserve">
жиһаздар сатып алу. </w:t>
            </w:r>
            <w:r>
              <w:br/>
            </w:r>
            <w:r>
              <w:rPr>
                <w:rFonts w:ascii="Times New Roman"/>
                <w:b w:val="false"/>
                <w:i w:val="false"/>
                <w:color w:val="000000"/>
                <w:sz w:val="20"/>
              </w:rPr>
              <w:t xml:space="preserve">
Балалардың құқығын </w:t>
            </w:r>
            <w:r>
              <w:br/>
            </w:r>
            <w:r>
              <w:rPr>
                <w:rFonts w:ascii="Times New Roman"/>
                <w:b w:val="false"/>
                <w:i w:val="false"/>
                <w:color w:val="000000"/>
                <w:sz w:val="20"/>
              </w:rPr>
              <w:t xml:space="preserve">
қорғау комитетін </w:t>
            </w:r>
            <w:r>
              <w:br/>
            </w:r>
            <w:r>
              <w:rPr>
                <w:rFonts w:ascii="Times New Roman"/>
                <w:b w:val="false"/>
                <w:i w:val="false"/>
                <w:color w:val="000000"/>
                <w:sz w:val="20"/>
              </w:rPr>
              <w:t xml:space="preserve">
қамтамасыз ету үшін </w:t>
            </w:r>
            <w:r>
              <w:br/>
            </w:r>
            <w:r>
              <w:rPr>
                <w:rFonts w:ascii="Times New Roman"/>
                <w:b w:val="false"/>
                <w:i w:val="false"/>
                <w:color w:val="000000"/>
                <w:sz w:val="20"/>
              </w:rPr>
              <w:t xml:space="preserve">
ксерокс аппараттарын, </w:t>
            </w:r>
            <w:r>
              <w:br/>
            </w:r>
            <w:r>
              <w:rPr>
                <w:rFonts w:ascii="Times New Roman"/>
                <w:b w:val="false"/>
                <w:i w:val="false"/>
                <w:color w:val="000000"/>
                <w:sz w:val="20"/>
              </w:rPr>
              <w:t xml:space="preserve">
офистік және жұмсақ </w:t>
            </w:r>
            <w:r>
              <w:br/>
            </w:r>
            <w:r>
              <w:rPr>
                <w:rFonts w:ascii="Times New Roman"/>
                <w:b w:val="false"/>
                <w:i w:val="false"/>
                <w:color w:val="000000"/>
                <w:sz w:val="20"/>
              </w:rPr>
              <w:t xml:space="preserve">
жиһаздар, суға арналған диспенсер- </w:t>
            </w:r>
            <w:r>
              <w:br/>
            </w:r>
            <w:r>
              <w:rPr>
                <w:rFonts w:ascii="Times New Roman"/>
                <w:b w:val="false"/>
                <w:i w:val="false"/>
                <w:color w:val="000000"/>
                <w:sz w:val="20"/>
              </w:rPr>
              <w:t xml:space="preserve">
лерін сатып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r>
              <w:br/>
            </w:r>
            <w:r>
              <w:rPr>
                <w:rFonts w:ascii="Times New Roman"/>
                <w:b w:val="false"/>
                <w:i w:val="false"/>
                <w:color w:val="000000"/>
                <w:sz w:val="20"/>
              </w:rPr>
              <w:t xml:space="preserve">
тық </w:t>
            </w:r>
            <w:r>
              <w:br/>
            </w:r>
            <w:r>
              <w:rPr>
                <w:rFonts w:ascii="Times New Roman"/>
                <w:b w:val="false"/>
                <w:i w:val="false"/>
                <w:color w:val="000000"/>
                <w:sz w:val="20"/>
              </w:rPr>
              <w:t xml:space="preserve">
жүйе-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істеуін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министрлігінің есептеу </w:t>
            </w:r>
            <w:r>
              <w:br/>
            </w:r>
            <w:r>
              <w:rPr>
                <w:rFonts w:ascii="Times New Roman"/>
                <w:b w:val="false"/>
                <w:i w:val="false"/>
                <w:color w:val="000000"/>
                <w:sz w:val="20"/>
              </w:rPr>
              <w:t xml:space="preserve">
техникасы мен телеком- </w:t>
            </w:r>
            <w:r>
              <w:br/>
            </w:r>
            <w:r>
              <w:rPr>
                <w:rFonts w:ascii="Times New Roman"/>
                <w:b w:val="false"/>
                <w:i w:val="false"/>
                <w:color w:val="000000"/>
                <w:sz w:val="20"/>
              </w:rPr>
              <w:t xml:space="preserve">
муникациялық жабдық- </w:t>
            </w:r>
            <w:r>
              <w:br/>
            </w:r>
            <w:r>
              <w:rPr>
                <w:rFonts w:ascii="Times New Roman"/>
                <w:b w:val="false"/>
                <w:i w:val="false"/>
                <w:color w:val="000000"/>
                <w:sz w:val="20"/>
              </w:rPr>
              <w:t xml:space="preserve">
тарының сервистік және </w:t>
            </w:r>
            <w:r>
              <w:br/>
            </w:r>
            <w:r>
              <w:rPr>
                <w:rFonts w:ascii="Times New Roman"/>
                <w:b w:val="false"/>
                <w:i w:val="false"/>
                <w:color w:val="000000"/>
                <w:sz w:val="20"/>
              </w:rPr>
              <w:t xml:space="preserve">
техникалық қызмет </w:t>
            </w:r>
            <w:r>
              <w:br/>
            </w:r>
            <w:r>
              <w:rPr>
                <w:rFonts w:ascii="Times New Roman"/>
                <w:b w:val="false"/>
                <w:i w:val="false"/>
                <w:color w:val="000000"/>
                <w:sz w:val="20"/>
              </w:rPr>
              <w:t xml:space="preserve">
көрсетуі және оларды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қызметке ақы төлеу. </w:t>
            </w:r>
            <w:r>
              <w:br/>
            </w:r>
            <w:r>
              <w:rPr>
                <w:rFonts w:ascii="Times New Roman"/>
                <w:b w:val="false"/>
                <w:i w:val="false"/>
                <w:color w:val="000000"/>
                <w:sz w:val="20"/>
              </w:rPr>
              <w:t xml:space="preserve">
Есептеу техникасын,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жабдықтарды және </w:t>
            </w:r>
            <w:r>
              <w:br/>
            </w:r>
            <w:r>
              <w:rPr>
                <w:rFonts w:ascii="Times New Roman"/>
                <w:b w:val="false"/>
                <w:i w:val="false"/>
                <w:color w:val="000000"/>
                <w:sz w:val="20"/>
              </w:rPr>
              <w:t xml:space="preserve">
шығыс материалдарын </w:t>
            </w:r>
            <w:r>
              <w:br/>
            </w:r>
            <w:r>
              <w:rPr>
                <w:rFonts w:ascii="Times New Roman"/>
                <w:b w:val="false"/>
                <w:i w:val="false"/>
                <w:color w:val="000000"/>
                <w:sz w:val="20"/>
              </w:rPr>
              <w:t xml:space="preserve">
сатып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кадрларды </w:t>
            </w:r>
            <w:r>
              <w:br/>
            </w:r>
            <w:r>
              <w:rPr>
                <w:rFonts w:ascii="Times New Roman"/>
                <w:b w:val="false"/>
                <w:i w:val="false"/>
                <w:color w:val="000000"/>
                <w:sz w:val="20"/>
              </w:rPr>
              <w:t xml:space="preserve">
аттеста- </w:t>
            </w:r>
            <w:r>
              <w:br/>
            </w:r>
            <w:r>
              <w:rPr>
                <w:rFonts w:ascii="Times New Roman"/>
                <w:b w:val="false"/>
                <w:i w:val="false"/>
                <w:color w:val="000000"/>
                <w:sz w:val="20"/>
              </w:rPr>
              <w:t xml:space="preserve">
циялау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талаптарға </w:t>
            </w:r>
            <w:r>
              <w:br/>
            </w:r>
            <w:r>
              <w:rPr>
                <w:rFonts w:ascii="Times New Roman"/>
                <w:b w:val="false"/>
                <w:i w:val="false"/>
                <w:color w:val="000000"/>
                <w:sz w:val="20"/>
              </w:rPr>
              <w:t xml:space="preserve">
сәйкес ғылыми және </w:t>
            </w:r>
            <w:r>
              <w:br/>
            </w:r>
            <w:r>
              <w:rPr>
                <w:rFonts w:ascii="Times New Roman"/>
                <w:b w:val="false"/>
                <w:i w:val="false"/>
                <w:color w:val="000000"/>
                <w:sz w:val="20"/>
              </w:rPr>
              <w:t xml:space="preserve">
ғылыми-педагогикалық </w:t>
            </w:r>
            <w:r>
              <w:br/>
            </w:r>
            <w:r>
              <w:rPr>
                <w:rFonts w:ascii="Times New Roman"/>
                <w:b w:val="false"/>
                <w:i w:val="false"/>
                <w:color w:val="000000"/>
                <w:sz w:val="20"/>
              </w:rPr>
              <w:t xml:space="preserve">
қызметкерлерге ғылыми </w:t>
            </w:r>
            <w:r>
              <w:br/>
            </w:r>
            <w:r>
              <w:rPr>
                <w:rFonts w:ascii="Times New Roman"/>
                <w:b w:val="false"/>
                <w:i w:val="false"/>
                <w:color w:val="000000"/>
                <w:sz w:val="20"/>
              </w:rPr>
              <w:t xml:space="preserve">
дәрежелер мен ғылыми </w:t>
            </w:r>
            <w:r>
              <w:br/>
            </w:r>
            <w:r>
              <w:rPr>
                <w:rFonts w:ascii="Times New Roman"/>
                <w:b w:val="false"/>
                <w:i w:val="false"/>
                <w:color w:val="000000"/>
                <w:sz w:val="20"/>
              </w:rPr>
              <w:t xml:space="preserve">
атақтар беру жөніндегі </w:t>
            </w:r>
            <w:r>
              <w:br/>
            </w:r>
            <w:r>
              <w:rPr>
                <w:rFonts w:ascii="Times New Roman"/>
                <w:b w:val="false"/>
                <w:i w:val="false"/>
                <w:color w:val="000000"/>
                <w:sz w:val="20"/>
              </w:rPr>
              <w:t xml:space="preserve">
аттестаттау істерін </w:t>
            </w:r>
            <w:r>
              <w:br/>
            </w:r>
            <w:r>
              <w:rPr>
                <w:rFonts w:ascii="Times New Roman"/>
                <w:b w:val="false"/>
                <w:i w:val="false"/>
                <w:color w:val="000000"/>
                <w:sz w:val="20"/>
              </w:rPr>
              <w:t xml:space="preserve">
ұйымдастыру әрі қарау. </w:t>
            </w:r>
            <w:r>
              <w:br/>
            </w:r>
            <w:r>
              <w:rPr>
                <w:rFonts w:ascii="Times New Roman"/>
                <w:b w:val="false"/>
                <w:i w:val="false"/>
                <w:color w:val="000000"/>
                <w:sz w:val="20"/>
              </w:rPr>
              <w:t xml:space="preserve">
Мемлекет атынан </w:t>
            </w:r>
            <w:r>
              <w:br/>
            </w:r>
            <w:r>
              <w:rPr>
                <w:rFonts w:ascii="Times New Roman"/>
                <w:b w:val="false"/>
                <w:i w:val="false"/>
                <w:color w:val="000000"/>
                <w:sz w:val="20"/>
              </w:rPr>
              <w:t xml:space="preserve">
дипломдар мен </w:t>
            </w:r>
            <w:r>
              <w:br/>
            </w:r>
            <w:r>
              <w:rPr>
                <w:rFonts w:ascii="Times New Roman"/>
                <w:b w:val="false"/>
                <w:i w:val="false"/>
                <w:color w:val="000000"/>
                <w:sz w:val="20"/>
              </w:rPr>
              <w:t xml:space="preserve">
аттестаттарды </w:t>
            </w:r>
            <w:r>
              <w:br/>
            </w:r>
            <w:r>
              <w:rPr>
                <w:rFonts w:ascii="Times New Roman"/>
                <w:b w:val="false"/>
                <w:i w:val="false"/>
                <w:color w:val="000000"/>
                <w:sz w:val="20"/>
              </w:rPr>
              <w:t xml:space="preserve">
ресімдеуді және </w:t>
            </w:r>
            <w:r>
              <w:br/>
            </w:r>
            <w:r>
              <w:rPr>
                <w:rFonts w:ascii="Times New Roman"/>
                <w:b w:val="false"/>
                <w:i w:val="false"/>
                <w:color w:val="000000"/>
                <w:sz w:val="20"/>
              </w:rPr>
              <w:t xml:space="preserve">
тапсыруды жүзеге </w:t>
            </w:r>
            <w:r>
              <w:br/>
            </w:r>
            <w:r>
              <w:rPr>
                <w:rFonts w:ascii="Times New Roman"/>
                <w:b w:val="false"/>
                <w:i w:val="false"/>
                <w:color w:val="000000"/>
                <w:sz w:val="20"/>
              </w:rPr>
              <w:t xml:space="preserve">
асыру. 1820 дана </w:t>
            </w:r>
            <w:r>
              <w:br/>
            </w:r>
            <w:r>
              <w:rPr>
                <w:rFonts w:ascii="Times New Roman"/>
                <w:b w:val="false"/>
                <w:i w:val="false"/>
                <w:color w:val="000000"/>
                <w:sz w:val="20"/>
              </w:rPr>
              <w:t xml:space="preserve">
санында аттестаттау </w:t>
            </w:r>
            <w:r>
              <w:br/>
            </w:r>
            <w:r>
              <w:rPr>
                <w:rFonts w:ascii="Times New Roman"/>
                <w:b w:val="false"/>
                <w:i w:val="false"/>
                <w:color w:val="000000"/>
                <w:sz w:val="20"/>
              </w:rPr>
              <w:t xml:space="preserve">
ісін қарау.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сала-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қада- </w:t>
            </w:r>
            <w:r>
              <w:br/>
            </w:r>
            <w:r>
              <w:rPr>
                <w:rFonts w:ascii="Times New Roman"/>
                <w:b w:val="false"/>
                <w:i w:val="false"/>
                <w:color w:val="000000"/>
                <w:sz w:val="20"/>
              </w:rPr>
              <w:t xml:space="preserve">
ғалау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аттес- </w:t>
            </w:r>
            <w:r>
              <w:br/>
            </w:r>
            <w:r>
              <w:rPr>
                <w:rFonts w:ascii="Times New Roman"/>
                <w:b w:val="false"/>
                <w:i w:val="false"/>
                <w:color w:val="000000"/>
                <w:sz w:val="20"/>
              </w:rPr>
              <w:t xml:space="preserve">
таттау </w:t>
            </w:r>
            <w:r>
              <w:br/>
            </w:r>
            <w:r>
              <w:rPr>
                <w:rFonts w:ascii="Times New Roman"/>
                <w:b w:val="false"/>
                <w:i w:val="false"/>
                <w:color w:val="000000"/>
                <w:sz w:val="20"/>
              </w:rPr>
              <w:t xml:space="preserve">
комитеті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оқу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үздік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шысы" </w:t>
            </w:r>
            <w:r>
              <w:br/>
            </w:r>
            <w:r>
              <w:rPr>
                <w:rFonts w:ascii="Times New Roman"/>
                <w:b w:val="false"/>
                <w:i w:val="false"/>
                <w:color w:val="000000"/>
                <w:sz w:val="20"/>
              </w:rPr>
              <w:t xml:space="preserve">
грантын </w:t>
            </w:r>
            <w:r>
              <w:br/>
            </w:r>
            <w:r>
              <w:rPr>
                <w:rFonts w:ascii="Times New Roman"/>
                <w:b w:val="false"/>
                <w:i w:val="false"/>
                <w:color w:val="000000"/>
                <w:sz w:val="20"/>
              </w:rPr>
              <w:t xml:space="preserve">
табыс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орнының </w:t>
            </w:r>
            <w:r>
              <w:br/>
            </w:r>
            <w:r>
              <w:rPr>
                <w:rFonts w:ascii="Times New Roman"/>
                <w:b w:val="false"/>
                <w:i w:val="false"/>
                <w:color w:val="000000"/>
                <w:sz w:val="20"/>
              </w:rPr>
              <w:t xml:space="preserve">
үздік оқытушысы" 200 </w:t>
            </w:r>
            <w:r>
              <w:br/>
            </w:r>
            <w:r>
              <w:rPr>
                <w:rFonts w:ascii="Times New Roman"/>
                <w:b w:val="false"/>
                <w:i w:val="false"/>
                <w:color w:val="000000"/>
                <w:sz w:val="20"/>
              </w:rPr>
              <w:t xml:space="preserve">
мемлекеттік грантын </w:t>
            </w:r>
            <w:r>
              <w:br/>
            </w:r>
            <w:r>
              <w:rPr>
                <w:rFonts w:ascii="Times New Roman"/>
                <w:b w:val="false"/>
                <w:i w:val="false"/>
                <w:color w:val="000000"/>
                <w:sz w:val="20"/>
              </w:rPr>
              <w:t xml:space="preserve">
тағайындау және беру.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маусым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1. Штаттық сан көлемінде Министрлік аппаратына - 204 бірлік саны, Білім және ғылым саласын қадағалау және аттестаттау комитеті - 53 бірлік саны, Аэроғарыш комитеті - 40 бірлік саны, Балалардың құқығын қорғау комитеті - 20 бірлік саны өздеріне жүктелген функцияларды толығымен орындау. Бекітілген нормативтік тәртіпке сәйкес автокөлікті ұстау және жалға алу; мемлекеттік аттестаттауды, аккредитациялауды, лицензиялауды өткізу; мұғалімдердің және білім беру ұйымдарының арасында республикалық конкурстар өткізу; мемлекеттік үлгідегі құжаттарды даярлау; мемлекеттік қызметшінің лауазымдық міндеттерін орындау үшін кәсіптік білімдері мен қабілеттерін тереңдету; орташа есеппен 20 қызметшінің біліктілігін арттыру, орташа есеппен 60 қызметшіні мемлекеттік тілге, орташа есеппен 40 қызметшіні ағылшын тіліне оқыту; Қазақстан Республикасы Білім және ғылым министрлігін негізгі құралдармен, шығыс материалдарымен және басқа да жабдықтармен жарақтандыру; ақпараттық жүйелерді сүйемелдеу және техникалық қамтамасыз ету. </w:t>
      </w:r>
      <w:r>
        <w:br/>
      </w:r>
      <w:r>
        <w:rPr>
          <w:rFonts w:ascii="Times New Roman"/>
          <w:b w:val="false"/>
          <w:i w:val="false"/>
          <w:color w:val="000000"/>
          <w:sz w:val="28"/>
        </w:rPr>
        <w:t xml:space="preserve">
2. Мемлекет атынан ғылыми дәрежелерді белгілеу, ғылыми атақтарды беру және дипломдар мен аттестаттарды табыстау. </w:t>
      </w:r>
      <w:r>
        <w:br/>
      </w:r>
      <w:r>
        <w:rPr>
          <w:rFonts w:ascii="Times New Roman"/>
          <w:b w:val="false"/>
          <w:i w:val="false"/>
          <w:color w:val="000000"/>
          <w:sz w:val="28"/>
        </w:rPr>
        <w:t xml:space="preserve">
3. "Жоғары оқу орнының үздік оқытушысы" мемлекеттік грантын тағайындау. </w:t>
      </w:r>
      <w:r>
        <w:br/>
      </w:r>
      <w:r>
        <w:rPr>
          <w:rFonts w:ascii="Times New Roman"/>
          <w:b w:val="false"/>
          <w:i w:val="false"/>
          <w:color w:val="000000"/>
          <w:sz w:val="28"/>
        </w:rPr>
        <w:t xml:space="preserve">
4. 200 жоғары оқу орнының үздік оқытушысын ғылыми зерттеулері үшін ынталандыру, шетелдерге стажировкаға жіберу. </w:t>
      </w:r>
      <w:r>
        <w:br/>
      </w:r>
      <w:r>
        <w:rPr>
          <w:rFonts w:ascii="Times New Roman"/>
          <w:b w:val="false"/>
          <w:i w:val="false"/>
          <w:color w:val="000000"/>
          <w:sz w:val="28"/>
        </w:rPr>
        <w:t xml:space="preserve">
5.  Білім ұйымдары арасында бақылау жүргізу бойынша олардың берген қызметтерінің Мемлекеттік жалпы білім стандартына сәйкес келетін білім деңгейіне лайықты шаралар өткізу. </w:t>
      </w:r>
      <w:r>
        <w:br/>
      </w:r>
      <w:r>
        <w:rPr>
          <w:rFonts w:ascii="Times New Roman"/>
          <w:b w:val="false"/>
          <w:i w:val="false"/>
          <w:color w:val="000000"/>
          <w:sz w:val="28"/>
        </w:rPr>
        <w:t xml:space="preserve">
Соңғы нәтиже: Қазақстан Республикасы білім және ғылым министрлігінің орталық аппараты мен комитеттері өзіне жүктелген функциялары мен міндеттерін орындау. </w:t>
      </w:r>
      <w:r>
        <w:br/>
      </w:r>
      <w:r>
        <w:rPr>
          <w:rFonts w:ascii="Times New Roman"/>
          <w:b w:val="false"/>
          <w:i w:val="false"/>
          <w:color w:val="000000"/>
          <w:sz w:val="28"/>
        </w:rPr>
        <w:t xml:space="preserve">
Министрлік үшін бір қызметшінің кәсіби деңгейін көтеруді қамтамасыз ету - 6,3%; </w:t>
      </w:r>
      <w:r>
        <w:br/>
      </w:r>
      <w:r>
        <w:rPr>
          <w:rFonts w:ascii="Times New Roman"/>
          <w:b w:val="false"/>
          <w:i w:val="false"/>
          <w:color w:val="000000"/>
          <w:sz w:val="28"/>
        </w:rPr>
        <w:t xml:space="preserve">
министрлік үшін мамандарды мемлекеттік тілге оқыту қажеттілігін қамтамасыз ету - 20%; </w:t>
      </w:r>
      <w:r>
        <w:br/>
      </w:r>
      <w:r>
        <w:rPr>
          <w:rFonts w:ascii="Times New Roman"/>
          <w:b w:val="false"/>
          <w:i w:val="false"/>
          <w:color w:val="000000"/>
          <w:sz w:val="28"/>
        </w:rPr>
        <w:t xml:space="preserve">
министрлік үшін мамандарды ағылшын тіліне оқыту қажеттілігін қамтамасыз ету - 21%; </w:t>
      </w:r>
      <w:r>
        <w:br/>
      </w:r>
      <w:r>
        <w:rPr>
          <w:rFonts w:ascii="Times New Roman"/>
          <w:b w:val="false"/>
          <w:i w:val="false"/>
          <w:color w:val="000000"/>
          <w:sz w:val="28"/>
        </w:rPr>
        <w:t xml:space="preserve">
жиһазбен қамтамасыз  ету - 100%, оның ішінде орталық аппарат пен комитеттерге жиһаздар жаңарту - 14%, </w:t>
      </w:r>
      <w:r>
        <w:br/>
      </w:r>
      <w:r>
        <w:rPr>
          <w:rFonts w:ascii="Times New Roman"/>
          <w:b w:val="false"/>
          <w:i w:val="false"/>
          <w:color w:val="000000"/>
          <w:sz w:val="28"/>
        </w:rPr>
        <w:t xml:space="preserve">
оргтехникамен қамтамасыз ету - 78%. </w:t>
      </w:r>
      <w:r>
        <w:br/>
      </w:r>
      <w:r>
        <w:rPr>
          <w:rFonts w:ascii="Times New Roman"/>
          <w:b w:val="false"/>
          <w:i w:val="false"/>
          <w:color w:val="000000"/>
          <w:sz w:val="28"/>
        </w:rPr>
        <w:t xml:space="preserve">
Қаржы-экономикалық нәтиже: орталық аппараттың бір мемлекеттік қызметшісін ұстауға орташа шығындар - 1227,9 мың теңге. </w:t>
      </w:r>
      <w:r>
        <w:br/>
      </w:r>
      <w:r>
        <w:rPr>
          <w:rFonts w:ascii="Times New Roman"/>
          <w:b w:val="false"/>
          <w:i w:val="false"/>
          <w:color w:val="000000"/>
          <w:sz w:val="28"/>
        </w:rPr>
        <w:t xml:space="preserve">
Бір қызметшінің біліктілігін арттыруға, мемлекеттік және ағылшын тілдеріне үйретуге орташа шығыстар - 12,2 мың теңге. </w:t>
      </w:r>
      <w:r>
        <w:br/>
      </w:r>
      <w:r>
        <w:rPr>
          <w:rFonts w:ascii="Times New Roman"/>
          <w:b w:val="false"/>
          <w:i w:val="false"/>
          <w:color w:val="000000"/>
          <w:sz w:val="28"/>
        </w:rPr>
        <w:t xml:space="preserve">
Орталық орган мен комитеттерді жарақтандыруға бір қызметкерге есептегенде орташа шығыстар - 38,7 мың теңге. </w:t>
      </w:r>
      <w:r>
        <w:br/>
      </w:r>
      <w:r>
        <w:rPr>
          <w:rFonts w:ascii="Times New Roman"/>
          <w:b w:val="false"/>
          <w:i w:val="false"/>
          <w:color w:val="000000"/>
          <w:sz w:val="28"/>
        </w:rPr>
        <w:t xml:space="preserve">
Бір аттестаттық істі қарауға орташа шығыстар - 18,32 мың теңге. </w:t>
      </w:r>
      <w:r>
        <w:br/>
      </w:r>
      <w:r>
        <w:rPr>
          <w:rFonts w:ascii="Times New Roman"/>
          <w:b w:val="false"/>
          <w:i w:val="false"/>
          <w:color w:val="000000"/>
          <w:sz w:val="28"/>
        </w:rPr>
        <w:t xml:space="preserve">
Уақтылығы: жасалған шарттарға және бекітілген қаржыландыру жоспарларына сәйкес министрлік аппаратын ұстауға бөлінген бюджеттік қаражатты игеру - 100%. </w:t>
      </w:r>
      <w:r>
        <w:br/>
      </w:r>
      <w:r>
        <w:rPr>
          <w:rFonts w:ascii="Times New Roman"/>
          <w:b w:val="false"/>
          <w:i w:val="false"/>
          <w:color w:val="000000"/>
          <w:sz w:val="28"/>
        </w:rPr>
        <w:t xml:space="preserve">
Сапасы: Мемлекеттік стандартқа сәйкес келмейтін білім ұйымдарының болмауы, жоғары және жоғары оқу орнынан кейінгі кәсіптік білім беру бағдарламаларын іске асыратын ұйымдардың мәртебесін көтеру. </w:t>
      </w:r>
      <w:r>
        <w:br/>
      </w:r>
      <w:r>
        <w:rPr>
          <w:rFonts w:ascii="Times New Roman"/>
          <w:b w:val="false"/>
          <w:i w:val="false"/>
          <w:color w:val="000000"/>
          <w:sz w:val="28"/>
        </w:rPr>
        <w:t xml:space="preserve">
Ғылым кандидаттары мен докторларына ғылыми атқару беру тиімділігін көтеру және арттыру. Доцент және профессор атақтарын ғылыми-педагогикалық кадрларға да беру; </w:t>
      </w:r>
      <w:r>
        <w:br/>
      </w:r>
      <w:r>
        <w:rPr>
          <w:rFonts w:ascii="Times New Roman"/>
          <w:b w:val="false"/>
          <w:i w:val="false"/>
          <w:color w:val="000000"/>
          <w:sz w:val="28"/>
        </w:rPr>
        <w:t xml:space="preserve">
Шет елдерге стажировкаға жіберілетін жоғары оқу орындары оқытушыларының санын көбейту. </w:t>
      </w:r>
      <w:r>
        <w:br/>
      </w:r>
      <w:r>
        <w:rPr>
          <w:rFonts w:ascii="Times New Roman"/>
          <w:b w:val="false"/>
          <w:i w:val="false"/>
          <w:color w:val="000000"/>
          <w:sz w:val="28"/>
        </w:rPr>
        <w:t xml:space="preserve">
Қазіргі экономикалық талаптарға сәйкес мемлекеттік қызметкерлердің кәсіби деңгейін кәсіби мемлекеттік қызметшілерге сай келетіндей көтеру; </w:t>
      </w:r>
      <w:r>
        <w:br/>
      </w:r>
      <w:r>
        <w:rPr>
          <w:rFonts w:ascii="Times New Roman"/>
          <w:b w:val="false"/>
          <w:i w:val="false"/>
          <w:color w:val="000000"/>
          <w:sz w:val="28"/>
        </w:rPr>
        <w:t xml:space="preserve">
Мемлекеттік тілді үйрену курсынан өткеннен кейін іс қағаздарды мемлекеттік тілде жүргізетін мемлекеттік қызметшілер - 19% </w:t>
      </w:r>
      <w:r>
        <w:br/>
      </w:r>
      <w:r>
        <w:rPr>
          <w:rFonts w:ascii="Times New Roman"/>
          <w:b w:val="false"/>
          <w:i w:val="false"/>
          <w:color w:val="000000"/>
          <w:sz w:val="28"/>
        </w:rPr>
        <w:t xml:space="preserve">
Ағылшын тілін үйрену курсын өткеннен кейін ағылшын тіліндегі құжаттармен жұмыс істейтін мемлекеттік қызметшілер - 12,6% </w:t>
      </w:r>
      <w:r>
        <w:br/>
      </w:r>
      <w:r>
        <w:rPr>
          <w:rFonts w:ascii="Times New Roman"/>
          <w:b w:val="false"/>
          <w:i w:val="false"/>
          <w:color w:val="000000"/>
          <w:sz w:val="28"/>
        </w:rPr>
        <w:t xml:space="preserve">
Білім көтеру курсын өткеннен кейін жоғары қызметке сайланған мемлекеттік қызметшілер - 6,3%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224-ҚОСЫМША        </w:t>
      </w:r>
    </w:p>
    <w:bookmarkEnd w:id="4"/>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"Іргелі және қолданбалы ғылыми зерттеулер" деген </w:t>
      </w:r>
      <w:r>
        <w:br/>
      </w:r>
      <w:r>
        <w:rPr>
          <w:rFonts w:ascii="Times New Roman"/>
          <w:b/>
          <w:i w:val="false"/>
          <w:color w:val="000000"/>
        </w:rPr>
        <w:t xml:space="preserve">
002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7238963 мың теңге (жетi миллиард екi жүз отыз сегiз миллион тоғыз жүз алпыс үш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"Ғылым туралы" Қазақстан Республикасының 2001 жылғы 9 шілдедегі Заңының  </w:t>
      </w:r>
      <w:r>
        <w:rPr>
          <w:rFonts w:ascii="Times New Roman"/>
          <w:b w:val="false"/>
          <w:i w:val="false"/>
          <w:color w:val="000000"/>
          <w:sz w:val="28"/>
        </w:rPr>
        <w:t xml:space="preserve">26-бабы </w:t>
      </w:r>
      <w:r>
        <w:rPr>
          <w:rFonts w:ascii="Times New Roman"/>
          <w:b w:val="false"/>
          <w:i w:val="false"/>
          <w:color w:val="000000"/>
          <w:sz w:val="28"/>
        </w:rPr>
        <w:t>;«"Қазақстан Республикасында ғылымды мемлекеттік басқару жүйесін жетілдірудің шаралары туралы" Қазақстан Республикасы Президентінің 1996 жылғы 11 наурыздағы N 2895  </w:t>
      </w:r>
      <w:r>
        <w:rPr>
          <w:rFonts w:ascii="Times New Roman"/>
          <w:b w:val="false"/>
          <w:i w:val="false"/>
          <w:color w:val="000000"/>
          <w:sz w:val="28"/>
        </w:rPr>
        <w:t xml:space="preserve">Жарлығы </w:t>
      </w:r>
      <w:r>
        <w:rPr>
          <w:rFonts w:ascii="Times New Roman"/>
          <w:b w:val="false"/>
          <w:i w:val="false"/>
          <w:color w:val="000000"/>
          <w:sz w:val="28"/>
        </w:rPr>
        <w:t>; "2005-2007 жылдарға арналған Қазақстан Республикасында ғарыш қызметін дамыту туралы" Қазақстан Республикасының Президентінің 2005 жылғы 25 қаңтардағы N 1513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ғылымды және ғылыми-техникалық бағдарламаларды жоспарлау мен қаржыландыруды жетілдіру шаралары туралы" Қазақстан Республикасы Министрлер Кабинетінің 1993 жылғы 22 қаңтардағы N 61 қаулысы; "Республикалық мақсатты ғылыми-техникалық бағдарламаның негізгі топтамалары мен көрсеткіштерін бекіту туралы" Министрлер Кабинетінің 1993 жылғы 14 қыркүйектегі N 875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 есебінен орындалатын қолданбалы ғылыми бағдарламаларын құрудың және іске асырудың кейбір мәселелері туралы" Қазақстан Республикасы Үкіметінің 1999 жылғы 23 ақпандағы N 145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2003-2004 жылдарға арналған іс-қимылдар бағдарламасын жүзеге асыру жөніндегі іс-шаралар жоспарын бекіту туралы" Қазақстан Республикасы Үкіметінің 2003 жылғы 5 қыркүйектегі N 903  </w:t>
      </w:r>
      <w:r>
        <w:rPr>
          <w:rFonts w:ascii="Times New Roman"/>
          <w:b w:val="false"/>
          <w:i w:val="false"/>
          <w:color w:val="000000"/>
          <w:sz w:val="28"/>
        </w:rPr>
        <w:t xml:space="preserve">қаулысы </w:t>
      </w:r>
      <w:r>
        <w:rPr>
          <w:rFonts w:ascii="Times New Roman"/>
          <w:b w:val="false"/>
          <w:i w:val="false"/>
          <w:color w:val="000000"/>
          <w:sz w:val="28"/>
        </w:rPr>
        <w:t>; "2002-2006 жылдарға арналған Қазақстан Республикасында фармацевтік өнеркәсіпті дамыту үшін төлтума фитопрепараттар өндіру және өндіріске енгізу" Республикалық ғылыми-техникалық бағдарламасын бекіту туралы" Қазақстан Республикасы Үкіметінің 2001 жылғы 24 шілдедегі№N 996  </w:t>
      </w:r>
      <w:r>
        <w:rPr>
          <w:rFonts w:ascii="Times New Roman"/>
          <w:b w:val="false"/>
          <w:i w:val="false"/>
          <w:color w:val="000000"/>
          <w:sz w:val="28"/>
        </w:rPr>
        <w:t xml:space="preserve">қаулысы </w:t>
      </w:r>
      <w:r>
        <w:rPr>
          <w:rFonts w:ascii="Times New Roman"/>
          <w:b w:val="false"/>
          <w:i w:val="false"/>
          <w:color w:val="000000"/>
          <w:sz w:val="28"/>
        </w:rPr>
        <w:t>; "Микроорганизмдердің республикалық коллекциясы туралы" 2002 жылғы 30 шілдедегі N 850  </w:t>
      </w:r>
      <w:r>
        <w:rPr>
          <w:rFonts w:ascii="Times New Roman"/>
          <w:b w:val="false"/>
          <w:i w:val="false"/>
          <w:color w:val="000000"/>
          <w:sz w:val="28"/>
        </w:rPr>
        <w:t xml:space="preserve">қаулысы </w:t>
      </w:r>
      <w:r>
        <w:rPr>
          <w:rFonts w:ascii="Times New Roman"/>
          <w:b w:val="false"/>
          <w:i w:val="false"/>
          <w:color w:val="000000"/>
          <w:sz w:val="28"/>
        </w:rPr>
        <w:t>; "Ғылым қорының кейбір мәселелері туралы" Қазақстан Республикасы Үкіметінің 2004 жылғы 30 қаңтардағы N 113  </w:t>
      </w:r>
      <w:r>
        <w:rPr>
          <w:rFonts w:ascii="Times New Roman"/>
          <w:b w:val="false"/>
          <w:i w:val="false"/>
          <w:color w:val="000000"/>
          <w:sz w:val="28"/>
        </w:rPr>
        <w:t xml:space="preserve">қаулысы </w:t>
      </w:r>
      <w:r>
        <w:rPr>
          <w:rFonts w:ascii="Times New Roman"/>
          <w:b w:val="false"/>
          <w:i w:val="false"/>
          <w:color w:val="000000"/>
          <w:sz w:val="28"/>
        </w:rPr>
        <w:t>; "2004-2006 жылдарға арналған Қазақстан Республикасының қауіпсіздігі үшін өсімдіктер мен жануарлардың аса қауіпті жұқпалы ауруларын қоздырушылардың мониторингін және генетикалық картирлеуінді ғылыми-техникалық қамтамасыз ету" Қазақстан Республикасы Үкіметінің 2004 жылғы 4 ақпандағы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Отандық технологиялардың бәсекелестік қабілетін көтеру, өндірістің ғылымды көп қажет ететін салаларын тұрақты дамыту үшін жағдай жасау; елдің экспортқа бағдарланған өнеркәсіп кешенін құру мақсатымен ғылым мен отандық жаңа технологиялар жетістігін іске асыру.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Экономиканың базалық салаларының қажеттіктерін ғылыми-техникалық қамтамасыз ету, ғылымды көп қажет ететін жаңа өндірістер ұйымдастыру үшін оңтайлы жағдайлар жасау, "зерттеу-әзірлеу-кадрлар даярлау-өнеркәсіптік игеру бірыңғай ғылыми-өндірістік тізбекке көшуге септігін тигізетін ғылыми-техникалық және басқа да салаларда инновациялық қызметті дамыту. Ғылыми зерттеулердің материалдық-техникалық базасын нығайту және тиімділігін арттыру. Қажетті жабдықтар мен аспаптар, реактивтер, қосалқы бөлшектер сатып алуда бірінші кезекті қажеттіктерді қанағаттандыру; ғылыми ұйымдарды осы заманғы жабдықпен, аспаптармен және есептеу техникасымен жасақтау; осы заманғы жоғары өнімді жабдықтарды және ақпараттық технологияларды пайдалану негізінде ғылыми зерттеулердің деңгейін көтеру. Ғылыми ұйымдардың ғимараттарын күрделі жөндеуден өткізу.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Іргелі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 мен </w:t>
            </w:r>
            <w:r>
              <w:br/>
            </w:r>
            <w:r>
              <w:rPr>
                <w:rFonts w:ascii="Times New Roman"/>
                <w:b w:val="false"/>
                <w:i w:val="false"/>
                <w:color w:val="000000"/>
                <w:sz w:val="20"/>
              </w:rPr>
              <w:t xml:space="preserve">
институттардың 5 </w:t>
            </w:r>
            <w:r>
              <w:br/>
            </w:r>
            <w:r>
              <w:rPr>
                <w:rFonts w:ascii="Times New Roman"/>
                <w:b w:val="false"/>
                <w:i w:val="false"/>
                <w:color w:val="000000"/>
                <w:sz w:val="20"/>
              </w:rPr>
              <w:t xml:space="preserve">
басымдық бағытқа </w:t>
            </w:r>
            <w:r>
              <w:br/>
            </w:r>
            <w:r>
              <w:rPr>
                <w:rFonts w:ascii="Times New Roman"/>
                <w:b w:val="false"/>
                <w:i w:val="false"/>
                <w:color w:val="000000"/>
                <w:sz w:val="20"/>
              </w:rPr>
              <w:t xml:space="preserve">
сәйкес іргелі ғылыми </w:t>
            </w:r>
            <w:r>
              <w:br/>
            </w:r>
            <w:r>
              <w:rPr>
                <w:rFonts w:ascii="Times New Roman"/>
                <w:b w:val="false"/>
                <w:i w:val="false"/>
                <w:color w:val="000000"/>
                <w:sz w:val="20"/>
              </w:rPr>
              <w:t xml:space="preserve">
зерттеулер өткізуі; </w:t>
            </w:r>
            <w:r>
              <w:br/>
            </w:r>
            <w:r>
              <w:rPr>
                <w:rFonts w:ascii="Times New Roman"/>
                <w:b w:val="false"/>
                <w:i w:val="false"/>
                <w:color w:val="000000"/>
                <w:sz w:val="20"/>
              </w:rPr>
              <w:t xml:space="preserve">
1) ақпараттық және </w:t>
            </w:r>
            <w:r>
              <w:br/>
            </w:r>
            <w:r>
              <w:rPr>
                <w:rFonts w:ascii="Times New Roman"/>
                <w:b w:val="false"/>
                <w:i w:val="false"/>
                <w:color w:val="000000"/>
                <w:sz w:val="20"/>
              </w:rPr>
              <w:t xml:space="preserve">
ғарыштық технологиялар: </w:t>
            </w:r>
            <w:r>
              <w:br/>
            </w:r>
            <w:r>
              <w:rPr>
                <w:rFonts w:ascii="Times New Roman"/>
                <w:b w:val="false"/>
                <w:i w:val="false"/>
                <w:color w:val="000000"/>
                <w:sz w:val="20"/>
              </w:rPr>
              <w:t xml:space="preserve">
математикалық модельдер мен </w:t>
            </w:r>
            <w:r>
              <w:br/>
            </w:r>
            <w:r>
              <w:rPr>
                <w:rFonts w:ascii="Times New Roman"/>
                <w:b w:val="false"/>
                <w:i w:val="false"/>
                <w:color w:val="000000"/>
                <w:sz w:val="20"/>
              </w:rPr>
              <w:t xml:space="preserve">
теориялар негізінде </w:t>
            </w:r>
            <w:r>
              <w:br/>
            </w:r>
            <w:r>
              <w:rPr>
                <w:rFonts w:ascii="Times New Roman"/>
                <w:b w:val="false"/>
                <w:i w:val="false"/>
                <w:color w:val="000000"/>
                <w:sz w:val="20"/>
              </w:rPr>
              <w:t xml:space="preserve">
күрделі ақпараттық </w:t>
            </w:r>
            <w:r>
              <w:br/>
            </w:r>
            <w:r>
              <w:rPr>
                <w:rFonts w:ascii="Times New Roman"/>
                <w:b w:val="false"/>
                <w:i w:val="false"/>
                <w:color w:val="000000"/>
                <w:sz w:val="20"/>
              </w:rPr>
              <w:t xml:space="preserve">
жүйелердің іргелі </w:t>
            </w:r>
            <w:r>
              <w:br/>
            </w:r>
            <w:r>
              <w:rPr>
                <w:rFonts w:ascii="Times New Roman"/>
                <w:b w:val="false"/>
                <w:i w:val="false"/>
                <w:color w:val="000000"/>
                <w:sz w:val="20"/>
              </w:rPr>
              <w:t xml:space="preserve">
негіздерін құру; </w:t>
            </w:r>
            <w:r>
              <w:br/>
            </w:r>
            <w:r>
              <w:rPr>
                <w:rFonts w:ascii="Times New Roman"/>
                <w:b w:val="false"/>
                <w:i w:val="false"/>
                <w:color w:val="000000"/>
                <w:sz w:val="20"/>
              </w:rPr>
              <w:t xml:space="preserve">
қауіпсіз және тиімді </w:t>
            </w:r>
            <w:r>
              <w:br/>
            </w:r>
            <w:r>
              <w:rPr>
                <w:rFonts w:ascii="Times New Roman"/>
                <w:b w:val="false"/>
                <w:i w:val="false"/>
                <w:color w:val="000000"/>
                <w:sz w:val="20"/>
              </w:rPr>
              <w:t xml:space="preserve">
ақпараттық жүйелер әзірлеу; ғарыштық </w:t>
            </w:r>
            <w:r>
              <w:br/>
            </w:r>
            <w:r>
              <w:rPr>
                <w:rFonts w:ascii="Times New Roman"/>
                <w:b w:val="false"/>
                <w:i w:val="false"/>
                <w:color w:val="000000"/>
                <w:sz w:val="20"/>
              </w:rPr>
              <w:t xml:space="preserve">
денелер мен олардың </w:t>
            </w:r>
            <w:r>
              <w:br/>
            </w:r>
            <w:r>
              <w:rPr>
                <w:rFonts w:ascii="Times New Roman"/>
                <w:b w:val="false"/>
                <w:i w:val="false"/>
                <w:color w:val="000000"/>
                <w:sz w:val="20"/>
              </w:rPr>
              <w:t xml:space="preserve">
жүйелері эволюциясын- </w:t>
            </w:r>
            <w:r>
              <w:br/>
            </w:r>
            <w:r>
              <w:rPr>
                <w:rFonts w:ascii="Times New Roman"/>
                <w:b w:val="false"/>
                <w:i w:val="false"/>
                <w:color w:val="000000"/>
                <w:sz w:val="20"/>
              </w:rPr>
              <w:t xml:space="preserve">
дағы өзара іс-қимыл, Жерді ғарыштан зерттеу; </w:t>
            </w:r>
            <w:r>
              <w:br/>
            </w:r>
            <w:r>
              <w:rPr>
                <w:rFonts w:ascii="Times New Roman"/>
                <w:b w:val="false"/>
                <w:i w:val="false"/>
                <w:color w:val="000000"/>
                <w:sz w:val="20"/>
              </w:rPr>
              <w:t xml:space="preserve">
2) ғылыми негіздер </w:t>
            </w:r>
            <w:r>
              <w:br/>
            </w:r>
            <w:r>
              <w:rPr>
                <w:rFonts w:ascii="Times New Roman"/>
                <w:b w:val="false"/>
                <w:i w:val="false"/>
                <w:color w:val="000000"/>
                <w:sz w:val="20"/>
              </w:rPr>
              <w:t xml:space="preserve">
мен жаңа технологиялар </w:t>
            </w:r>
            <w:r>
              <w:br/>
            </w:r>
            <w:r>
              <w:rPr>
                <w:rFonts w:ascii="Times New Roman"/>
                <w:b w:val="false"/>
                <w:i w:val="false"/>
                <w:color w:val="000000"/>
                <w:sz w:val="20"/>
              </w:rPr>
              <w:t xml:space="preserve">
әзірлеу, көмірсутек, </w:t>
            </w:r>
            <w:r>
              <w:br/>
            </w:r>
            <w:r>
              <w:rPr>
                <w:rFonts w:ascii="Times New Roman"/>
                <w:b w:val="false"/>
                <w:i w:val="false"/>
                <w:color w:val="000000"/>
                <w:sz w:val="20"/>
              </w:rPr>
              <w:t xml:space="preserve">
минералдық, өсімдік </w:t>
            </w:r>
            <w:r>
              <w:br/>
            </w:r>
            <w:r>
              <w:rPr>
                <w:rFonts w:ascii="Times New Roman"/>
                <w:b w:val="false"/>
                <w:i w:val="false"/>
                <w:color w:val="000000"/>
                <w:sz w:val="20"/>
              </w:rPr>
              <w:t xml:space="preserve">
шикізаттарының </w:t>
            </w:r>
            <w:r>
              <w:br/>
            </w:r>
            <w:r>
              <w:rPr>
                <w:rFonts w:ascii="Times New Roman"/>
                <w:b w:val="false"/>
                <w:i w:val="false"/>
                <w:color w:val="000000"/>
                <w:sz w:val="20"/>
              </w:rPr>
              <w:t xml:space="preserve">
қасиеттері бар </w:t>
            </w:r>
            <w:r>
              <w:br/>
            </w:r>
            <w:r>
              <w:rPr>
                <w:rFonts w:ascii="Times New Roman"/>
                <w:b w:val="false"/>
                <w:i w:val="false"/>
                <w:color w:val="000000"/>
                <w:sz w:val="20"/>
              </w:rPr>
              <w:t xml:space="preserve">
материалдар жасау; </w:t>
            </w:r>
            <w:r>
              <w:br/>
            </w:r>
            <w:r>
              <w:rPr>
                <w:rFonts w:ascii="Times New Roman"/>
                <w:b w:val="false"/>
                <w:i w:val="false"/>
                <w:color w:val="000000"/>
                <w:sz w:val="20"/>
              </w:rPr>
              <w:t xml:space="preserve">
3) биологиялық </w:t>
            </w:r>
            <w:r>
              <w:br/>
            </w:r>
            <w:r>
              <w:rPr>
                <w:rFonts w:ascii="Times New Roman"/>
                <w:b w:val="false"/>
                <w:i w:val="false"/>
                <w:color w:val="000000"/>
                <w:sz w:val="20"/>
              </w:rPr>
              <w:t xml:space="preserve">
жүйелердің медицинада, </w:t>
            </w:r>
            <w:r>
              <w:br/>
            </w:r>
            <w:r>
              <w:rPr>
                <w:rFonts w:ascii="Times New Roman"/>
                <w:b w:val="false"/>
                <w:i w:val="false"/>
                <w:color w:val="000000"/>
                <w:sz w:val="20"/>
              </w:rPr>
              <w:t xml:space="preserve">
ауыл шаруашылығында </w:t>
            </w:r>
            <w:r>
              <w:br/>
            </w:r>
            <w:r>
              <w:rPr>
                <w:rFonts w:ascii="Times New Roman"/>
                <w:b w:val="false"/>
                <w:i w:val="false"/>
                <w:color w:val="000000"/>
                <w:sz w:val="20"/>
              </w:rPr>
              <w:t xml:space="preserve">
және қоршаған ортаны </w:t>
            </w:r>
            <w:r>
              <w:br/>
            </w:r>
            <w:r>
              <w:rPr>
                <w:rFonts w:ascii="Times New Roman"/>
                <w:b w:val="false"/>
                <w:i w:val="false"/>
                <w:color w:val="000000"/>
                <w:sz w:val="20"/>
              </w:rPr>
              <w:t xml:space="preserve">
қорғауда инновациялық </w:t>
            </w:r>
            <w:r>
              <w:br/>
            </w:r>
            <w:r>
              <w:rPr>
                <w:rFonts w:ascii="Times New Roman"/>
                <w:b w:val="false"/>
                <w:i w:val="false"/>
                <w:color w:val="000000"/>
                <w:sz w:val="20"/>
              </w:rPr>
              <w:t xml:space="preserve">
технологияларды </w:t>
            </w:r>
            <w:r>
              <w:br/>
            </w:r>
            <w:r>
              <w:rPr>
                <w:rFonts w:ascii="Times New Roman"/>
                <w:b w:val="false"/>
                <w:i w:val="false"/>
                <w:color w:val="000000"/>
                <w:sz w:val="20"/>
              </w:rPr>
              <w:t xml:space="preserve">
әзірлеу үшін молекулярлық, геномдық, клеткалық, ағзалық, популяциялық және биогеоценотикалық </w:t>
            </w:r>
            <w:r>
              <w:br/>
            </w:r>
            <w:r>
              <w:rPr>
                <w:rFonts w:ascii="Times New Roman"/>
                <w:b w:val="false"/>
                <w:i w:val="false"/>
                <w:color w:val="000000"/>
                <w:sz w:val="20"/>
              </w:rPr>
              <w:t xml:space="preserve">
деңгейлерде қызмет </w:t>
            </w:r>
            <w:r>
              <w:br/>
            </w:r>
            <w:r>
              <w:rPr>
                <w:rFonts w:ascii="Times New Roman"/>
                <w:b w:val="false"/>
                <w:i w:val="false"/>
                <w:color w:val="000000"/>
                <w:sz w:val="20"/>
              </w:rPr>
              <w:t xml:space="preserve">
етуінің іргелі </w:t>
            </w:r>
            <w:r>
              <w:br/>
            </w:r>
            <w:r>
              <w:rPr>
                <w:rFonts w:ascii="Times New Roman"/>
                <w:b w:val="false"/>
                <w:i w:val="false"/>
                <w:color w:val="000000"/>
                <w:sz w:val="20"/>
              </w:rPr>
              <w:t xml:space="preserve">
негіздері; </w:t>
            </w:r>
            <w:r>
              <w:br/>
            </w:r>
            <w:r>
              <w:rPr>
                <w:rFonts w:ascii="Times New Roman"/>
                <w:b w:val="false"/>
                <w:i w:val="false"/>
                <w:color w:val="000000"/>
                <w:sz w:val="20"/>
              </w:rPr>
              <w:t xml:space="preserve">
4) минералдық </w:t>
            </w:r>
            <w:r>
              <w:br/>
            </w:r>
            <w:r>
              <w:rPr>
                <w:rFonts w:ascii="Times New Roman"/>
                <w:b w:val="false"/>
                <w:i w:val="false"/>
                <w:color w:val="000000"/>
                <w:sz w:val="20"/>
              </w:rPr>
              <w:t xml:space="preserve">
ресурстарды толықтыру, </w:t>
            </w:r>
            <w:r>
              <w:br/>
            </w:r>
            <w:r>
              <w:rPr>
                <w:rFonts w:ascii="Times New Roman"/>
                <w:b w:val="false"/>
                <w:i w:val="false"/>
                <w:color w:val="000000"/>
                <w:sz w:val="20"/>
              </w:rPr>
              <w:t xml:space="preserve">
игеру, су ресурстарын </w:t>
            </w:r>
            <w:r>
              <w:br/>
            </w:r>
            <w:r>
              <w:rPr>
                <w:rFonts w:ascii="Times New Roman"/>
                <w:b w:val="false"/>
                <w:i w:val="false"/>
                <w:color w:val="000000"/>
                <w:sz w:val="20"/>
              </w:rPr>
              <w:t xml:space="preserve">
геологтың-географиялық </w:t>
            </w:r>
            <w:r>
              <w:br/>
            </w:r>
            <w:r>
              <w:rPr>
                <w:rFonts w:ascii="Times New Roman"/>
                <w:b w:val="false"/>
                <w:i w:val="false"/>
                <w:color w:val="000000"/>
                <w:sz w:val="20"/>
              </w:rPr>
              <w:t xml:space="preserve">
жүйелерді рационалды </w:t>
            </w:r>
            <w:r>
              <w:br/>
            </w:r>
            <w:r>
              <w:rPr>
                <w:rFonts w:ascii="Times New Roman"/>
                <w:b w:val="false"/>
                <w:i w:val="false"/>
                <w:color w:val="000000"/>
                <w:sz w:val="20"/>
              </w:rPr>
              <w:t xml:space="preserve">
пайдалану мен табиғи </w:t>
            </w:r>
            <w:r>
              <w:br/>
            </w:r>
            <w:r>
              <w:rPr>
                <w:rFonts w:ascii="Times New Roman"/>
                <w:b w:val="false"/>
                <w:i w:val="false"/>
                <w:color w:val="000000"/>
                <w:sz w:val="20"/>
              </w:rPr>
              <w:t xml:space="preserve">
және техногендік </w:t>
            </w:r>
            <w:r>
              <w:br/>
            </w:r>
            <w:r>
              <w:rPr>
                <w:rFonts w:ascii="Times New Roman"/>
                <w:b w:val="false"/>
                <w:i w:val="false"/>
                <w:color w:val="000000"/>
                <w:sz w:val="20"/>
              </w:rPr>
              <w:t xml:space="preserve">
апаттардың залалын </w:t>
            </w:r>
            <w:r>
              <w:br/>
            </w:r>
            <w:r>
              <w:rPr>
                <w:rFonts w:ascii="Times New Roman"/>
                <w:b w:val="false"/>
                <w:i w:val="false"/>
                <w:color w:val="000000"/>
                <w:sz w:val="20"/>
              </w:rPr>
              <w:t xml:space="preserve">
азайтудың іргелі </w:t>
            </w:r>
            <w:r>
              <w:br/>
            </w:r>
            <w:r>
              <w:rPr>
                <w:rFonts w:ascii="Times New Roman"/>
                <w:b w:val="false"/>
                <w:i w:val="false"/>
                <w:color w:val="000000"/>
                <w:sz w:val="20"/>
              </w:rPr>
              <w:t xml:space="preserve">
негіздері; </w:t>
            </w:r>
            <w:r>
              <w:br/>
            </w:r>
            <w:r>
              <w:rPr>
                <w:rFonts w:ascii="Times New Roman"/>
                <w:b w:val="false"/>
                <w:i w:val="false"/>
                <w:color w:val="000000"/>
                <w:sz w:val="20"/>
              </w:rPr>
              <w:t xml:space="preserve">
5) қазіргі заманғы </w:t>
            </w:r>
            <w:r>
              <w:br/>
            </w:r>
            <w:r>
              <w:rPr>
                <w:rFonts w:ascii="Times New Roman"/>
                <w:b w:val="false"/>
                <w:i w:val="false"/>
                <w:color w:val="000000"/>
                <w:sz w:val="20"/>
              </w:rPr>
              <w:t xml:space="preserve">
өзекті процестер </w:t>
            </w:r>
            <w:r>
              <w:br/>
            </w:r>
            <w:r>
              <w:rPr>
                <w:rFonts w:ascii="Times New Roman"/>
                <w:b w:val="false"/>
                <w:i w:val="false"/>
                <w:color w:val="000000"/>
                <w:sz w:val="20"/>
              </w:rPr>
              <w:t xml:space="preserve">
мәнінде қазіргі </w:t>
            </w:r>
            <w:r>
              <w:br/>
            </w:r>
            <w:r>
              <w:rPr>
                <w:rFonts w:ascii="Times New Roman"/>
                <w:b w:val="false"/>
                <w:i w:val="false"/>
                <w:color w:val="000000"/>
                <w:sz w:val="20"/>
              </w:rPr>
              <w:t xml:space="preserve">
Қазақстанның тұрақты </w:t>
            </w:r>
            <w:r>
              <w:br/>
            </w:r>
            <w:r>
              <w:rPr>
                <w:rFonts w:ascii="Times New Roman"/>
                <w:b w:val="false"/>
                <w:i w:val="false"/>
                <w:color w:val="000000"/>
                <w:sz w:val="20"/>
              </w:rPr>
              <w:t xml:space="preserve">
дамуының және оны жеделдетіп модерниза- </w:t>
            </w:r>
            <w:r>
              <w:br/>
            </w:r>
            <w:r>
              <w:rPr>
                <w:rFonts w:ascii="Times New Roman"/>
                <w:b w:val="false"/>
                <w:i w:val="false"/>
                <w:color w:val="000000"/>
                <w:sz w:val="20"/>
              </w:rPr>
              <w:t xml:space="preserve">
циялау стратегиясының </w:t>
            </w:r>
            <w:r>
              <w:br/>
            </w:r>
            <w:r>
              <w:rPr>
                <w:rFonts w:ascii="Times New Roman"/>
                <w:b w:val="false"/>
                <w:i w:val="false"/>
                <w:color w:val="000000"/>
                <w:sz w:val="20"/>
              </w:rPr>
              <w:t xml:space="preserve">
негізі ретінде жалпы </w:t>
            </w:r>
            <w:r>
              <w:br/>
            </w:r>
            <w:r>
              <w:rPr>
                <w:rFonts w:ascii="Times New Roman"/>
                <w:b w:val="false"/>
                <w:i w:val="false"/>
                <w:color w:val="000000"/>
                <w:sz w:val="20"/>
              </w:rPr>
              <w:t xml:space="preserve">
ұлттық идеялардың </w:t>
            </w:r>
            <w:r>
              <w:br/>
            </w:r>
            <w:r>
              <w:rPr>
                <w:rFonts w:ascii="Times New Roman"/>
                <w:b w:val="false"/>
                <w:i w:val="false"/>
                <w:color w:val="000000"/>
                <w:sz w:val="20"/>
              </w:rPr>
              <w:t xml:space="preserve">
ғылыми-әдістемелік </w:t>
            </w:r>
            <w:r>
              <w:br/>
            </w:r>
            <w:r>
              <w:rPr>
                <w:rFonts w:ascii="Times New Roman"/>
                <w:b w:val="false"/>
                <w:i w:val="false"/>
                <w:color w:val="000000"/>
                <w:sz w:val="20"/>
              </w:rPr>
              <w:t xml:space="preserve">
негіздерін дамыту. </w:t>
            </w:r>
            <w:r>
              <w:br/>
            </w:r>
            <w:r>
              <w:rPr>
                <w:rFonts w:ascii="Times New Roman"/>
                <w:b w:val="false"/>
                <w:i w:val="false"/>
                <w:color w:val="000000"/>
                <w:sz w:val="20"/>
              </w:rPr>
              <w:t xml:space="preserve">
Фундаменталды </w:t>
            </w:r>
            <w:r>
              <w:br/>
            </w:r>
            <w:r>
              <w:rPr>
                <w:rFonts w:ascii="Times New Roman"/>
                <w:b w:val="false"/>
                <w:i w:val="false"/>
                <w:color w:val="000000"/>
                <w:sz w:val="20"/>
              </w:rPr>
              <w:t xml:space="preserve">
зерттеулер жүргізетін </w:t>
            </w:r>
            <w:r>
              <w:br/>
            </w:r>
            <w:r>
              <w:rPr>
                <w:rFonts w:ascii="Times New Roman"/>
                <w:b w:val="false"/>
                <w:i w:val="false"/>
                <w:color w:val="000000"/>
                <w:sz w:val="20"/>
              </w:rPr>
              <w:t xml:space="preserve">
ғылыми ұйымдарға </w:t>
            </w:r>
            <w:r>
              <w:br/>
            </w:r>
            <w:r>
              <w:rPr>
                <w:rFonts w:ascii="Times New Roman"/>
                <w:b w:val="false"/>
                <w:i w:val="false"/>
                <w:color w:val="000000"/>
                <w:sz w:val="20"/>
              </w:rPr>
              <w:t xml:space="preserve">
күрделі жөндеу жүргізу </w:t>
            </w:r>
            <w:r>
              <w:br/>
            </w:r>
            <w:r>
              <w:rPr>
                <w:rFonts w:ascii="Times New Roman"/>
                <w:b w:val="false"/>
                <w:i w:val="false"/>
                <w:color w:val="000000"/>
                <w:sz w:val="20"/>
              </w:rPr>
              <w:t xml:space="preserve">
үшін күрделі трансферттер аудару.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бекітілген тізімге </w:t>
            </w:r>
            <w:r>
              <w:br/>
            </w:r>
            <w:r>
              <w:rPr>
                <w:rFonts w:ascii="Times New Roman"/>
                <w:b w:val="false"/>
                <w:i w:val="false"/>
                <w:color w:val="000000"/>
                <w:sz w:val="20"/>
              </w:rPr>
              <w:t xml:space="preserve">
сәйкес фундаменталды </w:t>
            </w:r>
            <w:r>
              <w:br/>
            </w:r>
            <w:r>
              <w:rPr>
                <w:rFonts w:ascii="Times New Roman"/>
                <w:b w:val="false"/>
                <w:i w:val="false"/>
                <w:color w:val="000000"/>
                <w:sz w:val="20"/>
              </w:rPr>
              <w:t xml:space="preserve">
зерттеулер жүргізетін </w:t>
            </w:r>
            <w:r>
              <w:br/>
            </w:r>
            <w:r>
              <w:rPr>
                <w:rFonts w:ascii="Times New Roman"/>
                <w:b w:val="false"/>
                <w:i w:val="false"/>
                <w:color w:val="000000"/>
                <w:sz w:val="20"/>
              </w:rPr>
              <w:t xml:space="preserve">
ғылыми ұйымдарға </w:t>
            </w:r>
            <w:r>
              <w:br/>
            </w:r>
            <w:r>
              <w:rPr>
                <w:rFonts w:ascii="Times New Roman"/>
                <w:b w:val="false"/>
                <w:i w:val="false"/>
                <w:color w:val="000000"/>
                <w:sz w:val="20"/>
              </w:rPr>
              <w:t xml:space="preserve">
негізгі құралдар алу </w:t>
            </w:r>
            <w:r>
              <w:br/>
            </w:r>
            <w:r>
              <w:rPr>
                <w:rFonts w:ascii="Times New Roman"/>
                <w:b w:val="false"/>
                <w:i w:val="false"/>
                <w:color w:val="000000"/>
                <w:sz w:val="20"/>
              </w:rPr>
              <w:t xml:space="preserve">
үшін күрделі </w:t>
            </w:r>
            <w:r>
              <w:br/>
            </w:r>
            <w:r>
              <w:rPr>
                <w:rFonts w:ascii="Times New Roman"/>
                <w:b w:val="false"/>
                <w:i w:val="false"/>
                <w:color w:val="000000"/>
                <w:sz w:val="20"/>
              </w:rPr>
              <w:t xml:space="preserve">
трансферттерді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бекітілген сатып </w:t>
            </w:r>
            <w:r>
              <w:br/>
            </w:r>
            <w:r>
              <w:rPr>
                <w:rFonts w:ascii="Times New Roman"/>
                <w:b w:val="false"/>
                <w:i w:val="false"/>
                <w:color w:val="000000"/>
                <w:sz w:val="20"/>
              </w:rPr>
              <w:t xml:space="preserve">
алынатын жабдықтар </w:t>
            </w:r>
            <w:r>
              <w:br/>
            </w:r>
            <w:r>
              <w:rPr>
                <w:rFonts w:ascii="Times New Roman"/>
                <w:b w:val="false"/>
                <w:i w:val="false"/>
                <w:color w:val="000000"/>
                <w:sz w:val="20"/>
              </w:rPr>
              <w:t xml:space="preserve">
тізбесіне сәйкес </w:t>
            </w:r>
            <w:r>
              <w:br/>
            </w:r>
            <w:r>
              <w:rPr>
                <w:rFonts w:ascii="Times New Roman"/>
                <w:b w:val="false"/>
                <w:i w:val="false"/>
                <w:color w:val="000000"/>
                <w:sz w:val="20"/>
              </w:rPr>
              <w:t xml:space="preserve">
аудару.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сындағы 2005-2007 жылдарға арналған ғарыштық қызметті дамыту" мемлекеттік </w:t>
            </w:r>
            <w:r>
              <w:br/>
            </w:r>
            <w:r>
              <w:rPr>
                <w:rFonts w:ascii="Times New Roman"/>
                <w:b w:val="false"/>
                <w:i w:val="false"/>
                <w:color w:val="000000"/>
                <w:sz w:val="20"/>
              </w:rPr>
              <w:t xml:space="preserve">
бағдарламасын және </w:t>
            </w:r>
            <w:r>
              <w:br/>
            </w:r>
            <w:r>
              <w:rPr>
                <w:rFonts w:ascii="Times New Roman"/>
                <w:b w:val="false"/>
                <w:i w:val="false"/>
                <w:color w:val="000000"/>
                <w:sz w:val="20"/>
              </w:rPr>
              <w:t xml:space="preserve">
6 мақсатты ғылыми- </w:t>
            </w:r>
            <w:r>
              <w:br/>
            </w:r>
            <w:r>
              <w:rPr>
                <w:rFonts w:ascii="Times New Roman"/>
                <w:b w:val="false"/>
                <w:i w:val="false"/>
                <w:color w:val="000000"/>
                <w:sz w:val="20"/>
              </w:rPr>
              <w:t xml:space="preserve">
техникалық бағдар- </w:t>
            </w:r>
            <w:r>
              <w:br/>
            </w:r>
            <w:r>
              <w:rPr>
                <w:rFonts w:ascii="Times New Roman"/>
                <w:b w:val="false"/>
                <w:i w:val="false"/>
                <w:color w:val="000000"/>
                <w:sz w:val="20"/>
              </w:rPr>
              <w:t xml:space="preserve">
ламаларды іске асыру: </w:t>
            </w:r>
            <w:r>
              <w:br/>
            </w:r>
            <w:r>
              <w:rPr>
                <w:rFonts w:ascii="Times New Roman"/>
                <w:b w:val="false"/>
                <w:i w:val="false"/>
                <w:color w:val="000000"/>
                <w:sz w:val="20"/>
              </w:rPr>
              <w:t xml:space="preserve">
1) мемлекеттік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ақпаратты және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инфрақұрылымды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2) 2002-2006 жылдарда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фармацевтiк </w:t>
            </w:r>
            <w:r>
              <w:br/>
            </w:r>
            <w:r>
              <w:rPr>
                <w:rFonts w:ascii="Times New Roman"/>
                <w:b w:val="false"/>
                <w:i w:val="false"/>
                <w:color w:val="000000"/>
                <w:sz w:val="20"/>
              </w:rPr>
              <w:t xml:space="preserve">
өнеркәсiптi дамыту </w:t>
            </w:r>
            <w:r>
              <w:br/>
            </w:r>
            <w:r>
              <w:rPr>
                <w:rFonts w:ascii="Times New Roman"/>
                <w:b w:val="false"/>
                <w:i w:val="false"/>
                <w:color w:val="000000"/>
                <w:sz w:val="20"/>
              </w:rPr>
              <w:t xml:space="preserve">
үшін түпнұсқалық фито- </w:t>
            </w:r>
            <w:r>
              <w:br/>
            </w:r>
            <w:r>
              <w:rPr>
                <w:rFonts w:ascii="Times New Roman"/>
                <w:b w:val="false"/>
                <w:i w:val="false"/>
                <w:color w:val="000000"/>
                <w:sz w:val="20"/>
              </w:rPr>
              <w:t xml:space="preserve">
препараттарды әзiрлеу және өндiрiске енгізу; </w:t>
            </w:r>
            <w:r>
              <w:br/>
            </w:r>
            <w:r>
              <w:rPr>
                <w:rFonts w:ascii="Times New Roman"/>
                <w:b w:val="false"/>
                <w:i w:val="false"/>
                <w:color w:val="000000"/>
                <w:sz w:val="20"/>
              </w:rPr>
              <w:t xml:space="preserve">
3) Қазақстан Республикасының </w:t>
            </w:r>
            <w:r>
              <w:br/>
            </w:r>
            <w:r>
              <w:rPr>
                <w:rFonts w:ascii="Times New Roman"/>
                <w:b w:val="false"/>
                <w:i w:val="false"/>
                <w:color w:val="000000"/>
                <w:sz w:val="20"/>
              </w:rPr>
              <w:t xml:space="preserve">
биоқауiпсiздiгi үшiн </w:t>
            </w:r>
            <w:r>
              <w:br/>
            </w:r>
            <w:r>
              <w:rPr>
                <w:rFonts w:ascii="Times New Roman"/>
                <w:b w:val="false"/>
                <w:i w:val="false"/>
                <w:color w:val="000000"/>
                <w:sz w:val="20"/>
              </w:rPr>
              <w:t xml:space="preserve">
өсімдіктер мен жануар- </w:t>
            </w:r>
            <w:r>
              <w:br/>
            </w:r>
            <w:r>
              <w:rPr>
                <w:rFonts w:ascii="Times New Roman"/>
                <w:b w:val="false"/>
                <w:i w:val="false"/>
                <w:color w:val="000000"/>
                <w:sz w:val="20"/>
              </w:rPr>
              <w:t xml:space="preserve">
лардың аса қауiптi инфекциялары қоздыр- </w:t>
            </w:r>
            <w:r>
              <w:br/>
            </w:r>
            <w:r>
              <w:rPr>
                <w:rFonts w:ascii="Times New Roman"/>
                <w:b w:val="false"/>
                <w:i w:val="false"/>
                <w:color w:val="000000"/>
                <w:sz w:val="20"/>
              </w:rPr>
              <w:t xml:space="preserve">
ғыштарының ғылыми- </w:t>
            </w:r>
            <w:r>
              <w:br/>
            </w:r>
            <w:r>
              <w:rPr>
                <w:rFonts w:ascii="Times New Roman"/>
                <w:b w:val="false"/>
                <w:i w:val="false"/>
                <w:color w:val="000000"/>
                <w:sz w:val="20"/>
              </w:rPr>
              <w:t xml:space="preserve">
техникалық мониторин- </w:t>
            </w:r>
            <w:r>
              <w:br/>
            </w:r>
            <w:r>
              <w:rPr>
                <w:rFonts w:ascii="Times New Roman"/>
                <w:b w:val="false"/>
                <w:i w:val="false"/>
                <w:color w:val="000000"/>
                <w:sz w:val="20"/>
              </w:rPr>
              <w:t xml:space="preserve">
гін қамтамасыз ету және генетикалық картирлеу; </w:t>
            </w:r>
            <w:r>
              <w:br/>
            </w:r>
            <w:r>
              <w:rPr>
                <w:rFonts w:ascii="Times New Roman"/>
                <w:b w:val="false"/>
                <w:i w:val="false"/>
                <w:color w:val="000000"/>
                <w:sz w:val="20"/>
              </w:rPr>
              <w:t xml:space="preserve">
4) 2006-2008 жылдары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сында биотехнология </w:t>
            </w:r>
            <w:r>
              <w:br/>
            </w:r>
            <w:r>
              <w:rPr>
                <w:rFonts w:ascii="Times New Roman"/>
                <w:b w:val="false"/>
                <w:i w:val="false"/>
                <w:color w:val="000000"/>
                <w:sz w:val="20"/>
              </w:rPr>
              <w:t xml:space="preserve">
кластерiн қалыптастыру </w:t>
            </w:r>
            <w:r>
              <w:br/>
            </w:r>
            <w:r>
              <w:rPr>
                <w:rFonts w:ascii="Times New Roman"/>
                <w:b w:val="false"/>
                <w:i w:val="false"/>
                <w:color w:val="000000"/>
                <w:sz w:val="20"/>
              </w:rPr>
              <w:t xml:space="preserve">
және дамыту үшiн </w:t>
            </w:r>
            <w:r>
              <w:br/>
            </w:r>
            <w:r>
              <w:rPr>
                <w:rFonts w:ascii="Times New Roman"/>
                <w:b w:val="false"/>
                <w:i w:val="false"/>
                <w:color w:val="000000"/>
                <w:sz w:val="20"/>
              </w:rPr>
              <w:t xml:space="preserve">
қазіргі технологиялар- </w:t>
            </w:r>
            <w:r>
              <w:br/>
            </w:r>
            <w:r>
              <w:rPr>
                <w:rFonts w:ascii="Times New Roman"/>
                <w:b w:val="false"/>
                <w:i w:val="false"/>
                <w:color w:val="000000"/>
                <w:sz w:val="20"/>
              </w:rPr>
              <w:t xml:space="preserve">
ды дамыту; </w:t>
            </w:r>
            <w:r>
              <w:br/>
            </w:r>
            <w:r>
              <w:rPr>
                <w:rFonts w:ascii="Times New Roman"/>
                <w:b w:val="false"/>
                <w:i w:val="false"/>
                <w:color w:val="000000"/>
                <w:sz w:val="20"/>
              </w:rPr>
              <w:t xml:space="preserve">
5)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2006-2008 жылдарға </w:t>
            </w:r>
            <w:r>
              <w:br/>
            </w:r>
            <w:r>
              <w:rPr>
                <w:rFonts w:ascii="Times New Roman"/>
                <w:b w:val="false"/>
                <w:i w:val="false"/>
                <w:color w:val="000000"/>
                <w:sz w:val="20"/>
              </w:rPr>
              <w:t xml:space="preserve">
биологиялық және химиялық қауіпсіздігін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6) "Құс тұмауы: зерделеу, қарсы күрестiң 2006-2008 жылдарға арналған құралдары мен әдiстерiн әзiрлеу.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Білім және ғылым министрiнің </w:t>
            </w:r>
            <w:r>
              <w:br/>
            </w:r>
            <w:r>
              <w:rPr>
                <w:rFonts w:ascii="Times New Roman"/>
                <w:b w:val="false"/>
                <w:i w:val="false"/>
                <w:color w:val="000000"/>
                <w:sz w:val="20"/>
              </w:rPr>
              <w:t xml:space="preserve">
бұйрығына сәйкес елдің </w:t>
            </w:r>
            <w:r>
              <w:br/>
            </w:r>
            <w:r>
              <w:rPr>
                <w:rFonts w:ascii="Times New Roman"/>
                <w:b w:val="false"/>
                <w:i w:val="false"/>
                <w:color w:val="000000"/>
                <w:sz w:val="20"/>
              </w:rPr>
              <w:t xml:space="preserve">
индустриалды- инновациялық дамуы </w:t>
            </w:r>
            <w:r>
              <w:br/>
            </w:r>
            <w:r>
              <w:rPr>
                <w:rFonts w:ascii="Times New Roman"/>
                <w:b w:val="false"/>
                <w:i w:val="false"/>
                <w:color w:val="000000"/>
                <w:sz w:val="20"/>
              </w:rPr>
              <w:t xml:space="preserve">
бағыттары шеңберiндегі </w:t>
            </w:r>
            <w:r>
              <w:br/>
            </w:r>
            <w:r>
              <w:rPr>
                <w:rFonts w:ascii="Times New Roman"/>
                <w:b w:val="false"/>
                <w:i w:val="false"/>
                <w:color w:val="000000"/>
                <w:sz w:val="20"/>
              </w:rPr>
              <w:t xml:space="preserve">
конкурстар нәтижелерi </w:t>
            </w:r>
            <w:r>
              <w:br/>
            </w:r>
            <w:r>
              <w:rPr>
                <w:rFonts w:ascii="Times New Roman"/>
                <w:b w:val="false"/>
                <w:i w:val="false"/>
                <w:color w:val="000000"/>
                <w:sz w:val="20"/>
              </w:rPr>
              <w:t xml:space="preserve">
бойынша қолданбалы </w:t>
            </w:r>
            <w:r>
              <w:br/>
            </w:r>
            <w:r>
              <w:rPr>
                <w:rFonts w:ascii="Times New Roman"/>
                <w:b w:val="false"/>
                <w:i w:val="false"/>
                <w:color w:val="000000"/>
                <w:sz w:val="20"/>
              </w:rPr>
              <w:t xml:space="preserve">
ғылыми жобаларды </w:t>
            </w:r>
            <w:r>
              <w:br/>
            </w:r>
            <w:r>
              <w:rPr>
                <w:rFonts w:ascii="Times New Roman"/>
                <w:b w:val="false"/>
                <w:i w:val="false"/>
                <w:color w:val="000000"/>
                <w:sz w:val="20"/>
              </w:rPr>
              <w:t xml:space="preserve">
iрiктеу және қаржыландыру. </w:t>
            </w:r>
            <w:r>
              <w:br/>
            </w:r>
            <w:r>
              <w:rPr>
                <w:rFonts w:ascii="Times New Roman"/>
                <w:b w:val="false"/>
                <w:i w:val="false"/>
                <w:color w:val="000000"/>
                <w:sz w:val="20"/>
              </w:rPr>
              <w:t xml:space="preserve">
Ғылым саласындағы </w:t>
            </w:r>
            <w:r>
              <w:br/>
            </w:r>
            <w:r>
              <w:rPr>
                <w:rFonts w:ascii="Times New Roman"/>
                <w:b w:val="false"/>
                <w:i w:val="false"/>
                <w:color w:val="000000"/>
                <w:sz w:val="20"/>
              </w:rPr>
              <w:t xml:space="preserve">
халықаралық ынтымақтастық.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сараптама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w:t>
            </w:r>
            <w:r>
              <w:br/>
            </w:r>
            <w:r>
              <w:rPr>
                <w:rFonts w:ascii="Times New Roman"/>
                <w:b w:val="false"/>
                <w:i w:val="false"/>
                <w:color w:val="000000"/>
                <w:sz w:val="20"/>
              </w:rPr>
              <w:t xml:space="preserve">
бағдарламалар мен </w:t>
            </w:r>
            <w:r>
              <w:br/>
            </w:r>
            <w:r>
              <w:rPr>
                <w:rFonts w:ascii="Times New Roman"/>
                <w:b w:val="false"/>
                <w:i w:val="false"/>
                <w:color w:val="000000"/>
                <w:sz w:val="20"/>
              </w:rPr>
              <w:t xml:space="preserve">
жобаларға ғылыми-техникалық </w:t>
            </w:r>
            <w:r>
              <w:br/>
            </w:r>
            <w:r>
              <w:rPr>
                <w:rFonts w:ascii="Times New Roman"/>
                <w:b w:val="false"/>
                <w:i w:val="false"/>
                <w:color w:val="000000"/>
                <w:sz w:val="20"/>
              </w:rPr>
              <w:t xml:space="preserve">
сараптамалар жүргізу. </w:t>
            </w:r>
            <w:r>
              <w:br/>
            </w:r>
            <w:r>
              <w:rPr>
                <w:rFonts w:ascii="Times New Roman"/>
                <w:b w:val="false"/>
                <w:i w:val="false"/>
                <w:color w:val="000000"/>
                <w:sz w:val="20"/>
              </w:rPr>
              <w:t xml:space="preserve">
Бағдарламалар мен </w:t>
            </w:r>
            <w:r>
              <w:br/>
            </w:r>
            <w:r>
              <w:rPr>
                <w:rFonts w:ascii="Times New Roman"/>
                <w:b w:val="false"/>
                <w:i w:val="false"/>
                <w:color w:val="000000"/>
                <w:sz w:val="20"/>
              </w:rPr>
              <w:t xml:space="preserve">
жобалар бойынша </w:t>
            </w:r>
            <w:r>
              <w:br/>
            </w:r>
            <w:r>
              <w:rPr>
                <w:rFonts w:ascii="Times New Roman"/>
                <w:b w:val="false"/>
                <w:i w:val="false"/>
                <w:color w:val="000000"/>
                <w:sz w:val="20"/>
              </w:rPr>
              <w:t xml:space="preserve">
аралық және қорытынды </w:t>
            </w:r>
            <w:r>
              <w:br/>
            </w:r>
            <w:r>
              <w:rPr>
                <w:rFonts w:ascii="Times New Roman"/>
                <w:b w:val="false"/>
                <w:i w:val="false"/>
                <w:color w:val="000000"/>
                <w:sz w:val="20"/>
              </w:rPr>
              <w:t xml:space="preserve">
есептерге сараптамалар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Халықаралық сарапшылардың қатысуымен басым ғылыми бағыттар бойынша ғылыми-техникалық бағдарламалар мен ғылыми әлеуеттiң сараптамасын жүргiзу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w:t>
            </w:r>
            <w:r>
              <w:br/>
            </w:r>
            <w:r>
              <w:rPr>
                <w:rFonts w:ascii="Times New Roman"/>
                <w:b w:val="false"/>
                <w:i w:val="false"/>
                <w:color w:val="000000"/>
                <w:sz w:val="20"/>
              </w:rPr>
              <w:t xml:space="preserve">
қоры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баста- </w:t>
            </w:r>
            <w:r>
              <w:br/>
            </w:r>
            <w:r>
              <w:rPr>
                <w:rFonts w:ascii="Times New Roman"/>
                <w:b w:val="false"/>
                <w:i w:val="false"/>
                <w:color w:val="000000"/>
                <w:sz w:val="20"/>
              </w:rPr>
              <w:t xml:space="preserve">
малық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тәуе- </w:t>
            </w:r>
            <w:r>
              <w:br/>
            </w:r>
            <w:r>
              <w:rPr>
                <w:rFonts w:ascii="Times New Roman"/>
                <w:b w:val="false"/>
                <w:i w:val="false"/>
                <w:color w:val="000000"/>
                <w:sz w:val="20"/>
              </w:rPr>
              <w:t xml:space="preserve">
келдiк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теулердi </w:t>
            </w:r>
            <w:r>
              <w:br/>
            </w:r>
            <w:r>
              <w:rPr>
                <w:rFonts w:ascii="Times New Roman"/>
                <w:b w:val="false"/>
                <w:i w:val="false"/>
                <w:color w:val="000000"/>
                <w:sz w:val="20"/>
              </w:rPr>
              <w:t xml:space="preserve">
жүргiзу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қоры арқылы </w:t>
            </w:r>
            <w:r>
              <w:br/>
            </w:r>
            <w:r>
              <w:rPr>
                <w:rFonts w:ascii="Times New Roman"/>
                <w:b w:val="false"/>
                <w:i w:val="false"/>
                <w:color w:val="000000"/>
                <w:sz w:val="20"/>
              </w:rPr>
              <w:t xml:space="preserve">
бастамалық және </w:t>
            </w:r>
            <w:r>
              <w:br/>
            </w:r>
            <w:r>
              <w:rPr>
                <w:rFonts w:ascii="Times New Roman"/>
                <w:b w:val="false"/>
                <w:i w:val="false"/>
                <w:color w:val="000000"/>
                <w:sz w:val="20"/>
              </w:rPr>
              <w:t xml:space="preserve">
тәуекелдік ғылыми </w:t>
            </w:r>
            <w:r>
              <w:br/>
            </w:r>
            <w:r>
              <w:rPr>
                <w:rFonts w:ascii="Times New Roman"/>
                <w:b w:val="false"/>
                <w:i w:val="false"/>
                <w:color w:val="000000"/>
                <w:sz w:val="20"/>
              </w:rPr>
              <w:t xml:space="preserve">
зерттеулердi Қазақстан </w:t>
            </w:r>
            <w:r>
              <w:br/>
            </w:r>
            <w:r>
              <w:rPr>
                <w:rFonts w:ascii="Times New Roman"/>
                <w:b w:val="false"/>
                <w:i w:val="false"/>
                <w:color w:val="000000"/>
                <w:sz w:val="20"/>
              </w:rPr>
              <w:t xml:space="preserve">
Республикасының Бiлім </w:t>
            </w:r>
            <w:r>
              <w:br/>
            </w:r>
            <w:r>
              <w:rPr>
                <w:rFonts w:ascii="Times New Roman"/>
                <w:b w:val="false"/>
                <w:i w:val="false"/>
                <w:color w:val="000000"/>
                <w:sz w:val="20"/>
              </w:rPr>
              <w:t xml:space="preserve">
және ғылым министрінің </w:t>
            </w:r>
            <w:r>
              <w:br/>
            </w:r>
            <w:r>
              <w:rPr>
                <w:rFonts w:ascii="Times New Roman"/>
                <w:b w:val="false"/>
                <w:i w:val="false"/>
                <w:color w:val="000000"/>
                <w:sz w:val="20"/>
              </w:rPr>
              <w:t xml:space="preserve">
бұйрығы бойынша конкурс нәтижелерiне сәйкес жүргізу.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Iргелi және қолданбалы ғылыми бағдарламалар жөнiндегi жобалар конкурстар нәтижелерiне сәйкес, Қазақстан Республикасының Бiлiм және ғылым министрiнiң бұйрығымен бекiтілген тақырыптар бойынша, сондай-ақ Ғылым қоры арқылы өткiзілдi. 40 ғылыми ұйымдарға жекелеген жабдықтар кемiнде 50 бiрлiк есебінде сатып алынды және 9 ғылыми ұйым ғимараты күрделi жөндеуден өтті: М.Айтхожина атындағы молекулярлық биология мен биохимия институты, Физика-техникалық институты, Ғарыштық зерттеулер институты, металлургия және байыту институты, Жану институты, Ұлттық биотехнология орталығы, микробиология және вирусология институты, Биологиялық қауiпсiздiк проблемаларының ғылыми-зерттеу институты, Д.В.Сокольский атындағы органикалық катализ және электрохимия институты. Жабдықтар сатып алу ғылыми ұйымдардың ағымдағы міндеттердi сапалы әрi мезгiлiнде орындауына мүмкіндiк бередi және олардың өңдейтiн ақпаратының шапшаңдығын арттырады. Ғылыми ұйымдарды күрделi жөндеудi өткізу ғылыми қызметкерлердi жұмыс жағдайын жақсартады. </w:t>
      </w:r>
      <w:r>
        <w:br/>
      </w:r>
      <w:r>
        <w:rPr>
          <w:rFonts w:ascii="Times New Roman"/>
          <w:b w:val="false"/>
          <w:i w:val="false"/>
          <w:color w:val="000000"/>
          <w:sz w:val="28"/>
        </w:rPr>
        <w:t xml:space="preserve">
Соңғы нәтиже: Табиғи және әлеуметтiк жүйелер туралы қағидатты бүтiндей жаңа бiлiм алу, экономиканы жүйелi қайта құрудың, қоғамды, мәдениеттi, ғылымды тұрақты дамытудың ғылыми негіздерiн әзiрлеу; </w:t>
      </w:r>
      <w:r>
        <w:br/>
      </w:r>
      <w:r>
        <w:rPr>
          <w:rFonts w:ascii="Times New Roman"/>
          <w:b w:val="false"/>
          <w:i w:val="false"/>
          <w:color w:val="000000"/>
          <w:sz w:val="28"/>
        </w:rPr>
        <w:t xml:space="preserve">
ТМД-ға қатысушы мемлекеттердің жалпы ғылыми-технологиялық кеңiстiгi мен ғылыми еңбектің әлемдiк бөлінісi шеңберiнде қазақстандық ғылымның айқындамасын нығайту; Қазақстан Республикасында ғылымның одан әрi дамуы жөнiнде ұсыныстар әзiрлеу; экспорттық және импорттың ауыстыратын өнiмдердi көбейтуге және ғылымды көп қажет ететiн, өндiрiстердi дамытуға септiгiн тигізетiн өтемдi әзiрленiмдердi жасау және енгізу; синтетикалық және табиғи тума медициналық бiрегей препараттар өндiру; ауылшаруашылық дақылдарының жоғары өнiмдi тұқымын тездетіп жасау әдiстерiн әзiрлеу. </w:t>
      </w:r>
      <w:r>
        <w:br/>
      </w:r>
      <w:r>
        <w:rPr>
          <w:rFonts w:ascii="Times New Roman"/>
          <w:b w:val="false"/>
          <w:i w:val="false"/>
          <w:color w:val="000000"/>
          <w:sz w:val="28"/>
        </w:rPr>
        <w:t xml:space="preserve">
- 10% ғылыми ұйымдардың ғылыми жабдықтарға қажеттілігi жарақтандырылды. </w:t>
      </w:r>
      <w:r>
        <w:br/>
      </w:r>
      <w:r>
        <w:rPr>
          <w:rFonts w:ascii="Times New Roman"/>
          <w:b w:val="false"/>
          <w:i w:val="false"/>
          <w:color w:val="000000"/>
          <w:sz w:val="28"/>
        </w:rPr>
        <w:t xml:space="preserve">
- 15% ғылыми ұйымдарды күрделi жөндеу өткізудің жалпы қажеттілiгi. Қаржы-экономикалық нәтиже: </w:t>
      </w:r>
      <w:r>
        <w:br/>
      </w:r>
      <w:r>
        <w:rPr>
          <w:rFonts w:ascii="Times New Roman"/>
          <w:b w:val="false"/>
          <w:i w:val="false"/>
          <w:color w:val="000000"/>
          <w:sz w:val="28"/>
        </w:rPr>
        <w:t xml:space="preserve">
бiр ұйым үшін жабдықтар сатып алуға орташа шығыстар - 8379,0 мың теңге; </w:t>
      </w:r>
      <w:r>
        <w:br/>
      </w:r>
      <w:r>
        <w:rPr>
          <w:rFonts w:ascii="Times New Roman"/>
          <w:b w:val="false"/>
          <w:i w:val="false"/>
          <w:color w:val="000000"/>
          <w:sz w:val="28"/>
        </w:rPr>
        <w:t xml:space="preserve">
бiр ұйымды күрделі жөндеуге орташа шығыстар - 17082,5 мың теңге. </w:t>
      </w:r>
      <w:r>
        <w:br/>
      </w:r>
      <w:r>
        <w:rPr>
          <w:rFonts w:ascii="Times New Roman"/>
          <w:b w:val="false"/>
          <w:i w:val="false"/>
          <w:color w:val="000000"/>
          <w:sz w:val="28"/>
        </w:rPr>
        <w:t xml:space="preserve">
Уақтылығы: шарттар бойынша жұмыстар жүргiзу кестесiне сәйкес. Сапасы: ғылыми мақалалар, авторлық куәлiктер, патенттер, технологиялық регламенттер, тәжiрибелi үлгiлер, технологиялық процестер. </w:t>
      </w:r>
      <w:r>
        <w:br/>
      </w:r>
      <w:r>
        <w:rPr>
          <w:rFonts w:ascii="Times New Roman"/>
          <w:b w:val="false"/>
          <w:i w:val="false"/>
          <w:color w:val="000000"/>
          <w:sz w:val="28"/>
        </w:rPr>
        <w:t xml:space="preserve">
Елдің әлеуметтік-экономикалық даму қажеттіліктерiне сәйкес ғылыми зерттеулер өткізу.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225-ҚОСЫМША        </w:t>
      </w:r>
    </w:p>
    <w:bookmarkEnd w:id="5"/>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"Ғылыми-мәдени құндылықтарды сақтау"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5670 мың теңге (бес миллион алты жүз жетпiс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"Академик Қ.И.Сәтбаевты мәңгi есте қалдыру туралы" Қазақстан Республикасы Үкiметінің 1998 жылғы 14 сәуiрдегi N 332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орталық атқарушы органдарына ведомствалық бағыныста мемлекеттік мекемелер штат санының лимиттерiн бекіту туралы" Қазақстан Республикасының 2005 жылғы 5 наурыздағы N 214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Қ.И. Сәтбаевтың құндылықтарын сақтау, Қ.И. Сәтбаевтың қорлары мен мемориалдық мұражайында жатқан көрнектi ғалым, Қазақстан Ғылым академиясының тұңғыш Президентi Қ.И.Сәтбаевтың өмiрi мен қызметі туралы білімдi білімдiк-тәрбиелiкпен және мақсаткерлiкпен таратуды жүзеге асыру.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 Республикасының азаматтарының жеке, интеллектуалдық, рухани қажеттіліктерiн қанағаттандыруға жағдай жасау.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құндылық-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сақтау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Қ.Сәтбаев атындағы </w:t>
            </w:r>
            <w:r>
              <w:br/>
            </w:r>
            <w:r>
              <w:rPr>
                <w:rFonts w:ascii="Times New Roman"/>
                <w:b w:val="false"/>
                <w:i w:val="false"/>
                <w:color w:val="000000"/>
                <w:sz w:val="20"/>
              </w:rPr>
              <w:t xml:space="preserve">
Мемориалдық </w:t>
            </w:r>
            <w:r>
              <w:br/>
            </w:r>
            <w:r>
              <w:rPr>
                <w:rFonts w:ascii="Times New Roman"/>
                <w:b w:val="false"/>
                <w:i w:val="false"/>
                <w:color w:val="000000"/>
                <w:sz w:val="20"/>
              </w:rPr>
              <w:t xml:space="preserve">
мұражайында академик </w:t>
            </w:r>
            <w:r>
              <w:br/>
            </w:r>
            <w:r>
              <w:rPr>
                <w:rFonts w:ascii="Times New Roman"/>
                <w:b w:val="false"/>
                <w:i w:val="false"/>
                <w:color w:val="000000"/>
                <w:sz w:val="20"/>
              </w:rPr>
              <w:t xml:space="preserve">
Қ.Сәтбаевтың өмiрi </w:t>
            </w:r>
            <w:r>
              <w:br/>
            </w:r>
            <w:r>
              <w:rPr>
                <w:rFonts w:ascii="Times New Roman"/>
                <w:b w:val="false"/>
                <w:i w:val="false"/>
                <w:color w:val="000000"/>
                <w:sz w:val="20"/>
              </w:rPr>
              <w:t xml:space="preserve">
мен қызметіне байланысты материалдар </w:t>
            </w:r>
            <w:r>
              <w:br/>
            </w:r>
            <w:r>
              <w:rPr>
                <w:rFonts w:ascii="Times New Roman"/>
                <w:b w:val="false"/>
                <w:i w:val="false"/>
                <w:color w:val="000000"/>
                <w:sz w:val="20"/>
              </w:rPr>
              <w:t xml:space="preserve">
мен құжаттарды </w:t>
            </w:r>
            <w:r>
              <w:br/>
            </w:r>
            <w:r>
              <w:rPr>
                <w:rFonts w:ascii="Times New Roman"/>
                <w:b w:val="false"/>
                <w:i w:val="false"/>
                <w:color w:val="000000"/>
                <w:sz w:val="20"/>
              </w:rPr>
              <w:t xml:space="preserve">
сақтауды, есепке </w:t>
            </w:r>
            <w:r>
              <w:br/>
            </w:r>
            <w:r>
              <w:rPr>
                <w:rFonts w:ascii="Times New Roman"/>
                <w:b w:val="false"/>
                <w:i w:val="false"/>
                <w:color w:val="000000"/>
                <w:sz w:val="20"/>
              </w:rPr>
              <w:t xml:space="preserve">
алуды, зерттеудi, танымал етуді және </w:t>
            </w:r>
            <w:r>
              <w:br/>
            </w:r>
            <w:r>
              <w:rPr>
                <w:rFonts w:ascii="Times New Roman"/>
                <w:b w:val="false"/>
                <w:i w:val="false"/>
                <w:color w:val="000000"/>
                <w:sz w:val="20"/>
              </w:rPr>
              <w:t xml:space="preserve">
қолдануды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Қ.И. </w:t>
            </w:r>
            <w:r>
              <w:br/>
            </w:r>
            <w:r>
              <w:rPr>
                <w:rFonts w:ascii="Times New Roman"/>
                <w:b w:val="false"/>
                <w:i w:val="false"/>
                <w:color w:val="000000"/>
                <w:sz w:val="20"/>
              </w:rPr>
              <w:t xml:space="preserve">
Сәт- </w:t>
            </w:r>
            <w:r>
              <w:br/>
            </w:r>
            <w:r>
              <w:rPr>
                <w:rFonts w:ascii="Times New Roman"/>
                <w:b w:val="false"/>
                <w:i w:val="false"/>
                <w:color w:val="000000"/>
                <w:sz w:val="20"/>
              </w:rPr>
              <w:t xml:space="preserve">
баевтың </w:t>
            </w:r>
            <w:r>
              <w:br/>
            </w:r>
            <w:r>
              <w:rPr>
                <w:rFonts w:ascii="Times New Roman"/>
                <w:b w:val="false"/>
                <w:i w:val="false"/>
                <w:color w:val="000000"/>
                <w:sz w:val="20"/>
              </w:rPr>
              <w:t xml:space="preserve">
мемо-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мұражайы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мұражайға келген азаматтардың орташа жылдық саны - 5250. </w:t>
      </w:r>
      <w:r>
        <w:br/>
      </w:r>
      <w:r>
        <w:rPr>
          <w:rFonts w:ascii="Times New Roman"/>
          <w:b w:val="false"/>
          <w:i w:val="false"/>
          <w:color w:val="000000"/>
          <w:sz w:val="28"/>
        </w:rPr>
        <w:t xml:space="preserve">
Соңғы нәтижелер: жұртшылықты Қазақстан Республикасындағы ғылым мен техника дамуының тарихи құндылығымен таныстыру. Өскелең ұрпақтың ғылым Академиясының тұңғыш Президентi Қ.И.Сәтбаевтың қызметiне және тұтас алғанда Қазақстан ғылымына және тұтастай Қазақстанның ғылымына деген танымдық қызығушылығын дамыту; Ғылым академиясының тұңғыш Президентi Қ.И.Сәтбаевтың өмiрiн, ғылыми және қоғамдық қызметiн насихаттау арқылы өз өмiрiн Қазақстанның ғылымы мен техникасын дамытуға арнағысы келетiн жастардың санын көбейту, олардың Отанға деген патриоттығы мен сүйiспеншілігiн тәрбиелеу, өскелең ұрпақтың дүниетанымын кеңейту.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бiр экспонатты сақтауға орташа шығыстар - 750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жоспарланған шараларды уақытында өткізу. </w:t>
      </w:r>
      <w:r>
        <w:br/>
      </w:r>
      <w:r>
        <w:rPr>
          <w:rFonts w:ascii="Times New Roman"/>
          <w:b w:val="false"/>
          <w:i w:val="false"/>
          <w:color w:val="000000"/>
          <w:sz w:val="28"/>
        </w:rPr>
        <w:t xml:space="preserve">
Сапасы: республика халқының мәдени деңгейiн жоғарылату және мұражай коллекциясының негізiнде қоғамды Ғылым академиясының тұңғыш Президентi Қ.И.Сәтбаевтың қызметiмен таныстыру.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226-ҚОСЫМША        </w:t>
      </w:r>
    </w:p>
    <w:bookmarkEnd w:id="6"/>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"Ғылыми объектiлердi салу және қайта жаңарту" </w:t>
      </w:r>
      <w:r>
        <w:br/>
      </w:r>
      <w:r>
        <w:rPr>
          <w:rFonts w:ascii="Times New Roman"/>
          <w:b/>
          <w:i w:val="false"/>
          <w:color w:val="000000"/>
        </w:rPr>
        <w:t xml:space="preserve">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341681 мың теңге (үш жүз қырық бiр миллион алты жүз сексен бiр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"Ғылым туралы" Қазақстан Республикасының 2001 жылғы 9 шілдедегi Заңының  </w:t>
      </w:r>
      <w:r>
        <w:rPr>
          <w:rFonts w:ascii="Times New Roman"/>
          <w:b w:val="false"/>
          <w:i w:val="false"/>
          <w:color w:val="000000"/>
          <w:sz w:val="28"/>
        </w:rPr>
        <w:t xml:space="preserve">26-бабы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Республикасының ғылыми мүмкiндiктерiн дамыту.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Ғылыми объекттердi салу және қайта жаңғырту жолымен қайталанбас ғылыми-техникалық объектілердi сақтау және мемлекеттiк ғылыми инфрақұрылымын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лердi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тәртiппен </w:t>
            </w:r>
            <w:r>
              <w:br/>
            </w:r>
            <w:r>
              <w:rPr>
                <w:rFonts w:ascii="Times New Roman"/>
                <w:b w:val="false"/>
                <w:i w:val="false"/>
                <w:color w:val="000000"/>
                <w:sz w:val="20"/>
              </w:rPr>
              <w:t xml:space="preserve">
бекiтілген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құжаттамаға сәйкес </w:t>
            </w:r>
            <w:r>
              <w:br/>
            </w:r>
            <w:r>
              <w:rPr>
                <w:rFonts w:ascii="Times New Roman"/>
                <w:b w:val="false"/>
                <w:i w:val="false"/>
                <w:color w:val="000000"/>
                <w:sz w:val="20"/>
              </w:rPr>
              <w:t xml:space="preserve">
Алматы қаласындағы </w:t>
            </w:r>
            <w:r>
              <w:br/>
            </w:r>
            <w:r>
              <w:rPr>
                <w:rFonts w:ascii="Times New Roman"/>
                <w:b w:val="false"/>
                <w:i w:val="false"/>
                <w:color w:val="000000"/>
                <w:sz w:val="20"/>
              </w:rPr>
              <w:t xml:space="preserve">
"Орталық ғылыми </w:t>
            </w:r>
            <w:r>
              <w:br/>
            </w:r>
            <w:r>
              <w:rPr>
                <w:rFonts w:ascii="Times New Roman"/>
                <w:b w:val="false"/>
                <w:i w:val="false"/>
                <w:color w:val="000000"/>
                <w:sz w:val="20"/>
              </w:rPr>
              <w:t xml:space="preserve">
кітапхана" РМҚК </w:t>
            </w:r>
            <w:r>
              <w:br/>
            </w:r>
            <w:r>
              <w:rPr>
                <w:rFonts w:ascii="Times New Roman"/>
                <w:b w:val="false"/>
                <w:i w:val="false"/>
                <w:color w:val="000000"/>
                <w:sz w:val="20"/>
              </w:rPr>
              <w:t xml:space="preserve">
ғимараттар кешенiн </w:t>
            </w:r>
            <w:r>
              <w:br/>
            </w:r>
            <w:r>
              <w:rPr>
                <w:rFonts w:ascii="Times New Roman"/>
                <w:b w:val="false"/>
                <w:i w:val="false"/>
                <w:color w:val="000000"/>
                <w:sz w:val="20"/>
              </w:rPr>
              <w:t xml:space="preserve">
қайта жаңғыртуға </w:t>
            </w:r>
            <w:r>
              <w:br/>
            </w:r>
            <w:r>
              <w:rPr>
                <w:rFonts w:ascii="Times New Roman"/>
                <w:b w:val="false"/>
                <w:i w:val="false"/>
                <w:color w:val="000000"/>
                <w:sz w:val="20"/>
              </w:rPr>
              <w:t xml:space="preserve">
арналған инвестициялық </w:t>
            </w:r>
            <w:r>
              <w:br/>
            </w:r>
            <w:r>
              <w:rPr>
                <w:rFonts w:ascii="Times New Roman"/>
                <w:b w:val="false"/>
                <w:i w:val="false"/>
                <w:color w:val="000000"/>
                <w:sz w:val="20"/>
              </w:rPr>
              <w:t xml:space="preserve">
жобаны іске асыру.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күтiлетін нәтижелер </w:t>
      </w:r>
      <w:r>
        <w:rPr>
          <w:rFonts w:ascii="Times New Roman"/>
          <w:b w:val="false"/>
          <w:i w:val="false"/>
          <w:color w:val="000000"/>
          <w:sz w:val="28"/>
        </w:rPr>
        <w:t xml:space="preserve">: Тiкелей нәтиже: объектілердi қайта жаңғырту бойынша жұмыстар көлемiн атқару. </w:t>
      </w:r>
      <w:r>
        <w:br/>
      </w:r>
      <w:r>
        <w:rPr>
          <w:rFonts w:ascii="Times New Roman"/>
          <w:b w:val="false"/>
          <w:i w:val="false"/>
          <w:color w:val="000000"/>
          <w:sz w:val="28"/>
        </w:rPr>
        <w:t xml:space="preserve">
Соңғы нәтиже: Қазақстан Республикасының ғылыми мүмкiндiктерiн жоғарылату және отандық, шетелдiк кiтапханалық қорға қызмет көрсету және сақтау жағдайын жақсарту үшiн объектілердi пайдалануға беру. </w:t>
      </w:r>
      <w:r>
        <w:br/>
      </w:r>
      <w:r>
        <w:rPr>
          <w:rFonts w:ascii="Times New Roman"/>
          <w:b w:val="false"/>
          <w:i w:val="false"/>
          <w:color w:val="000000"/>
          <w:sz w:val="28"/>
        </w:rPr>
        <w:t xml:space="preserve">
Уақтылығы: Бекітілген келiсiмдерге сәйкес жұмыс өндiру графигi бойынша жұмыстар көлемiн атқару. </w:t>
      </w:r>
      <w:r>
        <w:br/>
      </w:r>
      <w:r>
        <w:rPr>
          <w:rFonts w:ascii="Times New Roman"/>
          <w:b w:val="false"/>
          <w:i w:val="false"/>
          <w:color w:val="000000"/>
          <w:sz w:val="28"/>
        </w:rPr>
        <w:t xml:space="preserve">
Сапасы: Қазақстан Республикасы территориясында iске асырылатын құрылыс нормалары және ережелерiне байланысты.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227-ҚОСЫМША        </w:t>
      </w:r>
    </w:p>
    <w:bookmarkEnd w:id="7"/>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"Ғылыми, ғылыми-техникалық және ғылыми-педагогикалық </w:t>
      </w:r>
      <w:r>
        <w:br/>
      </w:r>
      <w:r>
        <w:rPr>
          <w:rFonts w:ascii="Times New Roman"/>
          <w:b/>
          <w:i w:val="false"/>
          <w:color w:val="000000"/>
        </w:rPr>
        <w:t xml:space="preserve">
ақпараттың қол жетiмдiлігiн қамтамасыз ету"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352374 мың теңге (үш жүз елу екi миллион үш жүз жетпіс төрт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негiзi </w:t>
      </w:r>
      <w:r>
        <w:rPr>
          <w:rFonts w:ascii="Times New Roman"/>
          <w:b w:val="false"/>
          <w:i w:val="false"/>
          <w:color w:val="000000"/>
          <w:sz w:val="28"/>
        </w:rPr>
        <w:t>: "Мәдениет туралы" Қазақстан Республикасының 1996 жылғы 24 желтоқсандағы Заңының  </w:t>
      </w:r>
      <w:r>
        <w:rPr>
          <w:rFonts w:ascii="Times New Roman"/>
          <w:b w:val="false"/>
          <w:i w:val="false"/>
          <w:color w:val="000000"/>
          <w:sz w:val="28"/>
        </w:rPr>
        <w:t xml:space="preserve">14, </w:t>
      </w:r>
      <w:r>
        <w:rPr>
          <w:rFonts w:ascii="Times New Roman"/>
          <w:b w:val="false"/>
          <w:i w:val="false"/>
          <w:color w:val="000000"/>
          <w:sz w:val="28"/>
        </w:rPr>
        <w:t xml:space="preserve">  23, </w:t>
      </w:r>
      <w:r>
        <w:rPr>
          <w:rFonts w:ascii="Times New Roman"/>
          <w:b w:val="false"/>
          <w:i w:val="false"/>
          <w:color w:val="000000"/>
          <w:sz w:val="28"/>
        </w:rPr>
        <w:t xml:space="preserve">  33-баптары </w:t>
      </w:r>
      <w:r>
        <w:rPr>
          <w:rFonts w:ascii="Times New Roman"/>
          <w:b w:val="false"/>
          <w:i w:val="false"/>
          <w:color w:val="000000"/>
          <w:sz w:val="28"/>
        </w:rPr>
        <w:t>; "Ғылым туралы" Қазақстан Республикасының 2001 жылғы 9 шілдедегi  </w:t>
      </w:r>
      <w:r>
        <w:rPr>
          <w:rFonts w:ascii="Times New Roman"/>
          <w:b w:val="false"/>
          <w:i w:val="false"/>
          <w:color w:val="000000"/>
          <w:sz w:val="28"/>
        </w:rPr>
        <w:t xml:space="preserve">Заңы </w:t>
      </w:r>
      <w:r>
        <w:rPr>
          <w:rFonts w:ascii="Times New Roman"/>
          <w:b w:val="false"/>
          <w:i w:val="false"/>
          <w:color w:val="000000"/>
          <w:sz w:val="28"/>
        </w:rPr>
        <w:t>; "ҚазССР Ғылым академиясының Ғалымдар үйiн ұйымдастыру туралы" ҚазССР Ғылым академиясы Президиумының 1983 жылғы 14 қыркүйектегi N 149 қаулысы; "Қазақстан Республикасының орталық атқарушы органдарына ведомствалық бағыныста мемлекеттiк мекемелер штат санының лимиттерiн бекіту туралы" Қазақстан Республикасының 2005 жылғы 5 наурыздағы N 214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ғылыми қауымдастығының ақпараттық инфрақұрылымын дамыту; ғылым мен техниканың жаңа жетiстiктерiн практикалық қызметке нақты енгізуге ықпал жасау; ақпараттық қызмет көрсетулердің жаңа деңгейiн ұсыну; ғалымдардың үздік жетiстiктерiнің ақпараттық қызмет аясын күшейту.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бiлiм қажеттіліктерi мен отандық ғылымның жетiстiктерiн насихаттау үшiн республика ғылыми қоғамының ақпараттық кеңiстiкке қол жетiмдiлiгiн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және ғылыми- </w:t>
            </w:r>
            <w:r>
              <w:br/>
            </w:r>
            <w:r>
              <w:rPr>
                <w:rFonts w:ascii="Times New Roman"/>
                <w:b w:val="false"/>
                <w:i w:val="false"/>
                <w:color w:val="000000"/>
                <w:sz w:val="20"/>
              </w:rPr>
              <w:t xml:space="preserve">
педаго- </w:t>
            </w:r>
            <w:r>
              <w:br/>
            </w:r>
            <w:r>
              <w:rPr>
                <w:rFonts w:ascii="Times New Roman"/>
                <w:b w:val="false"/>
                <w:i w:val="false"/>
                <w:color w:val="000000"/>
                <w:sz w:val="20"/>
              </w:rPr>
              <w:t xml:space="preserve">
гикалық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тың қол </w:t>
            </w:r>
            <w:r>
              <w:br/>
            </w:r>
            <w:r>
              <w:rPr>
                <w:rFonts w:ascii="Times New Roman"/>
                <w:b w:val="false"/>
                <w:i w:val="false"/>
                <w:color w:val="000000"/>
                <w:sz w:val="20"/>
              </w:rPr>
              <w:t xml:space="preserve">
жетiм- </w:t>
            </w:r>
            <w:r>
              <w:br/>
            </w:r>
            <w:r>
              <w:rPr>
                <w:rFonts w:ascii="Times New Roman"/>
                <w:b w:val="false"/>
                <w:i w:val="false"/>
                <w:color w:val="000000"/>
                <w:sz w:val="20"/>
              </w:rPr>
              <w:t xml:space="preserve">
дiлiгiн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ғылыми-педагогикалық </w:t>
            </w:r>
            <w:r>
              <w:br/>
            </w:r>
            <w:r>
              <w:rPr>
                <w:rFonts w:ascii="Times New Roman"/>
                <w:b w:val="false"/>
                <w:i w:val="false"/>
                <w:color w:val="000000"/>
                <w:sz w:val="20"/>
              </w:rPr>
              <w:t xml:space="preserve">
ақпараттың қол </w:t>
            </w:r>
            <w:r>
              <w:br/>
            </w:r>
            <w:r>
              <w:rPr>
                <w:rFonts w:ascii="Times New Roman"/>
                <w:b w:val="false"/>
                <w:i w:val="false"/>
                <w:color w:val="000000"/>
                <w:sz w:val="20"/>
              </w:rPr>
              <w:t xml:space="preserve">
жетiмдiлiгін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Пайдаланушылардың </w:t>
            </w:r>
            <w:r>
              <w:br/>
            </w:r>
            <w:r>
              <w:rPr>
                <w:rFonts w:ascii="Times New Roman"/>
                <w:b w:val="false"/>
                <w:i w:val="false"/>
                <w:color w:val="000000"/>
                <w:sz w:val="20"/>
              </w:rPr>
              <w:t xml:space="preserve">
ағымдағы ақпараттық </w:t>
            </w:r>
            <w:r>
              <w:br/>
            </w:r>
            <w:r>
              <w:rPr>
                <w:rFonts w:ascii="Times New Roman"/>
                <w:b w:val="false"/>
                <w:i w:val="false"/>
                <w:color w:val="000000"/>
                <w:sz w:val="20"/>
              </w:rPr>
              <w:t xml:space="preserve">
қажеттіліктерін және </w:t>
            </w:r>
            <w:r>
              <w:br/>
            </w:r>
            <w:r>
              <w:rPr>
                <w:rFonts w:ascii="Times New Roman"/>
                <w:b w:val="false"/>
                <w:i w:val="false"/>
                <w:color w:val="000000"/>
                <w:sz w:val="20"/>
              </w:rPr>
              <w:t xml:space="preserve">
Қазақстан экономика- </w:t>
            </w:r>
            <w:r>
              <w:br/>
            </w:r>
            <w:r>
              <w:rPr>
                <w:rFonts w:ascii="Times New Roman"/>
                <w:b w:val="false"/>
                <w:i w:val="false"/>
                <w:color w:val="000000"/>
                <w:sz w:val="20"/>
              </w:rPr>
              <w:t xml:space="preserve">
сының даму перспекти- </w:t>
            </w:r>
            <w:r>
              <w:br/>
            </w:r>
            <w:r>
              <w:rPr>
                <w:rFonts w:ascii="Times New Roman"/>
                <w:b w:val="false"/>
                <w:i w:val="false"/>
                <w:color w:val="000000"/>
                <w:sz w:val="20"/>
              </w:rPr>
              <w:t xml:space="preserve">
валарын ескере отырып, </w:t>
            </w:r>
            <w:r>
              <w:br/>
            </w:r>
            <w:r>
              <w:rPr>
                <w:rFonts w:ascii="Times New Roman"/>
                <w:b w:val="false"/>
                <w:i w:val="false"/>
                <w:color w:val="000000"/>
                <w:sz w:val="20"/>
              </w:rPr>
              <w:t xml:space="preserve">
жиынтықтауды және </w:t>
            </w:r>
            <w:r>
              <w:br/>
            </w:r>
            <w:r>
              <w:rPr>
                <w:rFonts w:ascii="Times New Roman"/>
                <w:b w:val="false"/>
                <w:i w:val="false"/>
                <w:color w:val="000000"/>
                <w:sz w:val="20"/>
              </w:rPr>
              <w:t xml:space="preserve">
кітапхана мен кiтап </w:t>
            </w:r>
            <w:r>
              <w:br/>
            </w:r>
            <w:r>
              <w:rPr>
                <w:rFonts w:ascii="Times New Roman"/>
                <w:b w:val="false"/>
                <w:i w:val="false"/>
                <w:color w:val="000000"/>
                <w:sz w:val="20"/>
              </w:rPr>
              <w:t xml:space="preserve">
қорларымен, </w:t>
            </w:r>
            <w:r>
              <w:br/>
            </w:r>
            <w:r>
              <w:rPr>
                <w:rFonts w:ascii="Times New Roman"/>
                <w:b w:val="false"/>
                <w:i w:val="false"/>
                <w:color w:val="000000"/>
                <w:sz w:val="20"/>
              </w:rPr>
              <w:t xml:space="preserve">
анықтамалық-іздестiру </w:t>
            </w:r>
            <w:r>
              <w:br/>
            </w:r>
            <w:r>
              <w:rPr>
                <w:rFonts w:ascii="Times New Roman"/>
                <w:b w:val="false"/>
                <w:i w:val="false"/>
                <w:color w:val="000000"/>
                <w:sz w:val="20"/>
              </w:rPr>
              <w:t xml:space="preserve">
аппаратымен жұмыс </w:t>
            </w:r>
            <w:r>
              <w:br/>
            </w:r>
            <w:r>
              <w:rPr>
                <w:rFonts w:ascii="Times New Roman"/>
                <w:b w:val="false"/>
                <w:i w:val="false"/>
                <w:color w:val="000000"/>
                <w:sz w:val="20"/>
              </w:rPr>
              <w:t xml:space="preserve">
істеуді ұйымдастыру. </w:t>
            </w:r>
            <w:r>
              <w:br/>
            </w:r>
            <w:r>
              <w:rPr>
                <w:rFonts w:ascii="Times New Roman"/>
                <w:b w:val="false"/>
                <w:i w:val="false"/>
                <w:color w:val="000000"/>
                <w:sz w:val="20"/>
              </w:rPr>
              <w:t xml:space="preserve">
Республикалық ғылыми- </w:t>
            </w:r>
            <w:r>
              <w:br/>
            </w:r>
            <w:r>
              <w:rPr>
                <w:rFonts w:ascii="Times New Roman"/>
                <w:b w:val="false"/>
                <w:i w:val="false"/>
                <w:color w:val="000000"/>
                <w:sz w:val="20"/>
              </w:rPr>
              <w:t xml:space="preserve">
техникалық кiтапханаға </w:t>
            </w:r>
            <w:r>
              <w:br/>
            </w:r>
            <w:r>
              <w:rPr>
                <w:rFonts w:ascii="Times New Roman"/>
                <w:b w:val="false"/>
                <w:i w:val="false"/>
                <w:color w:val="000000"/>
                <w:sz w:val="20"/>
              </w:rPr>
              <w:t xml:space="preserve">
күрделі жөндеу </w:t>
            </w:r>
            <w:r>
              <w:br/>
            </w:r>
            <w:r>
              <w:rPr>
                <w:rFonts w:ascii="Times New Roman"/>
                <w:b w:val="false"/>
                <w:i w:val="false"/>
                <w:color w:val="000000"/>
                <w:sz w:val="20"/>
              </w:rPr>
              <w:t xml:space="preserve">
жүргізуге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Республикалық ғылыми-педагогикалық </w:t>
            </w:r>
            <w:r>
              <w:br/>
            </w:r>
            <w:r>
              <w:rPr>
                <w:rFonts w:ascii="Times New Roman"/>
                <w:b w:val="false"/>
                <w:i w:val="false"/>
                <w:color w:val="000000"/>
                <w:sz w:val="20"/>
              </w:rPr>
              <w:t xml:space="preserve">
кiтапханаға активтердi </w:t>
            </w:r>
            <w:r>
              <w:br/>
            </w:r>
            <w:r>
              <w:rPr>
                <w:rFonts w:ascii="Times New Roman"/>
                <w:b w:val="false"/>
                <w:i w:val="false"/>
                <w:color w:val="000000"/>
                <w:sz w:val="20"/>
              </w:rPr>
              <w:t xml:space="preserve">
сатып алу (бағалық </w:t>
            </w:r>
            <w:r>
              <w:br/>
            </w:r>
            <w:r>
              <w:rPr>
                <w:rFonts w:ascii="Times New Roman"/>
                <w:b w:val="false"/>
                <w:i w:val="false"/>
                <w:color w:val="000000"/>
                <w:sz w:val="20"/>
              </w:rPr>
              <w:t xml:space="preserve">
ұсыныстар бойынша </w:t>
            </w:r>
            <w:r>
              <w:br/>
            </w:r>
            <w:r>
              <w:rPr>
                <w:rFonts w:ascii="Times New Roman"/>
                <w:b w:val="false"/>
                <w:i w:val="false"/>
                <w:color w:val="000000"/>
                <w:sz w:val="20"/>
              </w:rPr>
              <w:t xml:space="preserve">
жазылмалы басылымдар) </w:t>
            </w:r>
            <w:r>
              <w:br/>
            </w:r>
            <w:r>
              <w:rPr>
                <w:rFonts w:ascii="Times New Roman"/>
                <w:b w:val="false"/>
                <w:i w:val="false"/>
                <w:color w:val="000000"/>
                <w:sz w:val="20"/>
              </w:rPr>
              <w:t xml:space="preserve">
Ғылым мен техниканың </w:t>
            </w:r>
            <w:r>
              <w:br/>
            </w:r>
            <w:r>
              <w:rPr>
                <w:rFonts w:ascii="Times New Roman"/>
                <w:b w:val="false"/>
                <w:i w:val="false"/>
                <w:color w:val="000000"/>
                <w:sz w:val="20"/>
              </w:rPr>
              <w:t xml:space="preserve">
жетістіктерiн </w:t>
            </w:r>
            <w:r>
              <w:br/>
            </w:r>
            <w:r>
              <w:rPr>
                <w:rFonts w:ascii="Times New Roman"/>
                <w:b w:val="false"/>
                <w:i w:val="false"/>
                <w:color w:val="000000"/>
                <w:sz w:val="20"/>
              </w:rPr>
              <w:t xml:space="preserve">
насихаттау.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күтілетiн нәтижелер </w:t>
      </w:r>
      <w:r>
        <w:rPr>
          <w:rFonts w:ascii="Times New Roman"/>
          <w:b w:val="false"/>
          <w:i w:val="false"/>
          <w:color w:val="000000"/>
          <w:sz w:val="28"/>
        </w:rPr>
        <w:t xml:space="preserve">: Тiкелей нәтижелер: </w:t>
      </w:r>
      <w:r>
        <w:br/>
      </w:r>
      <w:r>
        <w:rPr>
          <w:rFonts w:ascii="Times New Roman"/>
          <w:b w:val="false"/>
          <w:i w:val="false"/>
          <w:color w:val="000000"/>
          <w:sz w:val="28"/>
        </w:rPr>
        <w:t xml:space="preserve">
кiтапхананың қызметтерiн пайдаланған азаматтардың орташа жылдық саны 182223 адамнан кем емес; </w:t>
      </w:r>
      <w:r>
        <w:br/>
      </w:r>
      <w:r>
        <w:rPr>
          <w:rFonts w:ascii="Times New Roman"/>
          <w:b w:val="false"/>
          <w:i w:val="false"/>
          <w:color w:val="000000"/>
          <w:sz w:val="28"/>
        </w:rPr>
        <w:t xml:space="preserve">
кiтапхана қорын жаңа өзекті басылымдармен және әдебиетпен толықтыру - 152280 дана; </w:t>
      </w:r>
      <w:r>
        <w:br/>
      </w:r>
      <w:r>
        <w:rPr>
          <w:rFonts w:ascii="Times New Roman"/>
          <w:b w:val="false"/>
          <w:i w:val="false"/>
          <w:color w:val="000000"/>
          <w:sz w:val="28"/>
        </w:rPr>
        <w:t xml:space="preserve">
Ғалымдар үйiнің 120 iс-шара өткiзуi; Республикалық ғылыми-техникалық күрделi жөндеу жұмыстарын жүргiзу. </w:t>
      </w:r>
      <w:r>
        <w:br/>
      </w:r>
      <w:r>
        <w:rPr>
          <w:rFonts w:ascii="Times New Roman"/>
          <w:b w:val="false"/>
          <w:i w:val="false"/>
          <w:color w:val="000000"/>
          <w:sz w:val="28"/>
        </w:rPr>
        <w:t xml:space="preserve">
Соңғы нәтижелер: </w:t>
      </w:r>
      <w:r>
        <w:br/>
      </w:r>
      <w:r>
        <w:rPr>
          <w:rFonts w:ascii="Times New Roman"/>
          <w:b w:val="false"/>
          <w:i w:val="false"/>
          <w:color w:val="000000"/>
          <w:sz w:val="28"/>
        </w:rPr>
        <w:t xml:space="preserve">
оқырмандардың сұранымдарын, ғылыми-зерттеу ұйымдарын, ғалымдар мен мамандардың өздерiн қызықтыратын ғылым салаларының әлемдiк ғылыми жетiстiктерi туралы өзекті әрi жедел ақпаратқа деген сұраныстарын қанағаттандыруы; </w:t>
      </w:r>
      <w:r>
        <w:br/>
      </w:r>
      <w:r>
        <w:rPr>
          <w:rFonts w:ascii="Times New Roman"/>
          <w:b w:val="false"/>
          <w:i w:val="false"/>
          <w:color w:val="000000"/>
          <w:sz w:val="28"/>
        </w:rPr>
        <w:t xml:space="preserve">
электрондық коллекциялар мен қорларды құру және толықтыру; жиынтық ақпараттық ресурстар жасау; </w:t>
      </w:r>
      <w:r>
        <w:br/>
      </w:r>
      <w:r>
        <w:rPr>
          <w:rFonts w:ascii="Times New Roman"/>
          <w:b w:val="false"/>
          <w:i w:val="false"/>
          <w:color w:val="000000"/>
          <w:sz w:val="28"/>
        </w:rPr>
        <w:t xml:space="preserve">
кiтапханалық қызмет көрсетудi жетiлдiру.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насихаттау жөнiндегi бiр іс-шараны өткізу құны - 41,1 мың теңге; </w:t>
      </w:r>
      <w:r>
        <w:br/>
      </w:r>
      <w:r>
        <w:rPr>
          <w:rFonts w:ascii="Times New Roman"/>
          <w:b w:val="false"/>
          <w:i w:val="false"/>
          <w:color w:val="000000"/>
          <w:sz w:val="28"/>
        </w:rPr>
        <w:t xml:space="preserve">
бiр оқырман шығындарының құны - 1933,7 теңге.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Ғалымдардың, оқытушылардың, оқитындардың рухани, зияткерлік бiлiмге деген қажеттiлiктерiн жоғарылату.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228-ҚОСЫМША        </w:t>
      </w:r>
    </w:p>
    <w:bookmarkEnd w:id="8"/>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"Мемлекеттiк сыйлықтар және стипендиялар" </w:t>
      </w:r>
      <w:r>
        <w:br/>
      </w:r>
      <w:r>
        <w:rPr>
          <w:rFonts w:ascii="Times New Roman"/>
          <w:b/>
          <w:i w:val="false"/>
          <w:color w:val="000000"/>
        </w:rPr>
        <w:t xml:space="preserve">
деген 007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69327 мың теңге (алпыс тоғыз миллион үш жүз жиырма жетi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Республикасында ғылымды мемлекеттік басқару жүйесiн жетiлдiру жөніндегi шаралар туралы" Қазақстан Республикасы Президентiнің 1996 жылғы 11 наурыздағы N 2895 Жарлығын iске асыру туралы" Қазақстан Республикасы Үкiметiнің 1996 жылғы 11 наурыздағы N 290  </w:t>
      </w:r>
      <w:r>
        <w:rPr>
          <w:rFonts w:ascii="Times New Roman"/>
          <w:b w:val="false"/>
          <w:i w:val="false"/>
          <w:color w:val="000000"/>
          <w:sz w:val="28"/>
        </w:rPr>
        <w:t xml:space="preserve">қаулысы </w:t>
      </w:r>
      <w:r>
        <w:rPr>
          <w:rFonts w:ascii="Times New Roman"/>
          <w:b w:val="false"/>
          <w:i w:val="false"/>
          <w:color w:val="000000"/>
          <w:sz w:val="28"/>
        </w:rPr>
        <w:t>; "Ғылым мен техниканы дамытуға аса зор үлес қосқан ғалымдар мен мамандарды және дарынды жас ғалымдарды мемлекеттік қолдау шаралары туралы" Қазақстан Республикасы Yкiметiнiң 1996 жылғы 28 тамыздағы N 1063  </w:t>
      </w:r>
      <w:r>
        <w:rPr>
          <w:rFonts w:ascii="Times New Roman"/>
          <w:b w:val="false"/>
          <w:i w:val="false"/>
          <w:color w:val="000000"/>
          <w:sz w:val="28"/>
        </w:rPr>
        <w:t xml:space="preserve">қаулысы </w:t>
      </w:r>
      <w:r>
        <w:rPr>
          <w:rFonts w:ascii="Times New Roman"/>
          <w:b w:val="false"/>
          <w:i w:val="false"/>
          <w:color w:val="000000"/>
          <w:sz w:val="28"/>
        </w:rPr>
        <w:t xml:space="preserve">; "Ғылым саласындағы сыйлықтар туралы" Қазақстан Республикасы Үкіметiнің 2000 жылғы 10 мамырдағы </w:t>
      </w:r>
      <w:r>
        <w:br/>
      </w:r>
      <w:r>
        <w:rPr>
          <w:rFonts w:ascii="Times New Roman"/>
          <w:b w:val="false"/>
          <w:i w:val="false"/>
          <w:color w:val="000000"/>
          <w:sz w:val="28"/>
        </w:rPr>
        <w:t>
N 685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Үкiметiнің "Дарын" мемлекет жастар сыйлығы туралы" Қазақстан Республикасы Үкiметiнің 1996 жылғы 7 тамыздағы N 983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w:t>
      </w:r>
      <w:r>
        <w:br/>
      </w:r>
      <w:r>
        <w:rPr>
          <w:rFonts w:ascii="Times New Roman"/>
          <w:b w:val="false"/>
          <w:i w:val="false"/>
          <w:color w:val="000000"/>
          <w:sz w:val="28"/>
        </w:rPr>
        <w:t xml:space="preserve">
1) ғылым қызметiнің саласына жастардың ағымын қамтамасыз ету және потенциалын сақтау; </w:t>
      </w:r>
      <w:r>
        <w:br/>
      </w:r>
      <w:r>
        <w:rPr>
          <w:rFonts w:ascii="Times New Roman"/>
          <w:b w:val="false"/>
          <w:i w:val="false"/>
          <w:color w:val="000000"/>
          <w:sz w:val="28"/>
        </w:rPr>
        <w:t xml:space="preserve">
2) жыл бойынша аса маңызды ғылыми нәтижелердi анықтау және бағалау.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w:t>
      </w:r>
      <w:r>
        <w:br/>
      </w:r>
      <w:r>
        <w:rPr>
          <w:rFonts w:ascii="Times New Roman"/>
          <w:b w:val="false"/>
          <w:i w:val="false"/>
          <w:color w:val="000000"/>
          <w:sz w:val="28"/>
        </w:rPr>
        <w:t xml:space="preserve">
отандық ғылым мен техниканы дамытуға зор үлес қосқан көрнекті, сонымен қатар жас талантты ғалымдарды әлеуметтiк демеу; ғылыми-техникалық қызметті материалды ынталандыру.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сыйлықтар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стипен- </w:t>
            </w:r>
            <w:r>
              <w:br/>
            </w:r>
            <w:r>
              <w:rPr>
                <w:rFonts w:ascii="Times New Roman"/>
                <w:b w:val="false"/>
                <w:i w:val="false"/>
                <w:color w:val="000000"/>
                <w:sz w:val="20"/>
              </w:rPr>
              <w:t xml:space="preserve">
диялар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конкурстар өткізу: </w:t>
            </w:r>
            <w:r>
              <w:br/>
            </w:r>
            <w:r>
              <w:rPr>
                <w:rFonts w:ascii="Times New Roman"/>
                <w:b w:val="false"/>
                <w:i w:val="false"/>
                <w:color w:val="000000"/>
                <w:sz w:val="20"/>
              </w:rPr>
              <w:t xml:space="preserve">
мемлекеттік ғылыми </w:t>
            </w:r>
            <w:r>
              <w:br/>
            </w:r>
            <w:r>
              <w:rPr>
                <w:rFonts w:ascii="Times New Roman"/>
                <w:b w:val="false"/>
                <w:i w:val="false"/>
                <w:color w:val="000000"/>
                <w:sz w:val="20"/>
              </w:rPr>
              <w:t xml:space="preserve">
стипендиялар үшін; </w:t>
            </w:r>
            <w:r>
              <w:br/>
            </w:r>
            <w:r>
              <w:rPr>
                <w:rFonts w:ascii="Times New Roman"/>
                <w:b w:val="false"/>
                <w:i w:val="false"/>
                <w:color w:val="000000"/>
                <w:sz w:val="20"/>
              </w:rPr>
              <w:t xml:space="preserve">
атаулы сыйлықтар үшін: </w:t>
            </w:r>
            <w:r>
              <w:br/>
            </w:r>
            <w:r>
              <w:rPr>
                <w:rFonts w:ascii="Times New Roman"/>
                <w:b w:val="false"/>
                <w:i w:val="false"/>
                <w:color w:val="000000"/>
                <w:sz w:val="20"/>
              </w:rPr>
              <w:t xml:space="preserve">
Қ.И.Сәтпаев атындағы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Ш.Валиханов атындағы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Д. Қонаев атындағы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М. Әуезов атындағы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Ы.Алтынсарин атындағы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Күлтегін атындағы сыйлық; </w:t>
            </w:r>
            <w:r>
              <w:br/>
            </w:r>
            <w:r>
              <w:rPr>
                <w:rFonts w:ascii="Times New Roman"/>
                <w:b w:val="false"/>
                <w:i w:val="false"/>
                <w:color w:val="000000"/>
                <w:sz w:val="20"/>
              </w:rPr>
              <w:t xml:space="preserve">
"Дарын" мемлекеттік </w:t>
            </w:r>
            <w:r>
              <w:br/>
            </w:r>
            <w:r>
              <w:rPr>
                <w:rFonts w:ascii="Times New Roman"/>
                <w:b w:val="false"/>
                <w:i w:val="false"/>
                <w:color w:val="000000"/>
                <w:sz w:val="20"/>
              </w:rPr>
              <w:t xml:space="preserve">
жастар сыйлығы.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Үкiметінің қаулыларына </w:t>
            </w:r>
            <w:r>
              <w:br/>
            </w:r>
            <w:r>
              <w:rPr>
                <w:rFonts w:ascii="Times New Roman"/>
                <w:b w:val="false"/>
                <w:i w:val="false"/>
                <w:color w:val="000000"/>
                <w:sz w:val="20"/>
              </w:rPr>
              <w:t xml:space="preserve">
сәйкес сыйлықтарды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Ғылым мен техниканы </w:t>
            </w:r>
            <w:r>
              <w:br/>
            </w:r>
            <w:r>
              <w:rPr>
                <w:rFonts w:ascii="Times New Roman"/>
                <w:b w:val="false"/>
                <w:i w:val="false"/>
                <w:color w:val="000000"/>
                <w:sz w:val="20"/>
              </w:rPr>
              <w:t xml:space="preserve">
дамытуға атаулы зор </w:t>
            </w:r>
            <w:r>
              <w:br/>
            </w:r>
            <w:r>
              <w:rPr>
                <w:rFonts w:ascii="Times New Roman"/>
                <w:b w:val="false"/>
                <w:i w:val="false"/>
                <w:color w:val="000000"/>
                <w:sz w:val="20"/>
              </w:rPr>
              <w:t xml:space="preserve">
үлес қосқан ғалымдар </w:t>
            </w:r>
            <w:r>
              <w:br/>
            </w:r>
            <w:r>
              <w:rPr>
                <w:rFonts w:ascii="Times New Roman"/>
                <w:b w:val="false"/>
                <w:i w:val="false"/>
                <w:color w:val="000000"/>
                <w:sz w:val="20"/>
              </w:rPr>
              <w:t xml:space="preserve">
мен мамандарға </w:t>
            </w:r>
            <w:r>
              <w:br/>
            </w:r>
            <w:r>
              <w:rPr>
                <w:rFonts w:ascii="Times New Roman"/>
                <w:b w:val="false"/>
                <w:i w:val="false"/>
                <w:color w:val="000000"/>
                <w:sz w:val="20"/>
              </w:rPr>
              <w:t xml:space="preserve">
талантты жас академия- </w:t>
            </w:r>
            <w:r>
              <w:br/>
            </w:r>
            <w:r>
              <w:rPr>
                <w:rFonts w:ascii="Times New Roman"/>
                <w:b w:val="false"/>
                <w:i w:val="false"/>
                <w:color w:val="000000"/>
                <w:sz w:val="20"/>
              </w:rPr>
              <w:t xml:space="preserve">
лық стипендияларды, </w:t>
            </w:r>
            <w:r>
              <w:br/>
            </w:r>
            <w:r>
              <w:rPr>
                <w:rFonts w:ascii="Times New Roman"/>
                <w:b w:val="false"/>
                <w:i w:val="false"/>
                <w:color w:val="000000"/>
                <w:sz w:val="20"/>
              </w:rPr>
              <w:t xml:space="preserve">
ғылыми стипендияларды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Лауреаттарды марапат- </w:t>
            </w:r>
            <w:r>
              <w:br/>
            </w:r>
            <w:r>
              <w:rPr>
                <w:rFonts w:ascii="Times New Roman"/>
                <w:b w:val="false"/>
                <w:i w:val="false"/>
                <w:color w:val="000000"/>
                <w:sz w:val="20"/>
              </w:rPr>
              <w:t xml:space="preserve">
тауды, димпломдар </w:t>
            </w:r>
            <w:r>
              <w:br/>
            </w:r>
            <w:r>
              <w:rPr>
                <w:rFonts w:ascii="Times New Roman"/>
                <w:b w:val="false"/>
                <w:i w:val="false"/>
                <w:color w:val="000000"/>
                <w:sz w:val="20"/>
              </w:rPr>
              <w:t xml:space="preserve">
мен құрмет белгілерiн </w:t>
            </w:r>
            <w:r>
              <w:br/>
            </w:r>
            <w:r>
              <w:rPr>
                <w:rFonts w:ascii="Times New Roman"/>
                <w:b w:val="false"/>
                <w:i w:val="false"/>
                <w:color w:val="000000"/>
                <w:sz w:val="20"/>
              </w:rPr>
              <w:t xml:space="preserve">
тапсыруды ұйымдастыру.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қазан </w:t>
            </w:r>
            <w:r>
              <w:br/>
            </w:r>
            <w:r>
              <w:rPr>
                <w:rFonts w:ascii="Times New Roman"/>
                <w:b w:val="false"/>
                <w:i w:val="false"/>
                <w:color w:val="000000"/>
                <w:sz w:val="20"/>
              </w:rPr>
              <w:t xml:space="preserve">
қараша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Мемлекеттiк қызметтердi иеленушілер: </w:t>
      </w:r>
      <w:r>
        <w:br/>
      </w:r>
      <w:r>
        <w:rPr>
          <w:rFonts w:ascii="Times New Roman"/>
          <w:b w:val="false"/>
          <w:i w:val="false"/>
          <w:color w:val="000000"/>
          <w:sz w:val="28"/>
        </w:rPr>
        <w:t xml:space="preserve">
1) тiкелей нәтиже: </w:t>
      </w:r>
      <w:r>
        <w:br/>
      </w:r>
      <w:r>
        <w:rPr>
          <w:rFonts w:ascii="Times New Roman"/>
          <w:b w:val="false"/>
          <w:i w:val="false"/>
          <w:color w:val="000000"/>
          <w:sz w:val="28"/>
        </w:rPr>
        <w:t xml:space="preserve">
55 академиктерге; </w:t>
      </w:r>
      <w:r>
        <w:br/>
      </w:r>
      <w:r>
        <w:rPr>
          <w:rFonts w:ascii="Times New Roman"/>
          <w:b w:val="false"/>
          <w:i w:val="false"/>
          <w:color w:val="000000"/>
          <w:sz w:val="28"/>
        </w:rPr>
        <w:t xml:space="preserve">
ғылым мен техниканың дамуына зор үлес қосқан 75 ғалымдарға; </w:t>
      </w:r>
      <w:r>
        <w:br/>
      </w:r>
      <w:r>
        <w:rPr>
          <w:rFonts w:ascii="Times New Roman"/>
          <w:b w:val="false"/>
          <w:i w:val="false"/>
          <w:color w:val="000000"/>
          <w:sz w:val="28"/>
        </w:rPr>
        <w:t xml:space="preserve">
150 жас талапты ғалымдарға стипендияларды төлеу; </w:t>
      </w:r>
      <w:r>
        <w:br/>
      </w:r>
      <w:r>
        <w:rPr>
          <w:rFonts w:ascii="Times New Roman"/>
          <w:b w:val="false"/>
          <w:i w:val="false"/>
          <w:color w:val="000000"/>
          <w:sz w:val="28"/>
        </w:rPr>
        <w:t xml:space="preserve">
24 мемлекеттiк сыйлықтарды төлеу; </w:t>
      </w:r>
      <w:r>
        <w:br/>
      </w:r>
      <w:r>
        <w:rPr>
          <w:rFonts w:ascii="Times New Roman"/>
          <w:b w:val="false"/>
          <w:i w:val="false"/>
          <w:color w:val="000000"/>
          <w:sz w:val="28"/>
        </w:rPr>
        <w:t xml:space="preserve">
2) қаржы-экономикалық нәтиже: </w:t>
      </w:r>
      <w:r>
        <w:br/>
      </w:r>
      <w:r>
        <w:rPr>
          <w:rFonts w:ascii="Times New Roman"/>
          <w:b w:val="false"/>
          <w:i w:val="false"/>
          <w:color w:val="000000"/>
          <w:sz w:val="28"/>
        </w:rPr>
        <w:t xml:space="preserve">
академиктерге стипендия - 60 АЕК; </w:t>
      </w:r>
      <w:r>
        <w:br/>
      </w:r>
      <w:r>
        <w:rPr>
          <w:rFonts w:ascii="Times New Roman"/>
          <w:b w:val="false"/>
          <w:i w:val="false"/>
          <w:color w:val="000000"/>
          <w:sz w:val="28"/>
        </w:rPr>
        <w:t xml:space="preserve">
ғылым саласына қосқан үлесi үшін стипендия - 10 АЕК; </w:t>
      </w:r>
      <w:r>
        <w:br/>
      </w:r>
      <w:r>
        <w:rPr>
          <w:rFonts w:ascii="Times New Roman"/>
          <w:b w:val="false"/>
          <w:i w:val="false"/>
          <w:color w:val="000000"/>
          <w:sz w:val="28"/>
        </w:rPr>
        <w:t xml:space="preserve">
жас ғалымдарға стипендия - 7 АЕК; </w:t>
      </w:r>
      <w:r>
        <w:br/>
      </w:r>
      <w:r>
        <w:rPr>
          <w:rFonts w:ascii="Times New Roman"/>
          <w:b w:val="false"/>
          <w:i w:val="false"/>
          <w:color w:val="000000"/>
          <w:sz w:val="28"/>
        </w:rPr>
        <w:t xml:space="preserve">
төрт бiрiншi сыйақы - 200 АЕК; </w:t>
      </w:r>
      <w:r>
        <w:br/>
      </w:r>
      <w:r>
        <w:rPr>
          <w:rFonts w:ascii="Times New Roman"/>
          <w:b w:val="false"/>
          <w:i w:val="false"/>
          <w:color w:val="000000"/>
          <w:sz w:val="28"/>
        </w:rPr>
        <w:t xml:space="preserve">
үш екінші сыйақы - 150 АЕК; </w:t>
      </w:r>
      <w:r>
        <w:br/>
      </w:r>
      <w:r>
        <w:rPr>
          <w:rFonts w:ascii="Times New Roman"/>
          <w:b w:val="false"/>
          <w:i w:val="false"/>
          <w:color w:val="000000"/>
          <w:sz w:val="28"/>
        </w:rPr>
        <w:t xml:space="preserve">
алты үшінші сыйақы - 50 АЕК; </w:t>
      </w:r>
      <w:r>
        <w:br/>
      </w:r>
      <w:r>
        <w:rPr>
          <w:rFonts w:ascii="Times New Roman"/>
          <w:b w:val="false"/>
          <w:i w:val="false"/>
          <w:color w:val="000000"/>
          <w:sz w:val="28"/>
        </w:rPr>
        <w:t xml:space="preserve">
бiр сыйақы - 100 АЕК; </w:t>
      </w:r>
      <w:r>
        <w:br/>
      </w:r>
      <w:r>
        <w:rPr>
          <w:rFonts w:ascii="Times New Roman"/>
          <w:b w:val="false"/>
          <w:i w:val="false"/>
          <w:color w:val="000000"/>
          <w:sz w:val="28"/>
        </w:rPr>
        <w:t xml:space="preserve">
он "Дарын" сыйақысы - 200 000 теңге; </w:t>
      </w:r>
      <w:r>
        <w:br/>
      </w:r>
      <w:r>
        <w:rPr>
          <w:rFonts w:ascii="Times New Roman"/>
          <w:b w:val="false"/>
          <w:i w:val="false"/>
          <w:color w:val="000000"/>
          <w:sz w:val="28"/>
        </w:rPr>
        <w:t xml:space="preserve">
3) уақтылығы: стипендияларды ай сайын, 25 қазанда, 16 желтоқсанда сыйақылар төлеу; </w:t>
      </w:r>
      <w:r>
        <w:br/>
      </w:r>
      <w:r>
        <w:rPr>
          <w:rFonts w:ascii="Times New Roman"/>
          <w:b w:val="false"/>
          <w:i w:val="false"/>
          <w:color w:val="000000"/>
          <w:sz w:val="28"/>
        </w:rPr>
        <w:t xml:space="preserve">
4) сапасы: отандық ғылым мен техниканың сапалы дамуы үшін жаңа білім алуды ынталандыру.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229-ҚОСЫМША        </w:t>
      </w:r>
    </w:p>
    <w:bookmarkEnd w:id="9"/>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"Бiлiм беру ұйымдары үшiн оқулықтар мен оқу-әдiстемелiк </w:t>
      </w:r>
      <w:r>
        <w:br/>
      </w:r>
      <w:r>
        <w:rPr>
          <w:rFonts w:ascii="Times New Roman"/>
          <w:b/>
          <w:i w:val="false"/>
          <w:color w:val="000000"/>
        </w:rPr>
        <w:t xml:space="preserve">
кешендерiн әзiрлеу және тәжiрибеден өткiзу, бiлiм беру </w:t>
      </w:r>
      <w:r>
        <w:br/>
      </w:r>
      <w:r>
        <w:rPr>
          <w:rFonts w:ascii="Times New Roman"/>
          <w:b/>
          <w:i w:val="false"/>
          <w:color w:val="000000"/>
        </w:rPr>
        <w:t xml:space="preserve">
саласында қызмет көрсететiн республикалық ұйымдар және шетелдегi </w:t>
      </w:r>
      <w:r>
        <w:br/>
      </w:r>
      <w:r>
        <w:rPr>
          <w:rFonts w:ascii="Times New Roman"/>
          <w:b/>
          <w:i w:val="false"/>
          <w:color w:val="000000"/>
        </w:rPr>
        <w:t xml:space="preserve">
қазақ диаспорасы үшiн оқу әдебиетiн шығару және жеткiзу, сондай-ақ Байқоңыр қаласында қазақ тілінде оқытатын мектептер үшiн ресейлiк оқулықтар мен оқу-әдiстемелiк кешендердi аудару және басып шығару" </w:t>
      </w:r>
      <w:r>
        <w:br/>
      </w:r>
      <w:r>
        <w:rPr>
          <w:rFonts w:ascii="Times New Roman"/>
          <w:b/>
          <w:i w:val="false"/>
          <w:color w:val="000000"/>
        </w:rPr>
        <w:t xml:space="preserve">
деген 008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555825 мың теңге (бес жүз елу бес миллион сегiз жүз жиырма бес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"Білiм туралы" Қазақстан Республикасының 1999 жылғы 7 маусымдағы Заңының  </w:t>
      </w:r>
      <w:r>
        <w:rPr>
          <w:rFonts w:ascii="Times New Roman"/>
          <w:b w:val="false"/>
          <w:i w:val="false"/>
          <w:color w:val="000000"/>
          <w:sz w:val="28"/>
        </w:rPr>
        <w:t xml:space="preserve">4,  </w:t>
      </w:r>
      <w:r>
        <w:rPr>
          <w:rFonts w:ascii="Times New Roman"/>
          <w:b w:val="false"/>
          <w:i w:val="false"/>
          <w:color w:val="000000"/>
          <w:sz w:val="28"/>
        </w:rPr>
        <w:t xml:space="preserve">  18, </w:t>
      </w:r>
      <w:r>
        <w:rPr>
          <w:rFonts w:ascii="Times New Roman"/>
          <w:b w:val="false"/>
          <w:i w:val="false"/>
          <w:color w:val="000000"/>
          <w:sz w:val="28"/>
        </w:rPr>
        <w:t xml:space="preserve">  20, </w:t>
      </w:r>
      <w:r>
        <w:rPr>
          <w:rFonts w:ascii="Times New Roman"/>
          <w:b w:val="false"/>
          <w:i w:val="false"/>
          <w:color w:val="000000"/>
          <w:sz w:val="28"/>
        </w:rPr>
        <w:t xml:space="preserve">  30-баптары </w:t>
      </w:r>
      <w:r>
        <w:rPr>
          <w:rFonts w:ascii="Times New Roman"/>
          <w:b w:val="false"/>
          <w:i w:val="false"/>
          <w:color w:val="000000"/>
          <w:sz w:val="28"/>
        </w:rPr>
        <w:t>; "Мүмкiндiктерi шектеулi балаларды әлеуметтiк және медициналық-педагогикалық қолдау арқылы түзету туралы" Қазақстан Республикасының 2002 жылғы 11 шілдедегi Заңының  </w:t>
      </w:r>
      <w:r>
        <w:rPr>
          <w:rFonts w:ascii="Times New Roman"/>
          <w:b w:val="false"/>
          <w:i w:val="false"/>
          <w:color w:val="000000"/>
          <w:sz w:val="28"/>
        </w:rPr>
        <w:t xml:space="preserve">16-бабы </w:t>
      </w:r>
      <w:r>
        <w:rPr>
          <w:rFonts w:ascii="Times New Roman"/>
          <w:b w:val="false"/>
          <w:i w:val="false"/>
          <w:color w:val="000000"/>
          <w:sz w:val="28"/>
        </w:rPr>
        <w:t>; "Шет елде тұратын отандастарды мемлекеттiк қолдау бағдарламасы туралы" Қазақстан Республикасы Президентінің 1996 жылғы 31 желтоқсандағы N 3308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жалпы бiлiм беретін мектептерi үшін оқулықтар мен оқу-әдiстемелiк кешендерiн әзiрлеу және басып шығару мақсатты бағдарламасы туралы" </w:t>
      </w:r>
      <w:r>
        <w:br/>
      </w:r>
      <w:r>
        <w:rPr>
          <w:rFonts w:ascii="Times New Roman"/>
          <w:b w:val="false"/>
          <w:i w:val="false"/>
          <w:color w:val="000000"/>
          <w:sz w:val="28"/>
        </w:rPr>
        <w:t>
Қазақстан Республикасы Үкiметiнің 1996 жылғы 26 қыркүйектегi N 1173  </w:t>
      </w:r>
      <w:r>
        <w:rPr>
          <w:rFonts w:ascii="Times New Roman"/>
          <w:b w:val="false"/>
          <w:i w:val="false"/>
          <w:color w:val="000000"/>
          <w:sz w:val="28"/>
        </w:rPr>
        <w:t xml:space="preserve">қаулысы </w:t>
      </w:r>
      <w:r>
        <w:rPr>
          <w:rFonts w:ascii="Times New Roman"/>
          <w:b w:val="false"/>
          <w:i w:val="false"/>
          <w:color w:val="000000"/>
          <w:sz w:val="28"/>
        </w:rPr>
        <w:t xml:space="preserve">; "Бiлiм беру ұйымдарының білім алушылары мен тәрбиеленушілерiн оқулықтармен қамтамасыз етудің Ережесiн бекiту туралы" Қазақстан Республикасы Үкiметiнің 2003 жылғы 19 ақпандағы </w:t>
      </w:r>
      <w:r>
        <w:br/>
      </w:r>
      <w:r>
        <w:rPr>
          <w:rFonts w:ascii="Times New Roman"/>
          <w:b w:val="false"/>
          <w:i w:val="false"/>
          <w:color w:val="000000"/>
          <w:sz w:val="28"/>
        </w:rPr>
        <w:t>
N 173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 білім берудi дамытудың 2005-2010 жылдарға арналған мемлекеттiк бағдарламасын iске асыру жөніндегi 2005-2007 жылдарға арналған iс-шаралар жоспарын бекіту туралы" Қазақстан Республикасы Yкiметiнің 2004 жылғы 11 қазандағы </w:t>
      </w:r>
      <w:r>
        <w:br/>
      </w:r>
      <w:r>
        <w:rPr>
          <w:rFonts w:ascii="Times New Roman"/>
          <w:b w:val="false"/>
          <w:i w:val="false"/>
          <w:color w:val="000000"/>
          <w:sz w:val="28"/>
        </w:rPr>
        <w:t>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халықаралық қаржылық есеп беру стандарттарына көшу жөнiндегi 2003-2005 жылдарға арналған iс-шаралар жоспары туралы" Қазақстан Республикасы Премьер-Министрiнiң 2003 жылғы 15 мамырдағы N 88-ө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оқушылар мен тәрбиеленушілердi, мұғалімдердi сапалы оқулықтармен және оқу-әдiстемелiк кешендермен қамтамасыз ету арқылы жоғары банктi мамандарды дайындауға ықпал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оқу әдебиетiне қол жеткізушi оқушылар мен тәрбиеленушілердің, мұғалiмдердің пайызын көтеру. Оқулықтар мен оқу-әдiстемелiк кешендердің сапасымен қанағаттандырылған мұғалiмдердің пайызын арттыру.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ұйымдары </w:t>
            </w:r>
            <w:r>
              <w:br/>
            </w:r>
            <w:r>
              <w:rPr>
                <w:rFonts w:ascii="Times New Roman"/>
                <w:b w:val="false"/>
                <w:i w:val="false"/>
                <w:color w:val="000000"/>
                <w:sz w:val="20"/>
              </w:rPr>
              <w:t xml:space="preserve">
үшiн </w:t>
            </w:r>
            <w:r>
              <w:br/>
            </w:r>
            <w:r>
              <w:rPr>
                <w:rFonts w:ascii="Times New Roman"/>
                <w:b w:val="false"/>
                <w:i w:val="false"/>
                <w:color w:val="000000"/>
                <w:sz w:val="20"/>
              </w:rPr>
              <w:t xml:space="preserve">
оқулық-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оқу-әдiс- </w:t>
            </w:r>
            <w:r>
              <w:br/>
            </w:r>
            <w:r>
              <w:rPr>
                <w:rFonts w:ascii="Times New Roman"/>
                <w:b w:val="false"/>
                <w:i w:val="false"/>
                <w:color w:val="000000"/>
                <w:sz w:val="20"/>
              </w:rPr>
              <w:t xml:space="preserve">
темелiк </w:t>
            </w:r>
            <w:r>
              <w:br/>
            </w:r>
            <w:r>
              <w:rPr>
                <w:rFonts w:ascii="Times New Roman"/>
                <w:b w:val="false"/>
                <w:i w:val="false"/>
                <w:color w:val="000000"/>
                <w:sz w:val="20"/>
              </w:rPr>
              <w:t xml:space="preserve">
кешен- </w:t>
            </w:r>
            <w:r>
              <w:br/>
            </w:r>
            <w:r>
              <w:rPr>
                <w:rFonts w:ascii="Times New Roman"/>
                <w:b w:val="false"/>
                <w:i w:val="false"/>
                <w:color w:val="000000"/>
                <w:sz w:val="20"/>
              </w:rPr>
              <w:t xml:space="preserve">
дерiн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тәжiри- </w:t>
            </w:r>
            <w:r>
              <w:br/>
            </w:r>
            <w:r>
              <w:rPr>
                <w:rFonts w:ascii="Times New Roman"/>
                <w:b w:val="false"/>
                <w:i w:val="false"/>
                <w:color w:val="000000"/>
                <w:sz w:val="20"/>
              </w:rPr>
              <w:t xml:space="preserve">
беден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тетін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ұйымдар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шетелдегі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диаспо- </w:t>
            </w:r>
            <w:r>
              <w:br/>
            </w:r>
            <w:r>
              <w:rPr>
                <w:rFonts w:ascii="Times New Roman"/>
                <w:b w:val="false"/>
                <w:i w:val="false"/>
                <w:color w:val="000000"/>
                <w:sz w:val="20"/>
              </w:rPr>
              <w:t xml:space="preserve">
расы </w:t>
            </w:r>
            <w:r>
              <w:br/>
            </w:r>
            <w:r>
              <w:rPr>
                <w:rFonts w:ascii="Times New Roman"/>
                <w:b w:val="false"/>
                <w:i w:val="false"/>
                <w:color w:val="000000"/>
                <w:sz w:val="20"/>
              </w:rPr>
              <w:t xml:space="preserve">
үшiн оқу </w:t>
            </w:r>
            <w:r>
              <w:br/>
            </w:r>
            <w:r>
              <w:rPr>
                <w:rFonts w:ascii="Times New Roman"/>
                <w:b w:val="false"/>
                <w:i w:val="false"/>
                <w:color w:val="000000"/>
                <w:sz w:val="20"/>
              </w:rPr>
              <w:t xml:space="preserve">
әдебиетін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жеткiзу,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Байқоңыр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ресейлік </w:t>
            </w:r>
            <w:r>
              <w:br/>
            </w:r>
            <w:r>
              <w:rPr>
                <w:rFonts w:ascii="Times New Roman"/>
                <w:b w:val="false"/>
                <w:i w:val="false"/>
                <w:color w:val="000000"/>
                <w:sz w:val="20"/>
              </w:rPr>
              <w:t xml:space="preserve">
оқулықтар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оқу- </w:t>
            </w:r>
            <w:r>
              <w:br/>
            </w:r>
            <w:r>
              <w:rPr>
                <w:rFonts w:ascii="Times New Roman"/>
                <w:b w:val="false"/>
                <w:i w:val="false"/>
                <w:color w:val="000000"/>
                <w:sz w:val="20"/>
              </w:rPr>
              <w:t xml:space="preserve">
әдiсте- </w:t>
            </w:r>
            <w:r>
              <w:br/>
            </w:r>
            <w:r>
              <w:rPr>
                <w:rFonts w:ascii="Times New Roman"/>
                <w:b w:val="false"/>
                <w:i w:val="false"/>
                <w:color w:val="000000"/>
                <w:sz w:val="20"/>
              </w:rPr>
              <w:t xml:space="preserve">
мелiк </w:t>
            </w:r>
            <w:r>
              <w:br/>
            </w:r>
            <w:r>
              <w:rPr>
                <w:rFonts w:ascii="Times New Roman"/>
                <w:b w:val="false"/>
                <w:i w:val="false"/>
                <w:color w:val="000000"/>
                <w:sz w:val="20"/>
              </w:rPr>
              <w:t xml:space="preserve">
кешен- </w:t>
            </w:r>
            <w:r>
              <w:br/>
            </w:r>
            <w:r>
              <w:rPr>
                <w:rFonts w:ascii="Times New Roman"/>
                <w:b w:val="false"/>
                <w:i w:val="false"/>
                <w:color w:val="000000"/>
                <w:sz w:val="20"/>
              </w:rPr>
              <w:t xml:space="preserve">
дердi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(түзету) </w:t>
            </w:r>
            <w:r>
              <w:br/>
            </w:r>
            <w:r>
              <w:rPr>
                <w:rFonts w:ascii="Times New Roman"/>
                <w:b w:val="false"/>
                <w:i w:val="false"/>
                <w:color w:val="000000"/>
                <w:sz w:val="20"/>
              </w:rPr>
              <w:t xml:space="preserve">
білім беру мекемелерi </w:t>
            </w:r>
            <w:r>
              <w:br/>
            </w:r>
            <w:r>
              <w:rPr>
                <w:rFonts w:ascii="Times New Roman"/>
                <w:b w:val="false"/>
                <w:i w:val="false"/>
                <w:color w:val="000000"/>
                <w:sz w:val="20"/>
              </w:rPr>
              <w:t xml:space="preserve">
үшін оқу әдебиеттерін </w:t>
            </w:r>
            <w:r>
              <w:br/>
            </w:r>
            <w:r>
              <w:rPr>
                <w:rFonts w:ascii="Times New Roman"/>
                <w:b w:val="false"/>
                <w:i w:val="false"/>
                <w:color w:val="000000"/>
                <w:sz w:val="20"/>
              </w:rPr>
              <w:t xml:space="preserve">
жасау және аудару,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стандарттарына сәйкес Ресей оқулықтарын бейiмдеу. </w:t>
            </w:r>
            <w:r>
              <w:br/>
            </w:r>
            <w:r>
              <w:rPr>
                <w:rFonts w:ascii="Times New Roman"/>
                <w:b w:val="false"/>
                <w:i w:val="false"/>
                <w:color w:val="000000"/>
                <w:sz w:val="20"/>
              </w:rPr>
              <w:t xml:space="preserve">
Білім беру саласында қызмет көрсетушi республикалық ұйымдар және шет елдегі қазақ диаспорасы үшiн оқулықтар мен қазақ </w:t>
            </w:r>
            <w:r>
              <w:br/>
            </w:r>
            <w:r>
              <w:rPr>
                <w:rFonts w:ascii="Times New Roman"/>
                <w:b w:val="false"/>
                <w:i w:val="false"/>
                <w:color w:val="000000"/>
                <w:sz w:val="20"/>
              </w:rPr>
              <w:t xml:space="preserve">
оқу-әдістемелік </w:t>
            </w:r>
            <w:r>
              <w:br/>
            </w:r>
            <w:r>
              <w:rPr>
                <w:rFonts w:ascii="Times New Roman"/>
                <w:b w:val="false"/>
                <w:i w:val="false"/>
                <w:color w:val="000000"/>
                <w:sz w:val="20"/>
              </w:rPr>
              <w:t xml:space="preserve">
әдебиеттердi басып </w:t>
            </w:r>
            <w:r>
              <w:br/>
            </w:r>
            <w:r>
              <w:rPr>
                <w:rFonts w:ascii="Times New Roman"/>
                <w:b w:val="false"/>
                <w:i w:val="false"/>
                <w:color w:val="000000"/>
                <w:sz w:val="20"/>
              </w:rPr>
              <w:t xml:space="preserve">
шығару, қайта басу </w:t>
            </w:r>
            <w:r>
              <w:br/>
            </w:r>
            <w:r>
              <w:rPr>
                <w:rFonts w:ascii="Times New Roman"/>
                <w:b w:val="false"/>
                <w:i w:val="false"/>
                <w:color w:val="000000"/>
                <w:sz w:val="20"/>
              </w:rPr>
              <w:t xml:space="preserve">
және тасымалдау. </w:t>
            </w:r>
            <w:r>
              <w:br/>
            </w:r>
            <w:r>
              <w:rPr>
                <w:rFonts w:ascii="Times New Roman"/>
                <w:b w:val="false"/>
                <w:i w:val="false"/>
                <w:color w:val="000000"/>
                <w:sz w:val="20"/>
              </w:rPr>
              <w:t xml:space="preserve">
Байқоңыр қаласындағы </w:t>
            </w:r>
            <w:r>
              <w:br/>
            </w:r>
            <w:r>
              <w:rPr>
                <w:rFonts w:ascii="Times New Roman"/>
                <w:b w:val="false"/>
                <w:i w:val="false"/>
                <w:color w:val="000000"/>
                <w:sz w:val="20"/>
              </w:rPr>
              <w:t xml:space="preserve">
қазақ тілінде оқытатын </w:t>
            </w:r>
            <w:r>
              <w:br/>
            </w:r>
            <w:r>
              <w:rPr>
                <w:rFonts w:ascii="Times New Roman"/>
                <w:b w:val="false"/>
                <w:i w:val="false"/>
                <w:color w:val="000000"/>
                <w:sz w:val="20"/>
              </w:rPr>
              <w:t xml:space="preserve">
6 мектеп үшін ресей </w:t>
            </w:r>
            <w:r>
              <w:br/>
            </w:r>
            <w:r>
              <w:rPr>
                <w:rFonts w:ascii="Times New Roman"/>
                <w:b w:val="false"/>
                <w:i w:val="false"/>
                <w:color w:val="000000"/>
                <w:sz w:val="20"/>
              </w:rPr>
              <w:t xml:space="preserve">
оқулықтары мен оқу-әдiстемелiк </w:t>
            </w:r>
            <w:r>
              <w:br/>
            </w:r>
            <w:r>
              <w:rPr>
                <w:rFonts w:ascii="Times New Roman"/>
                <w:b w:val="false"/>
                <w:i w:val="false"/>
                <w:color w:val="000000"/>
                <w:sz w:val="20"/>
              </w:rPr>
              <w:t xml:space="preserve">
кешендерiн аудару мен </w:t>
            </w:r>
            <w:r>
              <w:br/>
            </w:r>
            <w:r>
              <w:rPr>
                <w:rFonts w:ascii="Times New Roman"/>
                <w:b w:val="false"/>
                <w:i w:val="false"/>
                <w:color w:val="000000"/>
                <w:sz w:val="20"/>
              </w:rPr>
              <w:t xml:space="preserve">
басып шығару. </w:t>
            </w:r>
            <w:r>
              <w:br/>
            </w:r>
            <w:r>
              <w:rPr>
                <w:rFonts w:ascii="Times New Roman"/>
                <w:b w:val="false"/>
                <w:i w:val="false"/>
                <w:color w:val="000000"/>
                <w:sz w:val="20"/>
              </w:rPr>
              <w:t xml:space="preserve">
Оқу әдебиеттеріне </w:t>
            </w:r>
            <w:r>
              <w:br/>
            </w:r>
            <w:r>
              <w:rPr>
                <w:rFonts w:ascii="Times New Roman"/>
                <w:b w:val="false"/>
                <w:i w:val="false"/>
                <w:color w:val="000000"/>
                <w:sz w:val="20"/>
              </w:rPr>
              <w:t xml:space="preserve">
сараптама жасау. </w:t>
            </w:r>
            <w:r>
              <w:br/>
            </w:r>
            <w:r>
              <w:rPr>
                <w:rFonts w:ascii="Times New Roman"/>
                <w:b w:val="false"/>
                <w:i w:val="false"/>
                <w:color w:val="000000"/>
                <w:sz w:val="20"/>
              </w:rPr>
              <w:t xml:space="preserve">
"Өзiн өзi тану" пәнi </w:t>
            </w:r>
            <w:r>
              <w:br/>
            </w:r>
            <w:r>
              <w:rPr>
                <w:rFonts w:ascii="Times New Roman"/>
                <w:b w:val="false"/>
                <w:i w:val="false"/>
                <w:color w:val="000000"/>
                <w:sz w:val="20"/>
              </w:rPr>
              <w:t xml:space="preserve">
бойынша оқу әдебиет- </w:t>
            </w:r>
            <w:r>
              <w:br/>
            </w:r>
            <w:r>
              <w:rPr>
                <w:rFonts w:ascii="Times New Roman"/>
                <w:b w:val="false"/>
                <w:i w:val="false"/>
                <w:color w:val="000000"/>
                <w:sz w:val="20"/>
              </w:rPr>
              <w:t xml:space="preserve">
терiн әзiрлеу және басып шығару. </w:t>
            </w:r>
            <w:r>
              <w:br/>
            </w:r>
            <w:r>
              <w:rPr>
                <w:rFonts w:ascii="Times New Roman"/>
                <w:b w:val="false"/>
                <w:i w:val="false"/>
                <w:color w:val="000000"/>
                <w:sz w:val="20"/>
              </w:rPr>
              <w:t xml:space="preserve">
Мемлекеттiк және орыс тiлдерiнде бухгалтерлiк есеп жөнiнде оқулықтар мен оқу құралдарын әзiрлеу. 12 жылдық мектеп үшiн оқулықтар мен оқу-әдiстемелiк кешендер әзiрлеу.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1. Арнаулы (түзету) ұйымдары үшін: </w:t>
      </w:r>
      <w:r>
        <w:br/>
      </w:r>
      <w:r>
        <w:rPr>
          <w:rFonts w:ascii="Times New Roman"/>
          <w:b w:val="false"/>
          <w:i w:val="false"/>
          <w:color w:val="000000"/>
          <w:sz w:val="28"/>
        </w:rPr>
        <w:t xml:space="preserve">
1) 1, 3, 5, 9 сыныптары үшін оқулықтар мен оқу-әдiстемелiк кешендер жасау - 20 атау; </w:t>
      </w:r>
      <w:r>
        <w:br/>
      </w:r>
      <w:r>
        <w:rPr>
          <w:rFonts w:ascii="Times New Roman"/>
          <w:b w:val="false"/>
          <w:i w:val="false"/>
          <w:color w:val="000000"/>
          <w:sz w:val="28"/>
        </w:rPr>
        <w:t xml:space="preserve">
2) 4, 5, 7, 8 сыныптары үшін оқулықтар мен оқу-әдiстемелiк кешендер аудару - 9 атау; </w:t>
      </w:r>
      <w:r>
        <w:br/>
      </w:r>
      <w:r>
        <w:rPr>
          <w:rFonts w:ascii="Times New Roman"/>
          <w:b w:val="false"/>
          <w:i w:val="false"/>
          <w:color w:val="000000"/>
          <w:sz w:val="28"/>
        </w:rPr>
        <w:t xml:space="preserve">
3) ресейлiк оқулықтар мен оқу-әдiстемелiк кешендер бейiмдеу - 8 атау. </w:t>
      </w:r>
      <w:r>
        <w:br/>
      </w:r>
      <w:r>
        <w:rPr>
          <w:rFonts w:ascii="Times New Roman"/>
          <w:b w:val="false"/>
          <w:i w:val="false"/>
          <w:color w:val="000000"/>
          <w:sz w:val="28"/>
        </w:rPr>
        <w:t xml:space="preserve">
2. 2006-2007 оқу жылында 6, 10 сынып оқушыларын оқу әдебиетімен қамтамасыз ету: </w:t>
      </w:r>
      <w:r>
        <w:br/>
      </w:r>
      <w:r>
        <w:rPr>
          <w:rFonts w:ascii="Times New Roman"/>
          <w:b w:val="false"/>
          <w:i w:val="false"/>
          <w:color w:val="000000"/>
          <w:sz w:val="28"/>
        </w:rPr>
        <w:t xml:space="preserve">
1) республикалық білім беру ұйымдары: </w:t>
      </w:r>
      <w:r>
        <w:br/>
      </w:r>
      <w:r>
        <w:rPr>
          <w:rFonts w:ascii="Times New Roman"/>
          <w:b w:val="false"/>
          <w:i w:val="false"/>
          <w:color w:val="000000"/>
          <w:sz w:val="28"/>
        </w:rPr>
        <w:t xml:space="preserve">
6-сынып бойынша: </w:t>
      </w:r>
      <w:r>
        <w:br/>
      </w:r>
      <w:r>
        <w:rPr>
          <w:rFonts w:ascii="Times New Roman"/>
          <w:b w:val="false"/>
          <w:i w:val="false"/>
          <w:color w:val="000000"/>
          <w:sz w:val="28"/>
        </w:rPr>
        <w:t xml:space="preserve">
қазақ тiлiнде - 50 атау; </w:t>
      </w:r>
      <w:r>
        <w:br/>
      </w:r>
      <w:r>
        <w:rPr>
          <w:rFonts w:ascii="Times New Roman"/>
          <w:b w:val="false"/>
          <w:i w:val="false"/>
          <w:color w:val="000000"/>
          <w:sz w:val="28"/>
        </w:rPr>
        <w:t xml:space="preserve">
орыс тiлiнде - 50 атау; </w:t>
      </w:r>
      <w:r>
        <w:br/>
      </w:r>
      <w:r>
        <w:rPr>
          <w:rFonts w:ascii="Times New Roman"/>
          <w:b w:val="false"/>
          <w:i w:val="false"/>
          <w:color w:val="000000"/>
          <w:sz w:val="28"/>
        </w:rPr>
        <w:t xml:space="preserve">
10-сынып бойынша: </w:t>
      </w:r>
      <w:r>
        <w:br/>
      </w:r>
      <w:r>
        <w:rPr>
          <w:rFonts w:ascii="Times New Roman"/>
          <w:b w:val="false"/>
          <w:i w:val="false"/>
          <w:color w:val="000000"/>
          <w:sz w:val="28"/>
        </w:rPr>
        <w:t xml:space="preserve">
жаратылыс-математика және қоғамдық-гуманитарлық бағытта: </w:t>
      </w:r>
      <w:r>
        <w:br/>
      </w:r>
      <w:r>
        <w:rPr>
          <w:rFonts w:ascii="Times New Roman"/>
          <w:b w:val="false"/>
          <w:i w:val="false"/>
          <w:color w:val="000000"/>
          <w:sz w:val="28"/>
        </w:rPr>
        <w:t xml:space="preserve">
қазақ тiлiнде - 156 атау; </w:t>
      </w:r>
      <w:r>
        <w:br/>
      </w:r>
      <w:r>
        <w:rPr>
          <w:rFonts w:ascii="Times New Roman"/>
          <w:b w:val="false"/>
          <w:i w:val="false"/>
          <w:color w:val="000000"/>
          <w:sz w:val="28"/>
        </w:rPr>
        <w:t xml:space="preserve">
орыс тілінде - 151 атау; </w:t>
      </w:r>
      <w:r>
        <w:br/>
      </w:r>
      <w:r>
        <w:rPr>
          <w:rFonts w:ascii="Times New Roman"/>
          <w:b w:val="false"/>
          <w:i w:val="false"/>
          <w:color w:val="000000"/>
          <w:sz w:val="28"/>
        </w:rPr>
        <w:t xml:space="preserve">
2) шетелдегi қазақ диаспорасы - 167 атау. </w:t>
      </w:r>
      <w:r>
        <w:br/>
      </w:r>
      <w:r>
        <w:rPr>
          <w:rFonts w:ascii="Times New Roman"/>
          <w:b w:val="false"/>
          <w:i w:val="false"/>
          <w:color w:val="000000"/>
          <w:sz w:val="28"/>
        </w:rPr>
        <w:t xml:space="preserve">
3. Байқоңыр қаласындағы қазақ тілінде оқытатын 6 мектеп үшін ресейлiк оқулықтар мен оқу-әдiстемелiк кешендер аудару және басып шығару - 254 атау. </w:t>
      </w:r>
      <w:r>
        <w:br/>
      </w:r>
      <w:r>
        <w:rPr>
          <w:rFonts w:ascii="Times New Roman"/>
          <w:b w:val="false"/>
          <w:i w:val="false"/>
          <w:color w:val="000000"/>
          <w:sz w:val="28"/>
        </w:rPr>
        <w:t xml:space="preserve">
4. Оқу әдебиеттерiне сараптама жасау - 5 баламамен 1452 атау. </w:t>
      </w:r>
      <w:r>
        <w:br/>
      </w:r>
      <w:r>
        <w:rPr>
          <w:rFonts w:ascii="Times New Roman"/>
          <w:b w:val="false"/>
          <w:i w:val="false"/>
          <w:color w:val="000000"/>
          <w:sz w:val="28"/>
        </w:rPr>
        <w:t xml:space="preserve">
5. 1-12 сыныптар үшін, педагогикалық мамандықты жоғары оқу орындарының 1-курс студенттерiне "Өзiн өзi тану" пәнi бойынша: </w:t>
      </w:r>
      <w:r>
        <w:br/>
      </w:r>
      <w:r>
        <w:rPr>
          <w:rFonts w:ascii="Times New Roman"/>
          <w:b w:val="false"/>
          <w:i w:val="false"/>
          <w:color w:val="000000"/>
          <w:sz w:val="28"/>
        </w:rPr>
        <w:t xml:space="preserve">
1) оқулықтар мен оқу-әдiстемелік кешендер жасау - 53 атау; </w:t>
      </w:r>
      <w:r>
        <w:br/>
      </w:r>
      <w:r>
        <w:rPr>
          <w:rFonts w:ascii="Times New Roman"/>
          <w:b w:val="false"/>
          <w:i w:val="false"/>
          <w:color w:val="000000"/>
          <w:sz w:val="28"/>
        </w:rPr>
        <w:t xml:space="preserve">
2) оқулықтар мен оқу-әдiстемелiк кешендер басып шығару - 59 атау. </w:t>
      </w:r>
      <w:r>
        <w:br/>
      </w:r>
      <w:r>
        <w:rPr>
          <w:rFonts w:ascii="Times New Roman"/>
          <w:b w:val="false"/>
          <w:i w:val="false"/>
          <w:color w:val="000000"/>
          <w:sz w:val="28"/>
        </w:rPr>
        <w:t xml:space="preserve">
6. Мемлекеттiк және орыс тiлдерiнде бухгалтерлiк есеп жөнiнде оқулықтар мен оқу құралдарын әзiрлеу - 4 атау. </w:t>
      </w:r>
      <w:r>
        <w:br/>
      </w:r>
      <w:r>
        <w:rPr>
          <w:rFonts w:ascii="Times New Roman"/>
          <w:b w:val="false"/>
          <w:i w:val="false"/>
          <w:color w:val="000000"/>
          <w:sz w:val="28"/>
        </w:rPr>
        <w:t xml:space="preserve">
7. 12 жылдық мектеп үшiн оқулықтар мен оқу-әдiстемелiк кешендер әзiрлеу - 52 атау.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Оқу әдебиеттің 1 басымдылық парағының орташа бағасы: </w:t>
      </w:r>
      <w:r>
        <w:br/>
      </w:r>
      <w:r>
        <w:rPr>
          <w:rFonts w:ascii="Times New Roman"/>
          <w:b w:val="false"/>
          <w:i w:val="false"/>
          <w:color w:val="000000"/>
          <w:sz w:val="28"/>
        </w:rPr>
        <w:t xml:space="preserve">
1. Арнаулы (түзету) ұйымдары үшiн: </w:t>
      </w:r>
      <w:r>
        <w:br/>
      </w:r>
      <w:r>
        <w:rPr>
          <w:rFonts w:ascii="Times New Roman"/>
          <w:b w:val="false"/>
          <w:i w:val="false"/>
          <w:color w:val="000000"/>
          <w:sz w:val="28"/>
        </w:rPr>
        <w:t xml:space="preserve">
1) 1, 3, 5, 9 сыныптары үшін оқулықтар жасау - 30000 теңге; </w:t>
      </w:r>
      <w:r>
        <w:br/>
      </w:r>
      <w:r>
        <w:rPr>
          <w:rFonts w:ascii="Times New Roman"/>
          <w:b w:val="false"/>
          <w:i w:val="false"/>
          <w:color w:val="000000"/>
          <w:sz w:val="28"/>
        </w:rPr>
        <w:t xml:space="preserve">
2) 1, 3, 5, 9 сыныптары үшін оқу-әдiстемелiк кешендер жасау - 22000 теңге; </w:t>
      </w:r>
      <w:r>
        <w:br/>
      </w:r>
      <w:r>
        <w:rPr>
          <w:rFonts w:ascii="Times New Roman"/>
          <w:b w:val="false"/>
          <w:i w:val="false"/>
          <w:color w:val="000000"/>
          <w:sz w:val="28"/>
        </w:rPr>
        <w:t xml:space="preserve">
3) 4, 5, 7, 8 сыныптары үшін оқулықтар мен оқу-әдiстемелiк кешендердi аудару - 15000 теңге; </w:t>
      </w:r>
      <w:r>
        <w:br/>
      </w:r>
      <w:r>
        <w:rPr>
          <w:rFonts w:ascii="Times New Roman"/>
          <w:b w:val="false"/>
          <w:i w:val="false"/>
          <w:color w:val="000000"/>
          <w:sz w:val="28"/>
        </w:rPr>
        <w:t xml:space="preserve">
4) ресейлiк оқулықтар бейiмдеу - 30000 теңге; </w:t>
      </w:r>
      <w:r>
        <w:br/>
      </w:r>
      <w:r>
        <w:rPr>
          <w:rFonts w:ascii="Times New Roman"/>
          <w:b w:val="false"/>
          <w:i w:val="false"/>
          <w:color w:val="000000"/>
          <w:sz w:val="28"/>
        </w:rPr>
        <w:t xml:space="preserve">
5) ресейлiк оқу-әдiстемелік кешендер бейiмдеу - 25000 теңге. </w:t>
      </w:r>
      <w:r>
        <w:br/>
      </w:r>
      <w:r>
        <w:rPr>
          <w:rFonts w:ascii="Times New Roman"/>
          <w:b w:val="false"/>
          <w:i w:val="false"/>
          <w:color w:val="000000"/>
          <w:sz w:val="28"/>
        </w:rPr>
        <w:t xml:space="preserve">
2. 2006-2007 оқу жылында республикалық білім беру ұйымдары және шетелдегi қазақ диаспорасы үшін 6, 10 сынып оқушылары үшін басылым: </w:t>
      </w:r>
      <w:r>
        <w:br/>
      </w:r>
      <w:r>
        <w:rPr>
          <w:rFonts w:ascii="Times New Roman"/>
          <w:b w:val="false"/>
          <w:i w:val="false"/>
          <w:color w:val="000000"/>
          <w:sz w:val="28"/>
        </w:rPr>
        <w:t xml:space="preserve">
1) оқулықтар - 21247 теңге; </w:t>
      </w:r>
      <w:r>
        <w:br/>
      </w:r>
      <w:r>
        <w:rPr>
          <w:rFonts w:ascii="Times New Roman"/>
          <w:b w:val="false"/>
          <w:i w:val="false"/>
          <w:color w:val="000000"/>
          <w:sz w:val="28"/>
        </w:rPr>
        <w:t xml:space="preserve">
2) оқу-әдiстемелiк кешендер - 2520 теңге. </w:t>
      </w:r>
      <w:r>
        <w:br/>
      </w:r>
      <w:r>
        <w:rPr>
          <w:rFonts w:ascii="Times New Roman"/>
          <w:b w:val="false"/>
          <w:i w:val="false"/>
          <w:color w:val="000000"/>
          <w:sz w:val="28"/>
        </w:rPr>
        <w:t xml:space="preserve">
3. Байқоңыр қаласындағы қазақ тiлiнде оқытатын 6 мектеп үшiн аудару мен басып шығару - 130418 теңге. </w:t>
      </w:r>
      <w:r>
        <w:br/>
      </w:r>
      <w:r>
        <w:rPr>
          <w:rFonts w:ascii="Times New Roman"/>
          <w:b w:val="false"/>
          <w:i w:val="false"/>
          <w:color w:val="000000"/>
          <w:sz w:val="28"/>
        </w:rPr>
        <w:t xml:space="preserve">
4. Оқу әдебиетiн сараптау - 650 теңге. </w:t>
      </w:r>
      <w:r>
        <w:br/>
      </w:r>
      <w:r>
        <w:rPr>
          <w:rFonts w:ascii="Times New Roman"/>
          <w:b w:val="false"/>
          <w:i w:val="false"/>
          <w:color w:val="000000"/>
          <w:sz w:val="28"/>
        </w:rPr>
        <w:t xml:space="preserve">
5. 1-12 сыныптар үшін педагогикалық мамандықты жоғары оқу орындарының 1-курс студенттерiне "Өзiн өзi тану" пәнi бойынша: </w:t>
      </w:r>
      <w:r>
        <w:br/>
      </w:r>
      <w:r>
        <w:rPr>
          <w:rFonts w:ascii="Times New Roman"/>
          <w:b w:val="false"/>
          <w:i w:val="false"/>
          <w:color w:val="000000"/>
          <w:sz w:val="28"/>
        </w:rPr>
        <w:t xml:space="preserve">
1) оқулықтар мен оқу-әдiстемелік кешендер жасау - 8318 теңге; </w:t>
      </w:r>
      <w:r>
        <w:br/>
      </w:r>
      <w:r>
        <w:rPr>
          <w:rFonts w:ascii="Times New Roman"/>
          <w:b w:val="false"/>
          <w:i w:val="false"/>
          <w:color w:val="000000"/>
          <w:sz w:val="28"/>
        </w:rPr>
        <w:t xml:space="preserve">
2) оқулықтар мен оқу-әдiстемелiк кешендер басып шығару - 19383 теңге. </w:t>
      </w:r>
      <w:r>
        <w:br/>
      </w:r>
      <w:r>
        <w:rPr>
          <w:rFonts w:ascii="Times New Roman"/>
          <w:b w:val="false"/>
          <w:i w:val="false"/>
          <w:color w:val="000000"/>
          <w:sz w:val="28"/>
        </w:rPr>
        <w:t xml:space="preserve">
6. Мемлекеттiк және орыс тiлдерiнде бухгалтерлiк есеп жөнiнде оқулықтар мен оқу құралдарын әзiрлеу - 20000 теңге. </w:t>
      </w:r>
      <w:r>
        <w:br/>
      </w:r>
      <w:r>
        <w:rPr>
          <w:rFonts w:ascii="Times New Roman"/>
          <w:b w:val="false"/>
          <w:i w:val="false"/>
          <w:color w:val="000000"/>
          <w:sz w:val="28"/>
        </w:rPr>
        <w:t xml:space="preserve">
7. 12 жылдық мектеп үшiн оқулықтар мен оқу-әдiстемелiк кешендер әзiрлеу - 8812 мың теңге.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бiлім деңгейiн көтеру үшін оқушылар мен оқытушылардың оқулықтар мен оқу-әдiстемелiк кешендерге сұраныстарын қамтамасыз ету.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республикалық жалпы орта бiлiм беру ұйымдары және шетелдегi қазақ диаспорасын оқу жылының басына қарай оқу әдебиетiмен қамтамасыз ету - 100 пайыз.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Мемлекеттік сараптаманың болымды қорытындысымен оқу әдебиетiн дайындау, аудару және басып шығару.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1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230-ҚОСЫМША        </w:t>
      </w:r>
    </w:p>
    <w:bookmarkEnd w:id="10"/>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"Дарынды балаларды оқыту және тәрбиелеу" </w:t>
      </w:r>
      <w:r>
        <w:br/>
      </w:r>
      <w:r>
        <w:rPr>
          <w:rFonts w:ascii="Times New Roman"/>
          <w:b/>
          <w:i w:val="false"/>
          <w:color w:val="000000"/>
        </w:rPr>
        <w:t xml:space="preserve">
деген 009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1473279 мың теңге (бiр миллиард төрт жүз жетпiс үш миллион екi жүз жетпіс тоғыз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24, </w:t>
      </w:r>
      <w:r>
        <w:rPr>
          <w:rFonts w:ascii="Times New Roman"/>
          <w:b w:val="false"/>
          <w:i w:val="false"/>
          <w:color w:val="000000"/>
          <w:sz w:val="28"/>
        </w:rPr>
        <w:t xml:space="preserve">  36, </w:t>
      </w:r>
      <w:r>
        <w:rPr>
          <w:rFonts w:ascii="Times New Roman"/>
          <w:b w:val="false"/>
          <w:i w:val="false"/>
          <w:color w:val="000000"/>
          <w:sz w:val="28"/>
        </w:rPr>
        <w:t xml:space="preserve">  37-баптары </w:t>
      </w:r>
      <w:r>
        <w:rPr>
          <w:rFonts w:ascii="Times New Roman"/>
          <w:b w:val="false"/>
          <w:i w:val="false"/>
          <w:color w:val="000000"/>
          <w:sz w:val="28"/>
        </w:rPr>
        <w:t>; Қазақстан Республикасы Президентiнің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"Дарынды балаларға арналған мектептердi мемлекеттік, қолдау және дамыту туралы" Қазақстан Республикасы Президентiнің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"Бiлiм беру ұйымдары қызметкерлерiнің үлгiлік штаттарын бекiту туралы" Қазақстан Республикасы Үкiметінің 2002 жылғы 4 қарашадағы N 1168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 бiлім берудi дамытудың 2005-2010 жылдарға арналған мемлекеттік бағдарламасын iске асыру жөніндегi 2005-2007 жылдарға арналған iс-шаралар жоспарын бекіту туралы" Қазақстан Республикасы Үкiметiнің 2004 жылғы 11 қарашадағы </w:t>
      </w:r>
      <w:r>
        <w:br/>
      </w:r>
      <w:r>
        <w:rPr>
          <w:rFonts w:ascii="Times New Roman"/>
          <w:b w:val="false"/>
          <w:i w:val="false"/>
          <w:color w:val="000000"/>
          <w:sz w:val="28"/>
        </w:rPr>
        <w:t>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орталық атқарушы органдарына ведомстволық бағынысты мемлекеттiк мекемелер штат санының лимиттерiн бекiту туралы" Қазақстан Республикасы Үкiметiнің 2005 жылғы 5 наурыздағы N 214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бүгiнгi өркениеттің түбегейлi жаңару жағдайында ойлау мен iс-әрекетке қабiлетті, жан-жақты дамыған, үйлесiмдi адамды тәрбиелеу, дарынды балаларды әлеуметтік, құқықтық және парасаттық жағынан қорғау, парасаттық мүмкiндiктi қалыптастыруға ықпал жасау, республиканың интеллектуалдық потенциалын қалыптастыруға халықты қанағаттандыру үшiн оқушыларға тереңдетілген және жоғары деңгейдегi бiлiм беруге </w:t>
      </w:r>
      <w:r>
        <w:br/>
      </w:r>
      <w:r>
        <w:rPr>
          <w:rFonts w:ascii="Times New Roman"/>
          <w:b w:val="false"/>
          <w:i w:val="false"/>
          <w:color w:val="000000"/>
          <w:sz w:val="28"/>
        </w:rPr>
        <w:t xml:space="preserve">
себеп жасау.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 Республикасының әртүрлi облыстарынан келген дарынды балаларды оқыту. Оқушыларды Қазақстан Республикасы Бiлiм және ғылым министрлiгi бекiткен бағдарламалар бойынша бейімдік пәндер арқылы тереңдете даярлау. Адамның жеке бейiмдiлiгiн, шығармашылық қабiлетiн дамыту және азаматтыққа тәрбиелеу. Дарынды балаларды табуға қажетті жағдайлар жасау. Оқушыларды олимпиадаларға жоғары оқу орындарына түсуге iрiктеу және даярлау.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жөнiндегі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Дарынды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тәрбиелеу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процесін бейiмдік пәндерді тереңдете </w:t>
            </w:r>
            <w:r>
              <w:br/>
            </w:r>
            <w:r>
              <w:rPr>
                <w:rFonts w:ascii="Times New Roman"/>
                <w:b w:val="false"/>
                <w:i w:val="false"/>
                <w:color w:val="000000"/>
                <w:sz w:val="20"/>
              </w:rPr>
              <w:t xml:space="preserve">
оқытатын Мемлекеттік </w:t>
            </w:r>
            <w:r>
              <w:br/>
            </w:r>
            <w:r>
              <w:rPr>
                <w:rFonts w:ascii="Times New Roman"/>
                <w:b w:val="false"/>
                <w:i w:val="false"/>
                <w:color w:val="000000"/>
                <w:sz w:val="20"/>
              </w:rPr>
              <w:t xml:space="preserve">
жалпы бiлiм беру </w:t>
            </w:r>
            <w:r>
              <w:br/>
            </w:r>
            <w:r>
              <w:rPr>
                <w:rFonts w:ascii="Times New Roman"/>
                <w:b w:val="false"/>
                <w:i w:val="false"/>
                <w:color w:val="000000"/>
                <w:sz w:val="20"/>
              </w:rPr>
              <w:t xml:space="preserve">
стандарттарына </w:t>
            </w:r>
            <w:r>
              <w:br/>
            </w:r>
            <w:r>
              <w:rPr>
                <w:rFonts w:ascii="Times New Roman"/>
                <w:b w:val="false"/>
                <w:i w:val="false"/>
                <w:color w:val="000000"/>
                <w:sz w:val="20"/>
              </w:rPr>
              <w:t xml:space="preserve">
сәйкес өткiзу, </w:t>
            </w:r>
            <w:r>
              <w:br/>
            </w:r>
            <w:r>
              <w:rPr>
                <w:rFonts w:ascii="Times New Roman"/>
                <w:b w:val="false"/>
                <w:i w:val="false"/>
                <w:color w:val="000000"/>
                <w:sz w:val="20"/>
              </w:rPr>
              <w:t xml:space="preserve">
мектеп-интернаттар </w:t>
            </w:r>
            <w:r>
              <w:br/>
            </w:r>
            <w:r>
              <w:rPr>
                <w:rFonts w:ascii="Times New Roman"/>
                <w:b w:val="false"/>
                <w:i w:val="false"/>
                <w:color w:val="000000"/>
                <w:sz w:val="20"/>
              </w:rPr>
              <w:t xml:space="preserve">
бойынша басты </w:t>
            </w:r>
            <w:r>
              <w:br/>
            </w:r>
            <w:r>
              <w:rPr>
                <w:rFonts w:ascii="Times New Roman"/>
                <w:b w:val="false"/>
                <w:i w:val="false"/>
                <w:color w:val="000000"/>
                <w:sz w:val="20"/>
              </w:rPr>
              <w:t xml:space="preserve">
құралдар сатып алу </w:t>
            </w:r>
            <w:r>
              <w:br/>
            </w:r>
            <w:r>
              <w:rPr>
                <w:rFonts w:ascii="Times New Roman"/>
                <w:b w:val="false"/>
                <w:i w:val="false"/>
                <w:color w:val="000000"/>
                <w:sz w:val="20"/>
              </w:rPr>
              <w:t xml:space="preserve">
және күрделi жөндеу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әскери мамандықтары </w:t>
            </w:r>
            <w:r>
              <w:br/>
            </w:r>
            <w:r>
              <w:rPr>
                <w:rFonts w:ascii="Times New Roman"/>
                <w:b w:val="false"/>
                <w:i w:val="false"/>
                <w:color w:val="000000"/>
                <w:sz w:val="20"/>
              </w:rPr>
              <w:t xml:space="preserve">
бойынша кәсіптiк </w:t>
            </w:r>
            <w:r>
              <w:br/>
            </w:r>
            <w:r>
              <w:rPr>
                <w:rFonts w:ascii="Times New Roman"/>
                <w:b w:val="false"/>
                <w:i w:val="false"/>
                <w:color w:val="000000"/>
                <w:sz w:val="20"/>
              </w:rPr>
              <w:t xml:space="preserve">
білімге дейін </w:t>
            </w:r>
            <w:r>
              <w:br/>
            </w:r>
            <w:r>
              <w:rPr>
                <w:rFonts w:ascii="Times New Roman"/>
                <w:b w:val="false"/>
                <w:i w:val="false"/>
                <w:color w:val="000000"/>
                <w:sz w:val="20"/>
              </w:rPr>
              <w:t xml:space="preserve">
тереңдете оқыту;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музыка мамандықтары </w:t>
            </w:r>
            <w:r>
              <w:br/>
            </w:r>
            <w:r>
              <w:rPr>
                <w:rFonts w:ascii="Times New Roman"/>
                <w:b w:val="false"/>
                <w:i w:val="false"/>
                <w:color w:val="000000"/>
                <w:sz w:val="20"/>
              </w:rPr>
              <w:t xml:space="preserve">
бойынша кәсiптiк </w:t>
            </w:r>
            <w:r>
              <w:br/>
            </w:r>
            <w:r>
              <w:rPr>
                <w:rFonts w:ascii="Times New Roman"/>
                <w:b w:val="false"/>
                <w:i w:val="false"/>
                <w:color w:val="000000"/>
                <w:sz w:val="20"/>
              </w:rPr>
              <w:t xml:space="preserve">
бiлiмге дейiн </w:t>
            </w:r>
            <w:r>
              <w:br/>
            </w:r>
            <w:r>
              <w:rPr>
                <w:rFonts w:ascii="Times New Roman"/>
                <w:b w:val="false"/>
                <w:i w:val="false"/>
                <w:color w:val="000000"/>
                <w:sz w:val="20"/>
              </w:rPr>
              <w:t xml:space="preserve">
тереңдете оқыту;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мемлекеттік тілі мен </w:t>
            </w:r>
            <w:r>
              <w:br/>
            </w:r>
            <w:r>
              <w:rPr>
                <w:rFonts w:ascii="Times New Roman"/>
                <w:b w:val="false"/>
                <w:i w:val="false"/>
                <w:color w:val="000000"/>
                <w:sz w:val="20"/>
              </w:rPr>
              <w:t xml:space="preserve">
әдебиетiн тереңдете </w:t>
            </w:r>
            <w:r>
              <w:br/>
            </w:r>
            <w:r>
              <w:rPr>
                <w:rFonts w:ascii="Times New Roman"/>
                <w:b w:val="false"/>
                <w:i w:val="false"/>
                <w:color w:val="000000"/>
                <w:sz w:val="20"/>
              </w:rPr>
              <w:t xml:space="preserve">
оқыту;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жаратылыс-математика </w:t>
            </w:r>
            <w:r>
              <w:br/>
            </w:r>
            <w:r>
              <w:rPr>
                <w:rFonts w:ascii="Times New Roman"/>
                <w:b w:val="false"/>
                <w:i w:val="false"/>
                <w:color w:val="000000"/>
                <w:sz w:val="20"/>
              </w:rPr>
              <w:t xml:space="preserve">
ғылымын тереңдетіп </w:t>
            </w:r>
            <w:r>
              <w:br/>
            </w:r>
            <w:r>
              <w:rPr>
                <w:rFonts w:ascii="Times New Roman"/>
                <w:b w:val="false"/>
                <w:i w:val="false"/>
                <w:color w:val="000000"/>
                <w:sz w:val="20"/>
              </w:rPr>
              <w:t xml:space="preserve">
оқу;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Оқу процесін бейiмдік </w:t>
            </w:r>
            <w:r>
              <w:br/>
            </w:r>
            <w:r>
              <w:rPr>
                <w:rFonts w:ascii="Times New Roman"/>
                <w:b w:val="false"/>
                <w:i w:val="false"/>
                <w:color w:val="000000"/>
                <w:sz w:val="20"/>
              </w:rPr>
              <w:t xml:space="preserve">
пәндердi тереңдете </w:t>
            </w:r>
            <w:r>
              <w:br/>
            </w:r>
            <w:r>
              <w:rPr>
                <w:rFonts w:ascii="Times New Roman"/>
                <w:b w:val="false"/>
                <w:i w:val="false"/>
                <w:color w:val="000000"/>
                <w:sz w:val="20"/>
              </w:rPr>
              <w:t xml:space="preserve">
оқытатын Мемлекеттік </w:t>
            </w:r>
            <w:r>
              <w:br/>
            </w:r>
            <w:r>
              <w:rPr>
                <w:rFonts w:ascii="Times New Roman"/>
                <w:b w:val="false"/>
                <w:i w:val="false"/>
                <w:color w:val="000000"/>
                <w:sz w:val="20"/>
              </w:rPr>
              <w:t xml:space="preserve">
жалпы білiм беру </w:t>
            </w:r>
            <w:r>
              <w:br/>
            </w:r>
            <w:r>
              <w:rPr>
                <w:rFonts w:ascii="Times New Roman"/>
                <w:b w:val="false"/>
                <w:i w:val="false"/>
                <w:color w:val="000000"/>
                <w:sz w:val="20"/>
              </w:rPr>
              <w:t xml:space="preserve">
стандарттарына </w:t>
            </w:r>
            <w:r>
              <w:br/>
            </w:r>
            <w:r>
              <w:rPr>
                <w:rFonts w:ascii="Times New Roman"/>
                <w:b w:val="false"/>
                <w:i w:val="false"/>
                <w:color w:val="000000"/>
                <w:sz w:val="20"/>
              </w:rPr>
              <w:t xml:space="preserve">
сәйкес музыка - </w:t>
            </w:r>
            <w:r>
              <w:br/>
            </w:r>
            <w:r>
              <w:rPr>
                <w:rFonts w:ascii="Times New Roman"/>
                <w:b w:val="false"/>
                <w:i w:val="false"/>
                <w:color w:val="000000"/>
                <w:sz w:val="20"/>
              </w:rPr>
              <w:t xml:space="preserve">
мамандықтары бойынша </w:t>
            </w:r>
            <w:r>
              <w:br/>
            </w:r>
            <w:r>
              <w:rPr>
                <w:rFonts w:ascii="Times New Roman"/>
                <w:b w:val="false"/>
                <w:i w:val="false"/>
                <w:color w:val="000000"/>
                <w:sz w:val="20"/>
              </w:rPr>
              <w:t xml:space="preserve">
кәсiптiк білімге дейiн </w:t>
            </w:r>
            <w:r>
              <w:br/>
            </w:r>
            <w:r>
              <w:rPr>
                <w:rFonts w:ascii="Times New Roman"/>
                <w:b w:val="false"/>
                <w:i w:val="false"/>
                <w:color w:val="000000"/>
                <w:sz w:val="20"/>
              </w:rPr>
              <w:t xml:space="preserve">
тереңдете оқыту және </w:t>
            </w:r>
            <w:r>
              <w:br/>
            </w:r>
            <w:r>
              <w:rPr>
                <w:rFonts w:ascii="Times New Roman"/>
                <w:b w:val="false"/>
                <w:i w:val="false"/>
                <w:color w:val="000000"/>
                <w:sz w:val="20"/>
              </w:rPr>
              <w:t xml:space="preserve">
басты құралдар сатып </w:t>
            </w:r>
            <w:r>
              <w:br/>
            </w:r>
            <w:r>
              <w:rPr>
                <w:rFonts w:ascii="Times New Roman"/>
                <w:b w:val="false"/>
                <w:i w:val="false"/>
                <w:color w:val="000000"/>
                <w:sz w:val="20"/>
              </w:rPr>
              <w:t xml:space="preserve">
алу. </w:t>
            </w:r>
            <w:r>
              <w:br/>
            </w:r>
            <w:r>
              <w:rPr>
                <w:rFonts w:ascii="Times New Roman"/>
                <w:b w:val="false"/>
                <w:i w:val="false"/>
                <w:color w:val="000000"/>
                <w:sz w:val="20"/>
              </w:rPr>
              <w:t>
 </w:t>
            </w:r>
            <w:r>
              <w:br/>
            </w:r>
            <w:r>
              <w:rPr>
                <w:rFonts w:ascii="Times New Roman"/>
                <w:b w:val="false"/>
                <w:i w:val="false"/>
                <w:color w:val="000000"/>
                <w:sz w:val="20"/>
              </w:rPr>
              <w:t xml:space="preserve">
  Балалардың сауықтандыру, демалыс </w:t>
            </w:r>
            <w:r>
              <w:br/>
            </w:r>
            <w:r>
              <w:rPr>
                <w:rFonts w:ascii="Times New Roman"/>
                <w:b w:val="false"/>
                <w:i w:val="false"/>
                <w:color w:val="000000"/>
                <w:sz w:val="20"/>
              </w:rPr>
              <w:t xml:space="preserve">
кезiнде жалпы білім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"Өзiн-өзi тану" пәнi </w:t>
            </w:r>
            <w:r>
              <w:br/>
            </w:r>
            <w:r>
              <w:rPr>
                <w:rFonts w:ascii="Times New Roman"/>
                <w:b w:val="false"/>
                <w:i w:val="false"/>
                <w:color w:val="000000"/>
                <w:sz w:val="20"/>
              </w:rPr>
              <w:t xml:space="preserve">
бойынша эксперимент </w:t>
            </w:r>
            <w:r>
              <w:br/>
            </w:r>
            <w:r>
              <w:rPr>
                <w:rFonts w:ascii="Times New Roman"/>
                <w:b w:val="false"/>
                <w:i w:val="false"/>
                <w:color w:val="000000"/>
                <w:sz w:val="20"/>
              </w:rPr>
              <w:t xml:space="preserve">
жүргізумен жалпы </w:t>
            </w:r>
            <w:r>
              <w:br/>
            </w:r>
            <w:r>
              <w:rPr>
                <w:rFonts w:ascii="Times New Roman"/>
                <w:b w:val="false"/>
                <w:i w:val="false"/>
                <w:color w:val="000000"/>
                <w:sz w:val="20"/>
              </w:rPr>
              <w:t xml:space="preserve">
бiлiм бағдарламаларын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Білiм және ғылым министрi бекiткен тізiмге сәйкес "Бөбек" ұлттық ғылыми-практикалық </w:t>
            </w:r>
            <w:r>
              <w:br/>
            </w:r>
            <w:r>
              <w:rPr>
                <w:rFonts w:ascii="Times New Roman"/>
                <w:b w:val="false"/>
                <w:i w:val="false"/>
                <w:color w:val="000000"/>
                <w:sz w:val="20"/>
              </w:rPr>
              <w:t xml:space="preserve">
білім беру және </w:t>
            </w:r>
            <w:r>
              <w:br/>
            </w:r>
            <w:r>
              <w:rPr>
                <w:rFonts w:ascii="Times New Roman"/>
                <w:b w:val="false"/>
                <w:i w:val="false"/>
                <w:color w:val="000000"/>
                <w:sz w:val="20"/>
              </w:rPr>
              <w:t xml:space="preserve">
сауықтыру орталығына </w:t>
            </w:r>
            <w:r>
              <w:br/>
            </w:r>
            <w:r>
              <w:rPr>
                <w:rFonts w:ascii="Times New Roman"/>
                <w:b w:val="false"/>
                <w:i w:val="false"/>
                <w:color w:val="000000"/>
                <w:sz w:val="20"/>
              </w:rPr>
              <w:t xml:space="preserve">
басты құралдар алуға </w:t>
            </w:r>
            <w:r>
              <w:br/>
            </w:r>
            <w:r>
              <w:rPr>
                <w:rFonts w:ascii="Times New Roman"/>
                <w:b w:val="false"/>
                <w:i w:val="false"/>
                <w:color w:val="000000"/>
                <w:sz w:val="20"/>
              </w:rPr>
              <w:t xml:space="preserve">
күрделі трансферттер </w:t>
            </w:r>
            <w:r>
              <w:br/>
            </w:r>
            <w:r>
              <w:rPr>
                <w:rFonts w:ascii="Times New Roman"/>
                <w:b w:val="false"/>
                <w:i w:val="false"/>
                <w:color w:val="000000"/>
                <w:sz w:val="20"/>
              </w:rPr>
              <w:t xml:space="preserve">
аудару.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Кеңес </w:t>
            </w:r>
            <w:r>
              <w:br/>
            </w:r>
            <w:r>
              <w:rPr>
                <w:rFonts w:ascii="Times New Roman"/>
                <w:b w:val="false"/>
                <w:i w:val="false"/>
                <w:color w:val="000000"/>
                <w:sz w:val="20"/>
              </w:rPr>
              <w:t xml:space="preserve">
Одағының </w:t>
            </w:r>
            <w:r>
              <w:br/>
            </w:r>
            <w:r>
              <w:rPr>
                <w:rFonts w:ascii="Times New Roman"/>
                <w:b w:val="false"/>
                <w:i w:val="false"/>
                <w:color w:val="000000"/>
                <w:sz w:val="20"/>
              </w:rPr>
              <w:t xml:space="preserve">
Батыры </w:t>
            </w:r>
            <w:r>
              <w:br/>
            </w:r>
            <w:r>
              <w:rPr>
                <w:rFonts w:ascii="Times New Roman"/>
                <w:b w:val="false"/>
                <w:i w:val="false"/>
                <w:color w:val="000000"/>
                <w:sz w:val="20"/>
              </w:rPr>
              <w:t xml:space="preserve">
Сабыр </w:t>
            </w:r>
            <w:r>
              <w:br/>
            </w:r>
            <w:r>
              <w:rPr>
                <w:rFonts w:ascii="Times New Roman"/>
                <w:b w:val="false"/>
                <w:i w:val="false"/>
                <w:color w:val="000000"/>
                <w:sz w:val="20"/>
              </w:rPr>
              <w:t xml:space="preserve">
Рахимов атындағы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наты, </w:t>
            </w:r>
            <w:r>
              <w:br/>
            </w:r>
            <w:r>
              <w:rPr>
                <w:rFonts w:ascii="Times New Roman"/>
                <w:b w:val="false"/>
                <w:i w:val="false"/>
                <w:color w:val="000000"/>
                <w:sz w:val="20"/>
              </w:rPr>
              <w:t xml:space="preserve">
Қара-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наты, </w:t>
            </w:r>
            <w:r>
              <w:br/>
            </w:r>
            <w:r>
              <w:rPr>
                <w:rFonts w:ascii="Times New Roman"/>
                <w:b w:val="false"/>
                <w:i w:val="false"/>
                <w:color w:val="000000"/>
                <w:sz w:val="20"/>
              </w:rPr>
              <w:t xml:space="preserve">
Б.Момыш-ұлы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наты </w:t>
            </w:r>
            <w:r>
              <w:br/>
            </w:r>
            <w:r>
              <w:rPr>
                <w:rFonts w:ascii="Times New Roman"/>
                <w:b w:val="false"/>
                <w:i w:val="false"/>
                <w:color w:val="000000"/>
                <w:sz w:val="20"/>
              </w:rPr>
              <w:t>
 </w:t>
            </w:r>
            <w:r>
              <w:br/>
            </w:r>
            <w:r>
              <w:rPr>
                <w:rFonts w:ascii="Times New Roman"/>
                <w:b w:val="false"/>
                <w:i w:val="false"/>
                <w:color w:val="000000"/>
                <w:sz w:val="20"/>
              </w:rPr>
              <w:t xml:space="preserve">
  Күләш Бай- </w:t>
            </w:r>
            <w:r>
              <w:br/>
            </w:r>
            <w:r>
              <w:rPr>
                <w:rFonts w:ascii="Times New Roman"/>
                <w:b w:val="false"/>
                <w:i w:val="false"/>
                <w:color w:val="000000"/>
                <w:sz w:val="20"/>
              </w:rPr>
              <w:t xml:space="preserve">
сейiтова </w:t>
            </w:r>
            <w:r>
              <w:br/>
            </w:r>
            <w:r>
              <w:rPr>
                <w:rFonts w:ascii="Times New Roman"/>
                <w:b w:val="false"/>
                <w:i w:val="false"/>
                <w:color w:val="000000"/>
                <w:sz w:val="20"/>
              </w:rPr>
              <w:t xml:space="preserve">
атындағы дарынды </w:t>
            </w:r>
            <w:r>
              <w:br/>
            </w:r>
            <w:r>
              <w:rPr>
                <w:rFonts w:ascii="Times New Roman"/>
                <w:b w:val="false"/>
                <w:i w:val="false"/>
                <w:color w:val="000000"/>
                <w:sz w:val="20"/>
              </w:rPr>
              <w:t xml:space="preserve">
бала- </w:t>
            </w:r>
            <w:r>
              <w:br/>
            </w:r>
            <w:r>
              <w:rPr>
                <w:rFonts w:ascii="Times New Roman"/>
                <w:b w:val="false"/>
                <w:i w:val="false"/>
                <w:color w:val="000000"/>
                <w:sz w:val="20"/>
              </w:rPr>
              <w:t xml:space="preserve">
ларға арналған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орта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музыка-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наты </w:t>
            </w:r>
            <w:r>
              <w:br/>
            </w:r>
            <w:r>
              <w:rPr>
                <w:rFonts w:ascii="Times New Roman"/>
                <w:b w:val="false"/>
                <w:i w:val="false"/>
                <w:color w:val="000000"/>
                <w:sz w:val="20"/>
              </w:rPr>
              <w:t>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дарынды </w:t>
            </w:r>
            <w:r>
              <w:br/>
            </w:r>
            <w:r>
              <w:rPr>
                <w:rFonts w:ascii="Times New Roman"/>
                <w:b w:val="false"/>
                <w:i w:val="false"/>
                <w:color w:val="000000"/>
                <w:sz w:val="20"/>
              </w:rPr>
              <w:t xml:space="preserve">
бала-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арналған қазақ </w:t>
            </w:r>
            <w:r>
              <w:br/>
            </w:r>
            <w:r>
              <w:rPr>
                <w:rFonts w:ascii="Times New Roman"/>
                <w:b w:val="false"/>
                <w:i w:val="false"/>
                <w:color w:val="000000"/>
                <w:sz w:val="20"/>
              </w:rPr>
              <w:t xml:space="preserve">
тілі мен </w:t>
            </w:r>
            <w:r>
              <w:br/>
            </w:r>
            <w:r>
              <w:rPr>
                <w:rFonts w:ascii="Times New Roman"/>
                <w:b w:val="false"/>
                <w:i w:val="false"/>
                <w:color w:val="000000"/>
                <w:sz w:val="20"/>
              </w:rPr>
              <w:t xml:space="preserve">
әдеби- </w:t>
            </w:r>
            <w:r>
              <w:br/>
            </w:r>
            <w:r>
              <w:rPr>
                <w:rFonts w:ascii="Times New Roman"/>
                <w:b w:val="false"/>
                <w:i w:val="false"/>
                <w:color w:val="000000"/>
                <w:sz w:val="20"/>
              </w:rPr>
              <w:t xml:space="preserve">
етiн </w:t>
            </w:r>
            <w:r>
              <w:br/>
            </w:r>
            <w:r>
              <w:rPr>
                <w:rFonts w:ascii="Times New Roman"/>
                <w:b w:val="false"/>
                <w:i w:val="false"/>
                <w:color w:val="000000"/>
                <w:sz w:val="20"/>
              </w:rPr>
              <w:t xml:space="preserve">
терең- </w:t>
            </w:r>
            <w:r>
              <w:br/>
            </w:r>
            <w:r>
              <w:rPr>
                <w:rFonts w:ascii="Times New Roman"/>
                <w:b w:val="false"/>
                <w:i w:val="false"/>
                <w:color w:val="000000"/>
                <w:sz w:val="20"/>
              </w:rPr>
              <w:t xml:space="preserve">
дете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наты </w:t>
            </w:r>
            <w:r>
              <w:br/>
            </w:r>
            <w:r>
              <w:rPr>
                <w:rFonts w:ascii="Times New Roman"/>
                <w:b w:val="false"/>
                <w:i w:val="false"/>
                <w:color w:val="000000"/>
                <w:sz w:val="20"/>
              </w:rPr>
              <w:t>
 </w:t>
            </w:r>
            <w:r>
              <w:br/>
            </w:r>
            <w:r>
              <w:rPr>
                <w:rFonts w:ascii="Times New Roman"/>
                <w:b w:val="false"/>
                <w:i w:val="false"/>
                <w:color w:val="000000"/>
                <w:sz w:val="20"/>
              </w:rPr>
              <w:t xml:space="preserve">
  О.Жәу- </w:t>
            </w:r>
            <w:r>
              <w:br/>
            </w:r>
            <w:r>
              <w:rPr>
                <w:rFonts w:ascii="Times New Roman"/>
                <w:b w:val="false"/>
                <w:i w:val="false"/>
                <w:color w:val="000000"/>
                <w:sz w:val="20"/>
              </w:rPr>
              <w:t xml:space="preserve">
тіков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дарынды бала-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физика- </w:t>
            </w:r>
            <w:r>
              <w:br/>
            </w:r>
            <w:r>
              <w:rPr>
                <w:rFonts w:ascii="Times New Roman"/>
                <w:b w:val="false"/>
                <w:i w:val="false"/>
                <w:color w:val="000000"/>
                <w:sz w:val="20"/>
              </w:rPr>
              <w:t xml:space="preserve">
матема- </w:t>
            </w:r>
            <w:r>
              <w:br/>
            </w:r>
            <w:r>
              <w:rPr>
                <w:rFonts w:ascii="Times New Roman"/>
                <w:b w:val="false"/>
                <w:i w:val="false"/>
                <w:color w:val="000000"/>
                <w:sz w:val="20"/>
              </w:rPr>
              <w:t xml:space="preserve">
тика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наты </w:t>
            </w:r>
            <w:r>
              <w:br/>
            </w:r>
            <w:r>
              <w:rPr>
                <w:rFonts w:ascii="Times New Roman"/>
                <w:b w:val="false"/>
                <w:i w:val="false"/>
                <w:color w:val="000000"/>
                <w:sz w:val="20"/>
              </w:rPr>
              <w:t>
 </w:t>
            </w:r>
            <w:r>
              <w:br/>
            </w:r>
            <w:r>
              <w:rPr>
                <w:rFonts w:ascii="Times New Roman"/>
                <w:b w:val="false"/>
                <w:i w:val="false"/>
                <w:color w:val="000000"/>
                <w:sz w:val="20"/>
              </w:rPr>
              <w:t xml:space="preserve">
  А. </w:t>
            </w:r>
            <w:r>
              <w:br/>
            </w:r>
            <w:r>
              <w:rPr>
                <w:rFonts w:ascii="Times New Roman"/>
                <w:b w:val="false"/>
                <w:i w:val="false"/>
                <w:color w:val="000000"/>
                <w:sz w:val="20"/>
              </w:rPr>
              <w:t xml:space="preserve">
Жұбанов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дарынды </w:t>
            </w:r>
            <w:r>
              <w:br/>
            </w:r>
            <w:r>
              <w:rPr>
                <w:rFonts w:ascii="Times New Roman"/>
                <w:b w:val="false"/>
                <w:i w:val="false"/>
                <w:color w:val="000000"/>
                <w:sz w:val="20"/>
              </w:rPr>
              <w:t xml:space="preserve">
бала-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музы-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наты </w:t>
            </w:r>
            <w:r>
              <w:br/>
            </w:r>
            <w:r>
              <w:rPr>
                <w:rFonts w:ascii="Times New Roman"/>
                <w:b w:val="false"/>
                <w:i w:val="false"/>
                <w:color w:val="000000"/>
                <w:sz w:val="20"/>
              </w:rPr>
              <w:t>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1. Оқушылардың орташа саны: мемлекеттiк мекемелерде - 3489, оның ішінде: әскери мамандықтары бойынша кәсіптiк бiлiмге дейiн тереңдете оқыту бойынша - 1350, музыка мамандықтары бойынша кәсiптік білімге дейiн тереңдете оқыту бойынша - 933, мемлекеттік тілі мен әдебиетiн тереңдете оқыту бойынша - 370, жаратылыс-математика ғылымын тереңдетіп оқу бойынша - 836. </w:t>
      </w:r>
      <w:r>
        <w:br/>
      </w:r>
      <w:r>
        <w:rPr>
          <w:rFonts w:ascii="Times New Roman"/>
          <w:b w:val="false"/>
          <w:i w:val="false"/>
          <w:color w:val="000000"/>
          <w:sz w:val="28"/>
        </w:rPr>
        <w:t xml:space="preserve">
Мемлекеттік кәсiпорындарда оқушылардың орташа саны - 758. </w:t>
      </w:r>
      <w:r>
        <w:br/>
      </w:r>
      <w:r>
        <w:rPr>
          <w:rFonts w:ascii="Times New Roman"/>
          <w:b w:val="false"/>
          <w:i w:val="false"/>
          <w:color w:val="000000"/>
          <w:sz w:val="28"/>
        </w:rPr>
        <w:t xml:space="preserve">
2. Басты құралдар алу: </w:t>
      </w:r>
      <w:r>
        <w:br/>
      </w:r>
      <w:r>
        <w:rPr>
          <w:rFonts w:ascii="Times New Roman"/>
          <w:b w:val="false"/>
          <w:i w:val="false"/>
          <w:color w:val="000000"/>
          <w:sz w:val="28"/>
        </w:rPr>
        <w:t xml:space="preserve">
1) 7 республикалық мемлекеттік мекемелер үшін, оның ішінде: </w:t>
      </w:r>
      <w:r>
        <w:br/>
      </w:r>
      <w:r>
        <w:rPr>
          <w:rFonts w:ascii="Times New Roman"/>
          <w:b w:val="false"/>
          <w:i w:val="false"/>
          <w:color w:val="000000"/>
          <w:sz w:val="28"/>
        </w:rPr>
        <w:t xml:space="preserve">
Кеңес Одағының Батыры Сабыр Рахимов атындағы республикалық Шымкент әскери мектеп-интернатына 120-дан кем емес (принтерлермен компьютерлер - 4 дана, Калашников автоматының макеттерi - 100 дана, кондиционерлер - 6 дана, атлетикалық тренажерлар - 2 дана, теннис үстелдерi - 7 комплект, мультимедиялық кабинет - 1 комплект); </w:t>
      </w:r>
      <w:r>
        <w:br/>
      </w:r>
      <w:r>
        <w:rPr>
          <w:rFonts w:ascii="Times New Roman"/>
          <w:b w:val="false"/>
          <w:i w:val="false"/>
          <w:color w:val="000000"/>
          <w:sz w:val="28"/>
        </w:rPr>
        <w:t xml:space="preserve">
Қарағанды республикалық әскери мектеп-интернатын 8-ден кем емес (көкөнiс өңдеуге арналған әмбебап құрал - 1 дана, суық суды өлшейтін приборлар - 2 дана, ыстық суды өлшейтiн прибор - 1 дана, жылу энергиясын өлшейтiн прибор - 1 дана, электр плитасы - 1 дана, КПЭ қазаны (200 литр) - 1 дана), мультимедиялық кабинет - 1 комплект; </w:t>
      </w:r>
      <w:r>
        <w:br/>
      </w:r>
      <w:r>
        <w:rPr>
          <w:rFonts w:ascii="Times New Roman"/>
          <w:b w:val="false"/>
          <w:i w:val="false"/>
          <w:color w:val="000000"/>
          <w:sz w:val="28"/>
        </w:rPr>
        <w:t xml:space="preserve">
Б.Момышұлы атындағы республикалық Алматы әскери мектеп-интернатына 11-ден кем емес (жүк автомобилi - 1 дана, кондиционерлер - 4 дана, цифрлiк видеокамера - 1 дана, телевизор - 1 дана, көшіру-көбейту аппараты - 1 дана, ноутбук - 1 дана, комплектпен проектор - 1 дана, мультимедиялық кабинет - 1 комплект). </w:t>
      </w:r>
      <w:r>
        <w:br/>
      </w:r>
      <w:r>
        <w:rPr>
          <w:rFonts w:ascii="Times New Roman"/>
          <w:b w:val="false"/>
          <w:i w:val="false"/>
          <w:color w:val="000000"/>
          <w:sz w:val="28"/>
        </w:rPr>
        <w:t xml:space="preserve">
Күләш Байсейiтова атындағы дарынды балаларға арналған республикалық орта мамандандырылған музыкалық мектеп-интернатына 31-ден кем емес (автомобиль - 1 дана, музыкалық аспаптар - 6 дана, телевизорлар - 3 дана, төсектер - 13 дана, асхана үшін жиһаз - 1 комплект, факсимиль аппараты - 1 дана, компьютер комплектiлерi - 4 дана, центрифугасымен кiр жуғыш машинасы - 1 дана, мультимедиялық кабинет - 1 комплект); </w:t>
      </w:r>
      <w:r>
        <w:br/>
      </w:r>
      <w:r>
        <w:rPr>
          <w:rFonts w:ascii="Times New Roman"/>
          <w:b w:val="false"/>
          <w:i w:val="false"/>
          <w:color w:val="000000"/>
          <w:sz w:val="28"/>
        </w:rPr>
        <w:t xml:space="preserve">
Республикалық мамандандырылған дарынды балаларға арналған қазақ тiлi мен әдебиетiн тереңдете оқытатын орта мектеп-интернатына 33-тен кем емес (тоңазытқыштар - 6 дана, ет турағыш - 1 дана, көкөнiс турағыш - 1 дана, картоп тазалағыш - 1 дана, лингафондық кабинет, тiгiн машиналары - 15 дана, химия кабинеттерi үшін шкафтар - 2 дана, отқа жанбайтын сейфтер - 2 дана, ксерокс - 1 дана, конференц-үстел - 1 дана, кiр жуатын жер үшін жабдық - 1 дана, мультимедиялық кабинет - 1 комплект); </w:t>
      </w:r>
      <w:r>
        <w:br/>
      </w:r>
      <w:r>
        <w:rPr>
          <w:rFonts w:ascii="Times New Roman"/>
          <w:b w:val="false"/>
          <w:i w:val="false"/>
          <w:color w:val="000000"/>
          <w:sz w:val="28"/>
        </w:rPr>
        <w:t xml:space="preserve">
О.Жәутiков атындағы республикалық мамандандырылған дарынды балаларға арналған физика-математика мектеп-интернатына 19-дан кем емес (электроплита - 1 дана, ет турағыш - 1 дана, ыдыс жуу машинасы - 1 дана, стеллаждар - 2 дана, компьютерлер - 5 дана, жалпы білім циклдерi кабинеттерiне арналған жабдық - 6 комплект, лингафондық жабдық - 1 комплект, медициналық кабинетке арналған жабдық - 1 комплект, мультимедиялық кабинет - 1 комплект); </w:t>
      </w:r>
      <w:r>
        <w:br/>
      </w:r>
      <w:r>
        <w:rPr>
          <w:rFonts w:ascii="Times New Roman"/>
          <w:b w:val="false"/>
          <w:i w:val="false"/>
          <w:color w:val="000000"/>
          <w:sz w:val="28"/>
        </w:rPr>
        <w:t xml:space="preserve">
А. Жұбанов атындағы дарынды балаларға арналған республикалық қазақ орта мамандандырылған музыкалық мектеп-интернатына 35-тен кем емес (музыкалық аспаптар - 28 дана, компьютер - 2 дана, кондиционер - 1 дана, жалпы білім сыныптары үшін жиһаз - 2 дана, телевизор - 1 дана, мультимедиялық кабинет - 1 комплект); </w:t>
      </w:r>
      <w:r>
        <w:br/>
      </w:r>
      <w:r>
        <w:rPr>
          <w:rFonts w:ascii="Times New Roman"/>
          <w:b w:val="false"/>
          <w:i w:val="false"/>
          <w:color w:val="000000"/>
          <w:sz w:val="28"/>
        </w:rPr>
        <w:t xml:space="preserve">
2) Республикалық мемлекеттiк қазыналық кәсiпорын "Бөбек" ұлттық ғылыми-практикалық білім беру және сауықтыру орталығына 436-дан кем емес. </w:t>
      </w:r>
      <w:r>
        <w:br/>
      </w:r>
      <w:r>
        <w:rPr>
          <w:rFonts w:ascii="Times New Roman"/>
          <w:b w:val="false"/>
          <w:i w:val="false"/>
          <w:color w:val="000000"/>
          <w:sz w:val="28"/>
        </w:rPr>
        <w:t xml:space="preserve">
3. 6 республикалық мектеп-интернаттарға күрделi жөндеу жүргiзу, оның ішінде: Кеңес Одағының Батыры Сабыр Рахимов атындағы республикалық Шымкент әскери мектеп-интернаты, Қарағанды республикалық әскери мектеп-интернаты, Б. Момышұлы атындағы республикалық Алматы әскери мектеп-интернаты, Күләш Байсейітова атындағы дарынды балаларға арналған республикалық мамандандырылған музыкалық мектеп-интернаты, Республикалық мамандандырылған дарынды балаларға арналған қазақ тiлi мен әдебиетiн тереңдете оқытатын орта мектеп-интернаты, О. Жәутiков атындағы республикалық мамандандырылған дарынды балаларға арналған физика-математика мектеп-интернаты.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оқушыларға тереңдетiлген және жоғары деңгейдегi білім беруде халықты қанағаттандыру үшін республиканың интеллектуалдық потенциалын қалыптастыру. Мектеп-интернаттарды басты құралдармен қамтамасыз етудің үлесi сұраныстың 20 пайызын құрайды, мемлекеттiк мекемелердi күрделi жөндеуден өткізудің үлесi сұраныстың 10 пайызын құрайды.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Бiр оқушыны оқыту мен тәрбиелеудің бiр жылдық құны (күрделi шығындарды қоспағанда): </w:t>
      </w:r>
      <w:r>
        <w:br/>
      </w:r>
      <w:r>
        <w:rPr>
          <w:rFonts w:ascii="Times New Roman"/>
          <w:b w:val="false"/>
          <w:i w:val="false"/>
          <w:color w:val="000000"/>
          <w:sz w:val="28"/>
        </w:rPr>
        <w:t xml:space="preserve">
1) мемлекеттік мекемелерде - 248,2 мың теңге; </w:t>
      </w:r>
      <w:r>
        <w:br/>
      </w:r>
      <w:r>
        <w:rPr>
          <w:rFonts w:ascii="Times New Roman"/>
          <w:b w:val="false"/>
          <w:i w:val="false"/>
          <w:color w:val="000000"/>
          <w:sz w:val="28"/>
        </w:rPr>
        <w:t xml:space="preserve">
2) мемлекеттік кәсiпорындарда - 386,1 мың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оқу бiтiруші оқушылардың iс жүзiндегi саны 850 адамнан кем емес.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Республикалық мемлекеттік мекемелердi "жақсы" және "өте жақсы" бағалармен аяқтаған оқушылардың үлесi 65 пайыздан кем емес.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2006.06.09.  </w:t>
      </w:r>
      <w:r>
        <w:rPr>
          <w:rFonts w:ascii="Times New Roman"/>
          <w:b w:val="false"/>
          <w:i w:val="false"/>
          <w:color w:val="000000"/>
          <w:sz w:val="28"/>
        </w:rPr>
        <w:t xml:space="preserve">974 </w:t>
      </w:r>
      <w:r>
        <w:rPr>
          <w:rFonts w:ascii="Times New Roman"/>
          <w:b w:val="false"/>
          <w:i w:val="false"/>
          <w:color w:val="ff0000"/>
          <w:sz w:val="28"/>
        </w:rPr>
        <w:t xml:space="preserve"> қаулыларымен.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231-ҚОСЫМША        </w:t>
      </w:r>
    </w:p>
    <w:bookmarkEnd w:id="11"/>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"Республикалық мектеп олимпиадаларын, конкурстарды, </w:t>
      </w:r>
      <w:r>
        <w:br/>
      </w:r>
      <w:r>
        <w:rPr>
          <w:rFonts w:ascii="Times New Roman"/>
          <w:b/>
          <w:i w:val="false"/>
          <w:color w:val="000000"/>
        </w:rPr>
        <w:t xml:space="preserve">
республикалық маңызы бар мектептен тыс iс-шараларды өткiзу" </w:t>
      </w:r>
      <w:r>
        <w:br/>
      </w:r>
      <w:r>
        <w:rPr>
          <w:rFonts w:ascii="Times New Roman"/>
          <w:b/>
          <w:i w:val="false"/>
          <w:color w:val="000000"/>
        </w:rPr>
        <w:t xml:space="preserve">
деген 010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396044 мың теңге (үш жүз тоқсан алты миллион қырық төрт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18, </w:t>
      </w:r>
      <w:r>
        <w:rPr>
          <w:rFonts w:ascii="Times New Roman"/>
          <w:b w:val="false"/>
          <w:i w:val="false"/>
          <w:color w:val="000000"/>
          <w:sz w:val="28"/>
        </w:rPr>
        <w:t xml:space="preserve">  19, </w:t>
      </w:r>
      <w:r>
        <w:rPr>
          <w:rFonts w:ascii="Times New Roman"/>
          <w:b w:val="false"/>
          <w:i w:val="false"/>
          <w:color w:val="000000"/>
          <w:sz w:val="28"/>
        </w:rPr>
        <w:t xml:space="preserve">  24, </w:t>
      </w:r>
      <w:r>
        <w:rPr>
          <w:rFonts w:ascii="Times New Roman"/>
          <w:b w:val="false"/>
          <w:i w:val="false"/>
          <w:color w:val="000000"/>
          <w:sz w:val="28"/>
        </w:rPr>
        <w:t xml:space="preserve">  36, </w:t>
      </w:r>
      <w:r>
        <w:rPr>
          <w:rFonts w:ascii="Times New Roman"/>
          <w:b w:val="false"/>
          <w:i w:val="false"/>
          <w:color w:val="000000"/>
          <w:sz w:val="28"/>
        </w:rPr>
        <w:t xml:space="preserve">  37-баптары </w:t>
      </w:r>
      <w:r>
        <w:rPr>
          <w:rFonts w:ascii="Times New Roman"/>
          <w:b w:val="false"/>
          <w:i w:val="false"/>
          <w:color w:val="000000"/>
          <w:sz w:val="28"/>
        </w:rPr>
        <w:t>; "Дарынды балаларға арналған мектептердi мемлекеттiк қолдау және дамыту туралы" Қазақстан Республикасы Президентінің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Қазақстан Республикасы Президентiнің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Yкiметiнің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Дарынды балалар мен жастарды тани бiлудің, iрiктеудің, қолдаудың, дамытудың және білім деңгейiн қамтамасыз етудің жүйесiн жасау, қазiргi өркениеттiң түбiрiмен өзгеру жаңа жағдайында өзiнше ойлап, әрекет етуге қабiлетті шығармашыл адамды тәрбиелеу, дарынды балалар мен жастар әулетін, құқықтық және интеллектуалдық қорғауды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республикалық деңгейдегi мектептен тыс шараларды ұйымдастыру, дене тәрбиесi саласында практикалық жұмыстарды iске асыру, мектеп жасындағы балалар, оқушы жастар арасында дене тәрбиесiн жетiлдiру; республикалық шараларды ұйымдастыру, жеке адамның өзiнше бейiмділігiн, шығармашылық қабiлетiн дамыту, азаматтыққа тәрбиелеу, дарынды білім алушыларды тани бiлу, республикалық конкурстар, көрмелер, спорттық кешендік шаралар өткізу, балалардың мәдени демалысын ұйымдастыру, дарынды балалар мен жастарды іздестiру, тәрбиелеу, оқыту және қолдау жөніндегi практикалық қызметтi дамыту үшін басқару жүйесiн құру, дарынды балаларды тани бiлу үшін қажетті жағдайлар жасау, халықаралық олимпиадаларға, жарыстарға, конкурстарға қатысатын оқушыларды iрiктеу және даярлау. Қазақстан Республикасында жеке адамның дарындылығын дамытудың инновациялық білім технологиялары саласында халықаралық ынтымақтастықты дамыту. </w:t>
      </w:r>
      <w:r>
        <w:br/>
      </w:r>
      <w:r>
        <w:rPr>
          <w:rFonts w:ascii="Times New Roman"/>
          <w:b w:val="false"/>
          <w:i w:val="false"/>
          <w:color w:val="000000"/>
          <w:sz w:val="28"/>
        </w:rPr>
        <w:t>
</w:t>
      </w:r>
      <w:r>
        <w:rPr>
          <w:rFonts w:ascii="Times New Roman"/>
          <w:b/>
          <w:i w:val="false"/>
          <w:color w:val="000000"/>
          <w:sz w:val="28"/>
        </w:rPr>
        <w:t xml:space="preserve">       6.Бюджеттiк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олимпиа- </w:t>
            </w:r>
            <w:r>
              <w:br/>
            </w:r>
            <w:r>
              <w:rPr>
                <w:rFonts w:ascii="Times New Roman"/>
                <w:b w:val="false"/>
                <w:i w:val="false"/>
                <w:color w:val="000000"/>
                <w:sz w:val="20"/>
              </w:rPr>
              <w:t xml:space="preserve">
даларын, </w:t>
            </w:r>
            <w:r>
              <w:br/>
            </w:r>
            <w:r>
              <w:rPr>
                <w:rFonts w:ascii="Times New Roman"/>
                <w:b w:val="false"/>
                <w:i w:val="false"/>
                <w:color w:val="000000"/>
                <w:sz w:val="20"/>
              </w:rPr>
              <w:t xml:space="preserve">
конкурс-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маңызы </w:t>
            </w:r>
            <w:r>
              <w:br/>
            </w:r>
            <w:r>
              <w:rPr>
                <w:rFonts w:ascii="Times New Roman"/>
                <w:b w:val="false"/>
                <w:i w:val="false"/>
                <w:color w:val="000000"/>
                <w:sz w:val="20"/>
              </w:rPr>
              <w:t xml:space="preserve">
бар мек- </w:t>
            </w:r>
            <w:r>
              <w:br/>
            </w:r>
            <w:r>
              <w:rPr>
                <w:rFonts w:ascii="Times New Roman"/>
                <w:b w:val="false"/>
                <w:i w:val="false"/>
                <w:color w:val="000000"/>
                <w:sz w:val="20"/>
              </w:rPr>
              <w:t xml:space="preserve">
тептен </w:t>
            </w:r>
            <w:r>
              <w:br/>
            </w:r>
            <w:r>
              <w:rPr>
                <w:rFonts w:ascii="Times New Roman"/>
                <w:b w:val="false"/>
                <w:i w:val="false"/>
                <w:color w:val="000000"/>
                <w:sz w:val="20"/>
              </w:rPr>
              <w:t xml:space="preserve">
тыс iс-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өткiзу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деңгейдегі шараларды ұйымдастыру: </w:t>
            </w:r>
            <w:r>
              <w:br/>
            </w:r>
            <w:r>
              <w:rPr>
                <w:rFonts w:ascii="Times New Roman"/>
                <w:b w:val="false"/>
                <w:i w:val="false"/>
                <w:color w:val="000000"/>
                <w:sz w:val="20"/>
              </w:rPr>
              <w:t xml:space="preserve">
Президенттiк жаңа жыл </w:t>
            </w:r>
            <w:r>
              <w:br/>
            </w:r>
            <w:r>
              <w:rPr>
                <w:rFonts w:ascii="Times New Roman"/>
                <w:b w:val="false"/>
                <w:i w:val="false"/>
                <w:color w:val="000000"/>
                <w:sz w:val="20"/>
              </w:rPr>
              <w:t xml:space="preserve">
шыршасы.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Президентiнің дарынды </w:t>
            </w:r>
            <w:r>
              <w:br/>
            </w:r>
            <w:r>
              <w:rPr>
                <w:rFonts w:ascii="Times New Roman"/>
                <w:b w:val="false"/>
                <w:i w:val="false"/>
                <w:color w:val="000000"/>
                <w:sz w:val="20"/>
              </w:rPr>
              <w:t xml:space="preserve">
балалармен кездесуi.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Министрiнің дарынды </w:t>
            </w:r>
            <w:r>
              <w:br/>
            </w:r>
            <w:r>
              <w:rPr>
                <w:rFonts w:ascii="Times New Roman"/>
                <w:b w:val="false"/>
                <w:i w:val="false"/>
                <w:color w:val="000000"/>
                <w:sz w:val="20"/>
              </w:rPr>
              <w:t xml:space="preserve">
балалармен кездесуi. </w:t>
            </w:r>
            <w:r>
              <w:br/>
            </w:r>
            <w:r>
              <w:rPr>
                <w:rFonts w:ascii="Times New Roman"/>
                <w:b w:val="false"/>
                <w:i w:val="false"/>
                <w:color w:val="000000"/>
                <w:sz w:val="20"/>
              </w:rPr>
              <w:t xml:space="preserve">
Жалпы білім беру </w:t>
            </w:r>
            <w:r>
              <w:br/>
            </w:r>
            <w:r>
              <w:rPr>
                <w:rFonts w:ascii="Times New Roman"/>
                <w:b w:val="false"/>
                <w:i w:val="false"/>
                <w:color w:val="000000"/>
                <w:sz w:val="20"/>
              </w:rPr>
              <w:t xml:space="preserve">
пәндерiнен халықаралық </w:t>
            </w:r>
            <w:r>
              <w:br/>
            </w:r>
            <w:r>
              <w:rPr>
                <w:rFonts w:ascii="Times New Roman"/>
                <w:b w:val="false"/>
                <w:i w:val="false"/>
                <w:color w:val="000000"/>
                <w:sz w:val="20"/>
              </w:rPr>
              <w:t xml:space="preserve">
олимпиадалар мен </w:t>
            </w:r>
            <w:r>
              <w:br/>
            </w:r>
            <w:r>
              <w:rPr>
                <w:rFonts w:ascii="Times New Roman"/>
                <w:b w:val="false"/>
                <w:i w:val="false"/>
                <w:color w:val="000000"/>
                <w:sz w:val="20"/>
              </w:rPr>
              <w:t xml:space="preserve">
жарыстар өткізу. </w:t>
            </w:r>
            <w:r>
              <w:br/>
            </w:r>
            <w:r>
              <w:rPr>
                <w:rFonts w:ascii="Times New Roman"/>
                <w:b w:val="false"/>
                <w:i w:val="false"/>
                <w:color w:val="000000"/>
                <w:sz w:val="20"/>
              </w:rPr>
              <w:t xml:space="preserve">
Жалпы бiлім пәндерi </w:t>
            </w:r>
            <w:r>
              <w:br/>
            </w:r>
            <w:r>
              <w:rPr>
                <w:rFonts w:ascii="Times New Roman"/>
                <w:b w:val="false"/>
                <w:i w:val="false"/>
                <w:color w:val="000000"/>
                <w:sz w:val="20"/>
              </w:rPr>
              <w:t xml:space="preserve">
бойынша оқушылардың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олимпиадасы. </w:t>
            </w:r>
            <w:r>
              <w:br/>
            </w:r>
            <w:r>
              <w:rPr>
                <w:rFonts w:ascii="Times New Roman"/>
                <w:b w:val="false"/>
                <w:i w:val="false"/>
                <w:color w:val="000000"/>
                <w:sz w:val="20"/>
              </w:rPr>
              <w:t xml:space="preserve">
Оқушылардың ғылыми </w:t>
            </w:r>
            <w:r>
              <w:br/>
            </w:r>
            <w:r>
              <w:rPr>
                <w:rFonts w:ascii="Times New Roman"/>
                <w:b w:val="false"/>
                <w:i w:val="false"/>
                <w:color w:val="000000"/>
                <w:sz w:val="20"/>
              </w:rPr>
              <w:t xml:space="preserve">
жобаларының жарыстары. </w:t>
            </w:r>
            <w:r>
              <w:br/>
            </w:r>
            <w:r>
              <w:rPr>
                <w:rFonts w:ascii="Times New Roman"/>
                <w:b w:val="false"/>
                <w:i w:val="false"/>
                <w:color w:val="000000"/>
                <w:sz w:val="20"/>
              </w:rPr>
              <w:t xml:space="preserve">
Дарынды балалармен </w:t>
            </w:r>
            <w:r>
              <w:br/>
            </w:r>
            <w:r>
              <w:rPr>
                <w:rFonts w:ascii="Times New Roman"/>
                <w:b w:val="false"/>
                <w:i w:val="false"/>
                <w:color w:val="000000"/>
                <w:sz w:val="20"/>
              </w:rPr>
              <w:t xml:space="preserve">
шаралар өткiзу. </w:t>
            </w:r>
            <w:r>
              <w:br/>
            </w:r>
            <w:r>
              <w:rPr>
                <w:rFonts w:ascii="Times New Roman"/>
                <w:b w:val="false"/>
                <w:i w:val="false"/>
                <w:color w:val="000000"/>
                <w:sz w:val="20"/>
              </w:rPr>
              <w:t xml:space="preserve">
Физикадан VІІ Азия </w:t>
            </w:r>
            <w:r>
              <w:br/>
            </w:r>
            <w:r>
              <w:rPr>
                <w:rFonts w:ascii="Times New Roman"/>
                <w:b w:val="false"/>
                <w:i w:val="false"/>
                <w:color w:val="000000"/>
                <w:sz w:val="20"/>
              </w:rPr>
              <w:t xml:space="preserve">
халықаралық олимпиа- </w:t>
            </w:r>
            <w:r>
              <w:br/>
            </w:r>
            <w:r>
              <w:rPr>
                <w:rFonts w:ascii="Times New Roman"/>
                <w:b w:val="false"/>
                <w:i w:val="false"/>
                <w:color w:val="000000"/>
                <w:sz w:val="20"/>
              </w:rPr>
              <w:t xml:space="preserve">
дасын ұйымдастыру және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Ауылдық жерлер мен </w:t>
            </w:r>
            <w:r>
              <w:br/>
            </w:r>
            <w:r>
              <w:rPr>
                <w:rFonts w:ascii="Times New Roman"/>
                <w:b w:val="false"/>
                <w:i w:val="false"/>
                <w:color w:val="000000"/>
                <w:sz w:val="20"/>
              </w:rPr>
              <w:t xml:space="preserve">
елдің алыс аймақтарын- </w:t>
            </w:r>
            <w:r>
              <w:br/>
            </w:r>
            <w:r>
              <w:rPr>
                <w:rFonts w:ascii="Times New Roman"/>
                <w:b w:val="false"/>
                <w:i w:val="false"/>
                <w:color w:val="000000"/>
                <w:sz w:val="20"/>
              </w:rPr>
              <w:t xml:space="preserve">
да дарынды балаларды іздеп табу; балалар мен жастардың мәдени демалыстарын ұйымдастыру.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деңгейдегі балалар </w:t>
            </w:r>
            <w:r>
              <w:br/>
            </w:r>
            <w:r>
              <w:rPr>
                <w:rFonts w:ascii="Times New Roman"/>
                <w:b w:val="false"/>
                <w:i w:val="false"/>
                <w:color w:val="000000"/>
                <w:sz w:val="20"/>
              </w:rPr>
              <w:t xml:space="preserve">
мен жасөспiрiмдердi </w:t>
            </w:r>
            <w:r>
              <w:br/>
            </w:r>
            <w:r>
              <w:rPr>
                <w:rFonts w:ascii="Times New Roman"/>
                <w:b w:val="false"/>
                <w:i w:val="false"/>
                <w:color w:val="000000"/>
                <w:sz w:val="20"/>
              </w:rPr>
              <w:t xml:space="preserve">
қосымша жетiлдiру </w:t>
            </w:r>
            <w:r>
              <w:br/>
            </w:r>
            <w:r>
              <w:rPr>
                <w:rFonts w:ascii="Times New Roman"/>
                <w:b w:val="false"/>
                <w:i w:val="false"/>
                <w:color w:val="000000"/>
                <w:sz w:val="20"/>
              </w:rPr>
              <w:t xml:space="preserve">
шараларын ұйымдастыру </w:t>
            </w:r>
            <w:r>
              <w:br/>
            </w:r>
            <w:r>
              <w:rPr>
                <w:rFonts w:ascii="Times New Roman"/>
                <w:b w:val="false"/>
                <w:i w:val="false"/>
                <w:color w:val="000000"/>
                <w:sz w:val="20"/>
              </w:rPr>
              <w:t xml:space="preserve">
және өткiзу. </w:t>
            </w:r>
            <w:r>
              <w:br/>
            </w:r>
            <w:r>
              <w:rPr>
                <w:rFonts w:ascii="Times New Roman"/>
                <w:b w:val="false"/>
                <w:i w:val="false"/>
                <w:color w:val="000000"/>
                <w:sz w:val="20"/>
              </w:rPr>
              <w:t xml:space="preserve">
Ғылыми-әдiстемелік </w:t>
            </w:r>
            <w:r>
              <w:br/>
            </w:r>
            <w:r>
              <w:rPr>
                <w:rFonts w:ascii="Times New Roman"/>
                <w:b w:val="false"/>
                <w:i w:val="false"/>
                <w:color w:val="000000"/>
                <w:sz w:val="20"/>
              </w:rPr>
              <w:t xml:space="preserve">
семинарлар, конкурстар </w:t>
            </w:r>
            <w:r>
              <w:br/>
            </w:r>
            <w:r>
              <w:rPr>
                <w:rFonts w:ascii="Times New Roman"/>
                <w:b w:val="false"/>
                <w:i w:val="false"/>
                <w:color w:val="000000"/>
                <w:sz w:val="20"/>
              </w:rPr>
              <w:t xml:space="preserve">
және конференциялар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кешендік спорттық </w:t>
            </w:r>
            <w:r>
              <w:br/>
            </w:r>
            <w:r>
              <w:rPr>
                <w:rFonts w:ascii="Times New Roman"/>
                <w:b w:val="false"/>
                <w:i w:val="false"/>
                <w:color w:val="000000"/>
                <w:sz w:val="20"/>
              </w:rPr>
              <w:t xml:space="preserve">
шаралар, универсиа- </w:t>
            </w:r>
            <w:r>
              <w:br/>
            </w:r>
            <w:r>
              <w:rPr>
                <w:rFonts w:ascii="Times New Roman"/>
                <w:b w:val="false"/>
                <w:i w:val="false"/>
                <w:color w:val="000000"/>
                <w:sz w:val="20"/>
              </w:rPr>
              <w:t xml:space="preserve">
далар, спартакиадалар өткiзу. </w:t>
            </w:r>
            <w:r>
              <w:br/>
            </w:r>
            <w:r>
              <w:rPr>
                <w:rFonts w:ascii="Times New Roman"/>
                <w:b w:val="false"/>
                <w:i w:val="false"/>
                <w:color w:val="000000"/>
                <w:sz w:val="20"/>
              </w:rPr>
              <w:t xml:space="preserve">
Республикалық қосымша </w:t>
            </w:r>
            <w:r>
              <w:br/>
            </w:r>
            <w:r>
              <w:rPr>
                <w:rFonts w:ascii="Times New Roman"/>
                <w:b w:val="false"/>
                <w:i w:val="false"/>
                <w:color w:val="000000"/>
                <w:sz w:val="20"/>
              </w:rPr>
              <w:t xml:space="preserve">
білім оқу-әдiстемелiк </w:t>
            </w:r>
            <w:r>
              <w:br/>
            </w:r>
            <w:r>
              <w:rPr>
                <w:rFonts w:ascii="Times New Roman"/>
                <w:b w:val="false"/>
                <w:i w:val="false"/>
                <w:color w:val="000000"/>
                <w:sz w:val="20"/>
              </w:rPr>
              <w:t xml:space="preserve">
орталығына күрделi </w:t>
            </w:r>
            <w:r>
              <w:br/>
            </w:r>
            <w:r>
              <w:rPr>
                <w:rFonts w:ascii="Times New Roman"/>
                <w:b w:val="false"/>
                <w:i w:val="false"/>
                <w:color w:val="000000"/>
                <w:sz w:val="20"/>
              </w:rPr>
              <w:t xml:space="preserve">
жөндеу өткiзуге </w:t>
            </w:r>
            <w:r>
              <w:br/>
            </w:r>
            <w:r>
              <w:rPr>
                <w:rFonts w:ascii="Times New Roman"/>
                <w:b w:val="false"/>
                <w:i w:val="false"/>
                <w:color w:val="000000"/>
                <w:sz w:val="20"/>
              </w:rPr>
              <w:t xml:space="preserve">
күрделі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Бiлiм және ғылым </w:t>
            </w:r>
            <w:r>
              <w:br/>
            </w:r>
            <w:r>
              <w:rPr>
                <w:rFonts w:ascii="Times New Roman"/>
                <w:b w:val="false"/>
                <w:i w:val="false"/>
                <w:color w:val="000000"/>
                <w:sz w:val="20"/>
              </w:rPr>
              <w:t xml:space="preserve">
министрiнің бұйрығымен </w:t>
            </w:r>
            <w:r>
              <w:br/>
            </w:r>
            <w:r>
              <w:rPr>
                <w:rFonts w:ascii="Times New Roman"/>
                <w:b w:val="false"/>
                <w:i w:val="false"/>
                <w:color w:val="000000"/>
                <w:sz w:val="20"/>
              </w:rPr>
              <w:t xml:space="preserve">
бекiтілген тізiмге </w:t>
            </w:r>
            <w:r>
              <w:br/>
            </w:r>
            <w:r>
              <w:rPr>
                <w:rFonts w:ascii="Times New Roman"/>
                <w:b w:val="false"/>
                <w:i w:val="false"/>
                <w:color w:val="000000"/>
                <w:sz w:val="20"/>
              </w:rPr>
              <w:t xml:space="preserve">
сәйкес Ұлттық ғылыми- </w:t>
            </w:r>
            <w:r>
              <w:br/>
            </w:r>
            <w:r>
              <w:rPr>
                <w:rFonts w:ascii="Times New Roman"/>
                <w:b w:val="false"/>
                <w:i w:val="false"/>
                <w:color w:val="000000"/>
                <w:sz w:val="20"/>
              </w:rPr>
              <w:t xml:space="preserve">
практикалық дене тәрбиесi орталығы, Республикалық қосымша білім оқу-әдiстемелiк </w:t>
            </w:r>
            <w:r>
              <w:br/>
            </w:r>
            <w:r>
              <w:rPr>
                <w:rFonts w:ascii="Times New Roman"/>
                <w:b w:val="false"/>
                <w:i w:val="false"/>
                <w:color w:val="000000"/>
                <w:sz w:val="20"/>
              </w:rPr>
              <w:t xml:space="preserve">
орталығы, "Дарын" </w:t>
            </w:r>
            <w:r>
              <w:br/>
            </w:r>
            <w:r>
              <w:rPr>
                <w:rFonts w:ascii="Times New Roman"/>
                <w:b w:val="false"/>
                <w:i w:val="false"/>
                <w:color w:val="000000"/>
                <w:sz w:val="20"/>
              </w:rPr>
              <w:t xml:space="preserve">
Республикалық ғылыми- </w:t>
            </w:r>
            <w:r>
              <w:br/>
            </w:r>
            <w:r>
              <w:rPr>
                <w:rFonts w:ascii="Times New Roman"/>
                <w:b w:val="false"/>
                <w:i w:val="false"/>
                <w:color w:val="000000"/>
                <w:sz w:val="20"/>
              </w:rPr>
              <w:t xml:space="preserve">
практикалық орталығы </w:t>
            </w:r>
            <w:r>
              <w:br/>
            </w:r>
            <w:r>
              <w:rPr>
                <w:rFonts w:ascii="Times New Roman"/>
                <w:b w:val="false"/>
                <w:i w:val="false"/>
                <w:color w:val="000000"/>
                <w:sz w:val="20"/>
              </w:rPr>
              <w:t xml:space="preserve">
үшiн негізгі құралдар </w:t>
            </w:r>
            <w:r>
              <w:br/>
            </w:r>
            <w:r>
              <w:rPr>
                <w:rFonts w:ascii="Times New Roman"/>
                <w:b w:val="false"/>
                <w:i w:val="false"/>
                <w:color w:val="000000"/>
                <w:sz w:val="20"/>
              </w:rPr>
              <w:t xml:space="preserve">
алуға күрделi </w:t>
            </w:r>
            <w:r>
              <w:br/>
            </w:r>
            <w:r>
              <w:rPr>
                <w:rFonts w:ascii="Times New Roman"/>
                <w:b w:val="false"/>
                <w:i w:val="false"/>
                <w:color w:val="000000"/>
                <w:sz w:val="20"/>
              </w:rPr>
              <w:t xml:space="preserve">
трансферттер аудару.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Халықаралық, республикалық олимпиадаларға, ғылыми жобаларға, семинарлар, конференцияларға, көрмелерге, семинарларға, спорттық шараларға, универсиадаларға, спартакиадаларға, чемпионаттарға, мәдени бос уақыт өткiзу және демалыстарға қатысушы оқушылардың саны - 70 мыңнан астам. </w:t>
      </w:r>
      <w:r>
        <w:br/>
      </w:r>
      <w:r>
        <w:rPr>
          <w:rFonts w:ascii="Times New Roman"/>
          <w:b w:val="false"/>
          <w:i w:val="false"/>
          <w:color w:val="000000"/>
          <w:sz w:val="28"/>
        </w:rPr>
        <w:t xml:space="preserve">
Республикалық қосымша бiлiм оқу-әдiстемелiк орталығының ғимаратын күрделi жөндеуден өткiзу. </w:t>
      </w:r>
      <w:r>
        <w:br/>
      </w:r>
      <w:r>
        <w:rPr>
          <w:rFonts w:ascii="Times New Roman"/>
          <w:b w:val="false"/>
          <w:i w:val="false"/>
          <w:color w:val="000000"/>
          <w:sz w:val="28"/>
        </w:rPr>
        <w:t xml:space="preserve">
Ұлттық ғылыми-практикалық дене тәрбиесi орталығына, Республикалық қосымша бiлiм оқу-әдiстемелiк орталығына, "Дарын" республикалық ғылыми-практикалық орталықтарына 97 бiрлiктен кем емес басты құралдар алу.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Балалардың тиiстi кәсіптік бағытының деңгейi республикалық мемлекеттiк қазыналық кәсiпорындарының қажеттілiгiнің 54 пайызын жарақтандыру. Күрделi жөндеу қажеттілiктiң 5,5 пайызын құрайды.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Халықаралық, республикалық олимпиадаларға, ғылыми жобаларға, семинарлар, конференцияларға, көрмелерге, семинарларға, спорттық шараларға, универсиадаларға, спартакиадаларға, чемпионаттарға және т.б. шараларға қатысушы 1 адамға арналған шығынның орташа есебi - </w:t>
      </w:r>
      <w:r>
        <w:br/>
      </w:r>
      <w:r>
        <w:rPr>
          <w:rFonts w:ascii="Times New Roman"/>
          <w:b w:val="false"/>
          <w:i w:val="false"/>
          <w:color w:val="000000"/>
          <w:sz w:val="28"/>
        </w:rPr>
        <w:t xml:space="preserve">
50 мың теңге. </w:t>
      </w:r>
      <w:r>
        <w:br/>
      </w:r>
      <w:r>
        <w:rPr>
          <w:rFonts w:ascii="Times New Roman"/>
          <w:b w:val="false"/>
          <w:i w:val="false"/>
          <w:color w:val="000000"/>
          <w:sz w:val="28"/>
        </w:rPr>
        <w:t xml:space="preserve">
Уақтылығы: кесте бойынша жыл бойы жұмыс жүргізу. </w:t>
      </w:r>
      <w:r>
        <w:br/>
      </w:r>
      <w:r>
        <w:rPr>
          <w:rFonts w:ascii="Times New Roman"/>
          <w:b w:val="false"/>
          <w:i w:val="false"/>
          <w:color w:val="000000"/>
          <w:sz w:val="28"/>
        </w:rPr>
        <w:t xml:space="preserve">
Сапасы: халықаралық, республикалық олимпиадалардың, ғылыми жобалар жарыстарының, спорттық шаралардың, универсиадалар, спартакиадалар, чемпионаттардың жеңiмпаздарының үлесi ағымдағы жылда қатысушылардың жалпы санының 0,5 пайызын құрайды.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232-ҚОСЫМША        </w:t>
      </w:r>
    </w:p>
    <w:bookmarkEnd w:id="12"/>
    <w:p>
      <w:pPr>
        <w:spacing w:after="0"/>
        <w:ind w:left="0"/>
        <w:jc w:val="both"/>
      </w:pPr>
      <w:r>
        <w:rPr>
          <w:rFonts w:ascii="Times New Roman"/>
          <w:b w:val="false"/>
          <w:i w:val="false"/>
          <w:color w:val="ff0000"/>
          <w:sz w:val="28"/>
        </w:rPr>
        <w:t xml:space="preserve">       Ескерту. 232-қосымшаға өзгерту енгізілді - ҚР Үкіметінің  2006.12.27.  N  </w:t>
      </w:r>
      <w:r>
        <w:rPr>
          <w:rFonts w:ascii="Times New Roman"/>
          <w:b w:val="false"/>
          <w:i w:val="false"/>
          <w:color w:val="ff0000"/>
          <w:sz w:val="28"/>
        </w:rPr>
        <w:t xml:space="preserve">1295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"Бiлiм беру және ғылым объектiлерiн салу және қайта жаңарту" </w:t>
      </w:r>
      <w:r>
        <w:br/>
      </w:r>
      <w:r>
        <w:rPr>
          <w:rFonts w:ascii="Times New Roman"/>
          <w:b/>
          <w:i w:val="false"/>
          <w:color w:val="000000"/>
        </w:rPr>
        <w:t xml:space="preserve">
деген 011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6456959 мың теңге (алты миллиард төрт жүз елу алты миллион тоғыз жүз елу тоғыз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"Мемлекет басшысының Қазақстан халқына 2005 жылғы 18 ақпандағы Жолдауын iске асыру жөнiндегi Жалпыұлттық iс-шаралар жоспарын орындаудың желілік кестесi туралы" Қазақстан Республикасы Үкiметiнің 2005 жылғы 5 наурыздағы N 210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 туралы" Қазақстан Республикасы Президентiнің 2004 жылғы 14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индустриялық-инновациялық дамуының 2003-2015 жылдарға арналған стратегиясы туралы" Қазақстан Республикасы Президентiнің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республикасының ғылымын дамыту, экономиканың барлық саласына жоғары деңгейлi және бәсекелiк мүмкiндiгi бар кадрларды дайындау сапасын жоғарлату және жеке адаммен қауымның қажеттілiктерiн қанағаттандыру.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Бiлiм және ғылым объектiлерiн салу және қайта жаңғырту жолымен бiлiм және ғылым мекемелерiн қазiргi уақыттық әлеуметтік-экономикалық жағдайға жеткiзу, бiлiм берудiң барлық деңгейiндегi ұйымдарда оқушылардың бiлiм алу жағдайын жақсарту, бiлiм беру және ғылым ұйымдарының желiсiн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w:t>
            </w:r>
            <w:r>
              <w:br/>
            </w:r>
            <w:r>
              <w:rPr>
                <w:rFonts w:ascii="Times New Roman"/>
                <w:b w:val="false"/>
                <w:i w:val="false"/>
                <w:color w:val="000000"/>
                <w:sz w:val="20"/>
              </w:rPr>
              <w:t xml:space="preserve">
беру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лерiн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Берiлген тәртiппен </w:t>
            </w:r>
            <w:r>
              <w:br/>
            </w:r>
            <w:r>
              <w:rPr>
                <w:rFonts w:ascii="Times New Roman"/>
                <w:b w:val="false"/>
                <w:i w:val="false"/>
                <w:color w:val="000000"/>
                <w:sz w:val="20"/>
              </w:rPr>
              <w:t xml:space="preserve">
бекiтілген жобалық- </w:t>
            </w:r>
            <w:r>
              <w:br/>
            </w:r>
            <w:r>
              <w:rPr>
                <w:rFonts w:ascii="Times New Roman"/>
                <w:b w:val="false"/>
                <w:i w:val="false"/>
                <w:color w:val="000000"/>
                <w:sz w:val="20"/>
              </w:rPr>
              <w:t xml:space="preserve">
сметалық құжаттама </w:t>
            </w:r>
            <w:r>
              <w:br/>
            </w:r>
            <w:r>
              <w:rPr>
                <w:rFonts w:ascii="Times New Roman"/>
                <w:b w:val="false"/>
                <w:i w:val="false"/>
                <w:color w:val="000000"/>
                <w:sz w:val="20"/>
              </w:rPr>
              <w:t xml:space="preserve">
шараларына сәйкес </w:t>
            </w:r>
            <w:r>
              <w:br/>
            </w:r>
            <w:r>
              <w:rPr>
                <w:rFonts w:ascii="Times New Roman"/>
                <w:b w:val="false"/>
                <w:i w:val="false"/>
                <w:color w:val="000000"/>
                <w:sz w:val="20"/>
              </w:rPr>
              <w:t xml:space="preserve">
"2005 жылға арналған </w:t>
            </w:r>
            <w:r>
              <w:br/>
            </w: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 </w:t>
            </w:r>
            <w:r>
              <w:br/>
            </w:r>
            <w:r>
              <w:rPr>
                <w:rFonts w:ascii="Times New Roman"/>
                <w:b w:val="false"/>
                <w:i w:val="false"/>
                <w:color w:val="000000"/>
                <w:sz w:val="20"/>
              </w:rPr>
              <w:t xml:space="preserve">
іске асыру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Yкiметiнің 2005 жылғы </w:t>
            </w:r>
            <w:r>
              <w:br/>
            </w:r>
            <w:r>
              <w:rPr>
                <w:rFonts w:ascii="Times New Roman"/>
                <w:b w:val="false"/>
                <w:i w:val="false"/>
                <w:color w:val="000000"/>
                <w:sz w:val="20"/>
              </w:rPr>
              <w:t xml:space="preserve">
9 желтоқсандағы </w:t>
            </w:r>
            <w:r>
              <w:br/>
            </w:r>
            <w:r>
              <w:rPr>
                <w:rFonts w:ascii="Times New Roman"/>
                <w:b w:val="false"/>
                <w:i w:val="false"/>
                <w:color w:val="000000"/>
                <w:sz w:val="20"/>
              </w:rPr>
              <w:t xml:space="preserve">
N 1228 қаулысына </w:t>
            </w:r>
            <w:r>
              <w:br/>
            </w:r>
            <w:r>
              <w:rPr>
                <w:rFonts w:ascii="Times New Roman"/>
                <w:b w:val="false"/>
                <w:i w:val="false"/>
                <w:color w:val="000000"/>
                <w:sz w:val="20"/>
              </w:rPr>
              <w:t xml:space="preserve">
2-қосымшаға сәйкес </w:t>
            </w:r>
            <w:r>
              <w:br/>
            </w:r>
            <w:r>
              <w:rPr>
                <w:rFonts w:ascii="Times New Roman"/>
                <w:b w:val="false"/>
                <w:i w:val="false"/>
                <w:color w:val="000000"/>
                <w:sz w:val="20"/>
              </w:rPr>
              <w:t xml:space="preserve">
қаржы шегiнде инвес- </w:t>
            </w:r>
            <w:r>
              <w:br/>
            </w:r>
            <w:r>
              <w:rPr>
                <w:rFonts w:ascii="Times New Roman"/>
                <w:b w:val="false"/>
                <w:i w:val="false"/>
                <w:color w:val="000000"/>
                <w:sz w:val="20"/>
              </w:rPr>
              <w:t xml:space="preserve">
тициялық жобаларды iске асыру: </w:t>
            </w:r>
            <w:r>
              <w:br/>
            </w:r>
            <w:r>
              <w:rPr>
                <w:rFonts w:ascii="Times New Roman"/>
                <w:b w:val="false"/>
                <w:i w:val="false"/>
                <w:color w:val="000000"/>
                <w:sz w:val="20"/>
              </w:rPr>
              <w:t xml:space="preserve">
Астана қаласының </w:t>
            </w:r>
            <w:r>
              <w:br/>
            </w:r>
            <w:r>
              <w:rPr>
                <w:rFonts w:ascii="Times New Roman"/>
                <w:b w:val="false"/>
                <w:i w:val="false"/>
                <w:color w:val="000000"/>
                <w:sz w:val="20"/>
              </w:rPr>
              <w:t xml:space="preserve">
дарынды балаларға </w:t>
            </w:r>
            <w:r>
              <w:br/>
            </w:r>
            <w:r>
              <w:rPr>
                <w:rFonts w:ascii="Times New Roman"/>
                <w:b w:val="false"/>
                <w:i w:val="false"/>
                <w:color w:val="000000"/>
                <w:sz w:val="20"/>
              </w:rPr>
              <w:t xml:space="preserve">
арналған Республикалық </w:t>
            </w:r>
            <w:r>
              <w:br/>
            </w:r>
            <w:r>
              <w:rPr>
                <w:rFonts w:ascii="Times New Roman"/>
                <w:b w:val="false"/>
                <w:i w:val="false"/>
                <w:color w:val="000000"/>
                <w:sz w:val="20"/>
              </w:rPr>
              <w:t xml:space="preserve">
мектеп интернатының </w:t>
            </w:r>
            <w:r>
              <w:br/>
            </w:r>
            <w:r>
              <w:rPr>
                <w:rFonts w:ascii="Times New Roman"/>
                <w:b w:val="false"/>
                <w:i w:val="false"/>
                <w:color w:val="000000"/>
                <w:sz w:val="20"/>
              </w:rPr>
              <w:t xml:space="preserve">
құрылысын жалғастыру; </w:t>
            </w:r>
            <w:r>
              <w:br/>
            </w:r>
            <w:r>
              <w:rPr>
                <w:rFonts w:ascii="Times New Roman"/>
                <w:b w:val="false"/>
                <w:i w:val="false"/>
                <w:color w:val="000000"/>
                <w:sz w:val="20"/>
              </w:rPr>
              <w:t xml:space="preserve">
қазақ тілінде оқытатын </w:t>
            </w:r>
            <w:r>
              <w:br/>
            </w:r>
            <w:r>
              <w:rPr>
                <w:rFonts w:ascii="Times New Roman"/>
                <w:b w:val="false"/>
                <w:i w:val="false"/>
                <w:color w:val="000000"/>
                <w:sz w:val="20"/>
              </w:rPr>
              <w:t xml:space="preserve">
жетiм балаларға </w:t>
            </w:r>
            <w:r>
              <w:br/>
            </w:r>
            <w:r>
              <w:rPr>
                <w:rFonts w:ascii="Times New Roman"/>
                <w:b w:val="false"/>
                <w:i w:val="false"/>
                <w:color w:val="000000"/>
                <w:sz w:val="20"/>
              </w:rPr>
              <w:t xml:space="preserve">
арналған "Бөбек" білім </w:t>
            </w:r>
            <w:r>
              <w:br/>
            </w:r>
            <w:r>
              <w:rPr>
                <w:rFonts w:ascii="Times New Roman"/>
                <w:b w:val="false"/>
                <w:i w:val="false"/>
                <w:color w:val="000000"/>
                <w:sz w:val="20"/>
              </w:rPr>
              <w:t xml:space="preserve">
беру орталығының </w:t>
            </w:r>
            <w:r>
              <w:br/>
            </w:r>
            <w:r>
              <w:rPr>
                <w:rFonts w:ascii="Times New Roman"/>
                <w:b w:val="false"/>
                <w:i w:val="false"/>
                <w:color w:val="000000"/>
                <w:sz w:val="20"/>
              </w:rPr>
              <w:t xml:space="preserve">
құрылысын жалғастыруға </w:t>
            </w:r>
            <w:r>
              <w:br/>
            </w:r>
            <w:r>
              <w:rPr>
                <w:rFonts w:ascii="Times New Roman"/>
                <w:b w:val="false"/>
                <w:i w:val="false"/>
                <w:color w:val="000000"/>
                <w:sz w:val="20"/>
              </w:rPr>
              <w:t xml:space="preserve">
капиталдық трансферт- </w:t>
            </w:r>
            <w:r>
              <w:br/>
            </w:r>
            <w:r>
              <w:rPr>
                <w:rFonts w:ascii="Times New Roman"/>
                <w:b w:val="false"/>
                <w:i w:val="false"/>
                <w:color w:val="000000"/>
                <w:sz w:val="20"/>
              </w:rPr>
              <w:t xml:space="preserve">
тердi аудару (жұмыс жобасы бойынша 2005 жылғы 5 наурыздағы N 7-94/05 мемлекеттік сараптаманың қорытындысы); </w:t>
            </w:r>
            <w:r>
              <w:br/>
            </w:r>
            <w:r>
              <w:rPr>
                <w:rFonts w:ascii="Times New Roman"/>
                <w:b w:val="false"/>
                <w:i w:val="false"/>
                <w:color w:val="000000"/>
                <w:sz w:val="20"/>
              </w:rPr>
              <w:t xml:space="preserve">
екiнші кезектегi нысандарды салу, Аль-Фараби атындағы Қазақ ұлттық </w:t>
            </w:r>
            <w:r>
              <w:br/>
            </w:r>
            <w:r>
              <w:rPr>
                <w:rFonts w:ascii="Times New Roman"/>
                <w:b w:val="false"/>
                <w:i w:val="false"/>
                <w:color w:val="000000"/>
                <w:sz w:val="20"/>
              </w:rPr>
              <w:t xml:space="preserve">
университетінің университет қалашығын, </w:t>
            </w:r>
            <w:r>
              <w:br/>
            </w:r>
            <w:r>
              <w:rPr>
                <w:rFonts w:ascii="Times New Roman"/>
                <w:b w:val="false"/>
                <w:i w:val="false"/>
                <w:color w:val="000000"/>
                <w:sz w:val="20"/>
              </w:rPr>
              <w:t xml:space="preserve">
мұнымен бiрге: iргелi </w:t>
            </w:r>
            <w:r>
              <w:br/>
            </w:r>
            <w:r>
              <w:rPr>
                <w:rFonts w:ascii="Times New Roman"/>
                <w:b w:val="false"/>
                <w:i w:val="false"/>
                <w:color w:val="000000"/>
                <w:sz w:val="20"/>
              </w:rPr>
              <w:t xml:space="preserve">
кiтапхананың құрылысын </w:t>
            </w:r>
            <w:r>
              <w:br/>
            </w:r>
            <w:r>
              <w:rPr>
                <w:rFonts w:ascii="Times New Roman"/>
                <w:b w:val="false"/>
                <w:i w:val="false"/>
                <w:color w:val="000000"/>
                <w:sz w:val="20"/>
              </w:rPr>
              <w:t xml:space="preserve">
аяқтау (жұмыс жобасы </w:t>
            </w:r>
            <w:r>
              <w:br/>
            </w:r>
            <w:r>
              <w:rPr>
                <w:rFonts w:ascii="Times New Roman"/>
                <w:b w:val="false"/>
                <w:i w:val="false"/>
                <w:color w:val="000000"/>
                <w:sz w:val="20"/>
              </w:rPr>
              <w:t xml:space="preserve">
бойынша 2004 жылғы 28 </w:t>
            </w:r>
            <w:r>
              <w:br/>
            </w:r>
            <w:r>
              <w:rPr>
                <w:rFonts w:ascii="Times New Roman"/>
                <w:b w:val="false"/>
                <w:i w:val="false"/>
                <w:color w:val="000000"/>
                <w:sz w:val="20"/>
              </w:rPr>
              <w:t xml:space="preserve">
маусымдағы N 7-273/ 2004 мемлекеттік сараптаманың </w:t>
            </w:r>
            <w:r>
              <w:br/>
            </w:r>
            <w:r>
              <w:rPr>
                <w:rFonts w:ascii="Times New Roman"/>
                <w:b w:val="false"/>
                <w:i w:val="false"/>
                <w:color w:val="000000"/>
                <w:sz w:val="20"/>
              </w:rPr>
              <w:t xml:space="preserve">
қорытындысы), </w:t>
            </w:r>
            <w:r>
              <w:br/>
            </w:r>
            <w:r>
              <w:rPr>
                <w:rFonts w:ascii="Times New Roman"/>
                <w:b w:val="false"/>
                <w:i w:val="false"/>
                <w:color w:val="000000"/>
                <w:sz w:val="20"/>
              </w:rPr>
              <w:t xml:space="preserve">
физикалық, географиялық, </w:t>
            </w:r>
            <w:r>
              <w:br/>
            </w:r>
            <w:r>
              <w:rPr>
                <w:rFonts w:ascii="Times New Roman"/>
                <w:b w:val="false"/>
                <w:i w:val="false"/>
                <w:color w:val="000000"/>
                <w:sz w:val="20"/>
              </w:rPr>
              <w:t xml:space="preserve">
химия, механика- </w:t>
            </w:r>
            <w:r>
              <w:br/>
            </w:r>
            <w:r>
              <w:rPr>
                <w:rFonts w:ascii="Times New Roman"/>
                <w:b w:val="false"/>
                <w:i w:val="false"/>
                <w:color w:val="000000"/>
                <w:sz w:val="20"/>
              </w:rPr>
              <w:t xml:space="preserve">
математикалық </w:t>
            </w:r>
            <w:r>
              <w:br/>
            </w:r>
            <w:r>
              <w:rPr>
                <w:rFonts w:ascii="Times New Roman"/>
                <w:b w:val="false"/>
                <w:i w:val="false"/>
                <w:color w:val="000000"/>
                <w:sz w:val="20"/>
              </w:rPr>
              <w:t xml:space="preserve">
факультеттерiнің, ғылыми зерттеу институтының </w:t>
            </w:r>
            <w:r>
              <w:br/>
            </w:r>
            <w:r>
              <w:rPr>
                <w:rFonts w:ascii="Times New Roman"/>
                <w:b w:val="false"/>
                <w:i w:val="false"/>
                <w:color w:val="000000"/>
                <w:sz w:val="20"/>
              </w:rPr>
              <w:t xml:space="preserve">
корпустарының </w:t>
            </w:r>
            <w:r>
              <w:br/>
            </w:r>
            <w:r>
              <w:rPr>
                <w:rFonts w:ascii="Times New Roman"/>
                <w:b w:val="false"/>
                <w:i w:val="false"/>
                <w:color w:val="000000"/>
                <w:sz w:val="20"/>
              </w:rPr>
              <w:t xml:space="preserve">
құрылысын бастауға; </w:t>
            </w:r>
            <w:r>
              <w:br/>
            </w:r>
            <w:r>
              <w:rPr>
                <w:rFonts w:ascii="Times New Roman"/>
                <w:b w:val="false"/>
                <w:i w:val="false"/>
                <w:color w:val="000000"/>
                <w:sz w:val="20"/>
              </w:rPr>
              <w:t xml:space="preserve">
Қарағанды қаласында </w:t>
            </w:r>
            <w:r>
              <w:br/>
            </w:r>
            <w:r>
              <w:rPr>
                <w:rFonts w:ascii="Times New Roman"/>
                <w:b w:val="false"/>
                <w:i w:val="false"/>
                <w:color w:val="000000"/>
                <w:sz w:val="20"/>
              </w:rPr>
              <w:t xml:space="preserve">
көру проблемалары </w:t>
            </w:r>
            <w:r>
              <w:br/>
            </w:r>
            <w:r>
              <w:rPr>
                <w:rFonts w:ascii="Times New Roman"/>
                <w:b w:val="false"/>
                <w:i w:val="false"/>
                <w:color w:val="000000"/>
                <w:sz w:val="20"/>
              </w:rPr>
              <w:t xml:space="preserve">
бар балалар үшін </w:t>
            </w:r>
            <w:r>
              <w:br/>
            </w:r>
            <w:r>
              <w:rPr>
                <w:rFonts w:ascii="Times New Roman"/>
                <w:b w:val="false"/>
                <w:i w:val="false"/>
                <w:color w:val="000000"/>
                <w:sz w:val="20"/>
              </w:rPr>
              <w:t xml:space="preserve">
250 орындық мектеп- </w:t>
            </w:r>
            <w:r>
              <w:br/>
            </w:r>
            <w:r>
              <w:rPr>
                <w:rFonts w:ascii="Times New Roman"/>
                <w:b w:val="false"/>
                <w:i w:val="false"/>
                <w:color w:val="000000"/>
                <w:sz w:val="20"/>
              </w:rPr>
              <w:t xml:space="preserve">
интернатының құрылысын </w:t>
            </w:r>
            <w:r>
              <w:br/>
            </w:r>
            <w:r>
              <w:rPr>
                <w:rFonts w:ascii="Times New Roman"/>
                <w:b w:val="false"/>
                <w:i w:val="false"/>
                <w:color w:val="000000"/>
                <w:sz w:val="20"/>
              </w:rPr>
              <w:t xml:space="preserve">
жалғастыру; </w:t>
            </w:r>
            <w:r>
              <w:br/>
            </w:r>
            <w:r>
              <w:rPr>
                <w:rFonts w:ascii="Times New Roman"/>
                <w:b w:val="false"/>
                <w:i w:val="false"/>
                <w:color w:val="000000"/>
                <w:sz w:val="20"/>
              </w:rPr>
              <w:t xml:space="preserve">
Л. Гумилев атындағы </w:t>
            </w:r>
            <w:r>
              <w:br/>
            </w:r>
            <w:r>
              <w:rPr>
                <w:rFonts w:ascii="Times New Roman"/>
                <w:b w:val="false"/>
                <w:i w:val="false"/>
                <w:color w:val="000000"/>
                <w:sz w:val="20"/>
              </w:rPr>
              <w:t xml:space="preserve">
Евразия ұлттық </w:t>
            </w:r>
            <w:r>
              <w:br/>
            </w:r>
            <w:r>
              <w:rPr>
                <w:rFonts w:ascii="Times New Roman"/>
                <w:b w:val="false"/>
                <w:i w:val="false"/>
                <w:color w:val="000000"/>
                <w:sz w:val="20"/>
              </w:rPr>
              <w:t xml:space="preserve">
университетiнің </w:t>
            </w:r>
            <w:r>
              <w:br/>
            </w:r>
            <w:r>
              <w:rPr>
                <w:rFonts w:ascii="Times New Roman"/>
                <w:b w:val="false"/>
                <w:i w:val="false"/>
                <w:color w:val="000000"/>
                <w:sz w:val="20"/>
              </w:rPr>
              <w:t xml:space="preserve">
кiтапханасының </w:t>
            </w:r>
            <w:r>
              <w:br/>
            </w:r>
            <w:r>
              <w:rPr>
                <w:rFonts w:ascii="Times New Roman"/>
                <w:b w:val="false"/>
                <w:i w:val="false"/>
                <w:color w:val="000000"/>
                <w:sz w:val="20"/>
              </w:rPr>
              <w:t xml:space="preserve">
құрылысын жалғастыру; </w:t>
            </w:r>
            <w:r>
              <w:br/>
            </w:r>
            <w:r>
              <w:rPr>
                <w:rFonts w:ascii="Times New Roman"/>
                <w:b w:val="false"/>
                <w:i w:val="false"/>
                <w:color w:val="000000"/>
                <w:sz w:val="20"/>
              </w:rPr>
              <w:t xml:space="preserve">
Алматы қаласындағы </w:t>
            </w:r>
            <w:r>
              <w:br/>
            </w:r>
            <w:r>
              <w:rPr>
                <w:rFonts w:ascii="Times New Roman"/>
                <w:b w:val="false"/>
                <w:i w:val="false"/>
                <w:color w:val="000000"/>
                <w:sz w:val="20"/>
              </w:rPr>
              <w:t xml:space="preserve">
Қазақстан мемлекеттік </w:t>
            </w:r>
            <w:r>
              <w:br/>
            </w:r>
            <w:r>
              <w:rPr>
                <w:rFonts w:ascii="Times New Roman"/>
                <w:b w:val="false"/>
                <w:i w:val="false"/>
                <w:color w:val="000000"/>
                <w:sz w:val="20"/>
              </w:rPr>
              <w:t xml:space="preserve">
қыздар педагогикалық </w:t>
            </w:r>
            <w:r>
              <w:br/>
            </w:r>
            <w:r>
              <w:rPr>
                <w:rFonts w:ascii="Times New Roman"/>
                <w:b w:val="false"/>
                <w:i w:val="false"/>
                <w:color w:val="000000"/>
                <w:sz w:val="20"/>
              </w:rPr>
              <w:t xml:space="preserve">
институтының оқу </w:t>
            </w:r>
            <w:r>
              <w:br/>
            </w:r>
            <w:r>
              <w:rPr>
                <w:rFonts w:ascii="Times New Roman"/>
                <w:b w:val="false"/>
                <w:i w:val="false"/>
                <w:color w:val="000000"/>
                <w:sz w:val="20"/>
              </w:rPr>
              <w:t xml:space="preserve">
корпустарының </w:t>
            </w:r>
            <w:r>
              <w:br/>
            </w:r>
            <w:r>
              <w:rPr>
                <w:rFonts w:ascii="Times New Roman"/>
                <w:b w:val="false"/>
                <w:i w:val="false"/>
                <w:color w:val="000000"/>
                <w:sz w:val="20"/>
              </w:rPr>
              <w:t xml:space="preserve">
сейсмологиялық </w:t>
            </w:r>
            <w:r>
              <w:br/>
            </w:r>
            <w:r>
              <w:rPr>
                <w:rFonts w:ascii="Times New Roman"/>
                <w:b w:val="false"/>
                <w:i w:val="false"/>
                <w:color w:val="000000"/>
                <w:sz w:val="20"/>
              </w:rPr>
              <w:t xml:space="preserve">
қатаюы және қайта </w:t>
            </w:r>
            <w:r>
              <w:br/>
            </w:r>
            <w:r>
              <w:rPr>
                <w:rFonts w:ascii="Times New Roman"/>
                <w:b w:val="false"/>
                <w:i w:val="false"/>
                <w:color w:val="000000"/>
                <w:sz w:val="20"/>
              </w:rPr>
              <w:t xml:space="preserve">
жаңарту жөнiнде </w:t>
            </w:r>
            <w:r>
              <w:br/>
            </w:r>
            <w:r>
              <w:rPr>
                <w:rFonts w:ascii="Times New Roman"/>
                <w:b w:val="false"/>
                <w:i w:val="false"/>
                <w:color w:val="000000"/>
                <w:sz w:val="20"/>
              </w:rPr>
              <w:t xml:space="preserve">
жобалық сметалық </w:t>
            </w:r>
            <w:r>
              <w:br/>
            </w:r>
            <w:r>
              <w:rPr>
                <w:rFonts w:ascii="Times New Roman"/>
                <w:b w:val="false"/>
                <w:i w:val="false"/>
                <w:color w:val="000000"/>
                <w:sz w:val="20"/>
              </w:rPr>
              <w:t xml:space="preserve">
құжаттамалар әзiрлеу </w:t>
            </w:r>
            <w:r>
              <w:br/>
            </w:r>
            <w:r>
              <w:rPr>
                <w:rFonts w:ascii="Times New Roman"/>
                <w:b w:val="false"/>
                <w:i w:val="false"/>
                <w:color w:val="000000"/>
                <w:sz w:val="20"/>
              </w:rPr>
              <w:t xml:space="preserve">
және мемлекеттік </w:t>
            </w:r>
            <w:r>
              <w:br/>
            </w:r>
            <w:r>
              <w:rPr>
                <w:rFonts w:ascii="Times New Roman"/>
                <w:b w:val="false"/>
                <w:i w:val="false"/>
                <w:color w:val="000000"/>
                <w:sz w:val="20"/>
              </w:rPr>
              <w:t xml:space="preserve">
сараптамадан өткізу; </w:t>
            </w:r>
            <w:r>
              <w:br/>
            </w:r>
            <w:r>
              <w:rPr>
                <w:rFonts w:ascii="Times New Roman"/>
                <w:b w:val="false"/>
                <w:i w:val="false"/>
                <w:color w:val="000000"/>
                <w:sz w:val="20"/>
              </w:rPr>
              <w:t xml:space="preserve">
Петропавл қаласындағы </w:t>
            </w:r>
            <w:r>
              <w:br/>
            </w:r>
            <w:r>
              <w:rPr>
                <w:rFonts w:ascii="Times New Roman"/>
                <w:b w:val="false"/>
                <w:i w:val="false"/>
                <w:color w:val="000000"/>
                <w:sz w:val="20"/>
              </w:rPr>
              <w:t xml:space="preserve">
М. Қозыбаев атындағы </w:t>
            </w:r>
            <w:r>
              <w:br/>
            </w:r>
            <w:r>
              <w:rPr>
                <w:rFonts w:ascii="Times New Roman"/>
                <w:b w:val="false"/>
                <w:i w:val="false"/>
                <w:color w:val="000000"/>
                <w:sz w:val="20"/>
              </w:rPr>
              <w:t xml:space="preserve">
Солтүстiк Қазақстан </w:t>
            </w:r>
            <w:r>
              <w:br/>
            </w:r>
            <w:r>
              <w:rPr>
                <w:rFonts w:ascii="Times New Roman"/>
                <w:b w:val="false"/>
                <w:i w:val="false"/>
                <w:color w:val="000000"/>
                <w:sz w:val="20"/>
              </w:rPr>
              <w:t xml:space="preserve">
мемлекеттік универ- </w:t>
            </w:r>
            <w:r>
              <w:br/>
            </w:r>
            <w:r>
              <w:rPr>
                <w:rFonts w:ascii="Times New Roman"/>
                <w:b w:val="false"/>
                <w:i w:val="false"/>
                <w:color w:val="000000"/>
                <w:sz w:val="20"/>
              </w:rPr>
              <w:t xml:space="preserve">
ситетiнің жүзу бассейнiн салуға жобалық сметалық құжаттамалар әзiрлеу және мемлекеттік </w:t>
            </w:r>
            <w:r>
              <w:br/>
            </w:r>
            <w:r>
              <w:rPr>
                <w:rFonts w:ascii="Times New Roman"/>
                <w:b w:val="false"/>
                <w:i w:val="false"/>
                <w:color w:val="000000"/>
                <w:sz w:val="20"/>
              </w:rPr>
              <w:t xml:space="preserve">
сараптамадан өткiзу; </w:t>
            </w:r>
            <w:r>
              <w:br/>
            </w:r>
            <w:r>
              <w:rPr>
                <w:rFonts w:ascii="Times New Roman"/>
                <w:b w:val="false"/>
                <w:i w:val="false"/>
                <w:color w:val="000000"/>
                <w:sz w:val="20"/>
              </w:rPr>
              <w:t xml:space="preserve">
Атырау облысы Атырау </w:t>
            </w:r>
            <w:r>
              <w:br/>
            </w:r>
            <w:r>
              <w:rPr>
                <w:rFonts w:ascii="Times New Roman"/>
                <w:b w:val="false"/>
                <w:i w:val="false"/>
                <w:color w:val="000000"/>
                <w:sz w:val="20"/>
              </w:rPr>
              <w:t xml:space="preserve">
қаласындағы мұнай-газ </w:t>
            </w:r>
            <w:r>
              <w:br/>
            </w:r>
            <w:r>
              <w:rPr>
                <w:rFonts w:ascii="Times New Roman"/>
                <w:b w:val="false"/>
                <w:i w:val="false"/>
                <w:color w:val="000000"/>
                <w:sz w:val="20"/>
              </w:rPr>
              <w:t xml:space="preserve">
саласындағы техника- </w:t>
            </w:r>
            <w:r>
              <w:br/>
            </w:r>
            <w:r>
              <w:rPr>
                <w:rFonts w:ascii="Times New Roman"/>
                <w:b w:val="false"/>
                <w:i w:val="false"/>
                <w:color w:val="000000"/>
                <w:sz w:val="20"/>
              </w:rPr>
              <w:t xml:space="preserve">
лық және қызмет көрсету кадрларын даярлау және қайта даярлайтын аумақаралық </w:t>
            </w:r>
            <w:r>
              <w:br/>
            </w:r>
            <w:r>
              <w:rPr>
                <w:rFonts w:ascii="Times New Roman"/>
                <w:b w:val="false"/>
                <w:i w:val="false"/>
                <w:color w:val="000000"/>
                <w:sz w:val="20"/>
              </w:rPr>
              <w:t xml:space="preserve">
кәсiби орталықты салуының басталуы жөнiнде жобалық сметалық құжаттамалар әзiрлеу және мемлекет- </w:t>
            </w:r>
            <w:r>
              <w:br/>
            </w:r>
            <w:r>
              <w:rPr>
                <w:rFonts w:ascii="Times New Roman"/>
                <w:b w:val="false"/>
                <w:i w:val="false"/>
                <w:color w:val="000000"/>
                <w:sz w:val="20"/>
              </w:rPr>
              <w:t xml:space="preserve">
тік сараптамадан өткізу және әзiрлеу; </w:t>
            </w:r>
            <w:r>
              <w:br/>
            </w:r>
            <w:r>
              <w:rPr>
                <w:rFonts w:ascii="Times New Roman"/>
                <w:b w:val="false"/>
                <w:i w:val="false"/>
                <w:color w:val="000000"/>
                <w:sz w:val="20"/>
              </w:rPr>
              <w:t xml:space="preserve">
Түркiстан қаласындағы </w:t>
            </w:r>
            <w:r>
              <w:br/>
            </w:r>
            <w:r>
              <w:rPr>
                <w:rFonts w:ascii="Times New Roman"/>
                <w:b w:val="false"/>
                <w:i w:val="false"/>
                <w:color w:val="000000"/>
                <w:sz w:val="20"/>
              </w:rPr>
              <w:t xml:space="preserve">
Халықаралық А. Ясави </w:t>
            </w:r>
            <w:r>
              <w:br/>
            </w:r>
            <w:r>
              <w:rPr>
                <w:rFonts w:ascii="Times New Roman"/>
                <w:b w:val="false"/>
                <w:i w:val="false"/>
                <w:color w:val="000000"/>
                <w:sz w:val="20"/>
              </w:rPr>
              <w:t xml:space="preserve">
атындағы қазақ-түрiк </w:t>
            </w:r>
            <w:r>
              <w:br/>
            </w:r>
            <w:r>
              <w:rPr>
                <w:rFonts w:ascii="Times New Roman"/>
                <w:b w:val="false"/>
                <w:i w:val="false"/>
                <w:color w:val="000000"/>
                <w:sz w:val="20"/>
              </w:rPr>
              <w:t xml:space="preserve">
университетінің </w:t>
            </w:r>
            <w:r>
              <w:br/>
            </w:r>
            <w:r>
              <w:rPr>
                <w:rFonts w:ascii="Times New Roman"/>
                <w:b w:val="false"/>
                <w:i w:val="false"/>
                <w:color w:val="000000"/>
                <w:sz w:val="20"/>
              </w:rPr>
              <w:t xml:space="preserve">
бас оқу корпусын </w:t>
            </w:r>
            <w:r>
              <w:br/>
            </w:r>
            <w:r>
              <w:rPr>
                <w:rFonts w:ascii="Times New Roman"/>
                <w:b w:val="false"/>
                <w:i w:val="false"/>
                <w:color w:val="000000"/>
                <w:sz w:val="20"/>
              </w:rPr>
              <w:t xml:space="preserve">
салуға күрделi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Биотехнологиясы </w:t>
            </w:r>
            <w:r>
              <w:br/>
            </w:r>
            <w:r>
              <w:rPr>
                <w:rFonts w:ascii="Times New Roman"/>
                <w:b w:val="false"/>
                <w:i w:val="false"/>
                <w:color w:val="000000"/>
                <w:sz w:val="20"/>
              </w:rPr>
              <w:t xml:space="preserve">
орталығын салу басталуы жөнінде </w:t>
            </w:r>
            <w:r>
              <w:br/>
            </w:r>
            <w:r>
              <w:rPr>
                <w:rFonts w:ascii="Times New Roman"/>
                <w:b w:val="false"/>
                <w:i w:val="false"/>
                <w:color w:val="000000"/>
                <w:sz w:val="20"/>
              </w:rPr>
              <w:t xml:space="preserve">
жобалық сметалық </w:t>
            </w:r>
            <w:r>
              <w:br/>
            </w:r>
            <w:r>
              <w:rPr>
                <w:rFonts w:ascii="Times New Roman"/>
                <w:b w:val="false"/>
                <w:i w:val="false"/>
                <w:color w:val="000000"/>
                <w:sz w:val="20"/>
              </w:rPr>
              <w:t xml:space="preserve">
құжаттамалар әзiрлеу </w:t>
            </w:r>
            <w:r>
              <w:br/>
            </w:r>
            <w:r>
              <w:rPr>
                <w:rFonts w:ascii="Times New Roman"/>
                <w:b w:val="false"/>
                <w:i w:val="false"/>
                <w:color w:val="000000"/>
                <w:sz w:val="20"/>
              </w:rPr>
              <w:t xml:space="preserve">
және мемлекеттік </w:t>
            </w:r>
            <w:r>
              <w:br/>
            </w:r>
            <w:r>
              <w:rPr>
                <w:rFonts w:ascii="Times New Roman"/>
                <w:b w:val="false"/>
                <w:i w:val="false"/>
                <w:color w:val="000000"/>
                <w:sz w:val="20"/>
              </w:rPr>
              <w:t xml:space="preserve">
сараптамадан өткізу </w:t>
            </w:r>
            <w:r>
              <w:br/>
            </w:r>
            <w:r>
              <w:rPr>
                <w:rFonts w:ascii="Times New Roman"/>
                <w:b w:val="false"/>
                <w:i w:val="false"/>
                <w:color w:val="000000"/>
                <w:sz w:val="20"/>
              </w:rPr>
              <w:t xml:space="preserve">
және әзiрлеу; </w:t>
            </w:r>
            <w:r>
              <w:br/>
            </w:r>
            <w:r>
              <w:rPr>
                <w:rFonts w:ascii="Times New Roman"/>
                <w:b w:val="false"/>
                <w:i w:val="false"/>
                <w:color w:val="000000"/>
                <w:sz w:val="20"/>
              </w:rPr>
              <w:t xml:space="preserve">
Жәңгiр хан атындағы Батыс Қазақстан аграрлық-техникалық университетiне машина жасау факультетiн және оқу-өндiрiстiк орталығын салуға күрделi трансферттер аудару.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қолданысқа берiлген объектiлер саны - </w:t>
      </w:r>
      <w:r>
        <w:br/>
      </w:r>
      <w:r>
        <w:rPr>
          <w:rFonts w:ascii="Times New Roman"/>
          <w:b w:val="false"/>
          <w:i w:val="false"/>
          <w:color w:val="000000"/>
          <w:sz w:val="28"/>
        </w:rPr>
        <w:t xml:space="preserve">
1 объект; </w:t>
      </w:r>
      <w:r>
        <w:br/>
      </w:r>
      <w:r>
        <w:rPr>
          <w:rFonts w:ascii="Times New Roman"/>
          <w:b w:val="false"/>
          <w:i w:val="false"/>
          <w:color w:val="000000"/>
          <w:sz w:val="28"/>
        </w:rPr>
        <w:t xml:space="preserve">
құрылыстық-монтаждық жұмыстарды атқару - 10 объект бойынша </w:t>
      </w:r>
      <w:r>
        <w:br/>
      </w:r>
      <w:r>
        <w:rPr>
          <w:rFonts w:ascii="Times New Roman"/>
          <w:b w:val="false"/>
          <w:i w:val="false"/>
          <w:color w:val="000000"/>
          <w:sz w:val="28"/>
        </w:rPr>
        <w:t xml:space="preserve">
белгіленген ретпен бекiтiлген жобалық-сметалық құжаттама - 3 объект бойынша. </w:t>
      </w:r>
      <w:r>
        <w:br/>
      </w:r>
      <w:r>
        <w:rPr>
          <w:rFonts w:ascii="Times New Roman"/>
          <w:b w:val="false"/>
          <w:i w:val="false"/>
          <w:color w:val="000000"/>
          <w:sz w:val="28"/>
        </w:rPr>
        <w:t xml:space="preserve">
Соңғы нәтиже: жоғары деңгейлi және бәсекелiк мүмкiндiгi бар кадрларды дайындау сапасын жоғарлату үшін бiлiм және ғылым объектiлерiн қолданысқа беру. </w:t>
      </w:r>
      <w:r>
        <w:br/>
      </w:r>
      <w:r>
        <w:rPr>
          <w:rFonts w:ascii="Times New Roman"/>
          <w:b w:val="false"/>
          <w:i w:val="false"/>
          <w:color w:val="000000"/>
          <w:sz w:val="28"/>
        </w:rPr>
        <w:t xml:space="preserve">
Уақтылығы: Бекiтiлген келiсiмдерге сәйкес жұмыс өндiру графигi бойынша жұмыстар көлемiн атқару. </w:t>
      </w:r>
      <w:r>
        <w:br/>
      </w:r>
      <w:r>
        <w:rPr>
          <w:rFonts w:ascii="Times New Roman"/>
          <w:b w:val="false"/>
          <w:i w:val="false"/>
          <w:color w:val="000000"/>
          <w:sz w:val="28"/>
        </w:rPr>
        <w:t xml:space="preserve">
Сапасы: Қазақстан Республикасы территориясында iске асырылатын құрылыс нормалары және ережелерiне байланысты.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233-ҚОСЫМША        </w:t>
      </w:r>
    </w:p>
    <w:bookmarkEnd w:id="13"/>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бiлiм беру объектiлерiн салуға және қайта </w:t>
      </w:r>
      <w:r>
        <w:br/>
      </w:r>
      <w:r>
        <w:rPr>
          <w:rFonts w:ascii="Times New Roman"/>
          <w:b/>
          <w:i w:val="false"/>
          <w:color w:val="000000"/>
        </w:rPr>
        <w:t xml:space="preserve">
жаңартуға берiлетiн нысаналы даму трансферттерi" </w:t>
      </w:r>
      <w:r>
        <w:br/>
      </w:r>
      <w:r>
        <w:rPr>
          <w:rFonts w:ascii="Times New Roman"/>
          <w:b/>
          <w:i w:val="false"/>
          <w:color w:val="000000"/>
        </w:rPr>
        <w:t xml:space="preserve">
деген 012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14038160 мың теңге (он төрт миллиард отыз сегiз миллион бiр жүз алпыс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 туралы" Қазақстан Республикасы Президентiнің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ауылдық аймақтарын дамуының 2004-2010 жылдарға арналған мемлекеттiк бағдарламасы туралы" Қазақстан Республикасы Президентiнің 2003 жылғы 10 шілдедегi N 1149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ауылдық аумақтарын дамытудың 2004-2010 жылдарға арналған мемлекеттiк бағдарламасын iске асыру жөнiндегi 2004-2006 жылдарға арналған iс-шаралар жоспары туралы" Қазақстан Республикасы Yкiметiнің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тиiмдi мектепке дейiнгi және жалпы орта бiлiм желiсiн әзiрлеу және қол жетiмдiлiгiн қамтамасыз ету; қолда бар оқу орындарының желiсiн сақтау және оны одан әрi дамыту.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мектепке дейiнгi және жалпы орта бiлiм желiсiн дамыту жолымен жалпы білім берудің қол жетiмділігi жағдайын жасау.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лерiн </w:t>
            </w:r>
            <w:r>
              <w:br/>
            </w:r>
            <w:r>
              <w:rPr>
                <w:rFonts w:ascii="Times New Roman"/>
                <w:b w:val="false"/>
                <w:i w:val="false"/>
                <w:color w:val="000000"/>
                <w:sz w:val="20"/>
              </w:rPr>
              <w:t xml:space="preserve">
салуға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жаңартуға </w:t>
            </w:r>
            <w:r>
              <w:br/>
            </w:r>
            <w:r>
              <w:rPr>
                <w:rFonts w:ascii="Times New Roman"/>
                <w:b w:val="false"/>
                <w:i w:val="false"/>
                <w:color w:val="000000"/>
                <w:sz w:val="20"/>
              </w:rPr>
              <w:t xml:space="preserve">
берiлетін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жылға арналған </w:t>
            </w:r>
            <w:r>
              <w:br/>
            </w: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Заңын іске асыру туралы"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Үкiметiнің 2005 жылғы </w:t>
            </w:r>
            <w:r>
              <w:br/>
            </w:r>
            <w:r>
              <w:rPr>
                <w:rFonts w:ascii="Times New Roman"/>
                <w:b w:val="false"/>
                <w:i w:val="false"/>
                <w:color w:val="000000"/>
                <w:sz w:val="20"/>
              </w:rPr>
              <w:t xml:space="preserve">
9 желтоқсандағы </w:t>
            </w:r>
            <w:r>
              <w:br/>
            </w:r>
            <w:r>
              <w:rPr>
                <w:rFonts w:ascii="Times New Roman"/>
                <w:b w:val="false"/>
                <w:i w:val="false"/>
                <w:color w:val="000000"/>
                <w:sz w:val="20"/>
              </w:rPr>
              <w:t xml:space="preserve">
N 1228 қаулысына 2 </w:t>
            </w:r>
            <w:r>
              <w:br/>
            </w:r>
            <w:r>
              <w:rPr>
                <w:rFonts w:ascii="Times New Roman"/>
                <w:b w:val="false"/>
                <w:i w:val="false"/>
                <w:color w:val="000000"/>
                <w:sz w:val="20"/>
              </w:rPr>
              <w:t xml:space="preserve">
қосымшаға сәйкес </w:t>
            </w:r>
            <w:r>
              <w:br/>
            </w:r>
            <w:r>
              <w:rPr>
                <w:rFonts w:ascii="Times New Roman"/>
                <w:b w:val="false"/>
                <w:i w:val="false"/>
                <w:color w:val="000000"/>
                <w:sz w:val="20"/>
              </w:rPr>
              <w:t xml:space="preserve">
(бекiтiлген заңнамамен </w:t>
            </w:r>
            <w:r>
              <w:br/>
            </w:r>
            <w:r>
              <w:rPr>
                <w:rFonts w:ascii="Times New Roman"/>
                <w:b w:val="false"/>
                <w:i w:val="false"/>
                <w:color w:val="000000"/>
                <w:sz w:val="20"/>
              </w:rPr>
              <w:t xml:space="preserve">
белгіленген тәртiппен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құжаттамаға сәйкес) </w:t>
            </w:r>
            <w:r>
              <w:br/>
            </w:r>
            <w:r>
              <w:rPr>
                <w:rFonts w:ascii="Times New Roman"/>
                <w:b w:val="false"/>
                <w:i w:val="false"/>
                <w:color w:val="000000"/>
                <w:sz w:val="20"/>
              </w:rPr>
              <w:t xml:space="preserve">
тізбе бойынша және </w:t>
            </w:r>
            <w:r>
              <w:br/>
            </w:r>
            <w:r>
              <w:rPr>
                <w:rFonts w:ascii="Times New Roman"/>
                <w:b w:val="false"/>
                <w:i w:val="false"/>
                <w:color w:val="000000"/>
                <w:sz w:val="20"/>
              </w:rPr>
              <w:t xml:space="preserve">
қаржы шегінде білім </w:t>
            </w:r>
            <w:r>
              <w:br/>
            </w:r>
            <w:r>
              <w:rPr>
                <w:rFonts w:ascii="Times New Roman"/>
                <w:b w:val="false"/>
                <w:i w:val="false"/>
                <w:color w:val="000000"/>
                <w:sz w:val="20"/>
              </w:rPr>
              <w:t xml:space="preserve">
беру нысандарын салу </w:t>
            </w:r>
            <w:r>
              <w:br/>
            </w:r>
            <w:r>
              <w:rPr>
                <w:rFonts w:ascii="Times New Roman"/>
                <w:b w:val="false"/>
                <w:i w:val="false"/>
                <w:color w:val="000000"/>
                <w:sz w:val="20"/>
              </w:rPr>
              <w:t xml:space="preserve">
және қайта жаңғырту </w:t>
            </w:r>
            <w:r>
              <w:br/>
            </w:r>
            <w:r>
              <w:rPr>
                <w:rFonts w:ascii="Times New Roman"/>
                <w:b w:val="false"/>
                <w:i w:val="false"/>
                <w:color w:val="000000"/>
                <w:sz w:val="20"/>
              </w:rPr>
              <w:t xml:space="preserve">
үшiн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қалала- </w:t>
            </w:r>
            <w:r>
              <w:br/>
            </w:r>
            <w:r>
              <w:rPr>
                <w:rFonts w:ascii="Times New Roman"/>
                <w:b w:val="false"/>
                <w:i w:val="false"/>
                <w:color w:val="000000"/>
                <w:sz w:val="20"/>
              </w:rPr>
              <w:t xml:space="preserve">
рының бюджеттерiне </w:t>
            </w:r>
            <w:r>
              <w:br/>
            </w:r>
            <w:r>
              <w:rPr>
                <w:rFonts w:ascii="Times New Roman"/>
                <w:b w:val="false"/>
                <w:i w:val="false"/>
                <w:color w:val="000000"/>
                <w:sz w:val="20"/>
              </w:rPr>
              <w:t xml:space="preserve">
берілетiн мақсаттық </w:t>
            </w:r>
            <w:r>
              <w:br/>
            </w:r>
            <w:r>
              <w:rPr>
                <w:rFonts w:ascii="Times New Roman"/>
                <w:b w:val="false"/>
                <w:i w:val="false"/>
                <w:color w:val="000000"/>
                <w:sz w:val="20"/>
              </w:rPr>
              <w:t xml:space="preserve">
дамыту трансферттерiн </w:t>
            </w:r>
            <w:r>
              <w:br/>
            </w:r>
            <w:r>
              <w:rPr>
                <w:rFonts w:ascii="Times New Roman"/>
                <w:b w:val="false"/>
                <w:i w:val="false"/>
                <w:color w:val="000000"/>
                <w:sz w:val="20"/>
              </w:rPr>
              <w:t xml:space="preserve">
аудару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Тiкелей нәтиже: қолданысқа берілген мектептер саны - жобалық қуаты 16627 оқушы орнымен 31 объект </w:t>
      </w:r>
      <w:r>
        <w:br/>
      </w:r>
      <w:r>
        <w:rPr>
          <w:rFonts w:ascii="Times New Roman"/>
          <w:b w:val="false"/>
          <w:i w:val="false"/>
          <w:color w:val="000000"/>
          <w:sz w:val="28"/>
        </w:rPr>
        <w:t xml:space="preserve">
қолданысқа берілген мектепке дейiнгi балалар мекемелер саны - жобалық қуаты 465 орындық 3 объект </w:t>
      </w:r>
      <w:r>
        <w:br/>
      </w:r>
      <w:r>
        <w:rPr>
          <w:rFonts w:ascii="Times New Roman"/>
          <w:b w:val="false"/>
          <w:i w:val="false"/>
          <w:color w:val="000000"/>
          <w:sz w:val="28"/>
        </w:rPr>
        <w:t xml:space="preserve">
құрылыстық-монтаждық жұмыстарды атқару - жобалық қуаты 30726 орындық 51 объектiде. </w:t>
      </w:r>
      <w:r>
        <w:br/>
      </w:r>
      <w:r>
        <w:rPr>
          <w:rFonts w:ascii="Times New Roman"/>
          <w:b w:val="false"/>
          <w:i w:val="false"/>
          <w:color w:val="000000"/>
          <w:sz w:val="28"/>
        </w:rPr>
        <w:t xml:space="preserve">
Соңғы нәтиже: халыққа жалпы бiлiм берудің қол жетiмдiлiгін қамтамасыз ету үшiн білім беру объектілерiн қолданысқа беру, мектепке дейiнгi және мектеп жасындағы балаларды толығымен қамту үшiн әлеуметтiк-экономикалық жағдайын жасау. </w:t>
      </w:r>
      <w:r>
        <w:br/>
      </w:r>
      <w:r>
        <w:rPr>
          <w:rFonts w:ascii="Times New Roman"/>
          <w:b w:val="false"/>
          <w:i w:val="false"/>
          <w:color w:val="000000"/>
          <w:sz w:val="28"/>
        </w:rPr>
        <w:t xml:space="preserve">
Уақтылығы: Бекiтiлген келiсiмдерге сәйкес жұмыс өндiру графигi бойынша жұмыстар көлемiн атқару.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мектепке дейiнгi ұйымдарға деген қажеттiлiгi 0,1%-ға төмендейді; </w:t>
      </w:r>
      <w:r>
        <w:br/>
      </w:r>
      <w:r>
        <w:rPr>
          <w:rFonts w:ascii="Times New Roman"/>
          <w:b w:val="false"/>
          <w:i w:val="false"/>
          <w:color w:val="000000"/>
          <w:sz w:val="28"/>
        </w:rPr>
        <w:t xml:space="preserve">
апатты мектептердің саны 6,9%-ға төмендейді; </w:t>
      </w:r>
      <w:r>
        <w:br/>
      </w:r>
      <w:r>
        <w:rPr>
          <w:rFonts w:ascii="Times New Roman"/>
          <w:b w:val="false"/>
          <w:i w:val="false"/>
          <w:color w:val="000000"/>
          <w:sz w:val="28"/>
        </w:rPr>
        <w:t xml:space="preserve">
оқу орындарының дефицитi 1,8%-ға төмендейді; </w:t>
      </w:r>
      <w:r>
        <w:br/>
      </w:r>
      <w:r>
        <w:rPr>
          <w:rFonts w:ascii="Times New Roman"/>
          <w:b w:val="false"/>
          <w:i w:val="false"/>
          <w:color w:val="000000"/>
          <w:sz w:val="28"/>
        </w:rPr>
        <w:t xml:space="preserve">
мектептерi жоқ ауылдық жерлердің саны 0,38%-ға төмендейдi. </w:t>
      </w:r>
      <w:r>
        <w:br/>
      </w:r>
      <w:r>
        <w:rPr>
          <w:rFonts w:ascii="Times New Roman"/>
          <w:b w:val="false"/>
          <w:i w:val="false"/>
          <w:color w:val="000000"/>
          <w:sz w:val="28"/>
        </w:rPr>
        <w:t xml:space="preserve">
Ескерту: </w:t>
      </w:r>
      <w:r>
        <w:br/>
      </w:r>
      <w:r>
        <w:rPr>
          <w:rFonts w:ascii="Times New Roman"/>
          <w:b w:val="false"/>
          <w:i w:val="false"/>
          <w:color w:val="000000"/>
          <w:sz w:val="28"/>
        </w:rPr>
        <w:t>
"2006 жылға арналған республикалық бюджет туралы" Қазақстан Республикасының Заңын iске асыру туралы" Қазақстан Республикасы Үкiметiнің 2005 жылғы 9 желтоқсандағы N 1228  </w:t>
      </w:r>
      <w:r>
        <w:rPr>
          <w:rFonts w:ascii="Times New Roman"/>
          <w:b w:val="false"/>
          <w:i w:val="false"/>
          <w:color w:val="000000"/>
          <w:sz w:val="28"/>
        </w:rPr>
        <w:t xml:space="preserve">қаулысының </w:t>
      </w:r>
      <w:r>
        <w:rPr>
          <w:rFonts w:ascii="Times New Roman"/>
          <w:b w:val="false"/>
          <w:i w:val="false"/>
          <w:color w:val="000000"/>
          <w:sz w:val="28"/>
        </w:rPr>
        <w:t xml:space="preserve">2-қосымшасына сәйкес инвестициялық жобалардың тiзбесi, сондай-ақ заңнамада белгiленген тәртiппен бекiтілген жобалау-сметалық құжаттамаға сәйкес бекiтілген iс-шаралар, трансферттердi игеру шеңберiнде күтiлетiн нәтижелердi сипаттайтын сандық және сапалық көрсеткiштер жергілікті бюджеттiк бағдарламалардың паспортында көрсетiледi.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1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234-ҚОСЫМША        </w:t>
      </w:r>
    </w:p>
    <w:bookmarkEnd w:id="14"/>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"Орта кәсiптiк бiлiмдi мамандар даярлау" </w:t>
      </w:r>
      <w:r>
        <w:br/>
      </w:r>
      <w:r>
        <w:rPr>
          <w:rFonts w:ascii="Times New Roman"/>
          <w:b/>
          <w:i w:val="false"/>
          <w:color w:val="000000"/>
        </w:rPr>
        <w:t xml:space="preserve">
деген 013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674916 мың теңге (алты жүз жетпiс төрт миллион тоғыз жүз он алты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4,  </w:t>
      </w:r>
      <w:r>
        <w:rPr>
          <w:rFonts w:ascii="Times New Roman"/>
          <w:b w:val="false"/>
          <w:i w:val="false"/>
          <w:color w:val="000000"/>
          <w:sz w:val="28"/>
        </w:rPr>
        <w:t xml:space="preserve">  8,  </w:t>
      </w:r>
      <w:r>
        <w:rPr>
          <w:rFonts w:ascii="Times New Roman"/>
          <w:b w:val="false"/>
          <w:i w:val="false"/>
          <w:color w:val="000000"/>
          <w:sz w:val="28"/>
        </w:rPr>
        <w:t xml:space="preserve">  13, </w:t>
      </w:r>
      <w:r>
        <w:rPr>
          <w:rFonts w:ascii="Times New Roman"/>
          <w:b w:val="false"/>
          <w:i w:val="false"/>
          <w:color w:val="000000"/>
          <w:sz w:val="28"/>
        </w:rPr>
        <w:t xml:space="preserve">  29, </w:t>
      </w:r>
      <w:r>
        <w:rPr>
          <w:rFonts w:ascii="Times New Roman"/>
          <w:b w:val="false"/>
          <w:i w:val="false"/>
          <w:color w:val="000000"/>
          <w:sz w:val="28"/>
        </w:rPr>
        <w:t xml:space="preserve">  33, </w:t>
      </w:r>
      <w:r>
        <w:rPr>
          <w:rFonts w:ascii="Times New Roman"/>
          <w:b w:val="false"/>
          <w:i w:val="false"/>
          <w:color w:val="000000"/>
          <w:sz w:val="28"/>
        </w:rPr>
        <w:t xml:space="preserve">  37-баптары </w:t>
      </w:r>
      <w:r>
        <w:rPr>
          <w:rFonts w:ascii="Times New Roman"/>
          <w:b w:val="false"/>
          <w:i w:val="false"/>
          <w:color w:val="000000"/>
          <w:sz w:val="28"/>
        </w:rPr>
        <w:t>; Қазақстан Республикасы Президентiнiң "Қазақстан Республикасында бiлiм берудi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"Жолаушылар мен жүк тасымалдаудағы қауiпсіздіктi қамтамасыз ету жөнiндегi мемлекеттiк жүйенi жетiлдiру Тұғырнамасы туралы" Қазақстан Республикасы Үкiметiнің 2000 жылғы 17 сәуiрдегi N 594  </w:t>
      </w:r>
      <w:r>
        <w:rPr>
          <w:rFonts w:ascii="Times New Roman"/>
          <w:b w:val="false"/>
          <w:i w:val="false"/>
          <w:color w:val="000000"/>
          <w:sz w:val="28"/>
        </w:rPr>
        <w:t xml:space="preserve">қаулысы </w:t>
      </w:r>
      <w:r>
        <w:rPr>
          <w:rFonts w:ascii="Times New Roman"/>
          <w:b w:val="false"/>
          <w:i w:val="false"/>
          <w:color w:val="000000"/>
          <w:sz w:val="28"/>
        </w:rPr>
        <w:t>; "Мұқтаж азаматтарға олардың бiлiм алу кезiнде берiлетiн әлеуметтiк көмектің мөлшерi мен көздерi туралы" Қазақстан Республикасы Үкiметінің 2000 жылғы 17 мамырдағы N 738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жеке тұлғаның таңдаған мамандығында орта кәсiптiк бiлiм және бiлiктiлiк алу жолымен интеллектуалдық, мәдени және рухани даму қажеттiлiгiн қанағаттандыру, орта кәсiптiк бiлiмi бар бiлiктi мамандармен қоғамның әлеуметтiк-экономикалық қажеттілігiн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орта кәсіптік бiлiм беру оқу орындарында елiмізге аса маңызды мәнi бар мамандар даярлау.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білімдi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жалпы </w:t>
            </w:r>
            <w:r>
              <w:br/>
            </w:r>
            <w:r>
              <w:rPr>
                <w:rFonts w:ascii="Times New Roman"/>
                <w:b w:val="false"/>
                <w:i w:val="false"/>
                <w:color w:val="000000"/>
                <w:sz w:val="20"/>
              </w:rPr>
              <w:t xml:space="preserve">
мiндеттi бiлiм беру </w:t>
            </w:r>
            <w:r>
              <w:br/>
            </w:r>
            <w:r>
              <w:rPr>
                <w:rFonts w:ascii="Times New Roman"/>
                <w:b w:val="false"/>
                <w:i w:val="false"/>
                <w:color w:val="000000"/>
                <w:sz w:val="20"/>
              </w:rPr>
              <w:t xml:space="preserve">
стандарттарына сәйкес </w:t>
            </w:r>
            <w:r>
              <w:br/>
            </w:r>
            <w:r>
              <w:rPr>
                <w:rFonts w:ascii="Times New Roman"/>
                <w:b w:val="false"/>
                <w:i w:val="false"/>
                <w:color w:val="000000"/>
                <w:sz w:val="20"/>
              </w:rPr>
              <w:t xml:space="preserve">
оқу процестерiн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Жыл сайын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Үкiметiнің қаулысымен </w:t>
            </w:r>
            <w:r>
              <w:br/>
            </w:r>
            <w:r>
              <w:rPr>
                <w:rFonts w:ascii="Times New Roman"/>
                <w:b w:val="false"/>
                <w:i w:val="false"/>
                <w:color w:val="000000"/>
                <w:sz w:val="20"/>
              </w:rPr>
              <w:t xml:space="preserve">
бекiтілетiн орта </w:t>
            </w:r>
            <w:r>
              <w:br/>
            </w:r>
            <w:r>
              <w:rPr>
                <w:rFonts w:ascii="Times New Roman"/>
                <w:b w:val="false"/>
                <w:i w:val="false"/>
                <w:color w:val="000000"/>
                <w:sz w:val="20"/>
              </w:rPr>
              <w:t xml:space="preserve">
кәсiптiк білiмдi </w:t>
            </w:r>
            <w:r>
              <w:br/>
            </w:r>
            <w:r>
              <w:rPr>
                <w:rFonts w:ascii="Times New Roman"/>
                <w:b w:val="false"/>
                <w:i w:val="false"/>
                <w:color w:val="000000"/>
                <w:sz w:val="20"/>
              </w:rPr>
              <w:t xml:space="preserve">
мамандарды даярлауға </w:t>
            </w:r>
            <w:r>
              <w:br/>
            </w:r>
            <w:r>
              <w:rPr>
                <w:rFonts w:ascii="Times New Roman"/>
                <w:b w:val="false"/>
                <w:i w:val="false"/>
                <w:color w:val="000000"/>
                <w:sz w:val="20"/>
              </w:rPr>
              <w:t xml:space="preserve">
мемлекеттік білім </w:t>
            </w:r>
            <w:r>
              <w:br/>
            </w:r>
            <w:r>
              <w:rPr>
                <w:rFonts w:ascii="Times New Roman"/>
                <w:b w:val="false"/>
                <w:i w:val="false"/>
                <w:color w:val="000000"/>
                <w:sz w:val="20"/>
              </w:rPr>
              <w:t xml:space="preserve">
тапсырысына сәйкес </w:t>
            </w:r>
            <w:r>
              <w:br/>
            </w:r>
            <w:r>
              <w:rPr>
                <w:rFonts w:ascii="Times New Roman"/>
                <w:b w:val="false"/>
                <w:i w:val="false"/>
                <w:color w:val="000000"/>
                <w:sz w:val="20"/>
              </w:rPr>
              <w:t xml:space="preserve">
оқушылар қабылдау. </w:t>
            </w:r>
            <w:r>
              <w:br/>
            </w:r>
            <w:r>
              <w:rPr>
                <w:rFonts w:ascii="Times New Roman"/>
                <w:b w:val="false"/>
                <w:i w:val="false"/>
                <w:color w:val="000000"/>
                <w:sz w:val="20"/>
              </w:rPr>
              <w:t>
 </w:t>
            </w:r>
            <w:r>
              <w:br/>
            </w:r>
            <w:r>
              <w:rPr>
                <w:rFonts w:ascii="Times New Roman"/>
                <w:b w:val="false"/>
                <w:i w:val="false"/>
                <w:color w:val="000000"/>
                <w:sz w:val="20"/>
              </w:rPr>
              <w:t xml:space="preserve">
  Кәсiптік орта білім </w:t>
            </w:r>
            <w:r>
              <w:br/>
            </w:r>
            <w:r>
              <w:rPr>
                <w:rFonts w:ascii="Times New Roman"/>
                <w:b w:val="false"/>
                <w:i w:val="false"/>
                <w:color w:val="000000"/>
                <w:sz w:val="20"/>
              </w:rPr>
              <w:t xml:space="preserve">
беру ұйымдары үшін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бекiтілген тізiм бойынша басты құралдар </w:t>
            </w:r>
            <w:r>
              <w:br/>
            </w:r>
            <w:r>
              <w:rPr>
                <w:rFonts w:ascii="Times New Roman"/>
                <w:b w:val="false"/>
                <w:i w:val="false"/>
                <w:color w:val="000000"/>
                <w:sz w:val="20"/>
              </w:rPr>
              <w:t xml:space="preserve">
алуға күрделi трансферттер аудару. </w:t>
            </w:r>
            <w:r>
              <w:br/>
            </w:r>
            <w:r>
              <w:rPr>
                <w:rFonts w:ascii="Times New Roman"/>
                <w:b w:val="false"/>
                <w:i w:val="false"/>
                <w:color w:val="000000"/>
                <w:sz w:val="20"/>
              </w:rPr>
              <w:t>
 </w:t>
            </w:r>
            <w:r>
              <w:br/>
            </w:r>
            <w:r>
              <w:rPr>
                <w:rFonts w:ascii="Times New Roman"/>
                <w:b w:val="false"/>
                <w:i w:val="false"/>
                <w:color w:val="000000"/>
                <w:sz w:val="20"/>
              </w:rPr>
              <w:t xml:space="preserve">
  Чайковский атындағы Алматы музыкалық </w:t>
            </w:r>
            <w:r>
              <w:br/>
            </w:r>
            <w:r>
              <w:rPr>
                <w:rFonts w:ascii="Times New Roman"/>
                <w:b w:val="false"/>
                <w:i w:val="false"/>
                <w:color w:val="000000"/>
                <w:sz w:val="20"/>
              </w:rPr>
              <w:t xml:space="preserve">
колледжiне күрделi </w:t>
            </w:r>
            <w:r>
              <w:br/>
            </w:r>
            <w:r>
              <w:rPr>
                <w:rFonts w:ascii="Times New Roman"/>
                <w:b w:val="false"/>
                <w:i w:val="false"/>
                <w:color w:val="000000"/>
                <w:sz w:val="20"/>
              </w:rPr>
              <w:t xml:space="preserve">
жөндеу өткiзуге </w:t>
            </w:r>
            <w:r>
              <w:br/>
            </w:r>
            <w:r>
              <w:rPr>
                <w:rFonts w:ascii="Times New Roman"/>
                <w:b w:val="false"/>
                <w:i w:val="false"/>
                <w:color w:val="000000"/>
                <w:sz w:val="20"/>
              </w:rPr>
              <w:t xml:space="preserve">
күрделi трансферттер </w:t>
            </w:r>
            <w:r>
              <w:br/>
            </w:r>
            <w:r>
              <w:rPr>
                <w:rFonts w:ascii="Times New Roman"/>
                <w:b w:val="false"/>
                <w:i w:val="false"/>
                <w:color w:val="000000"/>
                <w:sz w:val="20"/>
              </w:rPr>
              <w:t xml:space="preserve">
аудару. Мемлекеттік </w:t>
            </w:r>
            <w:r>
              <w:br/>
            </w:r>
            <w:r>
              <w:rPr>
                <w:rFonts w:ascii="Times New Roman"/>
                <w:b w:val="false"/>
                <w:i w:val="false"/>
                <w:color w:val="000000"/>
                <w:sz w:val="20"/>
              </w:rPr>
              <w:t xml:space="preserve">
тапсырысы негізiнде </w:t>
            </w:r>
            <w:r>
              <w:br/>
            </w:r>
            <w:r>
              <w:rPr>
                <w:rFonts w:ascii="Times New Roman"/>
                <w:b w:val="false"/>
                <w:i w:val="false"/>
                <w:color w:val="000000"/>
                <w:sz w:val="20"/>
              </w:rPr>
              <w:t xml:space="preserve">
кәсiптік орта оқу </w:t>
            </w:r>
            <w:r>
              <w:br/>
            </w:r>
            <w:r>
              <w:rPr>
                <w:rFonts w:ascii="Times New Roman"/>
                <w:b w:val="false"/>
                <w:i w:val="false"/>
                <w:color w:val="000000"/>
                <w:sz w:val="20"/>
              </w:rPr>
              <w:t xml:space="preserve">
орындарындағы білім </w:t>
            </w:r>
            <w:r>
              <w:br/>
            </w:r>
            <w:r>
              <w:rPr>
                <w:rFonts w:ascii="Times New Roman"/>
                <w:b w:val="false"/>
                <w:i w:val="false"/>
                <w:color w:val="000000"/>
                <w:sz w:val="20"/>
              </w:rPr>
              <w:t xml:space="preserve">
алушыларға қысқы және </w:t>
            </w:r>
            <w:r>
              <w:br/>
            </w:r>
            <w:r>
              <w:rPr>
                <w:rFonts w:ascii="Times New Roman"/>
                <w:b w:val="false"/>
                <w:i w:val="false"/>
                <w:color w:val="000000"/>
                <w:sz w:val="20"/>
              </w:rPr>
              <w:t xml:space="preserve">
жазғы каникул кезiнде </w:t>
            </w:r>
            <w:r>
              <w:br/>
            </w:r>
            <w:r>
              <w:rPr>
                <w:rFonts w:ascii="Times New Roman"/>
                <w:b w:val="false"/>
                <w:i w:val="false"/>
                <w:color w:val="000000"/>
                <w:sz w:val="20"/>
              </w:rPr>
              <w:t xml:space="preserve">
көлiкпен жүруге </w:t>
            </w:r>
            <w:r>
              <w:br/>
            </w:r>
            <w:r>
              <w:rPr>
                <w:rFonts w:ascii="Times New Roman"/>
                <w:b w:val="false"/>
                <w:i w:val="false"/>
                <w:color w:val="000000"/>
                <w:sz w:val="20"/>
              </w:rPr>
              <w:t xml:space="preserve">
өтемақылар төлеуге </w:t>
            </w:r>
            <w:r>
              <w:br/>
            </w:r>
            <w:r>
              <w:rPr>
                <w:rFonts w:ascii="Times New Roman"/>
                <w:b w:val="false"/>
                <w:i w:val="false"/>
                <w:color w:val="000000"/>
                <w:sz w:val="20"/>
              </w:rPr>
              <w:t xml:space="preserve">
трансферттер аудару.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Орта есеппен жылына 3089 оқушылар оқыту. Стипендиямен қамтылған білім алушылардың саны - 60 пайыздан кем емес. </w:t>
      </w:r>
      <w:r>
        <w:br/>
      </w:r>
      <w:r>
        <w:rPr>
          <w:rFonts w:ascii="Times New Roman"/>
          <w:b w:val="false"/>
          <w:i w:val="false"/>
          <w:color w:val="000000"/>
          <w:sz w:val="28"/>
        </w:rPr>
        <w:t xml:space="preserve">
Чайковский атындағы Алматы музыкалық колледжінің ғимаратына күрделi жөндеу жүргiзу. </w:t>
      </w:r>
      <w:r>
        <w:br/>
      </w:r>
      <w:r>
        <w:rPr>
          <w:rFonts w:ascii="Times New Roman"/>
          <w:b w:val="false"/>
          <w:i w:val="false"/>
          <w:color w:val="000000"/>
          <w:sz w:val="28"/>
        </w:rPr>
        <w:t xml:space="preserve">
Негiзгi құралдарды сатып алу: </w:t>
      </w:r>
      <w:r>
        <w:br/>
      </w:r>
      <w:r>
        <w:rPr>
          <w:rFonts w:ascii="Times New Roman"/>
          <w:b w:val="false"/>
          <w:i w:val="false"/>
          <w:color w:val="000000"/>
          <w:sz w:val="28"/>
        </w:rPr>
        <w:t xml:space="preserve">
Селезнев атындағы Алматы хореография колледжiне - 30 бiрлiктен кем емес; </w:t>
      </w:r>
      <w:r>
        <w:br/>
      </w:r>
      <w:r>
        <w:rPr>
          <w:rFonts w:ascii="Times New Roman"/>
          <w:b w:val="false"/>
          <w:i w:val="false"/>
          <w:color w:val="000000"/>
          <w:sz w:val="28"/>
        </w:rPr>
        <w:t xml:space="preserve">
О.Таңсықбаев атындағы сәндiк-қолданбалы өнер колледжi - 310 бiрлiктен кем емес; </w:t>
      </w:r>
      <w:r>
        <w:br/>
      </w:r>
      <w:r>
        <w:rPr>
          <w:rFonts w:ascii="Times New Roman"/>
          <w:b w:val="false"/>
          <w:i w:val="false"/>
          <w:color w:val="000000"/>
          <w:sz w:val="28"/>
        </w:rPr>
        <w:t xml:space="preserve">
Ақмола қаржы-экономикалық колледжi - 22 бiрлiктен кем емес; </w:t>
      </w:r>
      <w:r>
        <w:br/>
      </w:r>
      <w:r>
        <w:rPr>
          <w:rFonts w:ascii="Times New Roman"/>
          <w:b w:val="false"/>
          <w:i w:val="false"/>
          <w:color w:val="000000"/>
          <w:sz w:val="28"/>
        </w:rPr>
        <w:t xml:space="preserve">
Семей қаржы-экономикалық колледжi - 14 бiрлiктен кем емес. </w:t>
      </w:r>
      <w:r>
        <w:br/>
      </w:r>
      <w:r>
        <w:rPr>
          <w:rFonts w:ascii="Times New Roman"/>
          <w:b w:val="false"/>
          <w:i w:val="false"/>
          <w:color w:val="000000"/>
          <w:sz w:val="28"/>
        </w:rPr>
        <w:t xml:space="preserve">
Көлiкте жеңiлдiкпен жүруге қаржылай өтемақы алушы оқушылардың саны 3,0 мыңнан кем емес.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Ағымдағы жылда оқуды бiтiргеннен кейiн жұмысқа тұрған және жоғарғы оқу орнына түскен оқушылардың бөлiгi 60 пайыздан кем емес. </w:t>
      </w:r>
      <w:r>
        <w:br/>
      </w:r>
      <w:r>
        <w:rPr>
          <w:rFonts w:ascii="Times New Roman"/>
          <w:b w:val="false"/>
          <w:i w:val="false"/>
          <w:color w:val="000000"/>
          <w:sz w:val="28"/>
        </w:rPr>
        <w:t xml:space="preserve">
Жоспарланған оқудан шығарылған оқушылардың бөлiгi - 7 пайыз аспауы керек.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Жылына бiр оқушыны дайындауға кететiн орта шығын (күрделi шығынды қоспағанда) - 204,7 мың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орта кәсіптік оқу орындарындағы дипломды алып, оқуды бітiрген бiлiм алушылардың саны 780 оқушыдан кем емес; </w:t>
      </w:r>
      <w:r>
        <w:br/>
      </w:r>
      <w:r>
        <w:rPr>
          <w:rFonts w:ascii="Times New Roman"/>
          <w:b w:val="false"/>
          <w:i w:val="false"/>
          <w:color w:val="000000"/>
          <w:sz w:val="28"/>
        </w:rPr>
        <w:t xml:space="preserve">
бiлiм бағдарламаларының орындалуы, бiлім жоспарына сәйкес.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Жоспарланған орта кәсіптік бiлiмiмен "өте жақсы" бағамен колледждi бітiрген оқушылардың бөлiгi - 10 пайыз. </w:t>
      </w:r>
      <w:r>
        <w:br/>
      </w:r>
      <w:r>
        <w:rPr>
          <w:rFonts w:ascii="Times New Roman"/>
          <w:b w:val="false"/>
          <w:i w:val="false"/>
          <w:color w:val="000000"/>
          <w:sz w:val="28"/>
        </w:rPr>
        <w:t xml:space="preserve">
Мемлекеттiк аттестациядан қорытынды болымды нәтижеден колледж бiтiрген оқушылардың жоспарланған үлесi - 100 пайыз. </w:t>
      </w:r>
    </w:p>
    <w:bookmarkStart w:name="z1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235-ҚОСЫМША        </w:t>
      </w:r>
    </w:p>
    <w:bookmarkEnd w:id="15"/>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"Бiлiм беру саласындағы қолданбалы ғылыми зерттеулер" </w:t>
      </w:r>
      <w:r>
        <w:br/>
      </w:r>
      <w:r>
        <w:rPr>
          <w:rFonts w:ascii="Times New Roman"/>
          <w:b/>
          <w:i w:val="false"/>
          <w:color w:val="000000"/>
        </w:rPr>
        <w:t xml:space="preserve">
деген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121054 мың теңге (бiр жүз жиырма бiр миллион елу төрт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9-бабы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Бiлiм, мәдениет және денсаулық қорғау министрлiктерi жүйесiнiң ұйымдарын басқаруды жетiлдiру жөнiндегi қосымша шаралар туралы" Қазақстан Республикасы Үкiметінің 1998 жылғы 24 наурыздағы N 256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Үкiметінің 2004 жылғы 11 қазандағы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әлеуметтiк-экономикалық дамуының 2005-2007 жылдарға арналған орта мерзiмдi жоспары туралы" Қазақстан Республикасы Yкiметінің 2004 жылғы 31 тамыздағы N 917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орталық атқарушы органдарына ведомстволық бағынысты мемлекеттiк мекемелер штат санының лимиттерiн бекiту туралы" Қазақстан Республикасы Yкiметінің 2005 жылғы 5 наурыздағы N 214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бiлiм жүйесiн жетiлдiрудің теориялық-методологиялық негіздерін жетiлдiру, даму мүмкiндiктерi шектеулi балаларды оңалту-педагогикалық және әлеуметтiк қолдаудың ғылыми-әдiстемелiк негiздерiн, оқыту мен тәрбиенің инновациялық әдiстерi мен технологияларын дайындау мен iске қосуды қамтамасыз ету, реформалау процесiн ғылыми және ғылыми-әдiстемелiк орайластыру, педагогикалық ғылымның жемiстi ұйытқысын сақтау, білімдi жаңғырту жағдайында бiлiктiлiк пен кәсіптiк қайта даярлаудың теориялық-әдiстемелiк негіздерi және ғылыми-әдiстемесiн қамтамасыз ету, әрi дамыту, оның республикалық әлеуметтiк-экономикалық дамуындағы ролiн көтеру.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реформалау процесін, бiлiм деңгейлерiн қолдау мен қызметiн ғылыми-әдiстемелiк орайластыру, Қазақстанның жоғары оқу орындарында несие жүйесiн енгiзу процесiн ғылыми-әдiстемелiк қамтамасыз ету, қосымша бiлiм жүйесiнде оқушыларды әлеуметтендiрудi ғылыми-әдiстемелiк қамтамасыз ету, 12 жылдық жалпы орта білімдi енгізу бойынша тәрбие процесiн ғылыми-әдiстемелiк қамтамасыз ету, дәстүрлi емес әдiстерiн адамның рухани әрi табиғи денсаулығына ықпал ету тәжiрибесiн зерттеу, педагогикалық ғылымның жемiстi ұйытқысын сақтау, бiлiмдi жаңғырту жағдайында білiктілік пен кәсiптiк қайта даярлаудың теориялық-әдiстемелiк негiздерi және ғылыми-әдiстемесiн қамтамасыз ету, әрi дамыту, оның республикалық әлеуметтiк-экономикалық дамуындағы ролiн көтеру.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сала-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аймағында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зерттеулердi </w:t>
            </w:r>
            <w:r>
              <w:br/>
            </w:r>
            <w:r>
              <w:rPr>
                <w:rFonts w:ascii="Times New Roman"/>
                <w:b w:val="false"/>
                <w:i w:val="false"/>
                <w:color w:val="000000"/>
                <w:sz w:val="20"/>
              </w:rPr>
              <w:t xml:space="preserve">
конкурстық процедураны </w:t>
            </w:r>
            <w:r>
              <w:br/>
            </w:r>
            <w:r>
              <w:rPr>
                <w:rFonts w:ascii="Times New Roman"/>
                <w:b w:val="false"/>
                <w:i w:val="false"/>
                <w:color w:val="000000"/>
                <w:sz w:val="20"/>
              </w:rPr>
              <w:t xml:space="preserve">
3 бағытта жүргiзу: </w:t>
            </w:r>
            <w:r>
              <w:br/>
            </w:r>
            <w:r>
              <w:rPr>
                <w:rFonts w:ascii="Times New Roman"/>
                <w:b w:val="false"/>
                <w:i w:val="false"/>
                <w:color w:val="000000"/>
                <w:sz w:val="20"/>
              </w:rPr>
              <w:t xml:space="preserve">
1) білім </w:t>
            </w:r>
            <w:r>
              <w:br/>
            </w:r>
            <w:r>
              <w:rPr>
                <w:rFonts w:ascii="Times New Roman"/>
                <w:b w:val="false"/>
                <w:i w:val="false"/>
                <w:color w:val="000000"/>
                <w:sz w:val="20"/>
              </w:rPr>
              <w:t xml:space="preserve">
деңгейлерiнің </w:t>
            </w:r>
            <w:r>
              <w:br/>
            </w:r>
            <w:r>
              <w:rPr>
                <w:rFonts w:ascii="Times New Roman"/>
                <w:b w:val="false"/>
                <w:i w:val="false"/>
                <w:color w:val="000000"/>
                <w:sz w:val="20"/>
              </w:rPr>
              <w:t xml:space="preserve">
қызметiне ғылыми-педагогикалық </w:t>
            </w:r>
            <w:r>
              <w:br/>
            </w:r>
            <w:r>
              <w:rPr>
                <w:rFonts w:ascii="Times New Roman"/>
                <w:b w:val="false"/>
                <w:i w:val="false"/>
                <w:color w:val="000000"/>
                <w:sz w:val="20"/>
              </w:rPr>
              <w:t xml:space="preserve">
жағдайлар жасау 12 </w:t>
            </w:r>
            <w:r>
              <w:br/>
            </w:r>
            <w:r>
              <w:rPr>
                <w:rFonts w:ascii="Times New Roman"/>
                <w:b w:val="false"/>
                <w:i w:val="false"/>
                <w:color w:val="000000"/>
                <w:sz w:val="20"/>
              </w:rPr>
              <w:t xml:space="preserve">
жылдық жалпы орта </w:t>
            </w:r>
            <w:r>
              <w:br/>
            </w:r>
            <w:r>
              <w:rPr>
                <w:rFonts w:ascii="Times New Roman"/>
                <w:b w:val="false"/>
                <w:i w:val="false"/>
                <w:color w:val="000000"/>
                <w:sz w:val="20"/>
              </w:rPr>
              <w:t xml:space="preserve">
білімдi енгiзу; </w:t>
            </w:r>
            <w:r>
              <w:br/>
            </w:r>
            <w:r>
              <w:rPr>
                <w:rFonts w:ascii="Times New Roman"/>
                <w:b w:val="false"/>
                <w:i w:val="false"/>
                <w:color w:val="000000"/>
                <w:sz w:val="20"/>
              </w:rPr>
              <w:t xml:space="preserve">
2) рухани және табиғи </w:t>
            </w:r>
            <w:r>
              <w:br/>
            </w:r>
            <w:r>
              <w:rPr>
                <w:rFonts w:ascii="Times New Roman"/>
                <w:b w:val="false"/>
                <w:i w:val="false"/>
                <w:color w:val="000000"/>
                <w:sz w:val="20"/>
              </w:rPr>
              <w:t xml:space="preserve">
денсаулығын нығайту әрi сақтау саласында </w:t>
            </w:r>
            <w:r>
              <w:br/>
            </w:r>
            <w:r>
              <w:rPr>
                <w:rFonts w:ascii="Times New Roman"/>
                <w:b w:val="false"/>
                <w:i w:val="false"/>
                <w:color w:val="000000"/>
                <w:sz w:val="20"/>
              </w:rPr>
              <w:t xml:space="preserve">
ғылыми зерттеулер </w:t>
            </w:r>
            <w:r>
              <w:br/>
            </w:r>
            <w:r>
              <w:rPr>
                <w:rFonts w:ascii="Times New Roman"/>
                <w:b w:val="false"/>
                <w:i w:val="false"/>
                <w:color w:val="000000"/>
                <w:sz w:val="20"/>
              </w:rPr>
              <w:t xml:space="preserve">
жүргізу бойынша ғылыми </w:t>
            </w:r>
            <w:r>
              <w:br/>
            </w:r>
            <w:r>
              <w:rPr>
                <w:rFonts w:ascii="Times New Roman"/>
                <w:b w:val="false"/>
                <w:i w:val="false"/>
                <w:color w:val="000000"/>
                <w:sz w:val="20"/>
              </w:rPr>
              <w:t xml:space="preserve">
зерттеулер жүргiзу; </w:t>
            </w:r>
            <w:r>
              <w:br/>
            </w:r>
            <w:r>
              <w:rPr>
                <w:rFonts w:ascii="Times New Roman"/>
                <w:b w:val="false"/>
                <w:i w:val="false"/>
                <w:color w:val="000000"/>
                <w:sz w:val="20"/>
              </w:rPr>
              <w:t xml:space="preserve">
3) Қазақстанның </w:t>
            </w:r>
            <w:r>
              <w:br/>
            </w:r>
            <w:r>
              <w:rPr>
                <w:rFonts w:ascii="Times New Roman"/>
                <w:b w:val="false"/>
                <w:i w:val="false"/>
                <w:color w:val="000000"/>
                <w:sz w:val="20"/>
              </w:rPr>
              <w:t xml:space="preserve">
жоғары оқу орындарында </w:t>
            </w:r>
            <w:r>
              <w:br/>
            </w:r>
            <w:r>
              <w:rPr>
                <w:rFonts w:ascii="Times New Roman"/>
                <w:b w:val="false"/>
                <w:i w:val="false"/>
                <w:color w:val="000000"/>
                <w:sz w:val="20"/>
              </w:rPr>
              <w:t xml:space="preserve">
несие жүйесiн енгізу </w:t>
            </w:r>
            <w:r>
              <w:br/>
            </w:r>
            <w:r>
              <w:rPr>
                <w:rFonts w:ascii="Times New Roman"/>
                <w:b w:val="false"/>
                <w:i w:val="false"/>
                <w:color w:val="000000"/>
                <w:sz w:val="20"/>
              </w:rPr>
              <w:t xml:space="preserve">
процесiн ғылыми-әдіс- </w:t>
            </w:r>
            <w:r>
              <w:br/>
            </w:r>
            <w:r>
              <w:rPr>
                <w:rFonts w:ascii="Times New Roman"/>
                <w:b w:val="false"/>
                <w:i w:val="false"/>
                <w:color w:val="000000"/>
                <w:sz w:val="20"/>
              </w:rPr>
              <w:t xml:space="preserve">
темелік қамтамасыз ету, даму мүмкiндік- </w:t>
            </w:r>
            <w:r>
              <w:br/>
            </w:r>
            <w:r>
              <w:rPr>
                <w:rFonts w:ascii="Times New Roman"/>
                <w:b w:val="false"/>
                <w:i w:val="false"/>
                <w:color w:val="000000"/>
                <w:sz w:val="20"/>
              </w:rPr>
              <w:t xml:space="preserve">
тері шектеулi балаларды оңалту-педа- </w:t>
            </w:r>
            <w:r>
              <w:br/>
            </w:r>
            <w:r>
              <w:rPr>
                <w:rFonts w:ascii="Times New Roman"/>
                <w:b w:val="false"/>
                <w:i w:val="false"/>
                <w:color w:val="000000"/>
                <w:sz w:val="20"/>
              </w:rPr>
              <w:t xml:space="preserve">
гогикалық және әлеуметтік қолдаудың ғылыми-әдістемелік </w:t>
            </w:r>
            <w:r>
              <w:br/>
            </w:r>
            <w:r>
              <w:rPr>
                <w:rFonts w:ascii="Times New Roman"/>
                <w:b w:val="false"/>
                <w:i w:val="false"/>
                <w:color w:val="000000"/>
                <w:sz w:val="20"/>
              </w:rPr>
              <w:t xml:space="preserve">
негiздерiн жетілдiру. </w:t>
            </w:r>
            <w:r>
              <w:br/>
            </w:r>
            <w:r>
              <w:rPr>
                <w:rFonts w:ascii="Times New Roman"/>
                <w:b w:val="false"/>
                <w:i w:val="false"/>
                <w:color w:val="000000"/>
                <w:sz w:val="20"/>
              </w:rPr>
              <w:t xml:space="preserve">
Азаматтардың рухани </w:t>
            </w:r>
            <w:r>
              <w:br/>
            </w:r>
            <w:r>
              <w:rPr>
                <w:rFonts w:ascii="Times New Roman"/>
                <w:b w:val="false"/>
                <w:i w:val="false"/>
                <w:color w:val="000000"/>
                <w:sz w:val="20"/>
              </w:rPr>
              <w:t xml:space="preserve">
және табиғи </w:t>
            </w:r>
            <w:r>
              <w:br/>
            </w:r>
            <w:r>
              <w:rPr>
                <w:rFonts w:ascii="Times New Roman"/>
                <w:b w:val="false"/>
                <w:i w:val="false"/>
                <w:color w:val="000000"/>
                <w:sz w:val="20"/>
              </w:rPr>
              <w:t xml:space="preserve">
денсаулығын нығайту </w:t>
            </w:r>
            <w:r>
              <w:br/>
            </w:r>
            <w:r>
              <w:rPr>
                <w:rFonts w:ascii="Times New Roman"/>
                <w:b w:val="false"/>
                <w:i w:val="false"/>
                <w:color w:val="000000"/>
                <w:sz w:val="20"/>
              </w:rPr>
              <w:t xml:space="preserve">
әрi сақтау саласында </w:t>
            </w:r>
            <w:r>
              <w:br/>
            </w:r>
            <w:r>
              <w:rPr>
                <w:rFonts w:ascii="Times New Roman"/>
                <w:b w:val="false"/>
                <w:i w:val="false"/>
                <w:color w:val="000000"/>
                <w:sz w:val="20"/>
              </w:rPr>
              <w:t xml:space="preserve">
ғылыми зерттеулер </w:t>
            </w:r>
            <w:r>
              <w:br/>
            </w:r>
            <w:r>
              <w:rPr>
                <w:rFonts w:ascii="Times New Roman"/>
                <w:b w:val="false"/>
                <w:i w:val="false"/>
                <w:color w:val="000000"/>
                <w:sz w:val="20"/>
              </w:rPr>
              <w:t xml:space="preserve">
жүргiзу. Қазақстан </w:t>
            </w:r>
            <w:r>
              <w:br/>
            </w:r>
            <w:r>
              <w:rPr>
                <w:rFonts w:ascii="Times New Roman"/>
                <w:b w:val="false"/>
                <w:i w:val="false"/>
                <w:color w:val="000000"/>
                <w:sz w:val="20"/>
              </w:rPr>
              <w:t xml:space="preserve">
Республикасы Білім </w:t>
            </w:r>
            <w:r>
              <w:br/>
            </w:r>
            <w:r>
              <w:rPr>
                <w:rFonts w:ascii="Times New Roman"/>
                <w:b w:val="false"/>
                <w:i w:val="false"/>
                <w:color w:val="000000"/>
                <w:sz w:val="20"/>
              </w:rPr>
              <w:t xml:space="preserve">
және ғылым министрiнiң </w:t>
            </w:r>
            <w:r>
              <w:br/>
            </w:r>
            <w:r>
              <w:rPr>
                <w:rFonts w:ascii="Times New Roman"/>
                <w:b w:val="false"/>
                <w:i w:val="false"/>
                <w:color w:val="000000"/>
                <w:sz w:val="20"/>
              </w:rPr>
              <w:t xml:space="preserve">
бұйрығымен бекiтілген </w:t>
            </w:r>
            <w:r>
              <w:br/>
            </w:r>
            <w:r>
              <w:rPr>
                <w:rFonts w:ascii="Times New Roman"/>
                <w:b w:val="false"/>
                <w:i w:val="false"/>
                <w:color w:val="000000"/>
                <w:sz w:val="20"/>
              </w:rPr>
              <w:t xml:space="preserve">
тізбеге сәйкес басты </w:t>
            </w:r>
            <w:r>
              <w:br/>
            </w:r>
            <w:r>
              <w:rPr>
                <w:rFonts w:ascii="Times New Roman"/>
                <w:b w:val="false"/>
                <w:i w:val="false"/>
                <w:color w:val="000000"/>
                <w:sz w:val="20"/>
              </w:rPr>
              <w:t xml:space="preserve">
құралдар сатып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Түзеу </w:t>
            </w:r>
            <w:r>
              <w:br/>
            </w:r>
            <w:r>
              <w:rPr>
                <w:rFonts w:ascii="Times New Roman"/>
                <w:b w:val="false"/>
                <w:i w:val="false"/>
                <w:color w:val="000000"/>
                <w:sz w:val="20"/>
              </w:rPr>
              <w:t xml:space="preserve">
педаго- </w:t>
            </w:r>
            <w:r>
              <w:br/>
            </w:r>
            <w:r>
              <w:rPr>
                <w:rFonts w:ascii="Times New Roman"/>
                <w:b w:val="false"/>
                <w:i w:val="false"/>
                <w:color w:val="000000"/>
                <w:sz w:val="20"/>
              </w:rPr>
              <w:t xml:space="preserve">
гика-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практи-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орталығы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Қазақстанның жоғары оқу орындарында несие жүйесiн енгiзудің ғылыми-әдiстемелiк негіздерін, оқушылар жетістiктерiн өлшеу жүйесінің ғылыми-әдiстемелiк негіздерін, психологиялық-медициналық-педагогикалық кеңестер жағдайында психологиялық-педагогикалық диагностиканың ғылыми-әдiстемелiк негiздерiн, арнайы мектепке дейiнгi білімнiң ғылыми-әдiстемелiк негiздерін, арнайы (түзету) ұйымдарында ғылыми негізiнде оқыту, 12 жылдық білімдi, мектепке дейiнгi бiлiмдi ғылыми-әдiстемелiк қамтамасыз ету. </w:t>
      </w:r>
      <w:r>
        <w:br/>
      </w:r>
      <w:r>
        <w:rPr>
          <w:rFonts w:ascii="Times New Roman"/>
          <w:b w:val="false"/>
          <w:i w:val="false"/>
          <w:color w:val="000000"/>
          <w:sz w:val="28"/>
        </w:rPr>
        <w:t xml:space="preserve">
"Түзеу педагогикасының ұлттық ғылыми-практикалық орталығына" мемлекеттiк мекемеге 9 бiрлiктен кем емес құралдар сатып алынады.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12-жылдық мектепте, арнайы (түзету) білім беру ұйымдарында, республиканың жоғарғы оқу орындарында мектепке дейiнгi балалар ұйымдарында оқу процесiн жақсарту.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ғылыми бағыттың шығыны - 40 000,0 мың теңгенi құрайды.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Жыл бойы келiсiм-шарттарға сәйкес.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Қолданбалы зерттеу есептеменің нәтижесiн пайдалану деңгейi - 100 пайыз. </w:t>
      </w:r>
    </w:p>
    <w:bookmarkStart w:name="z45"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235-1-қосымша        </w:t>
      </w:r>
    </w:p>
    <w:bookmarkEnd w:id="16"/>
    <w:p>
      <w:pPr>
        <w:spacing w:after="0"/>
        <w:ind w:left="0"/>
        <w:jc w:val="both"/>
      </w:pPr>
      <w:r>
        <w:rPr>
          <w:rFonts w:ascii="Times New Roman"/>
          <w:b w:val="false"/>
          <w:i w:val="false"/>
          <w:color w:val="ff0000"/>
          <w:sz w:val="28"/>
        </w:rPr>
        <w:t xml:space="preserve">       Ескерту. Қаулы 235-1-қосымшамен толықтырылды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225 Қазақстан Республикасы Бiлiм және ғылым министрлiгi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015 "Облыстық бюджеттерге Астана және Алматы қалаларының </w:t>
      </w:r>
      <w:r>
        <w:br/>
      </w:r>
      <w:r>
        <w:rPr>
          <w:rFonts w:ascii="Times New Roman"/>
          <w:b/>
          <w:i w:val="false"/>
          <w:color w:val="000000"/>
        </w:rPr>
        <w:t xml:space="preserve">
бюджеттерiне мемлекеттiк жалпы орта бiлiм беру мекемелерiнде </w:t>
      </w:r>
      <w:r>
        <w:br/>
      </w:r>
      <w:r>
        <w:rPr>
          <w:rFonts w:ascii="Times New Roman"/>
          <w:b/>
          <w:i w:val="false"/>
          <w:color w:val="000000"/>
        </w:rPr>
        <w:t xml:space="preserve">
физика, химия, биология кабинеттерiн оқу құралдарымен </w:t>
      </w:r>
      <w:r>
        <w:br/>
      </w:r>
      <w:r>
        <w:rPr>
          <w:rFonts w:ascii="Times New Roman"/>
          <w:b/>
          <w:i w:val="false"/>
          <w:color w:val="000000"/>
        </w:rPr>
        <w:t xml:space="preserve">
жарақтандыруға берiлетiн нысаналы ағымдағы трансферттер туралы" </w:t>
      </w:r>
      <w:r>
        <w:br/>
      </w:r>
      <w:r>
        <w:rPr>
          <w:rFonts w:ascii="Times New Roman"/>
          <w:b/>
          <w:i w:val="false"/>
          <w:color w:val="000000"/>
        </w:rPr>
        <w:t xml:space="preserve">
деген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2457650 мың теңге (екi миллиард төрт жүз елу жетi миллион алты жүз елу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 xml:space="preserve"> "Қазақстан Республикасының 2003-2015 жылдарға арналған индустриалдық-инновациялық даму стратегиясы туралы" Қазақстан Республикасы Президентiнiң 2003 жылғы 17 мамырдағы N 1096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u w:val="single"/>
        </w:rPr>
        <w:t xml:space="preserve">қаулысы </w:t>
      </w:r>
      <w:r>
        <w:rPr>
          <w:rFonts w:ascii="Times New Roman"/>
          <w:b w:val="false"/>
          <w:i w:val="false"/>
          <w:color w:val="000000"/>
          <w:sz w:val="28"/>
        </w:rPr>
        <w:t xml:space="preserve">; "Мемлекет басшысының Қазақстан халқына 2005 жылғы 18 ақпандағы Жолдауын iске асыру жөнiндегi iс шаралардың Жалпыұлттық жоспарын орындаудың желiлiк кестесi туралы" Қазақстан Республикасы Үкiметiнiң 2005 жылғы 5 наурыздағы N 210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Қазiргi материалдық-техникалық база құру және оны нормативтiк талаптарға сәйкестендiру, мемлекеттiк жалпыға мiндеттi орта бiлiм стандарттарына сәйкес мемлекеттiк орта бiлiм беру ұйымдарының оқу үрдiсiн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Облыстардың, Астана және Алматы қалаларының бюджеттерiн мемлекеттiк жалпы орта бiлiм беру ұйымдарының физика, химия, биология кабинеттерiн оқу құралдарымен жарақтандыру үшiн қаржылай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078"/>
        <w:gridCol w:w="1509"/>
        <w:gridCol w:w="2677"/>
        <w:gridCol w:w="3907"/>
        <w:gridCol w:w="1550"/>
        <w:gridCol w:w="1641"/>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p/с </w:t>
            </w:r>
          </w:p>
          <w:p>
            <w:pPr>
              <w:spacing w:after="20"/>
              <w:ind w:left="20"/>
              <w:jc w:val="both"/>
            </w:pPr>
            <w:r>
              <w:rPr>
                <w:rFonts w:ascii="Times New Roman"/>
                <w:b w:val="false"/>
                <w:i w:val="false"/>
                <w:color w:val="000000"/>
                <w:sz w:val="2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(кіші бағдарлама) атауы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іске асыру жөніндегі іс-шаралар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Жауаптыорындаушылар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мемлекеттік жалпы орта білім беру мекемелерінде физика, химия, биология кабинеттеріноқу құралдарымен жарақтандыруға нысаналы ағымдағы трансферттер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бұйрығымен бекітілген тізбеге сәйкес Қазақстан Республикасы Үкіметінің шешіміне сәйкес мемлекеттік жалпы орта білім беру мекемелерінің физика кабинеттерін оқу құралдарымен жарақтандыруға Облыстық бюджеттерге, Астана және Алматы қалаларының бюджеттеріне нысаналы ағымдағы трансферттер бөлу. </w:t>
            </w:r>
            <w:r>
              <w:br/>
            </w:r>
            <w:r>
              <w:rPr>
                <w:rFonts w:ascii="Times New Roman"/>
                <w:b w:val="false"/>
                <w:i w:val="false"/>
                <w:color w:val="000000"/>
                <w:sz w:val="20"/>
              </w:rPr>
              <w:t>
 </w:t>
            </w:r>
            <w:r>
              <w:br/>
            </w:r>
            <w:r>
              <w:rPr>
                <w:rFonts w:ascii="Times New Roman"/>
                <w:b w:val="false"/>
                <w:i w:val="false"/>
                <w:color w:val="000000"/>
                <w:sz w:val="20"/>
              </w:rPr>
              <w:t xml:space="preserve">
  Сапалы және уақытымен мемлекеттік орта жалпы білім беру мекемелерінің физика бөлмелерін оқу құралдарымен қамтамасыз ету.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министррлігі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Облыстардың, Астана және Алматы қалаларының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физика кабинеттерiмен: </w:t>
      </w:r>
      <w:r>
        <w:br/>
      </w:r>
      <w:r>
        <w:rPr>
          <w:rFonts w:ascii="Times New Roman"/>
          <w:b w:val="false"/>
          <w:i w:val="false"/>
          <w:color w:val="000000"/>
          <w:sz w:val="28"/>
        </w:rPr>
        <w:t xml:space="preserve">
      Ақмола облысы - 45 бiрлiктен кем емес; </w:t>
      </w:r>
      <w:r>
        <w:br/>
      </w:r>
      <w:r>
        <w:rPr>
          <w:rFonts w:ascii="Times New Roman"/>
          <w:b w:val="false"/>
          <w:i w:val="false"/>
          <w:color w:val="000000"/>
          <w:sz w:val="28"/>
        </w:rPr>
        <w:t xml:space="preserve">
      Ақтөбе облысы - 45 бiрлiктен кем емес; </w:t>
      </w:r>
      <w:r>
        <w:br/>
      </w:r>
      <w:r>
        <w:rPr>
          <w:rFonts w:ascii="Times New Roman"/>
          <w:b w:val="false"/>
          <w:i w:val="false"/>
          <w:color w:val="000000"/>
          <w:sz w:val="28"/>
        </w:rPr>
        <w:t xml:space="preserve">
      Алматы облысы - 45 бiрлiктен кем емес; </w:t>
      </w:r>
      <w:r>
        <w:br/>
      </w:r>
      <w:r>
        <w:rPr>
          <w:rFonts w:ascii="Times New Roman"/>
          <w:b w:val="false"/>
          <w:i w:val="false"/>
          <w:color w:val="000000"/>
          <w:sz w:val="28"/>
        </w:rPr>
        <w:t xml:space="preserve">
      Атырау облысы - 25 бiрлiктен кем емес; </w:t>
      </w:r>
      <w:r>
        <w:br/>
      </w:r>
      <w:r>
        <w:rPr>
          <w:rFonts w:ascii="Times New Roman"/>
          <w:b w:val="false"/>
          <w:i w:val="false"/>
          <w:color w:val="000000"/>
          <w:sz w:val="28"/>
        </w:rPr>
        <w:t xml:space="preserve">
      Шығыс Қазақстан облысы - 45 бiрлiктен кем емес; </w:t>
      </w:r>
      <w:r>
        <w:br/>
      </w:r>
      <w:r>
        <w:rPr>
          <w:rFonts w:ascii="Times New Roman"/>
          <w:b w:val="false"/>
          <w:i w:val="false"/>
          <w:color w:val="000000"/>
          <w:sz w:val="28"/>
        </w:rPr>
        <w:t xml:space="preserve">
      Жамбыл облысы - 30 бiрлiктен кем емес; </w:t>
      </w:r>
      <w:r>
        <w:br/>
      </w:r>
      <w:r>
        <w:rPr>
          <w:rFonts w:ascii="Times New Roman"/>
          <w:b w:val="false"/>
          <w:i w:val="false"/>
          <w:color w:val="000000"/>
          <w:sz w:val="28"/>
        </w:rPr>
        <w:t xml:space="preserve">
      Батыс Қазақстан облысы - 45 бiрлiктен кем емес; </w:t>
      </w:r>
      <w:r>
        <w:br/>
      </w:r>
      <w:r>
        <w:rPr>
          <w:rFonts w:ascii="Times New Roman"/>
          <w:b w:val="false"/>
          <w:i w:val="false"/>
          <w:color w:val="000000"/>
          <w:sz w:val="28"/>
        </w:rPr>
        <w:t xml:space="preserve">
      Қарағанды облысы - 45 бiрлiктен кем емес; </w:t>
      </w:r>
      <w:r>
        <w:br/>
      </w:r>
      <w:r>
        <w:rPr>
          <w:rFonts w:ascii="Times New Roman"/>
          <w:b w:val="false"/>
          <w:i w:val="false"/>
          <w:color w:val="000000"/>
          <w:sz w:val="28"/>
        </w:rPr>
        <w:t xml:space="preserve">
      Қызылорда облысы - 35 бiрлiктен кем емес; </w:t>
      </w:r>
      <w:r>
        <w:br/>
      </w:r>
      <w:r>
        <w:rPr>
          <w:rFonts w:ascii="Times New Roman"/>
          <w:b w:val="false"/>
          <w:i w:val="false"/>
          <w:color w:val="000000"/>
          <w:sz w:val="28"/>
        </w:rPr>
        <w:t xml:space="preserve">
      Қостанай облысы - 35 бiрлiктен кем емес; </w:t>
      </w:r>
      <w:r>
        <w:br/>
      </w:r>
      <w:r>
        <w:rPr>
          <w:rFonts w:ascii="Times New Roman"/>
          <w:b w:val="false"/>
          <w:i w:val="false"/>
          <w:color w:val="000000"/>
          <w:sz w:val="28"/>
        </w:rPr>
        <w:t xml:space="preserve">
      Маңғыстау облысы - 26 бiрлiктен кем емес; </w:t>
      </w:r>
      <w:r>
        <w:br/>
      </w:r>
      <w:r>
        <w:rPr>
          <w:rFonts w:ascii="Times New Roman"/>
          <w:b w:val="false"/>
          <w:i w:val="false"/>
          <w:color w:val="000000"/>
          <w:sz w:val="28"/>
        </w:rPr>
        <w:t xml:space="preserve">
      Павлодар облысы - 40 бiрлiктен кем емес; </w:t>
      </w:r>
      <w:r>
        <w:br/>
      </w:r>
      <w:r>
        <w:rPr>
          <w:rFonts w:ascii="Times New Roman"/>
          <w:b w:val="false"/>
          <w:i w:val="false"/>
          <w:color w:val="000000"/>
          <w:sz w:val="28"/>
        </w:rPr>
        <w:t xml:space="preserve">
      Солтүстiк Қазақстан облысы - 45 бiрлiктен кем емес; </w:t>
      </w:r>
      <w:r>
        <w:br/>
      </w:r>
      <w:r>
        <w:rPr>
          <w:rFonts w:ascii="Times New Roman"/>
          <w:b w:val="false"/>
          <w:i w:val="false"/>
          <w:color w:val="000000"/>
          <w:sz w:val="28"/>
        </w:rPr>
        <w:t xml:space="preserve">
      Оңтүстiк Қазақстан облысы - 45 бiрлiктен кем емес; </w:t>
      </w:r>
      <w:r>
        <w:br/>
      </w:r>
      <w:r>
        <w:rPr>
          <w:rFonts w:ascii="Times New Roman"/>
          <w:b w:val="false"/>
          <w:i w:val="false"/>
          <w:color w:val="000000"/>
          <w:sz w:val="28"/>
        </w:rPr>
        <w:t xml:space="preserve">
      Алматы қаласы - 20 бiрлiктен кем емес; </w:t>
      </w:r>
      <w:r>
        <w:br/>
      </w:r>
      <w:r>
        <w:rPr>
          <w:rFonts w:ascii="Times New Roman"/>
          <w:b w:val="false"/>
          <w:i w:val="false"/>
          <w:color w:val="000000"/>
          <w:sz w:val="28"/>
        </w:rPr>
        <w:t xml:space="preserve">
      Астана қаласы - 10 бiрлiктен кем емес;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 халықтың барлық жіктер үшiн сапалы бiлiм алу қолжетiмдiлiгiн қамтамасыз ету; </w:t>
      </w:r>
      <w:r>
        <w:br/>
      </w:r>
      <w:r>
        <w:rPr>
          <w:rFonts w:ascii="Times New Roman"/>
          <w:b w:val="false"/>
          <w:i w:val="false"/>
          <w:color w:val="000000"/>
          <w:sz w:val="28"/>
        </w:rPr>
        <w:t xml:space="preserve">
      - физика кабинетiнiң оқу құралдары жоқ мектептер санын азайту; </w:t>
      </w:r>
      <w:r>
        <w:br/>
      </w:r>
      <w:r>
        <w:rPr>
          <w:rFonts w:ascii="Times New Roman"/>
          <w:b w:val="false"/>
          <w:i w:val="false"/>
          <w:color w:val="000000"/>
          <w:sz w:val="28"/>
        </w:rPr>
        <w:t xml:space="preserve">
      - материалдық-техникалық қамтамасыз ету және нормативтiк талаптарға сәйкес жарақтандыру; </w:t>
      </w:r>
      <w:r>
        <w:br/>
      </w:r>
      <w:r>
        <w:rPr>
          <w:rFonts w:ascii="Times New Roman"/>
          <w:b w:val="false"/>
          <w:i w:val="false"/>
          <w:color w:val="000000"/>
          <w:sz w:val="28"/>
        </w:rPr>
        <w:t xml:space="preserve">
      - білiм беру үрдiсiн оқу-әдiстемелiк және ғылыми қамтамасыз етудi жетiлдiру; </w:t>
      </w:r>
      <w:r>
        <w:br/>
      </w:r>
      <w:r>
        <w:rPr>
          <w:rFonts w:ascii="Times New Roman"/>
          <w:b w:val="false"/>
          <w:i w:val="false"/>
          <w:color w:val="000000"/>
          <w:sz w:val="28"/>
        </w:rPr>
        <w:t xml:space="preserve">
      - мемлекеттiк жалпы орта бiлiм беру ұйымдарында оқыту сапасын арттыру; </w:t>
      </w:r>
      <w:r>
        <w:br/>
      </w:r>
      <w:r>
        <w:rPr>
          <w:rFonts w:ascii="Times New Roman"/>
          <w:b w:val="false"/>
          <w:i w:val="false"/>
          <w:color w:val="000000"/>
          <w:sz w:val="28"/>
        </w:rPr>
        <w:t xml:space="preserve">
      Мемлекеттік жалпы орта білiм ұйымдарындағы физика кабинеттерiмен жарақтандыру қажеттiлiктiң 100 пайызын құрайды. </w:t>
      </w:r>
      <w:r>
        <w:br/>
      </w:r>
      <w:r>
        <w:rPr>
          <w:rFonts w:ascii="Times New Roman"/>
          <w:b w:val="false"/>
          <w:i w:val="false"/>
          <w:color w:val="000000"/>
          <w:sz w:val="28"/>
        </w:rPr>
        <w:t xml:space="preserve">
      Қаржы - экономикалық тиiмдiлiгi: 1 физика кабинетiнiң жоспарланып отырған орташа құны - 4 230,0 мың теңге. </w:t>
      </w:r>
      <w:r>
        <w:br/>
      </w:r>
      <w:r>
        <w:rPr>
          <w:rFonts w:ascii="Times New Roman"/>
          <w:b w:val="false"/>
          <w:i w:val="false"/>
          <w:color w:val="000000"/>
          <w:sz w:val="28"/>
        </w:rPr>
        <w:t xml:space="preserve">
      Уақыттылығы: жасалған шарттарға сәйкес 2-жартыжылдық. </w:t>
      </w:r>
      <w:r>
        <w:br/>
      </w:r>
      <w:r>
        <w:rPr>
          <w:rFonts w:ascii="Times New Roman"/>
          <w:b w:val="false"/>
          <w:i w:val="false"/>
          <w:color w:val="000000"/>
          <w:sz w:val="28"/>
        </w:rPr>
        <w:t xml:space="preserve">
      Сапасы: жаңа информациялық және денсаулық сақтайтын оқыту технологиясын енгiзу негiзiнде оқушылардың бiлiм сапасын арттыру. Бiлiм беру ұйымдарының материалдық-техникалық базасын жетiлдiру жолымен бiлiм алу үшiн әлеуметтiк-экономикалық жағдайлар жасау. </w:t>
      </w:r>
    </w:p>
    <w:bookmarkStart w:name="z16"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236-ҚОСЫМША        </w:t>
      </w:r>
    </w:p>
    <w:bookmarkEnd w:id="17"/>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жергiлiктi атқарушы органдардың мемлекеттiк тапсырысы негiзiнде кәсiптiк орта оқу орындарында оқитын студенттердiң стипендияларын төлеуге берiлетiн ағымдағы нысаналы трансферттер" </w:t>
      </w:r>
      <w:r>
        <w:br/>
      </w:r>
      <w:r>
        <w:rPr>
          <w:rFonts w:ascii="Times New Roman"/>
          <w:b/>
          <w:i w:val="false"/>
          <w:color w:val="000000"/>
        </w:rPr>
        <w:t xml:space="preserve">
деген 016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1434409 мың теңге (бiр миллиард төрт жүз отыз төрт миллион төрт жүз тоғыз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36-бабы </w:t>
      </w:r>
      <w:r>
        <w:rPr>
          <w:rFonts w:ascii="Times New Roman"/>
          <w:b w:val="false"/>
          <w:i w:val="false"/>
          <w:color w:val="000000"/>
          <w:sz w:val="28"/>
        </w:rPr>
        <w:t>; "Мемлекеттiк білім беру ұйымдарында білім алушылардың жекелеген санаттарына мемлекеттiк стипендиялар тағайындаудың және төлеудің тәртiбi туралы Нұсқаулықты бекіту туралы" Қазақстан Республикасы Үкiметінің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мемлекеттік тапсырыс шеңберiнде кәсіптік орта оқу орындарындағы бiлiм алушы оқушыларды әлеуметтік қолдау.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облыстық бюджеттерге, Астана және Алматы қалалық бюджеттерiне жергiлiктi атқарушы органдардың мемлекеттiк тапсырыс негiзiнде кәсіптік орта оқу орындарында білім алушы студенттер стипендияларын төлеуге стипендия мөлшерiн нормативке жеткiзу жолымен қаржылай көмек көрсету.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076"/>
        <w:gridCol w:w="936"/>
        <w:gridCol w:w="1920"/>
        <w:gridCol w:w="4470"/>
        <w:gridCol w:w="1659"/>
        <w:gridCol w:w="1761"/>
      </w:tblGrid>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жергi- </w:t>
            </w:r>
            <w:r>
              <w:br/>
            </w:r>
            <w:r>
              <w:rPr>
                <w:rFonts w:ascii="Times New Roman"/>
                <w:b w:val="false"/>
                <w:i w:val="false"/>
                <w:color w:val="000000"/>
                <w:sz w:val="20"/>
              </w:rPr>
              <w:t xml:space="preserve">
лiктi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тапсырысы </w:t>
            </w:r>
            <w:r>
              <w:br/>
            </w:r>
            <w:r>
              <w:rPr>
                <w:rFonts w:ascii="Times New Roman"/>
                <w:b w:val="false"/>
                <w:i w:val="false"/>
                <w:color w:val="000000"/>
                <w:sz w:val="20"/>
              </w:rPr>
              <w:t xml:space="preserve">
негiзiнде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орта оқу </w:t>
            </w:r>
            <w:r>
              <w:br/>
            </w:r>
            <w:r>
              <w:rPr>
                <w:rFonts w:ascii="Times New Roman"/>
                <w:b w:val="false"/>
                <w:i w:val="false"/>
                <w:color w:val="000000"/>
                <w:sz w:val="20"/>
              </w:rPr>
              <w:t xml:space="preserve">
орында-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оқитын </w:t>
            </w:r>
            <w:r>
              <w:br/>
            </w:r>
            <w:r>
              <w:rPr>
                <w:rFonts w:ascii="Times New Roman"/>
                <w:b w:val="false"/>
                <w:i w:val="false"/>
                <w:color w:val="000000"/>
                <w:sz w:val="20"/>
              </w:rPr>
              <w:t xml:space="preserve">
студент- </w:t>
            </w:r>
            <w:r>
              <w:br/>
            </w:r>
            <w:r>
              <w:rPr>
                <w:rFonts w:ascii="Times New Roman"/>
                <w:b w:val="false"/>
                <w:i w:val="false"/>
                <w:color w:val="000000"/>
                <w:sz w:val="20"/>
              </w:rPr>
              <w:t xml:space="preserve">
тердiң </w:t>
            </w:r>
            <w:r>
              <w:br/>
            </w:r>
            <w:r>
              <w:rPr>
                <w:rFonts w:ascii="Times New Roman"/>
                <w:b w:val="false"/>
                <w:i w:val="false"/>
                <w:color w:val="000000"/>
                <w:sz w:val="20"/>
              </w:rPr>
              <w:t xml:space="preserve">
стипен- </w:t>
            </w:r>
            <w:r>
              <w:br/>
            </w:r>
            <w:r>
              <w:rPr>
                <w:rFonts w:ascii="Times New Roman"/>
                <w:b w:val="false"/>
                <w:i w:val="false"/>
                <w:color w:val="000000"/>
                <w:sz w:val="20"/>
              </w:rPr>
              <w:t xml:space="preserve">
дияларын </w:t>
            </w:r>
            <w:r>
              <w:br/>
            </w:r>
            <w:r>
              <w:rPr>
                <w:rFonts w:ascii="Times New Roman"/>
                <w:b w:val="false"/>
                <w:i w:val="false"/>
                <w:color w:val="000000"/>
                <w:sz w:val="20"/>
              </w:rPr>
              <w:t xml:space="preserve">
төлеуге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бюджеттен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қалалық </w:t>
            </w:r>
            <w:r>
              <w:br/>
            </w:r>
            <w:r>
              <w:rPr>
                <w:rFonts w:ascii="Times New Roman"/>
                <w:b w:val="false"/>
                <w:i w:val="false"/>
                <w:color w:val="000000"/>
                <w:sz w:val="20"/>
              </w:rPr>
              <w:t xml:space="preserve">
бюджеттерiне жергілiкті атқарушы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мемлекеттiк тапсырыс </w:t>
            </w:r>
            <w:r>
              <w:br/>
            </w:r>
            <w:r>
              <w:rPr>
                <w:rFonts w:ascii="Times New Roman"/>
                <w:b w:val="false"/>
                <w:i w:val="false"/>
                <w:color w:val="000000"/>
                <w:sz w:val="20"/>
              </w:rPr>
              <w:t xml:space="preserve">
негiзiнде кәсiптiк </w:t>
            </w:r>
            <w:r>
              <w:br/>
            </w:r>
            <w:r>
              <w:rPr>
                <w:rFonts w:ascii="Times New Roman"/>
                <w:b w:val="false"/>
                <w:i w:val="false"/>
                <w:color w:val="000000"/>
                <w:sz w:val="20"/>
              </w:rPr>
              <w:t xml:space="preserve">
орта оқу орындарында </w:t>
            </w:r>
            <w:r>
              <w:br/>
            </w:r>
            <w:r>
              <w:rPr>
                <w:rFonts w:ascii="Times New Roman"/>
                <w:b w:val="false"/>
                <w:i w:val="false"/>
                <w:color w:val="000000"/>
                <w:sz w:val="20"/>
              </w:rPr>
              <w:t xml:space="preserve">
білім алушы </w:t>
            </w:r>
            <w:r>
              <w:br/>
            </w:r>
            <w:r>
              <w:rPr>
                <w:rFonts w:ascii="Times New Roman"/>
                <w:b w:val="false"/>
                <w:i w:val="false"/>
                <w:color w:val="000000"/>
                <w:sz w:val="20"/>
              </w:rPr>
              <w:t xml:space="preserve">
студенттерге </w:t>
            </w:r>
            <w:r>
              <w:br/>
            </w:r>
            <w:r>
              <w:rPr>
                <w:rFonts w:ascii="Times New Roman"/>
                <w:b w:val="false"/>
                <w:i w:val="false"/>
                <w:color w:val="000000"/>
                <w:sz w:val="20"/>
              </w:rPr>
              <w:t xml:space="preserve">
стипендияларды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Yкіметiнiң нысаналы </w:t>
            </w:r>
            <w:r>
              <w:br/>
            </w:r>
            <w:r>
              <w:rPr>
                <w:rFonts w:ascii="Times New Roman"/>
                <w:b w:val="false"/>
                <w:i w:val="false"/>
                <w:color w:val="000000"/>
                <w:sz w:val="20"/>
              </w:rPr>
              <w:t xml:space="preserve">
трансферттер </w:t>
            </w:r>
            <w:r>
              <w:br/>
            </w:r>
            <w:r>
              <w:rPr>
                <w:rFonts w:ascii="Times New Roman"/>
                <w:b w:val="false"/>
                <w:i w:val="false"/>
                <w:color w:val="000000"/>
                <w:sz w:val="20"/>
              </w:rPr>
              <w:t xml:space="preserve">
белгілеген мөлшерiнде </w:t>
            </w:r>
            <w:r>
              <w:br/>
            </w:r>
            <w:r>
              <w:rPr>
                <w:rFonts w:ascii="Times New Roman"/>
                <w:b w:val="false"/>
                <w:i w:val="false"/>
                <w:color w:val="000000"/>
                <w:sz w:val="20"/>
              </w:rPr>
              <w:t xml:space="preserve">
төлеуге арналған </w:t>
            </w:r>
            <w:r>
              <w:br/>
            </w:r>
            <w:r>
              <w:rPr>
                <w:rFonts w:ascii="Times New Roman"/>
                <w:b w:val="false"/>
                <w:i w:val="false"/>
                <w:color w:val="000000"/>
                <w:sz w:val="20"/>
              </w:rPr>
              <w:t xml:space="preserve">
нысаналы ағымдағы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w:t>
            </w:r>
            <w:r>
              <w:br/>
            </w:r>
            <w:r>
              <w:rPr>
                <w:rFonts w:ascii="Times New Roman"/>
                <w:b w:val="false"/>
                <w:i w:val="false"/>
                <w:color w:val="000000"/>
                <w:sz w:val="20"/>
              </w:rPr>
              <w:t xml:space="preserve">
  Жергілікті атқарушы органдардың мемлекеттік тапсырыс </w:t>
            </w:r>
            <w:r>
              <w:br/>
            </w:r>
            <w:r>
              <w:rPr>
                <w:rFonts w:ascii="Times New Roman"/>
                <w:b w:val="false"/>
                <w:i w:val="false"/>
                <w:color w:val="000000"/>
                <w:sz w:val="20"/>
              </w:rPr>
              <w:t xml:space="preserve">
негізiнде кәсіптiк </w:t>
            </w:r>
            <w:r>
              <w:br/>
            </w:r>
            <w:r>
              <w:rPr>
                <w:rFonts w:ascii="Times New Roman"/>
                <w:b w:val="false"/>
                <w:i w:val="false"/>
                <w:color w:val="000000"/>
                <w:sz w:val="20"/>
              </w:rPr>
              <w:t xml:space="preserve">
орта оқу орындарында </w:t>
            </w:r>
            <w:r>
              <w:br/>
            </w:r>
            <w:r>
              <w:rPr>
                <w:rFonts w:ascii="Times New Roman"/>
                <w:b w:val="false"/>
                <w:i w:val="false"/>
                <w:color w:val="000000"/>
                <w:sz w:val="20"/>
              </w:rPr>
              <w:t xml:space="preserve">
білім алушы студенттер </w:t>
            </w:r>
            <w:r>
              <w:br/>
            </w:r>
            <w:r>
              <w:rPr>
                <w:rFonts w:ascii="Times New Roman"/>
                <w:b w:val="false"/>
                <w:i w:val="false"/>
                <w:color w:val="000000"/>
                <w:sz w:val="20"/>
              </w:rPr>
              <w:t xml:space="preserve">
стипендияларын </w:t>
            </w:r>
            <w:r>
              <w:br/>
            </w:r>
            <w:r>
              <w:rPr>
                <w:rFonts w:ascii="Times New Roman"/>
                <w:b w:val="false"/>
                <w:i w:val="false"/>
                <w:color w:val="000000"/>
                <w:sz w:val="20"/>
              </w:rPr>
              <w:t xml:space="preserve">
төлеуге қаржылай </w:t>
            </w:r>
            <w:r>
              <w:br/>
            </w:r>
            <w:r>
              <w:rPr>
                <w:rFonts w:ascii="Times New Roman"/>
                <w:b w:val="false"/>
                <w:i w:val="false"/>
                <w:color w:val="000000"/>
                <w:sz w:val="20"/>
              </w:rPr>
              <w:t xml:space="preserve">
көмекті уақтылы төлеу.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Жергiлiкті атқарушы органдардың мемлекеттiк тапсырыс негiзiнде кәсіптік орта оқу орындарында білім алушы студенттер стипендияларын төлеуге стипендия мөлшерiн нормативке жеткізу жолымен қаржылай көмек көрсету. </w:t>
      </w:r>
      <w:r>
        <w:br/>
      </w:r>
      <w:r>
        <w:rPr>
          <w:rFonts w:ascii="Times New Roman"/>
          <w:b w:val="false"/>
          <w:i w:val="false"/>
          <w:color w:val="000000"/>
          <w:sz w:val="28"/>
        </w:rPr>
        <w:t xml:space="preserve">
Облыстар бойынша ортажылдық стипендиаттардың контингентi - 42433, оның iшiнде: Ақмола - 1947, Ақтөбе - 2203, Алматы облысы - 1798, Атырау - 1542, Шығыс Қазақстан - 3153, Жамбыл - 2911, Батыс Қазақстан - 1660, Қарағанды - 5625, Қостанай - 2875, Қызылорда - 1492, Маңғыстау - 1450, Павлодар - 2193, Солтүстік Қазақстан - 2052, Оңтүстiк Қазақстан - 4482, сондай-ақ Алматы қаласы - 4295 және Астана қаласы - 2755.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жергiлiктi атқарушы органдардың мемлекеттік тапсырыс негізiнде орта кәсiптік оқу орындарында бiлiм алушылардың оқу үлгерiмдерiнің көрсеткіштерiн көтеру.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Стипендияның ай сайынғы төлеу айырмасы 1 оқушыға 2817 теңгенi құрайды.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жергiлiкті атқарушы органдардың мемлекеттiк тапсырыс негізiнде орта кәсiптiк оқу орындарында бiлiм алушылардың стипендиясының айырмасын уақытылы төлеу.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жалпы контингенттiң стипендиямен қамтамасыз етiлуi орташа алғанда 70 пайызды құрайды.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17"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237-ҚОСЫМША        </w:t>
      </w:r>
    </w:p>
    <w:bookmarkEnd w:id="18"/>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"Мәдениет пен өнер саласында үзiлiссiз оқуды қамтамасыз ету" </w:t>
      </w:r>
      <w:r>
        <w:br/>
      </w:r>
      <w:r>
        <w:rPr>
          <w:rFonts w:ascii="Times New Roman"/>
          <w:b/>
          <w:i w:val="false"/>
          <w:color w:val="000000"/>
        </w:rPr>
        <w:t xml:space="preserve">
деген 017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1348764 мың теңге (бiр миллиард үш жүз қырық сегiз миллион жетi жүз алпыс төрт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4,  </w:t>
      </w:r>
      <w:r>
        <w:rPr>
          <w:rFonts w:ascii="Times New Roman"/>
          <w:b w:val="false"/>
          <w:i w:val="false"/>
          <w:color w:val="000000"/>
          <w:sz w:val="28"/>
        </w:rPr>
        <w:t xml:space="preserve">  8,  </w:t>
      </w:r>
      <w:r>
        <w:rPr>
          <w:rFonts w:ascii="Times New Roman"/>
          <w:b w:val="false"/>
          <w:i w:val="false"/>
          <w:color w:val="000000"/>
          <w:sz w:val="28"/>
        </w:rPr>
        <w:t xml:space="preserve">  9,  </w:t>
      </w:r>
      <w:r>
        <w:rPr>
          <w:rFonts w:ascii="Times New Roman"/>
          <w:b w:val="false"/>
          <w:i w:val="false"/>
          <w:color w:val="000000"/>
          <w:sz w:val="28"/>
        </w:rPr>
        <w:t xml:space="preserve">  13, </w:t>
      </w:r>
      <w:r>
        <w:rPr>
          <w:rFonts w:ascii="Times New Roman"/>
          <w:b w:val="false"/>
          <w:i w:val="false"/>
          <w:color w:val="000000"/>
          <w:sz w:val="28"/>
        </w:rPr>
        <w:t xml:space="preserve">  15, </w:t>
      </w:r>
      <w:r>
        <w:rPr>
          <w:rFonts w:ascii="Times New Roman"/>
          <w:b w:val="false"/>
          <w:i w:val="false"/>
          <w:color w:val="000000"/>
          <w:sz w:val="28"/>
        </w:rPr>
        <w:t xml:space="preserve">  25, </w:t>
      </w:r>
      <w:r>
        <w:rPr>
          <w:rFonts w:ascii="Times New Roman"/>
          <w:b w:val="false"/>
          <w:i w:val="false"/>
          <w:color w:val="000000"/>
          <w:sz w:val="28"/>
        </w:rPr>
        <w:t xml:space="preserve">  26, </w:t>
      </w:r>
      <w:r>
        <w:rPr>
          <w:rFonts w:ascii="Times New Roman"/>
          <w:b w:val="false"/>
          <w:i w:val="false"/>
          <w:color w:val="000000"/>
          <w:sz w:val="28"/>
        </w:rPr>
        <w:t xml:space="preserve">  30, </w:t>
      </w:r>
      <w:r>
        <w:rPr>
          <w:rFonts w:ascii="Times New Roman"/>
          <w:b w:val="false"/>
          <w:i w:val="false"/>
          <w:color w:val="000000"/>
          <w:sz w:val="28"/>
        </w:rPr>
        <w:t xml:space="preserve">  36, </w:t>
      </w:r>
      <w:r>
        <w:rPr>
          <w:rFonts w:ascii="Times New Roman"/>
          <w:b w:val="false"/>
          <w:i w:val="false"/>
          <w:color w:val="000000"/>
          <w:sz w:val="28"/>
        </w:rPr>
        <w:t xml:space="preserve">  40, </w:t>
      </w:r>
      <w:r>
        <w:rPr>
          <w:rFonts w:ascii="Times New Roman"/>
          <w:b w:val="false"/>
          <w:i w:val="false"/>
          <w:color w:val="000000"/>
          <w:sz w:val="28"/>
        </w:rPr>
        <w:t xml:space="preserve">  44, </w:t>
      </w:r>
      <w:r>
        <w:rPr>
          <w:rFonts w:ascii="Times New Roman"/>
          <w:b w:val="false"/>
          <w:i w:val="false"/>
          <w:color w:val="000000"/>
          <w:sz w:val="28"/>
        </w:rPr>
        <w:t xml:space="preserve">  46-баптары </w:t>
      </w:r>
      <w:r>
        <w:rPr>
          <w:rFonts w:ascii="Times New Roman"/>
          <w:b w:val="false"/>
          <w:i w:val="false"/>
          <w:color w:val="000000"/>
          <w:sz w:val="28"/>
        </w:rPr>
        <w:t>; "Қазақстан Республикасында білім берудi дамытудың 2005-2010 жылдарға арналған мемлекеттiк бағдарламасы туралы" Қазақстан Республикасы Президентінің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 ұлттық музыка академиясын ашу туралы" Қазақстан Республикасы Үкiметінің 1998 жылғы 31 наурыздағы N 269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Білім және ғылым министрлiгінің жекелеген білім ұйымдарын қайта құру туралы" Қазақстан Республикасы Үкiметінің 2000 жылғы 29 қарашадағы N 1782  </w:t>
      </w:r>
      <w:r>
        <w:rPr>
          <w:rFonts w:ascii="Times New Roman"/>
          <w:b w:val="false"/>
          <w:i w:val="false"/>
          <w:color w:val="000000"/>
          <w:sz w:val="28"/>
        </w:rPr>
        <w:t xml:space="preserve">қаулысы </w:t>
      </w:r>
      <w:r>
        <w:rPr>
          <w:rFonts w:ascii="Times New Roman"/>
          <w:b w:val="false"/>
          <w:i w:val="false"/>
          <w:color w:val="000000"/>
          <w:sz w:val="28"/>
        </w:rPr>
        <w:t>; "Жекелеген мемлекеттiк жоғары оқу орындарының атауын өзгерту туралы" Қазақстан Республикасы Үкiметінің 2001 жылғы 29 маусымдағы N 892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министрлiгінің кейбiр білім ұйымдарын қайта құру туралы" Қазақстан Республикасы Үкiметінің 2001 жылғы 11 желтоқсандағы N 1619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ұлттық мәдениет мұқтаждықтарын өнер мен мәдениет саласындағы кәсіптілігі жоғары мамандармен: концерттік ұйымдарда, оқу, мәдени-ағарту орындарында орындаушы-солистік жұмыстар үшін музыканттармен, музыкалық театрлар оркестрлерінің әртістерiмен, дирижерларымен, композиторларымен, музыкалық фольклор мамандарымен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музыкалық білімнің бастауыш орта және жоғары буындарын әдiстемелiк бiрiктiру; үлгiлiк және икемдi эксперименттiк оқу жоспарлары мен бағдарламалары негізiнде үздiксiз оқу процесiн қамтамасыз ету; баршаға ортақ буындар жүйесiндегi атқарушы және педагогикалық мектептердi қалыптастыру; оқытудың жаңа прогрессивтiк әдiстерiн әзiрлеу және енгiзу; ғылыми-зерттеу және ғылыми-әдiстемелiк жұмыс; музыка тану әдебиетiн басып шығару; Қазақстан аумағында тұратын халықтардың музыкалық мәдениетiмен байланысты халықтық-дәстүрлiк жанрлар мамандықтарын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r>
              <w:br/>
            </w:r>
            <w:r>
              <w:rPr>
                <w:rFonts w:ascii="Times New Roman"/>
                <w:b w:val="false"/>
                <w:i w:val="false"/>
                <w:color w:val="000000"/>
                <w:sz w:val="20"/>
              </w:rPr>
              <w:t xml:space="preserve">
пен өнер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үзіліссiз </w:t>
            </w:r>
            <w:r>
              <w:br/>
            </w:r>
            <w:r>
              <w:rPr>
                <w:rFonts w:ascii="Times New Roman"/>
                <w:b w:val="false"/>
                <w:i w:val="false"/>
                <w:color w:val="000000"/>
                <w:sz w:val="20"/>
              </w:rPr>
              <w:t xml:space="preserve">
оқуды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 мен мәдениет </w:t>
            </w:r>
            <w:r>
              <w:br/>
            </w:r>
            <w:r>
              <w:rPr>
                <w:rFonts w:ascii="Times New Roman"/>
                <w:b w:val="false"/>
                <w:i w:val="false"/>
                <w:color w:val="000000"/>
                <w:sz w:val="20"/>
              </w:rPr>
              <w:t xml:space="preserve">
саласындағы мамандарды </w:t>
            </w:r>
            <w:r>
              <w:br/>
            </w:r>
            <w:r>
              <w:rPr>
                <w:rFonts w:ascii="Times New Roman"/>
                <w:b w:val="false"/>
                <w:i w:val="false"/>
                <w:color w:val="000000"/>
                <w:sz w:val="20"/>
              </w:rPr>
              <w:t xml:space="preserve">
бiлiм берудiң </w:t>
            </w:r>
            <w:r>
              <w:br/>
            </w:r>
            <w:r>
              <w:rPr>
                <w:rFonts w:ascii="Times New Roman"/>
                <w:b w:val="false"/>
                <w:i w:val="false"/>
                <w:color w:val="000000"/>
                <w:sz w:val="20"/>
              </w:rPr>
              <w:t xml:space="preserve">
мемлекеттiк жалпы </w:t>
            </w:r>
            <w:r>
              <w:br/>
            </w:r>
            <w:r>
              <w:rPr>
                <w:rFonts w:ascii="Times New Roman"/>
                <w:b w:val="false"/>
                <w:i w:val="false"/>
                <w:color w:val="000000"/>
                <w:sz w:val="20"/>
              </w:rPr>
              <w:t xml:space="preserve">
бiлiм стандарттарына </w:t>
            </w:r>
            <w:r>
              <w:br/>
            </w:r>
            <w:r>
              <w:rPr>
                <w:rFonts w:ascii="Times New Roman"/>
                <w:b w:val="false"/>
                <w:i w:val="false"/>
                <w:color w:val="000000"/>
                <w:sz w:val="20"/>
              </w:rPr>
              <w:t xml:space="preserve">
сәйкес даярлау. </w:t>
            </w:r>
            <w:r>
              <w:br/>
            </w:r>
            <w:r>
              <w:rPr>
                <w:rFonts w:ascii="Times New Roman"/>
                <w:b w:val="false"/>
                <w:i w:val="false"/>
                <w:color w:val="000000"/>
                <w:sz w:val="20"/>
              </w:rPr>
              <w:t xml:space="preserve">
Негізгi құралдарды </w:t>
            </w:r>
            <w:r>
              <w:br/>
            </w:r>
            <w:r>
              <w:rPr>
                <w:rFonts w:ascii="Times New Roman"/>
                <w:b w:val="false"/>
                <w:i w:val="false"/>
                <w:color w:val="000000"/>
                <w:sz w:val="20"/>
              </w:rPr>
              <w:t xml:space="preserve">
сатып алу және Қазақ </w:t>
            </w:r>
            <w:r>
              <w:br/>
            </w:r>
            <w:r>
              <w:rPr>
                <w:rFonts w:ascii="Times New Roman"/>
                <w:b w:val="false"/>
                <w:i w:val="false"/>
                <w:color w:val="000000"/>
                <w:sz w:val="20"/>
              </w:rPr>
              <w:t xml:space="preserve">
ұлттық музыка </w:t>
            </w:r>
            <w:r>
              <w:br/>
            </w:r>
            <w:r>
              <w:rPr>
                <w:rFonts w:ascii="Times New Roman"/>
                <w:b w:val="false"/>
                <w:i w:val="false"/>
                <w:color w:val="000000"/>
                <w:sz w:val="20"/>
              </w:rPr>
              <w:t xml:space="preserve">
академиясын және </w:t>
            </w:r>
            <w:r>
              <w:br/>
            </w:r>
            <w:r>
              <w:rPr>
                <w:rFonts w:ascii="Times New Roman"/>
                <w:b w:val="false"/>
                <w:i w:val="false"/>
                <w:color w:val="000000"/>
                <w:sz w:val="20"/>
              </w:rPr>
              <w:t xml:space="preserve">
Т.К.Жүргенов атындағы </w:t>
            </w:r>
            <w:r>
              <w:br/>
            </w:r>
            <w:r>
              <w:rPr>
                <w:rFonts w:ascii="Times New Roman"/>
                <w:b w:val="false"/>
                <w:i w:val="false"/>
                <w:color w:val="000000"/>
                <w:sz w:val="20"/>
              </w:rPr>
              <w:t xml:space="preserve">
Қазақ ұлттық өнер </w:t>
            </w:r>
            <w:r>
              <w:br/>
            </w:r>
            <w:r>
              <w:rPr>
                <w:rFonts w:ascii="Times New Roman"/>
                <w:b w:val="false"/>
                <w:i w:val="false"/>
                <w:color w:val="000000"/>
                <w:sz w:val="20"/>
              </w:rPr>
              <w:t xml:space="preserve">
академиясын күрделi </w:t>
            </w:r>
            <w:r>
              <w:br/>
            </w:r>
            <w:r>
              <w:rPr>
                <w:rFonts w:ascii="Times New Roman"/>
                <w:b w:val="false"/>
                <w:i w:val="false"/>
                <w:color w:val="000000"/>
                <w:sz w:val="20"/>
              </w:rPr>
              <w:t xml:space="preserve">
жөндеуден өткізу.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Т. </w:t>
            </w:r>
            <w:r>
              <w:br/>
            </w:r>
            <w:r>
              <w:rPr>
                <w:rFonts w:ascii="Times New Roman"/>
                <w:b w:val="false"/>
                <w:i w:val="false"/>
                <w:color w:val="000000"/>
                <w:sz w:val="20"/>
              </w:rPr>
              <w:t xml:space="preserve">
Жүргенов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музыка </w:t>
            </w:r>
            <w:r>
              <w:br/>
            </w:r>
            <w:r>
              <w:rPr>
                <w:rFonts w:ascii="Times New Roman"/>
                <w:b w:val="false"/>
                <w:i w:val="false"/>
                <w:color w:val="000000"/>
                <w:sz w:val="20"/>
              </w:rPr>
              <w:t xml:space="preserve">
акаде- </w:t>
            </w:r>
            <w:r>
              <w:br/>
            </w:r>
            <w:r>
              <w:rPr>
                <w:rFonts w:ascii="Times New Roman"/>
                <w:b w:val="false"/>
                <w:i w:val="false"/>
                <w:color w:val="000000"/>
                <w:sz w:val="20"/>
              </w:rPr>
              <w:t xml:space="preserve">
миясы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Мемлекеттік қызметтерге ие болушылар: Білім беру ұйымдарының бiлiм алушылар мен студенттерi. </w:t>
      </w:r>
      <w:r>
        <w:br/>
      </w:r>
      <w:r>
        <w:rPr>
          <w:rFonts w:ascii="Times New Roman"/>
          <w:b w:val="false"/>
          <w:i w:val="false"/>
          <w:color w:val="000000"/>
          <w:sz w:val="28"/>
        </w:rPr>
        <w:t xml:space="preserve">
1) тiкелей нәтиже: </w:t>
      </w:r>
      <w:r>
        <w:br/>
      </w:r>
      <w:r>
        <w:rPr>
          <w:rFonts w:ascii="Times New Roman"/>
          <w:b w:val="false"/>
          <w:i w:val="false"/>
          <w:color w:val="000000"/>
          <w:sz w:val="28"/>
        </w:rPr>
        <w:t xml:space="preserve">
Бiлiм алушылардың орташа жылдық контингентi - 2607; </w:t>
      </w:r>
      <w:r>
        <w:br/>
      </w:r>
      <w:r>
        <w:rPr>
          <w:rFonts w:ascii="Times New Roman"/>
          <w:b w:val="false"/>
          <w:i w:val="false"/>
          <w:color w:val="000000"/>
          <w:sz w:val="28"/>
        </w:rPr>
        <w:t xml:space="preserve">
Қазақ ұлттық музыка академиясының негiзгi құралдарды сатып алуы кемiнде: пианино - 1 дана; орган - 1 дана; концерттік шағын рояль - 10 дана; концерттiк үлкен рояль - 2 дана; сейф - 2 дана; төменгi жиiлiк акустикасы - 1 дана; фрейзерлiк машина - 1 дана; таяныш жарық құралы - 5 дана; жарық аппаратурасы - 1 дана; электр сөндiргiш - 1 дана; үрмелi және халық аспаптары, музыкалық орталық - 1 дана; бейне үштiк - 1 дана; картоп тазалағыш - 1 дана; нан кесетiн машина - 1 дана; тоңазытқыш камерасы - 1 дана; тоңазытқыш - 1 дана; электр плитасына арналған сорғыш - 5 дана; электрондық таразы - 1 дана; кiр жуатын машина, центрифуга, үтiктеу тақтайлары - 1 жиынтық; құрал-жабдық столы - 1 дана; асханаға арналған прилавка - 1 дана. </w:t>
      </w:r>
      <w:r>
        <w:br/>
      </w:r>
      <w:r>
        <w:rPr>
          <w:rFonts w:ascii="Times New Roman"/>
          <w:b w:val="false"/>
          <w:i w:val="false"/>
          <w:color w:val="000000"/>
          <w:sz w:val="28"/>
        </w:rPr>
        <w:t xml:space="preserve">
Т.К. Жүргенов атындағы Қазақ ұлттық өнер академиясына мыналарды сатып алу, кемiнде: белсендi дыбыстық пультi - 1 дана; акустикалық колонка - 1 дана; дыбыстық магнитофон - 1 дана; капсулдi вокалдық радиомагнитофон - 1 дана; музыкалық орталық - 1 дана; қара рояль - 1 дана; СD ойнатқышы - 1 дана; синтезатор - 1 дана; фортепиано - 1 дана; бейне камерасы жиынтығымен - 1 дана; бейне магнитофон - 1 дана; теледидар - 2 дана; аккумулятор - 5 дана; бейнекарта - 1 дана; зарядтау құралы - 2 дана; дистанциондық басқару кабелін, iлмектi микрофон - 5 дана; микшер пультi - 1 дана; бейнекарталар - 2 дана; материялық плато - 1 дана; процессор жиынтығымен - 3 дана; күшейткiш (бақылау) - 1 дана; лазерлiк принтер - 3 дана; ксерокс - 2 дана; факультеттерге оқу шеберханалары үшін арнайы құрал-жабдықтар - 3 дана; арнайы станоктар, пештер, ағаш жаратын машиналар, аралар - 3 дана; тiгiн машинасы - 1 дана; картоп тазалағыш - 1 дана; күресуге арналған кiлем - 1 дана; жарық құралдарының жиынтығы - 2 дана; құрғақ тазалауға арналған шаңсорғыш - 1 дана; сандық фотоаппарат - 1 дана; шыны шкаф - 1 дана; тартпа-таяныш - 1 дана; баскетбол сауыты - 2 дана. </w:t>
      </w:r>
      <w:r>
        <w:br/>
      </w:r>
      <w:r>
        <w:rPr>
          <w:rFonts w:ascii="Times New Roman"/>
          <w:b w:val="false"/>
          <w:i w:val="false"/>
          <w:color w:val="000000"/>
          <w:sz w:val="28"/>
        </w:rPr>
        <w:t xml:space="preserve">
Екi мекеменің оқу корпустары мен жатақханасын күрделi жөндеуден өткізу. </w:t>
      </w:r>
      <w:r>
        <w:br/>
      </w:r>
      <w:r>
        <w:rPr>
          <w:rFonts w:ascii="Times New Roman"/>
          <w:b w:val="false"/>
          <w:i w:val="false"/>
          <w:color w:val="000000"/>
          <w:sz w:val="28"/>
        </w:rPr>
        <w:t xml:space="preserve">
2) соңғы нәтиже: </w:t>
      </w:r>
      <w:r>
        <w:br/>
      </w:r>
      <w:r>
        <w:rPr>
          <w:rFonts w:ascii="Times New Roman"/>
          <w:b w:val="false"/>
          <w:i w:val="false"/>
          <w:color w:val="000000"/>
          <w:sz w:val="28"/>
        </w:rPr>
        <w:t xml:space="preserve">
мемлекеттiк білiм беру тапсырысы шеңберiнде жоғары кәсiптiк білімдi мамандарға деген 2006 жылғы қажеттiлiктен мемлекеттiк бiлiм беру тапсырысы бойынша өнер және мәдениет саласында жоғары кәсiптік бiлiм алғандар үлесi - 75%; </w:t>
      </w:r>
      <w:r>
        <w:br/>
      </w:r>
      <w:r>
        <w:rPr>
          <w:rFonts w:ascii="Times New Roman"/>
          <w:b w:val="false"/>
          <w:i w:val="false"/>
          <w:color w:val="000000"/>
          <w:sz w:val="28"/>
        </w:rPr>
        <w:t xml:space="preserve">
екi жоғары оқу орнының күрделi жөндеу бойынша қажеттілiгiн республикалық бюджет қаражаты есебiнен қамтамасыз ету дәрежесi - </w:t>
      </w:r>
      <w:r>
        <w:br/>
      </w:r>
      <w:r>
        <w:rPr>
          <w:rFonts w:ascii="Times New Roman"/>
          <w:b w:val="false"/>
          <w:i w:val="false"/>
          <w:color w:val="000000"/>
          <w:sz w:val="28"/>
        </w:rPr>
        <w:t xml:space="preserve">
15%; </w:t>
      </w:r>
      <w:r>
        <w:br/>
      </w:r>
      <w:r>
        <w:rPr>
          <w:rFonts w:ascii="Times New Roman"/>
          <w:b w:val="false"/>
          <w:i w:val="false"/>
          <w:color w:val="000000"/>
          <w:sz w:val="28"/>
        </w:rPr>
        <w:t xml:space="preserve">
2006 жылғы қажеттiлiктен республикалық бюджет қаражаты есебiнен жоғары оқу орындарын жарақтандыру - 35%. </w:t>
      </w:r>
      <w:r>
        <w:br/>
      </w:r>
      <w:r>
        <w:rPr>
          <w:rFonts w:ascii="Times New Roman"/>
          <w:b w:val="false"/>
          <w:i w:val="false"/>
          <w:color w:val="000000"/>
          <w:sz w:val="28"/>
        </w:rPr>
        <w:t xml:space="preserve">
3) қаржы-экономикалық нәтиже: </w:t>
      </w:r>
      <w:r>
        <w:br/>
      </w:r>
      <w:r>
        <w:rPr>
          <w:rFonts w:ascii="Times New Roman"/>
          <w:b w:val="false"/>
          <w:i w:val="false"/>
          <w:color w:val="000000"/>
          <w:sz w:val="28"/>
        </w:rPr>
        <w:t xml:space="preserve">
бiр студентке жұмсалатын орташа ағымдағы шығыстар (күрделi жөндеусiз) - 415,8 мың теңге; </w:t>
      </w:r>
      <w:r>
        <w:br/>
      </w:r>
      <w:r>
        <w:rPr>
          <w:rFonts w:ascii="Times New Roman"/>
          <w:b w:val="false"/>
          <w:i w:val="false"/>
          <w:color w:val="000000"/>
          <w:sz w:val="28"/>
        </w:rPr>
        <w:t xml:space="preserve">
4) Уақтылығы: </w:t>
      </w:r>
      <w:r>
        <w:br/>
      </w:r>
      <w:r>
        <w:rPr>
          <w:rFonts w:ascii="Times New Roman"/>
          <w:b w:val="false"/>
          <w:i w:val="false"/>
          <w:color w:val="000000"/>
          <w:sz w:val="28"/>
        </w:rPr>
        <w:t xml:space="preserve">
Өнер және мәдениет саласында жоғары кәсіптік білім алған азаматтар саны - 337. </w:t>
      </w:r>
      <w:r>
        <w:br/>
      </w:r>
      <w:r>
        <w:rPr>
          <w:rFonts w:ascii="Times New Roman"/>
          <w:b w:val="false"/>
          <w:i w:val="false"/>
          <w:color w:val="000000"/>
          <w:sz w:val="28"/>
        </w:rPr>
        <w:t xml:space="preserve">
5) Сапасы: </w:t>
      </w:r>
      <w:r>
        <w:br/>
      </w:r>
      <w:r>
        <w:rPr>
          <w:rFonts w:ascii="Times New Roman"/>
          <w:b w:val="false"/>
          <w:i w:val="false"/>
          <w:color w:val="000000"/>
          <w:sz w:val="28"/>
        </w:rPr>
        <w:t xml:space="preserve">
бiлiм алушылардың жалпы санынан оқудан шығарылған студенттердің үлесi 9%-дан артық емес; </w:t>
      </w:r>
      <w:r>
        <w:br/>
      </w:r>
      <w:r>
        <w:rPr>
          <w:rFonts w:ascii="Times New Roman"/>
          <w:b w:val="false"/>
          <w:i w:val="false"/>
          <w:color w:val="000000"/>
          <w:sz w:val="28"/>
        </w:rPr>
        <w:t xml:space="preserve">
бітірушiлердің жалпы санынан жоғары оқу орындарын үздiк бiтірген жоғары кәсiптік бiлiмдi бiтірушілердің үлесi кемiнде 10%. </w:t>
      </w:r>
    </w:p>
    <w:bookmarkStart w:name="z46"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237-1-қосымша        </w:t>
      </w:r>
    </w:p>
    <w:bookmarkEnd w:id="19"/>
    <w:p>
      <w:pPr>
        <w:spacing w:after="0"/>
        <w:ind w:left="0"/>
        <w:jc w:val="both"/>
      </w:pPr>
      <w:r>
        <w:rPr>
          <w:rFonts w:ascii="Times New Roman"/>
          <w:b w:val="false"/>
          <w:i w:val="false"/>
          <w:color w:val="ff0000"/>
          <w:sz w:val="28"/>
        </w:rPr>
        <w:t xml:space="preserve">       Ескерту. Қаулы 237-1-қосымшамен толықтырылды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2006.12.26. N  </w:t>
      </w:r>
      <w:r>
        <w:rPr>
          <w:rFonts w:ascii="Times New Roman"/>
          <w:b w:val="false"/>
          <w:i w:val="false"/>
          <w:color w:val="ff0000"/>
          <w:sz w:val="28"/>
        </w:rPr>
        <w:t xml:space="preserve">470f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225 - Қазақстан Республикасы Бiлiм және ғылым министрлiгi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"Ұшқыштарды бастапқы даярлауды қамтамасыз ету" деген </w:t>
      </w:r>
      <w:r>
        <w:br/>
      </w:r>
      <w:r>
        <w:rPr>
          <w:rFonts w:ascii="Times New Roman"/>
          <w:b/>
          <w:i w:val="false"/>
          <w:color w:val="000000"/>
        </w:rPr>
        <w:t xml:space="preserve">
018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100000 мың теңге (бiр жүз миллион теңге) </w:t>
      </w:r>
      <w:r>
        <w:br/>
      </w:r>
      <w:r>
        <w:rPr>
          <w:rFonts w:ascii="Times New Roman"/>
          <w:b w:val="false"/>
          <w:i w:val="false"/>
          <w:color w:val="000000"/>
          <w:sz w:val="28"/>
        </w:rPr>
        <w:t xml:space="preserve">
      2.  </w:t>
      </w:r>
      <w:r>
        <w:rPr>
          <w:rFonts w:ascii="Times New Roman"/>
          <w:b/>
          <w:i w:val="false"/>
          <w:color w:val="000000"/>
          <w:sz w:val="28"/>
        </w:rPr>
        <w:t xml:space="preserve">Бюджеттік бағдарламаның нормативтік-құқықтық негізі: </w:t>
      </w:r>
      <w:r>
        <w:rPr>
          <w:rFonts w:ascii="Times New Roman"/>
          <w:b w:val="false"/>
          <w:i w:val="false"/>
          <w:color w:val="000000"/>
          <w:sz w:val="28"/>
        </w:rPr>
        <w:t xml:space="preserve">»"Қазақстан Республикасы Көлік және коммуникация министрлігі Азаматтық авиация комитетінің шаруашылық жүргізу құқығындағы»"Мемлекеттік авиациялық орталық"»республикалық мемлекеттік кәсіпорнын құру және маңызды стратегиялық мәні бар мемлекеттік сатып алу туралы"»Қазақстан Республикасы Үкіметінің 2006 жылғы 17 қарашадағы N 1085 қаулысы.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азаматтық авиация, Қазақстан Республикасының Қарулы күштер және басқа да күш құрылымдарындағы ұшқыштар құрамының дайындық сапасын көтеру.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Азаматтық академия авиациясында және басқа да мемлекеттердiң авиациялық оқу орындарында ары қарай дайындау үшiн Қазақстанның азаматтық авиациясындағы ұшқыштар құрамының және Қазақстан Республикасы әуе қорғаныс күштерiнiң Әскери институтының әскерге дейiнгi тұлғалардың бастапқы дайындығының сапасын жоғарылату және ұшу дайындығымен байланысты басқа да қызмет, әуе кеңiстiгiнде ұшуды орындау.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жүзеге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373"/>
        <w:gridCol w:w="1373"/>
        <w:gridCol w:w="2633"/>
        <w:gridCol w:w="3873"/>
        <w:gridCol w:w="1333"/>
        <w:gridCol w:w="159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бағдарламаның коды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Бағдарламалардың (кіші бағдарламалардың)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жүзеге асыру жөніндегі іс-шаралар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тұлғалар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Ұшқыштарды бастапқы даярлауды қамтамасыз ету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Ұшқыштардың алғашқы ұшу дайындығы үшін жағдайды қамтамасыз ету. Мемлекеттік басқару органы бекіткен тізбеге сәйкес негізгі құралдарды сатып алуға мемлекеттік авиациялық орталық үшін күрделі трансферттер аудару.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жылдың 4 тоқсан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мемлекеттік басқару органы бекіткен тізбеге тiзбеге сәйкес Мемлекеттiк авиациялық орталыққа негiзгi құралдарды алу. </w:t>
      </w:r>
      <w:r>
        <w:br/>
      </w:r>
      <w:r>
        <w:rPr>
          <w:rFonts w:ascii="Times New Roman"/>
          <w:b w:val="false"/>
          <w:i w:val="false"/>
          <w:color w:val="000000"/>
          <w:sz w:val="28"/>
        </w:rPr>
        <w:t xml:space="preserve">
      Соңғы нәтиже: Қазақстанның азаматтық авиациясындағы ұшқыштар құрамының және Қазақстан Республикасы әуе қорғаныс күштерiнiң Әскери институтында және басқа мемлекеттердiң әуе оқу мекемелерiнде азаматтық авиация академиясында оқу үшiн бастапқы азаматтық ұшқыштық дайындық. </w:t>
      </w:r>
      <w:r>
        <w:br/>
      </w:r>
      <w:r>
        <w:rPr>
          <w:rFonts w:ascii="Times New Roman"/>
          <w:b w:val="false"/>
          <w:i w:val="false"/>
          <w:color w:val="000000"/>
          <w:sz w:val="28"/>
        </w:rPr>
        <w:t xml:space="preserve">
      Қаржылық-экономикалық нәтиже: 100000 мың теңге көлемiнде Мемлекеттiк авиациялық орталықтың қызметiн қамтамасыз ету үшiн жағдай жасауға шығындар. </w:t>
      </w:r>
      <w:r>
        <w:br/>
      </w:r>
      <w:r>
        <w:rPr>
          <w:rFonts w:ascii="Times New Roman"/>
          <w:b w:val="false"/>
          <w:i w:val="false"/>
          <w:color w:val="000000"/>
          <w:sz w:val="28"/>
        </w:rPr>
        <w:t xml:space="preserve">
      Уақыттылығы: негiзгi құралдарды жеткiзу планына сәйкес </w:t>
      </w:r>
      <w:r>
        <w:br/>
      </w:r>
      <w:r>
        <w:rPr>
          <w:rFonts w:ascii="Times New Roman"/>
          <w:b w:val="false"/>
          <w:i w:val="false"/>
          <w:color w:val="000000"/>
          <w:sz w:val="28"/>
        </w:rPr>
        <w:t xml:space="preserve">
      Сапасы: Қазақстан Республикасы азаматтық авиацияның ұшқыштық құрамының сапасын жақсарту. </w:t>
      </w:r>
    </w:p>
    <w:bookmarkStart w:name="z18"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238-ҚОСЫМША        </w:t>
      </w:r>
    </w:p>
    <w:bookmarkEnd w:id="20"/>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"Балаларды оңалту" </w:t>
      </w:r>
      <w:r>
        <w:br/>
      </w:r>
      <w:r>
        <w:rPr>
          <w:rFonts w:ascii="Times New Roman"/>
          <w:b/>
          <w:i w:val="false"/>
          <w:color w:val="000000"/>
        </w:rPr>
        <w:t xml:space="preserve">
деген 019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209751 мың теңге (екi жүз тоғыз миллион жетi жүз елу бiр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15, </w:t>
      </w:r>
      <w:r>
        <w:rPr>
          <w:rFonts w:ascii="Times New Roman"/>
          <w:b w:val="false"/>
          <w:i w:val="false"/>
          <w:color w:val="000000"/>
          <w:sz w:val="28"/>
        </w:rPr>
        <w:t xml:space="preserve">  50-баптары </w:t>
      </w:r>
      <w:r>
        <w:rPr>
          <w:rFonts w:ascii="Times New Roman"/>
          <w:b w:val="false"/>
          <w:i w:val="false"/>
          <w:color w:val="000000"/>
          <w:sz w:val="28"/>
        </w:rPr>
        <w:t>; Қазақстан Республикасы Президентiнің "Қазақстан Республикасында білім берудi дамытудың 2005-2010 жылдарға арналған мемлекеттiк бағдарламасы туралы" 2004 жылғы 11 қазандағы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орталық атқарушы органдарына ведомстволық бағынысты мемлекеттік мекемелер штат санының лимиттерiн бекіту туралы" Қазақстан Республикасы Үкiметінің 2005 жылғы 5 наурыздағы N 214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балалардың денсаулығын жақсарту.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 Республикасының әртүрлi облыстарынан келген әлсiз және ауру балалар, жетiм балаларды, республиканың экологиялық қолайсыз аймақтарынан келген балаларды, аз қамтамасыз етілген және көп балалы от басынан шыққан балаларды сауықтыру, оңалту және олардың демалысын ұйымдастыру. Даму мүмкiндiктерi шектеулi балаларды, дамуында проблемалары бар балаларды тексеру және кеңес беру. Дамуында проблемалары бар балаларға туғаннан бастап кәмелетке толғанға дейiн түзету-оңалту көмек көрсету. Даму мүмкіндiктерi шектеулi балалардың интеллектуалды және психофизиологиялық мүмкiндiктерiн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9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w:t>
            </w:r>
            <w:r>
              <w:br/>
            </w:r>
            <w:r>
              <w:rPr>
                <w:rFonts w:ascii="Times New Roman"/>
                <w:b w:val="false"/>
                <w:i w:val="false"/>
                <w:color w:val="000000"/>
                <w:sz w:val="20"/>
              </w:rPr>
              <w:t xml:space="preserve">
оңалту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әртүрлi облыстарынан </w:t>
            </w:r>
            <w:r>
              <w:br/>
            </w:r>
            <w:r>
              <w:rPr>
                <w:rFonts w:ascii="Times New Roman"/>
                <w:b w:val="false"/>
                <w:i w:val="false"/>
                <w:color w:val="000000"/>
                <w:sz w:val="20"/>
              </w:rPr>
              <w:t xml:space="preserve">
келген жетiм балаларды, </w:t>
            </w:r>
            <w:r>
              <w:br/>
            </w:r>
            <w:r>
              <w:rPr>
                <w:rFonts w:ascii="Times New Roman"/>
                <w:b w:val="false"/>
                <w:i w:val="false"/>
                <w:color w:val="000000"/>
                <w:sz w:val="20"/>
              </w:rPr>
              <w:t xml:space="preserve">
республиканың </w:t>
            </w:r>
            <w:r>
              <w:br/>
            </w:r>
            <w:r>
              <w:rPr>
                <w:rFonts w:ascii="Times New Roman"/>
                <w:b w:val="false"/>
                <w:i w:val="false"/>
                <w:color w:val="000000"/>
                <w:sz w:val="20"/>
              </w:rPr>
              <w:t xml:space="preserve">
экологиялық қолайсыз </w:t>
            </w:r>
            <w:r>
              <w:br/>
            </w:r>
            <w:r>
              <w:rPr>
                <w:rFonts w:ascii="Times New Roman"/>
                <w:b w:val="false"/>
                <w:i w:val="false"/>
                <w:color w:val="000000"/>
                <w:sz w:val="20"/>
              </w:rPr>
              <w:t xml:space="preserve">
аймақтарынан келген </w:t>
            </w:r>
            <w:r>
              <w:br/>
            </w:r>
            <w:r>
              <w:rPr>
                <w:rFonts w:ascii="Times New Roman"/>
                <w:b w:val="false"/>
                <w:i w:val="false"/>
                <w:color w:val="000000"/>
                <w:sz w:val="20"/>
              </w:rPr>
              <w:t xml:space="preserve">
балаларды, аз </w:t>
            </w:r>
            <w:r>
              <w:br/>
            </w:r>
            <w:r>
              <w:rPr>
                <w:rFonts w:ascii="Times New Roman"/>
                <w:b w:val="false"/>
                <w:i w:val="false"/>
                <w:color w:val="000000"/>
                <w:sz w:val="20"/>
              </w:rPr>
              <w:t xml:space="preserve">
қамтамасыз етiлген </w:t>
            </w:r>
            <w:r>
              <w:br/>
            </w:r>
            <w:r>
              <w:rPr>
                <w:rFonts w:ascii="Times New Roman"/>
                <w:b w:val="false"/>
                <w:i w:val="false"/>
                <w:color w:val="000000"/>
                <w:sz w:val="20"/>
              </w:rPr>
              <w:t xml:space="preserve">
және көп балалы от </w:t>
            </w:r>
            <w:r>
              <w:br/>
            </w:r>
            <w:r>
              <w:rPr>
                <w:rFonts w:ascii="Times New Roman"/>
                <w:b w:val="false"/>
                <w:i w:val="false"/>
                <w:color w:val="000000"/>
                <w:sz w:val="20"/>
              </w:rPr>
              <w:t xml:space="preserve">
басынан шыққан </w:t>
            </w:r>
            <w:r>
              <w:br/>
            </w:r>
            <w:r>
              <w:rPr>
                <w:rFonts w:ascii="Times New Roman"/>
                <w:b w:val="false"/>
                <w:i w:val="false"/>
                <w:color w:val="000000"/>
                <w:sz w:val="20"/>
              </w:rPr>
              <w:t xml:space="preserve">
балаларды сауықтыру, </w:t>
            </w:r>
            <w:r>
              <w:br/>
            </w:r>
            <w:r>
              <w:rPr>
                <w:rFonts w:ascii="Times New Roman"/>
                <w:b w:val="false"/>
                <w:i w:val="false"/>
                <w:color w:val="000000"/>
                <w:sz w:val="20"/>
              </w:rPr>
              <w:t xml:space="preserve">
оңалту және олардың </w:t>
            </w:r>
            <w:r>
              <w:br/>
            </w:r>
            <w:r>
              <w:rPr>
                <w:rFonts w:ascii="Times New Roman"/>
                <w:b w:val="false"/>
                <w:i w:val="false"/>
                <w:color w:val="000000"/>
                <w:sz w:val="20"/>
              </w:rPr>
              <w:t xml:space="preserve">
демалысын ұйымдастыру </w:t>
            </w:r>
            <w:r>
              <w:br/>
            </w:r>
            <w:r>
              <w:rPr>
                <w:rFonts w:ascii="Times New Roman"/>
                <w:b w:val="false"/>
                <w:i w:val="false"/>
                <w:color w:val="000000"/>
                <w:sz w:val="20"/>
              </w:rPr>
              <w:t>
 </w:t>
            </w:r>
            <w:r>
              <w:br/>
            </w:r>
            <w:r>
              <w:rPr>
                <w:rFonts w:ascii="Times New Roman"/>
                <w:b w:val="false"/>
                <w:i w:val="false"/>
                <w:color w:val="000000"/>
                <w:sz w:val="20"/>
              </w:rPr>
              <w:t xml:space="preserve">
  Дамуында проблемалары </w:t>
            </w:r>
            <w:r>
              <w:br/>
            </w:r>
            <w:r>
              <w:rPr>
                <w:rFonts w:ascii="Times New Roman"/>
                <w:b w:val="false"/>
                <w:i w:val="false"/>
                <w:color w:val="000000"/>
                <w:sz w:val="20"/>
              </w:rPr>
              <w:t xml:space="preserve">
бар балаларды табу </w:t>
            </w:r>
            <w:r>
              <w:br/>
            </w:r>
            <w:r>
              <w:rPr>
                <w:rFonts w:ascii="Times New Roman"/>
                <w:b w:val="false"/>
                <w:i w:val="false"/>
                <w:color w:val="000000"/>
                <w:sz w:val="20"/>
              </w:rPr>
              <w:t xml:space="preserve">
және iрiктеу; </w:t>
            </w:r>
            <w:r>
              <w:br/>
            </w:r>
            <w:r>
              <w:rPr>
                <w:rFonts w:ascii="Times New Roman"/>
                <w:b w:val="false"/>
                <w:i w:val="false"/>
                <w:color w:val="000000"/>
                <w:sz w:val="20"/>
              </w:rPr>
              <w:t xml:space="preserve">
диагностикалық </w:t>
            </w:r>
            <w:r>
              <w:br/>
            </w:r>
            <w:r>
              <w:rPr>
                <w:rFonts w:ascii="Times New Roman"/>
                <w:b w:val="false"/>
                <w:i w:val="false"/>
                <w:color w:val="000000"/>
                <w:sz w:val="20"/>
              </w:rPr>
              <w:t xml:space="preserve">
тексерулерді, </w:t>
            </w:r>
            <w:r>
              <w:br/>
            </w:r>
            <w:r>
              <w:rPr>
                <w:rFonts w:ascii="Times New Roman"/>
                <w:b w:val="false"/>
                <w:i w:val="false"/>
                <w:color w:val="000000"/>
                <w:sz w:val="20"/>
              </w:rPr>
              <w:t xml:space="preserve">
оңалту сабақтарын </w:t>
            </w:r>
            <w:r>
              <w:br/>
            </w:r>
            <w:r>
              <w:rPr>
                <w:rFonts w:ascii="Times New Roman"/>
                <w:b w:val="false"/>
                <w:i w:val="false"/>
                <w:color w:val="000000"/>
                <w:sz w:val="20"/>
              </w:rPr>
              <w:t xml:space="preserve">
өткізу. </w:t>
            </w:r>
            <w:r>
              <w:br/>
            </w:r>
            <w:r>
              <w:rPr>
                <w:rFonts w:ascii="Times New Roman"/>
                <w:b w:val="false"/>
                <w:i w:val="false"/>
                <w:color w:val="000000"/>
                <w:sz w:val="20"/>
              </w:rPr>
              <w:t>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министрiнің бұйрығымен </w:t>
            </w:r>
            <w:r>
              <w:br/>
            </w:r>
            <w:r>
              <w:rPr>
                <w:rFonts w:ascii="Times New Roman"/>
                <w:b w:val="false"/>
                <w:i w:val="false"/>
                <w:color w:val="000000"/>
                <w:sz w:val="20"/>
              </w:rPr>
              <w:t xml:space="preserve">
бекiтілген тізiм бойынша "Бөбек" ұлттық </w:t>
            </w:r>
            <w:r>
              <w:br/>
            </w:r>
            <w:r>
              <w:rPr>
                <w:rFonts w:ascii="Times New Roman"/>
                <w:b w:val="false"/>
                <w:i w:val="false"/>
                <w:color w:val="000000"/>
                <w:sz w:val="20"/>
              </w:rPr>
              <w:t xml:space="preserve">
ғылыми-практикалық, </w:t>
            </w:r>
            <w:r>
              <w:br/>
            </w:r>
            <w:r>
              <w:rPr>
                <w:rFonts w:ascii="Times New Roman"/>
                <w:b w:val="false"/>
                <w:i w:val="false"/>
                <w:color w:val="000000"/>
                <w:sz w:val="20"/>
              </w:rPr>
              <w:t xml:space="preserve">
білім беру және </w:t>
            </w:r>
            <w:r>
              <w:br/>
            </w:r>
            <w:r>
              <w:rPr>
                <w:rFonts w:ascii="Times New Roman"/>
                <w:b w:val="false"/>
                <w:i w:val="false"/>
                <w:color w:val="000000"/>
                <w:sz w:val="20"/>
              </w:rPr>
              <w:t xml:space="preserve">
сауықтыру орталығы </w:t>
            </w:r>
            <w:r>
              <w:br/>
            </w:r>
            <w:r>
              <w:rPr>
                <w:rFonts w:ascii="Times New Roman"/>
                <w:b w:val="false"/>
                <w:i w:val="false"/>
                <w:color w:val="000000"/>
                <w:sz w:val="20"/>
              </w:rPr>
              <w:t xml:space="preserve">
үшiн негізгі құралдар </w:t>
            </w:r>
            <w:r>
              <w:br/>
            </w:r>
            <w:r>
              <w:rPr>
                <w:rFonts w:ascii="Times New Roman"/>
                <w:b w:val="false"/>
                <w:i w:val="false"/>
                <w:color w:val="000000"/>
                <w:sz w:val="20"/>
              </w:rPr>
              <w:t xml:space="preserve">
алуға күрделi </w:t>
            </w:r>
            <w:r>
              <w:br/>
            </w:r>
            <w:r>
              <w:rPr>
                <w:rFonts w:ascii="Times New Roman"/>
                <w:b w:val="false"/>
                <w:i w:val="false"/>
                <w:color w:val="000000"/>
                <w:sz w:val="20"/>
              </w:rPr>
              <w:t xml:space="preserve">
трансферттер аудару.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Түзеу </w:t>
            </w:r>
            <w:r>
              <w:br/>
            </w:r>
            <w:r>
              <w:rPr>
                <w:rFonts w:ascii="Times New Roman"/>
                <w:b w:val="false"/>
                <w:i w:val="false"/>
                <w:color w:val="000000"/>
                <w:sz w:val="20"/>
              </w:rPr>
              <w:t xml:space="preserve">
педаго- </w:t>
            </w:r>
            <w:r>
              <w:br/>
            </w:r>
            <w:r>
              <w:rPr>
                <w:rFonts w:ascii="Times New Roman"/>
                <w:b w:val="false"/>
                <w:i w:val="false"/>
                <w:color w:val="000000"/>
                <w:sz w:val="20"/>
              </w:rPr>
              <w:t xml:space="preserve">
гикасы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практи-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орталығы </w:t>
            </w:r>
            <w:r>
              <w:br/>
            </w:r>
            <w:r>
              <w:rPr>
                <w:rFonts w:ascii="Times New Roman"/>
                <w:b w:val="false"/>
                <w:i w:val="false"/>
                <w:color w:val="000000"/>
                <w:sz w:val="20"/>
              </w:rPr>
              <w:t>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Қазақстан Республикасының әртүрлi облыстарынан келген жетiм </w:t>
      </w:r>
      <w:r>
        <w:br/>
      </w:r>
      <w:r>
        <w:rPr>
          <w:rFonts w:ascii="Times New Roman"/>
          <w:b w:val="false"/>
          <w:i w:val="false"/>
          <w:color w:val="000000"/>
          <w:sz w:val="28"/>
        </w:rPr>
        <w:t xml:space="preserve">
балаларды, экологиялық қолайсыз аймақтардан келген балаларды, аз қамтамасыз етiлген және көп балалы от басынан шыққан балаларды, дарынды балаларды оңалту, балалардың саны жылына 5921 бала. Дамуында проблемалары бар балаларды табу және iрiктеу; диагностикалық тексерулердi, оңалту сабақтарын өткiзу, балалар саны орта есеппен 1418. </w:t>
      </w:r>
      <w:r>
        <w:br/>
      </w:r>
      <w:r>
        <w:rPr>
          <w:rFonts w:ascii="Times New Roman"/>
          <w:b w:val="false"/>
          <w:i w:val="false"/>
          <w:color w:val="000000"/>
          <w:sz w:val="28"/>
        </w:rPr>
        <w:t xml:space="preserve">
"Бөбек" ұлттық ғылыми-практикалық, білім беру және сауықтыру орталығы үшiн 630-дан кем емес негiзгi құралдар алынады.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балаларды салауатты өмiр сүруге және өзінің денсаулығы мен өзгелердің денсаулығына қамқорлықпен қарауға үйрету. </w:t>
      </w:r>
      <w:r>
        <w:br/>
      </w:r>
      <w:r>
        <w:rPr>
          <w:rFonts w:ascii="Times New Roman"/>
          <w:b w:val="false"/>
          <w:i w:val="false"/>
          <w:color w:val="000000"/>
          <w:sz w:val="28"/>
        </w:rPr>
        <w:t xml:space="preserve">
Емдеу профилактикалық және сауықтыру шараларды жетілдiру.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жетiм балаларды, экологиялық қолайсыз аймақтарынан келген </w:t>
      </w:r>
      <w:r>
        <w:br/>
      </w:r>
      <w:r>
        <w:rPr>
          <w:rFonts w:ascii="Times New Roman"/>
          <w:b w:val="false"/>
          <w:i w:val="false"/>
          <w:color w:val="000000"/>
          <w:sz w:val="28"/>
        </w:rPr>
        <w:t xml:space="preserve">
балаларды, аз қамтамасыз етiлген және көп балалы от басынан шыққан балаларды, дарынды балаларды сауықтыру, оңалтудың және олардың демалысын ұйымдастырудың құны айына 1 балаға орта есеппен шаққанда (капиталды шығыстарды ескермегенде) 2257 теңгенi құрайды; </w:t>
      </w:r>
      <w:r>
        <w:br/>
      </w:r>
      <w:r>
        <w:rPr>
          <w:rFonts w:ascii="Times New Roman"/>
          <w:b w:val="false"/>
          <w:i w:val="false"/>
          <w:color w:val="000000"/>
          <w:sz w:val="28"/>
        </w:rPr>
        <w:t xml:space="preserve">
диагностика жасау, тексеру, оңалту сабақтарын өткізудің құны айына 1 балаға орта есеппен шаққанда 2317 теңгенi құрайды.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келiсiм шарттарға сәйкес.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балалардың денсаулығын нығайту үшін ерте анықтау, iрiктеу және олардың денсаулығын нығайтуға ықпал тигіздiретiн оңалту қызметтерiн көрсету.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2006.06.12.  </w:t>
      </w:r>
      <w:r>
        <w:rPr>
          <w:rFonts w:ascii="Times New Roman"/>
          <w:b w:val="false"/>
          <w:i w:val="false"/>
          <w:color w:val="000000"/>
          <w:sz w:val="28"/>
        </w:rPr>
        <w:t xml:space="preserve">N 1173 </w:t>
      </w:r>
      <w:r>
        <w:rPr>
          <w:rFonts w:ascii="Times New Roman"/>
          <w:b w:val="false"/>
          <w:i w:val="false"/>
          <w:color w:val="ff0000"/>
          <w:sz w:val="28"/>
        </w:rPr>
        <w:t xml:space="preserve"> қаулысымен. </w:t>
      </w:r>
    </w:p>
    <w:bookmarkStart w:name="z19"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239-ҚОСЫМША        </w:t>
      </w:r>
    </w:p>
    <w:bookmarkEnd w:id="21"/>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"Жоғары және жоғары оқу орнынан кейiнгi кәсiптiк </w:t>
      </w:r>
      <w:r>
        <w:br/>
      </w:r>
      <w:r>
        <w:rPr>
          <w:rFonts w:ascii="Times New Roman"/>
          <w:b/>
          <w:i w:val="false"/>
          <w:color w:val="000000"/>
        </w:rPr>
        <w:t xml:space="preserve">
бiлiмдi мамандар даярлау" </w:t>
      </w:r>
      <w:r>
        <w:br/>
      </w:r>
      <w:r>
        <w:rPr>
          <w:rFonts w:ascii="Times New Roman"/>
          <w:b/>
          <w:i w:val="false"/>
          <w:color w:val="000000"/>
        </w:rPr>
        <w:t xml:space="preserve">
деген 020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37527870 мың теңге (отыз жетi миллиард бес жүз жиырма жетi миллион сегiз жүз жетпiс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Республикасының 2004 жылғы 24 сәуiрдегi Бюджеттiк кодексi; "Бiлiм туралы" Қазақстан Республикасының 1999 жылғы 7 маусымдағы Заңының  </w:t>
      </w:r>
      <w:r>
        <w:rPr>
          <w:rFonts w:ascii="Times New Roman"/>
          <w:b w:val="false"/>
          <w:i w:val="false"/>
          <w:color w:val="000000"/>
          <w:sz w:val="28"/>
        </w:rPr>
        <w:t xml:space="preserve">4,  </w:t>
      </w:r>
      <w:r>
        <w:rPr>
          <w:rFonts w:ascii="Times New Roman"/>
          <w:b w:val="false"/>
          <w:i w:val="false"/>
          <w:color w:val="000000"/>
          <w:sz w:val="28"/>
        </w:rPr>
        <w:t xml:space="preserve">  8,  </w:t>
      </w:r>
      <w:r>
        <w:rPr>
          <w:rFonts w:ascii="Times New Roman"/>
          <w:b w:val="false"/>
          <w:i w:val="false"/>
          <w:color w:val="000000"/>
          <w:sz w:val="28"/>
        </w:rPr>
        <w:t xml:space="preserve">  9,  </w:t>
      </w:r>
      <w:r>
        <w:rPr>
          <w:rFonts w:ascii="Times New Roman"/>
          <w:b w:val="false"/>
          <w:i w:val="false"/>
          <w:color w:val="000000"/>
          <w:sz w:val="28"/>
        </w:rPr>
        <w:t xml:space="preserve">  13, </w:t>
      </w:r>
      <w:r>
        <w:rPr>
          <w:rFonts w:ascii="Times New Roman"/>
          <w:b w:val="false"/>
          <w:i w:val="false"/>
          <w:color w:val="000000"/>
          <w:sz w:val="28"/>
        </w:rPr>
        <w:t xml:space="preserve">  15, </w:t>
      </w:r>
      <w:r>
        <w:rPr>
          <w:rFonts w:ascii="Times New Roman"/>
          <w:b w:val="false"/>
          <w:i w:val="false"/>
          <w:color w:val="000000"/>
          <w:sz w:val="28"/>
        </w:rPr>
        <w:t xml:space="preserve">  25, </w:t>
      </w:r>
      <w:r>
        <w:rPr>
          <w:rFonts w:ascii="Times New Roman"/>
          <w:b w:val="false"/>
          <w:i w:val="false"/>
          <w:color w:val="000000"/>
          <w:sz w:val="28"/>
        </w:rPr>
        <w:t xml:space="preserve">  26, </w:t>
      </w:r>
      <w:r>
        <w:rPr>
          <w:rFonts w:ascii="Times New Roman"/>
          <w:b w:val="false"/>
          <w:i w:val="false"/>
          <w:color w:val="000000"/>
          <w:sz w:val="28"/>
        </w:rPr>
        <w:t xml:space="preserve">  30, </w:t>
      </w:r>
      <w:r>
        <w:rPr>
          <w:rFonts w:ascii="Times New Roman"/>
          <w:b w:val="false"/>
          <w:i w:val="false"/>
          <w:color w:val="000000"/>
          <w:sz w:val="28"/>
        </w:rPr>
        <w:t xml:space="preserve">  43, </w:t>
      </w:r>
      <w:r>
        <w:rPr>
          <w:rFonts w:ascii="Times New Roman"/>
          <w:b w:val="false"/>
          <w:i w:val="false"/>
          <w:color w:val="000000"/>
          <w:sz w:val="28"/>
        </w:rPr>
        <w:t xml:space="preserve">   44,   46-баптары </w:t>
      </w:r>
      <w:r>
        <w:rPr>
          <w:rFonts w:ascii="Times New Roman"/>
          <w:b w:val="false"/>
          <w:i w:val="false"/>
          <w:color w:val="000000"/>
          <w:sz w:val="28"/>
        </w:rPr>
        <w:t>; "Қазақстан Республикасындағы мемлекеттiк жастар саясаты туралы" Қазақстан Республикасының 2004 жылғы 7 шілдедегi Заңының  </w:t>
      </w:r>
      <w:r>
        <w:rPr>
          <w:rFonts w:ascii="Times New Roman"/>
          <w:b w:val="false"/>
          <w:i w:val="false"/>
          <w:color w:val="000000"/>
          <w:sz w:val="28"/>
        </w:rPr>
        <w:t xml:space="preserve">6-бабы </w:t>
      </w:r>
      <w:r>
        <w:rPr>
          <w:rFonts w:ascii="Times New Roman"/>
          <w:b w:val="false"/>
          <w:i w:val="false"/>
          <w:color w:val="000000"/>
          <w:sz w:val="28"/>
        </w:rPr>
        <w:t>; Қазақстан Республикасы Президентінің "Жекелеген мемлекеттік жоғары оқу орындарына ерекше мәртебе беру туралы" 2001 жылғы 5 шiлдедегi N 648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Президентінің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"Шетелде кадрлар даярлау жөнiндегi республикалық комиссия туралы" Қазақстан Республикасы Президентiнің 2000 жылғы 12 қазандағы N 470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стипендиясын тағайындау туралы" Қазақстан Республикасы Президентінің 1993 жылғы 5 наурыздағы N 1134  </w:t>
      </w:r>
      <w:r>
        <w:rPr>
          <w:rFonts w:ascii="Times New Roman"/>
          <w:b w:val="false"/>
          <w:i w:val="false"/>
          <w:color w:val="000000"/>
          <w:sz w:val="28"/>
        </w:rPr>
        <w:t xml:space="preserve">қаулысы </w:t>
      </w:r>
      <w:r>
        <w:rPr>
          <w:rFonts w:ascii="Times New Roman"/>
          <w:b w:val="false"/>
          <w:i w:val="false"/>
          <w:color w:val="000000"/>
          <w:sz w:val="28"/>
        </w:rPr>
        <w:t>; "Жоғары оқу орындарындағы студенттердi (курсанттарды) запастағы офицерлер бағдарламасы бойынша жоғары оқу орындары жанындағы әскери кафедраларда әскери дайындықтан өткiзу және запастағы офицерлер бағдарламасы бойынша студенттердi (курсанттарды) әскери дайындықтан өткiзу белгiленген жоғары оқу орындарының тiзбесi туралы Ереженi бекiту туралы" Қазақстан Республикасы Министрлер Кабинетiнiң 1994 жылғы 3 қазандағы N 1094  </w:t>
      </w:r>
      <w:r>
        <w:rPr>
          <w:rFonts w:ascii="Times New Roman"/>
          <w:b w:val="false"/>
          <w:i w:val="false"/>
          <w:color w:val="000000"/>
          <w:sz w:val="28"/>
        </w:rPr>
        <w:t xml:space="preserve">қаулысы </w:t>
      </w:r>
      <w:r>
        <w:rPr>
          <w:rFonts w:ascii="Times New Roman"/>
          <w:b w:val="false"/>
          <w:i w:val="false"/>
          <w:color w:val="000000"/>
          <w:sz w:val="28"/>
        </w:rPr>
        <w:t>; "Мемлекеттiк бiлiм гранты туралы" Қазақстан Республикасы Үкiметінің 1999 жылғы 25 қарашадағы N 1781  </w:t>
      </w:r>
      <w:r>
        <w:rPr>
          <w:rFonts w:ascii="Times New Roman"/>
          <w:b w:val="false"/>
          <w:i w:val="false"/>
          <w:color w:val="000000"/>
          <w:sz w:val="28"/>
        </w:rPr>
        <w:t xml:space="preserve">қаулысы </w:t>
      </w:r>
      <w:r>
        <w:rPr>
          <w:rFonts w:ascii="Times New Roman"/>
          <w:b w:val="false"/>
          <w:i w:val="false"/>
          <w:color w:val="000000"/>
          <w:sz w:val="28"/>
        </w:rPr>
        <w:t>; "Мемлекеттік бiлім беру ұйымдарында білім алушылардың жекелеген санаттарына мемлекеттік стипендиялар тағайындау және төлеу тәртiбi туралы Нұсқаулықты бекiту туралы" Қазақстан Республикасы Үкiметінің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2001 жылғы 5 қарашадағы N 1398  </w:t>
      </w:r>
      <w:r>
        <w:rPr>
          <w:rFonts w:ascii="Times New Roman"/>
          <w:b w:val="false"/>
          <w:i w:val="false"/>
          <w:color w:val="000000"/>
          <w:sz w:val="28"/>
        </w:rPr>
        <w:t xml:space="preserve">қаулысымен </w:t>
      </w:r>
      <w:r>
        <w:rPr>
          <w:rFonts w:ascii="Times New Roman"/>
          <w:b w:val="false"/>
          <w:i w:val="false"/>
          <w:color w:val="000000"/>
          <w:sz w:val="28"/>
        </w:rPr>
        <w:t xml:space="preserve"> бекiтілген ерекше мәртебесi бар мемлекеттiк жоғары оқу орындары туралы үлгілік Ереже; "Қазақстан Республикасында бiлiм берудi дамытудың 2005-2010 жылдарға арналған мемлекеттiк бағдарламасын iске асыру жөніндегi 2002-2007 жылдарға арналған iс-шаралар жоспарын бекiту туралы" Қазақстан Республикасы Үкiметінiң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"Мемлекеттiк атаулы стипендиялар тағайындау туралы" Қазақстан Республикасы Үкiметінің 2005 жылғы 10 ақпан N 125  </w:t>
      </w:r>
      <w:r>
        <w:rPr>
          <w:rFonts w:ascii="Times New Roman"/>
          <w:b w:val="false"/>
          <w:i w:val="false"/>
          <w:color w:val="000000"/>
          <w:sz w:val="28"/>
        </w:rPr>
        <w:t xml:space="preserve">қаулысы </w:t>
      </w:r>
      <w:r>
        <w:rPr>
          <w:rFonts w:ascii="Times New Roman"/>
          <w:b w:val="false"/>
          <w:i w:val="false"/>
          <w:color w:val="000000"/>
          <w:sz w:val="28"/>
        </w:rPr>
        <w:t>; "Халықаралық бағдарламалар орталығы" акционерлiк қоғамын құрудың кейбiр мәселелерi туралы" Қазақстан Республикасы Президентінің 2005 жылғы 4 сәуiрдегi N 301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"Болашақ" халықаралық стипендиясын тағайындау үшін үмiткерлердi iрiктеу ережесiн бекіту туралы" Қазақстан Республикасы Yкiметінің 2005 жылғы 26 мамырдағы N 511  </w:t>
      </w:r>
      <w:r>
        <w:rPr>
          <w:rFonts w:ascii="Times New Roman"/>
          <w:b w:val="false"/>
          <w:i w:val="false"/>
          <w:color w:val="000000"/>
          <w:sz w:val="28"/>
        </w:rPr>
        <w:t xml:space="preserve">қаулысы </w:t>
      </w:r>
      <w:r>
        <w:rPr>
          <w:rFonts w:ascii="Times New Roman"/>
          <w:b w:val="false"/>
          <w:i w:val="false"/>
          <w:color w:val="000000"/>
          <w:sz w:val="28"/>
        </w:rPr>
        <w:t>; "Жастар арасынан орта және жоғары кәсiптік оқу орындарында мемлекеттiк білім беру тапсырысы негiзiнде бiлiм алушылар үшін өтемақы төлеу арқылы жеңiлдiкпен жол жүру туралы" Қазақстан Республикасы Үкiметінің 2005 жылғы 18 шілдедегi N 736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экономиканың барлық салаларын жоғары және жоғары оқу орнынан кейiнгi кәсіптік білімдi жоғары білікті мамандармен және Қазақстан Республикасының Қарулы күшi үшін запастағы офицерлермен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азаматтарының әлеуметтік, экономикалық, зияткерлiк және мәдени дамуын жақсарту мүмкіндiгiн қарастыру; мемлекеттiк білім тапсырысы шеңберінде жоғары және жоғары оқу орнынан кейiнгi кәсіптік білімдi мамандарды сапалы даярлау және запастағы офицерлер бағдарламасы бойынша жоғары оқу орындарының студенттерiн әскери даярлау; </w:t>
      </w:r>
      <w:r>
        <w:br/>
      </w:r>
      <w:r>
        <w:rPr>
          <w:rFonts w:ascii="Times New Roman"/>
          <w:b w:val="false"/>
          <w:i w:val="false"/>
          <w:color w:val="000000"/>
          <w:sz w:val="28"/>
        </w:rPr>
        <w:t xml:space="preserve">
жоғары кәсiптiк бiлiм саласындағы халықаралық ынтымақтастықты нығайту; </w:t>
      </w:r>
      <w:r>
        <w:br/>
      </w:r>
      <w:r>
        <w:rPr>
          <w:rFonts w:ascii="Times New Roman"/>
          <w:b w:val="false"/>
          <w:i w:val="false"/>
          <w:color w:val="000000"/>
          <w:sz w:val="28"/>
        </w:rPr>
        <w:t xml:space="preserve">
жоғары оқу орнын бiтіргеннен кейін еңбекпен қамтылған жоғары кәсіптік бiлiмi бар азаматтардың пайызын көбейту.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8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w:t>
            </w:r>
            <w:r>
              <w:br/>
            </w:r>
            <w:r>
              <w:rPr>
                <w:rFonts w:ascii="Times New Roman"/>
                <w:b w:val="false"/>
                <w:i w:val="false"/>
                <w:color w:val="000000"/>
                <w:sz w:val="20"/>
              </w:rPr>
              <w:t xml:space="preserve">
орнынан </w:t>
            </w:r>
            <w:r>
              <w:br/>
            </w:r>
            <w:r>
              <w:rPr>
                <w:rFonts w:ascii="Times New Roman"/>
                <w:b w:val="false"/>
                <w:i w:val="false"/>
                <w:color w:val="000000"/>
                <w:sz w:val="20"/>
              </w:rPr>
              <w:t xml:space="preserve">
кейiнгi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білімдi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тiк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гранты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Үкiметiнiң жыл сайын </w:t>
            </w:r>
            <w:r>
              <w:br/>
            </w:r>
            <w:r>
              <w:rPr>
                <w:rFonts w:ascii="Times New Roman"/>
                <w:b w:val="false"/>
                <w:i w:val="false"/>
                <w:color w:val="000000"/>
                <w:sz w:val="20"/>
              </w:rPr>
              <w:t xml:space="preserve">
бекiтiлетiн қаулысына </w:t>
            </w:r>
            <w:r>
              <w:br/>
            </w:r>
            <w:r>
              <w:rPr>
                <w:rFonts w:ascii="Times New Roman"/>
                <w:b w:val="false"/>
                <w:i w:val="false"/>
                <w:color w:val="000000"/>
                <w:sz w:val="20"/>
              </w:rPr>
              <w:t xml:space="preserve">
сәйкес мемлекеттік </w:t>
            </w:r>
            <w:r>
              <w:br/>
            </w:r>
            <w:r>
              <w:rPr>
                <w:rFonts w:ascii="Times New Roman"/>
                <w:b w:val="false"/>
                <w:i w:val="false"/>
                <w:color w:val="000000"/>
                <w:sz w:val="20"/>
              </w:rPr>
              <w:t xml:space="preserve">
білім беру тапсырысы </w:t>
            </w:r>
            <w:r>
              <w:br/>
            </w:r>
            <w:r>
              <w:rPr>
                <w:rFonts w:ascii="Times New Roman"/>
                <w:b w:val="false"/>
                <w:i w:val="false"/>
                <w:color w:val="000000"/>
                <w:sz w:val="20"/>
              </w:rPr>
              <w:t xml:space="preserve">
шеңберiнде азаматтар- </w:t>
            </w:r>
            <w:r>
              <w:br/>
            </w:r>
            <w:r>
              <w:rPr>
                <w:rFonts w:ascii="Times New Roman"/>
                <w:b w:val="false"/>
                <w:i w:val="false"/>
                <w:color w:val="000000"/>
                <w:sz w:val="20"/>
              </w:rPr>
              <w:t xml:space="preserve">
дың ақысыз жоғары кәсiптiк білім алуына қол жеткізуiн қамтамасыз ету. </w:t>
            </w:r>
            <w:r>
              <w:br/>
            </w:r>
            <w:r>
              <w:rPr>
                <w:rFonts w:ascii="Times New Roman"/>
                <w:b w:val="false"/>
                <w:i w:val="false"/>
                <w:color w:val="000000"/>
                <w:sz w:val="20"/>
              </w:rPr>
              <w:t xml:space="preserve">
Жоғары кәсiптік білім </w:t>
            </w:r>
            <w:r>
              <w:br/>
            </w:r>
            <w:r>
              <w:rPr>
                <w:rFonts w:ascii="Times New Roman"/>
                <w:b w:val="false"/>
                <w:i w:val="false"/>
                <w:color w:val="000000"/>
                <w:sz w:val="20"/>
              </w:rPr>
              <w:t xml:space="preserve">
бағдарламалары бойынша </w:t>
            </w:r>
            <w:r>
              <w:br/>
            </w:r>
            <w:r>
              <w:rPr>
                <w:rFonts w:ascii="Times New Roman"/>
                <w:b w:val="false"/>
                <w:i w:val="false"/>
                <w:color w:val="000000"/>
                <w:sz w:val="20"/>
              </w:rPr>
              <w:t xml:space="preserve">
студенттердi, </w:t>
            </w:r>
            <w:r>
              <w:br/>
            </w:r>
            <w:r>
              <w:rPr>
                <w:rFonts w:ascii="Times New Roman"/>
                <w:b w:val="false"/>
                <w:i w:val="false"/>
                <w:color w:val="000000"/>
                <w:sz w:val="20"/>
              </w:rPr>
              <w:t xml:space="preserve">
магистрлердің, даярлық </w:t>
            </w:r>
            <w:r>
              <w:br/>
            </w:r>
            <w:r>
              <w:rPr>
                <w:rFonts w:ascii="Times New Roman"/>
                <w:b w:val="false"/>
                <w:i w:val="false"/>
                <w:color w:val="000000"/>
                <w:sz w:val="20"/>
              </w:rPr>
              <w:t xml:space="preserve">
бөлімнің тыңдаушы- </w:t>
            </w:r>
            <w:r>
              <w:br/>
            </w:r>
            <w:r>
              <w:rPr>
                <w:rFonts w:ascii="Times New Roman"/>
                <w:b w:val="false"/>
                <w:i w:val="false"/>
                <w:color w:val="000000"/>
                <w:sz w:val="20"/>
              </w:rPr>
              <w:t xml:space="preserve">
ларын даярлау. </w:t>
            </w:r>
            <w:r>
              <w:br/>
            </w: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xml:space="preserve">
стандарттарына сәйкес </w:t>
            </w:r>
            <w:r>
              <w:br/>
            </w:r>
            <w:r>
              <w:rPr>
                <w:rFonts w:ascii="Times New Roman"/>
                <w:b w:val="false"/>
                <w:i w:val="false"/>
                <w:color w:val="000000"/>
                <w:sz w:val="20"/>
              </w:rPr>
              <w:t xml:space="preserve">
оқу процесiн өткiзу </w:t>
            </w:r>
            <w:r>
              <w:br/>
            </w:r>
            <w:r>
              <w:rPr>
                <w:rFonts w:ascii="Times New Roman"/>
                <w:b w:val="false"/>
                <w:i w:val="false"/>
                <w:color w:val="000000"/>
                <w:sz w:val="20"/>
              </w:rPr>
              <w:t xml:space="preserve">
жолымен білім сапасын </w:t>
            </w:r>
            <w:r>
              <w:br/>
            </w:r>
            <w:r>
              <w:rPr>
                <w:rFonts w:ascii="Times New Roman"/>
                <w:b w:val="false"/>
                <w:i w:val="false"/>
                <w:color w:val="000000"/>
                <w:sz w:val="20"/>
              </w:rPr>
              <w:t xml:space="preserve">
арттыру. </w:t>
            </w:r>
            <w:r>
              <w:br/>
            </w:r>
            <w:r>
              <w:rPr>
                <w:rFonts w:ascii="Times New Roman"/>
                <w:b w:val="false"/>
                <w:i w:val="false"/>
                <w:color w:val="000000"/>
                <w:sz w:val="20"/>
              </w:rPr>
              <w:t>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Үкiметінің шешімдерiне </w:t>
            </w:r>
            <w:r>
              <w:br/>
            </w:r>
            <w:r>
              <w:rPr>
                <w:rFonts w:ascii="Times New Roman"/>
                <w:b w:val="false"/>
                <w:i w:val="false"/>
                <w:color w:val="000000"/>
                <w:sz w:val="20"/>
              </w:rPr>
              <w:t xml:space="preserve">
сәйкес толық мемлекет- </w:t>
            </w:r>
            <w:r>
              <w:br/>
            </w:r>
            <w:r>
              <w:rPr>
                <w:rFonts w:ascii="Times New Roman"/>
                <w:b w:val="false"/>
                <w:i w:val="false"/>
                <w:color w:val="000000"/>
                <w:sz w:val="20"/>
              </w:rPr>
              <w:t xml:space="preserve">
тік қамтамасыз етуде азаматтарды және Қазақ мемлекеттiк </w:t>
            </w:r>
            <w:r>
              <w:br/>
            </w:r>
            <w:r>
              <w:rPr>
                <w:rFonts w:ascii="Times New Roman"/>
                <w:b w:val="false"/>
                <w:i w:val="false"/>
                <w:color w:val="000000"/>
                <w:sz w:val="20"/>
              </w:rPr>
              <w:t xml:space="preserve">
әйелдер педагогикалық </w:t>
            </w:r>
            <w:r>
              <w:br/>
            </w:r>
            <w:r>
              <w:rPr>
                <w:rFonts w:ascii="Times New Roman"/>
                <w:b w:val="false"/>
                <w:i w:val="false"/>
                <w:color w:val="000000"/>
                <w:sz w:val="20"/>
              </w:rPr>
              <w:t xml:space="preserve">
институтының студент- </w:t>
            </w:r>
            <w:r>
              <w:br/>
            </w:r>
            <w:r>
              <w:rPr>
                <w:rFonts w:ascii="Times New Roman"/>
                <w:b w:val="false"/>
                <w:i w:val="false"/>
                <w:color w:val="000000"/>
                <w:sz w:val="20"/>
              </w:rPr>
              <w:t xml:space="preserve">
терiн білім алу кезеңiнде әлеуметтік қолдау; </w:t>
            </w:r>
            <w:r>
              <w:br/>
            </w:r>
            <w:r>
              <w:rPr>
                <w:rFonts w:ascii="Times New Roman"/>
                <w:b w:val="false"/>
                <w:i w:val="false"/>
                <w:color w:val="000000"/>
                <w:sz w:val="20"/>
              </w:rPr>
              <w:t xml:space="preserve">
Профессорлық-оқытушы- </w:t>
            </w:r>
            <w:r>
              <w:br/>
            </w:r>
            <w:r>
              <w:rPr>
                <w:rFonts w:ascii="Times New Roman"/>
                <w:b w:val="false"/>
                <w:i w:val="false"/>
                <w:color w:val="000000"/>
                <w:sz w:val="20"/>
              </w:rPr>
              <w:t xml:space="preserve">
лық құрамның және ерекше мәртебелі жоғары оқу орындарының </w:t>
            </w:r>
            <w:r>
              <w:br/>
            </w:r>
            <w:r>
              <w:rPr>
                <w:rFonts w:ascii="Times New Roman"/>
                <w:b w:val="false"/>
                <w:i w:val="false"/>
                <w:color w:val="000000"/>
                <w:sz w:val="20"/>
              </w:rPr>
              <w:t xml:space="preserve">
басқарушы қызметкер- </w:t>
            </w:r>
            <w:r>
              <w:br/>
            </w:r>
            <w:r>
              <w:rPr>
                <w:rFonts w:ascii="Times New Roman"/>
                <w:b w:val="false"/>
                <w:i w:val="false"/>
                <w:color w:val="000000"/>
                <w:sz w:val="20"/>
              </w:rPr>
              <w:t xml:space="preserve">
лерінің белгiленген лауазымдық жалақы- </w:t>
            </w:r>
            <w:r>
              <w:br/>
            </w:r>
            <w:r>
              <w:rPr>
                <w:rFonts w:ascii="Times New Roman"/>
                <w:b w:val="false"/>
                <w:i w:val="false"/>
                <w:color w:val="000000"/>
                <w:sz w:val="20"/>
              </w:rPr>
              <w:t xml:space="preserve">
ларына жоғарылатылатын </w:t>
            </w:r>
            <w:r>
              <w:br/>
            </w:r>
            <w:r>
              <w:rPr>
                <w:rFonts w:ascii="Times New Roman"/>
                <w:b w:val="false"/>
                <w:i w:val="false"/>
                <w:color w:val="000000"/>
                <w:sz w:val="20"/>
              </w:rPr>
              <w:t xml:space="preserve">
1,75 коэффициенттi </w:t>
            </w:r>
            <w:r>
              <w:br/>
            </w:r>
            <w:r>
              <w:rPr>
                <w:rFonts w:ascii="Times New Roman"/>
                <w:b w:val="false"/>
                <w:i w:val="false"/>
                <w:color w:val="000000"/>
                <w:sz w:val="20"/>
              </w:rPr>
              <w:t xml:space="preserve">
төлеуге байланысты </w:t>
            </w:r>
            <w:r>
              <w:br/>
            </w:r>
            <w:r>
              <w:rPr>
                <w:rFonts w:ascii="Times New Roman"/>
                <w:b w:val="false"/>
                <w:i w:val="false"/>
                <w:color w:val="000000"/>
                <w:sz w:val="20"/>
              </w:rPr>
              <w:t xml:space="preserve">
шығыстарды қаржылан- </w:t>
            </w:r>
            <w:r>
              <w:br/>
            </w:r>
            <w:r>
              <w:rPr>
                <w:rFonts w:ascii="Times New Roman"/>
                <w:b w:val="false"/>
                <w:i w:val="false"/>
                <w:color w:val="000000"/>
                <w:sz w:val="20"/>
              </w:rPr>
              <w:t xml:space="preserve">
дыру арқылы ұлттық жоғары оқу орындарының </w:t>
            </w:r>
            <w:r>
              <w:br/>
            </w:r>
            <w:r>
              <w:rPr>
                <w:rFonts w:ascii="Times New Roman"/>
                <w:b w:val="false"/>
                <w:i w:val="false"/>
                <w:color w:val="000000"/>
                <w:sz w:val="20"/>
              </w:rPr>
              <w:t xml:space="preserve">
оқытушылары мен қызметкерлердiң </w:t>
            </w:r>
            <w:r>
              <w:br/>
            </w:r>
            <w:r>
              <w:rPr>
                <w:rFonts w:ascii="Times New Roman"/>
                <w:b w:val="false"/>
                <w:i w:val="false"/>
                <w:color w:val="000000"/>
                <w:sz w:val="20"/>
              </w:rPr>
              <w:t xml:space="preserve">
дамуы үшін неғұрлым </w:t>
            </w:r>
            <w:r>
              <w:br/>
            </w:r>
            <w:r>
              <w:rPr>
                <w:rFonts w:ascii="Times New Roman"/>
                <w:b w:val="false"/>
                <w:i w:val="false"/>
                <w:color w:val="000000"/>
                <w:sz w:val="20"/>
              </w:rPr>
              <w:t xml:space="preserve">
жақсы жағдайлар мен </w:t>
            </w:r>
            <w:r>
              <w:br/>
            </w:r>
            <w:r>
              <w:rPr>
                <w:rFonts w:ascii="Times New Roman"/>
                <w:b w:val="false"/>
                <w:i w:val="false"/>
                <w:color w:val="000000"/>
                <w:sz w:val="20"/>
              </w:rPr>
              <w:t xml:space="preserve">
қызығушылықты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 Сәтбаев атындағы </w:t>
            </w:r>
            <w:r>
              <w:br/>
            </w:r>
            <w:r>
              <w:rPr>
                <w:rFonts w:ascii="Times New Roman"/>
                <w:b w:val="false"/>
                <w:i w:val="false"/>
                <w:color w:val="000000"/>
                <w:sz w:val="20"/>
              </w:rPr>
              <w:t xml:space="preserve">
Қазақ ұлттық техника- </w:t>
            </w:r>
            <w:r>
              <w:br/>
            </w:r>
            <w:r>
              <w:rPr>
                <w:rFonts w:ascii="Times New Roman"/>
                <w:b w:val="false"/>
                <w:i w:val="false"/>
                <w:color w:val="000000"/>
                <w:sz w:val="20"/>
              </w:rPr>
              <w:t xml:space="preserve">
лық университетi; </w:t>
            </w:r>
            <w:r>
              <w:br/>
            </w:r>
            <w:r>
              <w:rPr>
                <w:rFonts w:ascii="Times New Roman"/>
                <w:b w:val="false"/>
                <w:i w:val="false"/>
                <w:color w:val="000000"/>
                <w:sz w:val="20"/>
              </w:rPr>
              <w:t xml:space="preserve">
Абай атындағы Қазақ </w:t>
            </w:r>
            <w:r>
              <w:br/>
            </w:r>
            <w:r>
              <w:rPr>
                <w:rFonts w:ascii="Times New Roman"/>
                <w:b w:val="false"/>
                <w:i w:val="false"/>
                <w:color w:val="000000"/>
                <w:sz w:val="20"/>
              </w:rPr>
              <w:t xml:space="preserve">
педагогикалық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Қазақ ұлттық-аграрлық </w:t>
            </w:r>
            <w:r>
              <w:br/>
            </w:r>
            <w:r>
              <w:rPr>
                <w:rFonts w:ascii="Times New Roman"/>
                <w:b w:val="false"/>
                <w:i w:val="false"/>
                <w:color w:val="000000"/>
                <w:sz w:val="20"/>
              </w:rPr>
              <w:t xml:space="preserve">
университеті; </w:t>
            </w:r>
            <w:r>
              <w:br/>
            </w:r>
            <w:r>
              <w:rPr>
                <w:rFonts w:ascii="Times New Roman"/>
                <w:b w:val="false"/>
                <w:i w:val="false"/>
                <w:color w:val="000000"/>
                <w:sz w:val="20"/>
              </w:rPr>
              <w:t xml:space="preserve">
Л.Н. Гумилев атындағы </w:t>
            </w:r>
            <w:r>
              <w:br/>
            </w:r>
            <w:r>
              <w:rPr>
                <w:rFonts w:ascii="Times New Roman"/>
                <w:b w:val="false"/>
                <w:i w:val="false"/>
                <w:color w:val="000000"/>
                <w:sz w:val="20"/>
              </w:rPr>
              <w:t xml:space="preserve">
Еуразия ұлттық </w:t>
            </w:r>
            <w:r>
              <w:br/>
            </w:r>
            <w:r>
              <w:rPr>
                <w:rFonts w:ascii="Times New Roman"/>
                <w:b w:val="false"/>
                <w:i w:val="false"/>
                <w:color w:val="000000"/>
                <w:sz w:val="20"/>
              </w:rPr>
              <w:t xml:space="preserve">
университеті; </w:t>
            </w:r>
            <w:r>
              <w:br/>
            </w:r>
            <w:r>
              <w:rPr>
                <w:rFonts w:ascii="Times New Roman"/>
                <w:b w:val="false"/>
                <w:i w:val="false"/>
                <w:color w:val="000000"/>
                <w:sz w:val="20"/>
              </w:rPr>
              <w:t xml:space="preserve">
әл-Фараби атындағы </w:t>
            </w:r>
            <w:r>
              <w:br/>
            </w:r>
            <w:r>
              <w:rPr>
                <w:rFonts w:ascii="Times New Roman"/>
                <w:b w:val="false"/>
                <w:i w:val="false"/>
                <w:color w:val="000000"/>
                <w:sz w:val="20"/>
              </w:rPr>
              <w:t xml:space="preserve">
Қазақ ұлттық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Азаматтық авиация </w:t>
            </w:r>
            <w:r>
              <w:br/>
            </w:r>
            <w:r>
              <w:rPr>
                <w:rFonts w:ascii="Times New Roman"/>
                <w:b w:val="false"/>
                <w:i w:val="false"/>
                <w:color w:val="000000"/>
                <w:sz w:val="20"/>
              </w:rPr>
              <w:t xml:space="preserve">
академиясы студент- </w:t>
            </w:r>
            <w:r>
              <w:br/>
            </w:r>
            <w:r>
              <w:rPr>
                <w:rFonts w:ascii="Times New Roman"/>
                <w:b w:val="false"/>
                <w:i w:val="false"/>
                <w:color w:val="000000"/>
                <w:sz w:val="20"/>
              </w:rPr>
              <w:t xml:space="preserve">
терінің жаттығу және жазғы практикасында </w:t>
            </w:r>
            <w:r>
              <w:br/>
            </w:r>
            <w:r>
              <w:rPr>
                <w:rFonts w:ascii="Times New Roman"/>
                <w:b w:val="false"/>
                <w:i w:val="false"/>
                <w:color w:val="000000"/>
                <w:sz w:val="20"/>
              </w:rPr>
              <w:t xml:space="preserve">
практикалық қабiлетке </w:t>
            </w:r>
            <w:r>
              <w:br/>
            </w:r>
            <w:r>
              <w:rPr>
                <w:rFonts w:ascii="Times New Roman"/>
                <w:b w:val="false"/>
                <w:i w:val="false"/>
                <w:color w:val="000000"/>
                <w:sz w:val="20"/>
              </w:rPr>
              <w:t xml:space="preserve">
ие болуға көмек көрсету. </w:t>
            </w:r>
            <w:r>
              <w:br/>
            </w:r>
            <w:r>
              <w:rPr>
                <w:rFonts w:ascii="Times New Roman"/>
                <w:b w:val="false"/>
                <w:i w:val="false"/>
                <w:color w:val="000000"/>
                <w:sz w:val="20"/>
              </w:rPr>
              <w:t xml:space="preserve">
Оқу процесінің </w:t>
            </w:r>
            <w:r>
              <w:br/>
            </w:r>
            <w:r>
              <w:rPr>
                <w:rFonts w:ascii="Times New Roman"/>
                <w:b w:val="false"/>
                <w:i w:val="false"/>
                <w:color w:val="000000"/>
                <w:sz w:val="20"/>
              </w:rPr>
              <w:t xml:space="preserve">
деңгейiн М.В. </w:t>
            </w:r>
            <w:r>
              <w:br/>
            </w:r>
            <w:r>
              <w:rPr>
                <w:rFonts w:ascii="Times New Roman"/>
                <w:b w:val="false"/>
                <w:i w:val="false"/>
                <w:color w:val="000000"/>
                <w:sz w:val="20"/>
              </w:rPr>
              <w:t xml:space="preserve">
Ломоносов атындағы </w:t>
            </w:r>
            <w:r>
              <w:br/>
            </w:r>
            <w:r>
              <w:rPr>
                <w:rFonts w:ascii="Times New Roman"/>
                <w:b w:val="false"/>
                <w:i w:val="false"/>
                <w:color w:val="000000"/>
                <w:sz w:val="20"/>
              </w:rPr>
              <w:t xml:space="preserve">
Мәскеу мемлекеттік </w:t>
            </w:r>
            <w:r>
              <w:br/>
            </w:r>
            <w:r>
              <w:rPr>
                <w:rFonts w:ascii="Times New Roman"/>
                <w:b w:val="false"/>
                <w:i w:val="false"/>
                <w:color w:val="000000"/>
                <w:sz w:val="20"/>
              </w:rPr>
              <w:t xml:space="preserve">
университетінің </w:t>
            </w:r>
            <w:r>
              <w:br/>
            </w:r>
            <w:r>
              <w:rPr>
                <w:rFonts w:ascii="Times New Roman"/>
                <w:b w:val="false"/>
                <w:i w:val="false"/>
                <w:color w:val="000000"/>
                <w:sz w:val="20"/>
              </w:rPr>
              <w:t xml:space="preserve">
оқушыларын қамтамасыз </w:t>
            </w:r>
            <w:r>
              <w:br/>
            </w:r>
            <w:r>
              <w:rPr>
                <w:rFonts w:ascii="Times New Roman"/>
                <w:b w:val="false"/>
                <w:i w:val="false"/>
                <w:color w:val="000000"/>
                <w:sz w:val="20"/>
              </w:rPr>
              <w:t xml:space="preserve">
ету есебiнен мына </w:t>
            </w:r>
            <w:r>
              <w:br/>
            </w:r>
            <w:r>
              <w:rPr>
                <w:rFonts w:ascii="Times New Roman"/>
                <w:b w:val="false"/>
                <w:i w:val="false"/>
                <w:color w:val="000000"/>
                <w:sz w:val="20"/>
              </w:rPr>
              <w:t xml:space="preserve">
пәндер бойынша қажетті </w:t>
            </w:r>
            <w:r>
              <w:br/>
            </w:r>
            <w:r>
              <w:rPr>
                <w:rFonts w:ascii="Times New Roman"/>
                <w:b w:val="false"/>
                <w:i w:val="false"/>
                <w:color w:val="000000"/>
                <w:sz w:val="20"/>
              </w:rPr>
              <w:t xml:space="preserve">
оқу-әдiстемелік әдебиетпен қамтамасыз ету: шет тiлi, орыс әдебиетi, шетел әдебиеті, орыс </w:t>
            </w:r>
            <w:r>
              <w:br/>
            </w:r>
            <w:r>
              <w:rPr>
                <w:rFonts w:ascii="Times New Roman"/>
                <w:b w:val="false"/>
                <w:i w:val="false"/>
                <w:color w:val="000000"/>
                <w:sz w:val="20"/>
              </w:rPr>
              <w:t xml:space="preserve">
фольклоры, экономика </w:t>
            </w:r>
            <w:r>
              <w:br/>
            </w:r>
            <w:r>
              <w:rPr>
                <w:rFonts w:ascii="Times New Roman"/>
                <w:b w:val="false"/>
                <w:i w:val="false"/>
                <w:color w:val="000000"/>
                <w:sz w:val="20"/>
              </w:rPr>
              <w:t xml:space="preserve">
(международная </w:t>
            </w:r>
            <w:r>
              <w:br/>
            </w:r>
            <w:r>
              <w:rPr>
                <w:rFonts w:ascii="Times New Roman"/>
                <w:b w:val="false"/>
                <w:i w:val="false"/>
                <w:color w:val="000000"/>
                <w:sz w:val="20"/>
              </w:rPr>
              <w:t xml:space="preserve">
экономика, макроэконо- </w:t>
            </w:r>
            <w:r>
              <w:br/>
            </w:r>
            <w:r>
              <w:rPr>
                <w:rFonts w:ascii="Times New Roman"/>
                <w:b w:val="false"/>
                <w:i w:val="false"/>
                <w:color w:val="000000"/>
                <w:sz w:val="20"/>
              </w:rPr>
              <w:t xml:space="preserve">
мика, микроэкономика, қаржы, статистика, аудит, есепке алу), бағдарламалау </w:t>
            </w:r>
            <w:r>
              <w:br/>
            </w:r>
            <w:r>
              <w:rPr>
                <w:rFonts w:ascii="Times New Roman"/>
                <w:b w:val="false"/>
                <w:i w:val="false"/>
                <w:color w:val="000000"/>
                <w:sz w:val="20"/>
              </w:rPr>
              <w:t xml:space="preserve">
және математика.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ай сайын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тоқсан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студент- </w:t>
            </w:r>
            <w:r>
              <w:br/>
            </w:r>
            <w:r>
              <w:rPr>
                <w:rFonts w:ascii="Times New Roman"/>
                <w:b w:val="false"/>
                <w:i w:val="false"/>
                <w:color w:val="000000"/>
                <w:sz w:val="20"/>
              </w:rPr>
              <w:t xml:space="preserve">
терiн </w:t>
            </w:r>
            <w:r>
              <w:br/>
            </w:r>
            <w:r>
              <w:rPr>
                <w:rFonts w:ascii="Times New Roman"/>
                <w:b w:val="false"/>
                <w:i w:val="false"/>
                <w:color w:val="000000"/>
                <w:sz w:val="20"/>
              </w:rPr>
              <w:t xml:space="preserve">
стипен- </w:t>
            </w:r>
            <w:r>
              <w:br/>
            </w:r>
            <w:r>
              <w:rPr>
                <w:rFonts w:ascii="Times New Roman"/>
                <w:b w:val="false"/>
                <w:i w:val="false"/>
                <w:color w:val="000000"/>
                <w:sz w:val="20"/>
              </w:rPr>
              <w:t xml:space="preserve">
диямен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
ұйымдарында білім </w:t>
            </w:r>
            <w:r>
              <w:br/>
            </w:r>
            <w:r>
              <w:rPr>
                <w:rFonts w:ascii="Times New Roman"/>
                <w:b w:val="false"/>
                <w:i w:val="false"/>
                <w:color w:val="000000"/>
                <w:sz w:val="20"/>
              </w:rPr>
              <w:t xml:space="preserve">
алушылардың жекелеген </w:t>
            </w:r>
            <w:r>
              <w:br/>
            </w:r>
            <w:r>
              <w:rPr>
                <w:rFonts w:ascii="Times New Roman"/>
                <w:b w:val="false"/>
                <w:i w:val="false"/>
                <w:color w:val="000000"/>
                <w:sz w:val="20"/>
              </w:rPr>
              <w:t xml:space="preserve">
санаттарына мемлекет- </w:t>
            </w:r>
            <w:r>
              <w:br/>
            </w:r>
            <w:r>
              <w:rPr>
                <w:rFonts w:ascii="Times New Roman"/>
                <w:b w:val="false"/>
                <w:i w:val="false"/>
                <w:color w:val="000000"/>
                <w:sz w:val="20"/>
              </w:rPr>
              <w:t xml:space="preserve">
тік стипендиялар тағайындау және төлеу туралы Нұсқаулыққа және Қазақстан Республикасының Президентi тағайында- </w:t>
            </w:r>
            <w:r>
              <w:br/>
            </w:r>
            <w:r>
              <w:rPr>
                <w:rFonts w:ascii="Times New Roman"/>
                <w:b w:val="false"/>
                <w:i w:val="false"/>
                <w:color w:val="000000"/>
                <w:sz w:val="20"/>
              </w:rPr>
              <w:t xml:space="preserve">
ған стипендияларды белгілеу ережесiне сәйкес студенттердi </w:t>
            </w:r>
            <w:r>
              <w:br/>
            </w:r>
            <w:r>
              <w:rPr>
                <w:rFonts w:ascii="Times New Roman"/>
                <w:b w:val="false"/>
                <w:i w:val="false"/>
                <w:color w:val="000000"/>
                <w:sz w:val="20"/>
              </w:rPr>
              <w:t xml:space="preserve">
стипендиялармен қамтамасыз ету арқылы студенттердi жоғары кәсiптік білім алу кезеңiнде әлеуметтік  </w:t>
            </w:r>
            <w:r>
              <w:br/>
            </w:r>
            <w:r>
              <w:rPr>
                <w:rFonts w:ascii="Times New Roman"/>
                <w:b w:val="false"/>
                <w:i w:val="false"/>
                <w:color w:val="000000"/>
                <w:sz w:val="20"/>
              </w:rPr>
              <w:t xml:space="preserve">
қолдау.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педаго- </w:t>
            </w:r>
            <w:r>
              <w:br/>
            </w:r>
            <w:r>
              <w:rPr>
                <w:rFonts w:ascii="Times New Roman"/>
                <w:b w:val="false"/>
                <w:i w:val="false"/>
                <w:color w:val="000000"/>
                <w:sz w:val="20"/>
              </w:rPr>
              <w:t xml:space="preserve">
гикалық </w:t>
            </w:r>
            <w:r>
              <w:br/>
            </w:r>
            <w:r>
              <w:rPr>
                <w:rFonts w:ascii="Times New Roman"/>
                <w:b w:val="false"/>
                <w:i w:val="false"/>
                <w:color w:val="000000"/>
                <w:sz w:val="20"/>
              </w:rPr>
              <w:t xml:space="preserve">
кадрлар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Күндізгі және сырттай оқу нысанындағы </w:t>
            </w:r>
            <w:r>
              <w:br/>
            </w:r>
            <w:r>
              <w:rPr>
                <w:rFonts w:ascii="Times New Roman"/>
                <w:b w:val="false"/>
                <w:i w:val="false"/>
                <w:color w:val="000000"/>
                <w:sz w:val="20"/>
              </w:rPr>
              <w:t xml:space="preserve">
ғылыми және ғылыми-педагогикалық </w:t>
            </w:r>
            <w:r>
              <w:br/>
            </w:r>
            <w:r>
              <w:rPr>
                <w:rFonts w:ascii="Times New Roman"/>
                <w:b w:val="false"/>
                <w:i w:val="false"/>
                <w:color w:val="000000"/>
                <w:sz w:val="20"/>
              </w:rPr>
              <w:t xml:space="preserve">
кадрларды (өндiрiстен </w:t>
            </w:r>
            <w:r>
              <w:br/>
            </w:r>
            <w:r>
              <w:rPr>
                <w:rFonts w:ascii="Times New Roman"/>
                <w:b w:val="false"/>
                <w:i w:val="false"/>
                <w:color w:val="000000"/>
                <w:sz w:val="20"/>
              </w:rPr>
              <w:t xml:space="preserve">
қол үзiп оқитын </w:t>
            </w:r>
            <w:r>
              <w:br/>
            </w:r>
            <w:r>
              <w:rPr>
                <w:rFonts w:ascii="Times New Roman"/>
                <w:b w:val="false"/>
                <w:i w:val="false"/>
                <w:color w:val="000000"/>
                <w:sz w:val="20"/>
              </w:rPr>
              <w:t xml:space="preserve">
аспиранттарды, </w:t>
            </w:r>
            <w:r>
              <w:br/>
            </w:r>
            <w:r>
              <w:rPr>
                <w:rFonts w:ascii="Times New Roman"/>
                <w:b w:val="false"/>
                <w:i w:val="false"/>
                <w:color w:val="000000"/>
                <w:sz w:val="20"/>
              </w:rPr>
              <w:t xml:space="preserve">
өндiрістен қол үзбей </w:t>
            </w:r>
            <w:r>
              <w:br/>
            </w:r>
            <w:r>
              <w:rPr>
                <w:rFonts w:ascii="Times New Roman"/>
                <w:b w:val="false"/>
                <w:i w:val="false"/>
                <w:color w:val="000000"/>
                <w:sz w:val="20"/>
              </w:rPr>
              <w:t xml:space="preserve">
оқитын аспиранттарды, </w:t>
            </w:r>
            <w:r>
              <w:br/>
            </w:r>
            <w:r>
              <w:rPr>
                <w:rFonts w:ascii="Times New Roman"/>
                <w:b w:val="false"/>
                <w:i w:val="false"/>
                <w:color w:val="000000"/>
                <w:sz w:val="20"/>
              </w:rPr>
              <w:t xml:space="preserve">
докторанттарды, РhD </w:t>
            </w:r>
            <w:r>
              <w:br/>
            </w:r>
            <w:r>
              <w:rPr>
                <w:rFonts w:ascii="Times New Roman"/>
                <w:b w:val="false"/>
                <w:i w:val="false"/>
                <w:color w:val="000000"/>
                <w:sz w:val="20"/>
              </w:rPr>
              <w:t xml:space="preserve">
докторларын, аға </w:t>
            </w:r>
            <w:r>
              <w:br/>
            </w:r>
            <w:r>
              <w:rPr>
                <w:rFonts w:ascii="Times New Roman"/>
                <w:b w:val="false"/>
                <w:i w:val="false"/>
                <w:color w:val="000000"/>
                <w:sz w:val="20"/>
              </w:rPr>
              <w:t xml:space="preserve">
ғылыми қызметкерлердi) </w:t>
            </w:r>
            <w:r>
              <w:br/>
            </w:r>
            <w:r>
              <w:rPr>
                <w:rFonts w:ascii="Times New Roman"/>
                <w:b w:val="false"/>
                <w:i w:val="false"/>
                <w:color w:val="000000"/>
                <w:sz w:val="20"/>
              </w:rPr>
              <w:t xml:space="preserve">
даярлау.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педаго- </w:t>
            </w:r>
            <w:r>
              <w:br/>
            </w:r>
            <w:r>
              <w:rPr>
                <w:rFonts w:ascii="Times New Roman"/>
                <w:b w:val="false"/>
                <w:i w:val="false"/>
                <w:color w:val="000000"/>
                <w:sz w:val="20"/>
              </w:rPr>
              <w:t xml:space="preserve">
гикалық </w:t>
            </w:r>
            <w:r>
              <w:br/>
            </w:r>
            <w:r>
              <w:rPr>
                <w:rFonts w:ascii="Times New Roman"/>
                <w:b w:val="false"/>
                <w:i w:val="false"/>
                <w:color w:val="000000"/>
                <w:sz w:val="20"/>
              </w:rPr>
              <w:t xml:space="preserve">
кадрларды </w:t>
            </w:r>
            <w:r>
              <w:br/>
            </w:r>
            <w:r>
              <w:rPr>
                <w:rFonts w:ascii="Times New Roman"/>
                <w:b w:val="false"/>
                <w:i w:val="false"/>
                <w:color w:val="000000"/>
                <w:sz w:val="20"/>
              </w:rPr>
              <w:t xml:space="preserve">
стипен- </w:t>
            </w:r>
            <w:r>
              <w:br/>
            </w:r>
            <w:r>
              <w:rPr>
                <w:rFonts w:ascii="Times New Roman"/>
                <w:b w:val="false"/>
                <w:i w:val="false"/>
                <w:color w:val="000000"/>
                <w:sz w:val="20"/>
              </w:rPr>
              <w:t xml:space="preserve">
диямен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Күндізгi және сырттай </w:t>
            </w:r>
            <w:r>
              <w:br/>
            </w:r>
            <w:r>
              <w:rPr>
                <w:rFonts w:ascii="Times New Roman"/>
                <w:b w:val="false"/>
                <w:i w:val="false"/>
                <w:color w:val="000000"/>
                <w:sz w:val="20"/>
              </w:rPr>
              <w:t xml:space="preserve">
оқу нысанындағы </w:t>
            </w:r>
            <w:r>
              <w:br/>
            </w:r>
            <w:r>
              <w:rPr>
                <w:rFonts w:ascii="Times New Roman"/>
                <w:b w:val="false"/>
                <w:i w:val="false"/>
                <w:color w:val="000000"/>
                <w:sz w:val="20"/>
              </w:rPr>
              <w:t xml:space="preserve">
аспиранттар мен </w:t>
            </w:r>
            <w:r>
              <w:br/>
            </w:r>
            <w:r>
              <w:rPr>
                <w:rFonts w:ascii="Times New Roman"/>
                <w:b w:val="false"/>
                <w:i w:val="false"/>
                <w:color w:val="000000"/>
                <w:sz w:val="20"/>
              </w:rPr>
              <w:t xml:space="preserve">
докторанттарды білім </w:t>
            </w:r>
            <w:r>
              <w:br/>
            </w:r>
            <w:r>
              <w:rPr>
                <w:rFonts w:ascii="Times New Roman"/>
                <w:b w:val="false"/>
                <w:i w:val="false"/>
                <w:color w:val="000000"/>
                <w:sz w:val="20"/>
              </w:rPr>
              <w:t xml:space="preserve">
беру ұйымдарында </w:t>
            </w:r>
            <w:r>
              <w:br/>
            </w:r>
            <w:r>
              <w:rPr>
                <w:rFonts w:ascii="Times New Roman"/>
                <w:b w:val="false"/>
                <w:i w:val="false"/>
                <w:color w:val="000000"/>
                <w:sz w:val="20"/>
              </w:rPr>
              <w:t xml:space="preserve">
білім алушылардың </w:t>
            </w:r>
            <w:r>
              <w:br/>
            </w:r>
            <w:r>
              <w:rPr>
                <w:rFonts w:ascii="Times New Roman"/>
                <w:b w:val="false"/>
                <w:i w:val="false"/>
                <w:color w:val="000000"/>
                <w:sz w:val="20"/>
              </w:rPr>
              <w:t xml:space="preserve">
жекелеген санаттарына </w:t>
            </w:r>
            <w:r>
              <w:br/>
            </w:r>
            <w:r>
              <w:rPr>
                <w:rFonts w:ascii="Times New Roman"/>
                <w:b w:val="false"/>
                <w:i w:val="false"/>
                <w:color w:val="000000"/>
                <w:sz w:val="20"/>
              </w:rPr>
              <w:t xml:space="preserve">
мемлекеттiк стипендия- </w:t>
            </w:r>
            <w:r>
              <w:br/>
            </w:r>
            <w:r>
              <w:rPr>
                <w:rFonts w:ascii="Times New Roman"/>
                <w:b w:val="false"/>
                <w:i w:val="false"/>
                <w:color w:val="000000"/>
                <w:sz w:val="20"/>
              </w:rPr>
              <w:t xml:space="preserve">
лар тағайындаудың және </w:t>
            </w:r>
            <w:r>
              <w:br/>
            </w:r>
            <w:r>
              <w:rPr>
                <w:rFonts w:ascii="Times New Roman"/>
                <w:b w:val="false"/>
                <w:i w:val="false"/>
                <w:color w:val="000000"/>
                <w:sz w:val="20"/>
              </w:rPr>
              <w:t xml:space="preserve">
төлеудiң тәртiбi туралы Нұсқаулыққа және Қазақстан Республикасы Президентi тағайында- </w:t>
            </w:r>
            <w:r>
              <w:br/>
            </w:r>
            <w:r>
              <w:rPr>
                <w:rFonts w:ascii="Times New Roman"/>
                <w:b w:val="false"/>
                <w:i w:val="false"/>
                <w:color w:val="000000"/>
                <w:sz w:val="20"/>
              </w:rPr>
              <w:t xml:space="preserve">
ған атаулы стипендия- </w:t>
            </w:r>
            <w:r>
              <w:br/>
            </w:r>
            <w:r>
              <w:rPr>
                <w:rFonts w:ascii="Times New Roman"/>
                <w:b w:val="false"/>
                <w:i w:val="false"/>
                <w:color w:val="000000"/>
                <w:sz w:val="20"/>
              </w:rPr>
              <w:t xml:space="preserve">
лар Ережесiне сәйкес мемлекеттік стипендия- </w:t>
            </w:r>
            <w:r>
              <w:br/>
            </w:r>
            <w:r>
              <w:rPr>
                <w:rFonts w:ascii="Times New Roman"/>
                <w:b w:val="false"/>
                <w:i w:val="false"/>
                <w:color w:val="000000"/>
                <w:sz w:val="20"/>
              </w:rPr>
              <w:t xml:space="preserve">
лар төлеу арқылы әлеуметтік қолдау.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 </w:t>
            </w:r>
            <w:r>
              <w:br/>
            </w:r>
            <w:r>
              <w:rPr>
                <w:rFonts w:ascii="Times New Roman"/>
                <w:b w:val="false"/>
                <w:i w:val="false"/>
                <w:color w:val="000000"/>
                <w:sz w:val="20"/>
              </w:rPr>
              <w:t xml:space="preserve">
ғазы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консерва- </w:t>
            </w:r>
            <w:r>
              <w:br/>
            </w:r>
            <w:r>
              <w:rPr>
                <w:rFonts w:ascii="Times New Roman"/>
                <w:b w:val="false"/>
                <w:i w:val="false"/>
                <w:color w:val="000000"/>
                <w:sz w:val="20"/>
              </w:rPr>
              <w:t xml:space="preserve">
тория-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өнерi саласын- </w:t>
            </w:r>
            <w:r>
              <w:br/>
            </w:r>
            <w:r>
              <w:rPr>
                <w:rFonts w:ascii="Times New Roman"/>
                <w:b w:val="false"/>
                <w:i w:val="false"/>
                <w:color w:val="000000"/>
                <w:sz w:val="20"/>
              </w:rPr>
              <w:t xml:space="preserve">
дағы мамандарды даярлау. </w:t>
            </w:r>
            <w:r>
              <w:br/>
            </w:r>
            <w:r>
              <w:rPr>
                <w:rFonts w:ascii="Times New Roman"/>
                <w:b w:val="false"/>
                <w:i w:val="false"/>
                <w:color w:val="000000"/>
                <w:sz w:val="20"/>
              </w:rPr>
              <w:t xml:space="preserve">
Жоғары оқу орындарының </w:t>
            </w:r>
            <w:r>
              <w:br/>
            </w:r>
            <w:r>
              <w:rPr>
                <w:rFonts w:ascii="Times New Roman"/>
                <w:b w:val="false"/>
                <w:i w:val="false"/>
                <w:color w:val="000000"/>
                <w:sz w:val="20"/>
              </w:rPr>
              <w:t xml:space="preserve">
негізгі құралдар мен </w:t>
            </w:r>
            <w:r>
              <w:br/>
            </w:r>
            <w:r>
              <w:rPr>
                <w:rFonts w:ascii="Times New Roman"/>
                <w:b w:val="false"/>
                <w:i w:val="false"/>
                <w:color w:val="000000"/>
                <w:sz w:val="20"/>
              </w:rPr>
              <w:t xml:space="preserve">
бейматериалдық </w:t>
            </w:r>
            <w:r>
              <w:br/>
            </w:r>
            <w:r>
              <w:rPr>
                <w:rFonts w:ascii="Times New Roman"/>
                <w:b w:val="false"/>
                <w:i w:val="false"/>
                <w:color w:val="000000"/>
                <w:sz w:val="20"/>
              </w:rPr>
              <w:t xml:space="preserve">
активтердi сатып алуы </w:t>
            </w:r>
            <w:r>
              <w:br/>
            </w:r>
            <w:r>
              <w:rPr>
                <w:rFonts w:ascii="Times New Roman"/>
                <w:b w:val="false"/>
                <w:i w:val="false"/>
                <w:color w:val="000000"/>
                <w:sz w:val="20"/>
              </w:rPr>
              <w:t xml:space="preserve">
арқылы бiлiм беру </w:t>
            </w:r>
            <w:r>
              <w:br/>
            </w:r>
            <w:r>
              <w:rPr>
                <w:rFonts w:ascii="Times New Roman"/>
                <w:b w:val="false"/>
                <w:i w:val="false"/>
                <w:color w:val="000000"/>
                <w:sz w:val="20"/>
              </w:rPr>
              <w:t xml:space="preserve">
сапасын арттыру </w:t>
            </w:r>
            <w:r>
              <w:br/>
            </w:r>
            <w:r>
              <w:rPr>
                <w:rFonts w:ascii="Times New Roman"/>
                <w:b w:val="false"/>
                <w:i w:val="false"/>
                <w:color w:val="000000"/>
                <w:sz w:val="20"/>
              </w:rPr>
              <w:t xml:space="preserve">
мақсатында оқу </w:t>
            </w:r>
            <w:r>
              <w:br/>
            </w:r>
            <w:r>
              <w:rPr>
                <w:rFonts w:ascii="Times New Roman"/>
                <w:b w:val="false"/>
                <w:i w:val="false"/>
                <w:color w:val="000000"/>
                <w:sz w:val="20"/>
              </w:rPr>
              <w:t xml:space="preserve">
процесін ұйымдастыру </w:t>
            </w:r>
            <w:r>
              <w:br/>
            </w:r>
            <w:r>
              <w:rPr>
                <w:rFonts w:ascii="Times New Roman"/>
                <w:b w:val="false"/>
                <w:i w:val="false"/>
                <w:color w:val="000000"/>
                <w:sz w:val="20"/>
              </w:rPr>
              <w:t xml:space="preserve">
үшін материалдық- </w:t>
            </w:r>
            <w:r>
              <w:br/>
            </w:r>
            <w:r>
              <w:rPr>
                <w:rFonts w:ascii="Times New Roman"/>
                <w:b w:val="false"/>
                <w:i w:val="false"/>
                <w:color w:val="000000"/>
                <w:sz w:val="20"/>
              </w:rPr>
              <w:t xml:space="preserve">
техникалық жағдайлар </w:t>
            </w:r>
            <w:r>
              <w:br/>
            </w:r>
            <w:r>
              <w:rPr>
                <w:rFonts w:ascii="Times New Roman"/>
                <w:b w:val="false"/>
                <w:i w:val="false"/>
                <w:color w:val="000000"/>
                <w:sz w:val="20"/>
              </w:rPr>
              <w:t xml:space="preserve">
жасау.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Құрман- </w:t>
            </w:r>
            <w:r>
              <w:br/>
            </w:r>
            <w:r>
              <w:rPr>
                <w:rFonts w:ascii="Times New Roman"/>
                <w:b w:val="false"/>
                <w:i w:val="false"/>
                <w:color w:val="000000"/>
                <w:sz w:val="20"/>
              </w:rPr>
              <w:t xml:space="preserve">
ғазы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консер- </w:t>
            </w:r>
            <w:r>
              <w:br/>
            </w:r>
            <w:r>
              <w:rPr>
                <w:rFonts w:ascii="Times New Roman"/>
                <w:b w:val="false"/>
                <w:i w:val="false"/>
                <w:color w:val="000000"/>
                <w:sz w:val="20"/>
              </w:rPr>
              <w:t xml:space="preserve">
ватория- </w:t>
            </w:r>
            <w:r>
              <w:br/>
            </w:r>
            <w:r>
              <w:rPr>
                <w:rFonts w:ascii="Times New Roman"/>
                <w:b w:val="false"/>
                <w:i w:val="false"/>
                <w:color w:val="000000"/>
                <w:sz w:val="20"/>
              </w:rPr>
              <w:t xml:space="preserve">
сы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кафедра- </w:t>
            </w:r>
            <w:r>
              <w:br/>
            </w:r>
            <w:r>
              <w:rPr>
                <w:rFonts w:ascii="Times New Roman"/>
                <w:b w:val="false"/>
                <w:i w:val="false"/>
                <w:color w:val="000000"/>
                <w:sz w:val="20"/>
              </w:rPr>
              <w:t xml:space="preserve">
ларында </w:t>
            </w:r>
            <w:r>
              <w:br/>
            </w:r>
            <w:r>
              <w:rPr>
                <w:rFonts w:ascii="Times New Roman"/>
                <w:b w:val="false"/>
                <w:i w:val="false"/>
                <w:color w:val="000000"/>
                <w:sz w:val="20"/>
              </w:rPr>
              <w:t xml:space="preserve">
запастағы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Қорғаныс министрлігі- </w:t>
            </w:r>
            <w:r>
              <w:br/>
            </w:r>
            <w:r>
              <w:rPr>
                <w:rFonts w:ascii="Times New Roman"/>
                <w:b w:val="false"/>
                <w:i w:val="false"/>
                <w:color w:val="000000"/>
                <w:sz w:val="20"/>
              </w:rPr>
              <w:t xml:space="preserve">
нің тапсырысы бойынша </w:t>
            </w:r>
            <w:r>
              <w:br/>
            </w:r>
            <w:r>
              <w:rPr>
                <w:rFonts w:ascii="Times New Roman"/>
                <w:b w:val="false"/>
                <w:i w:val="false"/>
                <w:color w:val="000000"/>
                <w:sz w:val="20"/>
              </w:rPr>
              <w:t xml:space="preserve">
мынадай жоғары оқу </w:t>
            </w:r>
            <w:r>
              <w:br/>
            </w:r>
            <w:r>
              <w:rPr>
                <w:rFonts w:ascii="Times New Roman"/>
                <w:b w:val="false"/>
                <w:i w:val="false"/>
                <w:color w:val="000000"/>
                <w:sz w:val="20"/>
              </w:rPr>
              <w:t xml:space="preserve">
орындарының әскери </w:t>
            </w:r>
            <w:r>
              <w:br/>
            </w:r>
            <w:r>
              <w:rPr>
                <w:rFonts w:ascii="Times New Roman"/>
                <w:b w:val="false"/>
                <w:i w:val="false"/>
                <w:color w:val="000000"/>
                <w:sz w:val="20"/>
              </w:rPr>
              <w:t xml:space="preserve">
кафедраларында мобилизациялық резерв үшiн запастағы офицерлер даярлау: </w:t>
            </w:r>
            <w:r>
              <w:br/>
            </w:r>
            <w:r>
              <w:rPr>
                <w:rFonts w:ascii="Times New Roman"/>
                <w:b w:val="false"/>
                <w:i w:val="false"/>
                <w:color w:val="000000"/>
                <w:sz w:val="20"/>
              </w:rPr>
              <w:t xml:space="preserve">
Қ. Сәтбаев атындағы </w:t>
            </w:r>
            <w:r>
              <w:br/>
            </w:r>
            <w:r>
              <w:rPr>
                <w:rFonts w:ascii="Times New Roman"/>
                <w:b w:val="false"/>
                <w:i w:val="false"/>
                <w:color w:val="000000"/>
                <w:sz w:val="20"/>
              </w:rPr>
              <w:t xml:space="preserve">
Қазақ техникалық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Абай атындағы Қазақ </w:t>
            </w:r>
            <w:r>
              <w:br/>
            </w:r>
            <w:r>
              <w:rPr>
                <w:rFonts w:ascii="Times New Roman"/>
                <w:b w:val="false"/>
                <w:i w:val="false"/>
                <w:color w:val="000000"/>
                <w:sz w:val="20"/>
              </w:rPr>
              <w:t xml:space="preserve">
педагогикалық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Абылайхан атындағы </w:t>
            </w:r>
            <w:r>
              <w:br/>
            </w:r>
            <w:r>
              <w:rPr>
                <w:rFonts w:ascii="Times New Roman"/>
                <w:b w:val="false"/>
                <w:i w:val="false"/>
                <w:color w:val="000000"/>
                <w:sz w:val="20"/>
              </w:rPr>
              <w:t xml:space="preserve">
Қазақ халықаралық </w:t>
            </w:r>
            <w:r>
              <w:br/>
            </w:r>
            <w:r>
              <w:rPr>
                <w:rFonts w:ascii="Times New Roman"/>
                <w:b w:val="false"/>
                <w:i w:val="false"/>
                <w:color w:val="000000"/>
                <w:sz w:val="20"/>
              </w:rPr>
              <w:t xml:space="preserve">
қатынастар және әлем </w:t>
            </w:r>
            <w:r>
              <w:br/>
            </w:r>
            <w:r>
              <w:rPr>
                <w:rFonts w:ascii="Times New Roman"/>
                <w:b w:val="false"/>
                <w:i w:val="false"/>
                <w:color w:val="000000"/>
                <w:sz w:val="20"/>
              </w:rPr>
              <w:t xml:space="preserve">
тiлдерi университетi; </w:t>
            </w:r>
            <w:r>
              <w:br/>
            </w:r>
            <w:r>
              <w:rPr>
                <w:rFonts w:ascii="Times New Roman"/>
                <w:b w:val="false"/>
                <w:i w:val="false"/>
                <w:color w:val="000000"/>
                <w:sz w:val="20"/>
              </w:rPr>
              <w:t xml:space="preserve">
Т. Рысқұлов атындағы </w:t>
            </w:r>
            <w:r>
              <w:br/>
            </w:r>
            <w:r>
              <w:rPr>
                <w:rFonts w:ascii="Times New Roman"/>
                <w:b w:val="false"/>
                <w:i w:val="false"/>
                <w:color w:val="000000"/>
                <w:sz w:val="20"/>
              </w:rPr>
              <w:t xml:space="preserve">
Қазақ экономикалық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Қазақ Ұлттық аграрлық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Қазақ гуманитарлық-заң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Д. Серікбаев атындағы </w:t>
            </w:r>
            <w:r>
              <w:br/>
            </w:r>
            <w:r>
              <w:rPr>
                <w:rFonts w:ascii="Times New Roman"/>
                <w:b w:val="false"/>
                <w:i w:val="false"/>
                <w:color w:val="000000"/>
                <w:sz w:val="20"/>
              </w:rPr>
              <w:t xml:space="preserve">
Шығыс Қазақстан </w:t>
            </w:r>
            <w:r>
              <w:br/>
            </w:r>
            <w:r>
              <w:rPr>
                <w:rFonts w:ascii="Times New Roman"/>
                <w:b w:val="false"/>
                <w:i w:val="false"/>
                <w:color w:val="000000"/>
                <w:sz w:val="20"/>
              </w:rPr>
              <w:t xml:space="preserve">
мемлекеттік техникалық </w:t>
            </w:r>
            <w:r>
              <w:br/>
            </w:r>
            <w:r>
              <w:rPr>
                <w:rFonts w:ascii="Times New Roman"/>
                <w:b w:val="false"/>
                <w:i w:val="false"/>
                <w:color w:val="000000"/>
                <w:sz w:val="20"/>
              </w:rPr>
              <w:t xml:space="preserve">
университеті; </w:t>
            </w:r>
            <w:r>
              <w:br/>
            </w:r>
            <w:r>
              <w:rPr>
                <w:rFonts w:ascii="Times New Roman"/>
                <w:b w:val="false"/>
                <w:i w:val="false"/>
                <w:color w:val="000000"/>
                <w:sz w:val="20"/>
              </w:rPr>
              <w:t xml:space="preserve">
М.Х. Дулати атындағы </w:t>
            </w:r>
            <w:r>
              <w:br/>
            </w:r>
            <w:r>
              <w:rPr>
                <w:rFonts w:ascii="Times New Roman"/>
                <w:b w:val="false"/>
                <w:i w:val="false"/>
                <w:color w:val="000000"/>
                <w:sz w:val="20"/>
              </w:rPr>
              <w:t xml:space="preserve">
Тараз мемлекеттік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Қарағанды мемлекеттік </w:t>
            </w:r>
            <w:r>
              <w:br/>
            </w:r>
            <w:r>
              <w:rPr>
                <w:rFonts w:ascii="Times New Roman"/>
                <w:b w:val="false"/>
                <w:i w:val="false"/>
                <w:color w:val="000000"/>
                <w:sz w:val="20"/>
              </w:rPr>
              <w:t xml:space="preserve">
техникалық университетi; </w:t>
            </w:r>
            <w:r>
              <w:br/>
            </w:r>
            <w:r>
              <w:rPr>
                <w:rFonts w:ascii="Times New Roman"/>
                <w:b w:val="false"/>
                <w:i w:val="false"/>
                <w:color w:val="000000"/>
                <w:sz w:val="20"/>
              </w:rPr>
              <w:t xml:space="preserve">
Қорқыт ата атындағы </w:t>
            </w:r>
            <w:r>
              <w:br/>
            </w:r>
            <w:r>
              <w:rPr>
                <w:rFonts w:ascii="Times New Roman"/>
                <w:b w:val="false"/>
                <w:i w:val="false"/>
                <w:color w:val="000000"/>
                <w:sz w:val="20"/>
              </w:rPr>
              <w:t xml:space="preserve">
Қызылорда мемлекеттік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М. Қозыбаев атындағы </w:t>
            </w:r>
            <w:r>
              <w:br/>
            </w:r>
            <w:r>
              <w:rPr>
                <w:rFonts w:ascii="Times New Roman"/>
                <w:b w:val="false"/>
                <w:i w:val="false"/>
                <w:color w:val="000000"/>
                <w:sz w:val="20"/>
              </w:rPr>
              <w:t xml:space="preserve">
Солтүстік Қазақстан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университеті; </w:t>
            </w:r>
            <w:r>
              <w:br/>
            </w:r>
            <w:r>
              <w:rPr>
                <w:rFonts w:ascii="Times New Roman"/>
                <w:b w:val="false"/>
                <w:i w:val="false"/>
                <w:color w:val="000000"/>
                <w:sz w:val="20"/>
              </w:rPr>
              <w:t xml:space="preserve">
Жәңгір хан атындағы </w:t>
            </w:r>
            <w:r>
              <w:br/>
            </w:r>
            <w:r>
              <w:rPr>
                <w:rFonts w:ascii="Times New Roman"/>
                <w:b w:val="false"/>
                <w:i w:val="false"/>
                <w:color w:val="000000"/>
                <w:sz w:val="20"/>
              </w:rPr>
              <w:t xml:space="preserve">
Батыс Қазақстан </w:t>
            </w:r>
            <w:r>
              <w:br/>
            </w:r>
            <w:r>
              <w:rPr>
                <w:rFonts w:ascii="Times New Roman"/>
                <w:b w:val="false"/>
                <w:i w:val="false"/>
                <w:color w:val="000000"/>
                <w:sz w:val="20"/>
              </w:rPr>
              <w:t xml:space="preserve">
аграрлық-техникалық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М. Әуезов атындағы </w:t>
            </w:r>
            <w:r>
              <w:br/>
            </w:r>
            <w:r>
              <w:rPr>
                <w:rFonts w:ascii="Times New Roman"/>
                <w:b w:val="false"/>
                <w:i w:val="false"/>
                <w:color w:val="000000"/>
                <w:sz w:val="20"/>
              </w:rPr>
              <w:t xml:space="preserve">
Оңтүстік Қазақстан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Л.Н. Гумилев атындағы </w:t>
            </w:r>
            <w:r>
              <w:br/>
            </w:r>
            <w:r>
              <w:rPr>
                <w:rFonts w:ascii="Times New Roman"/>
                <w:b w:val="false"/>
                <w:i w:val="false"/>
                <w:color w:val="000000"/>
                <w:sz w:val="20"/>
              </w:rPr>
              <w:t xml:space="preserve">
Еуразия ұлттық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С.Сейфуллин атындағы </w:t>
            </w:r>
            <w:r>
              <w:br/>
            </w:r>
            <w:r>
              <w:rPr>
                <w:rFonts w:ascii="Times New Roman"/>
                <w:b w:val="false"/>
                <w:i w:val="false"/>
                <w:color w:val="000000"/>
                <w:sz w:val="20"/>
              </w:rPr>
              <w:t xml:space="preserve">
Қазақ аграрлық-техни- </w:t>
            </w:r>
            <w:r>
              <w:br/>
            </w:r>
            <w:r>
              <w:rPr>
                <w:rFonts w:ascii="Times New Roman"/>
                <w:b w:val="false"/>
                <w:i w:val="false"/>
                <w:color w:val="000000"/>
                <w:sz w:val="20"/>
              </w:rPr>
              <w:t xml:space="preserve">
калық университетi; </w:t>
            </w:r>
            <w:r>
              <w:br/>
            </w:r>
            <w:r>
              <w:rPr>
                <w:rFonts w:ascii="Times New Roman"/>
                <w:b w:val="false"/>
                <w:i w:val="false"/>
                <w:color w:val="000000"/>
                <w:sz w:val="20"/>
              </w:rPr>
              <w:t xml:space="preserve">
әл-Фараби атындағы </w:t>
            </w:r>
            <w:r>
              <w:br/>
            </w:r>
            <w:r>
              <w:rPr>
                <w:rFonts w:ascii="Times New Roman"/>
                <w:b w:val="false"/>
                <w:i w:val="false"/>
                <w:color w:val="000000"/>
                <w:sz w:val="20"/>
              </w:rPr>
              <w:t xml:space="preserve">
Қазақ ұлттық университетi; </w:t>
            </w:r>
            <w:r>
              <w:br/>
            </w:r>
            <w:r>
              <w:rPr>
                <w:rFonts w:ascii="Times New Roman"/>
                <w:b w:val="false"/>
                <w:i w:val="false"/>
                <w:color w:val="000000"/>
                <w:sz w:val="20"/>
              </w:rPr>
              <w:t xml:space="preserve">
М.Оспанов атындағы </w:t>
            </w:r>
            <w:r>
              <w:br/>
            </w:r>
            <w:r>
              <w:rPr>
                <w:rFonts w:ascii="Times New Roman"/>
                <w:b w:val="false"/>
                <w:i w:val="false"/>
                <w:color w:val="000000"/>
                <w:sz w:val="20"/>
              </w:rPr>
              <w:t xml:space="preserve">
Батыс Қазақстан </w:t>
            </w:r>
            <w:r>
              <w:br/>
            </w:r>
            <w:r>
              <w:rPr>
                <w:rFonts w:ascii="Times New Roman"/>
                <w:b w:val="false"/>
                <w:i w:val="false"/>
                <w:color w:val="000000"/>
                <w:sz w:val="20"/>
              </w:rPr>
              <w:t xml:space="preserve">
медициналық академиясы.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рiнде </w:t>
            </w:r>
            <w:r>
              <w:br/>
            </w:r>
            <w:r>
              <w:rPr>
                <w:rFonts w:ascii="Times New Roman"/>
                <w:b w:val="false"/>
                <w:i w:val="false"/>
                <w:color w:val="000000"/>
                <w:sz w:val="20"/>
              </w:rPr>
              <w:t xml:space="preserve">
шетелдегі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"Болашақ" халықаралық </w:t>
            </w:r>
            <w:r>
              <w:br/>
            </w:r>
            <w:r>
              <w:rPr>
                <w:rFonts w:ascii="Times New Roman"/>
                <w:b w:val="false"/>
                <w:i w:val="false"/>
                <w:color w:val="000000"/>
                <w:sz w:val="20"/>
              </w:rPr>
              <w:t xml:space="preserve">
стипендиясын іске </w:t>
            </w:r>
            <w:r>
              <w:br/>
            </w:r>
            <w:r>
              <w:rPr>
                <w:rFonts w:ascii="Times New Roman"/>
                <w:b w:val="false"/>
                <w:i w:val="false"/>
                <w:color w:val="000000"/>
                <w:sz w:val="20"/>
              </w:rPr>
              <w:t xml:space="preserve">
асыруды, үйлестірудi </w:t>
            </w:r>
            <w:r>
              <w:br/>
            </w:r>
            <w:r>
              <w:rPr>
                <w:rFonts w:ascii="Times New Roman"/>
                <w:b w:val="false"/>
                <w:i w:val="false"/>
                <w:color w:val="000000"/>
                <w:sz w:val="20"/>
              </w:rPr>
              <w:t xml:space="preserve">
және оның iске </w:t>
            </w:r>
            <w:r>
              <w:br/>
            </w:r>
            <w:r>
              <w:rPr>
                <w:rFonts w:ascii="Times New Roman"/>
                <w:b w:val="false"/>
                <w:i w:val="false"/>
                <w:color w:val="000000"/>
                <w:sz w:val="20"/>
              </w:rPr>
              <w:t xml:space="preserve">
асырылуын жүзеге асыру. </w:t>
            </w:r>
            <w:r>
              <w:br/>
            </w:r>
            <w:r>
              <w:rPr>
                <w:rFonts w:ascii="Times New Roman"/>
                <w:b w:val="false"/>
                <w:i w:val="false"/>
                <w:color w:val="000000"/>
                <w:sz w:val="20"/>
              </w:rPr>
              <w:t xml:space="preserve">
Шетелде кадрлар даярлаудың халықаралық бағдарламаларын iске асыру жөнiндегi қызметтердi жеткiзушiге шетелде стипендиаттарды оқытуға ақы төлеуге күрделi трансферттер аудару.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Президентiнің </w:t>
            </w:r>
            <w:r>
              <w:br/>
            </w:r>
            <w:r>
              <w:rPr>
                <w:rFonts w:ascii="Times New Roman"/>
                <w:b w:val="false"/>
                <w:i w:val="false"/>
                <w:color w:val="000000"/>
                <w:sz w:val="20"/>
              </w:rPr>
              <w:t xml:space="preserve">
"Болашақ" халықаралық </w:t>
            </w:r>
            <w:r>
              <w:br/>
            </w:r>
            <w:r>
              <w:rPr>
                <w:rFonts w:ascii="Times New Roman"/>
                <w:b w:val="false"/>
                <w:i w:val="false"/>
                <w:color w:val="000000"/>
                <w:sz w:val="20"/>
              </w:rPr>
              <w:t xml:space="preserve">
стипендиясы жөнiндегі </w:t>
            </w:r>
            <w:r>
              <w:br/>
            </w:r>
            <w:r>
              <w:rPr>
                <w:rFonts w:ascii="Times New Roman"/>
                <w:b w:val="false"/>
                <w:i w:val="false"/>
                <w:color w:val="000000"/>
                <w:sz w:val="20"/>
              </w:rPr>
              <w:t xml:space="preserve">
іс-шаралар кешенін </w:t>
            </w:r>
            <w:r>
              <w:br/>
            </w:r>
            <w:r>
              <w:rPr>
                <w:rFonts w:ascii="Times New Roman"/>
                <w:b w:val="false"/>
                <w:i w:val="false"/>
                <w:color w:val="000000"/>
                <w:sz w:val="20"/>
              </w:rPr>
              <w:t xml:space="preserve">
жүзеге асыру, 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Президентiнің </w:t>
            </w:r>
            <w:r>
              <w:br/>
            </w:r>
            <w:r>
              <w:rPr>
                <w:rFonts w:ascii="Times New Roman"/>
                <w:b w:val="false"/>
                <w:i w:val="false"/>
                <w:color w:val="000000"/>
                <w:sz w:val="20"/>
              </w:rPr>
              <w:t xml:space="preserve">
"Болашақ" халықаралық </w:t>
            </w:r>
            <w:r>
              <w:br/>
            </w:r>
            <w:r>
              <w:rPr>
                <w:rFonts w:ascii="Times New Roman"/>
                <w:b w:val="false"/>
                <w:i w:val="false"/>
                <w:color w:val="000000"/>
                <w:sz w:val="20"/>
              </w:rPr>
              <w:t xml:space="preserve">
стипендиясын iске </w:t>
            </w:r>
            <w:r>
              <w:br/>
            </w:r>
            <w:r>
              <w:rPr>
                <w:rFonts w:ascii="Times New Roman"/>
                <w:b w:val="false"/>
                <w:i w:val="false"/>
                <w:color w:val="000000"/>
                <w:sz w:val="20"/>
              </w:rPr>
              <w:t xml:space="preserve">
асыру туралы </w:t>
            </w:r>
            <w:r>
              <w:br/>
            </w:r>
            <w:r>
              <w:rPr>
                <w:rFonts w:ascii="Times New Roman"/>
                <w:b w:val="false"/>
                <w:i w:val="false"/>
                <w:color w:val="000000"/>
                <w:sz w:val="20"/>
              </w:rPr>
              <w:t xml:space="preserve">
ақпараттандыру;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Президентiнің </w:t>
            </w:r>
            <w:r>
              <w:br/>
            </w:r>
            <w:r>
              <w:rPr>
                <w:rFonts w:ascii="Times New Roman"/>
                <w:b w:val="false"/>
                <w:i w:val="false"/>
                <w:color w:val="000000"/>
                <w:sz w:val="20"/>
              </w:rPr>
              <w:t xml:space="preserve">
"Болашақ" халықаралық </w:t>
            </w:r>
            <w:r>
              <w:br/>
            </w:r>
            <w:r>
              <w:rPr>
                <w:rFonts w:ascii="Times New Roman"/>
                <w:b w:val="false"/>
                <w:i w:val="false"/>
                <w:color w:val="000000"/>
                <w:sz w:val="20"/>
              </w:rPr>
              <w:t xml:space="preserve">
стипендиясын </w:t>
            </w:r>
            <w:r>
              <w:br/>
            </w:r>
            <w:r>
              <w:rPr>
                <w:rFonts w:ascii="Times New Roman"/>
                <w:b w:val="false"/>
                <w:i w:val="false"/>
                <w:color w:val="000000"/>
                <w:sz w:val="20"/>
              </w:rPr>
              <w:t xml:space="preserve">
тағайындауға </w:t>
            </w:r>
            <w:r>
              <w:br/>
            </w:r>
            <w:r>
              <w:rPr>
                <w:rFonts w:ascii="Times New Roman"/>
                <w:b w:val="false"/>
                <w:i w:val="false"/>
                <w:color w:val="000000"/>
                <w:sz w:val="20"/>
              </w:rPr>
              <w:t xml:space="preserve">
үмiткерлердің </w:t>
            </w:r>
            <w:r>
              <w:br/>
            </w:r>
            <w:r>
              <w:rPr>
                <w:rFonts w:ascii="Times New Roman"/>
                <w:b w:val="false"/>
                <w:i w:val="false"/>
                <w:color w:val="000000"/>
                <w:sz w:val="20"/>
              </w:rPr>
              <w:t xml:space="preserve">
құжаттарын іріктеу рәсімдерiн жүргізу; </w:t>
            </w:r>
            <w:r>
              <w:br/>
            </w:r>
            <w:r>
              <w:rPr>
                <w:rFonts w:ascii="Times New Roman"/>
                <w:b w:val="false"/>
                <w:i w:val="false"/>
                <w:color w:val="000000"/>
                <w:sz w:val="20"/>
              </w:rPr>
              <w:t xml:space="preserve">
Жеке әңгiмелесумен </w:t>
            </w:r>
            <w:r>
              <w:br/>
            </w:r>
            <w:r>
              <w:rPr>
                <w:rFonts w:ascii="Times New Roman"/>
                <w:b w:val="false"/>
                <w:i w:val="false"/>
                <w:color w:val="000000"/>
                <w:sz w:val="20"/>
              </w:rPr>
              <w:t xml:space="preserve">
қоса, "Болашақ" </w:t>
            </w:r>
            <w:r>
              <w:br/>
            </w:r>
            <w:r>
              <w:rPr>
                <w:rFonts w:ascii="Times New Roman"/>
                <w:b w:val="false"/>
                <w:i w:val="false"/>
                <w:color w:val="000000"/>
                <w:sz w:val="20"/>
              </w:rPr>
              <w:t xml:space="preserve">
халықаралық стипендия- </w:t>
            </w:r>
            <w:r>
              <w:br/>
            </w:r>
            <w:r>
              <w:rPr>
                <w:rFonts w:ascii="Times New Roman"/>
                <w:b w:val="false"/>
                <w:i w:val="false"/>
                <w:color w:val="000000"/>
                <w:sz w:val="20"/>
              </w:rPr>
              <w:t xml:space="preserve">
сын тағайындауға </w:t>
            </w:r>
            <w:r>
              <w:br/>
            </w:r>
            <w:r>
              <w:rPr>
                <w:rFonts w:ascii="Times New Roman"/>
                <w:b w:val="false"/>
                <w:i w:val="false"/>
                <w:color w:val="000000"/>
                <w:sz w:val="20"/>
              </w:rPr>
              <w:t xml:space="preserve">
үмiткерлердің әрқайсы- </w:t>
            </w:r>
            <w:r>
              <w:br/>
            </w:r>
            <w:r>
              <w:rPr>
                <w:rFonts w:ascii="Times New Roman"/>
                <w:b w:val="false"/>
                <w:i w:val="false"/>
                <w:color w:val="000000"/>
                <w:sz w:val="20"/>
              </w:rPr>
              <w:t xml:space="preserve">
сын психологиялық және </w:t>
            </w:r>
            <w:r>
              <w:br/>
            </w:r>
            <w:r>
              <w:rPr>
                <w:rFonts w:ascii="Times New Roman"/>
                <w:b w:val="false"/>
                <w:i w:val="false"/>
                <w:color w:val="000000"/>
                <w:sz w:val="20"/>
              </w:rPr>
              <w:t xml:space="preserve">
тілдік тестілеуден </w:t>
            </w:r>
            <w:r>
              <w:br/>
            </w:r>
            <w:r>
              <w:rPr>
                <w:rFonts w:ascii="Times New Roman"/>
                <w:b w:val="false"/>
                <w:i w:val="false"/>
                <w:color w:val="000000"/>
                <w:sz w:val="20"/>
              </w:rPr>
              <w:t xml:space="preserve">
тұратын Қазақстан Республикасы Президентiнің </w:t>
            </w:r>
            <w:r>
              <w:br/>
            </w:r>
            <w:r>
              <w:rPr>
                <w:rFonts w:ascii="Times New Roman"/>
                <w:b w:val="false"/>
                <w:i w:val="false"/>
                <w:color w:val="000000"/>
                <w:sz w:val="20"/>
              </w:rPr>
              <w:t xml:space="preserve">
"Болашақ" халықаралық </w:t>
            </w:r>
            <w:r>
              <w:br/>
            </w:r>
            <w:r>
              <w:rPr>
                <w:rFonts w:ascii="Times New Roman"/>
                <w:b w:val="false"/>
                <w:i w:val="false"/>
                <w:color w:val="000000"/>
                <w:sz w:val="20"/>
              </w:rPr>
              <w:t xml:space="preserve">
стипендиясын тағайындау конкурсының </w:t>
            </w:r>
            <w:r>
              <w:br/>
            </w:r>
            <w:r>
              <w:rPr>
                <w:rFonts w:ascii="Times New Roman"/>
                <w:b w:val="false"/>
                <w:i w:val="false"/>
                <w:color w:val="000000"/>
                <w:sz w:val="20"/>
              </w:rPr>
              <w:t xml:space="preserve">
бiрiнші турын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Қазақстанның конкурсты iріктеуден </w:t>
            </w:r>
            <w:r>
              <w:br/>
            </w:r>
            <w:r>
              <w:rPr>
                <w:rFonts w:ascii="Times New Roman"/>
                <w:b w:val="false"/>
                <w:i w:val="false"/>
                <w:color w:val="000000"/>
                <w:sz w:val="20"/>
              </w:rPr>
              <w:t xml:space="preserve">
өткен неғұрлым </w:t>
            </w:r>
            <w:r>
              <w:br/>
            </w:r>
            <w:r>
              <w:rPr>
                <w:rFonts w:ascii="Times New Roman"/>
                <w:b w:val="false"/>
                <w:i w:val="false"/>
                <w:color w:val="000000"/>
                <w:sz w:val="20"/>
              </w:rPr>
              <w:t xml:space="preserve">
талантты жастарының </w:t>
            </w:r>
            <w:r>
              <w:br/>
            </w:r>
            <w:r>
              <w:rPr>
                <w:rFonts w:ascii="Times New Roman"/>
                <w:b w:val="false"/>
                <w:i w:val="false"/>
                <w:color w:val="000000"/>
                <w:sz w:val="20"/>
              </w:rPr>
              <w:t xml:space="preserve">
мынадай дәрежелерге </w:t>
            </w:r>
            <w:r>
              <w:br/>
            </w:r>
            <w:r>
              <w:rPr>
                <w:rFonts w:ascii="Times New Roman"/>
                <w:b w:val="false"/>
                <w:i w:val="false"/>
                <w:color w:val="000000"/>
                <w:sz w:val="20"/>
              </w:rPr>
              <w:t xml:space="preserve">
ие болуына бағытталған </w:t>
            </w:r>
            <w:r>
              <w:br/>
            </w:r>
            <w:r>
              <w:rPr>
                <w:rFonts w:ascii="Times New Roman"/>
                <w:b w:val="false"/>
                <w:i w:val="false"/>
                <w:color w:val="000000"/>
                <w:sz w:val="20"/>
              </w:rPr>
              <w:t xml:space="preserve">
жұмыстар жүргізу: </w:t>
            </w:r>
            <w:r>
              <w:br/>
            </w:r>
            <w:r>
              <w:rPr>
                <w:rFonts w:ascii="Times New Roman"/>
                <w:b w:val="false"/>
                <w:i w:val="false"/>
                <w:color w:val="000000"/>
                <w:sz w:val="20"/>
              </w:rPr>
              <w:t xml:space="preserve">
- шетелдегі жоғары оқу </w:t>
            </w:r>
            <w:r>
              <w:br/>
            </w:r>
            <w:r>
              <w:rPr>
                <w:rFonts w:ascii="Times New Roman"/>
                <w:b w:val="false"/>
                <w:i w:val="false"/>
                <w:color w:val="000000"/>
                <w:sz w:val="20"/>
              </w:rPr>
              <w:t xml:space="preserve">
орындарында (РhD) </w:t>
            </w:r>
            <w:r>
              <w:br/>
            </w:r>
            <w:r>
              <w:rPr>
                <w:rFonts w:ascii="Times New Roman"/>
                <w:b w:val="false"/>
                <w:i w:val="false"/>
                <w:color w:val="000000"/>
                <w:sz w:val="20"/>
              </w:rPr>
              <w:t xml:space="preserve">
ғылымының бакалавры, </w:t>
            </w:r>
            <w:r>
              <w:br/>
            </w:r>
            <w:r>
              <w:rPr>
                <w:rFonts w:ascii="Times New Roman"/>
                <w:b w:val="false"/>
                <w:i w:val="false"/>
                <w:color w:val="000000"/>
                <w:sz w:val="20"/>
              </w:rPr>
              <w:t xml:space="preserve">
магистрi және докторы; </w:t>
            </w:r>
            <w:r>
              <w:br/>
            </w:r>
            <w:r>
              <w:rPr>
                <w:rFonts w:ascii="Times New Roman"/>
                <w:b w:val="false"/>
                <w:i w:val="false"/>
                <w:color w:val="000000"/>
                <w:sz w:val="20"/>
              </w:rPr>
              <w:t xml:space="preserve">
Стипендиаттардың </w:t>
            </w:r>
            <w:r>
              <w:br/>
            </w:r>
            <w:r>
              <w:rPr>
                <w:rFonts w:ascii="Times New Roman"/>
                <w:b w:val="false"/>
                <w:i w:val="false"/>
                <w:color w:val="000000"/>
                <w:sz w:val="20"/>
              </w:rPr>
              <w:t xml:space="preserve">
келісім-шарттағы өз </w:t>
            </w:r>
            <w:r>
              <w:br/>
            </w:r>
            <w:r>
              <w:rPr>
                <w:rFonts w:ascii="Times New Roman"/>
                <w:b w:val="false"/>
                <w:i w:val="false"/>
                <w:color w:val="000000"/>
                <w:sz w:val="20"/>
              </w:rPr>
              <w:t xml:space="preserve">
мiндеттемелерін, </w:t>
            </w:r>
            <w:r>
              <w:br/>
            </w:r>
            <w:r>
              <w:rPr>
                <w:rFonts w:ascii="Times New Roman"/>
                <w:b w:val="false"/>
                <w:i w:val="false"/>
                <w:color w:val="000000"/>
                <w:sz w:val="20"/>
              </w:rPr>
              <w:t xml:space="preserve">
соның ішінде білiм </w:t>
            </w:r>
            <w:r>
              <w:br/>
            </w:r>
            <w:r>
              <w:rPr>
                <w:rFonts w:ascii="Times New Roman"/>
                <w:b w:val="false"/>
                <w:i w:val="false"/>
                <w:color w:val="000000"/>
                <w:sz w:val="20"/>
              </w:rPr>
              <w:t xml:space="preserve">
алу бойынша </w:t>
            </w:r>
            <w:r>
              <w:br/>
            </w:r>
            <w:r>
              <w:rPr>
                <w:rFonts w:ascii="Times New Roman"/>
                <w:b w:val="false"/>
                <w:i w:val="false"/>
                <w:color w:val="000000"/>
                <w:sz w:val="20"/>
              </w:rPr>
              <w:t xml:space="preserve">
стипендиаттардың барлық шығыстарын төлеу үшін негіз болып табылатын </w:t>
            </w:r>
            <w:r>
              <w:br/>
            </w:r>
            <w:r>
              <w:rPr>
                <w:rFonts w:ascii="Times New Roman"/>
                <w:b w:val="false"/>
                <w:i w:val="false"/>
                <w:color w:val="000000"/>
                <w:sz w:val="20"/>
              </w:rPr>
              <w:t xml:space="preserve">
стипендиаттардың </w:t>
            </w:r>
            <w:r>
              <w:br/>
            </w:r>
            <w:r>
              <w:rPr>
                <w:rFonts w:ascii="Times New Roman"/>
                <w:b w:val="false"/>
                <w:i w:val="false"/>
                <w:color w:val="000000"/>
                <w:sz w:val="20"/>
              </w:rPr>
              <w:t xml:space="preserve">
мiндеттемелерінің </w:t>
            </w:r>
            <w:r>
              <w:br/>
            </w:r>
            <w:r>
              <w:rPr>
                <w:rFonts w:ascii="Times New Roman"/>
                <w:b w:val="false"/>
                <w:i w:val="false"/>
                <w:color w:val="000000"/>
                <w:sz w:val="20"/>
              </w:rPr>
              <w:t xml:space="preserve">
орындалуын қамтамасыз </w:t>
            </w:r>
            <w:r>
              <w:br/>
            </w:r>
            <w:r>
              <w:rPr>
                <w:rFonts w:ascii="Times New Roman"/>
                <w:b w:val="false"/>
                <w:i w:val="false"/>
                <w:color w:val="000000"/>
                <w:sz w:val="20"/>
              </w:rPr>
              <w:t xml:space="preserve">
ету тәсілі ретiнде </w:t>
            </w:r>
            <w:r>
              <w:br/>
            </w:r>
            <w:r>
              <w:rPr>
                <w:rFonts w:ascii="Times New Roman"/>
                <w:b w:val="false"/>
                <w:i w:val="false"/>
                <w:color w:val="000000"/>
                <w:sz w:val="20"/>
              </w:rPr>
              <w:t xml:space="preserve">
кепілдiк шарты және шетелдік әрiптестермен </w:t>
            </w:r>
            <w:r>
              <w:br/>
            </w:r>
            <w:r>
              <w:rPr>
                <w:rFonts w:ascii="Times New Roman"/>
                <w:b w:val="false"/>
                <w:i w:val="false"/>
                <w:color w:val="000000"/>
                <w:sz w:val="20"/>
              </w:rPr>
              <w:t xml:space="preserve">
жасалатын шарттар </w:t>
            </w:r>
            <w:r>
              <w:br/>
            </w:r>
            <w:r>
              <w:rPr>
                <w:rFonts w:ascii="Times New Roman"/>
                <w:b w:val="false"/>
                <w:i w:val="false"/>
                <w:color w:val="000000"/>
                <w:sz w:val="20"/>
              </w:rPr>
              <w:t xml:space="preserve">
арқылы орындау </w:t>
            </w:r>
            <w:r>
              <w:br/>
            </w:r>
            <w:r>
              <w:rPr>
                <w:rFonts w:ascii="Times New Roman"/>
                <w:b w:val="false"/>
                <w:i w:val="false"/>
                <w:color w:val="000000"/>
                <w:sz w:val="20"/>
              </w:rPr>
              <w:t xml:space="preserve">
мониторингі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Халықа- </w:t>
            </w:r>
            <w:r>
              <w:br/>
            </w:r>
            <w:r>
              <w:rPr>
                <w:rFonts w:ascii="Times New Roman"/>
                <w:b w:val="false"/>
                <w:i w:val="false"/>
                <w:color w:val="000000"/>
                <w:sz w:val="20"/>
              </w:rPr>
              <w:t xml:space="preserve">
ралық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ламалар </w:t>
            </w:r>
            <w:r>
              <w:br/>
            </w:r>
            <w:r>
              <w:rPr>
                <w:rFonts w:ascii="Times New Roman"/>
                <w:b w:val="false"/>
                <w:i w:val="false"/>
                <w:color w:val="000000"/>
                <w:sz w:val="20"/>
              </w:rPr>
              <w:t xml:space="preserve">
орталығы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w:t>
            </w:r>
            <w:r>
              <w:br/>
            </w:r>
            <w:r>
              <w:rPr>
                <w:rFonts w:ascii="Times New Roman"/>
                <w:b w:val="false"/>
                <w:i w:val="false"/>
                <w:color w:val="000000"/>
                <w:sz w:val="20"/>
              </w:rPr>
              <w:t xml:space="preserve">
орындарын </w:t>
            </w:r>
            <w:r>
              <w:br/>
            </w:r>
            <w:r>
              <w:rPr>
                <w:rFonts w:ascii="Times New Roman"/>
                <w:b w:val="false"/>
                <w:i w:val="false"/>
                <w:color w:val="000000"/>
                <w:sz w:val="20"/>
              </w:rPr>
              <w:t xml:space="preserve">
күрделi </w:t>
            </w:r>
            <w:r>
              <w:br/>
            </w:r>
            <w:r>
              <w:rPr>
                <w:rFonts w:ascii="Times New Roman"/>
                <w:b w:val="false"/>
                <w:i w:val="false"/>
                <w:color w:val="000000"/>
                <w:sz w:val="20"/>
              </w:rPr>
              <w:t xml:space="preserve">
жөндеу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Министрлiгінің </w:t>
            </w:r>
            <w:r>
              <w:br/>
            </w:r>
            <w:r>
              <w:rPr>
                <w:rFonts w:ascii="Times New Roman"/>
                <w:b w:val="false"/>
                <w:i w:val="false"/>
                <w:color w:val="000000"/>
                <w:sz w:val="20"/>
              </w:rPr>
              <w:t xml:space="preserve">
бұйрығына сәйкес және </w:t>
            </w:r>
            <w:r>
              <w:br/>
            </w:r>
            <w:r>
              <w:rPr>
                <w:rFonts w:ascii="Times New Roman"/>
                <w:b w:val="false"/>
                <w:i w:val="false"/>
                <w:color w:val="000000"/>
                <w:sz w:val="20"/>
              </w:rPr>
              <w:t xml:space="preserve">
күрделi жөндеу </w:t>
            </w:r>
            <w:r>
              <w:br/>
            </w:r>
            <w:r>
              <w:rPr>
                <w:rFonts w:ascii="Times New Roman"/>
                <w:b w:val="false"/>
                <w:i w:val="false"/>
                <w:color w:val="000000"/>
                <w:sz w:val="20"/>
              </w:rPr>
              <w:t xml:space="preserve">
жүргізуге берілетiн </w:t>
            </w:r>
            <w:r>
              <w:br/>
            </w:r>
            <w:r>
              <w:rPr>
                <w:rFonts w:ascii="Times New Roman"/>
                <w:b w:val="false"/>
                <w:i w:val="false"/>
                <w:color w:val="000000"/>
                <w:sz w:val="20"/>
              </w:rPr>
              <w:t xml:space="preserve">
күрделi трансферттер </w:t>
            </w:r>
            <w:r>
              <w:br/>
            </w:r>
            <w:r>
              <w:rPr>
                <w:rFonts w:ascii="Times New Roman"/>
                <w:b w:val="false"/>
                <w:i w:val="false"/>
                <w:color w:val="000000"/>
                <w:sz w:val="20"/>
              </w:rPr>
              <w:t xml:space="preserve">
бөлу арқылы оқытудың </w:t>
            </w:r>
            <w:r>
              <w:br/>
            </w:r>
            <w:r>
              <w:rPr>
                <w:rFonts w:ascii="Times New Roman"/>
                <w:b w:val="false"/>
                <w:i w:val="false"/>
                <w:color w:val="000000"/>
                <w:sz w:val="20"/>
              </w:rPr>
              <w:t xml:space="preserve">
сапасын арттыру үшін </w:t>
            </w:r>
            <w:r>
              <w:br/>
            </w:r>
            <w:r>
              <w:rPr>
                <w:rFonts w:ascii="Times New Roman"/>
                <w:b w:val="false"/>
                <w:i w:val="false"/>
                <w:color w:val="000000"/>
                <w:sz w:val="20"/>
              </w:rPr>
              <w:t xml:space="preserve">
жағдайлар жасау </w:t>
            </w:r>
            <w:r>
              <w:br/>
            </w:r>
            <w:r>
              <w:rPr>
                <w:rFonts w:ascii="Times New Roman"/>
                <w:b w:val="false"/>
                <w:i w:val="false"/>
                <w:color w:val="000000"/>
                <w:sz w:val="20"/>
              </w:rPr>
              <w:t xml:space="preserve">
мақсатында мемлекеттік </w:t>
            </w:r>
            <w:r>
              <w:br/>
            </w:r>
            <w:r>
              <w:rPr>
                <w:rFonts w:ascii="Times New Roman"/>
                <w:b w:val="false"/>
                <w:i w:val="false"/>
                <w:color w:val="000000"/>
                <w:sz w:val="20"/>
              </w:rPr>
              <w:t xml:space="preserve">
жоғары оқу орындарының </w:t>
            </w:r>
            <w:r>
              <w:br/>
            </w:r>
            <w:r>
              <w:rPr>
                <w:rFonts w:ascii="Times New Roman"/>
                <w:b w:val="false"/>
                <w:i w:val="false"/>
                <w:color w:val="000000"/>
                <w:sz w:val="20"/>
              </w:rPr>
              <w:t xml:space="preserve">
ғимараттары мен </w:t>
            </w:r>
            <w:r>
              <w:br/>
            </w:r>
            <w:r>
              <w:rPr>
                <w:rFonts w:ascii="Times New Roman"/>
                <w:b w:val="false"/>
                <w:i w:val="false"/>
                <w:color w:val="000000"/>
                <w:sz w:val="20"/>
              </w:rPr>
              <w:t xml:space="preserve">
мекемелерiнің </w:t>
            </w:r>
            <w:r>
              <w:br/>
            </w:r>
            <w:r>
              <w:rPr>
                <w:rFonts w:ascii="Times New Roman"/>
                <w:b w:val="false"/>
                <w:i w:val="false"/>
                <w:color w:val="000000"/>
                <w:sz w:val="20"/>
              </w:rPr>
              <w:t xml:space="preserve">
техникалық жай-күйiн </w:t>
            </w:r>
            <w:r>
              <w:br/>
            </w:r>
            <w:r>
              <w:rPr>
                <w:rFonts w:ascii="Times New Roman"/>
                <w:b w:val="false"/>
                <w:i w:val="false"/>
                <w:color w:val="000000"/>
                <w:sz w:val="20"/>
              </w:rPr>
              <w:t xml:space="preserve">
жақсарту, соның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Ыбырай Алтынсарин </w:t>
            </w:r>
            <w:r>
              <w:br/>
            </w:r>
            <w:r>
              <w:rPr>
                <w:rFonts w:ascii="Times New Roman"/>
                <w:b w:val="false"/>
                <w:i w:val="false"/>
                <w:color w:val="000000"/>
                <w:sz w:val="20"/>
              </w:rPr>
              <w:t xml:space="preserve">
атындағы Арқалық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педагогикалық </w:t>
            </w:r>
            <w:r>
              <w:br/>
            </w:r>
            <w:r>
              <w:rPr>
                <w:rFonts w:ascii="Times New Roman"/>
                <w:b w:val="false"/>
                <w:i w:val="false"/>
                <w:color w:val="000000"/>
                <w:sz w:val="20"/>
              </w:rPr>
              <w:t xml:space="preserve">
институты; </w:t>
            </w:r>
            <w:r>
              <w:br/>
            </w:r>
            <w:r>
              <w:rPr>
                <w:rFonts w:ascii="Times New Roman"/>
                <w:b w:val="false"/>
                <w:i w:val="false"/>
                <w:color w:val="000000"/>
                <w:sz w:val="20"/>
              </w:rPr>
              <w:t xml:space="preserve">
Л.Н. Гумилев атындағы </w:t>
            </w:r>
            <w:r>
              <w:br/>
            </w:r>
            <w:r>
              <w:rPr>
                <w:rFonts w:ascii="Times New Roman"/>
                <w:b w:val="false"/>
                <w:i w:val="false"/>
                <w:color w:val="000000"/>
                <w:sz w:val="20"/>
              </w:rPr>
              <w:t xml:space="preserve">
Еуразия ұлттық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Е. Бөкетов атындағы </w:t>
            </w:r>
            <w:r>
              <w:br/>
            </w:r>
            <w:r>
              <w:rPr>
                <w:rFonts w:ascii="Times New Roman"/>
                <w:b w:val="false"/>
                <w:i w:val="false"/>
                <w:color w:val="000000"/>
                <w:sz w:val="20"/>
              </w:rPr>
              <w:t xml:space="preserve">
Қарағанды мемлекеттік </w:t>
            </w:r>
            <w:r>
              <w:br/>
            </w:r>
            <w:r>
              <w:rPr>
                <w:rFonts w:ascii="Times New Roman"/>
                <w:b w:val="false"/>
                <w:i w:val="false"/>
                <w:color w:val="000000"/>
                <w:sz w:val="20"/>
              </w:rPr>
              <w:t xml:space="preserve">
университеті; </w:t>
            </w:r>
            <w:r>
              <w:br/>
            </w:r>
            <w:r>
              <w:rPr>
                <w:rFonts w:ascii="Times New Roman"/>
                <w:b w:val="false"/>
                <w:i w:val="false"/>
                <w:color w:val="000000"/>
                <w:sz w:val="20"/>
              </w:rPr>
              <w:t xml:space="preserve">
Жәңгiр хан атындағы </w:t>
            </w:r>
            <w:r>
              <w:br/>
            </w:r>
            <w:r>
              <w:rPr>
                <w:rFonts w:ascii="Times New Roman"/>
                <w:b w:val="false"/>
                <w:i w:val="false"/>
                <w:color w:val="000000"/>
                <w:sz w:val="20"/>
              </w:rPr>
              <w:t xml:space="preserve">
Батыс Қазақстан </w:t>
            </w:r>
            <w:r>
              <w:br/>
            </w:r>
            <w:r>
              <w:rPr>
                <w:rFonts w:ascii="Times New Roman"/>
                <w:b w:val="false"/>
                <w:i w:val="false"/>
                <w:color w:val="000000"/>
                <w:sz w:val="20"/>
              </w:rPr>
              <w:t xml:space="preserve">
аграрлық-техникалық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М. Әуезов атындағы Оңтүстік Қазақстан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М.Х. Дулати атындағы </w:t>
            </w:r>
            <w:r>
              <w:br/>
            </w:r>
            <w:r>
              <w:rPr>
                <w:rFonts w:ascii="Times New Roman"/>
                <w:b w:val="false"/>
                <w:i w:val="false"/>
                <w:color w:val="000000"/>
                <w:sz w:val="20"/>
              </w:rPr>
              <w:t xml:space="preserve">
Тараз мемлекеттік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Қостанай мемлекеттік </w:t>
            </w:r>
            <w:r>
              <w:br/>
            </w:r>
            <w:r>
              <w:rPr>
                <w:rFonts w:ascii="Times New Roman"/>
                <w:b w:val="false"/>
                <w:i w:val="false"/>
                <w:color w:val="000000"/>
                <w:sz w:val="20"/>
              </w:rPr>
              <w:t xml:space="preserve">
педагогикалық </w:t>
            </w:r>
            <w:r>
              <w:br/>
            </w:r>
            <w:r>
              <w:rPr>
                <w:rFonts w:ascii="Times New Roman"/>
                <w:b w:val="false"/>
                <w:i w:val="false"/>
                <w:color w:val="000000"/>
                <w:sz w:val="20"/>
              </w:rPr>
              <w:t xml:space="preserve">
институты; </w:t>
            </w:r>
            <w:r>
              <w:br/>
            </w:r>
            <w:r>
              <w:rPr>
                <w:rFonts w:ascii="Times New Roman"/>
                <w:b w:val="false"/>
                <w:i w:val="false"/>
                <w:color w:val="000000"/>
                <w:sz w:val="20"/>
              </w:rPr>
              <w:t xml:space="preserve">
Абай атындағы Қазақ </w:t>
            </w:r>
            <w:r>
              <w:br/>
            </w:r>
            <w:r>
              <w:rPr>
                <w:rFonts w:ascii="Times New Roman"/>
                <w:b w:val="false"/>
                <w:i w:val="false"/>
                <w:color w:val="000000"/>
                <w:sz w:val="20"/>
              </w:rPr>
              <w:t xml:space="preserve">
педагогикалық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Қазақ ұлттық аграрлық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Семей мемлекеттік </w:t>
            </w:r>
            <w:r>
              <w:br/>
            </w:r>
            <w:r>
              <w:rPr>
                <w:rFonts w:ascii="Times New Roman"/>
                <w:b w:val="false"/>
                <w:i w:val="false"/>
                <w:color w:val="000000"/>
                <w:sz w:val="20"/>
              </w:rPr>
              <w:t xml:space="preserve">
педагогикалық </w:t>
            </w:r>
            <w:r>
              <w:br/>
            </w:r>
            <w:r>
              <w:rPr>
                <w:rFonts w:ascii="Times New Roman"/>
                <w:b w:val="false"/>
                <w:i w:val="false"/>
                <w:color w:val="000000"/>
                <w:sz w:val="20"/>
              </w:rPr>
              <w:t xml:space="preserve">
институты; </w:t>
            </w:r>
            <w:r>
              <w:br/>
            </w:r>
            <w:r>
              <w:rPr>
                <w:rFonts w:ascii="Times New Roman"/>
                <w:b w:val="false"/>
                <w:i w:val="false"/>
                <w:color w:val="000000"/>
                <w:sz w:val="20"/>
              </w:rPr>
              <w:t xml:space="preserve">
М. Қозыбаев атындағы </w:t>
            </w:r>
            <w:r>
              <w:br/>
            </w:r>
            <w:r>
              <w:rPr>
                <w:rFonts w:ascii="Times New Roman"/>
                <w:b w:val="false"/>
                <w:i w:val="false"/>
                <w:color w:val="000000"/>
                <w:sz w:val="20"/>
              </w:rPr>
              <w:t xml:space="preserve">
Солтүстiк Қазақстан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Рудный индустриалдық </w:t>
            </w:r>
            <w:r>
              <w:br/>
            </w:r>
            <w:r>
              <w:rPr>
                <w:rFonts w:ascii="Times New Roman"/>
                <w:b w:val="false"/>
                <w:i w:val="false"/>
                <w:color w:val="000000"/>
                <w:sz w:val="20"/>
              </w:rPr>
              <w:t xml:space="preserve">
институты; </w:t>
            </w:r>
            <w:r>
              <w:br/>
            </w:r>
            <w:r>
              <w:rPr>
                <w:rFonts w:ascii="Times New Roman"/>
                <w:b w:val="false"/>
                <w:i w:val="false"/>
                <w:color w:val="000000"/>
                <w:sz w:val="20"/>
              </w:rPr>
              <w:t xml:space="preserve">
Ш.Уәлиханов атындағы </w:t>
            </w:r>
            <w:r>
              <w:br/>
            </w:r>
            <w:r>
              <w:rPr>
                <w:rFonts w:ascii="Times New Roman"/>
                <w:b w:val="false"/>
                <w:i w:val="false"/>
                <w:color w:val="000000"/>
                <w:sz w:val="20"/>
              </w:rPr>
              <w:t xml:space="preserve">
Көкшетау мемлекеттiк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Қ. Сәтбаев атындағы </w:t>
            </w:r>
            <w:r>
              <w:br/>
            </w:r>
            <w:r>
              <w:rPr>
                <w:rFonts w:ascii="Times New Roman"/>
                <w:b w:val="false"/>
                <w:i w:val="false"/>
                <w:color w:val="000000"/>
                <w:sz w:val="20"/>
              </w:rPr>
              <w:t xml:space="preserve">
Қазақ ұлттық техникалық </w:t>
            </w:r>
            <w:r>
              <w:br/>
            </w:r>
            <w:r>
              <w:rPr>
                <w:rFonts w:ascii="Times New Roman"/>
                <w:b w:val="false"/>
                <w:i w:val="false"/>
                <w:color w:val="000000"/>
                <w:sz w:val="20"/>
              </w:rPr>
              <w:t xml:space="preserve">
университетi; </w:t>
            </w:r>
            <w:r>
              <w:br/>
            </w:r>
            <w:r>
              <w:rPr>
                <w:rFonts w:ascii="Times New Roman"/>
                <w:b w:val="false"/>
                <w:i w:val="false"/>
                <w:color w:val="000000"/>
                <w:sz w:val="20"/>
              </w:rPr>
              <w:t xml:space="preserve">
Махамбет Өтемiсов </w:t>
            </w:r>
            <w:r>
              <w:br/>
            </w:r>
            <w:r>
              <w:rPr>
                <w:rFonts w:ascii="Times New Roman"/>
                <w:b w:val="false"/>
                <w:i w:val="false"/>
                <w:color w:val="000000"/>
                <w:sz w:val="20"/>
              </w:rPr>
              <w:t xml:space="preserve">
атындағы Батыс </w:t>
            </w:r>
            <w:r>
              <w:br/>
            </w:r>
            <w:r>
              <w:rPr>
                <w:rFonts w:ascii="Times New Roman"/>
                <w:b w:val="false"/>
                <w:i w:val="false"/>
                <w:color w:val="000000"/>
                <w:sz w:val="20"/>
              </w:rPr>
              <w:t xml:space="preserve">
Қазақстан мемлекеттiк </w:t>
            </w:r>
            <w:r>
              <w:br/>
            </w:r>
            <w:r>
              <w:rPr>
                <w:rFonts w:ascii="Times New Roman"/>
                <w:b w:val="false"/>
                <w:i w:val="false"/>
                <w:color w:val="000000"/>
                <w:sz w:val="20"/>
              </w:rPr>
              <w:t xml:space="preserve">
университетi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w:t>
            </w:r>
            <w:r>
              <w:br/>
            </w:r>
            <w:r>
              <w:rPr>
                <w:rFonts w:ascii="Times New Roman"/>
                <w:b w:val="false"/>
                <w:i w:val="false"/>
                <w:color w:val="000000"/>
                <w:sz w:val="20"/>
              </w:rPr>
              <w:t xml:space="preserve">
орнынан </w:t>
            </w:r>
            <w:r>
              <w:br/>
            </w:r>
            <w:r>
              <w:rPr>
                <w:rFonts w:ascii="Times New Roman"/>
                <w:b w:val="false"/>
                <w:i w:val="false"/>
                <w:color w:val="000000"/>
                <w:sz w:val="20"/>
              </w:rPr>
              <w:t xml:space="preserve">
кейiнгi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бiлiмдi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r>
              <w:br/>
            </w:r>
            <w:r>
              <w:rPr>
                <w:rFonts w:ascii="Times New Roman"/>
                <w:b w:val="false"/>
                <w:i w:val="false"/>
                <w:color w:val="000000"/>
                <w:sz w:val="20"/>
              </w:rPr>
              <w:t xml:space="preserve">
үшiн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станның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шетелдік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шыларды, </w:t>
            </w:r>
            <w:r>
              <w:br/>
            </w:r>
            <w:r>
              <w:rPr>
                <w:rFonts w:ascii="Times New Roman"/>
                <w:b w:val="false"/>
                <w:i w:val="false"/>
                <w:color w:val="000000"/>
                <w:sz w:val="20"/>
              </w:rPr>
              <w:t xml:space="preserve">
профес- </w:t>
            </w:r>
            <w:r>
              <w:br/>
            </w:r>
            <w:r>
              <w:rPr>
                <w:rFonts w:ascii="Times New Roman"/>
                <w:b w:val="false"/>
                <w:i w:val="false"/>
                <w:color w:val="000000"/>
                <w:sz w:val="20"/>
              </w:rPr>
              <w:t xml:space="preserve">
сорларды) </w:t>
            </w:r>
            <w:r>
              <w:br/>
            </w:r>
            <w:r>
              <w:rPr>
                <w:rFonts w:ascii="Times New Roman"/>
                <w:b w:val="false"/>
                <w:i w:val="false"/>
                <w:color w:val="000000"/>
                <w:sz w:val="20"/>
              </w:rPr>
              <w:t xml:space="preserve">
тарту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Л.Н. Гумилев атындағы Еуразия ұлттық </w:t>
            </w:r>
            <w:r>
              <w:br/>
            </w:r>
            <w:r>
              <w:rPr>
                <w:rFonts w:ascii="Times New Roman"/>
                <w:b w:val="false"/>
                <w:i w:val="false"/>
                <w:color w:val="000000"/>
                <w:sz w:val="20"/>
              </w:rPr>
              <w:t xml:space="preserve">
университетiне, </w:t>
            </w:r>
            <w:r>
              <w:br/>
            </w:r>
            <w:r>
              <w:rPr>
                <w:rFonts w:ascii="Times New Roman"/>
                <w:b w:val="false"/>
                <w:i w:val="false"/>
                <w:color w:val="000000"/>
                <w:sz w:val="20"/>
              </w:rPr>
              <w:t xml:space="preserve">
әл-Фараби атындағы </w:t>
            </w:r>
            <w:r>
              <w:br/>
            </w:r>
            <w:r>
              <w:rPr>
                <w:rFonts w:ascii="Times New Roman"/>
                <w:b w:val="false"/>
                <w:i w:val="false"/>
                <w:color w:val="000000"/>
                <w:sz w:val="20"/>
              </w:rPr>
              <w:t xml:space="preserve">
Қазақ ұлттық </w:t>
            </w:r>
            <w:r>
              <w:br/>
            </w:r>
            <w:r>
              <w:rPr>
                <w:rFonts w:ascii="Times New Roman"/>
                <w:b w:val="false"/>
                <w:i w:val="false"/>
                <w:color w:val="000000"/>
                <w:sz w:val="20"/>
              </w:rPr>
              <w:t xml:space="preserve">
университетiне </w:t>
            </w:r>
            <w:r>
              <w:br/>
            </w:r>
            <w:r>
              <w:rPr>
                <w:rFonts w:ascii="Times New Roman"/>
                <w:b w:val="false"/>
                <w:i w:val="false"/>
                <w:color w:val="000000"/>
                <w:sz w:val="20"/>
              </w:rPr>
              <w:t xml:space="preserve">
жоғары және жоғары </w:t>
            </w:r>
            <w:r>
              <w:br/>
            </w:r>
            <w:r>
              <w:rPr>
                <w:rFonts w:ascii="Times New Roman"/>
                <w:b w:val="false"/>
                <w:i w:val="false"/>
                <w:color w:val="000000"/>
                <w:sz w:val="20"/>
              </w:rPr>
              <w:t xml:space="preserve">
оқу орнынан кейiнгі </w:t>
            </w:r>
            <w:r>
              <w:br/>
            </w:r>
            <w:r>
              <w:rPr>
                <w:rFonts w:ascii="Times New Roman"/>
                <w:b w:val="false"/>
                <w:i w:val="false"/>
                <w:color w:val="000000"/>
                <w:sz w:val="20"/>
              </w:rPr>
              <w:t xml:space="preserve">
кәсіптік мамандар </w:t>
            </w:r>
            <w:r>
              <w:br/>
            </w:r>
            <w:r>
              <w:rPr>
                <w:rFonts w:ascii="Times New Roman"/>
                <w:b w:val="false"/>
                <w:i w:val="false"/>
                <w:color w:val="000000"/>
                <w:sz w:val="20"/>
              </w:rPr>
              <w:t xml:space="preserve">
даярлау үшін шетел </w:t>
            </w:r>
            <w:r>
              <w:br/>
            </w:r>
            <w:r>
              <w:rPr>
                <w:rFonts w:ascii="Times New Roman"/>
                <w:b w:val="false"/>
                <w:i w:val="false"/>
                <w:color w:val="000000"/>
                <w:sz w:val="20"/>
              </w:rPr>
              <w:t xml:space="preserve">
консультанттарын </w:t>
            </w:r>
            <w:r>
              <w:br/>
            </w:r>
            <w:r>
              <w:rPr>
                <w:rFonts w:ascii="Times New Roman"/>
                <w:b w:val="false"/>
                <w:i w:val="false"/>
                <w:color w:val="000000"/>
                <w:sz w:val="20"/>
              </w:rPr>
              <w:t xml:space="preserve">
тартуға трансферттер </w:t>
            </w:r>
            <w:r>
              <w:br/>
            </w:r>
            <w:r>
              <w:rPr>
                <w:rFonts w:ascii="Times New Roman"/>
                <w:b w:val="false"/>
                <w:i w:val="false"/>
                <w:color w:val="000000"/>
                <w:sz w:val="20"/>
              </w:rPr>
              <w:t xml:space="preserve">
аудару арқылы бiлiм </w:t>
            </w:r>
            <w:r>
              <w:br/>
            </w:r>
            <w:r>
              <w:rPr>
                <w:rFonts w:ascii="Times New Roman"/>
                <w:b w:val="false"/>
                <w:i w:val="false"/>
                <w:color w:val="000000"/>
                <w:sz w:val="20"/>
              </w:rPr>
              <w:t xml:space="preserve">
беру сапасын арттыру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Кәсiптiк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дарында мемлекет- </w:t>
            </w:r>
            <w:r>
              <w:br/>
            </w:r>
            <w:r>
              <w:rPr>
                <w:rFonts w:ascii="Times New Roman"/>
                <w:b w:val="false"/>
                <w:i w:val="false"/>
                <w:color w:val="000000"/>
                <w:sz w:val="20"/>
              </w:rPr>
              <w:t xml:space="preserve">
тік бiлiм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тапсырысы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оқып </w:t>
            </w:r>
            <w:r>
              <w:br/>
            </w:r>
            <w:r>
              <w:rPr>
                <w:rFonts w:ascii="Times New Roman"/>
                <w:b w:val="false"/>
                <w:i w:val="false"/>
                <w:color w:val="000000"/>
                <w:sz w:val="20"/>
              </w:rPr>
              <w:t xml:space="preserve">
жатқандар </w:t>
            </w:r>
            <w:r>
              <w:br/>
            </w:r>
            <w:r>
              <w:rPr>
                <w:rFonts w:ascii="Times New Roman"/>
                <w:b w:val="false"/>
                <w:i w:val="false"/>
                <w:color w:val="000000"/>
                <w:sz w:val="20"/>
              </w:rPr>
              <w:t xml:space="preserve">
арасынан </w:t>
            </w:r>
            <w:r>
              <w:br/>
            </w:r>
            <w:r>
              <w:rPr>
                <w:rFonts w:ascii="Times New Roman"/>
                <w:b w:val="false"/>
                <w:i w:val="false"/>
                <w:color w:val="000000"/>
                <w:sz w:val="20"/>
              </w:rPr>
              <w:t xml:space="preserve">
жастардың </w:t>
            </w:r>
            <w:r>
              <w:br/>
            </w:r>
            <w:r>
              <w:rPr>
                <w:rFonts w:ascii="Times New Roman"/>
                <w:b w:val="false"/>
                <w:i w:val="false"/>
                <w:color w:val="000000"/>
                <w:sz w:val="20"/>
              </w:rPr>
              <w:t xml:space="preserve">
жол </w:t>
            </w:r>
            <w:r>
              <w:br/>
            </w:r>
            <w:r>
              <w:rPr>
                <w:rFonts w:ascii="Times New Roman"/>
                <w:b w:val="false"/>
                <w:i w:val="false"/>
                <w:color w:val="000000"/>
                <w:sz w:val="20"/>
              </w:rPr>
              <w:t xml:space="preserve">
жүруiне </w:t>
            </w:r>
            <w:r>
              <w:br/>
            </w:r>
            <w:r>
              <w:rPr>
                <w:rFonts w:ascii="Times New Roman"/>
                <w:b w:val="false"/>
                <w:i w:val="false"/>
                <w:color w:val="000000"/>
                <w:sz w:val="20"/>
              </w:rPr>
              <w:t xml:space="preserve">
өтемақы </w:t>
            </w:r>
            <w:r>
              <w:br/>
            </w:r>
            <w:r>
              <w:rPr>
                <w:rFonts w:ascii="Times New Roman"/>
                <w:b w:val="false"/>
                <w:i w:val="false"/>
                <w:color w:val="000000"/>
                <w:sz w:val="20"/>
              </w:rPr>
              <w:t xml:space="preserve">
төлеу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w:t>
            </w:r>
            <w:r>
              <w:br/>
            </w:r>
            <w:r>
              <w:rPr>
                <w:rFonts w:ascii="Times New Roman"/>
                <w:b w:val="false"/>
                <w:i w:val="false"/>
                <w:color w:val="000000"/>
                <w:sz w:val="20"/>
              </w:rPr>
              <w:t xml:space="preserve">
тапсырысы бойынша </w:t>
            </w:r>
            <w:r>
              <w:br/>
            </w:r>
            <w:r>
              <w:rPr>
                <w:rFonts w:ascii="Times New Roman"/>
                <w:b w:val="false"/>
                <w:i w:val="false"/>
                <w:color w:val="000000"/>
                <w:sz w:val="20"/>
              </w:rPr>
              <w:t xml:space="preserve">
күндiзгі оқу нысаны </w:t>
            </w:r>
            <w:r>
              <w:br/>
            </w:r>
            <w:r>
              <w:rPr>
                <w:rFonts w:ascii="Times New Roman"/>
                <w:b w:val="false"/>
                <w:i w:val="false"/>
                <w:color w:val="000000"/>
                <w:sz w:val="20"/>
              </w:rPr>
              <w:t xml:space="preserve">
бойынша білім </w:t>
            </w:r>
            <w:r>
              <w:br/>
            </w:r>
            <w:r>
              <w:rPr>
                <w:rFonts w:ascii="Times New Roman"/>
                <w:b w:val="false"/>
                <w:i w:val="false"/>
                <w:color w:val="000000"/>
                <w:sz w:val="20"/>
              </w:rPr>
              <w:t xml:space="preserve">
алушылардың қысқы </w:t>
            </w:r>
            <w:r>
              <w:br/>
            </w:r>
            <w:r>
              <w:rPr>
                <w:rFonts w:ascii="Times New Roman"/>
                <w:b w:val="false"/>
                <w:i w:val="false"/>
                <w:color w:val="000000"/>
                <w:sz w:val="20"/>
              </w:rPr>
              <w:t xml:space="preserve">
және жазғы каникулдар </w:t>
            </w:r>
            <w:r>
              <w:br/>
            </w:r>
            <w:r>
              <w:rPr>
                <w:rFonts w:ascii="Times New Roman"/>
                <w:b w:val="false"/>
                <w:i w:val="false"/>
                <w:color w:val="000000"/>
                <w:sz w:val="20"/>
              </w:rPr>
              <w:t xml:space="preserve">
кезiнде жол жүруінің </w:t>
            </w:r>
            <w:r>
              <w:br/>
            </w:r>
            <w:r>
              <w:rPr>
                <w:rFonts w:ascii="Times New Roman"/>
                <w:b w:val="false"/>
                <w:i w:val="false"/>
                <w:color w:val="000000"/>
                <w:sz w:val="20"/>
              </w:rPr>
              <w:t xml:space="preserve">
ақшалай өтемiн төлеу </w:t>
            </w:r>
            <w:r>
              <w:br/>
            </w:r>
            <w:r>
              <w:rPr>
                <w:rFonts w:ascii="Times New Roman"/>
                <w:b w:val="false"/>
                <w:i w:val="false"/>
                <w:color w:val="000000"/>
                <w:sz w:val="20"/>
              </w:rPr>
              <w:t xml:space="preserve">
үшін жоғары оқу </w:t>
            </w:r>
            <w:r>
              <w:br/>
            </w:r>
            <w:r>
              <w:rPr>
                <w:rFonts w:ascii="Times New Roman"/>
                <w:b w:val="false"/>
                <w:i w:val="false"/>
                <w:color w:val="000000"/>
                <w:sz w:val="20"/>
              </w:rPr>
              <w:t xml:space="preserve">
орындарына трансферт- </w:t>
            </w:r>
            <w:r>
              <w:br/>
            </w:r>
            <w:r>
              <w:rPr>
                <w:rFonts w:ascii="Times New Roman"/>
                <w:b w:val="false"/>
                <w:i w:val="false"/>
                <w:color w:val="000000"/>
                <w:sz w:val="20"/>
              </w:rPr>
              <w:t xml:space="preserve">
тер аудару арқылы азаматтарды бiлiм алу кезеңiнде әлеуметтік қолдау.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тоқсан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27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 </w:t>
            </w:r>
            <w:r>
              <w:br/>
            </w:r>
            <w:r>
              <w:rPr>
                <w:rFonts w:ascii="Times New Roman"/>
                <w:b w:val="false"/>
                <w:i w:val="false"/>
                <w:color w:val="000000"/>
                <w:sz w:val="20"/>
              </w:rPr>
              <w:t xml:space="preserve">
Мүбарак" </w:t>
            </w:r>
            <w:r>
              <w:br/>
            </w:r>
            <w:r>
              <w:rPr>
                <w:rFonts w:ascii="Times New Roman"/>
                <w:b w:val="false"/>
                <w:i w:val="false"/>
                <w:color w:val="000000"/>
                <w:sz w:val="20"/>
              </w:rPr>
              <w:t xml:space="preserve">
ислам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ниетiнiң </w:t>
            </w:r>
            <w:r>
              <w:br/>
            </w:r>
            <w:r>
              <w:rPr>
                <w:rFonts w:ascii="Times New Roman"/>
                <w:b w:val="false"/>
                <w:i w:val="false"/>
                <w:color w:val="000000"/>
                <w:sz w:val="20"/>
              </w:rPr>
              <w:t xml:space="preserve">
Египет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тетiнде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тарапының "Нұр-Мүбарак" Египет </w:t>
            </w:r>
            <w:r>
              <w:br/>
            </w:r>
            <w:r>
              <w:rPr>
                <w:rFonts w:ascii="Times New Roman"/>
                <w:b w:val="false"/>
                <w:i w:val="false"/>
                <w:color w:val="000000"/>
                <w:sz w:val="20"/>
              </w:rPr>
              <w:t xml:space="preserve">
ислам мәдениеті </w:t>
            </w:r>
            <w:r>
              <w:br/>
            </w:r>
            <w:r>
              <w:rPr>
                <w:rFonts w:ascii="Times New Roman"/>
                <w:b w:val="false"/>
                <w:i w:val="false"/>
                <w:color w:val="000000"/>
                <w:sz w:val="20"/>
              </w:rPr>
              <w:t xml:space="preserve">
университеті туралы" </w:t>
            </w:r>
            <w:r>
              <w:br/>
            </w:r>
            <w:r>
              <w:rPr>
                <w:rFonts w:ascii="Times New Roman"/>
                <w:b w:val="false"/>
                <w:i w:val="false"/>
                <w:color w:val="000000"/>
                <w:sz w:val="20"/>
              </w:rPr>
              <w:t xml:space="preserve">
үкiметаралық келiсiмi бойынша мiндеттеме- </w:t>
            </w:r>
            <w:r>
              <w:br/>
            </w:r>
            <w:r>
              <w:rPr>
                <w:rFonts w:ascii="Times New Roman"/>
                <w:b w:val="false"/>
                <w:i w:val="false"/>
                <w:color w:val="000000"/>
                <w:sz w:val="20"/>
              </w:rPr>
              <w:t xml:space="preserve">
лерiн орындауы.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7. Бюджеттiк бағдарламаны орындаудан күтiлетін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1) Тiкелей нәтиже: </w:t>
      </w:r>
      <w:r>
        <w:br/>
      </w:r>
      <w:r>
        <w:rPr>
          <w:rFonts w:ascii="Times New Roman"/>
          <w:b w:val="false"/>
          <w:i w:val="false"/>
          <w:color w:val="000000"/>
          <w:sz w:val="28"/>
        </w:rPr>
        <w:t xml:space="preserve">
Мемлекеттiк білім тапсырысы шеңберінде жоғары кәсіптік білім беру бағдарламасы бойынша орташа жылдық контингентiн оқыту 100855 адам, оның ішінде Қазақстан Республикасында білімдi дамытудың мемлекеттік бағдарламасы шеңберiндегi магистранттар - 3333 адам. </w:t>
      </w:r>
      <w:r>
        <w:br/>
      </w:r>
      <w:r>
        <w:rPr>
          <w:rFonts w:ascii="Times New Roman"/>
          <w:b w:val="false"/>
          <w:i w:val="false"/>
          <w:color w:val="000000"/>
          <w:sz w:val="28"/>
        </w:rPr>
        <w:t xml:space="preserve">
мемлекеттік білім тапсырысы бойынша студенттер мен тыңдаушыларды қабылдау - 28 390 адам, магистранттар - 2520 адам, оның iшінде </w:t>
      </w:r>
      <w:r>
        <w:br/>
      </w:r>
      <w:r>
        <w:rPr>
          <w:rFonts w:ascii="Times New Roman"/>
          <w:b w:val="false"/>
          <w:i w:val="false"/>
          <w:color w:val="000000"/>
          <w:sz w:val="28"/>
        </w:rPr>
        <w:t xml:space="preserve">
М.В. Ломоносов атындағы Мәскеу мемлекеттiк университетi үшін сатып алынған оқулықтардың саны - 800 бiрлiктен кем емес; </w:t>
      </w:r>
      <w:r>
        <w:br/>
      </w:r>
      <w:r>
        <w:rPr>
          <w:rFonts w:ascii="Times New Roman"/>
          <w:b w:val="false"/>
          <w:i w:val="false"/>
          <w:color w:val="000000"/>
          <w:sz w:val="28"/>
        </w:rPr>
        <w:t xml:space="preserve">
жоғары кәсіптік бiлiм алатын азаматтар санынан, барлық санаттағы стипендиаттардың орташа жылдық контингентi - 78883; </w:t>
      </w:r>
      <w:r>
        <w:br/>
      </w:r>
      <w:r>
        <w:rPr>
          <w:rFonts w:ascii="Times New Roman"/>
          <w:b w:val="false"/>
          <w:i w:val="false"/>
          <w:color w:val="000000"/>
          <w:sz w:val="28"/>
        </w:rPr>
        <w:t xml:space="preserve">
мемлекеттік білім тапсырысы шеңберiнде жоғары оқу орнынан кейiнгi кәсiптiк білім бағдарламалары бойынша білім алушылардың орташа жылдық саны - 3253. </w:t>
      </w:r>
      <w:r>
        <w:br/>
      </w:r>
      <w:r>
        <w:rPr>
          <w:rFonts w:ascii="Times New Roman"/>
          <w:b w:val="false"/>
          <w:i w:val="false"/>
          <w:color w:val="000000"/>
          <w:sz w:val="28"/>
        </w:rPr>
        <w:t xml:space="preserve">
жоғары оқу орнынан кейiнгi кәсiптiк білім алатын күндізгi оқу нысаны стипендиаттарының орташа жылдық саны - 2794 адамға дейiн; </w:t>
      </w:r>
      <w:r>
        <w:br/>
      </w:r>
      <w:r>
        <w:rPr>
          <w:rFonts w:ascii="Times New Roman"/>
          <w:b w:val="false"/>
          <w:i w:val="false"/>
          <w:color w:val="000000"/>
          <w:sz w:val="28"/>
        </w:rPr>
        <w:t xml:space="preserve">
Құрманғазы атындағы Қазақ ұлттық консерваториясына орташа жылдық контингентi 543 оқушыны даярлау, оның iшінде қабылдау 150 адам; </w:t>
      </w:r>
      <w:r>
        <w:br/>
      </w:r>
      <w:r>
        <w:rPr>
          <w:rFonts w:ascii="Times New Roman"/>
          <w:b w:val="false"/>
          <w:i w:val="false"/>
          <w:color w:val="000000"/>
          <w:sz w:val="28"/>
        </w:rPr>
        <w:t xml:space="preserve">
Құрманғазы атындағы Қазақ ұлттық консерваториясына: 15 компьютер, студия кешенiне 1 жабдық, университет радиосына 1 жабдық, 2 тоңазытқыш витринасы, 1 жеңіл автомобиль, 1 плазмалық телевизор, 4 спорттық тренажер мен құралдар, бағдарламалық қамтамасыз ету. </w:t>
      </w:r>
      <w:r>
        <w:br/>
      </w:r>
      <w:r>
        <w:rPr>
          <w:rFonts w:ascii="Times New Roman"/>
          <w:b w:val="false"/>
          <w:i w:val="false"/>
          <w:color w:val="000000"/>
          <w:sz w:val="28"/>
        </w:rPr>
        <w:t xml:space="preserve">
азаматтық авиация академиясының жаттығу және жазғы практикадан өтетін студенттерінің орташа жылдық саны - 30 адамнан кем емес; </w:t>
      </w:r>
      <w:r>
        <w:br/>
      </w:r>
      <w:r>
        <w:rPr>
          <w:rFonts w:ascii="Times New Roman"/>
          <w:b w:val="false"/>
          <w:i w:val="false"/>
          <w:color w:val="000000"/>
          <w:sz w:val="28"/>
        </w:rPr>
        <w:t xml:space="preserve">
запастағы офицерлер бағдарламасы бойынша білім алушылардың орташа жылдық саны - 6703, оның ішінде Қазақстан Республикасының Қорғаныс министрлiгiнiң наряды бойынша қабылдау - 3000 адам; </w:t>
      </w:r>
      <w:r>
        <w:br/>
      </w:r>
      <w:r>
        <w:rPr>
          <w:rFonts w:ascii="Times New Roman"/>
          <w:b w:val="false"/>
          <w:i w:val="false"/>
          <w:color w:val="000000"/>
          <w:sz w:val="28"/>
        </w:rPr>
        <w:t xml:space="preserve">
Қазақстан Республикасы Президентiнiң "Болашақ" халықаралық стипендиясы стипендиаттарының саны - 3000-нан аспайды. </w:t>
      </w:r>
      <w:r>
        <w:br/>
      </w:r>
      <w:r>
        <w:rPr>
          <w:rFonts w:ascii="Times New Roman"/>
          <w:b w:val="false"/>
          <w:i w:val="false"/>
          <w:color w:val="000000"/>
          <w:sz w:val="28"/>
        </w:rPr>
        <w:t xml:space="preserve">
ұлттық жоғары оқу орындарына тартылғандар саны - 40 ставка; </w:t>
      </w:r>
      <w:r>
        <w:br/>
      </w:r>
      <w:r>
        <w:rPr>
          <w:rFonts w:ascii="Times New Roman"/>
          <w:b w:val="false"/>
          <w:i w:val="false"/>
          <w:color w:val="000000"/>
          <w:sz w:val="28"/>
        </w:rPr>
        <w:t xml:space="preserve">
Республикалық бюджеттің қаражаты есебінен күрделі жөндеу өткізетін жоғары оқу орындар саны - 13 бірлік; </w:t>
      </w:r>
      <w:r>
        <w:br/>
      </w:r>
      <w:r>
        <w:rPr>
          <w:rFonts w:ascii="Times New Roman"/>
          <w:b w:val="false"/>
          <w:i w:val="false"/>
          <w:color w:val="000000"/>
          <w:sz w:val="28"/>
        </w:rPr>
        <w:t xml:space="preserve">
мемлекеттік білім тапсырысы бойынша күндізгі оқу нысанында білім алушылардан жол жүру өтемақысын алатындар саны - 102007 адам. </w:t>
      </w:r>
      <w:r>
        <w:br/>
      </w:r>
      <w:r>
        <w:rPr>
          <w:rFonts w:ascii="Times New Roman"/>
          <w:b w:val="false"/>
          <w:i w:val="false"/>
          <w:color w:val="000000"/>
          <w:sz w:val="28"/>
        </w:rPr>
        <w:t xml:space="preserve">
2) Соңғы нәтиже: </w:t>
      </w:r>
      <w:r>
        <w:br/>
      </w:r>
      <w:r>
        <w:rPr>
          <w:rFonts w:ascii="Times New Roman"/>
          <w:b w:val="false"/>
          <w:i w:val="false"/>
          <w:color w:val="000000"/>
          <w:sz w:val="28"/>
        </w:rPr>
        <w:t xml:space="preserve">
орталық және жергiлiкті атқарушы органдардың өтініші бойынша берiлген мемлекеттiк бiлiм тапсырысы шеңберiнде жоғары кәсіптік бiлiмдi мамандар 2006 жылғы қажеттілігiнен мемлекеттік, білім тапсырысы бойынша жоғары кәсіптік бiлiм алғандар үлесi - 98%; </w:t>
      </w:r>
      <w:r>
        <w:br/>
      </w:r>
      <w:r>
        <w:rPr>
          <w:rFonts w:ascii="Times New Roman"/>
          <w:b w:val="false"/>
          <w:i w:val="false"/>
          <w:color w:val="000000"/>
          <w:sz w:val="28"/>
        </w:rPr>
        <w:t xml:space="preserve">
жоғары оқу орнын бітіргендер санынан еңбекпен қамтылған жоғары кәсiптiк білімдi мамандар пайызы 60%-ға дейiн; </w:t>
      </w:r>
      <w:r>
        <w:br/>
      </w:r>
      <w:r>
        <w:rPr>
          <w:rFonts w:ascii="Times New Roman"/>
          <w:b w:val="false"/>
          <w:i w:val="false"/>
          <w:color w:val="000000"/>
          <w:sz w:val="28"/>
        </w:rPr>
        <w:t xml:space="preserve">
2006 жылы жобалық-сметалық құжаттама ұсынған жоғары оқу орындарының ғимараттарын күрделi жөндеуден өткізу қажеттiлiгiн республикалық бюджет қаражаты есебiнен қамтамасыз ету дәрежесi - 33%; </w:t>
      </w:r>
      <w:r>
        <w:br/>
      </w:r>
      <w:r>
        <w:rPr>
          <w:rFonts w:ascii="Times New Roman"/>
          <w:b w:val="false"/>
          <w:i w:val="false"/>
          <w:color w:val="000000"/>
          <w:sz w:val="28"/>
        </w:rPr>
        <w:t xml:space="preserve">
Ағымдағы жылы жоғары және жоғары оқу орнынан кейiнгi білімдi мамандарды даярлау үшін шетелдiк консультанттарды тартудағы қажеттiліктi қанағаттандыру дәрежесi - 50%. </w:t>
      </w:r>
      <w:r>
        <w:br/>
      </w:r>
      <w:r>
        <w:rPr>
          <w:rFonts w:ascii="Times New Roman"/>
          <w:b w:val="false"/>
          <w:i w:val="false"/>
          <w:color w:val="000000"/>
          <w:sz w:val="28"/>
        </w:rPr>
        <w:t xml:space="preserve">
3) Қаржы-экономикалық нәтиже: </w:t>
      </w:r>
      <w:r>
        <w:br/>
      </w:r>
      <w:r>
        <w:rPr>
          <w:rFonts w:ascii="Times New Roman"/>
          <w:b w:val="false"/>
          <w:i w:val="false"/>
          <w:color w:val="000000"/>
          <w:sz w:val="28"/>
        </w:rPr>
        <w:t xml:space="preserve">
бiр студентті және магистрантты оқытудың орташа құны - 153,6 мың теңге, Қазақстан Республикасында бiлімді дамытудың мемлекеттік бағдарламасы шеңберiнде магистрантты оқытудың орташа құны - 334,7 мың теңге, аспирантты оқытудың орташа құны - 99,7 мың теңге, РhD докторын оқытудың орташа құны - 1057,2 мың теңге; </w:t>
      </w:r>
      <w:r>
        <w:br/>
      </w:r>
      <w:r>
        <w:rPr>
          <w:rFonts w:ascii="Times New Roman"/>
          <w:b w:val="false"/>
          <w:i w:val="false"/>
          <w:color w:val="000000"/>
          <w:sz w:val="28"/>
        </w:rPr>
        <w:t xml:space="preserve">
стипендия мөлшерi: </w:t>
      </w:r>
      <w:r>
        <w:br/>
      </w:r>
      <w:r>
        <w:rPr>
          <w:rFonts w:ascii="Times New Roman"/>
          <w:b w:val="false"/>
          <w:i w:val="false"/>
          <w:color w:val="000000"/>
          <w:sz w:val="28"/>
        </w:rPr>
        <w:t xml:space="preserve">
студенттер мен магистранттардың орташа стипендиясының мөлшерi - 6938 теңге; </w:t>
      </w:r>
      <w:r>
        <w:br/>
      </w:r>
      <w:r>
        <w:rPr>
          <w:rFonts w:ascii="Times New Roman"/>
          <w:b w:val="false"/>
          <w:i w:val="false"/>
          <w:color w:val="000000"/>
          <w:sz w:val="28"/>
        </w:rPr>
        <w:t xml:space="preserve">
даярлық бөлiмнің тыңдаушыларының стипендиясының мөлшерi - 5469 теңге; </w:t>
      </w:r>
      <w:r>
        <w:br/>
      </w:r>
      <w:r>
        <w:rPr>
          <w:rFonts w:ascii="Times New Roman"/>
          <w:b w:val="false"/>
          <w:i w:val="false"/>
          <w:color w:val="000000"/>
          <w:sz w:val="28"/>
        </w:rPr>
        <w:t xml:space="preserve">
өндiрiстен қол үзе отырып, оқитын аспиранттарға - 17 685 теңге; </w:t>
      </w:r>
      <w:r>
        <w:br/>
      </w:r>
      <w:r>
        <w:rPr>
          <w:rFonts w:ascii="Times New Roman"/>
          <w:b w:val="false"/>
          <w:i w:val="false"/>
          <w:color w:val="000000"/>
          <w:sz w:val="28"/>
        </w:rPr>
        <w:t xml:space="preserve">
докторанттарға - 22564 теңге; </w:t>
      </w:r>
      <w:r>
        <w:br/>
      </w:r>
      <w:r>
        <w:rPr>
          <w:rFonts w:ascii="Times New Roman"/>
          <w:b w:val="false"/>
          <w:i w:val="false"/>
          <w:color w:val="000000"/>
          <w:sz w:val="28"/>
        </w:rPr>
        <w:t xml:space="preserve">
жетiм балалар құрамындағы студенттер үшін тамақтану шығысының нормалары 310 теңгеден кем емес, ата-анасының қамқорлығынсыз (қорғанысыз) қалған балалар құрамындағы студенттер үшін - 124 теңге; </w:t>
      </w:r>
      <w:r>
        <w:br/>
      </w:r>
      <w:r>
        <w:rPr>
          <w:rFonts w:ascii="Times New Roman"/>
          <w:b w:val="false"/>
          <w:i w:val="false"/>
          <w:color w:val="000000"/>
          <w:sz w:val="28"/>
        </w:rPr>
        <w:t xml:space="preserve">
жаттығу және жазғы практика өтетін Азаматтық авиация академиясының бiр студентiне жұмсалатын орташа шығыстар - 2050 мың теңге; </w:t>
      </w:r>
      <w:r>
        <w:br/>
      </w:r>
      <w:r>
        <w:rPr>
          <w:rFonts w:ascii="Times New Roman"/>
          <w:b w:val="false"/>
          <w:i w:val="false"/>
          <w:color w:val="000000"/>
          <w:sz w:val="28"/>
        </w:rPr>
        <w:t xml:space="preserve">
М.В.Ломоносов атындағы Мәскеу мемлекеттік университетi үшін бiр оқулық сатып алуға жұмсалатын орташа шығыстар - 1 000 мың теңге; </w:t>
      </w:r>
      <w:r>
        <w:br/>
      </w:r>
      <w:r>
        <w:rPr>
          <w:rFonts w:ascii="Times New Roman"/>
          <w:b w:val="false"/>
          <w:i w:val="false"/>
          <w:color w:val="000000"/>
          <w:sz w:val="28"/>
        </w:rPr>
        <w:t xml:space="preserve">
мына жоғары оқу орындарының әскери кафедраларында запастағы бiр офицердi даярлауға орташа шығыстар - 65 мың теңге; </w:t>
      </w:r>
      <w:r>
        <w:br/>
      </w:r>
      <w:r>
        <w:rPr>
          <w:rFonts w:ascii="Times New Roman"/>
          <w:b w:val="false"/>
          <w:i w:val="false"/>
          <w:color w:val="000000"/>
          <w:sz w:val="28"/>
        </w:rPr>
        <w:t xml:space="preserve">
4) Уақтылығы: </w:t>
      </w:r>
      <w:r>
        <w:br/>
      </w:r>
      <w:r>
        <w:rPr>
          <w:rFonts w:ascii="Times New Roman"/>
          <w:b w:val="false"/>
          <w:i w:val="false"/>
          <w:color w:val="000000"/>
          <w:sz w:val="28"/>
        </w:rPr>
        <w:t xml:space="preserve">
Мемлекеттік білім тапсырысы бойынша 2006 жылы жоғары кәсiптiк білім алған Қазақстан Республикасы азаматтарының саны 10 000 халыққа -18 адам </w:t>
      </w:r>
      <w:r>
        <w:br/>
      </w:r>
      <w:r>
        <w:rPr>
          <w:rFonts w:ascii="Times New Roman"/>
          <w:b w:val="false"/>
          <w:i w:val="false"/>
          <w:color w:val="000000"/>
          <w:sz w:val="28"/>
        </w:rPr>
        <w:t xml:space="preserve">
5) Сапасы: </w:t>
      </w:r>
      <w:r>
        <w:br/>
      </w:r>
      <w:r>
        <w:rPr>
          <w:rFonts w:ascii="Times New Roman"/>
          <w:b w:val="false"/>
          <w:i w:val="false"/>
          <w:color w:val="000000"/>
          <w:sz w:val="28"/>
        </w:rPr>
        <w:t xml:space="preserve">
бiрыңғай ұлттық тестiлеу бойынша мемлекеттік білім тапсырысы бойынша 1 курсқа қабылданғандардың орташа баллы - 60, кешендi тестiлеу бойынша мемлекеттiк білім тапсырысы бойынша 1 курсқа қабылдағандардың орташа баллы 47; </w:t>
      </w:r>
      <w:r>
        <w:br/>
      </w:r>
      <w:r>
        <w:rPr>
          <w:rFonts w:ascii="Times New Roman"/>
          <w:b w:val="false"/>
          <w:i w:val="false"/>
          <w:color w:val="000000"/>
          <w:sz w:val="28"/>
        </w:rPr>
        <w:t xml:space="preserve">
жаңадан қабылданғандарды стипендиямен қамтамасыз ету пайызы - 100%, оқуын жалғастырушылар - 75 пайыз. </w:t>
      </w:r>
      <w:r>
        <w:br/>
      </w:r>
      <w:r>
        <w:rPr>
          <w:rFonts w:ascii="Times New Roman"/>
          <w:b w:val="false"/>
          <w:i w:val="false"/>
          <w:color w:val="000000"/>
          <w:sz w:val="28"/>
        </w:rPr>
        <w:t xml:space="preserve">
Бiлiм алушылардың жалпы санынан, оқудан шығарылғандардың үлесi - 2%; </w:t>
      </w:r>
      <w:r>
        <w:br/>
      </w:r>
      <w:r>
        <w:rPr>
          <w:rFonts w:ascii="Times New Roman"/>
          <w:b w:val="false"/>
          <w:i w:val="false"/>
          <w:color w:val="000000"/>
          <w:sz w:val="28"/>
        </w:rPr>
        <w:t xml:space="preserve">
Оқу бітiргендердің жалпы санынан мемлекеттiк білім беру тапсырысы бойынша жоғары оқу орнын үздiк бiтiрген жоғары кәсіптік бiлiмдi түлектердің үлесi - 10%-дан кем емес.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47"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239-1-қосымша       </w:t>
      </w:r>
    </w:p>
    <w:bookmarkEnd w:id="22"/>
    <w:p>
      <w:pPr>
        <w:spacing w:after="0"/>
        <w:ind w:left="0"/>
        <w:jc w:val="both"/>
      </w:pPr>
      <w:r>
        <w:rPr>
          <w:rFonts w:ascii="Times New Roman"/>
          <w:b w:val="false"/>
          <w:i w:val="false"/>
          <w:color w:val="ff0000"/>
          <w:sz w:val="28"/>
        </w:rPr>
        <w:t xml:space="preserve">       Ескерту. Қаулы 239-1-қосымшамен толықтырылды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225 - Қазақстан Республикасы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022 "Азаматтық авиация академиясы" АҚ-тың жарғылық капиталын </w:t>
      </w:r>
      <w:r>
        <w:br/>
      </w:r>
      <w:r>
        <w:rPr>
          <w:rFonts w:ascii="Times New Roman"/>
          <w:b/>
          <w:i w:val="false"/>
          <w:color w:val="000000"/>
        </w:rPr>
        <w:t xml:space="preserve">
көбейту"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132155 мың теңге (жүз отыз екi миллион жүз елу бес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 xml:space="preserve"> "Азаматтық авиацияны мемлекеттiк реттеу туралы" Қазақстан Республикасының 2001 жылғы 15 желтоқсандағы N 271-II  </w:t>
      </w:r>
      <w:r>
        <w:rPr>
          <w:rFonts w:ascii="Times New Roman"/>
          <w:b w:val="false"/>
          <w:i w:val="false"/>
          <w:color w:val="000000"/>
          <w:sz w:val="28"/>
          <w:u w:val="single"/>
        </w:rPr>
        <w:t xml:space="preserve">Заңы </w:t>
      </w:r>
      <w:r>
        <w:rPr>
          <w:rFonts w:ascii="Times New Roman"/>
          <w:b w:val="false"/>
          <w:i w:val="false"/>
          <w:color w:val="000000"/>
          <w:sz w:val="28"/>
        </w:rPr>
        <w:t xml:space="preserve">; Қазақстан Республикасы Үкiметiнiң "Азаматтық авиация академиясы" мекемесiн қайта ұйымдастыру туралы" 2001 жылғы 25 мамырдағы N 718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 қаражаттары.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азаматтық авиация саласында кадрларды дайындаудың сапасын арттыру, әлемдiк рынокта бәсекелестiктi арттыру үшiн жақсы жағдайлар қалыптастыру.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азаматтық авиация саласында кадрларды кәсiби даярлаудың кешендi жүйесiн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73"/>
        <w:gridCol w:w="1273"/>
        <w:gridCol w:w="1913"/>
        <w:gridCol w:w="4013"/>
        <w:gridCol w:w="1593"/>
        <w:gridCol w:w="20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коды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бағдарламаның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бағдарламаның) атауы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іске асыру жөніндегі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академиясы" АҚ-тың жарғылық капиталын көбейту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ККМ Азаматтық авиация комитетінің мамандарын EASA/JAR стандарттарына оқыту үшін "Азаматтық авиация академиясы" АҚ жарғылық капиталын арттыру арқылы "Азаматтық авиация академиясы" АҚ-тың қызметін дамыту.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Қазақстан Республикасының Көлік және коммуникация министрлігі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педагогика және авиация қызметкерлерiн даярлау, қайта даярлау және бiлiктiлiгiн арттыру үшiн нысандарды, әдiстердi және талаптарды жетiлдiрудi қамтамасыз етуге мүмкiндiк беретiн азаматтық авиация академиясының жарғылық капиталын өсiру және Қазақстан Республикасы Көлiк және коммуникация министрлiгi Азаматтық авиация комитетiнiң 35 мамандарын EASA/JAR стандарттарына оқыту. </w:t>
      </w:r>
      <w:r>
        <w:br/>
      </w:r>
      <w:r>
        <w:rPr>
          <w:rFonts w:ascii="Times New Roman"/>
          <w:b w:val="false"/>
          <w:i w:val="false"/>
          <w:color w:val="000000"/>
          <w:sz w:val="28"/>
        </w:rPr>
        <w:t xml:space="preserve">
      Соңғы нәтиже: авиация саласының бiлiктi кадрлармен қамтамасыз етiлу деңгейiн арттыру, халықаралық авиация стандарттарын енгiзу. </w:t>
      </w:r>
      <w:r>
        <w:br/>
      </w:r>
      <w:r>
        <w:rPr>
          <w:rFonts w:ascii="Times New Roman"/>
          <w:b w:val="false"/>
          <w:i w:val="false"/>
          <w:color w:val="000000"/>
          <w:sz w:val="28"/>
        </w:rPr>
        <w:t xml:space="preserve">
      Қаржы-экономикалық нәтижесi: қолайлы жағдайлар ұйымдастыру және жасау есебiнен кадрлық әлеуеттi арттыру; Азаматтық авиация комитетi қызметшiсiн енгiзiп жатқан (EASA/JAR) еуропалық авиация талаптарын оқыту үшiн орташа шығын 1768 мың.теңге. </w:t>
      </w:r>
      <w:r>
        <w:br/>
      </w:r>
      <w:r>
        <w:rPr>
          <w:rFonts w:ascii="Times New Roman"/>
          <w:b w:val="false"/>
          <w:i w:val="false"/>
          <w:color w:val="000000"/>
          <w:sz w:val="28"/>
        </w:rPr>
        <w:t xml:space="preserve">
      Уақтылығы: жыл бойы жасалған шарттарға сәйкес. </w:t>
      </w:r>
      <w:r>
        <w:br/>
      </w:r>
      <w:r>
        <w:rPr>
          <w:rFonts w:ascii="Times New Roman"/>
          <w:b w:val="false"/>
          <w:i w:val="false"/>
          <w:color w:val="000000"/>
          <w:sz w:val="28"/>
        </w:rPr>
        <w:t xml:space="preserve">
      Сапасы: азаматтық авиация саласын EASA/JAR еуропалық авиация стандарттарына көшiру. </w:t>
      </w:r>
    </w:p>
    <w:bookmarkStart w:name="z20"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240-ҚОСЫМША        </w:t>
      </w:r>
    </w:p>
    <w:bookmarkEnd w:id="23"/>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"Мемлекеттiк бiлiм беру ұйымдарындағы кадрлардың </w:t>
      </w:r>
      <w:r>
        <w:br/>
      </w:r>
      <w:r>
        <w:rPr>
          <w:rFonts w:ascii="Times New Roman"/>
          <w:b/>
          <w:i w:val="false"/>
          <w:color w:val="000000"/>
        </w:rPr>
        <w:t xml:space="preserve">
бiлiктiлiгiн арттыру және қайта даярлау" </w:t>
      </w:r>
      <w:r>
        <w:br/>
      </w:r>
      <w:r>
        <w:rPr>
          <w:rFonts w:ascii="Times New Roman"/>
          <w:b/>
          <w:i w:val="false"/>
          <w:color w:val="000000"/>
        </w:rPr>
        <w:t xml:space="preserve">
деген 023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140350 мың теңге (бiр жүз қырық миллион үш жүз елу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8,  </w:t>
      </w:r>
      <w:r>
        <w:rPr>
          <w:rFonts w:ascii="Times New Roman"/>
          <w:b w:val="false"/>
          <w:i w:val="false"/>
          <w:color w:val="000000"/>
          <w:sz w:val="28"/>
        </w:rPr>
        <w:t xml:space="preserve">  21, </w:t>
      </w:r>
      <w:r>
        <w:rPr>
          <w:rFonts w:ascii="Times New Roman"/>
          <w:b w:val="false"/>
          <w:i w:val="false"/>
          <w:color w:val="000000"/>
          <w:sz w:val="28"/>
        </w:rPr>
        <w:t xml:space="preserve">  27, </w:t>
      </w:r>
      <w:r>
        <w:rPr>
          <w:rFonts w:ascii="Times New Roman"/>
          <w:b w:val="false"/>
          <w:i w:val="false"/>
          <w:color w:val="000000"/>
          <w:sz w:val="28"/>
        </w:rPr>
        <w:t xml:space="preserve">  41-баптары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орталық атқарушы органдарына бағынысты мемлекеттiк мекемелердің штаттық лимиттерi сандарын бекіту туралы" Қазақстан Республикасы Үкiметінің 2005 жылғы 5 наурыздағы N 214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бiлiм саласында қызмет сапасын жақсарту. Мамандардың отандық және шетелдiк озық тәжiрибеде тиiстi ғылым мен техника салаларындағы жаңа жетiстiктер туралы бiлiм алуға деген талабын қанағаттандыру; бұрын алған кәсіптік бiлiмдi тереңдету немесе жаңа кәсіптік білім алу.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лауазымдық міндеттерiн тиiмдi орындап, кәсіптік шеберлiктерiн жетiлдiру үшін қойылған бiлiктiлік талаптарына сәйкес өздерінің кәсiптік қызметi саласында білім беру бағдарламалары бойынша теориялық және практикалық білімдерiн, iскерлiктерi мен дағдыларын жаңартып отыру. Бiлiм беру, спорт және денешынықтыру мамандарының кәсiптiк білімдерi мен дағдыларын тереңдету, консультативтiк-әдiстемелiк көмек көрсету. Аймақтық білім беру жүйелерi мен оқу орындарын басқарудың сапасын арттыру, мектеп мұғалiмдерінің компьютерлiк сауатын қамтамасыз ету, мектептi 12 жылдық оқуға көшіру үшiн кадрлар даярлау, білім ұйымдарында мұғалiмдер мен оқытушылардың жұмысқа кәсiптiк және психологиялық дайындық сапасын арттыру. Ұйымдардың, білім басқармаларының басшыларының, білім берудің барлық деңгейдегi педагог қызметкерлердің бiлiктілігiн арттыру. Ғарыштық байланыстары бойынша мамандардың біліктілігiн арттыру мен даярлау, "Өзiн өзi тану" пәнi бойынша оқытушылар дайындау.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062"/>
        <w:gridCol w:w="919"/>
        <w:gridCol w:w="1883"/>
        <w:gridCol w:w="4374"/>
        <w:gridCol w:w="1626"/>
        <w:gridCol w:w="3512"/>
      </w:tblGrid>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Мемлеттiк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ұйымда- </w:t>
            </w:r>
            <w:r>
              <w:br/>
            </w:r>
            <w:r>
              <w:rPr>
                <w:rFonts w:ascii="Times New Roman"/>
                <w:b w:val="false"/>
                <w:i w:val="false"/>
                <w:color w:val="000000"/>
                <w:sz w:val="20"/>
              </w:rPr>
              <w:t xml:space="preserve">
рындағы </w:t>
            </w:r>
            <w:r>
              <w:br/>
            </w:r>
            <w:r>
              <w:rPr>
                <w:rFonts w:ascii="Times New Roman"/>
                <w:b w:val="false"/>
                <w:i w:val="false"/>
                <w:color w:val="000000"/>
                <w:sz w:val="20"/>
              </w:rPr>
              <w:t xml:space="preserve">
кадр-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бiлiк- </w:t>
            </w:r>
            <w:r>
              <w:br/>
            </w:r>
            <w:r>
              <w:rPr>
                <w:rFonts w:ascii="Times New Roman"/>
                <w:b w:val="false"/>
                <w:i w:val="false"/>
                <w:color w:val="000000"/>
                <w:sz w:val="20"/>
              </w:rPr>
              <w:t xml:space="preserve">
тілігiн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даярлау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бiлiм және ғылым </w:t>
            </w:r>
            <w:r>
              <w:br/>
            </w:r>
            <w:r>
              <w:rPr>
                <w:rFonts w:ascii="Times New Roman"/>
                <w:b w:val="false"/>
                <w:i w:val="false"/>
                <w:color w:val="000000"/>
                <w:sz w:val="20"/>
              </w:rPr>
              <w:t xml:space="preserve">
министрінің бұйрығына </w:t>
            </w:r>
            <w:r>
              <w:br/>
            </w:r>
            <w:r>
              <w:rPr>
                <w:rFonts w:ascii="Times New Roman"/>
                <w:b w:val="false"/>
                <w:i w:val="false"/>
                <w:color w:val="000000"/>
                <w:sz w:val="20"/>
              </w:rPr>
              <w:t xml:space="preserve">
сәйкес әртүрлi бағыттағы жаңа </w:t>
            </w:r>
            <w:r>
              <w:br/>
            </w:r>
            <w:r>
              <w:rPr>
                <w:rFonts w:ascii="Times New Roman"/>
                <w:b w:val="false"/>
                <w:i w:val="false"/>
                <w:color w:val="000000"/>
                <w:sz w:val="20"/>
              </w:rPr>
              <w:t xml:space="preserve">
буынды педагог </w:t>
            </w:r>
            <w:r>
              <w:br/>
            </w:r>
            <w:r>
              <w:rPr>
                <w:rFonts w:ascii="Times New Roman"/>
                <w:b w:val="false"/>
                <w:i w:val="false"/>
                <w:color w:val="000000"/>
                <w:sz w:val="20"/>
              </w:rPr>
              <w:t xml:space="preserve">
кадрларының </w:t>
            </w:r>
            <w:r>
              <w:br/>
            </w:r>
            <w:r>
              <w:rPr>
                <w:rFonts w:ascii="Times New Roman"/>
                <w:b w:val="false"/>
                <w:i w:val="false"/>
                <w:color w:val="000000"/>
                <w:sz w:val="20"/>
              </w:rPr>
              <w:t xml:space="preserve">
біліктілігін арттыру </w:t>
            </w:r>
            <w:r>
              <w:br/>
            </w:r>
            <w:r>
              <w:rPr>
                <w:rFonts w:ascii="Times New Roman"/>
                <w:b w:val="false"/>
                <w:i w:val="false"/>
                <w:color w:val="000000"/>
                <w:sz w:val="20"/>
              </w:rPr>
              <w:t xml:space="preserve">
және қайта даярлау;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министрінің бұйрығына </w:t>
            </w:r>
            <w:r>
              <w:br/>
            </w:r>
            <w:r>
              <w:rPr>
                <w:rFonts w:ascii="Times New Roman"/>
                <w:b w:val="false"/>
                <w:i w:val="false"/>
                <w:color w:val="000000"/>
                <w:sz w:val="20"/>
              </w:rPr>
              <w:t xml:space="preserve">
сәйкес дене тәрбиесi, </w:t>
            </w:r>
            <w:r>
              <w:br/>
            </w:r>
            <w:r>
              <w:rPr>
                <w:rFonts w:ascii="Times New Roman"/>
                <w:b w:val="false"/>
                <w:i w:val="false"/>
                <w:color w:val="000000"/>
                <w:sz w:val="20"/>
              </w:rPr>
              <w:t xml:space="preserve">
ақпараттандыру және </w:t>
            </w:r>
            <w:r>
              <w:br/>
            </w:r>
            <w:r>
              <w:rPr>
                <w:rFonts w:ascii="Times New Roman"/>
                <w:b w:val="false"/>
                <w:i w:val="false"/>
                <w:color w:val="000000"/>
                <w:sz w:val="20"/>
              </w:rPr>
              <w:t xml:space="preserve">
12 жылдық оқу </w:t>
            </w:r>
            <w:r>
              <w:br/>
            </w:r>
            <w:r>
              <w:rPr>
                <w:rFonts w:ascii="Times New Roman"/>
                <w:b w:val="false"/>
                <w:i w:val="false"/>
                <w:color w:val="000000"/>
                <w:sz w:val="20"/>
              </w:rPr>
              <w:t xml:space="preserve">
саласында педагог </w:t>
            </w:r>
            <w:r>
              <w:br/>
            </w:r>
            <w:r>
              <w:rPr>
                <w:rFonts w:ascii="Times New Roman"/>
                <w:b w:val="false"/>
                <w:i w:val="false"/>
                <w:color w:val="000000"/>
                <w:sz w:val="20"/>
              </w:rPr>
              <w:t xml:space="preserve">
кадрлардың бiліктілігін көтеру және қайта даярлау;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министрінің бұйрығына </w:t>
            </w:r>
            <w:r>
              <w:br/>
            </w:r>
            <w:r>
              <w:rPr>
                <w:rFonts w:ascii="Times New Roman"/>
                <w:b w:val="false"/>
                <w:i w:val="false"/>
                <w:color w:val="000000"/>
                <w:sz w:val="20"/>
              </w:rPr>
              <w:t xml:space="preserve">
сәйкес ғарыш саласы </w:t>
            </w:r>
            <w:r>
              <w:br/>
            </w:r>
            <w:r>
              <w:rPr>
                <w:rFonts w:ascii="Times New Roman"/>
                <w:b w:val="false"/>
                <w:i w:val="false"/>
                <w:color w:val="000000"/>
                <w:sz w:val="20"/>
              </w:rPr>
              <w:t xml:space="preserve">
бойынша мамандардың </w:t>
            </w:r>
            <w:r>
              <w:br/>
            </w:r>
            <w:r>
              <w:rPr>
                <w:rFonts w:ascii="Times New Roman"/>
                <w:b w:val="false"/>
                <w:i w:val="false"/>
                <w:color w:val="000000"/>
                <w:sz w:val="20"/>
              </w:rPr>
              <w:t xml:space="preserve">
біліктілігін арттыру </w:t>
            </w:r>
            <w:r>
              <w:br/>
            </w:r>
            <w:r>
              <w:rPr>
                <w:rFonts w:ascii="Times New Roman"/>
                <w:b w:val="false"/>
                <w:i w:val="false"/>
                <w:color w:val="000000"/>
                <w:sz w:val="20"/>
              </w:rPr>
              <w:t xml:space="preserve">
мен қайта даярлау.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бiлім және ғылым </w:t>
            </w:r>
            <w:r>
              <w:br/>
            </w:r>
            <w:r>
              <w:rPr>
                <w:rFonts w:ascii="Times New Roman"/>
                <w:b w:val="false"/>
                <w:i w:val="false"/>
                <w:color w:val="000000"/>
                <w:sz w:val="20"/>
              </w:rPr>
              <w:t xml:space="preserve">
министрінің бұйрығына </w:t>
            </w:r>
            <w:r>
              <w:br/>
            </w:r>
            <w:r>
              <w:rPr>
                <w:rFonts w:ascii="Times New Roman"/>
                <w:b w:val="false"/>
                <w:i w:val="false"/>
                <w:color w:val="000000"/>
                <w:sz w:val="20"/>
              </w:rPr>
              <w:t xml:space="preserve">
сәйкес "Өзiн өзi </w:t>
            </w:r>
            <w:r>
              <w:br/>
            </w:r>
            <w:r>
              <w:rPr>
                <w:rFonts w:ascii="Times New Roman"/>
                <w:b w:val="false"/>
                <w:i w:val="false"/>
                <w:color w:val="000000"/>
                <w:sz w:val="20"/>
              </w:rPr>
              <w:t xml:space="preserve">
тану" пәнiн өткiзуге </w:t>
            </w:r>
            <w:r>
              <w:br/>
            </w:r>
            <w:r>
              <w:rPr>
                <w:rFonts w:ascii="Times New Roman"/>
                <w:b w:val="false"/>
                <w:i w:val="false"/>
                <w:color w:val="000000"/>
                <w:sz w:val="20"/>
              </w:rPr>
              <w:t xml:space="preserve">
мұғалімдер мен </w:t>
            </w:r>
            <w:r>
              <w:br/>
            </w:r>
            <w:r>
              <w:rPr>
                <w:rFonts w:ascii="Times New Roman"/>
                <w:b w:val="false"/>
                <w:i w:val="false"/>
                <w:color w:val="000000"/>
                <w:sz w:val="20"/>
              </w:rPr>
              <w:t xml:space="preserve">
тәрбиешілерді қайта </w:t>
            </w:r>
            <w:r>
              <w:br/>
            </w:r>
            <w:r>
              <w:rPr>
                <w:rFonts w:ascii="Times New Roman"/>
                <w:b w:val="false"/>
                <w:i w:val="false"/>
                <w:color w:val="000000"/>
                <w:sz w:val="20"/>
              </w:rPr>
              <w:t xml:space="preserve">
даярлау. </w:t>
            </w:r>
            <w:r>
              <w:br/>
            </w:r>
            <w:r>
              <w:rPr>
                <w:rFonts w:ascii="Times New Roman"/>
                <w:b w:val="false"/>
                <w:i w:val="false"/>
                <w:color w:val="000000"/>
                <w:sz w:val="20"/>
              </w:rPr>
              <w:t>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министрінің бұйрығына </w:t>
            </w:r>
            <w:r>
              <w:br/>
            </w:r>
            <w:r>
              <w:rPr>
                <w:rFonts w:ascii="Times New Roman"/>
                <w:b w:val="false"/>
                <w:i w:val="false"/>
                <w:color w:val="000000"/>
                <w:sz w:val="20"/>
              </w:rPr>
              <w:t xml:space="preserve">
сәйкес әртүрлi </w:t>
            </w:r>
            <w:r>
              <w:br/>
            </w:r>
            <w:r>
              <w:rPr>
                <w:rFonts w:ascii="Times New Roman"/>
                <w:b w:val="false"/>
                <w:i w:val="false"/>
                <w:color w:val="000000"/>
                <w:sz w:val="20"/>
              </w:rPr>
              <w:t xml:space="preserve">
бағыттағы психология- </w:t>
            </w:r>
            <w:r>
              <w:br/>
            </w:r>
            <w:r>
              <w:rPr>
                <w:rFonts w:ascii="Times New Roman"/>
                <w:b w:val="false"/>
                <w:i w:val="false"/>
                <w:color w:val="000000"/>
                <w:sz w:val="20"/>
              </w:rPr>
              <w:t xml:space="preserve">
медицина-педагогика </w:t>
            </w:r>
            <w:r>
              <w:br/>
            </w:r>
            <w:r>
              <w:rPr>
                <w:rFonts w:ascii="Times New Roman"/>
                <w:b w:val="false"/>
                <w:i w:val="false"/>
                <w:color w:val="000000"/>
                <w:sz w:val="20"/>
              </w:rPr>
              <w:t xml:space="preserve">
кеңестерінiң мамандары </w:t>
            </w:r>
            <w:r>
              <w:br/>
            </w:r>
            <w:r>
              <w:rPr>
                <w:rFonts w:ascii="Times New Roman"/>
                <w:b w:val="false"/>
                <w:i w:val="false"/>
                <w:color w:val="000000"/>
                <w:sz w:val="20"/>
              </w:rPr>
              <w:t xml:space="preserve">
үшін біліктілік </w:t>
            </w:r>
            <w:r>
              <w:br/>
            </w:r>
            <w:r>
              <w:rPr>
                <w:rFonts w:ascii="Times New Roman"/>
                <w:b w:val="false"/>
                <w:i w:val="false"/>
                <w:color w:val="000000"/>
                <w:sz w:val="20"/>
              </w:rPr>
              <w:t xml:space="preserve">
арттыру курстарын </w:t>
            </w:r>
            <w:r>
              <w:br/>
            </w:r>
            <w:r>
              <w:rPr>
                <w:rFonts w:ascii="Times New Roman"/>
                <w:b w:val="false"/>
                <w:i w:val="false"/>
                <w:color w:val="000000"/>
                <w:sz w:val="20"/>
              </w:rPr>
              <w:t xml:space="preserve">
өткiзу.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Түзеу </w:t>
            </w:r>
            <w:r>
              <w:br/>
            </w:r>
            <w:r>
              <w:rPr>
                <w:rFonts w:ascii="Times New Roman"/>
                <w:b w:val="false"/>
                <w:i w:val="false"/>
                <w:color w:val="000000"/>
                <w:sz w:val="20"/>
              </w:rPr>
              <w:t xml:space="preserve">
педаго- </w:t>
            </w:r>
            <w:r>
              <w:br/>
            </w:r>
            <w:r>
              <w:rPr>
                <w:rFonts w:ascii="Times New Roman"/>
                <w:b w:val="false"/>
                <w:i w:val="false"/>
                <w:color w:val="000000"/>
                <w:sz w:val="20"/>
              </w:rPr>
              <w:t xml:space="preserve">
гикасы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практи-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орталығы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Кадрлардың біліктiлiгiн арттыру және қайта даярлау курстарынан өтуші тыңдаушылардың орташа саны - 6465. </w:t>
      </w:r>
      <w:r>
        <w:br/>
      </w:r>
      <w:r>
        <w:rPr>
          <w:rFonts w:ascii="Times New Roman"/>
          <w:b w:val="false"/>
          <w:i w:val="false"/>
          <w:color w:val="000000"/>
          <w:sz w:val="28"/>
        </w:rPr>
        <w:t xml:space="preserve">
Соңғы нәтижелер: </w:t>
      </w:r>
      <w:r>
        <w:br/>
      </w:r>
      <w:r>
        <w:rPr>
          <w:rFonts w:ascii="Times New Roman"/>
          <w:b w:val="false"/>
          <w:i w:val="false"/>
          <w:color w:val="000000"/>
          <w:sz w:val="28"/>
        </w:rPr>
        <w:t xml:space="preserve">
білім берудi дамыту мемлекеттiк бағдарламасының iске асыру бойынша 2006 жылғы шараларды педагог кадрлармен қамтамасыз ету. Қазақстан Республикасында ғарыш саласында мемлекеттiк бағдарламасын iске асыру бойынша 2006 жылғы шараларды мамандармен қамтамасыз ету. </w:t>
      </w:r>
      <w:r>
        <w:br/>
      </w:r>
      <w:r>
        <w:rPr>
          <w:rFonts w:ascii="Times New Roman"/>
          <w:b w:val="false"/>
          <w:i w:val="false"/>
          <w:color w:val="000000"/>
          <w:sz w:val="28"/>
        </w:rPr>
        <w:t xml:space="preserve">
Кадрлардың біліктілігін арттыру және қайта даярлауда сұранымды қамтамасыз ету үлесi - 20 пайыз.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Бiр тыңдаушыны оқытудың құны - 21710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жұмыс жүргізу кестеге сәйкес.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бiлiм саласына сапалы жағдай жасау үшін мамандардың кәсіптік білімi мен iскерлiгiн қолдану. </w:t>
      </w:r>
    </w:p>
    <w:bookmarkStart w:name="z21"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241-ҚОСЫМША        </w:t>
      </w:r>
    </w:p>
    <w:bookmarkEnd w:id="24"/>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"Сейсмологиялық ақпарат мониторингi" </w:t>
      </w:r>
      <w:r>
        <w:br/>
      </w:r>
      <w:r>
        <w:rPr>
          <w:rFonts w:ascii="Times New Roman"/>
          <w:b/>
          <w:i w:val="false"/>
          <w:color w:val="000000"/>
        </w:rPr>
        <w:t xml:space="preserve">
деген 024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194381 мың теңге (бiр жүз тоқсан төрт миллион үш жүз сексен бiр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1,  </w:t>
      </w:r>
      <w:r>
        <w:rPr>
          <w:rFonts w:ascii="Times New Roman"/>
          <w:b w:val="false"/>
          <w:i w:val="false"/>
          <w:color w:val="000000"/>
          <w:sz w:val="28"/>
        </w:rPr>
        <w:t xml:space="preserve">  5,  </w:t>
      </w:r>
      <w:r>
        <w:rPr>
          <w:rFonts w:ascii="Times New Roman"/>
          <w:b w:val="false"/>
          <w:i w:val="false"/>
          <w:color w:val="000000"/>
          <w:sz w:val="28"/>
        </w:rPr>
        <w:t xml:space="preserve">     10, </w:t>
      </w:r>
      <w:r>
        <w:rPr>
          <w:rFonts w:ascii="Times New Roman"/>
          <w:b w:val="false"/>
          <w:i w:val="false"/>
          <w:color w:val="000000"/>
          <w:sz w:val="28"/>
        </w:rPr>
        <w:t xml:space="preserve">  11, </w:t>
      </w:r>
      <w:r>
        <w:rPr>
          <w:rFonts w:ascii="Times New Roman"/>
          <w:b w:val="false"/>
          <w:i w:val="false"/>
          <w:color w:val="000000"/>
          <w:sz w:val="28"/>
        </w:rPr>
        <w:t xml:space="preserve">  14, </w:t>
      </w:r>
      <w:r>
        <w:rPr>
          <w:rFonts w:ascii="Times New Roman"/>
          <w:b w:val="false"/>
          <w:i w:val="false"/>
          <w:color w:val="000000"/>
          <w:sz w:val="28"/>
        </w:rPr>
        <w:t xml:space="preserve">  15, </w:t>
      </w:r>
      <w:r>
        <w:rPr>
          <w:rFonts w:ascii="Times New Roman"/>
          <w:b w:val="false"/>
          <w:i w:val="false"/>
          <w:color w:val="000000"/>
          <w:sz w:val="28"/>
        </w:rPr>
        <w:t xml:space="preserve">  28-баптары </w:t>
      </w:r>
      <w:r>
        <w:rPr>
          <w:rFonts w:ascii="Times New Roman"/>
          <w:b w:val="false"/>
          <w:i w:val="false"/>
          <w:color w:val="000000"/>
          <w:sz w:val="28"/>
        </w:rPr>
        <w:t>; "Ұлттық қауіпсіздік туралы" Қазақстан Республикасының 1998 жылғы 26 маусымдағы Заңының  </w:t>
      </w:r>
      <w:r>
        <w:rPr>
          <w:rFonts w:ascii="Times New Roman"/>
          <w:b w:val="false"/>
          <w:i w:val="false"/>
          <w:color w:val="000000"/>
          <w:sz w:val="28"/>
        </w:rPr>
        <w:t xml:space="preserve">1,  </w:t>
      </w:r>
      <w:r>
        <w:rPr>
          <w:rFonts w:ascii="Times New Roman"/>
          <w:b w:val="false"/>
          <w:i w:val="false"/>
          <w:color w:val="000000"/>
          <w:sz w:val="28"/>
        </w:rPr>
        <w:t xml:space="preserve">  2,  </w:t>
      </w:r>
      <w:r>
        <w:rPr>
          <w:rFonts w:ascii="Times New Roman"/>
          <w:b w:val="false"/>
          <w:i w:val="false"/>
          <w:color w:val="000000"/>
          <w:sz w:val="28"/>
        </w:rPr>
        <w:t xml:space="preserve">  7,  </w:t>
      </w:r>
      <w:r>
        <w:rPr>
          <w:rFonts w:ascii="Times New Roman"/>
          <w:b w:val="false"/>
          <w:i w:val="false"/>
          <w:color w:val="000000"/>
          <w:sz w:val="28"/>
        </w:rPr>
        <w:t xml:space="preserve">  8,  </w:t>
      </w:r>
      <w:r>
        <w:rPr>
          <w:rFonts w:ascii="Times New Roman"/>
          <w:b w:val="false"/>
          <w:i w:val="false"/>
          <w:color w:val="000000"/>
          <w:sz w:val="28"/>
        </w:rPr>
        <w:t xml:space="preserve">    17, </w:t>
      </w:r>
      <w:r>
        <w:rPr>
          <w:rFonts w:ascii="Times New Roman"/>
          <w:b w:val="false"/>
          <w:i w:val="false"/>
          <w:color w:val="000000"/>
          <w:sz w:val="28"/>
        </w:rPr>
        <w:t xml:space="preserve">  25-баптары </w:t>
      </w:r>
      <w:r>
        <w:rPr>
          <w:rFonts w:ascii="Times New Roman"/>
          <w:b w:val="false"/>
          <w:i w:val="false"/>
          <w:color w:val="000000"/>
          <w:sz w:val="28"/>
        </w:rPr>
        <w:t>; "Алматы қаласында, Алматы және Талдықорған облыстарында мүмкiн болатын жер сiлкіністерiнiң шығынын азайту және олардың зардаптары жөнiндегi қосымша шаралар туралы" Қазақстан Республикасы Министрлер Кабинетiнiң 1994 жылғы 30 желтоқсандағы N 1490  </w:t>
      </w:r>
      <w:r>
        <w:rPr>
          <w:rFonts w:ascii="Times New Roman"/>
          <w:b w:val="false"/>
          <w:i w:val="false"/>
          <w:color w:val="000000"/>
          <w:sz w:val="28"/>
        </w:rPr>
        <w:t xml:space="preserve">қаулысы </w:t>
      </w:r>
      <w:r>
        <w:rPr>
          <w:rFonts w:ascii="Times New Roman"/>
          <w:b w:val="false"/>
          <w:i w:val="false"/>
          <w:color w:val="000000"/>
          <w:sz w:val="28"/>
        </w:rPr>
        <w:t>; "Республиканың сейсмологиялық қауiптi аймақтарындағы жойқын жерсiлкiнiстердің шығынын азайту шаралары туралы" Қазақстан Республикасы Үкiметінің 1997 жылғы 26 тамыздағы N 1286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орталық атқарушы органдарына бағынысты мемлекеттiк мекемелердің штаттық лимиттерi сандарын бекіту туралы" Қазақстан Республикасы Үкiметінің 2005 жылғы 5 наурыздағы N 214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Республикасының сейсмологиялық қауіптi аудандарында жерсiлкiнiстерiн болжау арқылы халықтың қауiпсіздігін қамтамасыз ету, кешендi зерттеулер ұйымдастыру және өткiзу, материалдық-техникалық базаны нығайту және сапалы ғылыми қызмет үшін сейсмикалық стансаларды қайта жарақтау.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Бақылаудағы аумақ пен iргелес аудандардағы жерсiлкiнiстерi туралы деректерді тіркеу және өңдеу; далалық аспаптармен бақылау жүргізу және стационарлық станциялар желісінде сапалы әрi үздiксіз сейсмикалық, геофизикалық, гидрогеохимиялық, гидрогеодинамикалық, деформографиялық, ойысөлшеу, сейсмобиологиялық ақпарат алу, алған ақпаратты алғашқы өңдеуден өткізу; зерттелетiн аумақты сейсмикалық бақылау тәртібi бойынша тақырыптық жұмыстар жүргізу; Қазақстан Республикасының аумағында сейсмикалық мониторингтi жүзеге асыру; Қазақстан Республикасының аумағында қатты жерсiлкiнiстердің эпицентрлiк аймақтарында уақытша сейсмикалық және геофизикалық станциялардың және өзге де бақылау түрлерінің жұмысын жандандыру және қамтамасыз ету, сондай-ақ Қазақстан Республикасы деректі органдарының өкiмi бойынша жұмыстар орындау; бақылаудағы аумақ бойынша барлық байқалған және күштi жерсiлкіністер туралы Қазақстан Республикасының мемлекеттiк басқару органдарын мезгілінде хабарландырып отыру; жерсiлкiнiстерінің жедел каталогтары мен бюллетендерiн жасау, сейсмологиялық, геофизикалық, гидрогеохимиялық, деформографиялық және басқа да ақпараттар мұрағатын қалыптастыру; аспаптық бақылау деректерiн тiркеу, жөнелту және өңдеу процестерiн автоматтандыру бойынша жұмыстар жүргiзу; жерсiлкiнiстер болжамдары бойынша бақылау жүргiзу және материалдарды өңдеу үшін жаңа әдiстер мен техникалық құралдарды енгiзу. Бақылауларды, тапсыруларды және деректердi өңдеудi автоматтандыру үшін сейсмикалық стансалардағы аппаратураны жаңарту.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мони- </w:t>
            </w:r>
            <w:r>
              <w:br/>
            </w:r>
            <w:r>
              <w:rPr>
                <w:rFonts w:ascii="Times New Roman"/>
                <w:b w:val="false"/>
                <w:i w:val="false"/>
                <w:color w:val="000000"/>
                <w:sz w:val="20"/>
              </w:rPr>
              <w:t xml:space="preserve">
торингi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Бақыланатын аумақтар мен қарамағындағы аудандардағы жер сілкіністері туралы деректердi тiркеу және өңдеу. Стационарлық станциялар желiлерiнде </w:t>
            </w:r>
            <w:r>
              <w:br/>
            </w:r>
            <w:r>
              <w:rPr>
                <w:rFonts w:ascii="Times New Roman"/>
                <w:b w:val="false"/>
                <w:i w:val="false"/>
                <w:color w:val="000000"/>
                <w:sz w:val="20"/>
              </w:rPr>
              <w:t xml:space="preserve">
инструменталдық дала </w:t>
            </w:r>
            <w:r>
              <w:br/>
            </w:r>
            <w:r>
              <w:rPr>
                <w:rFonts w:ascii="Times New Roman"/>
                <w:b w:val="false"/>
                <w:i w:val="false"/>
                <w:color w:val="000000"/>
                <w:sz w:val="20"/>
              </w:rPr>
              <w:t xml:space="preserve">
бақылауларын жүргізу </w:t>
            </w:r>
            <w:r>
              <w:br/>
            </w:r>
            <w:r>
              <w:rPr>
                <w:rFonts w:ascii="Times New Roman"/>
                <w:b w:val="false"/>
                <w:i w:val="false"/>
                <w:color w:val="000000"/>
                <w:sz w:val="20"/>
              </w:rPr>
              <w:t xml:space="preserve">
және сапалы әрi </w:t>
            </w:r>
            <w:r>
              <w:br/>
            </w:r>
            <w:r>
              <w:rPr>
                <w:rFonts w:ascii="Times New Roman"/>
                <w:b w:val="false"/>
                <w:i w:val="false"/>
                <w:color w:val="000000"/>
                <w:sz w:val="20"/>
              </w:rPr>
              <w:t xml:space="preserve">
үздiксіз ақпарат алу, </w:t>
            </w:r>
            <w:r>
              <w:br/>
            </w:r>
            <w:r>
              <w:rPr>
                <w:rFonts w:ascii="Times New Roman"/>
                <w:b w:val="false"/>
                <w:i w:val="false"/>
                <w:color w:val="000000"/>
                <w:sz w:val="20"/>
              </w:rPr>
              <w:t xml:space="preserve">
алынатын ақпаратты </w:t>
            </w:r>
            <w:r>
              <w:br/>
            </w:r>
            <w:r>
              <w:rPr>
                <w:rFonts w:ascii="Times New Roman"/>
                <w:b w:val="false"/>
                <w:i w:val="false"/>
                <w:color w:val="000000"/>
                <w:sz w:val="20"/>
              </w:rPr>
              <w:t xml:space="preserve">
алғаш өңдеу,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аумағында сейсмология- </w:t>
            </w:r>
            <w:r>
              <w:br/>
            </w:r>
            <w:r>
              <w:rPr>
                <w:rFonts w:ascii="Times New Roman"/>
                <w:b w:val="false"/>
                <w:i w:val="false"/>
                <w:color w:val="000000"/>
                <w:sz w:val="20"/>
              </w:rPr>
              <w:t xml:space="preserve">
лық мониторингтi жүзеге асыру. Негізгі </w:t>
            </w:r>
            <w:r>
              <w:br/>
            </w:r>
            <w:r>
              <w:rPr>
                <w:rFonts w:ascii="Times New Roman"/>
                <w:b w:val="false"/>
                <w:i w:val="false"/>
                <w:color w:val="000000"/>
                <w:sz w:val="20"/>
              </w:rPr>
              <w:t xml:space="preserve">
құралдарды сатып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Сейсмо-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тәжiри- </w:t>
            </w:r>
            <w:r>
              <w:br/>
            </w:r>
            <w:r>
              <w:rPr>
                <w:rFonts w:ascii="Times New Roman"/>
                <w:b w:val="false"/>
                <w:i w:val="false"/>
                <w:color w:val="000000"/>
                <w:sz w:val="20"/>
              </w:rPr>
              <w:t xml:space="preserve">
белiк- </w:t>
            </w:r>
            <w:r>
              <w:br/>
            </w:r>
            <w:r>
              <w:rPr>
                <w:rFonts w:ascii="Times New Roman"/>
                <w:b w:val="false"/>
                <w:i w:val="false"/>
                <w:color w:val="000000"/>
                <w:sz w:val="20"/>
              </w:rPr>
              <w:t xml:space="preserve">
әдiсте- </w:t>
            </w:r>
            <w:r>
              <w:br/>
            </w:r>
            <w:r>
              <w:rPr>
                <w:rFonts w:ascii="Times New Roman"/>
                <w:b w:val="false"/>
                <w:i w:val="false"/>
                <w:color w:val="000000"/>
                <w:sz w:val="20"/>
              </w:rPr>
              <w:t xml:space="preserve">
мелiк </w:t>
            </w:r>
            <w:r>
              <w:br/>
            </w:r>
            <w:r>
              <w:rPr>
                <w:rFonts w:ascii="Times New Roman"/>
                <w:b w:val="false"/>
                <w:i w:val="false"/>
                <w:color w:val="000000"/>
                <w:sz w:val="20"/>
              </w:rPr>
              <w:t xml:space="preserve">
экспе- </w:t>
            </w:r>
            <w:r>
              <w:br/>
            </w:r>
            <w:r>
              <w:rPr>
                <w:rFonts w:ascii="Times New Roman"/>
                <w:b w:val="false"/>
                <w:i w:val="false"/>
                <w:color w:val="000000"/>
                <w:sz w:val="20"/>
              </w:rPr>
              <w:t xml:space="preserve">
дициясы </w:t>
            </w:r>
          </w:p>
        </w:tc>
      </w:tr>
    </w:tbl>
    <w:p>
      <w:pPr>
        <w:spacing w:after="0"/>
        <w:ind w:left="0"/>
        <w:jc w:val="both"/>
      </w:pPr>
      <w:r>
        <w:rPr>
          <w:rFonts w:ascii="Times New Roman"/>
          <w:b/>
          <w:i w:val="false"/>
          <w:color w:val="000000"/>
          <w:sz w:val="28"/>
        </w:rPr>
        <w:t xml:space="preserve">     7. Бюджеттік бағдарламаны орындаудан күтілетiн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Сейсмологиялық станциялардың материалдық-техникалық базасын нығайту мақсатында негiзгi құралдарды сатып алу, кемінде: цифрлық сейсмикалық аппаратура - 5; аналитикалық таразы - 1; техникалық таразы - 1; дебит өлшемi - 2; персоналды компьютер - 5; проектор - 1; УАЗ-31519-095-02 автомашинасы - 2; КамАЗ-45142 автомашинасы -1; геофизикалық өлшеу құралы -6; жер станциясымен спутниктiк байланыс аппаратурасы - 5; радиотелефондық ұзартқыш - 3; осциллограф - 6; генератор - 4; электроперфоратор - 4; реттелетiн тұрақты ток көзi - 20; триммер - 7. </w:t>
      </w:r>
      <w:r>
        <w:br/>
      </w:r>
      <w:r>
        <w:rPr>
          <w:rFonts w:ascii="Times New Roman"/>
          <w:b w:val="false"/>
          <w:i w:val="false"/>
          <w:color w:val="000000"/>
          <w:sz w:val="28"/>
        </w:rPr>
        <w:t xml:space="preserve">
Қазақстан Республикасының аумағындағы жерсiлкiнiстер каталогы; алғашқы бақылау материалдарының (сейсмограммалардың, цифрлық сейсмограммалардың, деформограммалардың күштi қозғалыстар жазбасының геофизикалық, гидрогеологиялық, сейсмобиологиялық бақылаулар және жер қабығы қозғалыстарын қазiргi бақылау бойынша алғашқы материалдары) мұрағаттары; бақылау түрлерi бойынша деректердің базалары; сейсмикалық ("Сейсмо", "Бадис", "Уақытша қатарлар", "Карточка", "Кармех"); геофизикалық ("Магнитка" "Теллурика"), гидрогеологиялық ("Геохим"), қазiргi қозғалыстар ("Қабық"); өлшеу параметрлерi негiзiнде жерсiлкiнiстердің күн сайынғы оперативтi болжамдары (барлығы 365 болжам) сейсмологиялық стансалардың беретiн өңделген ақпараттарының сапалығы мен автоматты оперативтiк процесінің сенiмділігiн арттыру мақсатында құрылғыларды 60 бақылау пунктін, оның ішінде: 35 стационарлық сейсмологиялық станцияларын жаңарту. </w:t>
      </w:r>
      <w:r>
        <w:br/>
      </w:r>
      <w:r>
        <w:rPr>
          <w:rFonts w:ascii="Times New Roman"/>
          <w:b w:val="false"/>
          <w:i w:val="false"/>
          <w:color w:val="000000"/>
          <w:sz w:val="28"/>
        </w:rPr>
        <w:t xml:space="preserve">
Соңғы нәтиже: жер асты термоминералдық сулардың сейсмикалық, газ химиялық және динамикалық режимдерiне, геофизикалық даланың вариацияларын, жердің үстіңгi қабатының уақытында қозғалуын, жануарлардың мiнез-құлқына режимдiк бақылаулар жүргiзу. Қазақстанның оңтүстiк және оңтүстiк-шығыс сейсмикалық белсендi аудандарында қатты жер сiлкiнiстерiн болжау мақсатында ақпаратты тiркеу, жинау, беру, өңдеу және сақтау процестерiн автоматтандыру бойынша жұмыстар. </w:t>
      </w:r>
      <w:r>
        <w:br/>
      </w:r>
      <w:r>
        <w:rPr>
          <w:rFonts w:ascii="Times New Roman"/>
          <w:b w:val="false"/>
          <w:i w:val="false"/>
          <w:color w:val="000000"/>
          <w:sz w:val="28"/>
        </w:rPr>
        <w:t xml:space="preserve">
Жер сiлкінiстерiн болжау бойынша уақытында ақпарат беру. </w:t>
      </w:r>
      <w:r>
        <w:br/>
      </w:r>
      <w:r>
        <w:rPr>
          <w:rFonts w:ascii="Times New Roman"/>
          <w:b w:val="false"/>
          <w:i w:val="false"/>
          <w:color w:val="000000"/>
          <w:sz w:val="28"/>
        </w:rPr>
        <w:t xml:space="preserve">
Бақылау пунктерiндегi қажеттілікті қанағаттандыру үлесi - 90%.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Бiр бақылау пунктiн қамтамасыз етуге орташа шығыстары - 2493,8 мың теңге; </w:t>
      </w:r>
      <w:r>
        <w:br/>
      </w:r>
      <w:r>
        <w:rPr>
          <w:rFonts w:ascii="Times New Roman"/>
          <w:b w:val="false"/>
          <w:i w:val="false"/>
          <w:color w:val="000000"/>
          <w:sz w:val="28"/>
        </w:rPr>
        <w:t xml:space="preserve">
бiр бақылау пунктiн жарақтандыруға орташа шығыстары - 745,8 мың теңге. </w:t>
      </w:r>
      <w:r>
        <w:br/>
      </w:r>
      <w:r>
        <w:rPr>
          <w:rFonts w:ascii="Times New Roman"/>
          <w:b w:val="false"/>
          <w:i w:val="false"/>
          <w:color w:val="000000"/>
          <w:sz w:val="28"/>
        </w:rPr>
        <w:t xml:space="preserve">
Уақтылығы: жұмыстар өткізу кестесiне сәйкес. </w:t>
      </w:r>
      <w:r>
        <w:br/>
      </w:r>
      <w:r>
        <w:rPr>
          <w:rFonts w:ascii="Times New Roman"/>
          <w:b w:val="false"/>
          <w:i w:val="false"/>
          <w:color w:val="000000"/>
          <w:sz w:val="28"/>
        </w:rPr>
        <w:t xml:space="preserve">
Сапасы: болжамдардың жер қыртысының нақты қозғалыстарымен сәйкес келуi.  </w:t>
      </w:r>
    </w:p>
    <w:bookmarkStart w:name="z22"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242-ҚОСЫМША        </w:t>
      </w:r>
    </w:p>
    <w:bookmarkEnd w:id="25"/>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"Бiлiм беру жүйесiн әдiстемелiк қамтамасыз ету және </w:t>
      </w:r>
      <w:r>
        <w:br/>
      </w:r>
      <w:r>
        <w:rPr>
          <w:rFonts w:ascii="Times New Roman"/>
          <w:b/>
          <w:i w:val="false"/>
          <w:color w:val="000000"/>
        </w:rPr>
        <w:t xml:space="preserve">
бiлiм беру қызметтерiнiң сапасын талдау" </w:t>
      </w:r>
      <w:r>
        <w:br/>
      </w:r>
      <w:r>
        <w:rPr>
          <w:rFonts w:ascii="Times New Roman"/>
          <w:b/>
          <w:i w:val="false"/>
          <w:color w:val="000000"/>
        </w:rPr>
        <w:t xml:space="preserve">
деген 025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684472 мың теңге (алты жүз сексен төрт миллион төрт жүз жетпiс екi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6-бабы </w:t>
      </w:r>
      <w:r>
        <w:rPr>
          <w:rFonts w:ascii="Times New Roman"/>
          <w:b w:val="false"/>
          <w:i w:val="false"/>
          <w:color w:val="000000"/>
          <w:sz w:val="28"/>
        </w:rPr>
        <w:t>; Қазақстан Республикасы Президентінің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Бiлiм, мәдениет және денсаулық сақтау ұйымдарының жүйесiн басқаруды жетiлдiру жөніндегi қосымша шаралар туралы" Қазақстан Республикасы Үкiметінің 1998 жылғы 24 наурыздағы N 256  </w:t>
      </w:r>
      <w:r>
        <w:rPr>
          <w:rFonts w:ascii="Times New Roman"/>
          <w:b w:val="false"/>
          <w:i w:val="false"/>
          <w:color w:val="000000"/>
          <w:sz w:val="28"/>
        </w:rPr>
        <w:t xml:space="preserve">қаулысы </w:t>
      </w:r>
      <w:r>
        <w:rPr>
          <w:rFonts w:ascii="Times New Roman"/>
          <w:b w:val="false"/>
          <w:i w:val="false"/>
          <w:color w:val="000000"/>
          <w:sz w:val="28"/>
        </w:rPr>
        <w:t>; "Білім ұйымдарын мемлекеттiк аттестациялау Ережесiн бекіту туралы" Қазақстан Республикасы Үкiметінің 1999 жылғы 3 қыркүйектегi N 1305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білім берудi дамытудың 2005-2010 жылдарға арналған мемлекеттiк бағдарламасын iске асыру жөніндегi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орталық атқарушы органдарына бағынысты мемлекеттiк мекемелердің штаттық лимиттерi сандарын бекіту туралы" Қазақстан Республикасы Үкiметінің 2005 жылғы 5 наурыздағы N 214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білім берудегi жалпы әлеуметтік үрдiстердi ескере отырып білім деңгейлерi үшін жалпыға мiндетті мемлекеттік білім стандарттарын жасау және енгізу, білімдi басқару жүйесiн жетілдіру.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Мемлекеттiк жалпыға мiндетті білім стандарттары мен оқу-бағдарламалық құжаттамалар тәртiбiн сақтауды әзiрлеу және талдау, дене тәрбиесi және спорт бойынша бағдарламалар мен ұсыныстар әзiрлеу. 12 жылдық оқу бойынша стандарттар мен оқу бағдарламаларын әзiрлеу және аудару. Республикада білім ұйымдарында 12 жылдық оқу мерзiмi енгізiлген мектептердiң бастапқы саты үлгiсiн сынау бойынша эксперименттік жұмыс бағдарламасын iске асыру. Білім беру ұйымдарының беретiн оқу материалдарының сапасы мен қабылдау деңгейiн өлшеу, бiлiм беру ұйымдарында оқу материалдарын беру сапасын анықтау, оқушы контингенттерiн құру механизмiн жетiлдiру. Кәсiптік білім бағдарламаларын аккредициялаудан өткізу. Жұмысшы кадрлар мен техникалық мамандар мен қызметшілердің кәсіптік дайындығына тәуелсіз бағалау өткізудi ұйымдастыру-әдiстемелiк жағынан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әдiсте- </w:t>
            </w:r>
            <w:r>
              <w:br/>
            </w:r>
            <w:r>
              <w:rPr>
                <w:rFonts w:ascii="Times New Roman"/>
                <w:b w:val="false"/>
                <w:i w:val="false"/>
                <w:color w:val="000000"/>
                <w:sz w:val="20"/>
              </w:rPr>
              <w:t xml:space="preserve">
мелiк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терiнiң </w:t>
            </w:r>
            <w:r>
              <w:br/>
            </w:r>
            <w:r>
              <w:rPr>
                <w:rFonts w:ascii="Times New Roman"/>
                <w:b w:val="false"/>
                <w:i w:val="false"/>
                <w:color w:val="000000"/>
                <w:sz w:val="20"/>
              </w:rPr>
              <w:t xml:space="preserve">
сапасын </w:t>
            </w:r>
            <w:r>
              <w:br/>
            </w:r>
            <w:r>
              <w:rPr>
                <w:rFonts w:ascii="Times New Roman"/>
                <w:b w:val="false"/>
                <w:i w:val="false"/>
                <w:color w:val="000000"/>
                <w:sz w:val="20"/>
              </w:rPr>
              <w:t xml:space="preserve">
талдау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балаларға алғашқы </w:t>
            </w:r>
            <w:r>
              <w:br/>
            </w:r>
            <w:r>
              <w:rPr>
                <w:rFonts w:ascii="Times New Roman"/>
                <w:b w:val="false"/>
                <w:i w:val="false"/>
                <w:color w:val="000000"/>
                <w:sz w:val="20"/>
              </w:rPr>
              <w:t xml:space="preserve">
түзету педагогикалық </w:t>
            </w:r>
            <w:r>
              <w:br/>
            </w:r>
            <w:r>
              <w:rPr>
                <w:rFonts w:ascii="Times New Roman"/>
                <w:b w:val="false"/>
                <w:i w:val="false"/>
                <w:color w:val="000000"/>
                <w:sz w:val="20"/>
              </w:rPr>
              <w:t xml:space="preserve">
көмек көрсету бойынша </w:t>
            </w:r>
            <w:r>
              <w:br/>
            </w:r>
            <w:r>
              <w:rPr>
                <w:rFonts w:ascii="Times New Roman"/>
                <w:b w:val="false"/>
                <w:i w:val="false"/>
                <w:color w:val="000000"/>
                <w:sz w:val="20"/>
              </w:rPr>
              <w:t xml:space="preserve">
әдістемелік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Білім деңгейлері </w:t>
            </w:r>
            <w:r>
              <w:br/>
            </w:r>
            <w:r>
              <w:rPr>
                <w:rFonts w:ascii="Times New Roman"/>
                <w:b w:val="false"/>
                <w:i w:val="false"/>
                <w:color w:val="000000"/>
                <w:sz w:val="20"/>
              </w:rPr>
              <w:t xml:space="preserve">
бойынша стандарттар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12 жылдық оқу </w:t>
            </w:r>
            <w:r>
              <w:br/>
            </w:r>
            <w:r>
              <w:rPr>
                <w:rFonts w:ascii="Times New Roman"/>
                <w:b w:val="false"/>
                <w:i w:val="false"/>
                <w:color w:val="000000"/>
                <w:sz w:val="20"/>
              </w:rPr>
              <w:t xml:space="preserve">
бағдарламаларының </w:t>
            </w:r>
            <w:r>
              <w:br/>
            </w:r>
            <w:r>
              <w:rPr>
                <w:rFonts w:ascii="Times New Roman"/>
                <w:b w:val="false"/>
                <w:i w:val="false"/>
                <w:color w:val="000000"/>
                <w:sz w:val="20"/>
              </w:rPr>
              <w:t xml:space="preserve">
стандарттарын </w:t>
            </w:r>
            <w:r>
              <w:br/>
            </w:r>
            <w:r>
              <w:rPr>
                <w:rFonts w:ascii="Times New Roman"/>
                <w:b w:val="false"/>
                <w:i w:val="false"/>
                <w:color w:val="000000"/>
                <w:sz w:val="20"/>
              </w:rPr>
              <w:t xml:space="preserve">
әзiрлеу және аудару; </w:t>
            </w:r>
            <w:r>
              <w:br/>
            </w:r>
            <w:r>
              <w:rPr>
                <w:rFonts w:ascii="Times New Roman"/>
                <w:b w:val="false"/>
                <w:i w:val="false"/>
                <w:color w:val="000000"/>
                <w:sz w:val="20"/>
              </w:rPr>
              <w:t xml:space="preserve">
ақпараттандыру, дене тәрбиесi және қосымша </w:t>
            </w:r>
            <w:r>
              <w:br/>
            </w:r>
            <w:r>
              <w:rPr>
                <w:rFonts w:ascii="Times New Roman"/>
                <w:b w:val="false"/>
                <w:i w:val="false"/>
                <w:color w:val="000000"/>
                <w:sz w:val="20"/>
              </w:rPr>
              <w:t xml:space="preserve">
білім бойынша оқу- </w:t>
            </w:r>
            <w:r>
              <w:br/>
            </w:r>
            <w:r>
              <w:rPr>
                <w:rFonts w:ascii="Times New Roman"/>
                <w:b w:val="false"/>
                <w:i w:val="false"/>
                <w:color w:val="000000"/>
                <w:sz w:val="20"/>
              </w:rPr>
              <w:t xml:space="preserve">
әдiстемелiк құралдар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қазақ тiлiнде </w:t>
            </w:r>
            <w:r>
              <w:br/>
            </w:r>
            <w:r>
              <w:rPr>
                <w:rFonts w:ascii="Times New Roman"/>
                <w:b w:val="false"/>
                <w:i w:val="false"/>
                <w:color w:val="000000"/>
                <w:sz w:val="20"/>
              </w:rPr>
              <w:t xml:space="preserve">
оқытудың әдістемесiн </w:t>
            </w:r>
            <w:r>
              <w:br/>
            </w:r>
            <w:r>
              <w:rPr>
                <w:rFonts w:ascii="Times New Roman"/>
                <w:b w:val="false"/>
                <w:i w:val="false"/>
                <w:color w:val="000000"/>
                <w:sz w:val="20"/>
              </w:rPr>
              <w:t xml:space="preserve">
әзiрлеу және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электрондық мультимедиялық оқыту </w:t>
            </w:r>
            <w:r>
              <w:br/>
            </w:r>
            <w:r>
              <w:rPr>
                <w:rFonts w:ascii="Times New Roman"/>
                <w:b w:val="false"/>
                <w:i w:val="false"/>
                <w:color w:val="000000"/>
                <w:sz w:val="20"/>
              </w:rPr>
              <w:t xml:space="preserve">
бағдарламасын әзiрлеу; </w:t>
            </w:r>
            <w:r>
              <w:br/>
            </w:r>
            <w:r>
              <w:rPr>
                <w:rFonts w:ascii="Times New Roman"/>
                <w:b w:val="false"/>
                <w:i w:val="false"/>
                <w:color w:val="000000"/>
                <w:sz w:val="20"/>
              </w:rPr>
              <w:t xml:space="preserve">
12 жылдық оқуға көшудi </w:t>
            </w:r>
            <w:r>
              <w:br/>
            </w:r>
            <w:r>
              <w:rPr>
                <w:rFonts w:ascii="Times New Roman"/>
                <w:b w:val="false"/>
                <w:i w:val="false"/>
                <w:color w:val="000000"/>
                <w:sz w:val="20"/>
              </w:rPr>
              <w:t xml:space="preserve">
әдістемелік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Мектепке дейiнгі </w:t>
            </w:r>
            <w:r>
              <w:br/>
            </w:r>
            <w:r>
              <w:rPr>
                <w:rFonts w:ascii="Times New Roman"/>
                <w:b w:val="false"/>
                <w:i w:val="false"/>
                <w:color w:val="000000"/>
                <w:sz w:val="20"/>
              </w:rPr>
              <w:t xml:space="preserve">
бiлімнiң әдiстемелік </w:t>
            </w:r>
            <w:r>
              <w:br/>
            </w:r>
            <w:r>
              <w:rPr>
                <w:rFonts w:ascii="Times New Roman"/>
                <w:b w:val="false"/>
                <w:i w:val="false"/>
                <w:color w:val="000000"/>
                <w:sz w:val="20"/>
              </w:rPr>
              <w:t xml:space="preserve">
негізін жасау. </w:t>
            </w:r>
            <w:r>
              <w:br/>
            </w:r>
            <w:r>
              <w:rPr>
                <w:rFonts w:ascii="Times New Roman"/>
                <w:b w:val="false"/>
                <w:i w:val="false"/>
                <w:color w:val="000000"/>
                <w:sz w:val="20"/>
              </w:rPr>
              <w:t xml:space="preserve">
Оқулықтар мен </w:t>
            </w:r>
            <w:r>
              <w:br/>
            </w:r>
            <w:r>
              <w:rPr>
                <w:rFonts w:ascii="Times New Roman"/>
                <w:b w:val="false"/>
                <w:i w:val="false"/>
                <w:color w:val="000000"/>
                <w:sz w:val="20"/>
              </w:rPr>
              <w:t xml:space="preserve">
оқу-әдiстемелік </w:t>
            </w:r>
            <w:r>
              <w:br/>
            </w:r>
            <w:r>
              <w:rPr>
                <w:rFonts w:ascii="Times New Roman"/>
                <w:b w:val="false"/>
                <w:i w:val="false"/>
                <w:color w:val="000000"/>
                <w:sz w:val="20"/>
              </w:rPr>
              <w:t xml:space="preserve">
әдебиеттерін жасау </w:t>
            </w:r>
            <w:r>
              <w:br/>
            </w:r>
            <w:r>
              <w:rPr>
                <w:rFonts w:ascii="Times New Roman"/>
                <w:b w:val="false"/>
                <w:i w:val="false"/>
                <w:color w:val="000000"/>
                <w:sz w:val="20"/>
              </w:rPr>
              <w:t xml:space="preserve">
және басып шығаруды </w:t>
            </w:r>
            <w:r>
              <w:br/>
            </w:r>
            <w:r>
              <w:rPr>
                <w:rFonts w:ascii="Times New Roman"/>
                <w:b w:val="false"/>
                <w:i w:val="false"/>
                <w:color w:val="000000"/>
                <w:sz w:val="20"/>
              </w:rPr>
              <w:t xml:space="preserve">
әдістемелiк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Білім жүйесінің </w:t>
            </w:r>
            <w:r>
              <w:br/>
            </w:r>
            <w:r>
              <w:rPr>
                <w:rFonts w:ascii="Times New Roman"/>
                <w:b w:val="false"/>
                <w:i w:val="false"/>
                <w:color w:val="000000"/>
                <w:sz w:val="20"/>
              </w:rPr>
              <w:t xml:space="preserve">
жағдайына мониторинг </w:t>
            </w:r>
            <w:r>
              <w:br/>
            </w:r>
            <w:r>
              <w:rPr>
                <w:rFonts w:ascii="Times New Roman"/>
                <w:b w:val="false"/>
                <w:i w:val="false"/>
                <w:color w:val="000000"/>
                <w:sz w:val="20"/>
              </w:rPr>
              <w:t xml:space="preserve">
жасау. Қазақстан </w:t>
            </w:r>
            <w:r>
              <w:br/>
            </w:r>
            <w:r>
              <w:rPr>
                <w:rFonts w:ascii="Times New Roman"/>
                <w:b w:val="false"/>
                <w:i w:val="false"/>
                <w:color w:val="000000"/>
                <w:sz w:val="20"/>
              </w:rPr>
              <w:t xml:space="preserve">
Республикасындағы </w:t>
            </w:r>
            <w:r>
              <w:br/>
            </w:r>
            <w:r>
              <w:rPr>
                <w:rFonts w:ascii="Times New Roman"/>
                <w:b w:val="false"/>
                <w:i w:val="false"/>
                <w:color w:val="000000"/>
                <w:sz w:val="20"/>
              </w:rPr>
              <w:t xml:space="preserve">
білімнің жағдайы </w:t>
            </w:r>
            <w:r>
              <w:br/>
            </w:r>
            <w:r>
              <w:rPr>
                <w:rFonts w:ascii="Times New Roman"/>
                <w:b w:val="false"/>
                <w:i w:val="false"/>
                <w:color w:val="000000"/>
                <w:sz w:val="20"/>
              </w:rPr>
              <w:t xml:space="preserve">
туралы ұлттық </w:t>
            </w:r>
            <w:r>
              <w:br/>
            </w:r>
            <w:r>
              <w:rPr>
                <w:rFonts w:ascii="Times New Roman"/>
                <w:b w:val="false"/>
                <w:i w:val="false"/>
                <w:color w:val="000000"/>
                <w:sz w:val="20"/>
              </w:rPr>
              <w:t xml:space="preserve">
баяндамасын жасау. </w:t>
            </w:r>
            <w:r>
              <w:br/>
            </w:r>
            <w:r>
              <w:rPr>
                <w:rFonts w:ascii="Times New Roman"/>
                <w:b w:val="false"/>
                <w:i w:val="false"/>
                <w:color w:val="000000"/>
                <w:sz w:val="20"/>
              </w:rPr>
              <w:t xml:space="preserve">
Жоғары оқу орындарының </w:t>
            </w:r>
            <w:r>
              <w:br/>
            </w:r>
            <w:r>
              <w:rPr>
                <w:rFonts w:ascii="Times New Roman"/>
                <w:b w:val="false"/>
                <w:i w:val="false"/>
                <w:color w:val="000000"/>
                <w:sz w:val="20"/>
              </w:rPr>
              <w:t xml:space="preserve">
институциалдық, </w:t>
            </w:r>
            <w:r>
              <w:br/>
            </w:r>
            <w:r>
              <w:rPr>
                <w:rFonts w:ascii="Times New Roman"/>
                <w:b w:val="false"/>
                <w:i w:val="false"/>
                <w:color w:val="000000"/>
                <w:sz w:val="20"/>
              </w:rPr>
              <w:t xml:space="preserve">
аккредитациялау </w:t>
            </w:r>
            <w:r>
              <w:br/>
            </w:r>
            <w:r>
              <w:rPr>
                <w:rFonts w:ascii="Times New Roman"/>
                <w:b w:val="false"/>
                <w:i w:val="false"/>
                <w:color w:val="000000"/>
                <w:sz w:val="20"/>
              </w:rPr>
              <w:t xml:space="preserve">
және кәсіптік бiлiм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аккредитациялау. </w:t>
            </w:r>
            <w:r>
              <w:br/>
            </w:r>
            <w:r>
              <w:rPr>
                <w:rFonts w:ascii="Times New Roman"/>
                <w:b w:val="false"/>
                <w:i w:val="false"/>
                <w:color w:val="000000"/>
                <w:sz w:val="20"/>
              </w:rPr>
              <w:t xml:space="preserve">
Жұмысшы кадрлар мен </w:t>
            </w:r>
            <w:r>
              <w:br/>
            </w:r>
            <w:r>
              <w:rPr>
                <w:rFonts w:ascii="Times New Roman"/>
                <w:b w:val="false"/>
                <w:i w:val="false"/>
                <w:color w:val="000000"/>
                <w:sz w:val="20"/>
              </w:rPr>
              <w:t xml:space="preserve">
техникалық мамандар </w:t>
            </w:r>
            <w:r>
              <w:br/>
            </w:r>
            <w:r>
              <w:rPr>
                <w:rFonts w:ascii="Times New Roman"/>
                <w:b w:val="false"/>
                <w:i w:val="false"/>
                <w:color w:val="000000"/>
                <w:sz w:val="20"/>
              </w:rPr>
              <w:t xml:space="preserve">
мен қызметшілердің </w:t>
            </w:r>
            <w:r>
              <w:br/>
            </w:r>
            <w:r>
              <w:rPr>
                <w:rFonts w:ascii="Times New Roman"/>
                <w:b w:val="false"/>
                <w:i w:val="false"/>
                <w:color w:val="000000"/>
                <w:sz w:val="20"/>
              </w:rPr>
              <w:t xml:space="preserve">
кәсіптік дайындығына </w:t>
            </w:r>
            <w:r>
              <w:br/>
            </w:r>
            <w:r>
              <w:rPr>
                <w:rFonts w:ascii="Times New Roman"/>
                <w:b w:val="false"/>
                <w:i w:val="false"/>
                <w:color w:val="000000"/>
                <w:sz w:val="20"/>
              </w:rPr>
              <w:t xml:space="preserve">
тәуелсіз бағалау </w:t>
            </w:r>
            <w:r>
              <w:br/>
            </w:r>
            <w:r>
              <w:rPr>
                <w:rFonts w:ascii="Times New Roman"/>
                <w:b w:val="false"/>
                <w:i w:val="false"/>
                <w:color w:val="000000"/>
                <w:sz w:val="20"/>
              </w:rPr>
              <w:t xml:space="preserve">
өткiзудi ұйымдастыру- </w:t>
            </w:r>
            <w:r>
              <w:br/>
            </w:r>
            <w:r>
              <w:rPr>
                <w:rFonts w:ascii="Times New Roman"/>
                <w:b w:val="false"/>
                <w:i w:val="false"/>
                <w:color w:val="000000"/>
                <w:sz w:val="20"/>
              </w:rPr>
              <w:t xml:space="preserve">
әдістемелік жағынан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Бiлiм және ғылым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бекiтiлген тізiм </w:t>
            </w:r>
            <w:r>
              <w:br/>
            </w:r>
            <w:r>
              <w:rPr>
                <w:rFonts w:ascii="Times New Roman"/>
                <w:b w:val="false"/>
                <w:i w:val="false"/>
                <w:color w:val="000000"/>
                <w:sz w:val="20"/>
              </w:rPr>
              <w:t xml:space="preserve">
бойынша Республикалық </w:t>
            </w:r>
            <w:r>
              <w:br/>
            </w:r>
            <w:r>
              <w:rPr>
                <w:rFonts w:ascii="Times New Roman"/>
                <w:b w:val="false"/>
                <w:i w:val="false"/>
                <w:color w:val="000000"/>
                <w:sz w:val="20"/>
              </w:rPr>
              <w:t xml:space="preserve">
қосымша бiлім оқу- </w:t>
            </w:r>
            <w:r>
              <w:br/>
            </w:r>
            <w:r>
              <w:rPr>
                <w:rFonts w:ascii="Times New Roman"/>
                <w:b w:val="false"/>
                <w:i w:val="false"/>
                <w:color w:val="000000"/>
                <w:sz w:val="20"/>
              </w:rPr>
              <w:t xml:space="preserve">
әдiстемелік орталығы </w:t>
            </w:r>
            <w:r>
              <w:br/>
            </w:r>
            <w:r>
              <w:rPr>
                <w:rFonts w:ascii="Times New Roman"/>
                <w:b w:val="false"/>
                <w:i w:val="false"/>
                <w:color w:val="000000"/>
                <w:sz w:val="20"/>
              </w:rPr>
              <w:t xml:space="preserve">
үшін негіз құралдар </w:t>
            </w:r>
            <w:r>
              <w:br/>
            </w:r>
            <w:r>
              <w:rPr>
                <w:rFonts w:ascii="Times New Roman"/>
                <w:b w:val="false"/>
                <w:i w:val="false"/>
                <w:color w:val="000000"/>
                <w:sz w:val="20"/>
              </w:rPr>
              <w:t xml:space="preserve">
алуға күрделi </w:t>
            </w:r>
            <w:r>
              <w:br/>
            </w:r>
            <w:r>
              <w:rPr>
                <w:rFonts w:ascii="Times New Roman"/>
                <w:b w:val="false"/>
                <w:i w:val="false"/>
                <w:color w:val="000000"/>
                <w:sz w:val="20"/>
              </w:rPr>
              <w:t xml:space="preserve">
трансферттер аудару.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Түзеу </w:t>
            </w:r>
            <w:r>
              <w:br/>
            </w:r>
            <w:r>
              <w:rPr>
                <w:rFonts w:ascii="Times New Roman"/>
                <w:b w:val="false"/>
                <w:i w:val="false"/>
                <w:color w:val="000000"/>
                <w:sz w:val="20"/>
              </w:rPr>
              <w:t xml:space="preserve">
педаго- </w:t>
            </w:r>
            <w:r>
              <w:br/>
            </w:r>
            <w:r>
              <w:rPr>
                <w:rFonts w:ascii="Times New Roman"/>
                <w:b w:val="false"/>
                <w:i w:val="false"/>
                <w:color w:val="000000"/>
                <w:sz w:val="20"/>
              </w:rPr>
              <w:t xml:space="preserve">
гикасы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практи-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орталығы </w:t>
            </w:r>
          </w:p>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1. Түзеу педагогикасы ұлттық ғылыми-практикалығының жас балаларға алғашқы түзету педагогикалық көмек көрсетуi бойынша әдiстемелiк құралдарды дайындау - 3. </w:t>
      </w:r>
      <w:r>
        <w:br/>
      </w:r>
      <w:r>
        <w:rPr>
          <w:rFonts w:ascii="Times New Roman"/>
          <w:b w:val="false"/>
          <w:i w:val="false"/>
          <w:color w:val="000000"/>
          <w:sz w:val="28"/>
        </w:rPr>
        <w:t xml:space="preserve">
2. Бiлiм беру деңгейлерi бойынша: мектепке дейiнгі, бастауыш, орта, жоғары кәсiптiк стандарттар әзiрлеу және жақсарту - 122. </w:t>
      </w:r>
      <w:r>
        <w:br/>
      </w:r>
      <w:r>
        <w:rPr>
          <w:rFonts w:ascii="Times New Roman"/>
          <w:b w:val="false"/>
          <w:i w:val="false"/>
          <w:color w:val="000000"/>
          <w:sz w:val="28"/>
        </w:rPr>
        <w:t xml:space="preserve">
3. Даму мүмкіндiктерi шектеулi мектепке дейiнгi және мектеп жасындағы балалар үшін орыс және қазақ тiлiнде инклюзивтiк бiлiм эксперименттiк бағдарламасын әзiрлеу - 4. </w:t>
      </w:r>
      <w:r>
        <w:br/>
      </w:r>
      <w:r>
        <w:rPr>
          <w:rFonts w:ascii="Times New Roman"/>
          <w:b w:val="false"/>
          <w:i w:val="false"/>
          <w:color w:val="000000"/>
          <w:sz w:val="28"/>
        </w:rPr>
        <w:t xml:space="preserve">
4. 12 жылдық оқу бағдарламасын әзiрлеу және аудару - 516. </w:t>
      </w:r>
      <w:r>
        <w:br/>
      </w:r>
      <w:r>
        <w:rPr>
          <w:rFonts w:ascii="Times New Roman"/>
          <w:b w:val="false"/>
          <w:i w:val="false"/>
          <w:color w:val="000000"/>
          <w:sz w:val="28"/>
        </w:rPr>
        <w:t xml:space="preserve">
5. Ақпараттандыру, дене шынықтыру, қосымша білім және мектепке дейiнгi бiлiм, 12 жылдық оқу бойынша, оқулықтар мен оқу-әдiстемелiк әдебиеттердi әзiрлеу процесi саласында, кәсіптік бiлiмдi аккредитациялау бағдарламалары саласында оқу-әдiстемелiк құралдар әзiрлеу - 189. </w:t>
      </w:r>
      <w:r>
        <w:br/>
      </w:r>
      <w:r>
        <w:rPr>
          <w:rFonts w:ascii="Times New Roman"/>
          <w:b w:val="false"/>
          <w:i w:val="false"/>
          <w:color w:val="000000"/>
          <w:sz w:val="28"/>
        </w:rPr>
        <w:t xml:space="preserve">
6. Қазақ тiлiн оқыту бойынша әдiстемелiк құралдар әзiрлеу және басып шығару - 60 атау. </w:t>
      </w:r>
      <w:r>
        <w:br/>
      </w:r>
      <w:r>
        <w:rPr>
          <w:rFonts w:ascii="Times New Roman"/>
          <w:b w:val="false"/>
          <w:i w:val="false"/>
          <w:color w:val="000000"/>
          <w:sz w:val="28"/>
        </w:rPr>
        <w:t xml:space="preserve">
7. Электрондық мультимедиялық оқыту бағдарламаларын әзiрлеу - 6. </w:t>
      </w:r>
      <w:r>
        <w:br/>
      </w:r>
      <w:r>
        <w:rPr>
          <w:rFonts w:ascii="Times New Roman"/>
          <w:b w:val="false"/>
          <w:i w:val="false"/>
          <w:color w:val="000000"/>
          <w:sz w:val="28"/>
        </w:rPr>
        <w:t xml:space="preserve">
8. Білім жүйесінің жағдайының мониторингiн жасау. Қазақстан Республикасындағы бiлiмнiң жағдайы туралы ұлттық баяндама жасау. </w:t>
      </w:r>
      <w:r>
        <w:br/>
      </w:r>
      <w:r>
        <w:rPr>
          <w:rFonts w:ascii="Times New Roman"/>
          <w:b w:val="false"/>
          <w:i w:val="false"/>
          <w:color w:val="000000"/>
          <w:sz w:val="28"/>
        </w:rPr>
        <w:t xml:space="preserve">
9. Жұмысшы кадрлар мен техникалық мамандар мен қызметшілердің кәсiптік дайындығына тәуелсіз бағалау, бiлiктiлiк беру. </w:t>
      </w:r>
      <w:r>
        <w:br/>
      </w:r>
      <w:r>
        <w:rPr>
          <w:rFonts w:ascii="Times New Roman"/>
          <w:b w:val="false"/>
          <w:i w:val="false"/>
          <w:color w:val="000000"/>
          <w:sz w:val="28"/>
        </w:rPr>
        <w:t xml:space="preserve">
10. Республикалық қосымша бiлiм оқу-әдiстемелiк орталығына 26-дан кем емес басты құралдар сатып алу (жиһаз, видеотехника, оргтехника, спорттық және тұрмыс жабдықтары).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Бiлiм беру қызметiнiң деңгейi мен сапасын жақсарту.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Жас балаларға алғашқы түзету педагогикалық көмек көрсетуi бойынша 1 әдiстемелiк құрал дайындаудың орташа бағасы - 1211,0 мың теңге. </w:t>
      </w:r>
      <w:r>
        <w:br/>
      </w:r>
      <w:r>
        <w:rPr>
          <w:rFonts w:ascii="Times New Roman"/>
          <w:b w:val="false"/>
          <w:i w:val="false"/>
          <w:color w:val="000000"/>
          <w:sz w:val="28"/>
        </w:rPr>
        <w:t xml:space="preserve">
2) Білім беру деңгейлерi бойынша 1 стандартты әзiрлеу мен жетiлдiрудің орташа құны - 153,1 мың теңге. </w:t>
      </w:r>
      <w:r>
        <w:br/>
      </w:r>
      <w:r>
        <w:rPr>
          <w:rFonts w:ascii="Times New Roman"/>
          <w:b w:val="false"/>
          <w:i w:val="false"/>
          <w:color w:val="000000"/>
          <w:sz w:val="28"/>
        </w:rPr>
        <w:t xml:space="preserve">
3) Даму мүмкiндiктерi шектеулi мектепке дейiнгi және мектеп жасындағы балалар үшін орыс және қазақ тілінде 1 инклюзивтік білім эксперименттiк бағдарламасын әзiрлеудің орташа құны - 1126,3 мың теңге. </w:t>
      </w:r>
      <w:r>
        <w:br/>
      </w:r>
      <w:r>
        <w:rPr>
          <w:rFonts w:ascii="Times New Roman"/>
          <w:b w:val="false"/>
          <w:i w:val="false"/>
          <w:color w:val="000000"/>
          <w:sz w:val="28"/>
        </w:rPr>
        <w:t xml:space="preserve">
4) 12 жылдық оқу бағдарламасын әзiрлеу және аударудың орташа құны - 227,3 мың теңге. </w:t>
      </w:r>
      <w:r>
        <w:br/>
      </w:r>
      <w:r>
        <w:rPr>
          <w:rFonts w:ascii="Times New Roman"/>
          <w:b w:val="false"/>
          <w:i w:val="false"/>
          <w:color w:val="000000"/>
          <w:sz w:val="28"/>
        </w:rPr>
        <w:t xml:space="preserve">
5) Ақпараттандыру, дене шынықтыру, қосымша білім және мектепке дейiнгi білім, 12 жылдық оқу бойынша оқулықтар мен оқу-әдiстемелiк әдебиеттердi әзiрлеу процесi саласында, кәсiптiк бiлiмдi аккредитациялау бағдарламалары саласында оқу-әдiстемелiк құралдың 1 данасын әзiрлеудің орташа құны - 892,2 мың теңге. </w:t>
      </w:r>
      <w:r>
        <w:br/>
      </w:r>
      <w:r>
        <w:rPr>
          <w:rFonts w:ascii="Times New Roman"/>
          <w:b w:val="false"/>
          <w:i w:val="false"/>
          <w:color w:val="000000"/>
          <w:sz w:val="28"/>
        </w:rPr>
        <w:t xml:space="preserve">
6) Қазақ тiлiн оқыту бойынша әдiстемелік құралдардың бiр басылым бетiн әзiрлеудің орташа құны - 23000 теңгеден кем емес. </w:t>
      </w:r>
      <w:r>
        <w:br/>
      </w:r>
      <w:r>
        <w:rPr>
          <w:rFonts w:ascii="Times New Roman"/>
          <w:b w:val="false"/>
          <w:i w:val="false"/>
          <w:color w:val="000000"/>
          <w:sz w:val="28"/>
        </w:rPr>
        <w:t xml:space="preserve">
7) Қазақ тiлiн оқыту бойынша әдiстемелiк құралдардың бiр басылым данасының орташа құны - 600 теңгеден кем емес. </w:t>
      </w:r>
      <w:r>
        <w:br/>
      </w:r>
      <w:r>
        <w:rPr>
          <w:rFonts w:ascii="Times New Roman"/>
          <w:b w:val="false"/>
          <w:i w:val="false"/>
          <w:color w:val="000000"/>
          <w:sz w:val="28"/>
        </w:rPr>
        <w:t xml:space="preserve">
8) Электрондық мультимедиялық оқыту бағдарламалардың 1 данасын әзiрлеудің орташа құны - 5000 мың теңге. </w:t>
      </w:r>
      <w:r>
        <w:br/>
      </w:r>
      <w:r>
        <w:rPr>
          <w:rFonts w:ascii="Times New Roman"/>
          <w:b w:val="false"/>
          <w:i w:val="false"/>
          <w:color w:val="000000"/>
          <w:sz w:val="28"/>
        </w:rPr>
        <w:t xml:space="preserve">
9) Бiлiм жүйесінің жағдайының мониторингiн жасаудың, Қазақстан Республикасындағы білімнің жағдайы туралы ұлттық баяндама жасаудың құны 60000,0 мың теңге; </w:t>
      </w:r>
      <w:r>
        <w:br/>
      </w:r>
      <w:r>
        <w:rPr>
          <w:rFonts w:ascii="Times New Roman"/>
          <w:b w:val="false"/>
          <w:i w:val="false"/>
          <w:color w:val="000000"/>
          <w:sz w:val="28"/>
        </w:rPr>
        <w:t xml:space="preserve">
10) Жұмысшы кадрлар мен техникалық мамандар мен қызметшілердің кәсіптік дайындығына тәуелсіз бағалау және біліктілiгін берудің құны 90000 мыңнан кем емес.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Кесте бойынша жыл бойы жұмыс жүргізу.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Дәрiс берудің мазмұнын, әдiстемесiн және оқушылардың білім деңгейiн бағалауды жақсарту.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23"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243-ҚОСЫМША        </w:t>
      </w:r>
    </w:p>
    <w:bookmarkEnd w:id="26"/>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арнайы (түзету) бiлiм беру ұйымдарын </w:t>
      </w:r>
      <w:r>
        <w:br/>
      </w:r>
      <w:r>
        <w:rPr>
          <w:rFonts w:ascii="Times New Roman"/>
          <w:b/>
          <w:i w:val="false"/>
          <w:color w:val="000000"/>
        </w:rPr>
        <w:t xml:space="preserve">
арнаулы техникалық және орнын толтыру құралдарымен қамтамасыз </w:t>
      </w:r>
      <w:r>
        <w:br/>
      </w:r>
      <w:r>
        <w:rPr>
          <w:rFonts w:ascii="Times New Roman"/>
          <w:b/>
          <w:i w:val="false"/>
          <w:color w:val="000000"/>
        </w:rPr>
        <w:t xml:space="preserve">
етуге берiлетiн ағымдағы нысаналы трансферттер" </w:t>
      </w:r>
      <w:r>
        <w:br/>
      </w:r>
      <w:r>
        <w:rPr>
          <w:rFonts w:ascii="Times New Roman"/>
          <w:b/>
          <w:i w:val="false"/>
          <w:color w:val="000000"/>
        </w:rPr>
        <w:t xml:space="preserve">
деген 026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118125 мың теңге (бiр жүз он сегіз миллион бiр жүз жиырма бес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20-бабы </w:t>
      </w:r>
      <w:r>
        <w:rPr>
          <w:rFonts w:ascii="Times New Roman"/>
          <w:b w:val="false"/>
          <w:i w:val="false"/>
          <w:color w:val="000000"/>
          <w:sz w:val="28"/>
        </w:rPr>
        <w:t>; "Мүмкiндiгi шектеулi балаларды әлеуметтiк және медициналық-педагогикалық түзету арқылы қолдау туралы" Қазақстан Республикасы Үкiметінің 2002 жылғы 11 шілдедегi Заңының  </w:t>
      </w:r>
      <w:r>
        <w:rPr>
          <w:rFonts w:ascii="Times New Roman"/>
          <w:b w:val="false"/>
          <w:i w:val="false"/>
          <w:color w:val="000000"/>
          <w:sz w:val="28"/>
        </w:rPr>
        <w:t xml:space="preserve">6,  </w:t>
      </w:r>
      <w:r>
        <w:rPr>
          <w:rFonts w:ascii="Times New Roman"/>
          <w:b w:val="false"/>
          <w:i w:val="false"/>
          <w:color w:val="000000"/>
          <w:sz w:val="28"/>
        </w:rPr>
        <w:t xml:space="preserve">  9-баптары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арнайы түзету білім беру ұйымдарын арнаулы техникалық және компенсаторлық құралдармен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облыстық бюджеттерге, Астана және Алматы қалаларының бюджеттерiне мүмкіндiктерi шектеулi балалардың өмiрiне адеквадты жағдай жасау, олардың әлеуметтік-тұрмыстық бейiмделу деңгейiн көтеру үшiн арнаулы техникалық және компенсаторлық құралдар алуға қаржылай көмек көрсету.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w:t>
      </w:r>
      <w:r>
        <w:br/>
      </w:r>
      <w:r>
        <w:rPr>
          <w:rFonts w:ascii="Times New Roman"/>
          <w:b w:val="false"/>
          <w:i w:val="false"/>
          <w:color w:val="000000"/>
          <w:sz w:val="28"/>
        </w:rPr>
        <w:t>
</w:t>
      </w:r>
      <w:r>
        <w:rPr>
          <w:rFonts w:ascii="Times New Roman"/>
          <w:b/>
          <w:i w:val="false"/>
          <w:color w:val="000000"/>
          <w:sz w:val="28"/>
        </w:rPr>
        <w:t xml:space="preserve">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086"/>
        <w:gridCol w:w="944"/>
        <w:gridCol w:w="1936"/>
        <w:gridCol w:w="4508"/>
        <w:gridCol w:w="1673"/>
        <w:gridCol w:w="1936"/>
      </w:tblGrid>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(түзету)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ұйымдарын </w:t>
            </w:r>
            <w:r>
              <w:br/>
            </w:r>
            <w:r>
              <w:rPr>
                <w:rFonts w:ascii="Times New Roman"/>
                <w:b w:val="false"/>
                <w:i w:val="false"/>
                <w:color w:val="000000"/>
                <w:sz w:val="20"/>
              </w:rPr>
              <w:t xml:space="preserve">
арнаулы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орнын </w:t>
            </w:r>
            <w:r>
              <w:br/>
            </w:r>
            <w:r>
              <w:rPr>
                <w:rFonts w:ascii="Times New Roman"/>
                <w:b w:val="false"/>
                <w:i w:val="false"/>
                <w:color w:val="000000"/>
                <w:sz w:val="20"/>
              </w:rPr>
              <w:t xml:space="preserve">
толтыру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дарымен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етуге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бюджеттерiне арнайы </w:t>
            </w:r>
            <w:r>
              <w:br/>
            </w:r>
            <w:r>
              <w:rPr>
                <w:rFonts w:ascii="Times New Roman"/>
                <w:b w:val="false"/>
                <w:i w:val="false"/>
                <w:color w:val="000000"/>
                <w:sz w:val="20"/>
              </w:rPr>
              <w:t xml:space="preserve">
(түзету) білім беру </w:t>
            </w:r>
            <w:r>
              <w:br/>
            </w:r>
            <w:r>
              <w:rPr>
                <w:rFonts w:ascii="Times New Roman"/>
                <w:b w:val="false"/>
                <w:i w:val="false"/>
                <w:color w:val="000000"/>
                <w:sz w:val="20"/>
              </w:rPr>
              <w:t xml:space="preserve">
ұйымдарың арнаулы </w:t>
            </w:r>
            <w:r>
              <w:br/>
            </w:r>
            <w:r>
              <w:rPr>
                <w:rFonts w:ascii="Times New Roman"/>
                <w:b w:val="false"/>
                <w:i w:val="false"/>
                <w:color w:val="000000"/>
                <w:sz w:val="20"/>
              </w:rPr>
              <w:t xml:space="preserve">
техникалық және орнын </w:t>
            </w:r>
            <w:r>
              <w:br/>
            </w:r>
            <w:r>
              <w:rPr>
                <w:rFonts w:ascii="Times New Roman"/>
                <w:b w:val="false"/>
                <w:i w:val="false"/>
                <w:color w:val="000000"/>
                <w:sz w:val="20"/>
              </w:rPr>
              <w:t xml:space="preserve">
толтыру құралдармен </w:t>
            </w:r>
            <w:r>
              <w:br/>
            </w:r>
            <w:r>
              <w:rPr>
                <w:rFonts w:ascii="Times New Roman"/>
                <w:b w:val="false"/>
                <w:i w:val="false"/>
                <w:color w:val="000000"/>
                <w:sz w:val="20"/>
              </w:rPr>
              <w:t xml:space="preserve">
қамтамасыз етуге </w:t>
            </w:r>
            <w:r>
              <w:br/>
            </w:r>
            <w:r>
              <w:rPr>
                <w:rFonts w:ascii="Times New Roman"/>
                <w:b w:val="false"/>
                <w:i w:val="false"/>
                <w:color w:val="000000"/>
                <w:sz w:val="20"/>
              </w:rPr>
              <w:t xml:space="preserve">
арналған ағымдағы трансферттердi,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Yкiметінің шешiмiне </w:t>
            </w:r>
            <w:r>
              <w:br/>
            </w:r>
            <w:r>
              <w:rPr>
                <w:rFonts w:ascii="Times New Roman"/>
                <w:b w:val="false"/>
                <w:i w:val="false"/>
                <w:color w:val="000000"/>
                <w:sz w:val="20"/>
              </w:rPr>
              <w:t xml:space="preserve">
байланысты, Қазақстан </w:t>
            </w:r>
            <w:r>
              <w:br/>
            </w:r>
            <w:r>
              <w:rPr>
                <w:rFonts w:ascii="Times New Roman"/>
                <w:b w:val="false"/>
                <w:i w:val="false"/>
                <w:color w:val="000000"/>
                <w:sz w:val="20"/>
              </w:rPr>
              <w:t xml:space="preserve">
Республикасы Білім </w:t>
            </w:r>
            <w:r>
              <w:br/>
            </w:r>
            <w:r>
              <w:rPr>
                <w:rFonts w:ascii="Times New Roman"/>
                <w:b w:val="false"/>
                <w:i w:val="false"/>
                <w:color w:val="000000"/>
                <w:sz w:val="20"/>
              </w:rPr>
              <w:t xml:space="preserve">
және ғылым министрінің </w:t>
            </w:r>
            <w:r>
              <w:br/>
            </w:r>
            <w:r>
              <w:rPr>
                <w:rFonts w:ascii="Times New Roman"/>
                <w:b w:val="false"/>
                <w:i w:val="false"/>
                <w:color w:val="000000"/>
                <w:sz w:val="20"/>
              </w:rPr>
              <w:t xml:space="preserve">
бұйрығымен бекiтілген </w:t>
            </w:r>
            <w:r>
              <w:br/>
            </w:r>
            <w:r>
              <w:rPr>
                <w:rFonts w:ascii="Times New Roman"/>
                <w:b w:val="false"/>
                <w:i w:val="false"/>
                <w:color w:val="000000"/>
                <w:sz w:val="20"/>
              </w:rPr>
              <w:t xml:space="preserve">
тізімге сәйкес </w:t>
            </w:r>
            <w:r>
              <w:br/>
            </w:r>
            <w:r>
              <w:rPr>
                <w:rFonts w:ascii="Times New Roman"/>
                <w:b w:val="false"/>
                <w:i w:val="false"/>
                <w:color w:val="000000"/>
                <w:sz w:val="20"/>
              </w:rPr>
              <w:t xml:space="preserve">
ағымдағы нысаналы </w:t>
            </w:r>
            <w:r>
              <w:br/>
            </w:r>
            <w:r>
              <w:rPr>
                <w:rFonts w:ascii="Times New Roman"/>
                <w:b w:val="false"/>
                <w:i w:val="false"/>
                <w:color w:val="000000"/>
                <w:sz w:val="20"/>
              </w:rPr>
              <w:t xml:space="preserve">
трансферттер аудару. </w:t>
            </w:r>
          </w:p>
          <w:p>
            <w:pPr>
              <w:spacing w:after="20"/>
              <w:ind w:left="20"/>
              <w:jc w:val="both"/>
            </w:pPr>
            <w:r>
              <w:rPr>
                <w:rFonts w:ascii="Times New Roman"/>
                <w:b w:val="false"/>
                <w:i w:val="false"/>
                <w:color w:val="000000"/>
                <w:sz w:val="20"/>
              </w:rPr>
              <w:t xml:space="preserve">Арнайы (түзеу) бiлiм </w:t>
            </w:r>
            <w:r>
              <w:br/>
            </w:r>
            <w:r>
              <w:rPr>
                <w:rFonts w:ascii="Times New Roman"/>
                <w:b w:val="false"/>
                <w:i w:val="false"/>
                <w:color w:val="000000"/>
                <w:sz w:val="20"/>
              </w:rPr>
              <w:t xml:space="preserve">
ұйымдарын арнаулы </w:t>
            </w:r>
            <w:r>
              <w:br/>
            </w:r>
            <w:r>
              <w:rPr>
                <w:rFonts w:ascii="Times New Roman"/>
                <w:b w:val="false"/>
                <w:i w:val="false"/>
                <w:color w:val="000000"/>
                <w:sz w:val="20"/>
              </w:rPr>
              <w:t xml:space="preserve">
техникалық, орнын </w:t>
            </w:r>
            <w:r>
              <w:br/>
            </w:r>
            <w:r>
              <w:rPr>
                <w:rFonts w:ascii="Times New Roman"/>
                <w:b w:val="false"/>
                <w:i w:val="false"/>
                <w:color w:val="000000"/>
                <w:sz w:val="20"/>
              </w:rPr>
              <w:t xml:space="preserve">
толтыру құралдармен </w:t>
            </w:r>
            <w:r>
              <w:br/>
            </w:r>
            <w:r>
              <w:rPr>
                <w:rFonts w:ascii="Times New Roman"/>
                <w:b w:val="false"/>
                <w:i w:val="false"/>
                <w:color w:val="000000"/>
                <w:sz w:val="20"/>
              </w:rPr>
              <w:t xml:space="preserve">
қамтамасыз ету.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арнайы және компенсаторлық құралдармен қамтамасыз ету: </w:t>
      </w:r>
      <w:r>
        <w:br/>
      </w:r>
      <w:r>
        <w:rPr>
          <w:rFonts w:ascii="Times New Roman"/>
          <w:b w:val="false"/>
          <w:i w:val="false"/>
          <w:color w:val="000000"/>
          <w:sz w:val="28"/>
        </w:rPr>
        <w:t xml:space="preserve">
Ақмола облысы - 7 бiрлiктен кем емес; </w:t>
      </w:r>
      <w:r>
        <w:br/>
      </w:r>
      <w:r>
        <w:rPr>
          <w:rFonts w:ascii="Times New Roman"/>
          <w:b w:val="false"/>
          <w:i w:val="false"/>
          <w:color w:val="000000"/>
          <w:sz w:val="28"/>
        </w:rPr>
        <w:t xml:space="preserve">
Ақтөбе облысы - 6 бiрлiктен кем емес; </w:t>
      </w:r>
      <w:r>
        <w:br/>
      </w:r>
      <w:r>
        <w:rPr>
          <w:rFonts w:ascii="Times New Roman"/>
          <w:b w:val="false"/>
          <w:i w:val="false"/>
          <w:color w:val="000000"/>
          <w:sz w:val="28"/>
        </w:rPr>
        <w:t xml:space="preserve">
Алматы облысы - 8 бiрлiктен кем емес; </w:t>
      </w:r>
      <w:r>
        <w:br/>
      </w:r>
      <w:r>
        <w:rPr>
          <w:rFonts w:ascii="Times New Roman"/>
          <w:b w:val="false"/>
          <w:i w:val="false"/>
          <w:color w:val="000000"/>
          <w:sz w:val="28"/>
        </w:rPr>
        <w:t xml:space="preserve">
Атырау облысы - 2 бiрлiктен кем емес; </w:t>
      </w:r>
      <w:r>
        <w:br/>
      </w:r>
      <w:r>
        <w:rPr>
          <w:rFonts w:ascii="Times New Roman"/>
          <w:b w:val="false"/>
          <w:i w:val="false"/>
          <w:color w:val="000000"/>
          <w:sz w:val="28"/>
        </w:rPr>
        <w:t xml:space="preserve">
Шығыс Қазақстан облысы - 7 бiрлiктен кем емес; </w:t>
      </w:r>
      <w:r>
        <w:br/>
      </w:r>
      <w:r>
        <w:rPr>
          <w:rFonts w:ascii="Times New Roman"/>
          <w:b w:val="false"/>
          <w:i w:val="false"/>
          <w:color w:val="000000"/>
          <w:sz w:val="28"/>
        </w:rPr>
        <w:t xml:space="preserve">
Жамбыл облысы - 90 бiрлiктен кем емес; </w:t>
      </w:r>
      <w:r>
        <w:br/>
      </w:r>
      <w:r>
        <w:rPr>
          <w:rFonts w:ascii="Times New Roman"/>
          <w:b w:val="false"/>
          <w:i w:val="false"/>
          <w:color w:val="000000"/>
          <w:sz w:val="28"/>
        </w:rPr>
        <w:t xml:space="preserve">
Батыс Қазақстан облысы - 6 бiрлiктен кем емес; </w:t>
      </w:r>
      <w:r>
        <w:br/>
      </w:r>
      <w:r>
        <w:rPr>
          <w:rFonts w:ascii="Times New Roman"/>
          <w:b w:val="false"/>
          <w:i w:val="false"/>
          <w:color w:val="000000"/>
          <w:sz w:val="28"/>
        </w:rPr>
        <w:t xml:space="preserve">
Қарағанды облысы - 206 бiрлiктен кем емес; </w:t>
      </w:r>
      <w:r>
        <w:br/>
      </w:r>
      <w:r>
        <w:rPr>
          <w:rFonts w:ascii="Times New Roman"/>
          <w:b w:val="false"/>
          <w:i w:val="false"/>
          <w:color w:val="000000"/>
          <w:sz w:val="28"/>
        </w:rPr>
        <w:t xml:space="preserve">
Қызылорда облысы - 6 бiрлiктен кем емес; </w:t>
      </w:r>
      <w:r>
        <w:br/>
      </w:r>
      <w:r>
        <w:rPr>
          <w:rFonts w:ascii="Times New Roman"/>
          <w:b w:val="false"/>
          <w:i w:val="false"/>
          <w:color w:val="000000"/>
          <w:sz w:val="28"/>
        </w:rPr>
        <w:t xml:space="preserve">
Қостанай облысы - 3 бiрлiктен кем емес; </w:t>
      </w:r>
      <w:r>
        <w:br/>
      </w:r>
      <w:r>
        <w:rPr>
          <w:rFonts w:ascii="Times New Roman"/>
          <w:b w:val="false"/>
          <w:i w:val="false"/>
          <w:color w:val="000000"/>
          <w:sz w:val="28"/>
        </w:rPr>
        <w:t xml:space="preserve">
Маңғыстау облысы - 2 бiрлiктен кем емес; </w:t>
      </w:r>
      <w:r>
        <w:br/>
      </w:r>
      <w:r>
        <w:rPr>
          <w:rFonts w:ascii="Times New Roman"/>
          <w:b w:val="false"/>
          <w:i w:val="false"/>
          <w:color w:val="000000"/>
          <w:sz w:val="28"/>
        </w:rPr>
        <w:t xml:space="preserve">
Павлодар облысы - 3 бiрлiктен кем емес; </w:t>
      </w:r>
      <w:r>
        <w:br/>
      </w:r>
      <w:r>
        <w:rPr>
          <w:rFonts w:ascii="Times New Roman"/>
          <w:b w:val="false"/>
          <w:i w:val="false"/>
          <w:color w:val="000000"/>
          <w:sz w:val="28"/>
        </w:rPr>
        <w:t xml:space="preserve">
Солтүстiк Қазақстан облысы - 26 бiрлiктен кем емес; </w:t>
      </w:r>
      <w:r>
        <w:br/>
      </w:r>
      <w:r>
        <w:rPr>
          <w:rFonts w:ascii="Times New Roman"/>
          <w:b w:val="false"/>
          <w:i w:val="false"/>
          <w:color w:val="000000"/>
          <w:sz w:val="28"/>
        </w:rPr>
        <w:t xml:space="preserve">
Оңтүстiк Қазақстан облысы - 11 бiрлiктен кем емес; </w:t>
      </w:r>
      <w:r>
        <w:br/>
      </w:r>
      <w:r>
        <w:rPr>
          <w:rFonts w:ascii="Times New Roman"/>
          <w:b w:val="false"/>
          <w:i w:val="false"/>
          <w:color w:val="000000"/>
          <w:sz w:val="28"/>
        </w:rPr>
        <w:t xml:space="preserve">
Алматы қаласы - 177 бiрлiктен кем емес; </w:t>
      </w:r>
      <w:r>
        <w:br/>
      </w:r>
      <w:r>
        <w:rPr>
          <w:rFonts w:ascii="Times New Roman"/>
          <w:b w:val="false"/>
          <w:i w:val="false"/>
          <w:color w:val="000000"/>
          <w:sz w:val="28"/>
        </w:rPr>
        <w:t xml:space="preserve">
Астана қаласы - 1 бiрлiктен кем емес.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арнайы (түзеу) бiлiм беру ұйымдарын арнаулы және компенсаторлық құралдарымен жарықтандыру сұраныстың 30 пайызын құрайды.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Жоспарлау орташа құны: </w:t>
      </w:r>
      <w:r>
        <w:br/>
      </w:r>
      <w:r>
        <w:rPr>
          <w:rFonts w:ascii="Times New Roman"/>
          <w:b w:val="false"/>
          <w:i w:val="false"/>
          <w:color w:val="000000"/>
          <w:sz w:val="28"/>
        </w:rPr>
        <w:t xml:space="preserve">
диагностикалық аудиометр - 500,0 мың теңге </w:t>
      </w:r>
      <w:r>
        <w:br/>
      </w:r>
      <w:r>
        <w:rPr>
          <w:rFonts w:ascii="Times New Roman"/>
          <w:b w:val="false"/>
          <w:i w:val="false"/>
          <w:color w:val="000000"/>
          <w:sz w:val="28"/>
        </w:rPr>
        <w:t xml:space="preserve">
сымсыз оқу сыныбы - 1600,0 мың теңге </w:t>
      </w:r>
      <w:r>
        <w:br/>
      </w:r>
      <w:r>
        <w:rPr>
          <w:rFonts w:ascii="Times New Roman"/>
          <w:b w:val="false"/>
          <w:i w:val="false"/>
          <w:color w:val="000000"/>
          <w:sz w:val="28"/>
        </w:rPr>
        <w:t xml:space="preserve">
сымдық оқу сыныбы - 600,0 мың теңге </w:t>
      </w:r>
      <w:r>
        <w:br/>
      </w:r>
      <w:r>
        <w:rPr>
          <w:rFonts w:ascii="Times New Roman"/>
          <w:b w:val="false"/>
          <w:i w:val="false"/>
          <w:color w:val="000000"/>
          <w:sz w:val="28"/>
        </w:rPr>
        <w:t xml:space="preserve">
оқу машинасы - 900,0 мың теңге </w:t>
      </w:r>
      <w:r>
        <w:br/>
      </w:r>
      <w:r>
        <w:rPr>
          <w:rFonts w:ascii="Times New Roman"/>
          <w:b w:val="false"/>
          <w:i w:val="false"/>
          <w:color w:val="000000"/>
          <w:sz w:val="28"/>
        </w:rPr>
        <w:t xml:space="preserve">
жұмсақ бөлме - 500,0 мың теңге </w:t>
      </w:r>
      <w:r>
        <w:br/>
      </w:r>
      <w:r>
        <w:rPr>
          <w:rFonts w:ascii="Times New Roman"/>
          <w:b w:val="false"/>
          <w:i w:val="false"/>
          <w:color w:val="000000"/>
          <w:sz w:val="28"/>
        </w:rPr>
        <w:t xml:space="preserve">
сенсорлық бөлме - 5000,0 мың теңге </w:t>
      </w:r>
      <w:r>
        <w:br/>
      </w:r>
      <w:r>
        <w:rPr>
          <w:rFonts w:ascii="Times New Roman"/>
          <w:b w:val="false"/>
          <w:i w:val="false"/>
          <w:color w:val="000000"/>
          <w:sz w:val="28"/>
        </w:rPr>
        <w:t xml:space="preserve">
дамыту, оңалту жабдығы орташа есеппен - 23,4 мың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Жылда білім шарттарға отырған баяндаумен сәйкес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Белгіленген стандарттарға сай сапалы арнайы және компенсаторлық құралдарды сатып алу. </w:t>
      </w:r>
      <w:r>
        <w:br/>
      </w:r>
      <w:r>
        <w:rPr>
          <w:rFonts w:ascii="Times New Roman"/>
          <w:b w:val="false"/>
          <w:i w:val="false"/>
          <w:color w:val="000000"/>
          <w:sz w:val="28"/>
        </w:rPr>
        <w:t xml:space="preserve">
* республикалық бюджеттен бөлінетін трансферттерді игеру шеңберінде іске асырылатын шаралардың тізбесі, күтiлетiн нәтижелерді сипаттайтын сандық және сапалық көрсеткiштер тиiстi жергілікті бюджеттік бағдарламасының паспортында көрсетiледi. </w:t>
      </w:r>
    </w:p>
    <w:bookmarkStart w:name="z24"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244-ҚОСЫМША        </w:t>
      </w:r>
    </w:p>
    <w:bookmarkEnd w:id="27"/>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"Ұлттық тестiлеу жүйесi" </w:t>
      </w:r>
      <w:r>
        <w:br/>
      </w:r>
      <w:r>
        <w:rPr>
          <w:rFonts w:ascii="Times New Roman"/>
          <w:b/>
          <w:i w:val="false"/>
          <w:color w:val="000000"/>
        </w:rPr>
        <w:t xml:space="preserve">
деген 027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578688 мың теңге (бес жүз жетпiс сегіз миллион алты жүз сексен сегіз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35-бабы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білім берудi дамытудың 2005-2010 жылдарға арналған мемлекеттік бағдарламасын iске асыру жөніндегi 2005-2007 жылдарға арналған iс-шаралар жоспарын бекіту туралы" Қазақстан Республикасы Үкiметiнiң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оқу жетiстiктерiне тәуелсіз баға жасау, жоғары сапалы білімдi қамтамасыз ететiн сыртқы тәуелсiз бағалау жүйесiн жасау. Мемлекеттiк жалпы мiндеттi бiлiм стандарттар негiзiнде бiлiм сапасын бағалаудың ұлттық жүйесiн жетiлдiру.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бiрыңғай ұлттық тестiлеудi өткiзу және оқушыларға аралық мемлекеттiк бақылау жүргізу түрiмен білім беру сапасына мемлекеттiк бақылау жүргізу. Мемлекеттік мiндеттi білім стандарттарын әзiрлеу және талдау, оқушылар контингенттерiн құру механизмiн жақсарту.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тестiлеу </w:t>
            </w:r>
            <w:r>
              <w:br/>
            </w:r>
            <w:r>
              <w:rPr>
                <w:rFonts w:ascii="Times New Roman"/>
                <w:b w:val="false"/>
                <w:i w:val="false"/>
                <w:color w:val="000000"/>
                <w:sz w:val="20"/>
              </w:rPr>
              <w:t xml:space="preserve">
жүйесi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ұлттық тестілеу мен аралық мемлекеттiк бақылауға қатысушылар бойынша мәліметтердi жасау. </w:t>
            </w:r>
            <w:r>
              <w:br/>
            </w:r>
            <w:r>
              <w:rPr>
                <w:rFonts w:ascii="Times New Roman"/>
                <w:b w:val="false"/>
                <w:i w:val="false"/>
                <w:color w:val="000000"/>
                <w:sz w:val="20"/>
              </w:rPr>
              <w:t xml:space="preserve">
Бiлім беру ұйымдарын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аттестациялау кезiнде </w:t>
            </w:r>
            <w:r>
              <w:br/>
            </w:r>
            <w:r>
              <w:rPr>
                <w:rFonts w:ascii="Times New Roman"/>
                <w:b w:val="false"/>
                <w:i w:val="false"/>
                <w:color w:val="000000"/>
                <w:sz w:val="20"/>
              </w:rPr>
              <w:t xml:space="preserve">
бiрыңғай ұлттық </w:t>
            </w:r>
            <w:r>
              <w:br/>
            </w:r>
            <w:r>
              <w:rPr>
                <w:rFonts w:ascii="Times New Roman"/>
                <w:b w:val="false"/>
                <w:i w:val="false"/>
                <w:color w:val="000000"/>
                <w:sz w:val="20"/>
              </w:rPr>
              <w:t xml:space="preserve">
тестiлеудi, кешендi </w:t>
            </w:r>
            <w:r>
              <w:br/>
            </w:r>
            <w:r>
              <w:rPr>
                <w:rFonts w:ascii="Times New Roman"/>
                <w:b w:val="false"/>
                <w:i w:val="false"/>
                <w:color w:val="000000"/>
                <w:sz w:val="20"/>
              </w:rPr>
              <w:t xml:space="preserve">
тестiлеудi ұйымдастыру </w:t>
            </w:r>
            <w:r>
              <w:br/>
            </w:r>
            <w:r>
              <w:rPr>
                <w:rFonts w:ascii="Times New Roman"/>
                <w:b w:val="false"/>
                <w:i w:val="false"/>
                <w:color w:val="000000"/>
                <w:sz w:val="20"/>
              </w:rPr>
              <w:t xml:space="preserve">
және өткiзу. </w:t>
            </w:r>
            <w:r>
              <w:br/>
            </w:r>
            <w:r>
              <w:rPr>
                <w:rFonts w:ascii="Times New Roman"/>
                <w:b w:val="false"/>
                <w:i w:val="false"/>
                <w:color w:val="000000"/>
                <w:sz w:val="20"/>
              </w:rPr>
              <w:t xml:space="preserve">
Орта білімнің </w:t>
            </w:r>
            <w:r>
              <w:br/>
            </w:r>
            <w:r>
              <w:rPr>
                <w:rFonts w:ascii="Times New Roman"/>
                <w:b w:val="false"/>
                <w:i w:val="false"/>
                <w:color w:val="000000"/>
                <w:sz w:val="20"/>
              </w:rPr>
              <w:t xml:space="preserve">
бастауыш және негізгі </w:t>
            </w:r>
            <w:r>
              <w:br/>
            </w:r>
            <w:r>
              <w:rPr>
                <w:rFonts w:ascii="Times New Roman"/>
                <w:b w:val="false"/>
                <w:i w:val="false"/>
                <w:color w:val="000000"/>
                <w:sz w:val="20"/>
              </w:rPr>
              <w:t xml:space="preserve">
сатысында және жоғары </w:t>
            </w:r>
            <w:r>
              <w:br/>
            </w:r>
            <w:r>
              <w:rPr>
                <w:rFonts w:ascii="Times New Roman"/>
                <w:b w:val="false"/>
                <w:i w:val="false"/>
                <w:color w:val="000000"/>
                <w:sz w:val="20"/>
              </w:rPr>
              <w:t xml:space="preserve">
оқу орындарының 2-3 </w:t>
            </w:r>
            <w:r>
              <w:br/>
            </w:r>
            <w:r>
              <w:rPr>
                <w:rFonts w:ascii="Times New Roman"/>
                <w:b w:val="false"/>
                <w:i w:val="false"/>
                <w:color w:val="000000"/>
                <w:sz w:val="20"/>
              </w:rPr>
              <w:t xml:space="preserve">
курстарында </w:t>
            </w:r>
            <w:r>
              <w:br/>
            </w:r>
            <w:r>
              <w:rPr>
                <w:rFonts w:ascii="Times New Roman"/>
                <w:b w:val="false"/>
                <w:i w:val="false"/>
                <w:color w:val="000000"/>
                <w:sz w:val="20"/>
              </w:rPr>
              <w:t xml:space="preserve">
оқитындарға аралық аттестация ұйымдастыру. </w:t>
            </w:r>
            <w:r>
              <w:br/>
            </w:r>
            <w:r>
              <w:rPr>
                <w:rFonts w:ascii="Times New Roman"/>
                <w:b w:val="false"/>
                <w:i w:val="false"/>
                <w:color w:val="000000"/>
                <w:sz w:val="20"/>
              </w:rPr>
              <w:t xml:space="preserve">
Бiрыңғай ұлттық </w:t>
            </w:r>
            <w:r>
              <w:br/>
            </w:r>
            <w:r>
              <w:rPr>
                <w:rFonts w:ascii="Times New Roman"/>
                <w:b w:val="false"/>
                <w:i w:val="false"/>
                <w:color w:val="000000"/>
                <w:sz w:val="20"/>
              </w:rPr>
              <w:t xml:space="preserve">
тестiлеу бойынша сайт </w:t>
            </w:r>
            <w:r>
              <w:br/>
            </w:r>
            <w:r>
              <w:rPr>
                <w:rFonts w:ascii="Times New Roman"/>
                <w:b w:val="false"/>
                <w:i w:val="false"/>
                <w:color w:val="000000"/>
                <w:sz w:val="20"/>
              </w:rPr>
              <w:t xml:space="preserve">
жұмысын қамтамасыз ету. </w:t>
            </w:r>
            <w:r>
              <w:br/>
            </w:r>
            <w:r>
              <w:rPr>
                <w:rFonts w:ascii="Times New Roman"/>
                <w:b w:val="false"/>
                <w:i w:val="false"/>
                <w:color w:val="000000"/>
                <w:sz w:val="20"/>
              </w:rPr>
              <w:t xml:space="preserve">
Бiлім беру мен </w:t>
            </w:r>
            <w:r>
              <w:br/>
            </w:r>
            <w:r>
              <w:rPr>
                <w:rFonts w:ascii="Times New Roman"/>
                <w:b w:val="false"/>
                <w:i w:val="false"/>
                <w:color w:val="000000"/>
                <w:sz w:val="20"/>
              </w:rPr>
              <w:t xml:space="preserve">
тестілеудің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стандарттарының </w:t>
            </w:r>
            <w:r>
              <w:br/>
            </w:r>
            <w:r>
              <w:rPr>
                <w:rFonts w:ascii="Times New Roman"/>
                <w:b w:val="false"/>
                <w:i w:val="false"/>
                <w:color w:val="000000"/>
                <w:sz w:val="20"/>
              </w:rPr>
              <w:t xml:space="preserve">
ұлттық орталығы үшін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бекітілген тізімге </w:t>
            </w:r>
            <w:r>
              <w:br/>
            </w:r>
            <w:r>
              <w:rPr>
                <w:rFonts w:ascii="Times New Roman"/>
                <w:b w:val="false"/>
                <w:i w:val="false"/>
                <w:color w:val="000000"/>
                <w:sz w:val="20"/>
              </w:rPr>
              <w:t xml:space="preserve">
сәйкес тестiлеу </w:t>
            </w:r>
            <w:r>
              <w:br/>
            </w:r>
            <w:r>
              <w:rPr>
                <w:rFonts w:ascii="Times New Roman"/>
                <w:b w:val="false"/>
                <w:i w:val="false"/>
                <w:color w:val="000000"/>
                <w:sz w:val="20"/>
              </w:rPr>
              <w:t xml:space="preserve">
пункттерiне негізгі </w:t>
            </w:r>
            <w:r>
              <w:br/>
            </w:r>
            <w:r>
              <w:rPr>
                <w:rFonts w:ascii="Times New Roman"/>
                <w:b w:val="false"/>
                <w:i w:val="false"/>
                <w:color w:val="000000"/>
                <w:sz w:val="20"/>
              </w:rPr>
              <w:t xml:space="preserve">
құралдар алуға күрделi </w:t>
            </w:r>
            <w:r>
              <w:br/>
            </w:r>
            <w:r>
              <w:rPr>
                <w:rFonts w:ascii="Times New Roman"/>
                <w:b w:val="false"/>
                <w:i w:val="false"/>
                <w:color w:val="000000"/>
                <w:sz w:val="20"/>
              </w:rPr>
              <w:t xml:space="preserve">
трансферттер аудару.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сала-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аттес- </w:t>
            </w:r>
            <w:r>
              <w:br/>
            </w:r>
            <w:r>
              <w:rPr>
                <w:rFonts w:ascii="Times New Roman"/>
                <w:b w:val="false"/>
                <w:i w:val="false"/>
                <w:color w:val="000000"/>
                <w:sz w:val="20"/>
              </w:rPr>
              <w:t xml:space="preserve">
тациялау </w:t>
            </w:r>
            <w:r>
              <w:br/>
            </w:r>
            <w:r>
              <w:rPr>
                <w:rFonts w:ascii="Times New Roman"/>
                <w:b w:val="false"/>
                <w:i w:val="false"/>
                <w:color w:val="000000"/>
                <w:sz w:val="20"/>
              </w:rPr>
              <w:t xml:space="preserve">
коми- </w:t>
            </w:r>
            <w:r>
              <w:br/>
            </w:r>
            <w:r>
              <w:rPr>
                <w:rFonts w:ascii="Times New Roman"/>
                <w:b w:val="false"/>
                <w:i w:val="false"/>
                <w:color w:val="000000"/>
                <w:sz w:val="20"/>
              </w:rPr>
              <w:t xml:space="preserve">
теті,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мен </w:t>
            </w:r>
            <w:r>
              <w:br/>
            </w:r>
            <w:r>
              <w:rPr>
                <w:rFonts w:ascii="Times New Roman"/>
                <w:b w:val="false"/>
                <w:i w:val="false"/>
                <w:color w:val="000000"/>
                <w:sz w:val="20"/>
              </w:rPr>
              <w:t xml:space="preserve">
тесті- </w:t>
            </w:r>
            <w:r>
              <w:br/>
            </w:r>
            <w:r>
              <w:rPr>
                <w:rFonts w:ascii="Times New Roman"/>
                <w:b w:val="false"/>
                <w:i w:val="false"/>
                <w:color w:val="000000"/>
                <w:sz w:val="20"/>
              </w:rPr>
              <w:t xml:space="preserve">
леудің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стан- </w:t>
            </w:r>
            <w:r>
              <w:br/>
            </w:r>
            <w:r>
              <w:rPr>
                <w:rFonts w:ascii="Times New Roman"/>
                <w:b w:val="false"/>
                <w:i w:val="false"/>
                <w:color w:val="000000"/>
                <w:sz w:val="20"/>
              </w:rPr>
              <w:t xml:space="preserve">
дартта-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орталығы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154 пункттерде бiрыңғай ұлттық тестілеудi ұйымдастыру; </w:t>
      </w:r>
      <w:r>
        <w:br/>
      </w:r>
      <w:r>
        <w:rPr>
          <w:rFonts w:ascii="Times New Roman"/>
          <w:b w:val="false"/>
          <w:i w:val="false"/>
          <w:color w:val="000000"/>
          <w:sz w:val="28"/>
        </w:rPr>
        <w:t xml:space="preserve">
20 тестiлеу пункттерi 300 бiрлiктен кем емес құралдармен қамтамасыз етiледi (жиһаз, компьютерлiк және ұйымдық техника, инвентарь); </w:t>
      </w:r>
      <w:r>
        <w:br/>
      </w:r>
      <w:r>
        <w:rPr>
          <w:rFonts w:ascii="Times New Roman"/>
          <w:b w:val="false"/>
          <w:i w:val="false"/>
          <w:color w:val="000000"/>
          <w:sz w:val="28"/>
        </w:rPr>
        <w:t xml:space="preserve">
Жоспарланған бiрыңғай ұлттық тестілеуден өтетiн білім алушылардың саны 220 мыңнан аса; </w:t>
      </w:r>
      <w:r>
        <w:br/>
      </w:r>
      <w:r>
        <w:rPr>
          <w:rFonts w:ascii="Times New Roman"/>
          <w:b w:val="false"/>
          <w:i w:val="false"/>
          <w:color w:val="000000"/>
          <w:sz w:val="28"/>
        </w:rPr>
        <w:t xml:space="preserve">
Аралық мемлекеттiк бақылаудан өтетiн оқушылардың саны: </w:t>
      </w:r>
      <w:r>
        <w:br/>
      </w:r>
      <w:r>
        <w:rPr>
          <w:rFonts w:ascii="Times New Roman"/>
          <w:b w:val="false"/>
          <w:i w:val="false"/>
          <w:color w:val="000000"/>
          <w:sz w:val="28"/>
        </w:rPr>
        <w:t xml:space="preserve">
1) жалпы орта бiлiм беру саласында бастапқы және негізгi сатыда оқитын оқушылар - 80 мыңнан аса; </w:t>
      </w:r>
      <w:r>
        <w:br/>
      </w:r>
      <w:r>
        <w:rPr>
          <w:rFonts w:ascii="Times New Roman"/>
          <w:b w:val="false"/>
          <w:i w:val="false"/>
          <w:color w:val="000000"/>
          <w:sz w:val="28"/>
        </w:rPr>
        <w:t xml:space="preserve">
2) 2, 3 курс студенттерi - 70 мыңнан аса. </w:t>
      </w:r>
      <w:r>
        <w:br/>
      </w:r>
      <w:r>
        <w:rPr>
          <w:rFonts w:ascii="Times New Roman"/>
          <w:b w:val="false"/>
          <w:i w:val="false"/>
          <w:color w:val="000000"/>
          <w:sz w:val="28"/>
        </w:rPr>
        <w:t xml:space="preserve">
Бiлiм ұйымдарын мемлекеттік тестiлеу кезiнде кешендi тестiлеуден өтетiн оқушылардың саны - 11 мыңнан аса. </w:t>
      </w:r>
      <w:r>
        <w:br/>
      </w:r>
      <w:r>
        <w:rPr>
          <w:rFonts w:ascii="Times New Roman"/>
          <w:b w:val="false"/>
          <w:i w:val="false"/>
          <w:color w:val="000000"/>
          <w:sz w:val="28"/>
        </w:rPr>
        <w:t xml:space="preserve">
Қорытынды нәтижелер: </w:t>
      </w:r>
      <w:r>
        <w:br/>
      </w:r>
      <w:r>
        <w:rPr>
          <w:rFonts w:ascii="Times New Roman"/>
          <w:b w:val="false"/>
          <w:i w:val="false"/>
          <w:color w:val="000000"/>
          <w:sz w:val="28"/>
        </w:rPr>
        <w:t xml:space="preserve">
білім беру сапасын ары қарай көтеру бойынша шаралар қабылдау үшін студенттердің және бiлiм алушылардың бiлім деңгейiн бағалау; Жұмыс iстеп тұрған бiрыңғай ұлттық тестiлеу пункттердің жарықтануы 100 пайызды құрайды, қосымша бiрыңғай ұлттық тестiлеу пунктердің жарықтануы 83,6 пайызды құрайды.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бiрыңғай ұлттық тестiлеуден өтетiн 1 оқушыға кететiн орташа шығын - 453 теңге; </w:t>
      </w:r>
      <w:r>
        <w:br/>
      </w:r>
      <w:r>
        <w:rPr>
          <w:rFonts w:ascii="Times New Roman"/>
          <w:b w:val="false"/>
          <w:i w:val="false"/>
          <w:color w:val="000000"/>
          <w:sz w:val="28"/>
        </w:rPr>
        <w:t xml:space="preserve">
2) 1 тестiк тапсырманы құрастыру және сараптауға кететiн орташа шығын - 115 теңге; </w:t>
      </w:r>
      <w:r>
        <w:br/>
      </w:r>
      <w:r>
        <w:rPr>
          <w:rFonts w:ascii="Times New Roman"/>
          <w:b w:val="false"/>
          <w:i w:val="false"/>
          <w:color w:val="000000"/>
          <w:sz w:val="28"/>
        </w:rPr>
        <w:t xml:space="preserve">
3) аралық мемлекеттік бақылаудан өтетiн 1 оқушыға орташа шығын: </w:t>
      </w:r>
      <w:r>
        <w:br/>
      </w:r>
      <w:r>
        <w:rPr>
          <w:rFonts w:ascii="Times New Roman"/>
          <w:b w:val="false"/>
          <w:i w:val="false"/>
          <w:color w:val="000000"/>
          <w:sz w:val="28"/>
        </w:rPr>
        <w:t xml:space="preserve">
1) 4, 9 сыныптардың оқушыларына - 342 теңге; </w:t>
      </w:r>
      <w:r>
        <w:br/>
      </w:r>
      <w:r>
        <w:rPr>
          <w:rFonts w:ascii="Times New Roman"/>
          <w:b w:val="false"/>
          <w:i w:val="false"/>
          <w:color w:val="000000"/>
          <w:sz w:val="28"/>
        </w:rPr>
        <w:t xml:space="preserve">
2) 2, 3 курс студенттерiне - 625 теңге. </w:t>
      </w:r>
      <w:r>
        <w:br/>
      </w:r>
      <w:r>
        <w:rPr>
          <w:rFonts w:ascii="Times New Roman"/>
          <w:b w:val="false"/>
          <w:i w:val="false"/>
          <w:color w:val="000000"/>
          <w:sz w:val="28"/>
        </w:rPr>
        <w:t xml:space="preserve">
4) Бiлiм беру ұйымдарын мемлекеттiк аттестациялау кезiнде кешендi тестілеуден өтетiн бiр оқушыға кететiн орташа шығын - 625 теңге; </w:t>
      </w:r>
      <w:r>
        <w:br/>
      </w:r>
      <w:r>
        <w:rPr>
          <w:rFonts w:ascii="Times New Roman"/>
          <w:b w:val="false"/>
          <w:i w:val="false"/>
          <w:color w:val="000000"/>
          <w:sz w:val="28"/>
        </w:rPr>
        <w:t xml:space="preserve">
5) Бiр тестiлеу пунктiн жарақтандыруға кететiн орташа шығын - 1420,0 мың теңге; </w:t>
      </w:r>
      <w:r>
        <w:br/>
      </w:r>
      <w:r>
        <w:rPr>
          <w:rFonts w:ascii="Times New Roman"/>
          <w:b w:val="false"/>
          <w:i w:val="false"/>
          <w:color w:val="000000"/>
          <w:sz w:val="28"/>
        </w:rPr>
        <w:t xml:space="preserve">
6) Бiр тестілеу пунктiн ұстауға кететiн орташа шығын - 2846,0 мың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Қазақстан Республикасының Бiлiм және ғылым министрінің бұйрығымен бекiтiлген құрал-жабдықтарды жеткізу, жұмыс жүргізу шараларына байланысты.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бірыңғай ұлттық тестiлеу сапасына және тестiлеу процедурасына арыздардың азаюы 10 пайызды құрайды. </w:t>
      </w:r>
    </w:p>
    <w:bookmarkStart w:name="z25"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245-ҚОСЫМША        </w:t>
      </w:r>
    </w:p>
    <w:bookmarkEnd w:id="28"/>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жалпы орта бiлiм беретiн мемлекеттiк </w:t>
      </w:r>
      <w:r>
        <w:br/>
      </w:r>
      <w:r>
        <w:rPr>
          <w:rFonts w:ascii="Times New Roman"/>
          <w:b/>
          <w:i w:val="false"/>
          <w:color w:val="000000"/>
        </w:rPr>
        <w:t xml:space="preserve">
мекемелердiң бiрүлгі штаттарын ұстауды қамтамасыз етуге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028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6269751 мың теңге (алты миллиард екi жүз алпыс тоғыз миллион жетi жүз елу бiр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41-бабы </w:t>
      </w:r>
      <w:r>
        <w:rPr>
          <w:rFonts w:ascii="Times New Roman"/>
          <w:b w:val="false"/>
          <w:i w:val="false"/>
          <w:color w:val="000000"/>
          <w:sz w:val="28"/>
        </w:rPr>
        <w:t>; Қазақстан Республикасы Президентінің "Қазақстан Республикасында білім берудi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"Білім беру ұйымдары қызметкерлерінің үлгi штаттарын бекіту туралы" Қазақстан Республикасы Үкiметінің 2002 жылғы 4 қарашадағы N 1168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Үкiметiнiң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білім беру ұйымдарының үлгi штаттарын Қазақстан Республикасының заңнамасымен сәйкестендiру.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облыстық бюджеттерге мемлекеттiк бiлiм беру мекемелерінің үлгi штаттарын ұстауды қамтамасыз етуге қаржылай көмек көрсету.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орта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беретiн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мекеме-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бiрүлгі </w:t>
            </w:r>
            <w:r>
              <w:br/>
            </w:r>
            <w:r>
              <w:rPr>
                <w:rFonts w:ascii="Times New Roman"/>
                <w:b w:val="false"/>
                <w:i w:val="false"/>
                <w:color w:val="000000"/>
                <w:sz w:val="20"/>
              </w:rPr>
              <w:t xml:space="preserve">
штаттарын </w:t>
            </w:r>
            <w:r>
              <w:br/>
            </w:r>
            <w:r>
              <w:rPr>
                <w:rFonts w:ascii="Times New Roman"/>
                <w:b w:val="false"/>
                <w:i w:val="false"/>
                <w:color w:val="000000"/>
                <w:sz w:val="20"/>
              </w:rPr>
              <w:t xml:space="preserve">
ұстауды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етуге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Үкiметiнiң шешімі </w:t>
            </w:r>
            <w:r>
              <w:br/>
            </w:r>
            <w:r>
              <w:rPr>
                <w:rFonts w:ascii="Times New Roman"/>
                <w:b w:val="false"/>
                <w:i w:val="false"/>
                <w:color w:val="000000"/>
                <w:sz w:val="20"/>
              </w:rPr>
              <w:t xml:space="preserve">
бойынша Қазақстан </w:t>
            </w:r>
            <w:r>
              <w:br/>
            </w:r>
            <w:r>
              <w:rPr>
                <w:rFonts w:ascii="Times New Roman"/>
                <w:b w:val="false"/>
                <w:i w:val="false"/>
                <w:color w:val="000000"/>
                <w:sz w:val="20"/>
              </w:rPr>
              <w:t xml:space="preserve">
Республикасы Білім </w:t>
            </w:r>
            <w:r>
              <w:br/>
            </w:r>
            <w:r>
              <w:rPr>
                <w:rFonts w:ascii="Times New Roman"/>
                <w:b w:val="false"/>
                <w:i w:val="false"/>
                <w:color w:val="000000"/>
                <w:sz w:val="20"/>
              </w:rPr>
              <w:t xml:space="preserve">
және ғылым министрінің </w:t>
            </w:r>
            <w:r>
              <w:br/>
            </w:r>
            <w:r>
              <w:rPr>
                <w:rFonts w:ascii="Times New Roman"/>
                <w:b w:val="false"/>
                <w:i w:val="false"/>
                <w:color w:val="000000"/>
                <w:sz w:val="20"/>
              </w:rPr>
              <w:t xml:space="preserve">
бұйрығымен бекiтiлген </w:t>
            </w:r>
            <w:r>
              <w:br/>
            </w:r>
            <w:r>
              <w:rPr>
                <w:rFonts w:ascii="Times New Roman"/>
                <w:b w:val="false"/>
                <w:i w:val="false"/>
                <w:color w:val="000000"/>
                <w:sz w:val="20"/>
              </w:rPr>
              <w:t xml:space="preserve">
санға сәйкес </w:t>
            </w:r>
            <w:r>
              <w:br/>
            </w:r>
            <w:r>
              <w:rPr>
                <w:rFonts w:ascii="Times New Roman"/>
                <w:b w:val="false"/>
                <w:i w:val="false"/>
                <w:color w:val="000000"/>
                <w:sz w:val="20"/>
              </w:rPr>
              <w:t xml:space="preserve">
мемлекеттік жалпы орта </w:t>
            </w:r>
            <w:r>
              <w:br/>
            </w:r>
            <w:r>
              <w:rPr>
                <w:rFonts w:ascii="Times New Roman"/>
                <w:b w:val="false"/>
                <w:i w:val="false"/>
                <w:color w:val="000000"/>
                <w:sz w:val="20"/>
              </w:rPr>
              <w:t xml:space="preserve">
білім ұйымдарында </w:t>
            </w:r>
            <w:r>
              <w:br/>
            </w:r>
            <w:r>
              <w:rPr>
                <w:rFonts w:ascii="Times New Roman"/>
                <w:b w:val="false"/>
                <w:i w:val="false"/>
                <w:color w:val="000000"/>
                <w:sz w:val="20"/>
              </w:rPr>
              <w:t xml:space="preserve">
қосымша штат </w:t>
            </w:r>
            <w:r>
              <w:br/>
            </w:r>
            <w:r>
              <w:rPr>
                <w:rFonts w:ascii="Times New Roman"/>
                <w:b w:val="false"/>
                <w:i w:val="false"/>
                <w:color w:val="000000"/>
                <w:sz w:val="20"/>
              </w:rPr>
              <w:t xml:space="preserve">
бірліктерін ұстауға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бюджеттен облыстық </w:t>
            </w:r>
            <w:r>
              <w:br/>
            </w:r>
            <w:r>
              <w:rPr>
                <w:rFonts w:ascii="Times New Roman"/>
                <w:b w:val="false"/>
                <w:i w:val="false"/>
                <w:color w:val="000000"/>
                <w:sz w:val="20"/>
              </w:rPr>
              <w:t xml:space="preserve">
бюджеттерге нысаналы </w:t>
            </w:r>
            <w:r>
              <w:br/>
            </w:r>
            <w:r>
              <w:rPr>
                <w:rFonts w:ascii="Times New Roman"/>
                <w:b w:val="false"/>
                <w:i w:val="false"/>
                <w:color w:val="000000"/>
                <w:sz w:val="20"/>
              </w:rPr>
              <w:t xml:space="preserve">
ағымдағы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Үкiметiнiң шешімі </w:t>
            </w:r>
            <w:r>
              <w:br/>
            </w:r>
            <w:r>
              <w:rPr>
                <w:rFonts w:ascii="Times New Roman"/>
                <w:b w:val="false"/>
                <w:i w:val="false"/>
                <w:color w:val="000000"/>
                <w:sz w:val="20"/>
              </w:rPr>
              <w:t xml:space="preserve">
бойынша, Қазақстан </w:t>
            </w:r>
            <w:r>
              <w:br/>
            </w:r>
            <w:r>
              <w:rPr>
                <w:rFonts w:ascii="Times New Roman"/>
                <w:b w:val="false"/>
                <w:i w:val="false"/>
                <w:color w:val="000000"/>
                <w:sz w:val="20"/>
              </w:rPr>
              <w:t xml:space="preserve">
Республикасы Білім </w:t>
            </w:r>
            <w:r>
              <w:br/>
            </w:r>
            <w:r>
              <w:rPr>
                <w:rFonts w:ascii="Times New Roman"/>
                <w:b w:val="false"/>
                <w:i w:val="false"/>
                <w:color w:val="000000"/>
                <w:sz w:val="20"/>
              </w:rPr>
              <w:t xml:space="preserve">
және ғылым министрінің </w:t>
            </w:r>
            <w:r>
              <w:br/>
            </w:r>
            <w:r>
              <w:rPr>
                <w:rFonts w:ascii="Times New Roman"/>
                <w:b w:val="false"/>
                <w:i w:val="false"/>
                <w:color w:val="000000"/>
                <w:sz w:val="20"/>
              </w:rPr>
              <w:t xml:space="preserve">
бұйрығымен бекiтілген </w:t>
            </w:r>
            <w:r>
              <w:br/>
            </w:r>
            <w:r>
              <w:rPr>
                <w:rFonts w:ascii="Times New Roman"/>
                <w:b w:val="false"/>
                <w:i w:val="false"/>
                <w:color w:val="000000"/>
                <w:sz w:val="20"/>
              </w:rPr>
              <w:t xml:space="preserve">
санға сәйкес </w:t>
            </w:r>
            <w:r>
              <w:br/>
            </w:r>
            <w:r>
              <w:rPr>
                <w:rFonts w:ascii="Times New Roman"/>
                <w:b w:val="false"/>
                <w:i w:val="false"/>
                <w:color w:val="000000"/>
                <w:sz w:val="20"/>
              </w:rPr>
              <w:t xml:space="preserve">
мемлекеттiк жалпы орта </w:t>
            </w:r>
            <w:r>
              <w:br/>
            </w:r>
            <w:r>
              <w:rPr>
                <w:rFonts w:ascii="Times New Roman"/>
                <w:b w:val="false"/>
                <w:i w:val="false"/>
                <w:color w:val="000000"/>
                <w:sz w:val="20"/>
              </w:rPr>
              <w:t xml:space="preserve">
білім ұйымдарында </w:t>
            </w:r>
            <w:r>
              <w:br/>
            </w:r>
            <w:r>
              <w:rPr>
                <w:rFonts w:ascii="Times New Roman"/>
                <w:b w:val="false"/>
                <w:i w:val="false"/>
                <w:color w:val="000000"/>
                <w:sz w:val="20"/>
              </w:rPr>
              <w:t xml:space="preserve">
қосымша штат </w:t>
            </w:r>
            <w:r>
              <w:br/>
            </w:r>
            <w:r>
              <w:rPr>
                <w:rFonts w:ascii="Times New Roman"/>
                <w:b w:val="false"/>
                <w:i w:val="false"/>
                <w:color w:val="000000"/>
                <w:sz w:val="20"/>
              </w:rPr>
              <w:t xml:space="preserve">
бiрлiктерiн ұстауды </w:t>
            </w:r>
            <w:r>
              <w:br/>
            </w:r>
            <w:r>
              <w:rPr>
                <w:rFonts w:ascii="Times New Roman"/>
                <w:b w:val="false"/>
                <w:i w:val="false"/>
                <w:color w:val="000000"/>
                <w:sz w:val="20"/>
              </w:rPr>
              <w:t xml:space="preserve">
қамтамасыз етуге </w:t>
            </w:r>
            <w:r>
              <w:br/>
            </w:r>
            <w:r>
              <w:rPr>
                <w:rFonts w:ascii="Times New Roman"/>
                <w:b w:val="false"/>
                <w:i w:val="false"/>
                <w:color w:val="000000"/>
                <w:sz w:val="20"/>
              </w:rPr>
              <w:t xml:space="preserve">
нысаналы ағымдағы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xml:space="preserve">
Мемлекеттік жалпы </w:t>
            </w:r>
            <w:r>
              <w:br/>
            </w:r>
            <w:r>
              <w:rPr>
                <w:rFonts w:ascii="Times New Roman"/>
                <w:b w:val="false"/>
                <w:i w:val="false"/>
                <w:color w:val="000000"/>
                <w:sz w:val="20"/>
              </w:rPr>
              <w:t xml:space="preserve">
орта білім мекемеле- </w:t>
            </w:r>
            <w:r>
              <w:br/>
            </w:r>
            <w:r>
              <w:rPr>
                <w:rFonts w:ascii="Times New Roman"/>
                <w:b w:val="false"/>
                <w:i w:val="false"/>
                <w:color w:val="000000"/>
                <w:sz w:val="20"/>
              </w:rPr>
              <w:t xml:space="preserve">
рiнде қолданыстағы </w:t>
            </w:r>
            <w:r>
              <w:br/>
            </w:r>
            <w:r>
              <w:rPr>
                <w:rFonts w:ascii="Times New Roman"/>
                <w:b w:val="false"/>
                <w:i w:val="false"/>
                <w:color w:val="000000"/>
                <w:sz w:val="20"/>
              </w:rPr>
              <w:t xml:space="preserve">
нормаларға сәйкес штат </w:t>
            </w:r>
            <w:r>
              <w:br/>
            </w:r>
            <w:r>
              <w:rPr>
                <w:rFonts w:ascii="Times New Roman"/>
                <w:b w:val="false"/>
                <w:i w:val="false"/>
                <w:color w:val="000000"/>
                <w:sz w:val="20"/>
              </w:rPr>
              <w:t xml:space="preserve">
бiрлiктерiн енгізудi </w:t>
            </w:r>
            <w:r>
              <w:br/>
            </w:r>
            <w:r>
              <w:rPr>
                <w:rFonts w:ascii="Times New Roman"/>
                <w:b w:val="false"/>
                <w:i w:val="false"/>
                <w:color w:val="000000"/>
                <w:sz w:val="20"/>
              </w:rPr>
              <w:t xml:space="preserve">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Этап бойынша жалпы білім беру мектептерiне, мектеп-интернаттарына қолданыстағы нормалық құқықтық актiлерге сәйкес 34406,25 штат бiрлiктерiн енгiзу, соның ішінде: </w:t>
      </w:r>
      <w:r>
        <w:br/>
      </w:r>
      <w:r>
        <w:rPr>
          <w:rFonts w:ascii="Times New Roman"/>
          <w:b w:val="false"/>
          <w:i w:val="false"/>
          <w:color w:val="000000"/>
          <w:sz w:val="28"/>
        </w:rPr>
        <w:t xml:space="preserve">
Ақмола облысы - 1684,5 бiрлік; </w:t>
      </w:r>
      <w:r>
        <w:br/>
      </w:r>
      <w:r>
        <w:rPr>
          <w:rFonts w:ascii="Times New Roman"/>
          <w:b w:val="false"/>
          <w:i w:val="false"/>
          <w:color w:val="000000"/>
          <w:sz w:val="28"/>
        </w:rPr>
        <w:t xml:space="preserve">
Ақтөбе облысы - 1674 бiрлік; </w:t>
      </w:r>
      <w:r>
        <w:br/>
      </w:r>
      <w:r>
        <w:rPr>
          <w:rFonts w:ascii="Times New Roman"/>
          <w:b w:val="false"/>
          <w:i w:val="false"/>
          <w:color w:val="000000"/>
          <w:sz w:val="28"/>
        </w:rPr>
        <w:t xml:space="preserve">
Алматы облысы - 3774,25 бiрлiк; </w:t>
      </w:r>
      <w:r>
        <w:br/>
      </w:r>
      <w:r>
        <w:rPr>
          <w:rFonts w:ascii="Times New Roman"/>
          <w:b w:val="false"/>
          <w:i w:val="false"/>
          <w:color w:val="000000"/>
          <w:sz w:val="28"/>
        </w:rPr>
        <w:t xml:space="preserve">
Атырау облысы - 646 бiрлік; </w:t>
      </w:r>
      <w:r>
        <w:br/>
      </w:r>
      <w:r>
        <w:rPr>
          <w:rFonts w:ascii="Times New Roman"/>
          <w:b w:val="false"/>
          <w:i w:val="false"/>
          <w:color w:val="000000"/>
          <w:sz w:val="28"/>
        </w:rPr>
        <w:t xml:space="preserve">
Шығыс Қазақстан - 3132,5 бірлік; </w:t>
      </w:r>
      <w:r>
        <w:br/>
      </w:r>
      <w:r>
        <w:rPr>
          <w:rFonts w:ascii="Times New Roman"/>
          <w:b w:val="false"/>
          <w:i w:val="false"/>
          <w:color w:val="000000"/>
          <w:sz w:val="28"/>
        </w:rPr>
        <w:t xml:space="preserve">
Жамбыл облысы - 3396 бірлік; </w:t>
      </w:r>
      <w:r>
        <w:br/>
      </w:r>
      <w:r>
        <w:rPr>
          <w:rFonts w:ascii="Times New Roman"/>
          <w:b w:val="false"/>
          <w:i w:val="false"/>
          <w:color w:val="000000"/>
          <w:sz w:val="28"/>
        </w:rPr>
        <w:t xml:space="preserve">
Батыс Қазақстан облысы - 1944 бірлік; </w:t>
      </w:r>
      <w:r>
        <w:br/>
      </w:r>
      <w:r>
        <w:rPr>
          <w:rFonts w:ascii="Times New Roman"/>
          <w:b w:val="false"/>
          <w:i w:val="false"/>
          <w:color w:val="000000"/>
          <w:sz w:val="28"/>
        </w:rPr>
        <w:t xml:space="preserve">
Қарағанды облысы - 1813,5 бiрлiк; </w:t>
      </w:r>
      <w:r>
        <w:br/>
      </w:r>
      <w:r>
        <w:rPr>
          <w:rFonts w:ascii="Times New Roman"/>
          <w:b w:val="false"/>
          <w:i w:val="false"/>
          <w:color w:val="000000"/>
          <w:sz w:val="28"/>
        </w:rPr>
        <w:t xml:space="preserve">
Қызылорда облысы - 1872,5 бiрлiк; </w:t>
      </w:r>
      <w:r>
        <w:br/>
      </w:r>
      <w:r>
        <w:rPr>
          <w:rFonts w:ascii="Times New Roman"/>
          <w:b w:val="false"/>
          <w:i w:val="false"/>
          <w:color w:val="000000"/>
          <w:sz w:val="28"/>
        </w:rPr>
        <w:t xml:space="preserve">
Қостанай облысы - 2832 бірлік; </w:t>
      </w:r>
      <w:r>
        <w:br/>
      </w:r>
      <w:r>
        <w:rPr>
          <w:rFonts w:ascii="Times New Roman"/>
          <w:b w:val="false"/>
          <w:i w:val="false"/>
          <w:color w:val="000000"/>
          <w:sz w:val="28"/>
        </w:rPr>
        <w:t xml:space="preserve">
Маңғыстау облысы - 483 бірлік; </w:t>
      </w:r>
      <w:r>
        <w:br/>
      </w:r>
      <w:r>
        <w:rPr>
          <w:rFonts w:ascii="Times New Roman"/>
          <w:b w:val="false"/>
          <w:i w:val="false"/>
          <w:color w:val="000000"/>
          <w:sz w:val="28"/>
        </w:rPr>
        <w:t xml:space="preserve">
Павлодар облысы - 2366 бірлік; </w:t>
      </w:r>
      <w:r>
        <w:br/>
      </w:r>
      <w:r>
        <w:rPr>
          <w:rFonts w:ascii="Times New Roman"/>
          <w:b w:val="false"/>
          <w:i w:val="false"/>
          <w:color w:val="000000"/>
          <w:sz w:val="28"/>
        </w:rPr>
        <w:t xml:space="preserve">
Солтүстiк Қазақстан облысы - 3399,5 бірлік; </w:t>
      </w:r>
      <w:r>
        <w:br/>
      </w:r>
      <w:r>
        <w:rPr>
          <w:rFonts w:ascii="Times New Roman"/>
          <w:b w:val="false"/>
          <w:i w:val="false"/>
          <w:color w:val="000000"/>
          <w:sz w:val="28"/>
        </w:rPr>
        <w:t xml:space="preserve">
Оңтүстiк Қазақстан облысы - 5388,5 бiрлiк.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типтiк жалпы бiлiм мектептердің, мектеп-интернаттарының қызмет етуi арқылы бiлiм саласының приоритеттiк бағыттарын қамтамасыз ету.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Орта айлық жалақының мөлшерi - 15,19 мың теңгеден жоғары.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жалпы бiлiмдi мектеп, мектеп-интернаттарын нормалық инфрақұрылымымен сәйкестендiру.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оқушыларды тәрбиелеу және оқыту процесiне сапалы әдiстемелерiн енгізудi қамтамасыз ету. </w:t>
      </w:r>
      <w:r>
        <w:br/>
      </w:r>
      <w:r>
        <w:rPr>
          <w:rFonts w:ascii="Times New Roman"/>
          <w:b w:val="false"/>
          <w:i w:val="false"/>
          <w:color w:val="000000"/>
          <w:sz w:val="28"/>
        </w:rPr>
        <w:t xml:space="preserve">
Штат бiрлiктерiн енгiзудің үлесi сұраныстың 80 пайызын құрайды.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шаралардың тізбесі, күтiлетiн нәтижелердi сипаттайтын сандық және сапалық көрсеткіштер тиiстi жергiлiктi бюджеттік бағдарламасының паспортында көрсетiледi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2006.12.06. N  </w:t>
      </w:r>
      <w:r>
        <w:rPr>
          <w:rFonts w:ascii="Times New Roman"/>
          <w:b w:val="false"/>
          <w:i w:val="false"/>
          <w:color w:val="000000"/>
          <w:sz w:val="28"/>
        </w:rPr>
        <w:t xml:space="preserve">1173 </w:t>
      </w:r>
      <w:r>
        <w:rPr>
          <w:rFonts w:ascii="Times New Roman"/>
          <w:b w:val="false"/>
          <w:i w:val="false"/>
          <w:color w:val="ff0000"/>
          <w:sz w:val="28"/>
        </w:rPr>
        <w:t xml:space="preserve"> қаулыларымен. </w:t>
      </w:r>
    </w:p>
    <w:bookmarkStart w:name="z26"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246-ҚОСЫМША        </w:t>
      </w:r>
    </w:p>
    <w:bookmarkEnd w:id="29"/>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жаңадан пайдалануға берiлетiн бiлiм беру </w:t>
      </w:r>
      <w:r>
        <w:br/>
      </w:r>
      <w:r>
        <w:rPr>
          <w:rFonts w:ascii="Times New Roman"/>
          <w:b/>
          <w:i w:val="false"/>
          <w:color w:val="000000"/>
        </w:rPr>
        <w:t xml:space="preserve">
объектiлерiн ұстауға берiлетiн ағымдағы нысаналы трансферттер" </w:t>
      </w:r>
      <w:r>
        <w:br/>
      </w:r>
      <w:r>
        <w:rPr>
          <w:rFonts w:ascii="Times New Roman"/>
          <w:b/>
          <w:i w:val="false"/>
          <w:color w:val="000000"/>
        </w:rPr>
        <w:t xml:space="preserve">
деген 029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3532939 мың теңге (үш миллиард бес жүз отыз екi миллион тоғыз жүз отыз тоғыз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43-бабы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Бiлiм ұйымдарында балаларды тәрбиемен және оқумен толық қамту, бiлiм беру қызметінің қолжетiмділігін кеңейту.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Облыстық бюджеттерiне, Астана және Алматы қалалық бюджеттерiне бiлiм беру ұйымдарының қызмет етуiне қаржылай қолдау жасау.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жаңадан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лануға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тiлерiн </w:t>
            </w:r>
            <w:r>
              <w:br/>
            </w:r>
            <w:r>
              <w:rPr>
                <w:rFonts w:ascii="Times New Roman"/>
                <w:b w:val="false"/>
                <w:i w:val="false"/>
                <w:color w:val="000000"/>
                <w:sz w:val="20"/>
              </w:rPr>
              <w:t xml:space="preserve">
ұстауға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Yкiметінің шешімi </w:t>
            </w:r>
            <w:r>
              <w:br/>
            </w:r>
            <w:r>
              <w:rPr>
                <w:rFonts w:ascii="Times New Roman"/>
                <w:b w:val="false"/>
                <w:i w:val="false"/>
                <w:color w:val="000000"/>
                <w:sz w:val="20"/>
              </w:rPr>
              <w:t xml:space="preserve">
бойынша республикалық </w:t>
            </w:r>
            <w:r>
              <w:br/>
            </w:r>
            <w:r>
              <w:rPr>
                <w:rFonts w:ascii="Times New Roman"/>
                <w:b w:val="false"/>
                <w:i w:val="false"/>
                <w:color w:val="000000"/>
                <w:sz w:val="20"/>
              </w:rPr>
              <w:t xml:space="preserve">
бюджеттен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қалалары </w:t>
            </w:r>
            <w:r>
              <w:br/>
            </w:r>
            <w:r>
              <w:rPr>
                <w:rFonts w:ascii="Times New Roman"/>
                <w:b w:val="false"/>
                <w:i w:val="false"/>
                <w:color w:val="000000"/>
                <w:sz w:val="20"/>
              </w:rPr>
              <w:t xml:space="preserve">
бюджеттерiне жаңадан </w:t>
            </w:r>
            <w:r>
              <w:br/>
            </w:r>
            <w:r>
              <w:rPr>
                <w:rFonts w:ascii="Times New Roman"/>
                <w:b w:val="false"/>
                <w:i w:val="false"/>
                <w:color w:val="000000"/>
                <w:sz w:val="20"/>
              </w:rPr>
              <w:t xml:space="preserve">
пайдалануға берілетiн </w:t>
            </w:r>
            <w:r>
              <w:br/>
            </w:r>
            <w:r>
              <w:rPr>
                <w:rFonts w:ascii="Times New Roman"/>
                <w:b w:val="false"/>
                <w:i w:val="false"/>
                <w:color w:val="000000"/>
                <w:sz w:val="20"/>
              </w:rPr>
              <w:t xml:space="preserve">
бiлiм беру объектілерiн ұстауға </w:t>
            </w:r>
            <w:r>
              <w:br/>
            </w:r>
            <w:r>
              <w:rPr>
                <w:rFonts w:ascii="Times New Roman"/>
                <w:b w:val="false"/>
                <w:i w:val="false"/>
                <w:color w:val="000000"/>
                <w:sz w:val="20"/>
              </w:rPr>
              <w:t xml:space="preserve">
арналған нысаналы </w:t>
            </w:r>
            <w:r>
              <w:br/>
            </w:r>
            <w:r>
              <w:rPr>
                <w:rFonts w:ascii="Times New Roman"/>
                <w:b w:val="false"/>
                <w:i w:val="false"/>
                <w:color w:val="000000"/>
                <w:sz w:val="20"/>
              </w:rPr>
              <w:t xml:space="preserve">
ағымдағы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w:t>
            </w:r>
            <w:r>
              <w:br/>
            </w:r>
            <w:r>
              <w:rPr>
                <w:rFonts w:ascii="Times New Roman"/>
                <w:b w:val="false"/>
                <w:i w:val="false"/>
                <w:color w:val="000000"/>
                <w:sz w:val="20"/>
              </w:rPr>
              <w:t xml:space="preserve">
  Өз уақытында бiлiм </w:t>
            </w:r>
            <w:r>
              <w:br/>
            </w:r>
            <w:r>
              <w:rPr>
                <w:rFonts w:ascii="Times New Roman"/>
                <w:b w:val="false"/>
                <w:i w:val="false"/>
                <w:color w:val="000000"/>
                <w:sz w:val="20"/>
              </w:rPr>
              <w:t xml:space="preserve">
объектiлерiн iске </w:t>
            </w:r>
            <w:r>
              <w:br/>
            </w:r>
            <w:r>
              <w:rPr>
                <w:rFonts w:ascii="Times New Roman"/>
                <w:b w:val="false"/>
                <w:i w:val="false"/>
                <w:color w:val="000000"/>
                <w:sz w:val="20"/>
              </w:rPr>
              <w:t xml:space="preserve">
қосу және қызмет етуiн </w:t>
            </w:r>
            <w:r>
              <w:br/>
            </w:r>
            <w:r>
              <w:rPr>
                <w:rFonts w:ascii="Times New Roman"/>
                <w:b w:val="false"/>
                <w:i w:val="false"/>
                <w:color w:val="000000"/>
                <w:sz w:val="20"/>
              </w:rPr>
              <w:t xml:space="preserve">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Облыс, Астана және Алматы қалаларының әкiмдерi 270 бiлiм беру объектiлерiн iске қосуын және қызмет етуiн қамтамасыз етедi, соның ішінде: </w:t>
      </w:r>
      <w:r>
        <w:br/>
      </w:r>
      <w:r>
        <w:rPr>
          <w:rFonts w:ascii="Times New Roman"/>
          <w:b w:val="false"/>
          <w:i w:val="false"/>
          <w:color w:val="000000"/>
          <w:sz w:val="28"/>
        </w:rPr>
        <w:t xml:space="preserve">
Ақмола облысы - 16 объект: </w:t>
      </w:r>
      <w:r>
        <w:br/>
      </w:r>
      <w:r>
        <w:rPr>
          <w:rFonts w:ascii="Times New Roman"/>
          <w:b w:val="false"/>
          <w:i w:val="false"/>
          <w:color w:val="000000"/>
          <w:sz w:val="28"/>
        </w:rPr>
        <w:t xml:space="preserve">
1. Мектепке дейiнгi балалар ұйымы: </w:t>
      </w:r>
      <w:r>
        <w:br/>
      </w:r>
      <w:r>
        <w:rPr>
          <w:rFonts w:ascii="Times New Roman"/>
          <w:b w:val="false"/>
          <w:i w:val="false"/>
          <w:color w:val="000000"/>
          <w:sz w:val="28"/>
        </w:rPr>
        <w:t xml:space="preserve">
"Айгөлек", Викторовка ауылы, Зеренды ауданы, </w:t>
      </w:r>
      <w:r>
        <w:br/>
      </w:r>
      <w:r>
        <w:rPr>
          <w:rFonts w:ascii="Times New Roman"/>
          <w:b w:val="false"/>
          <w:i w:val="false"/>
          <w:color w:val="000000"/>
          <w:sz w:val="28"/>
        </w:rPr>
        <w:t xml:space="preserve">
"Жұлдыз" Красный кардон ауылы, Зеренды ауданы, </w:t>
      </w:r>
      <w:r>
        <w:br/>
      </w:r>
      <w:r>
        <w:rPr>
          <w:rFonts w:ascii="Times New Roman"/>
          <w:b w:val="false"/>
          <w:i w:val="false"/>
          <w:color w:val="000000"/>
          <w:sz w:val="28"/>
        </w:rPr>
        <w:t xml:space="preserve">
"Айгөлек", Костычаева ауылы, Жарқайың ауданы, </w:t>
      </w:r>
      <w:r>
        <w:br/>
      </w:r>
      <w:r>
        <w:rPr>
          <w:rFonts w:ascii="Times New Roman"/>
          <w:b w:val="false"/>
          <w:i w:val="false"/>
          <w:color w:val="000000"/>
          <w:sz w:val="28"/>
        </w:rPr>
        <w:t xml:space="preserve">
"Бөбек", Тасөткел, Жарқайың ауданы, </w:t>
      </w:r>
      <w:r>
        <w:br/>
      </w:r>
      <w:r>
        <w:rPr>
          <w:rFonts w:ascii="Times New Roman"/>
          <w:b w:val="false"/>
          <w:i w:val="false"/>
          <w:color w:val="000000"/>
          <w:sz w:val="28"/>
        </w:rPr>
        <w:t xml:space="preserve">
"Құлыншақ", Жана-Кийма ауылы, Жақсы ауданы, </w:t>
      </w:r>
      <w:r>
        <w:br/>
      </w:r>
      <w:r>
        <w:rPr>
          <w:rFonts w:ascii="Times New Roman"/>
          <w:b w:val="false"/>
          <w:i w:val="false"/>
          <w:color w:val="000000"/>
          <w:sz w:val="28"/>
        </w:rPr>
        <w:t xml:space="preserve">
Мектеп-балабақшасы N 2 "Балдырған", Степногорск қаласы, </w:t>
      </w:r>
      <w:r>
        <w:br/>
      </w:r>
      <w:r>
        <w:rPr>
          <w:rFonts w:ascii="Times New Roman"/>
          <w:b w:val="false"/>
          <w:i w:val="false"/>
          <w:color w:val="000000"/>
          <w:sz w:val="28"/>
        </w:rPr>
        <w:t xml:space="preserve">
Макинка ауылы, Еңбекшілдер ауданы, </w:t>
      </w:r>
      <w:r>
        <w:br/>
      </w:r>
      <w:r>
        <w:rPr>
          <w:rFonts w:ascii="Times New Roman"/>
          <w:b w:val="false"/>
          <w:i w:val="false"/>
          <w:color w:val="000000"/>
          <w:sz w:val="28"/>
        </w:rPr>
        <w:t xml:space="preserve">
2. Мектептен тыс ұйымдар: </w:t>
      </w:r>
      <w:r>
        <w:br/>
      </w:r>
      <w:r>
        <w:rPr>
          <w:rFonts w:ascii="Times New Roman"/>
          <w:b w:val="false"/>
          <w:i w:val="false"/>
          <w:color w:val="000000"/>
          <w:sz w:val="28"/>
        </w:rPr>
        <w:t xml:space="preserve">
Музыкалық мектеп, Жарқайын ауданы, Далабай ауылы (филиалы); </w:t>
      </w:r>
      <w:r>
        <w:br/>
      </w:r>
      <w:r>
        <w:rPr>
          <w:rFonts w:ascii="Times New Roman"/>
          <w:b w:val="false"/>
          <w:i w:val="false"/>
          <w:color w:val="000000"/>
          <w:sz w:val="28"/>
        </w:rPr>
        <w:t xml:space="preserve">
Музыкалық мектеп, Жарқайын ауданы, Боранқұл ауылы, (филиалы); </w:t>
      </w:r>
      <w:r>
        <w:br/>
      </w:r>
      <w:r>
        <w:rPr>
          <w:rFonts w:ascii="Times New Roman"/>
          <w:b w:val="false"/>
          <w:i w:val="false"/>
          <w:color w:val="000000"/>
          <w:sz w:val="28"/>
        </w:rPr>
        <w:t xml:space="preserve">
Музыкалық мектеп, Жарқайын ауданы, Пятигорск ауылы, (филиалы); </w:t>
      </w:r>
      <w:r>
        <w:br/>
      </w:r>
      <w:r>
        <w:rPr>
          <w:rFonts w:ascii="Times New Roman"/>
          <w:b w:val="false"/>
          <w:i w:val="false"/>
          <w:color w:val="000000"/>
          <w:sz w:val="28"/>
        </w:rPr>
        <w:t xml:space="preserve">
3. Кәсіптік мектептер (Түзеу ұйымның филиалы) </w:t>
      </w:r>
      <w:r>
        <w:br/>
      </w:r>
      <w:r>
        <w:rPr>
          <w:rFonts w:ascii="Times New Roman"/>
          <w:b w:val="false"/>
          <w:i w:val="false"/>
          <w:color w:val="000000"/>
          <w:sz w:val="28"/>
        </w:rPr>
        <w:t xml:space="preserve">
Филиал ЕЦ-166/4, Атбасар ауданы, ПЛ N 9, (Атбасар қаласы), </w:t>
      </w:r>
      <w:r>
        <w:br/>
      </w:r>
      <w:r>
        <w:rPr>
          <w:rFonts w:ascii="Times New Roman"/>
          <w:b w:val="false"/>
          <w:i w:val="false"/>
          <w:color w:val="000000"/>
          <w:sz w:val="28"/>
        </w:rPr>
        <w:t xml:space="preserve">
Филиал ЕЦ-166/25, Зеренды ауданы, Гранитный поселкiсi, ПШ N 3 (Красный Яр ауылы), </w:t>
      </w:r>
      <w:r>
        <w:br/>
      </w:r>
      <w:r>
        <w:rPr>
          <w:rFonts w:ascii="Times New Roman"/>
          <w:b w:val="false"/>
          <w:i w:val="false"/>
          <w:color w:val="000000"/>
          <w:sz w:val="28"/>
        </w:rPr>
        <w:t xml:space="preserve">
Филиал ЕЦ-166/18, Степногорск қаласы, Заводской поселкiсi, ПЛ N 2. </w:t>
      </w:r>
      <w:r>
        <w:br/>
      </w:r>
      <w:r>
        <w:rPr>
          <w:rFonts w:ascii="Times New Roman"/>
          <w:b w:val="false"/>
          <w:i w:val="false"/>
          <w:color w:val="000000"/>
          <w:sz w:val="28"/>
        </w:rPr>
        <w:t xml:space="preserve">
4. Дарынды балаларға арналған мектеп-интернаты: Степногорск қаласы; </w:t>
      </w:r>
      <w:r>
        <w:br/>
      </w:r>
      <w:r>
        <w:rPr>
          <w:rFonts w:ascii="Times New Roman"/>
          <w:b w:val="false"/>
          <w:i w:val="false"/>
          <w:color w:val="000000"/>
          <w:sz w:val="28"/>
        </w:rPr>
        <w:t xml:space="preserve">
5. Мектеп жанындағы интернат: </w:t>
      </w:r>
      <w:r>
        <w:br/>
      </w:r>
      <w:r>
        <w:rPr>
          <w:rFonts w:ascii="Times New Roman"/>
          <w:b w:val="false"/>
          <w:i w:val="false"/>
          <w:color w:val="000000"/>
          <w:sz w:val="28"/>
        </w:rPr>
        <w:t xml:space="preserve">
Бұланды ауданы, Новообратское ауылы; </w:t>
      </w:r>
      <w:r>
        <w:br/>
      </w:r>
      <w:r>
        <w:rPr>
          <w:rFonts w:ascii="Times New Roman"/>
          <w:b w:val="false"/>
          <w:i w:val="false"/>
          <w:color w:val="000000"/>
          <w:sz w:val="28"/>
        </w:rPr>
        <w:t xml:space="preserve">
6. Мектеп-интернат: </w:t>
      </w:r>
      <w:r>
        <w:br/>
      </w:r>
      <w:r>
        <w:rPr>
          <w:rFonts w:ascii="Times New Roman"/>
          <w:b w:val="false"/>
          <w:i w:val="false"/>
          <w:color w:val="000000"/>
          <w:sz w:val="28"/>
        </w:rPr>
        <w:t xml:space="preserve">
Укубаев атын., Жаркайын ауданы, Державинск қаласы. </w:t>
      </w:r>
      <w:r>
        <w:br/>
      </w:r>
      <w:r>
        <w:rPr>
          <w:rFonts w:ascii="Times New Roman"/>
          <w:b w:val="false"/>
          <w:i w:val="false"/>
          <w:color w:val="000000"/>
          <w:sz w:val="28"/>
        </w:rPr>
        <w:t xml:space="preserve">
Ақтөбе облысы - 3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ОШ, Ақтөбе қаласы; </w:t>
      </w:r>
      <w:r>
        <w:br/>
      </w:r>
      <w:r>
        <w:rPr>
          <w:rFonts w:ascii="Times New Roman"/>
          <w:b w:val="false"/>
          <w:i w:val="false"/>
          <w:color w:val="000000"/>
          <w:sz w:val="28"/>
        </w:rPr>
        <w:t xml:space="preserve">
БМ-балабақшасы Алғын ауданы, Алға қаласы; </w:t>
      </w:r>
      <w:r>
        <w:br/>
      </w:r>
      <w:r>
        <w:rPr>
          <w:rFonts w:ascii="Times New Roman"/>
          <w:b w:val="false"/>
          <w:i w:val="false"/>
          <w:color w:val="000000"/>
          <w:sz w:val="28"/>
        </w:rPr>
        <w:t xml:space="preserve">
2. Мектепке дейiнгi балалар ұйымы: </w:t>
      </w:r>
      <w:r>
        <w:br/>
      </w:r>
      <w:r>
        <w:rPr>
          <w:rFonts w:ascii="Times New Roman"/>
          <w:b w:val="false"/>
          <w:i w:val="false"/>
          <w:color w:val="000000"/>
          <w:sz w:val="28"/>
        </w:rPr>
        <w:t xml:space="preserve">
Ақтөбе қаласы, N 12 мкрн; </w:t>
      </w:r>
      <w:r>
        <w:br/>
      </w:r>
      <w:r>
        <w:rPr>
          <w:rFonts w:ascii="Times New Roman"/>
          <w:b w:val="false"/>
          <w:i w:val="false"/>
          <w:color w:val="000000"/>
          <w:sz w:val="28"/>
        </w:rPr>
        <w:t xml:space="preserve">
Алматы облысы - 5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ОМ Қоянқұс ауылы Іле ауданы; </w:t>
      </w:r>
      <w:r>
        <w:br/>
      </w:r>
      <w:r>
        <w:rPr>
          <w:rFonts w:ascii="Times New Roman"/>
          <w:b w:val="false"/>
          <w:i w:val="false"/>
          <w:color w:val="000000"/>
          <w:sz w:val="28"/>
        </w:rPr>
        <w:t xml:space="preserve">
ОМ Алғабас ауылы Қарасай ауданы; </w:t>
      </w:r>
      <w:r>
        <w:br/>
      </w:r>
      <w:r>
        <w:rPr>
          <w:rFonts w:ascii="Times New Roman"/>
          <w:b w:val="false"/>
          <w:i w:val="false"/>
          <w:color w:val="000000"/>
          <w:sz w:val="28"/>
        </w:rPr>
        <w:t xml:space="preserve">
ОМ Бiрлiк ауылы Талғар ауданы; </w:t>
      </w:r>
      <w:r>
        <w:br/>
      </w:r>
      <w:r>
        <w:rPr>
          <w:rFonts w:ascii="Times New Roman"/>
          <w:b w:val="false"/>
          <w:i w:val="false"/>
          <w:color w:val="000000"/>
          <w:sz w:val="28"/>
        </w:rPr>
        <w:t xml:space="preserve">
ОМ Ерменсай ауылы Қарасай ауданы; </w:t>
      </w:r>
      <w:r>
        <w:br/>
      </w:r>
      <w:r>
        <w:rPr>
          <w:rFonts w:ascii="Times New Roman"/>
          <w:b w:val="false"/>
          <w:i w:val="false"/>
          <w:color w:val="000000"/>
          <w:sz w:val="28"/>
        </w:rPr>
        <w:t xml:space="preserve">
ОМ Ұзынағаш ауылы Жамбыл ауданы; </w:t>
      </w:r>
      <w:r>
        <w:br/>
      </w:r>
      <w:r>
        <w:rPr>
          <w:rFonts w:ascii="Times New Roman"/>
          <w:b w:val="false"/>
          <w:i w:val="false"/>
          <w:color w:val="000000"/>
          <w:sz w:val="28"/>
        </w:rPr>
        <w:t xml:space="preserve">
Атырау облысы - 28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ОМ "Сельстрой" N 6 мкрн., Атырау қаласы; </w:t>
      </w:r>
      <w:r>
        <w:br/>
      </w:r>
      <w:r>
        <w:rPr>
          <w:rFonts w:ascii="Times New Roman"/>
          <w:b w:val="false"/>
          <w:i w:val="false"/>
          <w:color w:val="000000"/>
          <w:sz w:val="28"/>
        </w:rPr>
        <w:t xml:space="preserve">
ОМ Атырау қаласы Курилкино ауылы; </w:t>
      </w:r>
      <w:r>
        <w:br/>
      </w:r>
      <w:r>
        <w:rPr>
          <w:rFonts w:ascii="Times New Roman"/>
          <w:b w:val="false"/>
          <w:i w:val="false"/>
          <w:color w:val="000000"/>
          <w:sz w:val="28"/>
        </w:rPr>
        <w:t xml:space="preserve">
ОМ Забурунье ауылы, Исатай ауданы; </w:t>
      </w:r>
      <w:r>
        <w:br/>
      </w:r>
      <w:r>
        <w:rPr>
          <w:rFonts w:ascii="Times New Roman"/>
          <w:b w:val="false"/>
          <w:i w:val="false"/>
          <w:color w:val="000000"/>
          <w:sz w:val="28"/>
        </w:rPr>
        <w:t xml:space="preserve">
ОМ, Атырау қаласы, Лесхоз мкрн; </w:t>
      </w:r>
      <w:r>
        <w:br/>
      </w:r>
      <w:r>
        <w:rPr>
          <w:rFonts w:ascii="Times New Roman"/>
          <w:b w:val="false"/>
          <w:i w:val="false"/>
          <w:color w:val="000000"/>
          <w:sz w:val="28"/>
        </w:rPr>
        <w:t xml:space="preserve">
ОМ, Жана-Қаратон поселкiсi, Жылыой ауданы; </w:t>
      </w:r>
      <w:r>
        <w:br/>
      </w:r>
      <w:r>
        <w:rPr>
          <w:rFonts w:ascii="Times New Roman"/>
          <w:b w:val="false"/>
          <w:i w:val="false"/>
          <w:color w:val="000000"/>
          <w:sz w:val="28"/>
        </w:rPr>
        <w:t xml:space="preserve">
БМ N 2 Мақат поселкiсі; Мақат ауданы; </w:t>
      </w:r>
      <w:r>
        <w:br/>
      </w:r>
      <w:r>
        <w:rPr>
          <w:rFonts w:ascii="Times New Roman"/>
          <w:b w:val="false"/>
          <w:i w:val="false"/>
          <w:color w:val="000000"/>
          <w:sz w:val="28"/>
        </w:rPr>
        <w:t xml:space="preserve">
2. Мектепке дейiнгi балалар ұйымы: </w:t>
      </w:r>
      <w:r>
        <w:br/>
      </w:r>
      <w:r>
        <w:rPr>
          <w:rFonts w:ascii="Times New Roman"/>
          <w:b w:val="false"/>
          <w:i w:val="false"/>
          <w:color w:val="000000"/>
          <w:sz w:val="28"/>
        </w:rPr>
        <w:t xml:space="preserve">
"Қарлығаш" Исатай ауылы Исатай ауданы, </w:t>
      </w:r>
      <w:r>
        <w:br/>
      </w:r>
      <w:r>
        <w:rPr>
          <w:rFonts w:ascii="Times New Roman"/>
          <w:b w:val="false"/>
          <w:i w:val="false"/>
          <w:color w:val="000000"/>
          <w:sz w:val="28"/>
        </w:rPr>
        <w:t xml:space="preserve">
"Бүлдiршiн", Сарайшық ауылы Махамбет ауданы, </w:t>
      </w:r>
      <w:r>
        <w:br/>
      </w:r>
      <w:r>
        <w:rPr>
          <w:rFonts w:ascii="Times New Roman"/>
          <w:b w:val="false"/>
          <w:i w:val="false"/>
          <w:color w:val="000000"/>
          <w:sz w:val="28"/>
        </w:rPr>
        <w:t xml:space="preserve">
"Балбөбек", Сартоғай ауылы Махамбет ауданы, </w:t>
      </w:r>
      <w:r>
        <w:br/>
      </w:r>
      <w:r>
        <w:rPr>
          <w:rFonts w:ascii="Times New Roman"/>
          <w:b w:val="false"/>
          <w:i w:val="false"/>
          <w:color w:val="000000"/>
          <w:sz w:val="28"/>
        </w:rPr>
        <w:t xml:space="preserve">
"Айгүл", Есбол ауылы Махамбет ауданы, </w:t>
      </w:r>
      <w:r>
        <w:br/>
      </w:r>
      <w:r>
        <w:rPr>
          <w:rFonts w:ascii="Times New Roman"/>
          <w:b w:val="false"/>
          <w:i w:val="false"/>
          <w:color w:val="000000"/>
          <w:sz w:val="28"/>
        </w:rPr>
        <w:t xml:space="preserve">
"Ақтоғай", Ақтоғай ауылы Махамбет ауданы, </w:t>
      </w:r>
      <w:r>
        <w:br/>
      </w:r>
      <w:r>
        <w:rPr>
          <w:rFonts w:ascii="Times New Roman"/>
          <w:b w:val="false"/>
          <w:i w:val="false"/>
          <w:color w:val="000000"/>
          <w:sz w:val="28"/>
        </w:rPr>
        <w:t xml:space="preserve">
"Сүйiндiк" Сүйiндiк ауылы Құрманғазы ауданы, </w:t>
      </w:r>
      <w:r>
        <w:br/>
      </w:r>
      <w:r>
        <w:rPr>
          <w:rFonts w:ascii="Times New Roman"/>
          <w:b w:val="false"/>
          <w:i w:val="false"/>
          <w:color w:val="000000"/>
          <w:sz w:val="28"/>
        </w:rPr>
        <w:t xml:space="preserve">
"Ақмарал", Алға ауылы Құрманғазы ауданы, </w:t>
      </w:r>
      <w:r>
        <w:br/>
      </w:r>
      <w:r>
        <w:rPr>
          <w:rFonts w:ascii="Times New Roman"/>
          <w:b w:val="false"/>
          <w:i w:val="false"/>
          <w:color w:val="000000"/>
          <w:sz w:val="28"/>
        </w:rPr>
        <w:t xml:space="preserve">
"Гауһар", Нұржау ауылы Құрманғазы ауданы, </w:t>
      </w:r>
      <w:r>
        <w:br/>
      </w:r>
      <w:r>
        <w:rPr>
          <w:rFonts w:ascii="Times New Roman"/>
          <w:b w:val="false"/>
          <w:i w:val="false"/>
          <w:color w:val="000000"/>
          <w:sz w:val="28"/>
        </w:rPr>
        <w:t xml:space="preserve">
"Алтын кiлт", Мұқыр станциясы, Қызылқоға ауданы, </w:t>
      </w:r>
      <w:r>
        <w:br/>
      </w:r>
      <w:r>
        <w:rPr>
          <w:rFonts w:ascii="Times New Roman"/>
          <w:b w:val="false"/>
          <w:i w:val="false"/>
          <w:color w:val="000000"/>
          <w:sz w:val="28"/>
        </w:rPr>
        <w:t xml:space="preserve">
"Айгөлек", Жылыой ауданы, </w:t>
      </w:r>
      <w:r>
        <w:br/>
      </w:r>
      <w:r>
        <w:rPr>
          <w:rFonts w:ascii="Times New Roman"/>
          <w:b w:val="false"/>
          <w:i w:val="false"/>
          <w:color w:val="000000"/>
          <w:sz w:val="28"/>
        </w:rPr>
        <w:t xml:space="preserve">
"Арай", Ақжайық ауылы, Махамбет ауданы, </w:t>
      </w:r>
      <w:r>
        <w:br/>
      </w:r>
      <w:r>
        <w:rPr>
          <w:rFonts w:ascii="Times New Roman"/>
          <w:b w:val="false"/>
          <w:i w:val="false"/>
          <w:color w:val="000000"/>
          <w:sz w:val="28"/>
        </w:rPr>
        <w:t xml:space="preserve">
"Қарлығаш", Алға ауылы Махамбет ауданы, </w:t>
      </w:r>
      <w:r>
        <w:br/>
      </w:r>
      <w:r>
        <w:rPr>
          <w:rFonts w:ascii="Times New Roman"/>
          <w:b w:val="false"/>
          <w:i w:val="false"/>
          <w:color w:val="000000"/>
          <w:sz w:val="28"/>
        </w:rPr>
        <w:t xml:space="preserve">
N 54 Мақат ауылы, Мақат ауданы, </w:t>
      </w:r>
      <w:r>
        <w:br/>
      </w:r>
      <w:r>
        <w:rPr>
          <w:rFonts w:ascii="Times New Roman"/>
          <w:b w:val="false"/>
          <w:i w:val="false"/>
          <w:color w:val="000000"/>
          <w:sz w:val="28"/>
        </w:rPr>
        <w:t xml:space="preserve">
"Балауса", Сағыз станциясы, Қызылқоға ауданы, </w:t>
      </w:r>
      <w:r>
        <w:br/>
      </w:r>
      <w:r>
        <w:rPr>
          <w:rFonts w:ascii="Times New Roman"/>
          <w:b w:val="false"/>
          <w:i w:val="false"/>
          <w:color w:val="000000"/>
          <w:sz w:val="28"/>
        </w:rPr>
        <w:t xml:space="preserve">
"Сандығаш", Мақат ауданы, </w:t>
      </w:r>
      <w:r>
        <w:br/>
      </w:r>
      <w:r>
        <w:rPr>
          <w:rFonts w:ascii="Times New Roman"/>
          <w:b w:val="false"/>
          <w:i w:val="false"/>
          <w:color w:val="000000"/>
          <w:sz w:val="28"/>
        </w:rPr>
        <w:t xml:space="preserve">
"Гүлбазар", Атырау қаласы, Тасқала ауданы, </w:t>
      </w:r>
      <w:r>
        <w:br/>
      </w:r>
      <w:r>
        <w:rPr>
          <w:rFonts w:ascii="Times New Roman"/>
          <w:b w:val="false"/>
          <w:i w:val="false"/>
          <w:color w:val="000000"/>
          <w:sz w:val="28"/>
        </w:rPr>
        <w:t xml:space="preserve">
"Кудряшовский", Кудряшов ауылы Құрманғазы ауданы, </w:t>
      </w:r>
      <w:r>
        <w:br/>
      </w:r>
      <w:r>
        <w:rPr>
          <w:rFonts w:ascii="Times New Roman"/>
          <w:b w:val="false"/>
          <w:i w:val="false"/>
          <w:color w:val="000000"/>
          <w:sz w:val="28"/>
        </w:rPr>
        <w:t xml:space="preserve">
"Жауқазын", Қаракөл ауылы Қызылқоға ауданы, </w:t>
      </w:r>
      <w:r>
        <w:br/>
      </w:r>
      <w:r>
        <w:rPr>
          <w:rFonts w:ascii="Times New Roman"/>
          <w:b w:val="false"/>
          <w:i w:val="false"/>
          <w:color w:val="000000"/>
          <w:sz w:val="28"/>
        </w:rPr>
        <w:t xml:space="preserve">
"Балбөбек" Жанкелды ауылы Қызылқоға ауданы, </w:t>
      </w:r>
      <w:r>
        <w:br/>
      </w:r>
      <w:r>
        <w:rPr>
          <w:rFonts w:ascii="Times New Roman"/>
          <w:b w:val="false"/>
          <w:i w:val="false"/>
          <w:color w:val="000000"/>
          <w:sz w:val="28"/>
        </w:rPr>
        <w:t xml:space="preserve">
"Болашақ", Өрлiк ауылы, Индер ауданы, </w:t>
      </w:r>
      <w:r>
        <w:br/>
      </w:r>
      <w:r>
        <w:rPr>
          <w:rFonts w:ascii="Times New Roman"/>
          <w:b w:val="false"/>
          <w:i w:val="false"/>
          <w:color w:val="000000"/>
          <w:sz w:val="28"/>
        </w:rPr>
        <w:t xml:space="preserve">
"Чебурашка" Индер ауылы, Индер ауданы, "Өрiмтал" Жасқайрат селосы, Қызылқоға ауданы; </w:t>
      </w:r>
      <w:r>
        <w:br/>
      </w:r>
      <w:r>
        <w:rPr>
          <w:rFonts w:ascii="Times New Roman"/>
          <w:b w:val="false"/>
          <w:i w:val="false"/>
          <w:color w:val="000000"/>
          <w:sz w:val="28"/>
        </w:rPr>
        <w:t xml:space="preserve">
Шығыс-Қазақстан облысы - 12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ОМ Герасимовка ауылы, Ұлан ауданы, </w:t>
      </w:r>
      <w:r>
        <w:br/>
      </w:r>
      <w:r>
        <w:rPr>
          <w:rFonts w:ascii="Times New Roman"/>
          <w:b w:val="false"/>
          <w:i w:val="false"/>
          <w:color w:val="000000"/>
          <w:sz w:val="28"/>
        </w:rPr>
        <w:t xml:space="preserve">
Гагарин атындағы ОМ, Қарғыба ауылы Тарбағатай ауданы, </w:t>
      </w:r>
      <w:r>
        <w:br/>
      </w:r>
      <w:r>
        <w:rPr>
          <w:rFonts w:ascii="Times New Roman"/>
          <w:b w:val="false"/>
          <w:i w:val="false"/>
          <w:color w:val="000000"/>
          <w:sz w:val="28"/>
        </w:rPr>
        <w:t xml:space="preserve">
ОМ Жарқын ауылы, Семей қаласы, </w:t>
      </w:r>
      <w:r>
        <w:br/>
      </w:r>
      <w:r>
        <w:rPr>
          <w:rFonts w:ascii="Times New Roman"/>
          <w:b w:val="false"/>
          <w:i w:val="false"/>
          <w:color w:val="000000"/>
          <w:sz w:val="28"/>
        </w:rPr>
        <w:t xml:space="preserve">
ОМ Предгорное ауылы, Глубоковский ауданы, </w:t>
      </w:r>
      <w:r>
        <w:br/>
      </w:r>
      <w:r>
        <w:rPr>
          <w:rFonts w:ascii="Times New Roman"/>
          <w:b w:val="false"/>
          <w:i w:val="false"/>
          <w:color w:val="000000"/>
          <w:sz w:val="28"/>
        </w:rPr>
        <w:t xml:space="preserve">
ОМ Катон-Карағай ауданы, Ново-Хайрузовка ауылы, </w:t>
      </w:r>
      <w:r>
        <w:br/>
      </w:r>
      <w:r>
        <w:rPr>
          <w:rFonts w:ascii="Times New Roman"/>
          <w:b w:val="false"/>
          <w:i w:val="false"/>
          <w:color w:val="000000"/>
          <w:sz w:val="28"/>
        </w:rPr>
        <w:t xml:space="preserve">
ОМ Степное ауылы, Глубоковский ауданы, </w:t>
      </w:r>
      <w:r>
        <w:br/>
      </w:r>
      <w:r>
        <w:rPr>
          <w:rFonts w:ascii="Times New Roman"/>
          <w:b w:val="false"/>
          <w:i w:val="false"/>
          <w:color w:val="000000"/>
          <w:sz w:val="28"/>
        </w:rPr>
        <w:t xml:space="preserve">
ОМ Орда ауылы, Абай ауданы. </w:t>
      </w:r>
      <w:r>
        <w:br/>
      </w:r>
      <w:r>
        <w:rPr>
          <w:rFonts w:ascii="Times New Roman"/>
          <w:b w:val="false"/>
          <w:i w:val="false"/>
          <w:color w:val="000000"/>
          <w:sz w:val="28"/>
        </w:rPr>
        <w:t xml:space="preserve">
2. Мектепке дейiнгi балалар ұйымы: </w:t>
      </w:r>
      <w:r>
        <w:br/>
      </w:r>
      <w:r>
        <w:rPr>
          <w:rFonts w:ascii="Times New Roman"/>
          <w:b w:val="false"/>
          <w:i w:val="false"/>
          <w:color w:val="000000"/>
          <w:sz w:val="28"/>
        </w:rPr>
        <w:t xml:space="preserve">
Жарма ауданы, Шар қаласы, </w:t>
      </w:r>
      <w:r>
        <w:br/>
      </w:r>
      <w:r>
        <w:rPr>
          <w:rFonts w:ascii="Times New Roman"/>
          <w:b w:val="false"/>
          <w:i w:val="false"/>
          <w:color w:val="000000"/>
          <w:sz w:val="28"/>
        </w:rPr>
        <w:t xml:space="preserve">
Зырьяновск ауданы, Новая Бухтарма ауылы, </w:t>
      </w:r>
      <w:r>
        <w:br/>
      </w:r>
      <w:r>
        <w:rPr>
          <w:rFonts w:ascii="Times New Roman"/>
          <w:b w:val="false"/>
          <w:i w:val="false"/>
          <w:color w:val="000000"/>
          <w:sz w:val="28"/>
        </w:rPr>
        <w:t xml:space="preserve">
Көкпектi ауданы, Белое ауылы, </w:t>
      </w:r>
      <w:r>
        <w:br/>
      </w:r>
      <w:r>
        <w:rPr>
          <w:rFonts w:ascii="Times New Roman"/>
          <w:b w:val="false"/>
          <w:i w:val="false"/>
          <w:color w:val="000000"/>
          <w:sz w:val="28"/>
        </w:rPr>
        <w:t xml:space="preserve">
Күршім ауданы, Теректi ауылы. </w:t>
      </w:r>
      <w:r>
        <w:br/>
      </w:r>
      <w:r>
        <w:rPr>
          <w:rFonts w:ascii="Times New Roman"/>
          <w:b w:val="false"/>
          <w:i w:val="false"/>
          <w:color w:val="000000"/>
          <w:sz w:val="28"/>
        </w:rPr>
        <w:t xml:space="preserve">
3. Мектеп жанындағы интернат </w:t>
      </w:r>
      <w:r>
        <w:br/>
      </w:r>
      <w:r>
        <w:rPr>
          <w:rFonts w:ascii="Times New Roman"/>
          <w:b w:val="false"/>
          <w:i w:val="false"/>
          <w:color w:val="000000"/>
          <w:sz w:val="28"/>
        </w:rPr>
        <w:t xml:space="preserve">
Көкпекті ауданы, Преображенское ауылы. </w:t>
      </w:r>
      <w:r>
        <w:br/>
      </w:r>
      <w:r>
        <w:rPr>
          <w:rFonts w:ascii="Times New Roman"/>
          <w:b w:val="false"/>
          <w:i w:val="false"/>
          <w:color w:val="000000"/>
          <w:sz w:val="28"/>
        </w:rPr>
        <w:t xml:space="preserve">
Жамбыл облысы - 5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БМ, Мерке ауданы, Мерке ауылы, </w:t>
      </w:r>
      <w:r>
        <w:br/>
      </w:r>
      <w:r>
        <w:rPr>
          <w:rFonts w:ascii="Times New Roman"/>
          <w:b w:val="false"/>
          <w:i w:val="false"/>
          <w:color w:val="000000"/>
          <w:sz w:val="28"/>
        </w:rPr>
        <w:t xml:space="preserve">
БМ, Жамбыл ауданы, Казарма ауылы, </w:t>
      </w:r>
      <w:r>
        <w:br/>
      </w:r>
      <w:r>
        <w:rPr>
          <w:rFonts w:ascii="Times New Roman"/>
          <w:b w:val="false"/>
          <w:i w:val="false"/>
          <w:color w:val="000000"/>
          <w:sz w:val="28"/>
        </w:rPr>
        <w:t xml:space="preserve">
БМ, Жамбыл ауданы, Қызылтаң ауылы, </w:t>
      </w:r>
      <w:r>
        <w:br/>
      </w:r>
      <w:r>
        <w:rPr>
          <w:rFonts w:ascii="Times New Roman"/>
          <w:b w:val="false"/>
          <w:i w:val="false"/>
          <w:color w:val="000000"/>
          <w:sz w:val="28"/>
        </w:rPr>
        <w:t xml:space="preserve">
БМ, Жуалы ауданы, Зыковка ауылы, </w:t>
      </w:r>
      <w:r>
        <w:br/>
      </w:r>
      <w:r>
        <w:rPr>
          <w:rFonts w:ascii="Times New Roman"/>
          <w:b w:val="false"/>
          <w:i w:val="false"/>
          <w:color w:val="000000"/>
          <w:sz w:val="28"/>
        </w:rPr>
        <w:t xml:space="preserve">
ОМ, Қордай ауданы, Қордай ауылы. </w:t>
      </w:r>
      <w:r>
        <w:br/>
      </w:r>
      <w:r>
        <w:rPr>
          <w:rFonts w:ascii="Times New Roman"/>
          <w:b w:val="false"/>
          <w:i w:val="false"/>
          <w:color w:val="000000"/>
          <w:sz w:val="28"/>
        </w:rPr>
        <w:t xml:space="preserve">
Батыс Қазақстан облысы - 3 объект: </w:t>
      </w:r>
      <w:r>
        <w:br/>
      </w:r>
      <w:r>
        <w:rPr>
          <w:rFonts w:ascii="Times New Roman"/>
          <w:b w:val="false"/>
          <w:i w:val="false"/>
          <w:color w:val="000000"/>
          <w:sz w:val="28"/>
        </w:rPr>
        <w:t xml:space="preserve">
1. Девианттық мiнез-құлықтары бар балаларға арнайы кәсіптік мектептер: </w:t>
      </w:r>
      <w:r>
        <w:br/>
      </w:r>
      <w:r>
        <w:rPr>
          <w:rFonts w:ascii="Times New Roman"/>
          <w:b w:val="false"/>
          <w:i w:val="false"/>
          <w:color w:val="000000"/>
          <w:sz w:val="28"/>
        </w:rPr>
        <w:t xml:space="preserve">
Ақжайық ауданы, Тайпақ поселкiсi </w:t>
      </w:r>
      <w:r>
        <w:br/>
      </w:r>
      <w:r>
        <w:rPr>
          <w:rFonts w:ascii="Times New Roman"/>
          <w:b w:val="false"/>
          <w:i w:val="false"/>
          <w:color w:val="000000"/>
          <w:sz w:val="28"/>
        </w:rPr>
        <w:t xml:space="preserve">
2. Мектептер: </w:t>
      </w:r>
      <w:r>
        <w:br/>
      </w:r>
      <w:r>
        <w:rPr>
          <w:rFonts w:ascii="Times New Roman"/>
          <w:b w:val="false"/>
          <w:i w:val="false"/>
          <w:color w:val="000000"/>
          <w:sz w:val="28"/>
        </w:rPr>
        <w:t xml:space="preserve">
ОМ, Уральск қаласы </w:t>
      </w:r>
      <w:r>
        <w:br/>
      </w:r>
      <w:r>
        <w:rPr>
          <w:rFonts w:ascii="Times New Roman"/>
          <w:b w:val="false"/>
          <w:i w:val="false"/>
          <w:color w:val="000000"/>
          <w:sz w:val="28"/>
        </w:rPr>
        <w:t xml:space="preserve">
ОМ, Зеленовский ауданы, Набережный поселкiсi </w:t>
      </w:r>
      <w:r>
        <w:br/>
      </w:r>
      <w:r>
        <w:rPr>
          <w:rFonts w:ascii="Times New Roman"/>
          <w:b w:val="false"/>
          <w:i w:val="false"/>
          <w:color w:val="000000"/>
          <w:sz w:val="28"/>
        </w:rPr>
        <w:t xml:space="preserve">
Қарағанды облысы - 21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ОМ, Сатпаев қаласы, </w:t>
      </w:r>
      <w:r>
        <w:br/>
      </w:r>
      <w:r>
        <w:rPr>
          <w:rFonts w:ascii="Times New Roman"/>
          <w:b w:val="false"/>
          <w:i w:val="false"/>
          <w:color w:val="000000"/>
          <w:sz w:val="28"/>
        </w:rPr>
        <w:t xml:space="preserve">
ОМ, Темiртау қаласы, </w:t>
      </w:r>
      <w:r>
        <w:br/>
      </w:r>
      <w:r>
        <w:rPr>
          <w:rFonts w:ascii="Times New Roman"/>
          <w:b w:val="false"/>
          <w:i w:val="false"/>
          <w:color w:val="000000"/>
          <w:sz w:val="28"/>
        </w:rPr>
        <w:t xml:space="preserve">
ОМ, Жезқазған қаласы </w:t>
      </w:r>
      <w:r>
        <w:br/>
      </w:r>
      <w:r>
        <w:rPr>
          <w:rFonts w:ascii="Times New Roman"/>
          <w:b w:val="false"/>
          <w:i w:val="false"/>
          <w:color w:val="000000"/>
          <w:sz w:val="28"/>
        </w:rPr>
        <w:t xml:space="preserve">
2. Мектепке дейiнгi балалар ұйымы: </w:t>
      </w:r>
      <w:r>
        <w:br/>
      </w:r>
      <w:r>
        <w:rPr>
          <w:rFonts w:ascii="Times New Roman"/>
          <w:b w:val="false"/>
          <w:i w:val="false"/>
          <w:color w:val="000000"/>
          <w:sz w:val="28"/>
        </w:rPr>
        <w:t xml:space="preserve">
"Еркетай" Қарағанды қаласы, мкр.Степной, </w:t>
      </w:r>
      <w:r>
        <w:br/>
      </w:r>
      <w:r>
        <w:rPr>
          <w:rFonts w:ascii="Times New Roman"/>
          <w:b w:val="false"/>
          <w:i w:val="false"/>
          <w:color w:val="000000"/>
          <w:sz w:val="28"/>
        </w:rPr>
        <w:t xml:space="preserve">
"Балдырған" Қарағанды қаласы, Пришахтинск ауылы, </w:t>
      </w:r>
      <w:r>
        <w:br/>
      </w:r>
      <w:r>
        <w:rPr>
          <w:rFonts w:ascii="Times New Roman"/>
          <w:b w:val="false"/>
          <w:i w:val="false"/>
          <w:color w:val="000000"/>
          <w:sz w:val="28"/>
        </w:rPr>
        <w:t xml:space="preserve">
Ақсу - Аюлы аулы, Шет ауданы, </w:t>
      </w:r>
      <w:r>
        <w:br/>
      </w:r>
      <w:r>
        <w:rPr>
          <w:rFonts w:ascii="Times New Roman"/>
          <w:b w:val="false"/>
          <w:i w:val="false"/>
          <w:color w:val="000000"/>
          <w:sz w:val="28"/>
        </w:rPr>
        <w:t xml:space="preserve">
Жездi п., Ұлытау ауданы </w:t>
      </w:r>
      <w:r>
        <w:br/>
      </w:r>
      <w:r>
        <w:rPr>
          <w:rFonts w:ascii="Times New Roman"/>
          <w:b w:val="false"/>
          <w:i w:val="false"/>
          <w:color w:val="000000"/>
          <w:sz w:val="28"/>
        </w:rPr>
        <w:t xml:space="preserve">
Атасу поселкiсі, Жаңарқа ауданы </w:t>
      </w:r>
      <w:r>
        <w:br/>
      </w:r>
      <w:r>
        <w:rPr>
          <w:rFonts w:ascii="Times New Roman"/>
          <w:b w:val="false"/>
          <w:i w:val="false"/>
          <w:color w:val="000000"/>
          <w:sz w:val="28"/>
        </w:rPr>
        <w:t xml:space="preserve">
Мектеп - балабақша Южный п., Абай ауданы </w:t>
      </w:r>
      <w:r>
        <w:br/>
      </w:r>
      <w:r>
        <w:rPr>
          <w:rFonts w:ascii="Times New Roman"/>
          <w:b w:val="false"/>
          <w:i w:val="false"/>
          <w:color w:val="000000"/>
          <w:sz w:val="28"/>
        </w:rPr>
        <w:t xml:space="preserve">
БМ - балабақша Көксу ауылы, Абай ауданы </w:t>
      </w:r>
      <w:r>
        <w:br/>
      </w:r>
      <w:r>
        <w:rPr>
          <w:rFonts w:ascii="Times New Roman"/>
          <w:b w:val="false"/>
          <w:i w:val="false"/>
          <w:color w:val="000000"/>
          <w:sz w:val="28"/>
        </w:rPr>
        <w:t xml:space="preserve">
Балабақша, Приозерск қаласы; </w:t>
      </w:r>
      <w:r>
        <w:br/>
      </w:r>
      <w:r>
        <w:rPr>
          <w:rFonts w:ascii="Times New Roman"/>
          <w:b w:val="false"/>
          <w:i w:val="false"/>
          <w:color w:val="000000"/>
          <w:sz w:val="28"/>
        </w:rPr>
        <w:t xml:space="preserve">
"Күншуақ", Балхаш қаласы, </w:t>
      </w:r>
      <w:r>
        <w:br/>
      </w:r>
      <w:r>
        <w:rPr>
          <w:rFonts w:ascii="Times New Roman"/>
          <w:b w:val="false"/>
          <w:i w:val="false"/>
          <w:color w:val="000000"/>
          <w:sz w:val="28"/>
        </w:rPr>
        <w:t xml:space="preserve">
3. Кәсiптiк мектептер: </w:t>
      </w:r>
      <w:r>
        <w:br/>
      </w:r>
      <w:r>
        <w:rPr>
          <w:rFonts w:ascii="Times New Roman"/>
          <w:b w:val="false"/>
          <w:i w:val="false"/>
          <w:color w:val="000000"/>
          <w:sz w:val="28"/>
        </w:rPr>
        <w:t xml:space="preserve">
N 16, Көкпекті, Бұқаржырау ауданы </w:t>
      </w:r>
      <w:r>
        <w:br/>
      </w:r>
      <w:r>
        <w:rPr>
          <w:rFonts w:ascii="Times New Roman"/>
          <w:b w:val="false"/>
          <w:i w:val="false"/>
          <w:color w:val="000000"/>
          <w:sz w:val="28"/>
        </w:rPr>
        <w:t xml:space="preserve">
Егiндiбұлақ ауылы, Қарқаралы ауданы </w:t>
      </w:r>
      <w:r>
        <w:br/>
      </w:r>
      <w:r>
        <w:rPr>
          <w:rFonts w:ascii="Times New Roman"/>
          <w:b w:val="false"/>
          <w:i w:val="false"/>
          <w:color w:val="000000"/>
          <w:sz w:val="28"/>
        </w:rPr>
        <w:t xml:space="preserve">
4. Мектептен тыс ұйымдар: </w:t>
      </w:r>
      <w:r>
        <w:br/>
      </w:r>
      <w:r>
        <w:rPr>
          <w:rFonts w:ascii="Times New Roman"/>
          <w:b w:val="false"/>
          <w:i w:val="false"/>
          <w:color w:val="000000"/>
          <w:sz w:val="28"/>
        </w:rPr>
        <w:t xml:space="preserve">
Музыкалық мектеп Қаражал қаласы </w:t>
      </w:r>
      <w:r>
        <w:br/>
      </w:r>
      <w:r>
        <w:rPr>
          <w:rFonts w:ascii="Times New Roman"/>
          <w:b w:val="false"/>
          <w:i w:val="false"/>
          <w:color w:val="000000"/>
          <w:sz w:val="28"/>
        </w:rPr>
        <w:t xml:space="preserve">
Музыкалық мектеп Осакаровка п., Осакаровка ауданы </w:t>
      </w:r>
      <w:r>
        <w:br/>
      </w:r>
      <w:r>
        <w:rPr>
          <w:rFonts w:ascii="Times New Roman"/>
          <w:b w:val="false"/>
          <w:i w:val="false"/>
          <w:color w:val="000000"/>
          <w:sz w:val="28"/>
        </w:rPr>
        <w:t xml:space="preserve">
Музыкалық мектеп Қарқаралы қаласы, Қарқалы ауданы </w:t>
      </w:r>
      <w:r>
        <w:br/>
      </w:r>
      <w:r>
        <w:rPr>
          <w:rFonts w:ascii="Times New Roman"/>
          <w:b w:val="false"/>
          <w:i w:val="false"/>
          <w:color w:val="000000"/>
          <w:sz w:val="28"/>
        </w:rPr>
        <w:t xml:space="preserve">
Жастар үйi, Темiртау қаласы, </w:t>
      </w:r>
      <w:r>
        <w:br/>
      </w:r>
      <w:r>
        <w:rPr>
          <w:rFonts w:ascii="Times New Roman"/>
          <w:b w:val="false"/>
          <w:i w:val="false"/>
          <w:color w:val="000000"/>
          <w:sz w:val="28"/>
        </w:rPr>
        <w:t xml:space="preserve">
Жастар үйi, Сатпаев қаласы, </w:t>
      </w:r>
      <w:r>
        <w:br/>
      </w:r>
      <w:r>
        <w:rPr>
          <w:rFonts w:ascii="Times New Roman"/>
          <w:b w:val="false"/>
          <w:i w:val="false"/>
          <w:color w:val="000000"/>
          <w:sz w:val="28"/>
        </w:rPr>
        <w:t xml:space="preserve">
Жастар үйi, Балхаш қаласы, </w:t>
      </w:r>
      <w:r>
        <w:br/>
      </w:r>
      <w:r>
        <w:rPr>
          <w:rFonts w:ascii="Times New Roman"/>
          <w:b w:val="false"/>
          <w:i w:val="false"/>
          <w:color w:val="000000"/>
          <w:sz w:val="28"/>
        </w:rPr>
        <w:t xml:space="preserve">
5. Жалпы типті мектеп-интернаты: </w:t>
      </w:r>
      <w:r>
        <w:br/>
      </w:r>
      <w:r>
        <w:rPr>
          <w:rFonts w:ascii="Times New Roman"/>
          <w:b w:val="false"/>
          <w:i w:val="false"/>
          <w:color w:val="000000"/>
          <w:sz w:val="28"/>
        </w:rPr>
        <w:t xml:space="preserve">
N 7, Саран қаласы; </w:t>
      </w:r>
      <w:r>
        <w:br/>
      </w:r>
      <w:r>
        <w:rPr>
          <w:rFonts w:ascii="Times New Roman"/>
          <w:b w:val="false"/>
          <w:i w:val="false"/>
          <w:color w:val="000000"/>
          <w:sz w:val="28"/>
        </w:rPr>
        <w:t xml:space="preserve">
Қостанай облысы - 14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ОМ Водник мкрн., Затобольск п., Қостанай ауданы. </w:t>
      </w:r>
      <w:r>
        <w:br/>
      </w:r>
      <w:r>
        <w:rPr>
          <w:rFonts w:ascii="Times New Roman"/>
          <w:b w:val="false"/>
          <w:i w:val="false"/>
          <w:color w:val="000000"/>
          <w:sz w:val="28"/>
        </w:rPr>
        <w:t xml:space="preserve">
2. Дарынды балаларға арналған мектеп-интернаты: </w:t>
      </w:r>
      <w:r>
        <w:br/>
      </w:r>
      <w:r>
        <w:rPr>
          <w:rFonts w:ascii="Times New Roman"/>
          <w:b w:val="false"/>
          <w:i w:val="false"/>
          <w:color w:val="000000"/>
          <w:sz w:val="28"/>
        </w:rPr>
        <w:t xml:space="preserve">
Қостанай қаласы (жатақхана). </w:t>
      </w:r>
      <w:r>
        <w:br/>
      </w:r>
      <w:r>
        <w:rPr>
          <w:rFonts w:ascii="Times New Roman"/>
          <w:b w:val="false"/>
          <w:i w:val="false"/>
          <w:color w:val="000000"/>
          <w:sz w:val="28"/>
        </w:rPr>
        <w:t xml:space="preserve">
3. Кәсiптік мектептер: </w:t>
      </w:r>
      <w:r>
        <w:br/>
      </w:r>
      <w:r>
        <w:rPr>
          <w:rFonts w:ascii="Times New Roman"/>
          <w:b w:val="false"/>
          <w:i w:val="false"/>
          <w:color w:val="000000"/>
          <w:sz w:val="28"/>
        </w:rPr>
        <w:t xml:space="preserve">
N 23 КТМ Қарасу ауданы (жатақхана), </w:t>
      </w:r>
      <w:r>
        <w:br/>
      </w:r>
      <w:r>
        <w:rPr>
          <w:rFonts w:ascii="Times New Roman"/>
          <w:b w:val="false"/>
          <w:i w:val="false"/>
          <w:color w:val="000000"/>
          <w:sz w:val="28"/>
        </w:rPr>
        <w:t xml:space="preserve">
N 26 КТМ Наурызым ауданы (жатақхана), </w:t>
      </w:r>
      <w:r>
        <w:br/>
      </w:r>
      <w:r>
        <w:rPr>
          <w:rFonts w:ascii="Times New Roman"/>
          <w:b w:val="false"/>
          <w:i w:val="false"/>
          <w:color w:val="000000"/>
          <w:sz w:val="28"/>
        </w:rPr>
        <w:t xml:space="preserve">
Кәсiптiк-техникалық мектеп, Ұзынкөл ауданы, </w:t>
      </w:r>
      <w:r>
        <w:br/>
      </w:r>
      <w:r>
        <w:rPr>
          <w:rFonts w:ascii="Times New Roman"/>
          <w:b w:val="false"/>
          <w:i w:val="false"/>
          <w:color w:val="000000"/>
          <w:sz w:val="28"/>
        </w:rPr>
        <w:t xml:space="preserve">
Кәсiптiк-техникалық мектеп, Федоровский ауданы, </w:t>
      </w:r>
      <w:r>
        <w:br/>
      </w:r>
      <w:r>
        <w:rPr>
          <w:rFonts w:ascii="Times New Roman"/>
          <w:b w:val="false"/>
          <w:i w:val="false"/>
          <w:color w:val="000000"/>
          <w:sz w:val="28"/>
        </w:rPr>
        <w:t xml:space="preserve">
Кәсiптiк-техникалық мектеп, Тарановский ауданы, </w:t>
      </w:r>
      <w:r>
        <w:br/>
      </w:r>
      <w:r>
        <w:rPr>
          <w:rFonts w:ascii="Times New Roman"/>
          <w:b w:val="false"/>
          <w:i w:val="false"/>
          <w:color w:val="000000"/>
          <w:sz w:val="28"/>
        </w:rPr>
        <w:t xml:space="preserve">
Кәсiптiк-техникалық мектеп, Денисовский ауданы, </w:t>
      </w:r>
      <w:r>
        <w:br/>
      </w:r>
      <w:r>
        <w:rPr>
          <w:rFonts w:ascii="Times New Roman"/>
          <w:b w:val="false"/>
          <w:i w:val="false"/>
          <w:color w:val="000000"/>
          <w:sz w:val="28"/>
        </w:rPr>
        <w:t xml:space="preserve">
Арқалық қаласы ("Арқалық" бағдарламасы бойынша) </w:t>
      </w:r>
      <w:r>
        <w:br/>
      </w:r>
      <w:r>
        <w:rPr>
          <w:rFonts w:ascii="Times New Roman"/>
          <w:b w:val="false"/>
          <w:i w:val="false"/>
          <w:color w:val="000000"/>
          <w:sz w:val="28"/>
        </w:rPr>
        <w:t xml:space="preserve">
Арқалық қаласындағы жатақхана ("Арқалық" қайта құру бағдарламасы бойынша) </w:t>
      </w:r>
      <w:r>
        <w:br/>
      </w:r>
      <w:r>
        <w:rPr>
          <w:rFonts w:ascii="Times New Roman"/>
          <w:b w:val="false"/>
          <w:i w:val="false"/>
          <w:color w:val="000000"/>
          <w:sz w:val="28"/>
        </w:rPr>
        <w:t xml:space="preserve">
4. Балалардың тұру орталықтары: </w:t>
      </w:r>
      <w:r>
        <w:br/>
      </w:r>
      <w:r>
        <w:rPr>
          <w:rFonts w:ascii="Times New Roman"/>
          <w:b w:val="false"/>
          <w:i w:val="false"/>
          <w:color w:val="000000"/>
          <w:sz w:val="28"/>
        </w:rPr>
        <w:t xml:space="preserve">
Жітіқара ауданы, </w:t>
      </w:r>
      <w:r>
        <w:br/>
      </w:r>
      <w:r>
        <w:rPr>
          <w:rFonts w:ascii="Times New Roman"/>
          <w:b w:val="false"/>
          <w:i w:val="false"/>
          <w:color w:val="000000"/>
          <w:sz w:val="28"/>
        </w:rPr>
        <w:t xml:space="preserve">
Ұзынкөл ауданы, </w:t>
      </w:r>
      <w:r>
        <w:br/>
      </w:r>
      <w:r>
        <w:rPr>
          <w:rFonts w:ascii="Times New Roman"/>
          <w:b w:val="false"/>
          <w:i w:val="false"/>
          <w:color w:val="000000"/>
          <w:sz w:val="28"/>
        </w:rPr>
        <w:t xml:space="preserve">
5. Мектепке дейiнгi балалар ұйымы: </w:t>
      </w:r>
      <w:r>
        <w:br/>
      </w:r>
      <w:r>
        <w:rPr>
          <w:rFonts w:ascii="Times New Roman"/>
          <w:b w:val="false"/>
          <w:i w:val="false"/>
          <w:color w:val="000000"/>
          <w:sz w:val="28"/>
        </w:rPr>
        <w:t xml:space="preserve">
Әулиекөл ауданы, </w:t>
      </w:r>
      <w:r>
        <w:br/>
      </w:r>
      <w:r>
        <w:rPr>
          <w:rFonts w:ascii="Times New Roman"/>
          <w:b w:val="false"/>
          <w:i w:val="false"/>
          <w:color w:val="000000"/>
          <w:sz w:val="28"/>
        </w:rPr>
        <w:t xml:space="preserve">
Наурызым ауданы; </w:t>
      </w:r>
      <w:r>
        <w:br/>
      </w:r>
      <w:r>
        <w:rPr>
          <w:rFonts w:ascii="Times New Roman"/>
          <w:b w:val="false"/>
          <w:i w:val="false"/>
          <w:color w:val="000000"/>
          <w:sz w:val="28"/>
        </w:rPr>
        <w:t xml:space="preserve">
Қызылорда облысы - 24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Тасбөгет атындағы орта мектеп, Қызылорда қаласы, </w:t>
      </w:r>
      <w:r>
        <w:br/>
      </w:r>
      <w:r>
        <w:rPr>
          <w:rFonts w:ascii="Times New Roman"/>
          <w:b w:val="false"/>
          <w:i w:val="false"/>
          <w:color w:val="000000"/>
          <w:sz w:val="28"/>
        </w:rPr>
        <w:t xml:space="preserve">
N 147 орта мектебi, Бесарық ауылы, Сырдарья ауданы, </w:t>
      </w:r>
      <w:r>
        <w:br/>
      </w:r>
      <w:r>
        <w:rPr>
          <w:rFonts w:ascii="Times New Roman"/>
          <w:b w:val="false"/>
          <w:i w:val="false"/>
          <w:color w:val="000000"/>
          <w:sz w:val="28"/>
        </w:rPr>
        <w:t xml:space="preserve">
2. Мектепке дейiнгi балалар ұйымы: </w:t>
      </w:r>
      <w:r>
        <w:br/>
      </w:r>
      <w:r>
        <w:rPr>
          <w:rFonts w:ascii="Times New Roman"/>
          <w:b w:val="false"/>
          <w:i w:val="false"/>
          <w:color w:val="000000"/>
          <w:sz w:val="28"/>
        </w:rPr>
        <w:t xml:space="preserve">
Арал қаласында - 3 объект, </w:t>
      </w:r>
      <w:r>
        <w:br/>
      </w:r>
      <w:r>
        <w:rPr>
          <w:rFonts w:ascii="Times New Roman"/>
          <w:b w:val="false"/>
          <w:i w:val="false"/>
          <w:color w:val="000000"/>
          <w:sz w:val="28"/>
        </w:rPr>
        <w:t xml:space="preserve">
Қазалы қаласында - 5 объект, </w:t>
      </w:r>
      <w:r>
        <w:br/>
      </w:r>
      <w:r>
        <w:rPr>
          <w:rFonts w:ascii="Times New Roman"/>
          <w:b w:val="false"/>
          <w:i w:val="false"/>
          <w:color w:val="000000"/>
          <w:sz w:val="28"/>
        </w:rPr>
        <w:t xml:space="preserve">
Қармақшы ауданында - 4 объект, </w:t>
      </w:r>
      <w:r>
        <w:br/>
      </w:r>
      <w:r>
        <w:rPr>
          <w:rFonts w:ascii="Times New Roman"/>
          <w:b w:val="false"/>
          <w:i w:val="false"/>
          <w:color w:val="000000"/>
          <w:sz w:val="28"/>
        </w:rPr>
        <w:t xml:space="preserve">
Жалағаш ауданында, </w:t>
      </w:r>
      <w:r>
        <w:br/>
      </w:r>
      <w:r>
        <w:rPr>
          <w:rFonts w:ascii="Times New Roman"/>
          <w:b w:val="false"/>
          <w:i w:val="false"/>
          <w:color w:val="000000"/>
          <w:sz w:val="28"/>
        </w:rPr>
        <w:t xml:space="preserve">
Сырдарья ауданында - 3 объект, </w:t>
      </w:r>
      <w:r>
        <w:br/>
      </w:r>
      <w:r>
        <w:rPr>
          <w:rFonts w:ascii="Times New Roman"/>
          <w:b w:val="false"/>
          <w:i w:val="false"/>
          <w:color w:val="000000"/>
          <w:sz w:val="28"/>
        </w:rPr>
        <w:t xml:space="preserve">
Жаңақорған ауданында - 6 объект; </w:t>
      </w:r>
      <w:r>
        <w:br/>
      </w:r>
      <w:r>
        <w:rPr>
          <w:rFonts w:ascii="Times New Roman"/>
          <w:b w:val="false"/>
          <w:i w:val="false"/>
          <w:color w:val="000000"/>
          <w:sz w:val="28"/>
        </w:rPr>
        <w:t xml:space="preserve">
Маңғыстау облысы - 3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ОМ, Бейнеу ауданы, Бейнеу ауылы </w:t>
      </w:r>
      <w:r>
        <w:br/>
      </w:r>
      <w:r>
        <w:rPr>
          <w:rFonts w:ascii="Times New Roman"/>
          <w:b w:val="false"/>
          <w:i w:val="false"/>
          <w:color w:val="000000"/>
          <w:sz w:val="28"/>
        </w:rPr>
        <w:t xml:space="preserve">
Орта мектепке жалғастыру, Маңғыстау ауданы, Шебiр ауылы </w:t>
      </w:r>
      <w:r>
        <w:br/>
      </w:r>
      <w:r>
        <w:rPr>
          <w:rFonts w:ascii="Times New Roman"/>
          <w:b w:val="false"/>
          <w:i w:val="false"/>
          <w:color w:val="000000"/>
          <w:sz w:val="28"/>
        </w:rPr>
        <w:t xml:space="preserve">
ОМ Маңғыстау ауданы, Үштаған ауылы </w:t>
      </w:r>
      <w:r>
        <w:br/>
      </w:r>
      <w:r>
        <w:rPr>
          <w:rFonts w:ascii="Times New Roman"/>
          <w:b w:val="false"/>
          <w:i w:val="false"/>
          <w:color w:val="000000"/>
          <w:sz w:val="28"/>
        </w:rPr>
        <w:t xml:space="preserve">
Павлодар облысы - 16 объект: </w:t>
      </w:r>
      <w:r>
        <w:br/>
      </w:r>
      <w:r>
        <w:rPr>
          <w:rFonts w:ascii="Times New Roman"/>
          <w:b w:val="false"/>
          <w:i w:val="false"/>
          <w:color w:val="000000"/>
          <w:sz w:val="28"/>
        </w:rPr>
        <w:t xml:space="preserve">
1. Дарынды балаларға арналған мектеп-интернаты: </w:t>
      </w:r>
      <w:r>
        <w:br/>
      </w:r>
      <w:r>
        <w:rPr>
          <w:rFonts w:ascii="Times New Roman"/>
          <w:b w:val="false"/>
          <w:i w:val="false"/>
          <w:color w:val="000000"/>
          <w:sz w:val="28"/>
        </w:rPr>
        <w:t xml:space="preserve">
Павлодар қаласы, </w:t>
      </w:r>
      <w:r>
        <w:br/>
      </w:r>
      <w:r>
        <w:rPr>
          <w:rFonts w:ascii="Times New Roman"/>
          <w:b w:val="false"/>
          <w:i w:val="false"/>
          <w:color w:val="000000"/>
          <w:sz w:val="28"/>
        </w:rPr>
        <w:t xml:space="preserve">
2. Мектептен тыс ұйымдар: </w:t>
      </w:r>
      <w:r>
        <w:br/>
      </w:r>
      <w:r>
        <w:rPr>
          <w:rFonts w:ascii="Times New Roman"/>
          <w:b w:val="false"/>
          <w:i w:val="false"/>
          <w:color w:val="000000"/>
          <w:sz w:val="28"/>
        </w:rPr>
        <w:t xml:space="preserve">
Павлодар қаласында Жастар үйi, </w:t>
      </w:r>
      <w:r>
        <w:br/>
      </w:r>
      <w:r>
        <w:rPr>
          <w:rFonts w:ascii="Times New Roman"/>
          <w:b w:val="false"/>
          <w:i w:val="false"/>
          <w:color w:val="000000"/>
          <w:sz w:val="28"/>
        </w:rPr>
        <w:t xml:space="preserve">
3. Өкпе ауруымен сырқатталғаннан балаларды оңалту мектеп-интернаты: </w:t>
      </w:r>
      <w:r>
        <w:br/>
      </w:r>
      <w:r>
        <w:rPr>
          <w:rFonts w:ascii="Times New Roman"/>
          <w:b w:val="false"/>
          <w:i w:val="false"/>
          <w:color w:val="000000"/>
          <w:sz w:val="28"/>
        </w:rPr>
        <w:t xml:space="preserve">
Шалдай ауылы Щербақты ауданы </w:t>
      </w:r>
      <w:r>
        <w:br/>
      </w:r>
      <w:r>
        <w:rPr>
          <w:rFonts w:ascii="Times New Roman"/>
          <w:b w:val="false"/>
          <w:i w:val="false"/>
          <w:color w:val="000000"/>
          <w:sz w:val="28"/>
        </w:rPr>
        <w:t xml:space="preserve">
4. Балалар ауылы: </w:t>
      </w:r>
      <w:r>
        <w:br/>
      </w:r>
      <w:r>
        <w:rPr>
          <w:rFonts w:ascii="Times New Roman"/>
          <w:b w:val="false"/>
          <w:i w:val="false"/>
          <w:color w:val="000000"/>
          <w:sz w:val="28"/>
        </w:rPr>
        <w:t xml:space="preserve">
Павлодар қаласы, </w:t>
      </w:r>
      <w:r>
        <w:br/>
      </w:r>
      <w:r>
        <w:rPr>
          <w:rFonts w:ascii="Times New Roman"/>
          <w:b w:val="false"/>
          <w:i w:val="false"/>
          <w:color w:val="000000"/>
          <w:sz w:val="28"/>
        </w:rPr>
        <w:t xml:space="preserve">
5. Мектеп жанындағы интернат: </w:t>
      </w:r>
      <w:r>
        <w:br/>
      </w:r>
      <w:r>
        <w:rPr>
          <w:rFonts w:ascii="Times New Roman"/>
          <w:b w:val="false"/>
          <w:i w:val="false"/>
          <w:color w:val="000000"/>
          <w:sz w:val="28"/>
        </w:rPr>
        <w:t xml:space="preserve">
Майский ауданы, Майское ауылы, </w:t>
      </w:r>
      <w:r>
        <w:br/>
      </w:r>
      <w:r>
        <w:rPr>
          <w:rFonts w:ascii="Times New Roman"/>
          <w:b w:val="false"/>
          <w:i w:val="false"/>
          <w:color w:val="000000"/>
          <w:sz w:val="28"/>
        </w:rPr>
        <w:t xml:space="preserve">
Щербакты ауданы, Сосновка ауылы </w:t>
      </w:r>
      <w:r>
        <w:br/>
      </w:r>
      <w:r>
        <w:rPr>
          <w:rFonts w:ascii="Times New Roman"/>
          <w:b w:val="false"/>
          <w:i w:val="false"/>
          <w:color w:val="000000"/>
          <w:sz w:val="28"/>
        </w:rPr>
        <w:t xml:space="preserve">
Ақтоғай ауданы, Шiдерты ауылы, </w:t>
      </w:r>
      <w:r>
        <w:br/>
      </w:r>
      <w:r>
        <w:rPr>
          <w:rFonts w:ascii="Times New Roman"/>
          <w:b w:val="false"/>
          <w:i w:val="false"/>
          <w:color w:val="000000"/>
          <w:sz w:val="28"/>
        </w:rPr>
        <w:t xml:space="preserve">
Успенский ауданы, Лозовое ауылы </w:t>
      </w:r>
      <w:r>
        <w:br/>
      </w:r>
      <w:r>
        <w:rPr>
          <w:rFonts w:ascii="Times New Roman"/>
          <w:b w:val="false"/>
          <w:i w:val="false"/>
          <w:color w:val="000000"/>
          <w:sz w:val="28"/>
        </w:rPr>
        <w:t xml:space="preserve">
Щербакты ауданы, Шалдай ауылы </w:t>
      </w:r>
      <w:r>
        <w:br/>
      </w:r>
      <w:r>
        <w:rPr>
          <w:rFonts w:ascii="Times New Roman"/>
          <w:b w:val="false"/>
          <w:i w:val="false"/>
          <w:color w:val="000000"/>
          <w:sz w:val="28"/>
        </w:rPr>
        <w:t xml:space="preserve">
6. Мектепке дейiнгi балалар ұйымдары: </w:t>
      </w:r>
      <w:r>
        <w:br/>
      </w:r>
      <w:r>
        <w:rPr>
          <w:rFonts w:ascii="Times New Roman"/>
          <w:b w:val="false"/>
          <w:i w:val="false"/>
          <w:color w:val="000000"/>
          <w:sz w:val="28"/>
        </w:rPr>
        <w:t xml:space="preserve">
Екiбастұз қаласы, </w:t>
      </w:r>
      <w:r>
        <w:br/>
      </w:r>
      <w:r>
        <w:rPr>
          <w:rFonts w:ascii="Times New Roman"/>
          <w:b w:val="false"/>
          <w:i w:val="false"/>
          <w:color w:val="000000"/>
          <w:sz w:val="28"/>
        </w:rPr>
        <w:t xml:space="preserve">
Железинский ауданы, Алакөл ауылы, </w:t>
      </w:r>
      <w:r>
        <w:br/>
      </w:r>
      <w:r>
        <w:rPr>
          <w:rFonts w:ascii="Times New Roman"/>
          <w:b w:val="false"/>
          <w:i w:val="false"/>
          <w:color w:val="000000"/>
          <w:sz w:val="28"/>
        </w:rPr>
        <w:t xml:space="preserve">
Качирский ауданы, Песчаное ауылы, </w:t>
      </w:r>
      <w:r>
        <w:br/>
      </w:r>
      <w:r>
        <w:rPr>
          <w:rFonts w:ascii="Times New Roman"/>
          <w:b w:val="false"/>
          <w:i w:val="false"/>
          <w:color w:val="000000"/>
          <w:sz w:val="28"/>
        </w:rPr>
        <w:t xml:space="preserve">
Лебяжинский ауданы, Ямышево ауылы, </w:t>
      </w:r>
      <w:r>
        <w:br/>
      </w:r>
      <w:r>
        <w:rPr>
          <w:rFonts w:ascii="Times New Roman"/>
          <w:b w:val="false"/>
          <w:i w:val="false"/>
          <w:color w:val="000000"/>
          <w:sz w:val="28"/>
        </w:rPr>
        <w:t xml:space="preserve">
Успенский ауданы, Галицкое ауылы, </w:t>
      </w:r>
      <w:r>
        <w:br/>
      </w:r>
      <w:r>
        <w:rPr>
          <w:rFonts w:ascii="Times New Roman"/>
          <w:b w:val="false"/>
          <w:i w:val="false"/>
          <w:color w:val="000000"/>
          <w:sz w:val="28"/>
        </w:rPr>
        <w:t xml:space="preserve">
Щербакты ауданы, Александровка ауылы, </w:t>
      </w:r>
      <w:r>
        <w:br/>
      </w:r>
      <w:r>
        <w:rPr>
          <w:rFonts w:ascii="Times New Roman"/>
          <w:b w:val="false"/>
          <w:i w:val="false"/>
          <w:color w:val="000000"/>
          <w:sz w:val="28"/>
        </w:rPr>
        <w:t xml:space="preserve">
Щербакты ауданы, Орловка ауылы, </w:t>
      </w:r>
      <w:r>
        <w:br/>
      </w:r>
      <w:r>
        <w:rPr>
          <w:rFonts w:ascii="Times New Roman"/>
          <w:b w:val="false"/>
          <w:i w:val="false"/>
          <w:color w:val="000000"/>
          <w:sz w:val="28"/>
        </w:rPr>
        <w:t xml:space="preserve">
Солтүстiк Қазақстан облысы - 83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Орта мектеп, Қызылжар ауданы, Бишкуль ауылы </w:t>
      </w:r>
      <w:r>
        <w:br/>
      </w:r>
      <w:r>
        <w:rPr>
          <w:rFonts w:ascii="Times New Roman"/>
          <w:b w:val="false"/>
          <w:i w:val="false"/>
          <w:color w:val="000000"/>
          <w:sz w:val="28"/>
        </w:rPr>
        <w:t xml:space="preserve">
N 26 орта мектеп, Петропавловск қаласы (темiр жол мектебi) </w:t>
      </w:r>
      <w:r>
        <w:br/>
      </w:r>
      <w:r>
        <w:rPr>
          <w:rFonts w:ascii="Times New Roman"/>
          <w:b w:val="false"/>
          <w:i w:val="false"/>
          <w:color w:val="000000"/>
          <w:sz w:val="28"/>
        </w:rPr>
        <w:t xml:space="preserve">
N 4 орта мектепке жалғастыру (спортзал), Тайынша ауданы, Тайынша қаласы, </w:t>
      </w:r>
      <w:r>
        <w:br/>
      </w:r>
      <w:r>
        <w:rPr>
          <w:rFonts w:ascii="Times New Roman"/>
          <w:b w:val="false"/>
          <w:i w:val="false"/>
          <w:color w:val="000000"/>
          <w:sz w:val="28"/>
        </w:rPr>
        <w:t xml:space="preserve">
2. Мектепке дейiнгi балалар ұйымдары: </w:t>
      </w:r>
      <w:r>
        <w:br/>
      </w:r>
      <w:r>
        <w:rPr>
          <w:rFonts w:ascii="Times New Roman"/>
          <w:b w:val="false"/>
          <w:i w:val="false"/>
          <w:color w:val="000000"/>
          <w:sz w:val="28"/>
        </w:rPr>
        <w:t xml:space="preserve">
"Қарлығаш", Тайынша ауданы, Тайынша қаласы, </w:t>
      </w:r>
      <w:r>
        <w:br/>
      </w:r>
      <w:r>
        <w:rPr>
          <w:rFonts w:ascii="Times New Roman"/>
          <w:b w:val="false"/>
          <w:i w:val="false"/>
          <w:color w:val="000000"/>
          <w:sz w:val="28"/>
        </w:rPr>
        <w:t xml:space="preserve">
"Айгөлек", Петропавловск қаласы, </w:t>
      </w:r>
      <w:r>
        <w:br/>
      </w:r>
      <w:r>
        <w:rPr>
          <w:rFonts w:ascii="Times New Roman"/>
          <w:b w:val="false"/>
          <w:i w:val="false"/>
          <w:color w:val="000000"/>
          <w:sz w:val="28"/>
        </w:rPr>
        <w:t xml:space="preserve">
"Росинка", Петропавловск қаласы, </w:t>
      </w:r>
      <w:r>
        <w:br/>
      </w:r>
      <w:r>
        <w:rPr>
          <w:rFonts w:ascii="Times New Roman"/>
          <w:b w:val="false"/>
          <w:i w:val="false"/>
          <w:color w:val="000000"/>
          <w:sz w:val="28"/>
        </w:rPr>
        <w:t xml:space="preserve">
"Родничок", Айыртау ауданы, Саумалкөл қаласы, </w:t>
      </w:r>
      <w:r>
        <w:br/>
      </w:r>
      <w:r>
        <w:rPr>
          <w:rFonts w:ascii="Times New Roman"/>
          <w:b w:val="false"/>
          <w:i w:val="false"/>
          <w:color w:val="000000"/>
          <w:sz w:val="28"/>
        </w:rPr>
        <w:t xml:space="preserve">
"Ақ бота" балабақша-яслиі Мамлютский ауданы, N 3 орта мектебiнде </w:t>
      </w:r>
      <w:r>
        <w:br/>
      </w:r>
      <w:r>
        <w:rPr>
          <w:rFonts w:ascii="Times New Roman"/>
          <w:b w:val="false"/>
          <w:i w:val="false"/>
          <w:color w:val="000000"/>
          <w:sz w:val="28"/>
        </w:rPr>
        <w:t xml:space="preserve">
"Балдырған", Айыртау ауданы, Нижний бурлук ауылы, </w:t>
      </w:r>
      <w:r>
        <w:br/>
      </w:r>
      <w:r>
        <w:rPr>
          <w:rFonts w:ascii="Times New Roman"/>
          <w:b w:val="false"/>
          <w:i w:val="false"/>
          <w:color w:val="000000"/>
          <w:sz w:val="28"/>
        </w:rPr>
        <w:t xml:space="preserve">
"Балдырған", Ақжар ауданы, Талшық ауылы, </w:t>
      </w:r>
      <w:r>
        <w:br/>
      </w:r>
      <w:r>
        <w:rPr>
          <w:rFonts w:ascii="Times New Roman"/>
          <w:b w:val="false"/>
          <w:i w:val="false"/>
          <w:color w:val="000000"/>
          <w:sz w:val="28"/>
        </w:rPr>
        <w:t xml:space="preserve">
"Чебурашка", Аққайың ауданы, Черкасское ауылы, </w:t>
      </w:r>
      <w:r>
        <w:br/>
      </w:r>
      <w:r>
        <w:rPr>
          <w:rFonts w:ascii="Times New Roman"/>
          <w:b w:val="false"/>
          <w:i w:val="false"/>
          <w:color w:val="000000"/>
          <w:sz w:val="28"/>
        </w:rPr>
        <w:t xml:space="preserve">
"Дюймовочка", Жумабаев атындағы ауданы, Золотая Нива ауылы, </w:t>
      </w:r>
      <w:r>
        <w:br/>
      </w:r>
      <w:r>
        <w:rPr>
          <w:rFonts w:ascii="Times New Roman"/>
          <w:b w:val="false"/>
          <w:i w:val="false"/>
          <w:color w:val="000000"/>
          <w:sz w:val="28"/>
        </w:rPr>
        <w:t xml:space="preserve">
"Колосок", Жумабаев атындағы ауданы, Таманское ауылы, </w:t>
      </w:r>
      <w:r>
        <w:br/>
      </w:r>
      <w:r>
        <w:rPr>
          <w:rFonts w:ascii="Times New Roman"/>
          <w:b w:val="false"/>
          <w:i w:val="false"/>
          <w:color w:val="000000"/>
          <w:sz w:val="28"/>
        </w:rPr>
        <w:t xml:space="preserve">
"Ақ бота" Қызылжар ауданы, Петерфельд ауылы, </w:t>
      </w:r>
      <w:r>
        <w:br/>
      </w:r>
      <w:r>
        <w:rPr>
          <w:rFonts w:ascii="Times New Roman"/>
          <w:b w:val="false"/>
          <w:i w:val="false"/>
          <w:color w:val="000000"/>
          <w:sz w:val="28"/>
        </w:rPr>
        <w:t xml:space="preserve">
"Айгөлек", Тайынша ауданы, Чкалов ауылы, </w:t>
      </w:r>
      <w:r>
        <w:br/>
      </w:r>
      <w:r>
        <w:rPr>
          <w:rFonts w:ascii="Times New Roman"/>
          <w:b w:val="false"/>
          <w:i w:val="false"/>
          <w:color w:val="000000"/>
          <w:sz w:val="28"/>
        </w:rPr>
        <w:t xml:space="preserve">
"Балдаурен", Тайынша ауданы, Зеленый гай ауылы, </w:t>
      </w:r>
      <w:r>
        <w:br/>
      </w:r>
      <w:r>
        <w:rPr>
          <w:rFonts w:ascii="Times New Roman"/>
          <w:b w:val="false"/>
          <w:i w:val="false"/>
          <w:color w:val="000000"/>
          <w:sz w:val="28"/>
        </w:rPr>
        <w:t xml:space="preserve">
"Гулливер", Петропавловск қаласы (темiржол балабақшасы), </w:t>
      </w:r>
      <w:r>
        <w:br/>
      </w:r>
      <w:r>
        <w:rPr>
          <w:rFonts w:ascii="Times New Roman"/>
          <w:b w:val="false"/>
          <w:i w:val="false"/>
          <w:color w:val="000000"/>
          <w:sz w:val="28"/>
        </w:rPr>
        <w:t xml:space="preserve">
"Малыш" Петропавловск қаласы (темiржол балабақшасы), </w:t>
      </w:r>
      <w:r>
        <w:br/>
      </w:r>
      <w:r>
        <w:rPr>
          <w:rFonts w:ascii="Times New Roman"/>
          <w:b w:val="false"/>
          <w:i w:val="false"/>
          <w:color w:val="000000"/>
          <w:sz w:val="28"/>
        </w:rPr>
        <w:t xml:space="preserve">
"Балапан", N 24 орта мектепке жалғастыру, Петропавловск қаласы, </w:t>
      </w:r>
      <w:r>
        <w:br/>
      </w:r>
      <w:r>
        <w:rPr>
          <w:rFonts w:ascii="Times New Roman"/>
          <w:b w:val="false"/>
          <w:i w:val="false"/>
          <w:color w:val="000000"/>
          <w:sz w:val="28"/>
        </w:rPr>
        <w:t xml:space="preserve">
"Балдырған", Петропавловск қаласы, </w:t>
      </w:r>
      <w:r>
        <w:br/>
      </w:r>
      <w:r>
        <w:rPr>
          <w:rFonts w:ascii="Times New Roman"/>
          <w:b w:val="false"/>
          <w:i w:val="false"/>
          <w:color w:val="000000"/>
          <w:sz w:val="28"/>
        </w:rPr>
        <w:t xml:space="preserve">
"Гүлдер", Жамбыл ауданы, Благовещенка ауылы, </w:t>
      </w:r>
      <w:r>
        <w:br/>
      </w:r>
      <w:r>
        <w:rPr>
          <w:rFonts w:ascii="Times New Roman"/>
          <w:b w:val="false"/>
          <w:i w:val="false"/>
          <w:color w:val="000000"/>
          <w:sz w:val="28"/>
        </w:rPr>
        <w:t xml:space="preserve">
3. Мектеп-интернат: </w:t>
      </w:r>
      <w:r>
        <w:br/>
      </w:r>
      <w:r>
        <w:rPr>
          <w:rFonts w:ascii="Times New Roman"/>
          <w:b w:val="false"/>
          <w:i w:val="false"/>
          <w:color w:val="000000"/>
          <w:sz w:val="28"/>
        </w:rPr>
        <w:t xml:space="preserve">
Петропавловск қаласы (темiржол мектеп-интернаты); </w:t>
      </w:r>
      <w:r>
        <w:br/>
      </w:r>
      <w:r>
        <w:rPr>
          <w:rFonts w:ascii="Times New Roman"/>
          <w:b w:val="false"/>
          <w:i w:val="false"/>
          <w:color w:val="000000"/>
          <w:sz w:val="28"/>
        </w:rPr>
        <w:t xml:space="preserve">
ШИ Санаторная Мамлютка қаласы. </w:t>
      </w:r>
      <w:r>
        <w:br/>
      </w:r>
      <w:r>
        <w:rPr>
          <w:rFonts w:ascii="Times New Roman"/>
          <w:b w:val="false"/>
          <w:i w:val="false"/>
          <w:color w:val="000000"/>
          <w:sz w:val="28"/>
        </w:rPr>
        <w:t xml:space="preserve">
А. Досмұхамбетов атындағы дарынды балаларға арналған гимназия интернат, Петропавл қаласы. </w:t>
      </w:r>
      <w:r>
        <w:br/>
      </w:r>
      <w:r>
        <w:rPr>
          <w:rFonts w:ascii="Times New Roman"/>
          <w:b w:val="false"/>
          <w:i w:val="false"/>
          <w:color w:val="000000"/>
          <w:sz w:val="28"/>
        </w:rPr>
        <w:t xml:space="preserve">
4. Мектеп жанындағы интернаттары: </w:t>
      </w:r>
      <w:r>
        <w:br/>
      </w:r>
      <w:r>
        <w:rPr>
          <w:rFonts w:ascii="Times New Roman"/>
          <w:b w:val="false"/>
          <w:i w:val="false"/>
          <w:color w:val="000000"/>
          <w:sz w:val="28"/>
        </w:rPr>
        <w:t xml:space="preserve">
Айыртау ауданы, Сырымбет ауылы, </w:t>
      </w:r>
      <w:r>
        <w:br/>
      </w:r>
      <w:r>
        <w:rPr>
          <w:rFonts w:ascii="Times New Roman"/>
          <w:b w:val="false"/>
          <w:i w:val="false"/>
          <w:color w:val="000000"/>
          <w:sz w:val="28"/>
        </w:rPr>
        <w:t xml:space="preserve">
Есiл ауданы, Карнеевка ауылы, </w:t>
      </w:r>
      <w:r>
        <w:br/>
      </w:r>
      <w:r>
        <w:rPr>
          <w:rFonts w:ascii="Times New Roman"/>
          <w:b w:val="false"/>
          <w:i w:val="false"/>
          <w:color w:val="000000"/>
          <w:sz w:val="28"/>
        </w:rPr>
        <w:t xml:space="preserve">
Есiл ауданы, Петровка ауылы, </w:t>
      </w:r>
      <w:r>
        <w:br/>
      </w:r>
      <w:r>
        <w:rPr>
          <w:rFonts w:ascii="Times New Roman"/>
          <w:b w:val="false"/>
          <w:i w:val="false"/>
          <w:color w:val="000000"/>
          <w:sz w:val="28"/>
        </w:rPr>
        <w:t xml:space="preserve">
Қызылжар ауданы, Бугровое ауылы, </w:t>
      </w:r>
      <w:r>
        <w:br/>
      </w:r>
      <w:r>
        <w:rPr>
          <w:rFonts w:ascii="Times New Roman"/>
          <w:b w:val="false"/>
          <w:i w:val="false"/>
          <w:color w:val="000000"/>
          <w:sz w:val="28"/>
        </w:rPr>
        <w:t xml:space="preserve">
Қызылжар ауданы, Бишкуль ауылы орта мектепте қазақ тiлiнде оқыту, </w:t>
      </w:r>
      <w:r>
        <w:br/>
      </w:r>
      <w:r>
        <w:rPr>
          <w:rFonts w:ascii="Times New Roman"/>
          <w:b w:val="false"/>
          <w:i w:val="false"/>
          <w:color w:val="000000"/>
          <w:sz w:val="28"/>
        </w:rPr>
        <w:t xml:space="preserve">
Мамлютский ауданы, Қызыләскер ауылы, </w:t>
      </w:r>
      <w:r>
        <w:br/>
      </w:r>
      <w:r>
        <w:rPr>
          <w:rFonts w:ascii="Times New Roman"/>
          <w:b w:val="false"/>
          <w:i w:val="false"/>
          <w:color w:val="000000"/>
          <w:sz w:val="28"/>
        </w:rPr>
        <w:t xml:space="preserve">
Мамлютский ауданы, Беловка ауылы, </w:t>
      </w:r>
      <w:r>
        <w:br/>
      </w:r>
      <w:r>
        <w:rPr>
          <w:rFonts w:ascii="Times New Roman"/>
          <w:b w:val="false"/>
          <w:i w:val="false"/>
          <w:color w:val="000000"/>
          <w:sz w:val="28"/>
        </w:rPr>
        <w:t xml:space="preserve">
Мусрепов ауданы, Калиновка ауылы, </w:t>
      </w:r>
      <w:r>
        <w:br/>
      </w:r>
      <w:r>
        <w:rPr>
          <w:rFonts w:ascii="Times New Roman"/>
          <w:b w:val="false"/>
          <w:i w:val="false"/>
          <w:color w:val="000000"/>
          <w:sz w:val="28"/>
        </w:rPr>
        <w:t xml:space="preserve">
Тайынша ауданы, Драгомировка ауылы, </w:t>
      </w:r>
      <w:r>
        <w:br/>
      </w:r>
      <w:r>
        <w:rPr>
          <w:rFonts w:ascii="Times New Roman"/>
          <w:b w:val="false"/>
          <w:i w:val="false"/>
          <w:color w:val="000000"/>
          <w:sz w:val="28"/>
        </w:rPr>
        <w:t xml:space="preserve">
Тайынша ауданы, Красная поляна ауылы, </w:t>
      </w:r>
      <w:r>
        <w:br/>
      </w:r>
      <w:r>
        <w:rPr>
          <w:rFonts w:ascii="Times New Roman"/>
          <w:b w:val="false"/>
          <w:i w:val="false"/>
          <w:color w:val="000000"/>
          <w:sz w:val="28"/>
        </w:rPr>
        <w:t xml:space="preserve">
Уалиханов ауданы, Чехово ауылы, </w:t>
      </w:r>
      <w:r>
        <w:br/>
      </w:r>
      <w:r>
        <w:rPr>
          <w:rFonts w:ascii="Times New Roman"/>
          <w:b w:val="false"/>
          <w:i w:val="false"/>
          <w:color w:val="000000"/>
          <w:sz w:val="28"/>
        </w:rPr>
        <w:t xml:space="preserve">
Айыртау ауданы, Казанка ауылы, </w:t>
      </w:r>
      <w:r>
        <w:br/>
      </w:r>
      <w:r>
        <w:rPr>
          <w:rFonts w:ascii="Times New Roman"/>
          <w:b w:val="false"/>
          <w:i w:val="false"/>
          <w:color w:val="000000"/>
          <w:sz w:val="28"/>
        </w:rPr>
        <w:t xml:space="preserve">
Аққайың ауданы, Трудовое ауылы, </w:t>
      </w:r>
      <w:r>
        <w:br/>
      </w:r>
      <w:r>
        <w:rPr>
          <w:rFonts w:ascii="Times New Roman"/>
          <w:b w:val="false"/>
          <w:i w:val="false"/>
          <w:color w:val="000000"/>
          <w:sz w:val="28"/>
        </w:rPr>
        <w:t xml:space="preserve">
Есіл ауданы, Волошинка ауылы, </w:t>
      </w:r>
      <w:r>
        <w:br/>
      </w:r>
      <w:r>
        <w:rPr>
          <w:rFonts w:ascii="Times New Roman"/>
          <w:b w:val="false"/>
          <w:i w:val="false"/>
          <w:color w:val="000000"/>
          <w:sz w:val="28"/>
        </w:rPr>
        <w:t xml:space="preserve">
Есiл ауданы, Бесқұдық ауылы, </w:t>
      </w:r>
      <w:r>
        <w:br/>
      </w:r>
      <w:r>
        <w:rPr>
          <w:rFonts w:ascii="Times New Roman"/>
          <w:b w:val="false"/>
          <w:i w:val="false"/>
          <w:color w:val="000000"/>
          <w:sz w:val="28"/>
        </w:rPr>
        <w:t xml:space="preserve">
Жамбыл ауданы, Озерное ауылы, </w:t>
      </w:r>
      <w:r>
        <w:br/>
      </w:r>
      <w:r>
        <w:rPr>
          <w:rFonts w:ascii="Times New Roman"/>
          <w:b w:val="false"/>
          <w:i w:val="false"/>
          <w:color w:val="000000"/>
          <w:sz w:val="28"/>
        </w:rPr>
        <w:t xml:space="preserve">
Жамбыл ауданы, Железное ауылы, </w:t>
      </w:r>
      <w:r>
        <w:br/>
      </w:r>
      <w:r>
        <w:rPr>
          <w:rFonts w:ascii="Times New Roman"/>
          <w:b w:val="false"/>
          <w:i w:val="false"/>
          <w:color w:val="000000"/>
          <w:sz w:val="28"/>
        </w:rPr>
        <w:t xml:space="preserve">
Жумабаева ауданы, Советское ауылы, </w:t>
      </w:r>
      <w:r>
        <w:br/>
      </w:r>
      <w:r>
        <w:rPr>
          <w:rFonts w:ascii="Times New Roman"/>
          <w:b w:val="false"/>
          <w:i w:val="false"/>
          <w:color w:val="000000"/>
          <w:sz w:val="28"/>
        </w:rPr>
        <w:t xml:space="preserve">
Жумабаева ауданы, Чистовское ауылы, </w:t>
      </w:r>
      <w:r>
        <w:br/>
      </w:r>
      <w:r>
        <w:rPr>
          <w:rFonts w:ascii="Times New Roman"/>
          <w:b w:val="false"/>
          <w:i w:val="false"/>
          <w:color w:val="000000"/>
          <w:sz w:val="28"/>
        </w:rPr>
        <w:t xml:space="preserve">
Қызылжар ауданы, Знаменское ауылы, </w:t>
      </w:r>
      <w:r>
        <w:br/>
      </w:r>
      <w:r>
        <w:rPr>
          <w:rFonts w:ascii="Times New Roman"/>
          <w:b w:val="false"/>
          <w:i w:val="false"/>
          <w:color w:val="000000"/>
          <w:sz w:val="28"/>
        </w:rPr>
        <w:t xml:space="preserve">
Қызылжар ауданы, Большая Малышка ауылы, </w:t>
      </w:r>
      <w:r>
        <w:br/>
      </w:r>
      <w:r>
        <w:rPr>
          <w:rFonts w:ascii="Times New Roman"/>
          <w:b w:val="false"/>
          <w:i w:val="false"/>
          <w:color w:val="000000"/>
          <w:sz w:val="28"/>
        </w:rPr>
        <w:t xml:space="preserve">
Қызылжар ауданы, Рассвет ауылы, </w:t>
      </w:r>
      <w:r>
        <w:br/>
      </w:r>
      <w:r>
        <w:rPr>
          <w:rFonts w:ascii="Times New Roman"/>
          <w:b w:val="false"/>
          <w:i w:val="false"/>
          <w:color w:val="000000"/>
          <w:sz w:val="28"/>
        </w:rPr>
        <w:t xml:space="preserve">
Қызылжар ауданы, Якорь ауылы, </w:t>
      </w:r>
      <w:r>
        <w:br/>
      </w:r>
      <w:r>
        <w:rPr>
          <w:rFonts w:ascii="Times New Roman"/>
          <w:b w:val="false"/>
          <w:i w:val="false"/>
          <w:color w:val="000000"/>
          <w:sz w:val="28"/>
        </w:rPr>
        <w:t xml:space="preserve">
Мамлютский ауданы, Ленино ауылы, </w:t>
      </w:r>
      <w:r>
        <w:br/>
      </w:r>
      <w:r>
        <w:rPr>
          <w:rFonts w:ascii="Times New Roman"/>
          <w:b w:val="false"/>
          <w:i w:val="false"/>
          <w:color w:val="000000"/>
          <w:sz w:val="28"/>
        </w:rPr>
        <w:t xml:space="preserve">
Мамлютский ауданы, Воскресеновка ауылы, </w:t>
      </w:r>
      <w:r>
        <w:br/>
      </w:r>
      <w:r>
        <w:rPr>
          <w:rFonts w:ascii="Times New Roman"/>
          <w:b w:val="false"/>
          <w:i w:val="false"/>
          <w:color w:val="000000"/>
          <w:sz w:val="28"/>
        </w:rPr>
        <w:t xml:space="preserve">
Мамлютский ауданы, Дубровное ауылы, </w:t>
      </w:r>
      <w:r>
        <w:br/>
      </w:r>
      <w:r>
        <w:rPr>
          <w:rFonts w:ascii="Times New Roman"/>
          <w:b w:val="false"/>
          <w:i w:val="false"/>
          <w:color w:val="000000"/>
          <w:sz w:val="28"/>
        </w:rPr>
        <w:t xml:space="preserve">
Мамлютский ауданы, Новомихайловка ауылы, </w:t>
      </w:r>
      <w:r>
        <w:br/>
      </w:r>
      <w:r>
        <w:rPr>
          <w:rFonts w:ascii="Times New Roman"/>
          <w:b w:val="false"/>
          <w:i w:val="false"/>
          <w:color w:val="000000"/>
          <w:sz w:val="28"/>
        </w:rPr>
        <w:t xml:space="preserve">
Тайынша ауданы, Қарағаш ауылы, </w:t>
      </w:r>
      <w:r>
        <w:br/>
      </w:r>
      <w:r>
        <w:rPr>
          <w:rFonts w:ascii="Times New Roman"/>
          <w:b w:val="false"/>
          <w:i w:val="false"/>
          <w:color w:val="000000"/>
          <w:sz w:val="28"/>
        </w:rPr>
        <w:t xml:space="preserve">
Тайынша ауданы, Амандық ауылы, </w:t>
      </w:r>
      <w:r>
        <w:br/>
      </w:r>
      <w:r>
        <w:rPr>
          <w:rFonts w:ascii="Times New Roman"/>
          <w:b w:val="false"/>
          <w:i w:val="false"/>
          <w:color w:val="000000"/>
          <w:sz w:val="28"/>
        </w:rPr>
        <w:t xml:space="preserve">
Тайынша ауданы, Тайынша ауылы, </w:t>
      </w:r>
      <w:r>
        <w:br/>
      </w:r>
      <w:r>
        <w:rPr>
          <w:rFonts w:ascii="Times New Roman"/>
          <w:b w:val="false"/>
          <w:i w:val="false"/>
          <w:color w:val="000000"/>
          <w:sz w:val="28"/>
        </w:rPr>
        <w:t xml:space="preserve">
Уалиханов ауданы, Тельжанное ауылы, </w:t>
      </w:r>
      <w:r>
        <w:br/>
      </w:r>
      <w:r>
        <w:rPr>
          <w:rFonts w:ascii="Times New Roman"/>
          <w:b w:val="false"/>
          <w:i w:val="false"/>
          <w:color w:val="000000"/>
          <w:sz w:val="28"/>
        </w:rPr>
        <w:t xml:space="preserve">
5. Кiшi орталықтар: </w:t>
      </w:r>
      <w:r>
        <w:br/>
      </w:r>
      <w:r>
        <w:rPr>
          <w:rFonts w:ascii="Times New Roman"/>
          <w:b w:val="false"/>
          <w:i w:val="false"/>
          <w:color w:val="000000"/>
          <w:sz w:val="28"/>
        </w:rPr>
        <w:t xml:space="preserve">
Аққайын ауданы, Чаглы ауылы, орта мектепте балабақша тобы </w:t>
      </w:r>
      <w:r>
        <w:br/>
      </w:r>
      <w:r>
        <w:rPr>
          <w:rFonts w:ascii="Times New Roman"/>
          <w:b w:val="false"/>
          <w:i w:val="false"/>
          <w:color w:val="000000"/>
          <w:sz w:val="28"/>
        </w:rPr>
        <w:t xml:space="preserve">
Есiл ауданы, Ясновка ауылы, орта мектепте балабақша тобы </w:t>
      </w:r>
      <w:r>
        <w:br/>
      </w:r>
      <w:r>
        <w:rPr>
          <w:rFonts w:ascii="Times New Roman"/>
          <w:b w:val="false"/>
          <w:i w:val="false"/>
          <w:color w:val="000000"/>
          <w:sz w:val="28"/>
        </w:rPr>
        <w:t xml:space="preserve">
Есiл ауданы, Покровка ауылы, орта мектепте балабақша тобы </w:t>
      </w:r>
      <w:r>
        <w:br/>
      </w:r>
      <w:r>
        <w:rPr>
          <w:rFonts w:ascii="Times New Roman"/>
          <w:b w:val="false"/>
          <w:i w:val="false"/>
          <w:color w:val="000000"/>
          <w:sz w:val="28"/>
        </w:rPr>
        <w:t xml:space="preserve">
Темирязевский ауданы, Асуат ауылы, </w:t>
      </w:r>
      <w:r>
        <w:br/>
      </w:r>
      <w:r>
        <w:rPr>
          <w:rFonts w:ascii="Times New Roman"/>
          <w:b w:val="false"/>
          <w:i w:val="false"/>
          <w:color w:val="000000"/>
          <w:sz w:val="28"/>
        </w:rPr>
        <w:t xml:space="preserve">
Темирязевский ауданы, Акжанка ауылы, </w:t>
      </w:r>
      <w:r>
        <w:br/>
      </w:r>
      <w:r>
        <w:rPr>
          <w:rFonts w:ascii="Times New Roman"/>
          <w:b w:val="false"/>
          <w:i w:val="false"/>
          <w:color w:val="000000"/>
          <w:sz w:val="28"/>
        </w:rPr>
        <w:t xml:space="preserve">
Темирязевский ауданы, Белоградовка ауылы, </w:t>
      </w:r>
      <w:r>
        <w:br/>
      </w:r>
      <w:r>
        <w:rPr>
          <w:rFonts w:ascii="Times New Roman"/>
          <w:b w:val="false"/>
          <w:i w:val="false"/>
          <w:color w:val="000000"/>
          <w:sz w:val="28"/>
        </w:rPr>
        <w:t xml:space="preserve">
Темирязевский ауданы, Докучаево ауылы, </w:t>
      </w:r>
      <w:r>
        <w:br/>
      </w:r>
      <w:r>
        <w:rPr>
          <w:rFonts w:ascii="Times New Roman"/>
          <w:b w:val="false"/>
          <w:i w:val="false"/>
          <w:color w:val="000000"/>
          <w:sz w:val="28"/>
        </w:rPr>
        <w:t xml:space="preserve">
Темирязевский ауданы, Дмитриевка ауылы, </w:t>
      </w:r>
      <w:r>
        <w:br/>
      </w:r>
      <w:r>
        <w:rPr>
          <w:rFonts w:ascii="Times New Roman"/>
          <w:b w:val="false"/>
          <w:i w:val="false"/>
          <w:color w:val="000000"/>
          <w:sz w:val="28"/>
        </w:rPr>
        <w:t xml:space="preserve">
Темирязевский ауданы, Жаркенское ауылы, </w:t>
      </w:r>
      <w:r>
        <w:br/>
      </w:r>
      <w:r>
        <w:rPr>
          <w:rFonts w:ascii="Times New Roman"/>
          <w:b w:val="false"/>
          <w:i w:val="false"/>
          <w:color w:val="000000"/>
          <w:sz w:val="28"/>
        </w:rPr>
        <w:t xml:space="preserve">
Темирязевский ауданы, Дружба ауылы, </w:t>
      </w:r>
      <w:r>
        <w:br/>
      </w:r>
      <w:r>
        <w:rPr>
          <w:rFonts w:ascii="Times New Roman"/>
          <w:b w:val="false"/>
          <w:i w:val="false"/>
          <w:color w:val="000000"/>
          <w:sz w:val="28"/>
        </w:rPr>
        <w:t xml:space="preserve">
Темирязевский ауданы, Комсомольское ауылы, </w:t>
      </w:r>
      <w:r>
        <w:br/>
      </w:r>
      <w:r>
        <w:rPr>
          <w:rFonts w:ascii="Times New Roman"/>
          <w:b w:val="false"/>
          <w:i w:val="false"/>
          <w:color w:val="000000"/>
          <w:sz w:val="28"/>
        </w:rPr>
        <w:t xml:space="preserve">
Темирязевский ауданы, Ленинское ауылы, </w:t>
      </w:r>
      <w:r>
        <w:br/>
      </w:r>
      <w:r>
        <w:rPr>
          <w:rFonts w:ascii="Times New Roman"/>
          <w:b w:val="false"/>
          <w:i w:val="false"/>
          <w:color w:val="000000"/>
          <w:sz w:val="28"/>
        </w:rPr>
        <w:t xml:space="preserve">
Темирязевский ауданы, Москворецкое ауылы, </w:t>
      </w:r>
      <w:r>
        <w:br/>
      </w:r>
      <w:r>
        <w:rPr>
          <w:rFonts w:ascii="Times New Roman"/>
          <w:b w:val="false"/>
          <w:i w:val="false"/>
          <w:color w:val="000000"/>
          <w:sz w:val="28"/>
        </w:rPr>
        <w:t xml:space="preserve">
Темирязевский ауданы, Хмельницкое ауылы, </w:t>
      </w:r>
      <w:r>
        <w:br/>
      </w:r>
      <w:r>
        <w:rPr>
          <w:rFonts w:ascii="Times New Roman"/>
          <w:b w:val="false"/>
          <w:i w:val="false"/>
          <w:color w:val="000000"/>
          <w:sz w:val="28"/>
        </w:rPr>
        <w:t xml:space="preserve">
Темирязевский ауданы, Степное ауылы, </w:t>
      </w:r>
      <w:r>
        <w:br/>
      </w:r>
      <w:r>
        <w:rPr>
          <w:rFonts w:ascii="Times New Roman"/>
          <w:b w:val="false"/>
          <w:i w:val="false"/>
          <w:color w:val="000000"/>
          <w:sz w:val="28"/>
        </w:rPr>
        <w:t xml:space="preserve">
Темирязевский ауданы, Сулы-Станциялық ауылы, </w:t>
      </w:r>
      <w:r>
        <w:br/>
      </w:r>
      <w:r>
        <w:rPr>
          <w:rFonts w:ascii="Times New Roman"/>
          <w:b w:val="false"/>
          <w:i w:val="false"/>
          <w:color w:val="000000"/>
          <w:sz w:val="28"/>
        </w:rPr>
        <w:t xml:space="preserve">
Темирязевский ауданы, Сулы-Элеваторное ауылы, </w:t>
      </w:r>
      <w:r>
        <w:br/>
      </w:r>
      <w:r>
        <w:rPr>
          <w:rFonts w:ascii="Times New Roman"/>
          <w:b w:val="false"/>
          <w:i w:val="false"/>
          <w:color w:val="000000"/>
          <w:sz w:val="28"/>
        </w:rPr>
        <w:t xml:space="preserve">
Уалиханов ауданы, Бидайык ауылы, </w:t>
      </w:r>
      <w:r>
        <w:br/>
      </w:r>
      <w:r>
        <w:rPr>
          <w:rFonts w:ascii="Times New Roman"/>
          <w:b w:val="false"/>
          <w:i w:val="false"/>
          <w:color w:val="000000"/>
          <w:sz w:val="28"/>
        </w:rPr>
        <w:t xml:space="preserve">
Уалиханов ауданы, Амангелдi ауылы, </w:t>
      </w:r>
      <w:r>
        <w:br/>
      </w:r>
      <w:r>
        <w:rPr>
          <w:rFonts w:ascii="Times New Roman"/>
          <w:b w:val="false"/>
          <w:i w:val="false"/>
          <w:color w:val="000000"/>
          <w:sz w:val="28"/>
        </w:rPr>
        <w:t xml:space="preserve">
Шал Ақын ауданы, Ақанбарақ ауылы, </w:t>
      </w:r>
      <w:r>
        <w:br/>
      </w:r>
      <w:r>
        <w:rPr>
          <w:rFonts w:ascii="Times New Roman"/>
          <w:b w:val="false"/>
          <w:i w:val="false"/>
          <w:color w:val="000000"/>
          <w:sz w:val="28"/>
        </w:rPr>
        <w:t xml:space="preserve">
Шал Ақын ауданы, Ибраево ауылы, </w:t>
      </w:r>
      <w:r>
        <w:br/>
      </w:r>
      <w:r>
        <w:rPr>
          <w:rFonts w:ascii="Times New Roman"/>
          <w:b w:val="false"/>
          <w:i w:val="false"/>
          <w:color w:val="000000"/>
          <w:sz w:val="28"/>
        </w:rPr>
        <w:t xml:space="preserve">
Шал Ақын ауданы, Кривощеково ауылы, </w:t>
      </w:r>
      <w:r>
        <w:br/>
      </w:r>
      <w:r>
        <w:rPr>
          <w:rFonts w:ascii="Times New Roman"/>
          <w:b w:val="false"/>
          <w:i w:val="false"/>
          <w:color w:val="000000"/>
          <w:sz w:val="28"/>
        </w:rPr>
        <w:t xml:space="preserve">
Шал Ақын ауданы, Ольгинка ауылы, </w:t>
      </w:r>
      <w:r>
        <w:br/>
      </w:r>
      <w:r>
        <w:rPr>
          <w:rFonts w:ascii="Times New Roman"/>
          <w:b w:val="false"/>
          <w:i w:val="false"/>
          <w:color w:val="000000"/>
          <w:sz w:val="28"/>
        </w:rPr>
        <w:t xml:space="preserve">
6. Мектептен тыс ұйымдар: </w:t>
      </w:r>
      <w:r>
        <w:br/>
      </w:r>
      <w:r>
        <w:rPr>
          <w:rFonts w:ascii="Times New Roman"/>
          <w:b w:val="false"/>
          <w:i w:val="false"/>
          <w:color w:val="000000"/>
          <w:sz w:val="28"/>
        </w:rPr>
        <w:t xml:space="preserve">
Ақжар ауданында Талшық ауылында Жастар үйi </w:t>
      </w:r>
      <w:r>
        <w:br/>
      </w:r>
      <w:r>
        <w:rPr>
          <w:rFonts w:ascii="Times New Roman"/>
          <w:b w:val="false"/>
          <w:i w:val="false"/>
          <w:color w:val="000000"/>
          <w:sz w:val="28"/>
        </w:rPr>
        <w:t xml:space="preserve">
"Лесная поляна" сауықтандыру лагерi, Жамбыл ауданы </w:t>
      </w:r>
      <w:r>
        <w:br/>
      </w:r>
      <w:r>
        <w:rPr>
          <w:rFonts w:ascii="Times New Roman"/>
          <w:b w:val="false"/>
          <w:i w:val="false"/>
          <w:color w:val="000000"/>
          <w:sz w:val="28"/>
        </w:rPr>
        <w:t xml:space="preserve">
"Искра" сауықтандыру лагерi, Жамбыл ауданы </w:t>
      </w:r>
      <w:r>
        <w:br/>
      </w:r>
      <w:r>
        <w:rPr>
          <w:rFonts w:ascii="Times New Roman"/>
          <w:b w:val="false"/>
          <w:i w:val="false"/>
          <w:color w:val="000000"/>
          <w:sz w:val="28"/>
        </w:rPr>
        <w:t xml:space="preserve">
7. Балалар баспанасы: </w:t>
      </w:r>
      <w:r>
        <w:br/>
      </w:r>
      <w:r>
        <w:rPr>
          <w:rFonts w:ascii="Times New Roman"/>
          <w:b w:val="false"/>
          <w:i w:val="false"/>
          <w:color w:val="000000"/>
          <w:sz w:val="28"/>
        </w:rPr>
        <w:t xml:space="preserve">
Мусрепов ауданы, Новоишимский ауылы, </w:t>
      </w:r>
      <w:r>
        <w:br/>
      </w:r>
      <w:r>
        <w:rPr>
          <w:rFonts w:ascii="Times New Roman"/>
          <w:b w:val="false"/>
          <w:i w:val="false"/>
          <w:color w:val="000000"/>
          <w:sz w:val="28"/>
        </w:rPr>
        <w:t xml:space="preserve">
Уалиханов ауданы, Кiшкенекөл ауылы, </w:t>
      </w:r>
      <w:r>
        <w:br/>
      </w:r>
      <w:r>
        <w:rPr>
          <w:rFonts w:ascii="Times New Roman"/>
          <w:b w:val="false"/>
          <w:i w:val="false"/>
          <w:color w:val="000000"/>
          <w:sz w:val="28"/>
        </w:rPr>
        <w:t xml:space="preserve">
Оңтүстiк Қазақстан облысы - 22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Орта мектеп, Ордабасы ауданы, Шубар-су ауылы, </w:t>
      </w:r>
      <w:r>
        <w:br/>
      </w:r>
      <w:r>
        <w:rPr>
          <w:rFonts w:ascii="Times New Roman"/>
          <w:b w:val="false"/>
          <w:i w:val="false"/>
          <w:color w:val="000000"/>
          <w:sz w:val="28"/>
        </w:rPr>
        <w:t xml:space="preserve">
Орта мектеп, Сарыағаш ауданы, Абай ауылы, </w:t>
      </w:r>
      <w:r>
        <w:br/>
      </w:r>
      <w:r>
        <w:rPr>
          <w:rFonts w:ascii="Times New Roman"/>
          <w:b w:val="false"/>
          <w:i w:val="false"/>
          <w:color w:val="000000"/>
          <w:sz w:val="28"/>
        </w:rPr>
        <w:t xml:space="preserve">
Орта мектеп, Туркестан ауданы, Қарашық ауылы, </w:t>
      </w:r>
      <w:r>
        <w:br/>
      </w:r>
      <w:r>
        <w:rPr>
          <w:rFonts w:ascii="Times New Roman"/>
          <w:b w:val="false"/>
          <w:i w:val="false"/>
          <w:color w:val="000000"/>
          <w:sz w:val="28"/>
        </w:rPr>
        <w:t xml:space="preserve">
Орта мектеп, Шардара ауданы, Шардара қаласы, Мелдеби ауылы, </w:t>
      </w:r>
      <w:r>
        <w:br/>
      </w:r>
      <w:r>
        <w:rPr>
          <w:rFonts w:ascii="Times New Roman"/>
          <w:b w:val="false"/>
          <w:i w:val="false"/>
          <w:color w:val="000000"/>
          <w:sz w:val="28"/>
        </w:rPr>
        <w:t xml:space="preserve">
Орта мектеп, Созақ ауданы, Шолақ-Қорған ауылы, </w:t>
      </w:r>
      <w:r>
        <w:br/>
      </w:r>
      <w:r>
        <w:rPr>
          <w:rFonts w:ascii="Times New Roman"/>
          <w:b w:val="false"/>
          <w:i w:val="false"/>
          <w:color w:val="000000"/>
          <w:sz w:val="28"/>
        </w:rPr>
        <w:t xml:space="preserve">
Бастауыш мектеп, Ордабасы ауданы, Таздар ауылы, </w:t>
      </w:r>
      <w:r>
        <w:br/>
      </w:r>
      <w:r>
        <w:rPr>
          <w:rFonts w:ascii="Times New Roman"/>
          <w:b w:val="false"/>
          <w:i w:val="false"/>
          <w:color w:val="000000"/>
          <w:sz w:val="28"/>
        </w:rPr>
        <w:t xml:space="preserve">
N 110 орта мектеп, Сарыағаш ауданы, </w:t>
      </w:r>
      <w:r>
        <w:br/>
      </w:r>
      <w:r>
        <w:rPr>
          <w:rFonts w:ascii="Times New Roman"/>
          <w:b w:val="false"/>
          <w:i w:val="false"/>
          <w:color w:val="000000"/>
          <w:sz w:val="28"/>
        </w:rPr>
        <w:t xml:space="preserve">
Орта мектеп Достық Сайрам ауданы, </w:t>
      </w:r>
      <w:r>
        <w:br/>
      </w:r>
      <w:r>
        <w:rPr>
          <w:rFonts w:ascii="Times New Roman"/>
          <w:b w:val="false"/>
          <w:i w:val="false"/>
          <w:color w:val="000000"/>
          <w:sz w:val="28"/>
        </w:rPr>
        <w:t xml:space="preserve">
Орта мектеп, Достық шағын ауданы, Шымкент қаласы; </w:t>
      </w:r>
      <w:r>
        <w:br/>
      </w:r>
      <w:r>
        <w:rPr>
          <w:rFonts w:ascii="Times New Roman"/>
          <w:b w:val="false"/>
          <w:i w:val="false"/>
          <w:color w:val="000000"/>
          <w:sz w:val="28"/>
        </w:rPr>
        <w:t xml:space="preserve">
"Достық" бастауыш мектебi, Ордабасы ауданы; </w:t>
      </w:r>
      <w:r>
        <w:br/>
      </w:r>
      <w:r>
        <w:rPr>
          <w:rFonts w:ascii="Times New Roman"/>
          <w:b w:val="false"/>
          <w:i w:val="false"/>
          <w:color w:val="000000"/>
          <w:sz w:val="28"/>
        </w:rPr>
        <w:t xml:space="preserve">
"Ынтымақ" жалпы бiлiм беретiн мектебi, Ордабасы ауданы. </w:t>
      </w:r>
      <w:r>
        <w:br/>
      </w:r>
      <w:r>
        <w:rPr>
          <w:rFonts w:ascii="Times New Roman"/>
          <w:b w:val="false"/>
          <w:i w:val="false"/>
          <w:color w:val="000000"/>
          <w:sz w:val="28"/>
        </w:rPr>
        <w:t xml:space="preserve">
2. Мектеп жанындағы интернат: </w:t>
      </w:r>
      <w:r>
        <w:br/>
      </w:r>
      <w:r>
        <w:rPr>
          <w:rFonts w:ascii="Times New Roman"/>
          <w:b w:val="false"/>
          <w:i w:val="false"/>
          <w:color w:val="000000"/>
          <w:sz w:val="28"/>
        </w:rPr>
        <w:t xml:space="preserve">
Бектаев атындағы орта мектеп, Ордабасы ауданы, Ынталы ауылы, </w:t>
      </w:r>
      <w:r>
        <w:br/>
      </w:r>
      <w:r>
        <w:rPr>
          <w:rFonts w:ascii="Times New Roman"/>
          <w:b w:val="false"/>
          <w:i w:val="false"/>
          <w:color w:val="000000"/>
          <w:sz w:val="28"/>
        </w:rPr>
        <w:t xml:space="preserve">
Қазығұрт ауданы, Шарапхана ауылы, </w:t>
      </w:r>
      <w:r>
        <w:br/>
      </w:r>
      <w:r>
        <w:rPr>
          <w:rFonts w:ascii="Times New Roman"/>
          <w:b w:val="false"/>
          <w:i w:val="false"/>
          <w:color w:val="000000"/>
          <w:sz w:val="28"/>
        </w:rPr>
        <w:t xml:space="preserve">
3. Мектепке дейiнгi балалар ұйымы: </w:t>
      </w:r>
      <w:r>
        <w:br/>
      </w:r>
      <w:r>
        <w:rPr>
          <w:rFonts w:ascii="Times New Roman"/>
          <w:b w:val="false"/>
          <w:i w:val="false"/>
          <w:color w:val="000000"/>
          <w:sz w:val="28"/>
        </w:rPr>
        <w:t xml:space="preserve">
Қарақұм ауылы, Ордабасы ауданы, </w:t>
      </w:r>
      <w:r>
        <w:br/>
      </w:r>
      <w:r>
        <w:rPr>
          <w:rFonts w:ascii="Times New Roman"/>
          <w:b w:val="false"/>
          <w:i w:val="false"/>
          <w:color w:val="000000"/>
          <w:sz w:val="28"/>
        </w:rPr>
        <w:t xml:space="preserve">
Қараспан ауылы, Ордабасы ауданы, </w:t>
      </w:r>
      <w:r>
        <w:br/>
      </w:r>
      <w:r>
        <w:rPr>
          <w:rFonts w:ascii="Times New Roman"/>
          <w:b w:val="false"/>
          <w:i w:val="false"/>
          <w:color w:val="000000"/>
          <w:sz w:val="28"/>
        </w:rPr>
        <w:t xml:space="preserve">
Шұбар ауылы, Ордабасы ауданы, </w:t>
      </w:r>
      <w:r>
        <w:br/>
      </w:r>
      <w:r>
        <w:rPr>
          <w:rFonts w:ascii="Times New Roman"/>
          <w:b w:val="false"/>
          <w:i w:val="false"/>
          <w:color w:val="000000"/>
          <w:sz w:val="28"/>
        </w:rPr>
        <w:t xml:space="preserve">
Созақ ауылы, Созақ ауданы, </w:t>
      </w:r>
      <w:r>
        <w:br/>
      </w:r>
      <w:r>
        <w:rPr>
          <w:rFonts w:ascii="Times New Roman"/>
          <w:b w:val="false"/>
          <w:i w:val="false"/>
          <w:color w:val="000000"/>
          <w:sz w:val="28"/>
        </w:rPr>
        <w:t xml:space="preserve">
Жұлдыз ауылы, Сайрам ауданы, </w:t>
      </w:r>
      <w:r>
        <w:br/>
      </w:r>
      <w:r>
        <w:rPr>
          <w:rFonts w:ascii="Times New Roman"/>
          <w:b w:val="false"/>
          <w:i w:val="false"/>
          <w:color w:val="000000"/>
          <w:sz w:val="28"/>
        </w:rPr>
        <w:t xml:space="preserve">
Көмеш-Бұлақ ауылы, Сайрам ауданы, </w:t>
      </w:r>
      <w:r>
        <w:br/>
      </w:r>
      <w:r>
        <w:rPr>
          <w:rFonts w:ascii="Times New Roman"/>
          <w:b w:val="false"/>
          <w:i w:val="false"/>
          <w:color w:val="000000"/>
          <w:sz w:val="28"/>
        </w:rPr>
        <w:t xml:space="preserve">
Шарбұлақ ауылы, Қазығұрт ауданы, </w:t>
      </w:r>
      <w:r>
        <w:br/>
      </w:r>
      <w:r>
        <w:rPr>
          <w:rFonts w:ascii="Times New Roman"/>
          <w:b w:val="false"/>
          <w:i w:val="false"/>
          <w:color w:val="000000"/>
          <w:sz w:val="28"/>
        </w:rPr>
        <w:t xml:space="preserve">
Бөген ауылы, Ордабасы ауданы; </w:t>
      </w:r>
      <w:r>
        <w:br/>
      </w:r>
      <w:r>
        <w:rPr>
          <w:rFonts w:ascii="Times New Roman"/>
          <w:b w:val="false"/>
          <w:i w:val="false"/>
          <w:color w:val="000000"/>
          <w:sz w:val="28"/>
        </w:rPr>
        <w:t xml:space="preserve">
Төрткөл ауылы, Ордабасы ауданы. </w:t>
      </w:r>
      <w:r>
        <w:br/>
      </w:r>
      <w:r>
        <w:rPr>
          <w:rFonts w:ascii="Times New Roman"/>
          <w:b w:val="false"/>
          <w:i w:val="false"/>
          <w:color w:val="000000"/>
          <w:sz w:val="28"/>
        </w:rPr>
        <w:t xml:space="preserve">
Алматы қаласы - 5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N 159 мектеп-гимназияға жалғастыру </w:t>
      </w:r>
      <w:r>
        <w:br/>
      </w:r>
      <w:r>
        <w:rPr>
          <w:rFonts w:ascii="Times New Roman"/>
          <w:b w:val="false"/>
          <w:i w:val="false"/>
          <w:color w:val="000000"/>
          <w:sz w:val="28"/>
        </w:rPr>
        <w:t xml:space="preserve">
2. Мектепке дейiнгi балалар ұйымы: </w:t>
      </w:r>
      <w:r>
        <w:br/>
      </w:r>
      <w:r>
        <w:rPr>
          <w:rFonts w:ascii="Times New Roman"/>
          <w:b w:val="false"/>
          <w:i w:val="false"/>
          <w:color w:val="000000"/>
          <w:sz w:val="28"/>
        </w:rPr>
        <w:t xml:space="preserve">
N 99 </w:t>
      </w:r>
      <w:r>
        <w:br/>
      </w:r>
      <w:r>
        <w:rPr>
          <w:rFonts w:ascii="Times New Roman"/>
          <w:b w:val="false"/>
          <w:i w:val="false"/>
          <w:color w:val="000000"/>
          <w:sz w:val="28"/>
        </w:rPr>
        <w:t xml:space="preserve">
N 148 </w:t>
      </w:r>
      <w:r>
        <w:br/>
      </w:r>
      <w:r>
        <w:rPr>
          <w:rFonts w:ascii="Times New Roman"/>
          <w:b w:val="false"/>
          <w:i w:val="false"/>
          <w:color w:val="000000"/>
          <w:sz w:val="28"/>
        </w:rPr>
        <w:t xml:space="preserve">
N 159 мектеп-гимназияда, </w:t>
      </w:r>
      <w:r>
        <w:br/>
      </w:r>
      <w:r>
        <w:rPr>
          <w:rFonts w:ascii="Times New Roman"/>
          <w:b w:val="false"/>
          <w:i w:val="false"/>
          <w:color w:val="000000"/>
          <w:sz w:val="28"/>
        </w:rPr>
        <w:t xml:space="preserve">
Аэропорт ауданында; </w:t>
      </w:r>
      <w:r>
        <w:br/>
      </w:r>
      <w:r>
        <w:rPr>
          <w:rFonts w:ascii="Times New Roman"/>
          <w:b w:val="false"/>
          <w:i w:val="false"/>
          <w:color w:val="000000"/>
          <w:sz w:val="28"/>
        </w:rPr>
        <w:t xml:space="preserve">
Астана қаласы - 10 объект: </w:t>
      </w:r>
      <w:r>
        <w:br/>
      </w:r>
      <w:r>
        <w:rPr>
          <w:rFonts w:ascii="Times New Roman"/>
          <w:b w:val="false"/>
          <w:i w:val="false"/>
          <w:color w:val="000000"/>
          <w:sz w:val="28"/>
        </w:rPr>
        <w:t xml:space="preserve">
1. Мектептер: </w:t>
      </w:r>
      <w:r>
        <w:br/>
      </w:r>
      <w:r>
        <w:rPr>
          <w:rFonts w:ascii="Times New Roman"/>
          <w:b w:val="false"/>
          <w:i w:val="false"/>
          <w:color w:val="000000"/>
          <w:sz w:val="28"/>
        </w:rPr>
        <w:t xml:space="preserve">
Орта мектеп "Зерде" </w:t>
      </w:r>
      <w:r>
        <w:br/>
      </w:r>
      <w:r>
        <w:rPr>
          <w:rFonts w:ascii="Times New Roman"/>
          <w:b w:val="false"/>
          <w:i w:val="false"/>
          <w:color w:val="000000"/>
          <w:sz w:val="28"/>
        </w:rPr>
        <w:t xml:space="preserve">
Орта мектеп, Юго-Восток </w:t>
      </w:r>
      <w:r>
        <w:br/>
      </w:r>
      <w:r>
        <w:rPr>
          <w:rFonts w:ascii="Times New Roman"/>
          <w:b w:val="false"/>
          <w:i w:val="false"/>
          <w:color w:val="000000"/>
          <w:sz w:val="28"/>
        </w:rPr>
        <w:t xml:space="preserve">
Орта мектеп, 13-ші Магистральная, </w:t>
      </w:r>
      <w:r>
        <w:br/>
      </w:r>
      <w:r>
        <w:rPr>
          <w:rFonts w:ascii="Times New Roman"/>
          <w:b w:val="false"/>
          <w:i w:val="false"/>
          <w:color w:val="000000"/>
          <w:sz w:val="28"/>
        </w:rPr>
        <w:t xml:space="preserve">
Орта мектеп Ж. Иманбаев көшесі; </w:t>
      </w:r>
      <w:r>
        <w:br/>
      </w:r>
      <w:r>
        <w:rPr>
          <w:rFonts w:ascii="Times New Roman"/>
          <w:b w:val="false"/>
          <w:i w:val="false"/>
          <w:color w:val="000000"/>
          <w:sz w:val="28"/>
        </w:rPr>
        <w:t xml:space="preserve">
Орта мектеп, Казгородок, </w:t>
      </w:r>
      <w:r>
        <w:br/>
      </w:r>
      <w:r>
        <w:rPr>
          <w:rFonts w:ascii="Times New Roman"/>
          <w:b w:val="false"/>
          <w:i w:val="false"/>
          <w:color w:val="000000"/>
          <w:sz w:val="28"/>
        </w:rPr>
        <w:t xml:space="preserve">
Орта мектеп, Челюкинцев-Красной звезды көшесi, </w:t>
      </w:r>
      <w:r>
        <w:br/>
      </w:r>
      <w:r>
        <w:rPr>
          <w:rFonts w:ascii="Times New Roman"/>
          <w:b w:val="false"/>
          <w:i w:val="false"/>
          <w:color w:val="000000"/>
          <w:sz w:val="28"/>
        </w:rPr>
        <w:t xml:space="preserve">
2. Мектепке дейiнгi балалар ұйымы: </w:t>
      </w:r>
      <w:r>
        <w:br/>
      </w:r>
      <w:r>
        <w:rPr>
          <w:rFonts w:ascii="Times New Roman"/>
          <w:b w:val="false"/>
          <w:i w:val="false"/>
          <w:color w:val="000000"/>
          <w:sz w:val="28"/>
        </w:rPr>
        <w:t xml:space="preserve">
N 9 мкрн, </w:t>
      </w:r>
      <w:r>
        <w:br/>
      </w:r>
      <w:r>
        <w:rPr>
          <w:rFonts w:ascii="Times New Roman"/>
          <w:b w:val="false"/>
          <w:i w:val="false"/>
          <w:color w:val="000000"/>
          <w:sz w:val="28"/>
        </w:rPr>
        <w:t xml:space="preserve">
Юго-Восток, </w:t>
      </w:r>
      <w:r>
        <w:br/>
      </w:r>
      <w:r>
        <w:rPr>
          <w:rFonts w:ascii="Times New Roman"/>
          <w:b w:val="false"/>
          <w:i w:val="false"/>
          <w:color w:val="000000"/>
          <w:sz w:val="28"/>
        </w:rPr>
        <w:t xml:space="preserve">
3. Мектептен тыс ұйымдар: </w:t>
      </w:r>
      <w:r>
        <w:br/>
      </w:r>
      <w:r>
        <w:rPr>
          <w:rFonts w:ascii="Times New Roman"/>
          <w:b w:val="false"/>
          <w:i w:val="false"/>
          <w:color w:val="000000"/>
          <w:sz w:val="28"/>
        </w:rPr>
        <w:t xml:space="preserve">
Жастар туристiк станциясы, </w:t>
      </w:r>
      <w:r>
        <w:br/>
      </w:r>
      <w:r>
        <w:rPr>
          <w:rFonts w:ascii="Times New Roman"/>
          <w:b w:val="false"/>
          <w:i w:val="false"/>
          <w:color w:val="000000"/>
          <w:sz w:val="28"/>
        </w:rPr>
        <w:t xml:space="preserve">
Өнер мектебi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Бiлiм беру ұйымдарында бiлiм беру қызметінің қажеттілігiн қамтамасыз ету 30 пайызды құрайды.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объектінің орта құны - 13085 мың теңгенi құрайды.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Білім объектiлерiн уақытында iске қосылуы мен қызмет етуi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Бiлiм ұйымдарында сапалы процеспен қамтамасыз ету.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шаралардың тізбесі, күтiлетiн нәтижелердi сипаттайтын сандық және сапалық көрсеткiштер тиiстi жергiлiктi бюджеттiк бағдарламасының паспортында көрсетіледi.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2006.12.06. N  </w:t>
      </w:r>
      <w:r>
        <w:rPr>
          <w:rFonts w:ascii="Times New Roman"/>
          <w:b w:val="false"/>
          <w:i w:val="false"/>
          <w:color w:val="000000"/>
          <w:sz w:val="28"/>
        </w:rPr>
        <w:t xml:space="preserve">1173 </w:t>
      </w:r>
      <w:r>
        <w:rPr>
          <w:rFonts w:ascii="Times New Roman"/>
          <w:b w:val="false"/>
          <w:i w:val="false"/>
          <w:color w:val="ff0000"/>
          <w:sz w:val="28"/>
        </w:rPr>
        <w:t xml:space="preserve"> қаулыларымен. </w:t>
      </w:r>
    </w:p>
    <w:bookmarkStart w:name="z27"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247-ҚОСЫМША        </w:t>
      </w:r>
    </w:p>
    <w:bookmarkEnd w:id="30"/>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жергiлiктi атқарушы органдардың </w:t>
      </w:r>
      <w:r>
        <w:br/>
      </w:r>
      <w:r>
        <w:rPr>
          <w:rFonts w:ascii="Times New Roman"/>
          <w:b/>
          <w:i w:val="false"/>
          <w:color w:val="000000"/>
        </w:rPr>
        <w:t xml:space="preserve">
мемлекеттiк тапсырысы негiзiнде кәсiптiк орта оқу </w:t>
      </w:r>
      <w:r>
        <w:br/>
      </w:r>
      <w:r>
        <w:rPr>
          <w:rFonts w:ascii="Times New Roman"/>
          <w:b/>
          <w:i w:val="false"/>
          <w:color w:val="000000"/>
        </w:rPr>
        <w:t xml:space="preserve">
орындарында оқып жатқандар үшiн жол жүруге өтемақы төлеуге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030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Құны: 204844 мың теңге (екi жүз төрт миллион сегiз жүз қырық төрт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Республикасындағы мемлекеттiк жастар саясаты туралы" Қазақстан Республикасының 2004 жылғы 7 шiлдедегi  </w:t>
      </w:r>
      <w:r>
        <w:rPr>
          <w:rFonts w:ascii="Times New Roman"/>
          <w:b w:val="false"/>
          <w:i w:val="false"/>
          <w:color w:val="000000"/>
          <w:sz w:val="28"/>
        </w:rPr>
        <w:t xml:space="preserve">6-бабы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мемлекеттiк тапсырыс негізінде кәсiптiк орта оқу орындарындағы бiлiм алушы оқушыларды әлеуметтiк қолдау.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облыстық бюджеттерге, Астана және Алматы қалалық бюджеттерiне жергiлiктi атқарушы органдардың мемлекеттiк тапсырыс негiзiнде кәсіптік орта оқу орындарындағы бiлiм алушыларға көлiкпен жүруге өтемақылар төлеу үшін қаржылай көмек көрсету.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жергi- </w:t>
            </w:r>
            <w:r>
              <w:br/>
            </w:r>
            <w:r>
              <w:rPr>
                <w:rFonts w:ascii="Times New Roman"/>
                <w:b w:val="false"/>
                <w:i w:val="false"/>
                <w:color w:val="000000"/>
                <w:sz w:val="20"/>
              </w:rPr>
              <w:t xml:space="preserve">
лiктi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тапсырысы </w:t>
            </w:r>
            <w:r>
              <w:br/>
            </w:r>
            <w:r>
              <w:rPr>
                <w:rFonts w:ascii="Times New Roman"/>
                <w:b w:val="false"/>
                <w:i w:val="false"/>
                <w:color w:val="000000"/>
                <w:sz w:val="20"/>
              </w:rPr>
              <w:t xml:space="preserve">
негiзiнде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орта оқу </w:t>
            </w:r>
            <w:r>
              <w:br/>
            </w:r>
            <w:r>
              <w:rPr>
                <w:rFonts w:ascii="Times New Roman"/>
                <w:b w:val="false"/>
                <w:i w:val="false"/>
                <w:color w:val="000000"/>
                <w:sz w:val="20"/>
              </w:rPr>
              <w:t xml:space="preserve">
орында-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оқып </w:t>
            </w:r>
            <w:r>
              <w:br/>
            </w:r>
            <w:r>
              <w:rPr>
                <w:rFonts w:ascii="Times New Roman"/>
                <w:b w:val="false"/>
                <w:i w:val="false"/>
                <w:color w:val="000000"/>
                <w:sz w:val="20"/>
              </w:rPr>
              <w:t xml:space="preserve">
жатқандар </w:t>
            </w:r>
            <w:r>
              <w:br/>
            </w:r>
            <w:r>
              <w:rPr>
                <w:rFonts w:ascii="Times New Roman"/>
                <w:b w:val="false"/>
                <w:i w:val="false"/>
                <w:color w:val="000000"/>
                <w:sz w:val="20"/>
              </w:rPr>
              <w:t xml:space="preserve">
үшiн жол </w:t>
            </w:r>
            <w:r>
              <w:br/>
            </w:r>
            <w:r>
              <w:rPr>
                <w:rFonts w:ascii="Times New Roman"/>
                <w:b w:val="false"/>
                <w:i w:val="false"/>
                <w:color w:val="000000"/>
                <w:sz w:val="20"/>
              </w:rPr>
              <w:t xml:space="preserve">
жүруге </w:t>
            </w:r>
            <w:r>
              <w:br/>
            </w:r>
            <w:r>
              <w:rPr>
                <w:rFonts w:ascii="Times New Roman"/>
                <w:b w:val="false"/>
                <w:i w:val="false"/>
                <w:color w:val="000000"/>
                <w:sz w:val="20"/>
              </w:rPr>
              <w:t xml:space="preserve">
өтемақы </w:t>
            </w:r>
            <w:r>
              <w:br/>
            </w:r>
            <w:r>
              <w:rPr>
                <w:rFonts w:ascii="Times New Roman"/>
                <w:b w:val="false"/>
                <w:i w:val="false"/>
                <w:color w:val="000000"/>
                <w:sz w:val="20"/>
              </w:rPr>
              <w:t xml:space="preserve">
төлеуге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Үкiметінің келiсімімен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бюджеттен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қалалық </w:t>
            </w:r>
            <w:r>
              <w:br/>
            </w:r>
            <w:r>
              <w:rPr>
                <w:rFonts w:ascii="Times New Roman"/>
                <w:b w:val="false"/>
                <w:i w:val="false"/>
                <w:color w:val="000000"/>
                <w:sz w:val="20"/>
              </w:rPr>
              <w:t xml:space="preserve">
бюджеттеріне жергілікті атқарушы органдардың мемлекет- </w:t>
            </w:r>
            <w:r>
              <w:br/>
            </w:r>
            <w:r>
              <w:rPr>
                <w:rFonts w:ascii="Times New Roman"/>
                <w:b w:val="false"/>
                <w:i w:val="false"/>
                <w:color w:val="000000"/>
                <w:sz w:val="20"/>
              </w:rPr>
              <w:t xml:space="preserve">
тік тапсырыс негiзiнде кәсiптiк </w:t>
            </w:r>
            <w:r>
              <w:br/>
            </w:r>
            <w:r>
              <w:rPr>
                <w:rFonts w:ascii="Times New Roman"/>
                <w:b w:val="false"/>
                <w:i w:val="false"/>
                <w:color w:val="000000"/>
                <w:sz w:val="20"/>
              </w:rPr>
              <w:t xml:space="preserve">
орта оқу орындарындағы </w:t>
            </w:r>
            <w:r>
              <w:br/>
            </w:r>
            <w:r>
              <w:rPr>
                <w:rFonts w:ascii="Times New Roman"/>
                <w:b w:val="false"/>
                <w:i w:val="false"/>
                <w:color w:val="000000"/>
                <w:sz w:val="20"/>
              </w:rPr>
              <w:t xml:space="preserve">
білім алушыларға </w:t>
            </w:r>
            <w:r>
              <w:br/>
            </w:r>
            <w:r>
              <w:rPr>
                <w:rFonts w:ascii="Times New Roman"/>
                <w:b w:val="false"/>
                <w:i w:val="false"/>
                <w:color w:val="000000"/>
                <w:sz w:val="20"/>
              </w:rPr>
              <w:t xml:space="preserve">
көлікпен жүруге </w:t>
            </w:r>
            <w:r>
              <w:br/>
            </w:r>
            <w:r>
              <w:rPr>
                <w:rFonts w:ascii="Times New Roman"/>
                <w:b w:val="false"/>
                <w:i w:val="false"/>
                <w:color w:val="000000"/>
                <w:sz w:val="20"/>
              </w:rPr>
              <w:t xml:space="preserve">
өтемақылар төлеу </w:t>
            </w:r>
            <w:r>
              <w:br/>
            </w:r>
            <w:r>
              <w:rPr>
                <w:rFonts w:ascii="Times New Roman"/>
                <w:b w:val="false"/>
                <w:i w:val="false"/>
                <w:color w:val="000000"/>
                <w:sz w:val="20"/>
              </w:rPr>
              <w:t xml:space="preserve">
үшін нысаналы ағымдағы </w:t>
            </w:r>
            <w:r>
              <w:br/>
            </w:r>
            <w:r>
              <w:rPr>
                <w:rFonts w:ascii="Times New Roman"/>
                <w:b w:val="false"/>
                <w:i w:val="false"/>
                <w:color w:val="000000"/>
                <w:sz w:val="20"/>
              </w:rPr>
              <w:t xml:space="preserve">
трансферттерді аудару </w:t>
            </w:r>
            <w:r>
              <w:br/>
            </w:r>
            <w:r>
              <w:rPr>
                <w:rFonts w:ascii="Times New Roman"/>
                <w:b w:val="false"/>
                <w:i w:val="false"/>
                <w:color w:val="000000"/>
                <w:sz w:val="20"/>
              </w:rPr>
              <w:t>
 </w:t>
            </w:r>
            <w:r>
              <w:br/>
            </w:r>
            <w:r>
              <w:rPr>
                <w:rFonts w:ascii="Times New Roman"/>
                <w:b w:val="false"/>
                <w:i w:val="false"/>
                <w:color w:val="000000"/>
                <w:sz w:val="20"/>
              </w:rPr>
              <w:t xml:space="preserve">
  Жергiліктi атқарушы </w:t>
            </w:r>
            <w:r>
              <w:br/>
            </w:r>
            <w:r>
              <w:rPr>
                <w:rFonts w:ascii="Times New Roman"/>
                <w:b w:val="false"/>
                <w:i w:val="false"/>
                <w:color w:val="000000"/>
                <w:sz w:val="20"/>
              </w:rPr>
              <w:t xml:space="preserve">
органдардың мемлекеттік тапсырыс негiзiнде кәсiптiк орта оқу орындарындағы </w:t>
            </w:r>
            <w:r>
              <w:br/>
            </w:r>
            <w:r>
              <w:rPr>
                <w:rFonts w:ascii="Times New Roman"/>
                <w:b w:val="false"/>
                <w:i w:val="false"/>
                <w:color w:val="000000"/>
                <w:sz w:val="20"/>
              </w:rPr>
              <w:t xml:space="preserve">
бiлiм алушыларға көлiкпен жүруге өтемақылар төлеудi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Жергілікті атқарушы органдардың мемлекеттiк тапсырыс негiзiнде кәсiптiк орта оқу орындарындағы бiлiм алушыларға көлiкпен жүруге өтемақылар төленедi. Ақшалай өтемақы алатын бiлiм алушылардың облыстар бойынша орташа саны - 57074 құрайды, соның iшiнде: Ақмола - 3215, Ақтөбе - 2596, Алматы - 2275, Атырау - 1787, Шығыс Қазақстан - 3974, Жамбыл - 4050, Батыс Қазақстан - 2140, Қарағанды - 7844, Қостанай - 4632, Қызылорда - 2904, Маңғыстау - 2017, Павлодар - 2959, Солтүстiк Қазақстан - 2614, Оңтүстiк Қазақстан - 5359, сондай-ақ Алматы қаласы - 5526 және Астана қаласы - 3182. </w:t>
      </w:r>
      <w:r>
        <w:br/>
      </w:r>
      <w:r>
        <w:rPr>
          <w:rFonts w:ascii="Times New Roman"/>
          <w:b w:val="false"/>
          <w:i w:val="false"/>
          <w:color w:val="000000"/>
          <w:sz w:val="28"/>
        </w:rPr>
        <w:t xml:space="preserve">
Қорытынды нәтижелер: </w:t>
      </w:r>
      <w:r>
        <w:br/>
      </w:r>
      <w:r>
        <w:rPr>
          <w:rFonts w:ascii="Times New Roman"/>
          <w:b w:val="false"/>
          <w:i w:val="false"/>
          <w:color w:val="000000"/>
          <w:sz w:val="28"/>
        </w:rPr>
        <w:t xml:space="preserve">
орта кәсiптiк оқу орындарында күндiзгi оқу нысанында оқитындарды жазғы және қысқы демалыс кезеңiнде жылына екi рет және орта кәсiптiк оқу орындарын бiтiрушiлердi жылына бiр рет жеңiлдiкпен жол жүрудi қамтамасыз ету.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оқушыға, 1 бiтiрушiге өтемақы төлеу айлық есептiк көрсеткіштің екi есе мөлшерiн құрайды.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Жергiлiкті атқарушы органдардың мемлекеттiк тапсырыс негiзiнде кәсiптiк орта оқу орындарындағы бiлiм алушыларға көлiкпен жүруге өтемақыларды уақытында төлеудi қамтамасыз ету.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Көлiкпен жүруге өтемақы берiлетiн оқушылардың саны 100 пайызды құрайды.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шаралардың тiзбесi, күтiлетiн нәтижелердi сипаттайтын сандық және сапалық көрсеткіштер тиiстi жергiлiктi бюджеттiк бағдарламасының паспортында көрсетiледi.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28"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248-ҚОСЫМША        </w:t>
      </w:r>
    </w:p>
    <w:bookmarkEnd w:id="31"/>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"Алматы облысының облыстық бюджетiне және Алматы қаласының </w:t>
      </w:r>
      <w:r>
        <w:br/>
      </w:r>
      <w:r>
        <w:rPr>
          <w:rFonts w:ascii="Times New Roman"/>
          <w:b/>
          <w:i w:val="false"/>
          <w:color w:val="000000"/>
        </w:rPr>
        <w:t xml:space="preserve">
бюджетiне бiлiм беру объектiлерiнiң сейсмотұрақтылығын күшейту </w:t>
      </w:r>
      <w:r>
        <w:br/>
      </w:r>
      <w:r>
        <w:rPr>
          <w:rFonts w:ascii="Times New Roman"/>
          <w:b/>
          <w:i w:val="false"/>
          <w:color w:val="000000"/>
        </w:rPr>
        <w:t xml:space="preserve">
үшiн берiлетiн нысаналы даму трансферттерi" </w:t>
      </w:r>
      <w:r>
        <w:br/>
      </w:r>
      <w:r>
        <w:rPr>
          <w:rFonts w:ascii="Times New Roman"/>
          <w:b/>
          <w:i w:val="false"/>
          <w:color w:val="000000"/>
        </w:rPr>
        <w:t xml:space="preserve">
деген 031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1250000 мың теңге (бiр миллиард екi жүз елу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Палаталарының бiрлескен комиссиясының "2006 жылға арналған республикалық бюджет туралы" Заң жобасы бойынша 2006 жылғы 8 қарашадағы жарлығы.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Алматы облысының және Алматы қаласының бiлiм беру объектiлерiн сейсмонығайтуды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Алматы облысының және Алматы қаласының жеке бiлiм беру объектiлерiн сейсмонығайту.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бюджетiне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бюджетiне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беру объектi- </w:t>
            </w:r>
            <w:r>
              <w:br/>
            </w:r>
            <w:r>
              <w:rPr>
                <w:rFonts w:ascii="Times New Roman"/>
                <w:b w:val="false"/>
                <w:i w:val="false"/>
                <w:color w:val="000000"/>
                <w:sz w:val="20"/>
              </w:rPr>
              <w:t xml:space="preserve">
лерiнiң </w:t>
            </w:r>
            <w:r>
              <w:br/>
            </w:r>
            <w:r>
              <w:rPr>
                <w:rFonts w:ascii="Times New Roman"/>
                <w:b w:val="false"/>
                <w:i w:val="false"/>
                <w:color w:val="000000"/>
                <w:sz w:val="20"/>
              </w:rPr>
              <w:t xml:space="preserve">
сейсмо-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лығын </w:t>
            </w:r>
            <w:r>
              <w:br/>
            </w:r>
            <w:r>
              <w:rPr>
                <w:rFonts w:ascii="Times New Roman"/>
                <w:b w:val="false"/>
                <w:i w:val="false"/>
                <w:color w:val="000000"/>
                <w:sz w:val="20"/>
              </w:rPr>
              <w:t xml:space="preserve">
күшейту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ферттерi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жылға арналған </w:t>
            </w:r>
            <w:r>
              <w:br/>
            </w: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 </w:t>
            </w:r>
            <w:r>
              <w:br/>
            </w:r>
            <w:r>
              <w:rPr>
                <w:rFonts w:ascii="Times New Roman"/>
                <w:b w:val="false"/>
                <w:i w:val="false"/>
                <w:color w:val="000000"/>
                <w:sz w:val="20"/>
              </w:rPr>
              <w:t xml:space="preserve">
іске асыру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Үкiметiнің 2004 жылғы </w:t>
            </w:r>
            <w:r>
              <w:br/>
            </w:r>
            <w:r>
              <w:rPr>
                <w:rFonts w:ascii="Times New Roman"/>
                <w:b w:val="false"/>
                <w:i w:val="false"/>
                <w:color w:val="000000"/>
                <w:sz w:val="20"/>
              </w:rPr>
              <w:t xml:space="preserve">
9 желтоқсандағы N </w:t>
            </w:r>
            <w:r>
              <w:br/>
            </w:r>
            <w:r>
              <w:rPr>
                <w:rFonts w:ascii="Times New Roman"/>
                <w:b w:val="false"/>
                <w:i w:val="false"/>
                <w:color w:val="000000"/>
                <w:sz w:val="20"/>
              </w:rPr>
              <w:t xml:space="preserve">
1228 қаулысына </w:t>
            </w:r>
            <w:r>
              <w:br/>
            </w:r>
            <w:r>
              <w:rPr>
                <w:rFonts w:ascii="Times New Roman"/>
                <w:b w:val="false"/>
                <w:i w:val="false"/>
                <w:color w:val="000000"/>
                <w:sz w:val="20"/>
              </w:rPr>
              <w:t xml:space="preserve">
сәйкес тізбе бойынша </w:t>
            </w:r>
            <w:r>
              <w:br/>
            </w:r>
            <w:r>
              <w:rPr>
                <w:rFonts w:ascii="Times New Roman"/>
                <w:b w:val="false"/>
                <w:i w:val="false"/>
                <w:color w:val="000000"/>
                <w:sz w:val="20"/>
              </w:rPr>
              <w:t xml:space="preserve">
және қаржы шегiнде </w:t>
            </w:r>
            <w:r>
              <w:br/>
            </w:r>
            <w:r>
              <w:rPr>
                <w:rFonts w:ascii="Times New Roman"/>
                <w:b w:val="false"/>
                <w:i w:val="false"/>
                <w:color w:val="000000"/>
                <w:sz w:val="20"/>
              </w:rPr>
              <w:t xml:space="preserve">
білім беру нысандарын </w:t>
            </w:r>
            <w:r>
              <w:br/>
            </w:r>
            <w:r>
              <w:rPr>
                <w:rFonts w:ascii="Times New Roman"/>
                <w:b w:val="false"/>
                <w:i w:val="false"/>
                <w:color w:val="000000"/>
                <w:sz w:val="20"/>
              </w:rPr>
              <w:t xml:space="preserve">
сейсмонығайту үшін </w:t>
            </w:r>
            <w:r>
              <w:br/>
            </w:r>
            <w:r>
              <w:rPr>
                <w:rFonts w:ascii="Times New Roman"/>
                <w:b w:val="false"/>
                <w:i w:val="false"/>
                <w:color w:val="000000"/>
                <w:sz w:val="20"/>
              </w:rPr>
              <w:t xml:space="preserve">
облыстық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бюджеттерiне берiлетін </w:t>
            </w:r>
            <w:r>
              <w:br/>
            </w:r>
            <w:r>
              <w:rPr>
                <w:rFonts w:ascii="Times New Roman"/>
                <w:b w:val="false"/>
                <w:i w:val="false"/>
                <w:color w:val="000000"/>
                <w:sz w:val="20"/>
              </w:rPr>
              <w:t xml:space="preserve">
мақсаттық дамыту </w:t>
            </w:r>
            <w:r>
              <w:br/>
            </w:r>
            <w:r>
              <w:rPr>
                <w:rFonts w:ascii="Times New Roman"/>
                <w:b w:val="false"/>
                <w:i w:val="false"/>
                <w:color w:val="000000"/>
                <w:sz w:val="20"/>
              </w:rPr>
              <w:t xml:space="preserve">
трансферттерiн бөлу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Алматы облысының және Алматы қаласының жеке бiлiм беру объектiлерiн сейсмонығайтуды өткiзу. </w:t>
      </w:r>
      <w:r>
        <w:br/>
      </w:r>
      <w:r>
        <w:rPr>
          <w:rFonts w:ascii="Times New Roman"/>
          <w:b w:val="false"/>
          <w:i w:val="false"/>
          <w:color w:val="000000"/>
          <w:sz w:val="28"/>
        </w:rPr>
        <w:t xml:space="preserve">
Соңғы нәтиже: Алматы облысының және Алматы қаласының жеке бiлiм беру объектiлерiн сейсмотұрақтандыруды жоғарлату. </w:t>
      </w:r>
      <w:r>
        <w:br/>
      </w:r>
      <w:r>
        <w:rPr>
          <w:rFonts w:ascii="Times New Roman"/>
          <w:b w:val="false"/>
          <w:i w:val="false"/>
          <w:color w:val="000000"/>
          <w:sz w:val="28"/>
        </w:rPr>
        <w:t xml:space="preserve">
Уақтылығы: Бекiтiлген келісiмдерге сәйкес жұмыс өндiру графигi мен орындау уақыты бойынша сейсмонығайту жұмыстарын атқару. </w:t>
      </w:r>
      <w:r>
        <w:br/>
      </w:r>
      <w:r>
        <w:rPr>
          <w:rFonts w:ascii="Times New Roman"/>
          <w:b w:val="false"/>
          <w:i w:val="false"/>
          <w:color w:val="000000"/>
          <w:sz w:val="28"/>
        </w:rPr>
        <w:t xml:space="preserve">
Сапасы: Қазақстан Республикасы территориясында iске асырылатын құрылыс ережелерi мен нормаларына байланысты білім беру объектiлерiн сейсмотұрақтандыру.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"2006 жылға арналған республикалық бюджет туралы" Қазақстан Республикасының Заңын iске асыру туралы" Қазақстан Республикасы Үкiметiнің 2005 жылғы 9 желтоқсандағы N 1228 қаулысының 2-қосымшасына сәйкес инвестициялық жобалардың тiзбесі, сондай-ақ заңнамада белгіленген тәртiппен бекiтiлген жобалау-сметалық құжаттамаға сәйкес бекiтілген iс-шаралар, трансферттердi игеру шеңберiнде күтiлетiн нәтижелердi сипаттайтын сандық және сапалық көрсеткіштер жергiлікті бюджеттік бағдарламалардың паспортында көрсетiледi. </w:t>
      </w:r>
    </w:p>
    <w:bookmarkStart w:name="z29"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249-ҚОСЫМША        </w:t>
      </w:r>
    </w:p>
    <w:bookmarkEnd w:id="32"/>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"Бiлiм берудi және ғылымды институционалдық дамыту" </w:t>
      </w:r>
      <w:r>
        <w:br/>
      </w:r>
      <w:r>
        <w:rPr>
          <w:rFonts w:ascii="Times New Roman"/>
          <w:b/>
          <w:i w:val="false"/>
          <w:color w:val="000000"/>
        </w:rPr>
        <w:t xml:space="preserve">
деген 032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350000 мың теңге (үш жүз елу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Білім және ғылым министрлiгінің "Қаржы орталығы" мемлекеттік мекемесiн қайта ұйымдастыру туралы" Қазақстан Республикасы Үкiметінің 2005 жылғы 1 маусымдағы N 541  </w:t>
      </w:r>
      <w:r>
        <w:rPr>
          <w:rFonts w:ascii="Times New Roman"/>
          <w:b w:val="false"/>
          <w:i w:val="false"/>
          <w:color w:val="000000"/>
          <w:sz w:val="28"/>
        </w:rPr>
        <w:t xml:space="preserve">Қаулысының </w:t>
      </w:r>
      <w:r>
        <w:rPr>
          <w:rFonts w:ascii="Times New Roman"/>
          <w:b w:val="false"/>
          <w:i w:val="false"/>
          <w:color w:val="000000"/>
          <w:sz w:val="28"/>
        </w:rPr>
        <w:t>28-тармағы; Екiншi деңгейдегi банктердің студенттерге берген кредиттерiне "Қаржы орталығы" акционерлiк қоғамының кепiлдiк беру ережесiн бекіту туралы Қазақстан Республикасы Үкiметінің 2005 жылғы 19 шілдедегi N 745  </w:t>
      </w:r>
      <w:r>
        <w:rPr>
          <w:rFonts w:ascii="Times New Roman"/>
          <w:b w:val="false"/>
          <w:i w:val="false"/>
          <w:color w:val="000000"/>
          <w:sz w:val="28"/>
        </w:rPr>
        <w:t xml:space="preserve">Қаулысы </w:t>
      </w:r>
      <w:r>
        <w:rPr>
          <w:rFonts w:ascii="Times New Roman"/>
          <w:b w:val="false"/>
          <w:i w:val="false"/>
          <w:color w:val="000000"/>
          <w:sz w:val="28"/>
        </w:rPr>
        <w:t>; "Мемлекет басшысының Қазақстан халқына 2005 жылғы 18 ақпандағы Жолдауын iске асыру жөнiндегi Жалпыұлттық iс-шаралар жоспарын орындаудың желілік кестесi туралы" Қазақстан Республикасы Үкiметiнің 2005 жылғы 5 наурыздағы N 210  </w:t>
      </w:r>
      <w:r>
        <w:rPr>
          <w:rFonts w:ascii="Times New Roman"/>
          <w:b w:val="false"/>
          <w:i w:val="false"/>
          <w:color w:val="000000"/>
          <w:sz w:val="28"/>
        </w:rPr>
        <w:t xml:space="preserve">Қаулысы </w:t>
      </w:r>
      <w:r>
        <w:rPr>
          <w:rFonts w:ascii="Times New Roman"/>
          <w:b w:val="false"/>
          <w:i w:val="false"/>
          <w:color w:val="000000"/>
          <w:sz w:val="28"/>
        </w:rPr>
        <w:t xml:space="preserve">(2005.08.09. берiлген өзгерiстер мен толықтырулармен)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Жоғары кәсiби білімнің қол жетiмдiлiгiн жоғарлату; студенттiк несиенің берiлетiн көлемiн көбейтуге ыңғайлы жағдай құрастыру.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екiншi деңгейлi банк арқылы бiлiмге арналған несиенi алу процесiн жарақтандыру; келісім шарт бойынша несие алушылардың мiндеттерiн орындамауына байланысты пайда болатын несие берушілердің тәуекелдерiн төмендетуi мен студенттiк несиелердің пайыздық ставкасын төмендетудi қамтамасыз ететiн инфрақұрылымы арқылы студенттiк несие алушылар көлемiн ұлғайту.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берудi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ғылымды </w:t>
            </w:r>
            <w:r>
              <w:br/>
            </w:r>
            <w:r>
              <w:rPr>
                <w:rFonts w:ascii="Times New Roman"/>
                <w:b w:val="false"/>
                <w:i w:val="false"/>
                <w:color w:val="000000"/>
                <w:sz w:val="20"/>
              </w:rPr>
              <w:t xml:space="preserve">
институ- </w:t>
            </w:r>
            <w:r>
              <w:br/>
            </w:r>
            <w:r>
              <w:rPr>
                <w:rFonts w:ascii="Times New Roman"/>
                <w:b w:val="false"/>
                <w:i w:val="false"/>
                <w:color w:val="000000"/>
                <w:sz w:val="20"/>
              </w:rPr>
              <w:t xml:space="preserve">
ционалдық </w:t>
            </w:r>
            <w:r>
              <w:br/>
            </w:r>
            <w:r>
              <w:rPr>
                <w:rFonts w:ascii="Times New Roman"/>
                <w:b w:val="false"/>
                <w:i w:val="false"/>
                <w:color w:val="000000"/>
                <w:sz w:val="20"/>
              </w:rPr>
              <w:t xml:space="preserve">
дамыту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дегi </w:t>
            </w:r>
            <w:r>
              <w:br/>
            </w:r>
            <w:r>
              <w:rPr>
                <w:rFonts w:ascii="Times New Roman"/>
                <w:b w:val="false"/>
                <w:i w:val="false"/>
                <w:color w:val="000000"/>
                <w:sz w:val="20"/>
              </w:rPr>
              <w:t xml:space="preserve">
банктерде </w:t>
            </w:r>
            <w:r>
              <w:br/>
            </w:r>
            <w:r>
              <w:rPr>
                <w:rFonts w:ascii="Times New Roman"/>
                <w:b w:val="false"/>
                <w:i w:val="false"/>
                <w:color w:val="000000"/>
                <w:sz w:val="20"/>
              </w:rPr>
              <w:t xml:space="preserve">
студент- </w:t>
            </w:r>
            <w:r>
              <w:br/>
            </w:r>
            <w:r>
              <w:rPr>
                <w:rFonts w:ascii="Times New Roman"/>
                <w:b w:val="false"/>
                <w:i w:val="false"/>
                <w:color w:val="000000"/>
                <w:sz w:val="20"/>
              </w:rPr>
              <w:t xml:space="preserve">
тік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кепiлдiк </w:t>
            </w:r>
            <w:r>
              <w:br/>
            </w:r>
            <w:r>
              <w:rPr>
                <w:rFonts w:ascii="Times New Roman"/>
                <w:b w:val="false"/>
                <w:i w:val="false"/>
                <w:color w:val="000000"/>
                <w:sz w:val="20"/>
              </w:rPr>
              <w:t xml:space="preserve">
беру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ұйым- </w:t>
            </w:r>
            <w:r>
              <w:br/>
            </w:r>
            <w:r>
              <w:rPr>
                <w:rFonts w:ascii="Times New Roman"/>
                <w:b w:val="false"/>
                <w:i w:val="false"/>
                <w:color w:val="000000"/>
                <w:sz w:val="20"/>
              </w:rPr>
              <w:t xml:space="preserve">
дастыру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"Қаржы орталығының" </w:t>
            </w:r>
            <w:r>
              <w:br/>
            </w:r>
            <w:r>
              <w:rPr>
                <w:rFonts w:ascii="Times New Roman"/>
                <w:b w:val="false"/>
                <w:i w:val="false"/>
                <w:color w:val="000000"/>
                <w:sz w:val="20"/>
              </w:rPr>
              <w:t xml:space="preserve">
жарғылық капиталын </w:t>
            </w:r>
            <w:r>
              <w:br/>
            </w:r>
            <w:r>
              <w:rPr>
                <w:rFonts w:ascii="Times New Roman"/>
                <w:b w:val="false"/>
                <w:i w:val="false"/>
                <w:color w:val="000000"/>
                <w:sz w:val="20"/>
              </w:rPr>
              <w:t xml:space="preserve">
көбейту жолымен АО </w:t>
            </w:r>
            <w:r>
              <w:br/>
            </w:r>
            <w:r>
              <w:rPr>
                <w:rFonts w:ascii="Times New Roman"/>
                <w:b w:val="false"/>
                <w:i w:val="false"/>
                <w:color w:val="000000"/>
                <w:sz w:val="20"/>
              </w:rPr>
              <w:t xml:space="preserve">
"Қаржы орталығы" іс </w:t>
            </w:r>
            <w:r>
              <w:br/>
            </w:r>
            <w:r>
              <w:rPr>
                <w:rFonts w:ascii="Times New Roman"/>
                <w:b w:val="false"/>
                <w:i w:val="false"/>
                <w:color w:val="000000"/>
                <w:sz w:val="20"/>
              </w:rPr>
              <w:t xml:space="preserve">
шаралар орталығы, </w:t>
            </w:r>
            <w:r>
              <w:br/>
            </w:r>
            <w:r>
              <w:rPr>
                <w:rFonts w:ascii="Times New Roman"/>
                <w:b w:val="false"/>
                <w:i w:val="false"/>
                <w:color w:val="000000"/>
                <w:sz w:val="20"/>
              </w:rPr>
              <w:t xml:space="preserve">
оның ішінде екінші </w:t>
            </w:r>
            <w:r>
              <w:br/>
            </w:r>
            <w:r>
              <w:rPr>
                <w:rFonts w:ascii="Times New Roman"/>
                <w:b w:val="false"/>
                <w:i w:val="false"/>
                <w:color w:val="000000"/>
                <w:sz w:val="20"/>
              </w:rPr>
              <w:t xml:space="preserve">
деңгейдегi банктерде </w:t>
            </w:r>
            <w:r>
              <w:br/>
            </w:r>
            <w:r>
              <w:rPr>
                <w:rFonts w:ascii="Times New Roman"/>
                <w:b w:val="false"/>
                <w:i w:val="false"/>
                <w:color w:val="000000"/>
                <w:sz w:val="20"/>
              </w:rPr>
              <w:t xml:space="preserve">
студенттік кредиттердi </w:t>
            </w:r>
            <w:r>
              <w:br/>
            </w:r>
            <w:r>
              <w:rPr>
                <w:rFonts w:ascii="Times New Roman"/>
                <w:b w:val="false"/>
                <w:i w:val="false"/>
                <w:color w:val="000000"/>
                <w:sz w:val="20"/>
              </w:rPr>
              <w:t xml:space="preserve">
кепiлдендiру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тоқсан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20 шақты студенттерге екінші деңгейлi банктерден берiлетiн несиелердi кепiлдендiрудi қамтамасыз ететiн Қаржылық орталықтың жарғылық капиталын жоғарлату. </w:t>
      </w:r>
      <w:r>
        <w:br/>
      </w:r>
      <w:r>
        <w:rPr>
          <w:rFonts w:ascii="Times New Roman"/>
          <w:b w:val="false"/>
          <w:i w:val="false"/>
          <w:color w:val="000000"/>
          <w:sz w:val="28"/>
        </w:rPr>
        <w:t xml:space="preserve">
Соңғы нәтиже: студенттiк несиелендiру жүйесiн ұлғайтуға мүмкiндiк беретiн инфрақұрылымды дамыту.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студенттік кредит бойынша негізгi 50 пайыз қарыз сомасынан минималдық (базалық) пайыздың кепілденген ставкасы студенттiк кредит бойынша кепiлденген максималдық ставка - 80 пайыз.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төлем оқу формасы бойынша жоғарғы оқу орнында оқитындар санынан жоғары кәсiби білім алушылар сыбағасының 5 пайызға дейiн көбеюi </w:t>
      </w:r>
      <w:r>
        <w:br/>
      </w:r>
      <w:r>
        <w:rPr>
          <w:rFonts w:ascii="Times New Roman"/>
          <w:b w:val="false"/>
          <w:i w:val="false"/>
          <w:color w:val="000000"/>
          <w:sz w:val="28"/>
        </w:rPr>
        <w:t xml:space="preserve">
нормалық-заңдық акт бойынша кепiлденген қызмет ұсыну. </w:t>
      </w:r>
    </w:p>
    <w:bookmarkStart w:name="z30"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250-ҚОСЫМША        </w:t>
      </w:r>
    </w:p>
    <w:bookmarkEnd w:id="33"/>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балалардың тамақтану, өмiр сүру және  </w:t>
      </w:r>
      <w:r>
        <w:br/>
      </w:r>
      <w:r>
        <w:rPr>
          <w:rFonts w:ascii="Times New Roman"/>
          <w:b/>
          <w:i w:val="false"/>
          <w:color w:val="000000"/>
        </w:rPr>
        <w:t xml:space="preserve">
тест пункттерiне жеткiзiлуiн ұйымдастыруға ағымдағы </w:t>
      </w:r>
      <w:r>
        <w:br/>
      </w:r>
      <w:r>
        <w:rPr>
          <w:rFonts w:ascii="Times New Roman"/>
          <w:b/>
          <w:i w:val="false"/>
          <w:color w:val="000000"/>
        </w:rPr>
        <w:t xml:space="preserve">
нысаналы трансферттер" </w:t>
      </w:r>
      <w:r>
        <w:br/>
      </w:r>
      <w:r>
        <w:rPr>
          <w:rFonts w:ascii="Times New Roman"/>
          <w:b/>
          <w:i w:val="false"/>
          <w:color w:val="000000"/>
        </w:rPr>
        <w:t xml:space="preserve">
деген 033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102102 мың теңге (бiр жүз екi миллион бiр жүз екi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35-бабы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оқу жетiстiктерiне тәуелсіз баға жасау.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жоғары кәсiптiк білім алуда әлеуметтiк әдiлеттiлiк үшiн облыстарды қаржылай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бала-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тамақ- </w:t>
            </w:r>
            <w:r>
              <w:br/>
            </w:r>
            <w:r>
              <w:rPr>
                <w:rFonts w:ascii="Times New Roman"/>
                <w:b w:val="false"/>
                <w:i w:val="false"/>
                <w:color w:val="000000"/>
                <w:sz w:val="20"/>
              </w:rPr>
              <w:t xml:space="preserve">
тану, </w:t>
            </w:r>
            <w:r>
              <w:br/>
            </w:r>
            <w:r>
              <w:rPr>
                <w:rFonts w:ascii="Times New Roman"/>
                <w:b w:val="false"/>
                <w:i w:val="false"/>
                <w:color w:val="000000"/>
                <w:sz w:val="20"/>
              </w:rPr>
              <w:t xml:space="preserve">
өмiр сүру </w:t>
            </w:r>
            <w:r>
              <w:br/>
            </w:r>
            <w:r>
              <w:rPr>
                <w:rFonts w:ascii="Times New Roman"/>
                <w:b w:val="false"/>
                <w:i w:val="false"/>
                <w:color w:val="000000"/>
                <w:sz w:val="20"/>
              </w:rPr>
              <w:t xml:space="preserve">
және тест </w:t>
            </w:r>
            <w:r>
              <w:br/>
            </w:r>
            <w:r>
              <w:rPr>
                <w:rFonts w:ascii="Times New Roman"/>
                <w:b w:val="false"/>
                <w:i w:val="false"/>
                <w:color w:val="000000"/>
                <w:sz w:val="20"/>
              </w:rPr>
              <w:t xml:space="preserve">
пункт-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жеткi- </w:t>
            </w:r>
            <w:r>
              <w:br/>
            </w:r>
            <w:r>
              <w:rPr>
                <w:rFonts w:ascii="Times New Roman"/>
                <w:b w:val="false"/>
                <w:i w:val="false"/>
                <w:color w:val="000000"/>
                <w:sz w:val="20"/>
              </w:rPr>
              <w:t xml:space="preserve">
зiлуiн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тыруға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тамақтандыруға, </w:t>
            </w:r>
            <w:r>
              <w:br/>
            </w:r>
            <w:r>
              <w:rPr>
                <w:rFonts w:ascii="Times New Roman"/>
                <w:b w:val="false"/>
                <w:i w:val="false"/>
                <w:color w:val="000000"/>
                <w:sz w:val="20"/>
              </w:rPr>
              <w:t xml:space="preserve">
тұрғызуға және </w:t>
            </w:r>
            <w:r>
              <w:br/>
            </w:r>
            <w:r>
              <w:rPr>
                <w:rFonts w:ascii="Times New Roman"/>
                <w:b w:val="false"/>
                <w:i w:val="false"/>
                <w:color w:val="000000"/>
                <w:sz w:val="20"/>
              </w:rPr>
              <w:t xml:space="preserve">
тестiлеу пункттеріне </w:t>
            </w:r>
            <w:r>
              <w:br/>
            </w:r>
            <w:r>
              <w:rPr>
                <w:rFonts w:ascii="Times New Roman"/>
                <w:b w:val="false"/>
                <w:i w:val="false"/>
                <w:color w:val="000000"/>
                <w:sz w:val="20"/>
              </w:rPr>
              <w:t xml:space="preserve">
жеткізуге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Үкiметінiң шешiмiмен,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Білім </w:t>
            </w:r>
            <w:r>
              <w:br/>
            </w:r>
            <w:r>
              <w:rPr>
                <w:rFonts w:ascii="Times New Roman"/>
                <w:b w:val="false"/>
                <w:i w:val="false"/>
                <w:color w:val="000000"/>
                <w:sz w:val="20"/>
              </w:rPr>
              <w:t xml:space="preserve">
және ғылым министрi </w:t>
            </w:r>
            <w:r>
              <w:br/>
            </w:r>
            <w:r>
              <w:rPr>
                <w:rFonts w:ascii="Times New Roman"/>
                <w:b w:val="false"/>
                <w:i w:val="false"/>
                <w:color w:val="000000"/>
                <w:sz w:val="20"/>
              </w:rPr>
              <w:t xml:space="preserve">
бұйрығымен бекiтілген </w:t>
            </w:r>
            <w:r>
              <w:br/>
            </w:r>
            <w:r>
              <w:rPr>
                <w:rFonts w:ascii="Times New Roman"/>
                <w:b w:val="false"/>
                <w:i w:val="false"/>
                <w:color w:val="000000"/>
                <w:sz w:val="20"/>
              </w:rPr>
              <w:t xml:space="preserve">
тізiмдемеге сәйкес </w:t>
            </w:r>
            <w:r>
              <w:br/>
            </w:r>
            <w:r>
              <w:rPr>
                <w:rFonts w:ascii="Times New Roman"/>
                <w:b w:val="false"/>
                <w:i w:val="false"/>
                <w:color w:val="000000"/>
                <w:sz w:val="20"/>
              </w:rPr>
              <w:t xml:space="preserve">
облыстық бюджеттерге </w:t>
            </w:r>
            <w:r>
              <w:br/>
            </w:r>
            <w:r>
              <w:rPr>
                <w:rFonts w:ascii="Times New Roman"/>
                <w:b w:val="false"/>
                <w:i w:val="false"/>
                <w:color w:val="000000"/>
                <w:sz w:val="20"/>
              </w:rPr>
              <w:t xml:space="preserve">
нысаналы ағымдағы </w:t>
            </w:r>
            <w:r>
              <w:br/>
            </w:r>
            <w:r>
              <w:rPr>
                <w:rFonts w:ascii="Times New Roman"/>
                <w:b w:val="false"/>
                <w:i w:val="false"/>
                <w:color w:val="000000"/>
                <w:sz w:val="20"/>
              </w:rPr>
              <w:t xml:space="preserve">
трансферттер аудару. </w:t>
            </w:r>
            <w:r>
              <w:br/>
            </w:r>
            <w:r>
              <w:rPr>
                <w:rFonts w:ascii="Times New Roman"/>
                <w:b w:val="false"/>
                <w:i w:val="false"/>
                <w:color w:val="000000"/>
                <w:sz w:val="20"/>
              </w:rPr>
              <w:t>
 </w:t>
            </w:r>
            <w:r>
              <w:br/>
            </w:r>
            <w:r>
              <w:rPr>
                <w:rFonts w:ascii="Times New Roman"/>
                <w:b w:val="false"/>
                <w:i w:val="false"/>
                <w:color w:val="000000"/>
                <w:sz w:val="20"/>
              </w:rPr>
              <w:t xml:space="preserve">
  Балаларды бiрыңғай </w:t>
            </w:r>
            <w:r>
              <w:br/>
            </w:r>
            <w:r>
              <w:rPr>
                <w:rFonts w:ascii="Times New Roman"/>
                <w:b w:val="false"/>
                <w:i w:val="false"/>
                <w:color w:val="000000"/>
                <w:sz w:val="20"/>
              </w:rPr>
              <w:t xml:space="preserve">
ұлттық тестiлеуге </w:t>
            </w:r>
            <w:r>
              <w:br/>
            </w:r>
            <w:r>
              <w:rPr>
                <w:rFonts w:ascii="Times New Roman"/>
                <w:b w:val="false"/>
                <w:i w:val="false"/>
                <w:color w:val="000000"/>
                <w:sz w:val="20"/>
              </w:rPr>
              <w:t xml:space="preserve">
қатысу үшін </w:t>
            </w:r>
            <w:r>
              <w:br/>
            </w:r>
            <w:r>
              <w:rPr>
                <w:rFonts w:ascii="Times New Roman"/>
                <w:b w:val="false"/>
                <w:i w:val="false"/>
                <w:color w:val="000000"/>
                <w:sz w:val="20"/>
              </w:rPr>
              <w:t xml:space="preserve">
тамақтандыру, тұрғызу </w:t>
            </w:r>
            <w:r>
              <w:br/>
            </w:r>
            <w:r>
              <w:rPr>
                <w:rFonts w:ascii="Times New Roman"/>
                <w:b w:val="false"/>
                <w:i w:val="false"/>
                <w:color w:val="000000"/>
                <w:sz w:val="20"/>
              </w:rPr>
              <w:t xml:space="preserve">
және тестiлеу </w:t>
            </w:r>
            <w:r>
              <w:br/>
            </w:r>
            <w:r>
              <w:rPr>
                <w:rFonts w:ascii="Times New Roman"/>
                <w:b w:val="false"/>
                <w:i w:val="false"/>
                <w:color w:val="000000"/>
                <w:sz w:val="20"/>
              </w:rPr>
              <w:t xml:space="preserve">
пункттерiне жеткізудi </w:t>
            </w:r>
            <w:r>
              <w:br/>
            </w:r>
            <w:r>
              <w:rPr>
                <w:rFonts w:ascii="Times New Roman"/>
                <w:b w:val="false"/>
                <w:i w:val="false"/>
                <w:color w:val="000000"/>
                <w:sz w:val="20"/>
              </w:rPr>
              <w:t xml:space="preserve">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квартал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аттес- </w:t>
            </w:r>
            <w:r>
              <w:br/>
            </w:r>
            <w:r>
              <w:rPr>
                <w:rFonts w:ascii="Times New Roman"/>
                <w:b w:val="false"/>
                <w:i w:val="false"/>
                <w:color w:val="000000"/>
                <w:sz w:val="20"/>
              </w:rPr>
              <w:t xml:space="preserve">
тация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қада- </w:t>
            </w:r>
            <w:r>
              <w:br/>
            </w:r>
            <w:r>
              <w:rPr>
                <w:rFonts w:ascii="Times New Roman"/>
                <w:b w:val="false"/>
                <w:i w:val="false"/>
                <w:color w:val="000000"/>
                <w:sz w:val="20"/>
              </w:rPr>
              <w:t xml:space="preserve">
ғалау </w:t>
            </w:r>
            <w:r>
              <w:br/>
            </w:r>
            <w:r>
              <w:rPr>
                <w:rFonts w:ascii="Times New Roman"/>
                <w:b w:val="false"/>
                <w:i w:val="false"/>
                <w:color w:val="000000"/>
                <w:sz w:val="20"/>
              </w:rPr>
              <w:t xml:space="preserve">
басқарма </w:t>
            </w:r>
            <w:r>
              <w:br/>
            </w:r>
            <w:r>
              <w:rPr>
                <w:rFonts w:ascii="Times New Roman"/>
                <w:b w:val="false"/>
                <w:i w:val="false"/>
                <w:color w:val="000000"/>
                <w:sz w:val="20"/>
              </w:rPr>
              <w:t xml:space="preserve">
сала-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комитеті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Балаларды 154 тестiлеу пункттерiне жеткізу, тамақтандыру және тұрғызуды республикалық санитарлық нормаларға сәйкес қамтамасыз ету. </w:t>
      </w:r>
      <w:r>
        <w:br/>
      </w:r>
      <w:r>
        <w:rPr>
          <w:rFonts w:ascii="Times New Roman"/>
          <w:b w:val="false"/>
          <w:i w:val="false"/>
          <w:color w:val="000000"/>
          <w:sz w:val="28"/>
        </w:rPr>
        <w:t xml:space="preserve">
Соңғы нәтижелер: </w:t>
      </w:r>
      <w:r>
        <w:br/>
      </w:r>
      <w:r>
        <w:rPr>
          <w:rFonts w:ascii="Times New Roman"/>
          <w:b w:val="false"/>
          <w:i w:val="false"/>
          <w:color w:val="000000"/>
          <w:sz w:val="28"/>
        </w:rPr>
        <w:t xml:space="preserve">
Сапалы және өз уақытында бiрыңғай ұлттық тесттердi өткізуге жағдай жасау.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тесттiк пунктiнде тамақтандыруға, тұрғызуға және тестiлеудiң орташа шығыны - 663,0 мың теңгенi құрайды.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2 квартал.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оқушылардың бiрыңғай ұлттық тест тапсыруының сапалы процесiн қамтамасыз ету.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шаралардың тiзбесi, күтiлетiн нәтижелердi сипаттайтын сандық және сапалық көрсеткіштер тиiстi жергiлiктi бюджеттiк бағдарламасының паспортында көрсетiледi </w:t>
      </w:r>
    </w:p>
    <w:bookmarkStart w:name="z31"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251-ҚОСЫМША        </w:t>
      </w:r>
    </w:p>
    <w:bookmarkEnd w:id="34"/>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жалпы орта бiлiм беретiн мемлекеттiк </w:t>
      </w:r>
      <w:r>
        <w:br/>
      </w:r>
      <w:r>
        <w:rPr>
          <w:rFonts w:ascii="Times New Roman"/>
          <w:b/>
          <w:i w:val="false"/>
          <w:color w:val="000000"/>
        </w:rPr>
        <w:t xml:space="preserve">
мекемелердi Интернетке қосуға және трафигiне ақы төлеуге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034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500000 мың теңге (бес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8-бабы </w:t>
      </w:r>
      <w:r>
        <w:rPr>
          <w:rFonts w:ascii="Times New Roman"/>
          <w:b w:val="false"/>
          <w:i w:val="false"/>
          <w:color w:val="000000"/>
          <w:sz w:val="28"/>
        </w:rPr>
        <w:t>; Қазақстан Республикасы Президентінің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жөніндегi 2005-2007 жылдарға арналған iс-шаралар жоспарын бекіту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информациялық технологиялар негізiнде білім берудің жаңа деңгейiне кезең бойынша көшу үшін жағдайлар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Әлемдiк ақпараттық бiлiм беру кеңiстiгіне интеграциялау мақсатында Қазақстан Республикасы бiлiм беру жүйесінің ақпараттандыру жүйесiн жақсарту және бiлiм беру сапасын оны арттыру; жалпы орта білім беретiн ұйымдарды Интернет желiсiне қосылу арқылы ауқымды информациялық ресурстарға қол жеткiзу құралдарын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орта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беретiн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меке- </w:t>
            </w:r>
            <w:r>
              <w:br/>
            </w:r>
            <w:r>
              <w:rPr>
                <w:rFonts w:ascii="Times New Roman"/>
                <w:b w:val="false"/>
                <w:i w:val="false"/>
                <w:color w:val="000000"/>
                <w:sz w:val="20"/>
              </w:rPr>
              <w:t xml:space="preserve">
мелердi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нетке </w:t>
            </w:r>
            <w:r>
              <w:br/>
            </w:r>
            <w:r>
              <w:rPr>
                <w:rFonts w:ascii="Times New Roman"/>
                <w:b w:val="false"/>
                <w:i w:val="false"/>
                <w:color w:val="000000"/>
                <w:sz w:val="20"/>
              </w:rPr>
              <w:t xml:space="preserve">
қосуға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трафигiне </w:t>
            </w:r>
            <w:r>
              <w:br/>
            </w:r>
            <w:r>
              <w:rPr>
                <w:rFonts w:ascii="Times New Roman"/>
                <w:b w:val="false"/>
                <w:i w:val="false"/>
                <w:color w:val="000000"/>
                <w:sz w:val="20"/>
              </w:rPr>
              <w:t xml:space="preserve">
ақы </w:t>
            </w:r>
            <w:r>
              <w:br/>
            </w:r>
            <w:r>
              <w:rPr>
                <w:rFonts w:ascii="Times New Roman"/>
                <w:b w:val="false"/>
                <w:i w:val="false"/>
                <w:color w:val="000000"/>
                <w:sz w:val="20"/>
              </w:rPr>
              <w:t xml:space="preserve">
төлеуге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бюджеттен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қалалық </w:t>
            </w:r>
            <w:r>
              <w:br/>
            </w:r>
            <w:r>
              <w:rPr>
                <w:rFonts w:ascii="Times New Roman"/>
                <w:b w:val="false"/>
                <w:i w:val="false"/>
                <w:color w:val="000000"/>
                <w:sz w:val="20"/>
              </w:rPr>
              <w:t xml:space="preserve">
бюджеттерiне жалпы </w:t>
            </w:r>
            <w:r>
              <w:br/>
            </w:r>
            <w:r>
              <w:rPr>
                <w:rFonts w:ascii="Times New Roman"/>
                <w:b w:val="false"/>
                <w:i w:val="false"/>
                <w:color w:val="000000"/>
                <w:sz w:val="20"/>
              </w:rPr>
              <w:t xml:space="preserve">
орта білім беретiн </w:t>
            </w:r>
            <w:r>
              <w:br/>
            </w:r>
            <w:r>
              <w:rPr>
                <w:rFonts w:ascii="Times New Roman"/>
                <w:b w:val="false"/>
                <w:i w:val="false"/>
                <w:color w:val="000000"/>
                <w:sz w:val="20"/>
              </w:rPr>
              <w:t xml:space="preserve">
мемлекеттік мекемелер- </w:t>
            </w:r>
            <w:r>
              <w:br/>
            </w:r>
            <w:r>
              <w:rPr>
                <w:rFonts w:ascii="Times New Roman"/>
                <w:b w:val="false"/>
                <w:i w:val="false"/>
                <w:color w:val="000000"/>
                <w:sz w:val="20"/>
              </w:rPr>
              <w:t xml:space="preserve">
дi Интернетке қосу және трафигiне ақы төлеуге арналған нысаналы ағымдағы трансферттердi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Үкiметінің шешiмiне, </w:t>
            </w:r>
            <w:r>
              <w:br/>
            </w:r>
            <w:r>
              <w:rPr>
                <w:rFonts w:ascii="Times New Roman"/>
                <w:b w:val="false"/>
                <w:i w:val="false"/>
                <w:color w:val="000000"/>
                <w:sz w:val="20"/>
              </w:rPr>
              <w:t xml:space="preserve">
облыстардың, Астана </w:t>
            </w:r>
            <w:r>
              <w:br/>
            </w:r>
            <w:r>
              <w:rPr>
                <w:rFonts w:ascii="Times New Roman"/>
                <w:b w:val="false"/>
                <w:i w:val="false"/>
                <w:color w:val="000000"/>
                <w:sz w:val="20"/>
              </w:rPr>
              <w:t xml:space="preserve">
және Алматы қалалары </w:t>
            </w:r>
            <w:r>
              <w:br/>
            </w:r>
            <w:r>
              <w:rPr>
                <w:rFonts w:ascii="Times New Roman"/>
                <w:b w:val="false"/>
                <w:i w:val="false"/>
                <w:color w:val="000000"/>
                <w:sz w:val="20"/>
              </w:rPr>
              <w:t xml:space="preserve">
әкiмдерінің бекіткен </w:t>
            </w:r>
            <w:r>
              <w:br/>
            </w:r>
            <w:r>
              <w:rPr>
                <w:rFonts w:ascii="Times New Roman"/>
                <w:b w:val="false"/>
                <w:i w:val="false"/>
                <w:color w:val="000000"/>
                <w:sz w:val="20"/>
              </w:rPr>
              <w:t xml:space="preserve">
шешіміне сәйкес аудару </w:t>
            </w:r>
            <w:r>
              <w:br/>
            </w:r>
            <w:r>
              <w:rPr>
                <w:rFonts w:ascii="Times New Roman"/>
                <w:b w:val="false"/>
                <w:i w:val="false"/>
                <w:color w:val="000000"/>
                <w:sz w:val="20"/>
              </w:rPr>
              <w:t>
 </w:t>
            </w:r>
            <w:r>
              <w:br/>
            </w:r>
            <w:r>
              <w:rPr>
                <w:rFonts w:ascii="Times New Roman"/>
                <w:b w:val="false"/>
                <w:i w:val="false"/>
                <w:color w:val="000000"/>
                <w:sz w:val="20"/>
              </w:rPr>
              <w:t xml:space="preserve">
  Жалпы орта білім беру </w:t>
            </w:r>
            <w:r>
              <w:br/>
            </w:r>
            <w:r>
              <w:rPr>
                <w:rFonts w:ascii="Times New Roman"/>
                <w:b w:val="false"/>
                <w:i w:val="false"/>
                <w:color w:val="000000"/>
                <w:sz w:val="20"/>
              </w:rPr>
              <w:t xml:space="preserve">
ұйымдарының мемлекет- </w:t>
            </w:r>
            <w:r>
              <w:br/>
            </w:r>
            <w:r>
              <w:rPr>
                <w:rFonts w:ascii="Times New Roman"/>
                <w:b w:val="false"/>
                <w:i w:val="false"/>
                <w:color w:val="000000"/>
                <w:sz w:val="20"/>
              </w:rPr>
              <w:t xml:space="preserve">
тік мекемелерiн Интернет желiсіне қосу және трафигiн төлеудi қамтамасыз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2006 жылы 193 мектеп интернетке қосылды және жаңа мектептердің iске қосылуы үшiн телекоммуникациялық жабдықтар сатып алынды, Интернетке қосылған 6386 мектепке трафиктер, абоненттiк төлем төлендi, соның iшінде мынадай облыстар бойынша: Ақмола облысы - 474 мектеп, Ақтөбе облысы - 345 мектеп, Алматы облысы - 682 мектеп, Атырау облысы - 177 мектеп, Шығыс Қазақстан облысы - 677 мектеп, Жамбыл облысы - 389 мектеп, Батыс Қазақстан облысы - 336 мектеп, Қарағанды облысы - 480 мектеп, Қостанай облысы - 538 мектеп, Қызылорда облысы - 217 мектеп, Маңғыстау облысы - 90 мектеп, Павлодар облысы - 365 мектеп, Солтүстiк Қазақстан облысы - 569 мектеп, Оңтүстiк Қазақстан облысы - 816 мектеп, Алматы қаласы - 177 мектеп, Астана қаласы - 54 мектеп. </w:t>
      </w:r>
      <w:r>
        <w:br/>
      </w:r>
      <w:r>
        <w:rPr>
          <w:rFonts w:ascii="Times New Roman"/>
          <w:b w:val="false"/>
          <w:i w:val="false"/>
          <w:color w:val="000000"/>
          <w:sz w:val="28"/>
        </w:rPr>
        <w:t xml:space="preserve">
2006 жылы Интернетке 193 мектеп қосылады, соның ішінде: Ақмола облысы - 53 мектеп, Ақтөбе облысы - 53 мектеп, Алматы облысы - 51 мектеп, Атырау облысы - 8 мектеп, Жамбыл облысы - 3 мектеп, Батыс Қазақстан облысы - 14 мектеп, Қарағанды облысы - 1 мектеп, Қостанай облысы - 2 мектеп, Қызылорда облысы - 1 мектеп, Маңғыстау облысы - 8 мектеп, Павлодар облысы - 21 мектеп, Солтүстiк Қазақстан облысы - 22 мектеп, Оңтүстiк Қазақстан облысы - 9 мектеп.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1 қаңтардың 2007 жылы мектептердің кемiнде 80 пайызы Интернет желiсiне қосылады.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жоспарланатын орташа шығысы: 1 мектептiң қосылуы 104,037 мың теңгеден кем емес, трафиктiк төлем 75,0 мың теңгеден кем емес.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Мектептердің Интернет жүйесiне қосылуы және жасалған шарттарға сәйкес қосылғаны және трафик, сондай-ақ абоненттiк төлем үшiн ақы төлеудi жүзеге асыруы.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Әлемдiк информациялық ресурстардың орташа жалпы білімдi ұйымдарында жоғары жылдамдығын қамтамасыз ету.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шаралардың тiзбесi, күтiлетiн нәтижелердi сипаттайтын сандық және сапалық көрсеткiштер тиiстi жергiлiктi бюджеттiк бағдарламасының паспортында көрсетiледi.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32"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252-ҚОСЫМША        </w:t>
      </w:r>
    </w:p>
    <w:bookmarkEnd w:id="35"/>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жалпы орта бiлiм беретiн мемлекеттiк </w:t>
      </w:r>
      <w:r>
        <w:br/>
      </w:r>
      <w:r>
        <w:rPr>
          <w:rFonts w:ascii="Times New Roman"/>
          <w:b/>
          <w:i w:val="false"/>
          <w:color w:val="000000"/>
        </w:rPr>
        <w:t xml:space="preserve">
мекемелердiң кiтапхана қорларын жаңарту үшiн оқулықтар мен </w:t>
      </w:r>
      <w:r>
        <w:br/>
      </w:r>
      <w:r>
        <w:rPr>
          <w:rFonts w:ascii="Times New Roman"/>
          <w:b/>
          <w:i w:val="false"/>
          <w:color w:val="000000"/>
        </w:rPr>
        <w:t xml:space="preserve">
оқу-әдiстемелiк кешендердi сатып алуға және жеткiзуге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035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895513 мың теңге (сегiз жүз тоқсан бес миллион бес жүз он үш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44-бабы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w:t>
      </w:r>
      <w:r>
        <w:br/>
      </w:r>
      <w:r>
        <w:rPr>
          <w:rFonts w:ascii="Times New Roman"/>
          <w:b w:val="false"/>
          <w:i w:val="false"/>
          <w:color w:val="000000"/>
          <w:sz w:val="28"/>
        </w:rPr>
        <w:t>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республиканың жалпы орта білім беру мектептерiн, соның ішінде арнайы (түзету) мекемелерiн мектеп кiтапханаларын қорландыру циклi бойынша оқулықтармен және оқу-әдiстемелiк кешендермен, сонымен қатар электрондық оқулықтармен және оқу-әдiстемелiк кешендермен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мемлекеттiк жалпы орта бiлiм беру, соның iшінде арнайы (түзету) мекемелерiн мектеп кiтапханаларын қорландыру циклi бойынша оқулықтармен және оқу-әдiстемелiк кешендермен, сонымен қатар электрондық оқулықтармен және оқу-әдістемелік кешендермен қамтамасыз ету үшін облыстардың, Астана және Алматы қалаларының бюджеттерiн қаржылық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орта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беретiн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меке- </w:t>
            </w:r>
            <w:r>
              <w:br/>
            </w:r>
            <w:r>
              <w:rPr>
                <w:rFonts w:ascii="Times New Roman"/>
                <w:b w:val="false"/>
                <w:i w:val="false"/>
                <w:color w:val="000000"/>
                <w:sz w:val="20"/>
              </w:rPr>
              <w:t xml:space="preserve">
мелердiң </w:t>
            </w:r>
            <w:r>
              <w:br/>
            </w:r>
            <w:r>
              <w:rPr>
                <w:rFonts w:ascii="Times New Roman"/>
                <w:b w:val="false"/>
                <w:i w:val="false"/>
                <w:color w:val="000000"/>
                <w:sz w:val="20"/>
              </w:rPr>
              <w:t xml:space="preserve">
кітапхана </w:t>
            </w:r>
            <w:r>
              <w:br/>
            </w:r>
            <w:r>
              <w:rPr>
                <w:rFonts w:ascii="Times New Roman"/>
                <w:b w:val="false"/>
                <w:i w:val="false"/>
                <w:color w:val="000000"/>
                <w:sz w:val="20"/>
              </w:rPr>
              <w:t xml:space="preserve">
қорларын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оқулықтар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оқу-әдіс- </w:t>
            </w:r>
            <w:r>
              <w:br/>
            </w:r>
            <w:r>
              <w:rPr>
                <w:rFonts w:ascii="Times New Roman"/>
                <w:b w:val="false"/>
                <w:i w:val="false"/>
                <w:color w:val="000000"/>
                <w:sz w:val="20"/>
              </w:rPr>
              <w:t xml:space="preserve">
темелік </w:t>
            </w:r>
            <w:r>
              <w:br/>
            </w:r>
            <w:r>
              <w:rPr>
                <w:rFonts w:ascii="Times New Roman"/>
                <w:b w:val="false"/>
                <w:i w:val="false"/>
                <w:color w:val="000000"/>
                <w:sz w:val="20"/>
              </w:rPr>
              <w:t xml:space="preserve">
кешен-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жеткізуге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бюджеттен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қалалық </w:t>
            </w:r>
            <w:r>
              <w:br/>
            </w:r>
            <w:r>
              <w:rPr>
                <w:rFonts w:ascii="Times New Roman"/>
                <w:b w:val="false"/>
                <w:i w:val="false"/>
                <w:color w:val="000000"/>
                <w:sz w:val="20"/>
              </w:rPr>
              <w:t xml:space="preserve">
бюджеттерiне мемлекеттiк жалпы </w:t>
            </w:r>
            <w:r>
              <w:br/>
            </w:r>
            <w:r>
              <w:rPr>
                <w:rFonts w:ascii="Times New Roman"/>
                <w:b w:val="false"/>
                <w:i w:val="false"/>
                <w:color w:val="000000"/>
                <w:sz w:val="20"/>
              </w:rPr>
              <w:t xml:space="preserve">
орта білім беру, </w:t>
            </w:r>
            <w:r>
              <w:br/>
            </w:r>
            <w:r>
              <w:rPr>
                <w:rFonts w:ascii="Times New Roman"/>
                <w:b w:val="false"/>
                <w:i w:val="false"/>
                <w:color w:val="000000"/>
                <w:sz w:val="20"/>
              </w:rPr>
              <w:t xml:space="preserve">
соның ішінде арнайы </w:t>
            </w:r>
            <w:r>
              <w:br/>
            </w:r>
            <w:r>
              <w:rPr>
                <w:rFonts w:ascii="Times New Roman"/>
                <w:b w:val="false"/>
                <w:i w:val="false"/>
                <w:color w:val="000000"/>
                <w:sz w:val="20"/>
              </w:rPr>
              <w:t xml:space="preserve">
(түзету) мекемелері </w:t>
            </w:r>
            <w:r>
              <w:br/>
            </w:r>
            <w:r>
              <w:rPr>
                <w:rFonts w:ascii="Times New Roman"/>
                <w:b w:val="false"/>
                <w:i w:val="false"/>
                <w:color w:val="000000"/>
                <w:sz w:val="20"/>
              </w:rPr>
              <w:t xml:space="preserve">
үшін мектеп кітапхана- </w:t>
            </w:r>
            <w:r>
              <w:br/>
            </w:r>
            <w:r>
              <w:rPr>
                <w:rFonts w:ascii="Times New Roman"/>
                <w:b w:val="false"/>
                <w:i w:val="false"/>
                <w:color w:val="000000"/>
                <w:sz w:val="20"/>
              </w:rPr>
              <w:t xml:space="preserve">
ларын қорландыру циклі </w:t>
            </w:r>
            <w:r>
              <w:br/>
            </w:r>
            <w:r>
              <w:rPr>
                <w:rFonts w:ascii="Times New Roman"/>
                <w:b w:val="false"/>
                <w:i w:val="false"/>
                <w:color w:val="000000"/>
                <w:sz w:val="20"/>
              </w:rPr>
              <w:t xml:space="preserve">
бойынша оқулықтарды </w:t>
            </w:r>
            <w:r>
              <w:br/>
            </w:r>
            <w:r>
              <w:rPr>
                <w:rFonts w:ascii="Times New Roman"/>
                <w:b w:val="false"/>
                <w:i w:val="false"/>
                <w:color w:val="000000"/>
                <w:sz w:val="20"/>
              </w:rPr>
              <w:t xml:space="preserve">
және оқу-әдістемелік </w:t>
            </w:r>
            <w:r>
              <w:br/>
            </w:r>
            <w:r>
              <w:rPr>
                <w:rFonts w:ascii="Times New Roman"/>
                <w:b w:val="false"/>
                <w:i w:val="false"/>
                <w:color w:val="000000"/>
                <w:sz w:val="20"/>
              </w:rPr>
              <w:t xml:space="preserve">
кешендердi, сонымен қатар электрондық оқулықтарды және оқу-әдiстемелiк кешендердi сатып </w:t>
            </w:r>
            <w:r>
              <w:br/>
            </w:r>
            <w:r>
              <w:rPr>
                <w:rFonts w:ascii="Times New Roman"/>
                <w:b w:val="false"/>
                <w:i w:val="false"/>
                <w:color w:val="000000"/>
                <w:sz w:val="20"/>
              </w:rPr>
              <w:t xml:space="preserve">
алуға және жеткізуге </w:t>
            </w:r>
            <w:r>
              <w:br/>
            </w:r>
            <w:r>
              <w:rPr>
                <w:rFonts w:ascii="Times New Roman"/>
                <w:b w:val="false"/>
                <w:i w:val="false"/>
                <w:color w:val="000000"/>
                <w:sz w:val="20"/>
              </w:rPr>
              <w:t xml:space="preserve">
арналған нысаналы </w:t>
            </w:r>
            <w:r>
              <w:br/>
            </w:r>
            <w:r>
              <w:rPr>
                <w:rFonts w:ascii="Times New Roman"/>
                <w:b w:val="false"/>
                <w:i w:val="false"/>
                <w:color w:val="000000"/>
                <w:sz w:val="20"/>
              </w:rPr>
              <w:t xml:space="preserve">
ағымдағы трансферт- </w:t>
            </w:r>
            <w:r>
              <w:br/>
            </w:r>
            <w:r>
              <w:rPr>
                <w:rFonts w:ascii="Times New Roman"/>
                <w:b w:val="false"/>
                <w:i w:val="false"/>
                <w:color w:val="000000"/>
                <w:sz w:val="20"/>
              </w:rPr>
              <w:t xml:space="preserve">
тердi Қазақстан Республикасы Үкiметінің шешiмiне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 Бiлiм </w:t>
            </w:r>
            <w:r>
              <w:br/>
            </w:r>
            <w:r>
              <w:rPr>
                <w:rFonts w:ascii="Times New Roman"/>
                <w:b w:val="false"/>
                <w:i w:val="false"/>
                <w:color w:val="000000"/>
                <w:sz w:val="20"/>
              </w:rPr>
              <w:t xml:space="preserve">
және ғылым министрінің </w:t>
            </w:r>
            <w:r>
              <w:br/>
            </w:r>
            <w:r>
              <w:rPr>
                <w:rFonts w:ascii="Times New Roman"/>
                <w:b w:val="false"/>
                <w:i w:val="false"/>
                <w:color w:val="000000"/>
                <w:sz w:val="20"/>
              </w:rPr>
              <w:t xml:space="preserve">
бұйрығымен бекiтілген </w:t>
            </w:r>
            <w:r>
              <w:br/>
            </w:r>
            <w:r>
              <w:rPr>
                <w:rFonts w:ascii="Times New Roman"/>
                <w:b w:val="false"/>
                <w:i w:val="false"/>
                <w:color w:val="000000"/>
                <w:sz w:val="20"/>
              </w:rPr>
              <w:t xml:space="preserve">
тізбеге сай аудару. </w:t>
            </w:r>
            <w:r>
              <w:br/>
            </w:r>
            <w:r>
              <w:rPr>
                <w:rFonts w:ascii="Times New Roman"/>
                <w:b w:val="false"/>
                <w:i w:val="false"/>
                <w:color w:val="000000"/>
                <w:sz w:val="20"/>
              </w:rPr>
              <w:t>
 </w:t>
            </w:r>
            <w:r>
              <w:br/>
            </w:r>
            <w:r>
              <w:rPr>
                <w:rFonts w:ascii="Times New Roman"/>
                <w:b w:val="false"/>
                <w:i w:val="false"/>
                <w:color w:val="000000"/>
                <w:sz w:val="20"/>
              </w:rPr>
              <w:t xml:space="preserve">
  Мемлекеттiк жалпы </w:t>
            </w:r>
            <w:r>
              <w:br/>
            </w:r>
            <w:r>
              <w:rPr>
                <w:rFonts w:ascii="Times New Roman"/>
                <w:b w:val="false"/>
                <w:i w:val="false"/>
                <w:color w:val="000000"/>
                <w:sz w:val="20"/>
              </w:rPr>
              <w:t xml:space="preserve">
орта бiлiм беру, соның </w:t>
            </w:r>
            <w:r>
              <w:br/>
            </w:r>
            <w:r>
              <w:rPr>
                <w:rFonts w:ascii="Times New Roman"/>
                <w:b w:val="false"/>
                <w:i w:val="false"/>
                <w:color w:val="000000"/>
                <w:sz w:val="20"/>
              </w:rPr>
              <w:t xml:space="preserve">
ішінде арнайы (түзету) </w:t>
            </w:r>
            <w:r>
              <w:br/>
            </w:r>
            <w:r>
              <w:rPr>
                <w:rFonts w:ascii="Times New Roman"/>
                <w:b w:val="false"/>
                <w:i w:val="false"/>
                <w:color w:val="000000"/>
                <w:sz w:val="20"/>
              </w:rPr>
              <w:t xml:space="preserve">
мекемелерi үшін мектеп </w:t>
            </w:r>
            <w:r>
              <w:br/>
            </w:r>
            <w:r>
              <w:rPr>
                <w:rFonts w:ascii="Times New Roman"/>
                <w:b w:val="false"/>
                <w:i w:val="false"/>
                <w:color w:val="000000"/>
                <w:sz w:val="20"/>
              </w:rPr>
              <w:t xml:space="preserve">
кiтапханаларын </w:t>
            </w:r>
            <w:r>
              <w:br/>
            </w:r>
            <w:r>
              <w:rPr>
                <w:rFonts w:ascii="Times New Roman"/>
                <w:b w:val="false"/>
                <w:i w:val="false"/>
                <w:color w:val="000000"/>
                <w:sz w:val="20"/>
              </w:rPr>
              <w:t xml:space="preserve">
қорландыру циклi </w:t>
            </w:r>
            <w:r>
              <w:br/>
            </w:r>
            <w:r>
              <w:rPr>
                <w:rFonts w:ascii="Times New Roman"/>
                <w:b w:val="false"/>
                <w:i w:val="false"/>
                <w:color w:val="000000"/>
                <w:sz w:val="20"/>
              </w:rPr>
              <w:t xml:space="preserve">
бойынша оқулықтарды </w:t>
            </w:r>
            <w:r>
              <w:br/>
            </w:r>
            <w:r>
              <w:rPr>
                <w:rFonts w:ascii="Times New Roman"/>
                <w:b w:val="false"/>
                <w:i w:val="false"/>
                <w:color w:val="000000"/>
                <w:sz w:val="20"/>
              </w:rPr>
              <w:t xml:space="preserve">
және оқу-әдiстемелiк </w:t>
            </w:r>
            <w:r>
              <w:br/>
            </w:r>
            <w:r>
              <w:rPr>
                <w:rFonts w:ascii="Times New Roman"/>
                <w:b w:val="false"/>
                <w:i w:val="false"/>
                <w:color w:val="000000"/>
                <w:sz w:val="20"/>
              </w:rPr>
              <w:t xml:space="preserve">
кешендердi, сонымен </w:t>
            </w:r>
            <w:r>
              <w:br/>
            </w:r>
            <w:r>
              <w:rPr>
                <w:rFonts w:ascii="Times New Roman"/>
                <w:b w:val="false"/>
                <w:i w:val="false"/>
                <w:color w:val="000000"/>
                <w:sz w:val="20"/>
              </w:rPr>
              <w:t xml:space="preserve">
қатар электрондық </w:t>
            </w:r>
            <w:r>
              <w:br/>
            </w:r>
            <w:r>
              <w:rPr>
                <w:rFonts w:ascii="Times New Roman"/>
                <w:b w:val="false"/>
                <w:i w:val="false"/>
                <w:color w:val="000000"/>
                <w:sz w:val="20"/>
              </w:rPr>
              <w:t xml:space="preserve">
оқулықтарды және </w:t>
            </w:r>
            <w:r>
              <w:br/>
            </w:r>
            <w:r>
              <w:rPr>
                <w:rFonts w:ascii="Times New Roman"/>
                <w:b w:val="false"/>
                <w:i w:val="false"/>
                <w:color w:val="000000"/>
                <w:sz w:val="20"/>
              </w:rPr>
              <w:t xml:space="preserve">
оқу-әдістемелiк </w:t>
            </w:r>
            <w:r>
              <w:br/>
            </w:r>
            <w:r>
              <w:rPr>
                <w:rFonts w:ascii="Times New Roman"/>
                <w:b w:val="false"/>
                <w:i w:val="false"/>
                <w:color w:val="000000"/>
                <w:sz w:val="20"/>
              </w:rPr>
              <w:t xml:space="preserve">
кешендердi уақтылы </w:t>
            </w:r>
            <w:r>
              <w:br/>
            </w:r>
            <w:r>
              <w:rPr>
                <w:rFonts w:ascii="Times New Roman"/>
                <w:b w:val="false"/>
                <w:i w:val="false"/>
                <w:color w:val="000000"/>
                <w:sz w:val="20"/>
              </w:rPr>
              <w:t xml:space="preserve">
сатып алу мен жеткізудi қамтамасыз </w:t>
            </w:r>
            <w:r>
              <w:br/>
            </w:r>
            <w:r>
              <w:rPr>
                <w:rFonts w:ascii="Times New Roman"/>
                <w:b w:val="false"/>
                <w:i w:val="false"/>
                <w:color w:val="000000"/>
                <w:sz w:val="20"/>
              </w:rPr>
              <w:t xml:space="preserve">
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республиканың мектептерiн оқулықтар мен оқу-әдiстемелiк кешендермен, соның iшiнде электрондық оқулықтар мен оқу-әдiстемелiк кешендермен Қазақстан Республикасы Бiлiм және ғылым министрлiгiнiң бұйрығымен бекiтiлген тiзбеге сәйкес 102 атаудан кем емес мөлшерде қамтамасыз ету. Арнайы (түзету) мекемелерiн Қазақстан Республикасы Білім және ғылым министрінің бекiткен бұйрығына сәйкес 61 атаудан кем емес мөлшерде оқу әдебиеттерінің тiзбесiмен жасақтау. </w:t>
      </w:r>
      <w:r>
        <w:br/>
      </w:r>
      <w:r>
        <w:rPr>
          <w:rFonts w:ascii="Times New Roman"/>
          <w:b w:val="false"/>
          <w:i w:val="false"/>
          <w:color w:val="000000"/>
          <w:sz w:val="28"/>
        </w:rPr>
        <w:t xml:space="preserve">
Соңғы нәтижелер: </w:t>
      </w:r>
      <w:r>
        <w:br/>
      </w:r>
      <w:r>
        <w:rPr>
          <w:rFonts w:ascii="Times New Roman"/>
          <w:b w:val="false"/>
          <w:i w:val="false"/>
          <w:color w:val="000000"/>
          <w:sz w:val="28"/>
        </w:rPr>
        <w:t xml:space="preserve">
мемлекеттiк жалпы орта бiлiм беру, оның ішінде арнайы (түзету) мекемелерi үшін мектеп кiтапханаларын қорландыру циклi бойынша оқулықтармен және оқу-әдiстемелiк кешендермен, сонымен қатар электрондық оқулықтармен және оқу-әдiстемелiк кешендермен қамтамасыз ету жолымен білім берудің мазмұнын жетiлдiру бойынша мемлекеттiк бiлiм саясатын жүзеге асыру.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оқу әдебиетiнiң жоспарланатын орташа құны, оның iшiнде электронды - 1 данасы үшiн 960 теңге, түзету (арнайы) мекемелерi үшiн 1 оқулықтың жоспарланатын орташа құны - 500 теңге, 1 оқу-әдiстемелiк кешенi - 200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мемлекеттiк жалпы орта білім беру, оның ішiнде арнайы (түзету) мекемелерiн мектеп кiтапханаларын қорландыру циклi бойынша оқулықтармен және оқу-әдiстемелiк кешендермен, сонымен қатар электрондық оқулықтармен және оқу-әдiстемелiк кешендермен оқу жылының басына уақтылы қамтамасыз ету.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Білім алушылардың білім деңгейiн мемлекеттiк жалпы орта бiлiм беру, оның iшiнде арнайы (түзету) мекемелерін, мектеп кітапханаларын қорландыру циклі бойынша оқулықтармен және оқу-әдiстемелік кешендермен, сонымен қатар электрондық оқулықтармен және оқу-әдiстемелiк кешендермен қамтамасыз ету жолымен жоғарлату.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iс-шаралардың тізбесi, күтiлетiн нәтижелердi сипаттайтын сандық және сапалық көрсеткiштер тиiстi жергiліктi бюджеттiк бағдарламаның паспортында көрсетiледi.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33"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253-ҚОСЫМША        </w:t>
      </w:r>
    </w:p>
    <w:bookmarkEnd w:id="36"/>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жалпы орта бiлiм беретiн мемлекеттiк </w:t>
      </w:r>
      <w:r>
        <w:br/>
      </w:r>
      <w:r>
        <w:rPr>
          <w:rFonts w:ascii="Times New Roman"/>
          <w:b/>
          <w:i w:val="false"/>
          <w:color w:val="000000"/>
        </w:rPr>
        <w:t xml:space="preserve">
мекемелерде лингафондық және мультимедиалық кабинеттер құруға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036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1576970 мың теңге (бiр миллиард бес жүз жетпiс алты миллион тоғыз жүз жетпiс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44-бабы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Жалпы орта бiлiм беретiн мектептердi оқытудың жаңа технологияларын енгізу үшін лингафондық және мультимедиалық кабинеттермен жасақтау.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облыстардың, Астана және Алматы қалаларының бюджеттерiн жалпы бiлiм беретiн мектептерде лингафондық және мультимедиалық кабинеттер құру үшін қаржылық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орта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беретiн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меке- </w:t>
            </w:r>
            <w:r>
              <w:br/>
            </w:r>
            <w:r>
              <w:rPr>
                <w:rFonts w:ascii="Times New Roman"/>
                <w:b w:val="false"/>
                <w:i w:val="false"/>
                <w:color w:val="000000"/>
                <w:sz w:val="20"/>
              </w:rPr>
              <w:t xml:space="preserve">
мелерде </w:t>
            </w:r>
            <w:r>
              <w:br/>
            </w:r>
            <w:r>
              <w:rPr>
                <w:rFonts w:ascii="Times New Roman"/>
                <w:b w:val="false"/>
                <w:i w:val="false"/>
                <w:color w:val="000000"/>
                <w:sz w:val="20"/>
              </w:rPr>
              <w:t xml:space="preserve">
линга- </w:t>
            </w:r>
            <w:r>
              <w:br/>
            </w:r>
            <w:r>
              <w:rPr>
                <w:rFonts w:ascii="Times New Roman"/>
                <w:b w:val="false"/>
                <w:i w:val="false"/>
                <w:color w:val="000000"/>
                <w:sz w:val="20"/>
              </w:rPr>
              <w:t xml:space="preserve">
фондық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мульти- </w:t>
            </w:r>
            <w:r>
              <w:br/>
            </w:r>
            <w:r>
              <w:rPr>
                <w:rFonts w:ascii="Times New Roman"/>
                <w:b w:val="false"/>
                <w:i w:val="false"/>
                <w:color w:val="000000"/>
                <w:sz w:val="20"/>
              </w:rPr>
              <w:t xml:space="preserve">
медиялық </w:t>
            </w:r>
            <w:r>
              <w:br/>
            </w:r>
            <w:r>
              <w:rPr>
                <w:rFonts w:ascii="Times New Roman"/>
                <w:b w:val="false"/>
                <w:i w:val="false"/>
                <w:color w:val="000000"/>
                <w:sz w:val="20"/>
              </w:rPr>
              <w:t xml:space="preserve">
кабинет-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құруға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xml:space="preserve">
тен облыстардың, Астана және Алматы </w:t>
            </w:r>
            <w:r>
              <w:br/>
            </w:r>
            <w:r>
              <w:rPr>
                <w:rFonts w:ascii="Times New Roman"/>
                <w:b w:val="false"/>
                <w:i w:val="false"/>
                <w:color w:val="000000"/>
                <w:sz w:val="20"/>
              </w:rPr>
              <w:t xml:space="preserve">
қалаларының бюджет- </w:t>
            </w:r>
            <w:r>
              <w:br/>
            </w:r>
            <w:r>
              <w:rPr>
                <w:rFonts w:ascii="Times New Roman"/>
                <w:b w:val="false"/>
                <w:i w:val="false"/>
                <w:color w:val="000000"/>
                <w:sz w:val="20"/>
              </w:rPr>
              <w:t xml:space="preserve">
терiне жалпы орта білім беретiн мемлекеттік мекемелер- </w:t>
            </w:r>
            <w:r>
              <w:br/>
            </w:r>
            <w:r>
              <w:rPr>
                <w:rFonts w:ascii="Times New Roman"/>
                <w:b w:val="false"/>
                <w:i w:val="false"/>
                <w:color w:val="000000"/>
                <w:sz w:val="20"/>
              </w:rPr>
              <w:t xml:space="preserve">
де лингафондық және </w:t>
            </w:r>
            <w:r>
              <w:br/>
            </w:r>
            <w:r>
              <w:rPr>
                <w:rFonts w:ascii="Times New Roman"/>
                <w:b w:val="false"/>
                <w:i w:val="false"/>
                <w:color w:val="000000"/>
                <w:sz w:val="20"/>
              </w:rPr>
              <w:t xml:space="preserve">
мультимедиялық </w:t>
            </w:r>
            <w:r>
              <w:br/>
            </w:r>
            <w:r>
              <w:rPr>
                <w:rFonts w:ascii="Times New Roman"/>
                <w:b w:val="false"/>
                <w:i w:val="false"/>
                <w:color w:val="000000"/>
                <w:sz w:val="20"/>
              </w:rPr>
              <w:t xml:space="preserve">
кабинеттер құруға </w:t>
            </w:r>
            <w:r>
              <w:br/>
            </w:r>
            <w:r>
              <w:rPr>
                <w:rFonts w:ascii="Times New Roman"/>
                <w:b w:val="false"/>
                <w:i w:val="false"/>
                <w:color w:val="000000"/>
                <w:sz w:val="20"/>
              </w:rPr>
              <w:t xml:space="preserve">
ағымдағы нысаналы </w:t>
            </w:r>
            <w:r>
              <w:br/>
            </w:r>
            <w:r>
              <w:rPr>
                <w:rFonts w:ascii="Times New Roman"/>
                <w:b w:val="false"/>
                <w:i w:val="false"/>
                <w:color w:val="000000"/>
                <w:sz w:val="20"/>
              </w:rPr>
              <w:t xml:space="preserve">
трансферттердi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Үкiметінің шешiмiне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 Білім </w:t>
            </w:r>
            <w:r>
              <w:br/>
            </w:r>
            <w:r>
              <w:rPr>
                <w:rFonts w:ascii="Times New Roman"/>
                <w:b w:val="false"/>
                <w:i w:val="false"/>
                <w:color w:val="000000"/>
                <w:sz w:val="20"/>
              </w:rPr>
              <w:t xml:space="preserve">
және ғылым министрінің </w:t>
            </w:r>
            <w:r>
              <w:br/>
            </w:r>
            <w:r>
              <w:rPr>
                <w:rFonts w:ascii="Times New Roman"/>
                <w:b w:val="false"/>
                <w:i w:val="false"/>
                <w:color w:val="000000"/>
                <w:sz w:val="20"/>
              </w:rPr>
              <w:t xml:space="preserve">
бұйрығымен бекітілген </w:t>
            </w:r>
            <w:r>
              <w:br/>
            </w:r>
            <w:r>
              <w:rPr>
                <w:rFonts w:ascii="Times New Roman"/>
                <w:b w:val="false"/>
                <w:i w:val="false"/>
                <w:color w:val="000000"/>
                <w:sz w:val="20"/>
              </w:rPr>
              <w:t xml:space="preserve">
тiзбеге сәйкес аудару. </w:t>
            </w:r>
            <w:r>
              <w:br/>
            </w:r>
            <w:r>
              <w:rPr>
                <w:rFonts w:ascii="Times New Roman"/>
                <w:b w:val="false"/>
                <w:i w:val="false"/>
                <w:color w:val="000000"/>
                <w:sz w:val="20"/>
              </w:rPr>
              <w:t>
 </w:t>
            </w:r>
            <w:r>
              <w:br/>
            </w:r>
            <w:r>
              <w:rPr>
                <w:rFonts w:ascii="Times New Roman"/>
                <w:b w:val="false"/>
                <w:i w:val="false"/>
                <w:color w:val="000000"/>
                <w:sz w:val="20"/>
              </w:rPr>
              <w:t xml:space="preserve">
  Мемлекеттік жалпы </w:t>
            </w:r>
            <w:r>
              <w:br/>
            </w:r>
            <w:r>
              <w:rPr>
                <w:rFonts w:ascii="Times New Roman"/>
                <w:b w:val="false"/>
                <w:i w:val="false"/>
                <w:color w:val="000000"/>
                <w:sz w:val="20"/>
              </w:rPr>
              <w:t xml:space="preserve">
білім беру мекемелерiн </w:t>
            </w:r>
            <w:r>
              <w:br/>
            </w:r>
            <w:r>
              <w:rPr>
                <w:rFonts w:ascii="Times New Roman"/>
                <w:b w:val="false"/>
                <w:i w:val="false"/>
                <w:color w:val="000000"/>
                <w:sz w:val="20"/>
              </w:rPr>
              <w:t xml:space="preserve">
лингафондық және </w:t>
            </w:r>
            <w:r>
              <w:br/>
            </w:r>
            <w:r>
              <w:rPr>
                <w:rFonts w:ascii="Times New Roman"/>
                <w:b w:val="false"/>
                <w:i w:val="false"/>
                <w:color w:val="000000"/>
                <w:sz w:val="20"/>
              </w:rPr>
              <w:t xml:space="preserve">
мультимедиялық </w:t>
            </w:r>
            <w:r>
              <w:br/>
            </w:r>
            <w:r>
              <w:rPr>
                <w:rFonts w:ascii="Times New Roman"/>
                <w:b w:val="false"/>
                <w:i w:val="false"/>
                <w:color w:val="000000"/>
                <w:sz w:val="20"/>
              </w:rPr>
              <w:t xml:space="preserve">
кабинеттермен уақытында және сапалы </w:t>
            </w:r>
            <w:r>
              <w:br/>
            </w:r>
            <w:r>
              <w:rPr>
                <w:rFonts w:ascii="Times New Roman"/>
                <w:b w:val="false"/>
                <w:i w:val="false"/>
                <w:color w:val="000000"/>
                <w:sz w:val="20"/>
              </w:rPr>
              <w:t xml:space="preserve">
жасақтау.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күтілетiн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бiлiм процесiн мемлекеттік бiлiм беру стандарттарына сәйкес жаңа ғасыр оқу құралдарымен қамтамасыз ету. </w:t>
      </w:r>
      <w:r>
        <w:br/>
      </w:r>
      <w:r>
        <w:rPr>
          <w:rFonts w:ascii="Times New Roman"/>
          <w:b w:val="false"/>
          <w:i w:val="false"/>
          <w:color w:val="000000"/>
          <w:sz w:val="28"/>
        </w:rPr>
        <w:t xml:space="preserve">
Мемлекеттiк жалпы opтa бiлiм беру мекемелерiн саны кемiнде 284 лингафондық және мультимедиялық кабинеттермен жабдықтау, оның iшiнде: Ақмола облысы - кемiнде 22 бiрлiк, Ақтөбе облысы - кемiнде 15 бiрлiк, Алматы облысы - кемiнде 21 бiрлiк, Атырау облысы - кемiнде 14, Шығыс Қазақстан облысы - кемiнде 24 бiрлiк, Жамбыл облысы - кемiнде 14 бiрлiк, Батыс Қазақстан облысы - кемiнде 19 бiрлiк, Қарағанды облысы - 15 бiрлiк, Қызылорда облысы - кемiнде 13 бiрлiк, Қостанай облысы - кемiнде 21 бiрлiк, Маңғыстау облысы - кемiнде 13 бiрлiк, Павлодар облысы - кемiнде 18 бiрлiк, Солтүстiк Қазақстан облысы - кемiнде 21 бiрлiк, Оңтүстiк Қазақстан облысы - кемiнде 26 бiрлiк, Алматы қаласы - кемiнде 16 бiрлiк, Астана қаласы - кемiнде 12 бiрлiк. </w:t>
      </w:r>
      <w:r>
        <w:br/>
      </w:r>
      <w:r>
        <w:rPr>
          <w:rFonts w:ascii="Times New Roman"/>
          <w:b w:val="false"/>
          <w:i w:val="false"/>
          <w:color w:val="000000"/>
          <w:sz w:val="28"/>
        </w:rPr>
        <w:t xml:space="preserve">
Соңғы нәтижелер: </w:t>
      </w:r>
      <w:r>
        <w:br/>
      </w:r>
      <w:r>
        <w:rPr>
          <w:rFonts w:ascii="Times New Roman"/>
          <w:b w:val="false"/>
          <w:i w:val="false"/>
          <w:color w:val="000000"/>
          <w:sz w:val="28"/>
        </w:rPr>
        <w:t xml:space="preserve">
Жалпы бiлiм беретiн мектептерiн жаңа буынды жабдықтармен жарақтау, оқушылардың тiл дайындықтарын жақсарту. оқушыларды оқытудың сапасын бiрыңғай тестiлеу жалпы бiлiмдi жүйеде көтеру.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кабинеттің жоспарланатын орташа құны 5,6 миллион теңгенi құрайды.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Лингафондық және мультимедиялық кабинеттердi шарттарға сәйкес уақытында құру.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жаңа ақпараттық технологияларды енгiзу негiзiнде оқушылардың білім сапасын арттыру, білім беру мекемелерінің материалдық-техникалық қамтамасыз етiлуiн оқу құралдарымен модернизациялау.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шаралардың тізбесi, күтiлетiн нәтижелердi сипаттайтын сандық және сапалық көрсеткiштер тиiстi жергiлiктi бюджеттiк бағдарламасының паспортында көрсетiледi.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34"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254-ҚОСЫМША        </w:t>
      </w:r>
    </w:p>
    <w:bookmarkEnd w:id="37"/>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жалпы бастауыш кәсiби бiлiм беретiн мемлекеттiк мекемелердiң материалдық-техникалық базасын нығайтуға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037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286100 мың теңге (екi жүз сексен алты миллион бiр жүз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44-бабы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Yкiметінің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мемлекеттiк бастауыш кәсiптік білім мекемелерінің материалдық-техникалық базасын нығайту.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Облыстық бюджеттерiне, Астана және Алматы қалалық бюджеттерiне мемлекеттiк бастауыш кәсіптік бiлiм мекемелерiнiң материалдық-техникалық базасын нығайту үшін қаржылық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бастауыш </w:t>
            </w:r>
            <w:r>
              <w:br/>
            </w:r>
            <w:r>
              <w:rPr>
                <w:rFonts w:ascii="Times New Roman"/>
                <w:b w:val="false"/>
                <w:i w:val="false"/>
                <w:color w:val="000000"/>
                <w:sz w:val="20"/>
              </w:rPr>
              <w:t xml:space="preserve">
кәсiби </w:t>
            </w:r>
            <w:r>
              <w:br/>
            </w:r>
            <w:r>
              <w:rPr>
                <w:rFonts w:ascii="Times New Roman"/>
                <w:b w:val="false"/>
                <w:i w:val="false"/>
                <w:color w:val="000000"/>
                <w:sz w:val="20"/>
              </w:rPr>
              <w:t xml:space="preserve">
бiлiм </w:t>
            </w:r>
            <w:r>
              <w:br/>
            </w:r>
            <w:r>
              <w:rPr>
                <w:rFonts w:ascii="Times New Roman"/>
                <w:b w:val="false"/>
                <w:i w:val="false"/>
                <w:color w:val="000000"/>
                <w:sz w:val="20"/>
              </w:rPr>
              <w:t xml:space="preserve">
беретiн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мекеме-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бюджеттен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қалалық бюджеттерiне </w:t>
            </w:r>
            <w:r>
              <w:br/>
            </w:r>
            <w:r>
              <w:rPr>
                <w:rFonts w:ascii="Times New Roman"/>
                <w:b w:val="false"/>
                <w:i w:val="false"/>
                <w:color w:val="000000"/>
                <w:sz w:val="20"/>
              </w:rPr>
              <w:t xml:space="preserve">
мемлекеттік бастауыш </w:t>
            </w:r>
            <w:r>
              <w:br/>
            </w:r>
            <w:r>
              <w:rPr>
                <w:rFonts w:ascii="Times New Roman"/>
                <w:b w:val="false"/>
                <w:i w:val="false"/>
                <w:color w:val="000000"/>
                <w:sz w:val="20"/>
              </w:rPr>
              <w:t xml:space="preserve">
кәсіптік білім </w:t>
            </w:r>
            <w:r>
              <w:br/>
            </w:r>
            <w:r>
              <w:rPr>
                <w:rFonts w:ascii="Times New Roman"/>
                <w:b w:val="false"/>
                <w:i w:val="false"/>
                <w:color w:val="000000"/>
                <w:sz w:val="20"/>
              </w:rPr>
              <w:t xml:space="preserve">
мекемелерінің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базасын нығайтуға </w:t>
            </w:r>
            <w:r>
              <w:br/>
            </w:r>
            <w:r>
              <w:rPr>
                <w:rFonts w:ascii="Times New Roman"/>
                <w:b w:val="false"/>
                <w:i w:val="false"/>
                <w:color w:val="000000"/>
                <w:sz w:val="20"/>
              </w:rPr>
              <w:t xml:space="preserve">
нысаналы ағымдағы </w:t>
            </w:r>
            <w:r>
              <w:br/>
            </w:r>
            <w:r>
              <w:rPr>
                <w:rFonts w:ascii="Times New Roman"/>
                <w:b w:val="false"/>
                <w:i w:val="false"/>
                <w:color w:val="000000"/>
                <w:sz w:val="20"/>
              </w:rPr>
              <w:t xml:space="preserve">
трансферттерді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бiлiм және ғылым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бекiтілген тізбеге </w:t>
            </w:r>
            <w:r>
              <w:br/>
            </w:r>
            <w:r>
              <w:rPr>
                <w:rFonts w:ascii="Times New Roman"/>
                <w:b w:val="false"/>
                <w:i w:val="false"/>
                <w:color w:val="000000"/>
                <w:sz w:val="20"/>
              </w:rPr>
              <w:t xml:space="preserve">
сәйкес аудару. </w:t>
            </w:r>
            <w:r>
              <w:br/>
            </w:r>
            <w:r>
              <w:rPr>
                <w:rFonts w:ascii="Times New Roman"/>
                <w:b w:val="false"/>
                <w:i w:val="false"/>
                <w:color w:val="000000"/>
                <w:sz w:val="20"/>
              </w:rPr>
              <w:t>
 </w:t>
            </w:r>
            <w:r>
              <w:br/>
            </w:r>
            <w:r>
              <w:rPr>
                <w:rFonts w:ascii="Times New Roman"/>
                <w:b w:val="false"/>
                <w:i w:val="false"/>
                <w:color w:val="000000"/>
                <w:sz w:val="20"/>
              </w:rPr>
              <w:t xml:space="preserve">
  Мемлекеттік бастауыш </w:t>
            </w:r>
            <w:r>
              <w:br/>
            </w:r>
            <w:r>
              <w:rPr>
                <w:rFonts w:ascii="Times New Roman"/>
                <w:b w:val="false"/>
                <w:i w:val="false"/>
                <w:color w:val="000000"/>
                <w:sz w:val="20"/>
              </w:rPr>
              <w:t xml:space="preserve">
кәсіптік білім </w:t>
            </w:r>
            <w:r>
              <w:br/>
            </w:r>
            <w:r>
              <w:rPr>
                <w:rFonts w:ascii="Times New Roman"/>
                <w:b w:val="false"/>
                <w:i w:val="false"/>
                <w:color w:val="000000"/>
                <w:sz w:val="20"/>
              </w:rPr>
              <w:t xml:space="preserve">
мекемелерiнің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базасын нығайту </w:t>
            </w:r>
            <w:r>
              <w:br/>
            </w:r>
            <w:r>
              <w:rPr>
                <w:rFonts w:ascii="Times New Roman"/>
                <w:b w:val="false"/>
                <w:i w:val="false"/>
                <w:color w:val="000000"/>
                <w:sz w:val="20"/>
              </w:rPr>
              <w:t xml:space="preserve">
арқылы мамандардың </w:t>
            </w:r>
            <w:r>
              <w:br/>
            </w:r>
            <w:r>
              <w:rPr>
                <w:rFonts w:ascii="Times New Roman"/>
                <w:b w:val="false"/>
                <w:i w:val="false"/>
                <w:color w:val="000000"/>
                <w:sz w:val="20"/>
              </w:rPr>
              <w:t xml:space="preserve">
сапалы дайындығына ие </w:t>
            </w:r>
            <w:r>
              <w:br/>
            </w:r>
            <w:r>
              <w:rPr>
                <w:rFonts w:ascii="Times New Roman"/>
                <w:b w:val="false"/>
                <w:i w:val="false"/>
                <w:color w:val="000000"/>
                <w:sz w:val="20"/>
              </w:rPr>
              <w:t xml:space="preserve">
болу үшiн қолайлы </w:t>
            </w:r>
            <w:r>
              <w:br/>
            </w:r>
            <w:r>
              <w:rPr>
                <w:rFonts w:ascii="Times New Roman"/>
                <w:b w:val="false"/>
                <w:i w:val="false"/>
                <w:color w:val="000000"/>
                <w:sz w:val="20"/>
              </w:rPr>
              <w:t xml:space="preserve">
жағдайлар жасау.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күтілетiн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38 мемлекеттiк мекеменің материалдық-техникалық базасы нығайтылады, бұл 12,3 пайызды құрайды, оның ішінде облыстар және Астана мен Алматы қалалары бойынша: </w:t>
      </w:r>
      <w:r>
        <w:br/>
      </w:r>
      <w:r>
        <w:rPr>
          <w:rFonts w:ascii="Times New Roman"/>
          <w:b w:val="false"/>
          <w:i w:val="false"/>
          <w:color w:val="000000"/>
          <w:sz w:val="28"/>
        </w:rPr>
        <w:t xml:space="preserve">
Ақмола - 2 мекеме, Ақтөбе - 3 мекеме, Алматы - 3 мекеме, Атырау - 2 мекеме, Шығыс Қазақстан - 3 мекеме, Жамбыл - 2 мекеме, Батыс Қазақстан - 1 мекеме, Қарағанды - 3 мекеме, Қостанай - 2 мекеме, Қызылорда - 2 мекеме, Маңғыстау - 3 мекеме, Павлодар - 3 мекеме, Солтүстiк Қазақстан - 2 мекеме, Оңтүстiк Қазақстан - 3 мекеме, Алматы қаласы - 1 мекеме, Астана қаласы - 3 мекеме.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мемлекеттік бастауыш кәсiптік білім беру мекемелерінің бiлiм процесiне оқу жабдықтары мен жаңа ұрпақтың оқу-әдiстемелiк құралдары енгізiледi, қолданыстағы (СанЕН және ҚЕН) нормаларына сәйкес білім алушыларға тиесiлі жағдай жасалды.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мемлекеттiк бастауыш кәсіптік бiлiм мекемесінiң орташа құны 7528,9 мың теңгенi құрайды.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шарттарда көрсетiлген мерзiмге сәйкес материалдық-техникалық базаны жаңа оқу жылында нығайту.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Бiлiм алушылардың бiлiм сапасын арттыру және жаңа технологияларды бiлім процесiне енгiзу.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iс-шаралардың тізбесi, күтiлетiн нәтижелердi сипаттайтын сандық және сапалық көрсеткіштер тиiстi жергiлiктi бюджеттiк бағдарламаның паспортында көрсетiледi </w:t>
      </w:r>
    </w:p>
    <w:bookmarkStart w:name="z35"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255-ҚОСЫМША        </w:t>
      </w:r>
    </w:p>
    <w:bookmarkEnd w:id="38"/>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облыстық (қалалық) педагог кадрлардың </w:t>
      </w:r>
      <w:r>
        <w:br/>
      </w:r>
      <w:r>
        <w:rPr>
          <w:rFonts w:ascii="Times New Roman"/>
          <w:b/>
          <w:i w:val="false"/>
          <w:color w:val="000000"/>
        </w:rPr>
        <w:t xml:space="preserve">
бiлiктiлiгiн арттыру институттарының педагог қызметкерлерiн </w:t>
      </w:r>
      <w:r>
        <w:br/>
      </w:r>
      <w:r>
        <w:rPr>
          <w:rFonts w:ascii="Times New Roman"/>
          <w:b/>
          <w:i w:val="false"/>
          <w:color w:val="000000"/>
        </w:rPr>
        <w:t xml:space="preserve">
қайта даярлауға және олардың бiлiктiлiгiн арттыруға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038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503440 мың теңге (бес жүз үш миллион төрт жүз қырық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8,  </w:t>
      </w:r>
      <w:r>
        <w:rPr>
          <w:rFonts w:ascii="Times New Roman"/>
          <w:b w:val="false"/>
          <w:i w:val="false"/>
          <w:color w:val="000000"/>
          <w:sz w:val="28"/>
        </w:rPr>
        <w:t xml:space="preserve">  41-баптары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жөніндегi 2005-2007 жылдарға арналған iс-шаралар жоспарын бекiту туралы" Қазақстан Республикасы Үкiметінің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бiлiм берудің барлық деңгейiндегi педагог қызметкерлердің бiлiктілігiн арттыру.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Облыстардың, Астана және Алматы қалаларының бюджеттерiн бiлiм берудің барлық деңгейіндегi педагог қызметкерлердің бiлiктілігiн арттыру үшiн қаржылық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педагог </w:t>
            </w:r>
            <w:r>
              <w:br/>
            </w:r>
            <w:r>
              <w:rPr>
                <w:rFonts w:ascii="Times New Roman"/>
                <w:b w:val="false"/>
                <w:i w:val="false"/>
                <w:color w:val="000000"/>
                <w:sz w:val="20"/>
              </w:rPr>
              <w:t xml:space="preserve">
кадр-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бiлiк- </w:t>
            </w:r>
            <w:r>
              <w:br/>
            </w:r>
            <w:r>
              <w:rPr>
                <w:rFonts w:ascii="Times New Roman"/>
                <w:b w:val="false"/>
                <w:i w:val="false"/>
                <w:color w:val="000000"/>
                <w:sz w:val="20"/>
              </w:rPr>
              <w:t xml:space="preserve">
тiлiгiн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институт-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педагог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керлерiн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даярлауға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бiлiк- </w:t>
            </w:r>
            <w:r>
              <w:br/>
            </w:r>
            <w:r>
              <w:rPr>
                <w:rFonts w:ascii="Times New Roman"/>
                <w:b w:val="false"/>
                <w:i w:val="false"/>
                <w:color w:val="000000"/>
                <w:sz w:val="20"/>
              </w:rPr>
              <w:t xml:space="preserve">
тiлiгiн </w:t>
            </w:r>
            <w:r>
              <w:br/>
            </w:r>
            <w:r>
              <w:rPr>
                <w:rFonts w:ascii="Times New Roman"/>
                <w:b w:val="false"/>
                <w:i w:val="false"/>
                <w:color w:val="000000"/>
                <w:sz w:val="20"/>
              </w:rPr>
              <w:t xml:space="preserve">
арттыруға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бюджеттен 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қалалық бюджеттерiне облыстық (қалалық) педагог кадрлардың бiлiктiлiгiн арттыру </w:t>
            </w:r>
            <w:r>
              <w:br/>
            </w:r>
            <w:r>
              <w:rPr>
                <w:rFonts w:ascii="Times New Roman"/>
                <w:b w:val="false"/>
                <w:i w:val="false"/>
                <w:color w:val="000000"/>
                <w:sz w:val="20"/>
              </w:rPr>
              <w:t xml:space="preserve">
институттарында </w:t>
            </w:r>
            <w:r>
              <w:br/>
            </w:r>
            <w:r>
              <w:rPr>
                <w:rFonts w:ascii="Times New Roman"/>
                <w:b w:val="false"/>
                <w:i w:val="false"/>
                <w:color w:val="000000"/>
                <w:sz w:val="20"/>
              </w:rPr>
              <w:t xml:space="preserve">
педагог кадрларды қайта даярлау және </w:t>
            </w:r>
            <w:r>
              <w:br/>
            </w:r>
            <w:r>
              <w:rPr>
                <w:rFonts w:ascii="Times New Roman"/>
                <w:b w:val="false"/>
                <w:i w:val="false"/>
                <w:color w:val="000000"/>
                <w:sz w:val="20"/>
              </w:rPr>
              <w:t xml:space="preserve">
бiлiктiлiктерін арттыруға нысаналы </w:t>
            </w:r>
            <w:r>
              <w:br/>
            </w:r>
            <w:r>
              <w:rPr>
                <w:rFonts w:ascii="Times New Roman"/>
                <w:b w:val="false"/>
                <w:i w:val="false"/>
                <w:color w:val="000000"/>
                <w:sz w:val="20"/>
              </w:rPr>
              <w:t xml:space="preserve">
ағымдағы трансферттер- </w:t>
            </w:r>
            <w:r>
              <w:br/>
            </w:r>
            <w:r>
              <w:rPr>
                <w:rFonts w:ascii="Times New Roman"/>
                <w:b w:val="false"/>
                <w:i w:val="false"/>
                <w:color w:val="000000"/>
                <w:sz w:val="20"/>
              </w:rPr>
              <w:t xml:space="preserve">
дi Қазақстан Республикасы Білім және ғылым министрінің </w:t>
            </w:r>
            <w:r>
              <w:br/>
            </w:r>
            <w:r>
              <w:rPr>
                <w:rFonts w:ascii="Times New Roman"/>
                <w:b w:val="false"/>
                <w:i w:val="false"/>
                <w:color w:val="000000"/>
                <w:sz w:val="20"/>
              </w:rPr>
              <w:t xml:space="preserve">
бұйрығымен бекітілген тізбеге сәйкес аудару. </w:t>
            </w:r>
            <w:r>
              <w:br/>
            </w:r>
            <w:r>
              <w:rPr>
                <w:rFonts w:ascii="Times New Roman"/>
                <w:b w:val="false"/>
                <w:i w:val="false"/>
                <w:color w:val="000000"/>
                <w:sz w:val="20"/>
              </w:rPr>
              <w:t>
 </w:t>
            </w:r>
            <w:r>
              <w:br/>
            </w:r>
            <w:r>
              <w:rPr>
                <w:rFonts w:ascii="Times New Roman"/>
                <w:b w:val="false"/>
                <w:i w:val="false"/>
                <w:color w:val="000000"/>
                <w:sz w:val="20"/>
              </w:rPr>
              <w:t xml:space="preserve">
  Облыстық (қалалық) </w:t>
            </w:r>
            <w:r>
              <w:br/>
            </w:r>
            <w:r>
              <w:rPr>
                <w:rFonts w:ascii="Times New Roman"/>
                <w:b w:val="false"/>
                <w:i w:val="false"/>
                <w:color w:val="000000"/>
                <w:sz w:val="20"/>
              </w:rPr>
              <w:t xml:space="preserve">
педагог кадрлардың </w:t>
            </w:r>
            <w:r>
              <w:br/>
            </w:r>
            <w:r>
              <w:rPr>
                <w:rFonts w:ascii="Times New Roman"/>
                <w:b w:val="false"/>
                <w:i w:val="false"/>
                <w:color w:val="000000"/>
                <w:sz w:val="20"/>
              </w:rPr>
              <w:t xml:space="preserve">
бiліктілiгін арттыру </w:t>
            </w:r>
            <w:r>
              <w:br/>
            </w:r>
            <w:r>
              <w:rPr>
                <w:rFonts w:ascii="Times New Roman"/>
                <w:b w:val="false"/>
                <w:i w:val="false"/>
                <w:color w:val="000000"/>
                <w:sz w:val="20"/>
              </w:rPr>
              <w:t xml:space="preserve">
институттарында </w:t>
            </w:r>
            <w:r>
              <w:br/>
            </w:r>
            <w:r>
              <w:rPr>
                <w:rFonts w:ascii="Times New Roman"/>
                <w:b w:val="false"/>
                <w:i w:val="false"/>
                <w:color w:val="000000"/>
                <w:sz w:val="20"/>
              </w:rPr>
              <w:t xml:space="preserve">
педагог қызметкерлердi </w:t>
            </w:r>
            <w:r>
              <w:br/>
            </w:r>
            <w:r>
              <w:rPr>
                <w:rFonts w:ascii="Times New Roman"/>
                <w:b w:val="false"/>
                <w:i w:val="false"/>
                <w:color w:val="000000"/>
                <w:sz w:val="20"/>
              </w:rPr>
              <w:t xml:space="preserve">
қайта даярлау және </w:t>
            </w:r>
            <w:r>
              <w:br/>
            </w:r>
            <w:r>
              <w:rPr>
                <w:rFonts w:ascii="Times New Roman"/>
                <w:b w:val="false"/>
                <w:i w:val="false"/>
                <w:color w:val="000000"/>
                <w:sz w:val="20"/>
              </w:rPr>
              <w:t xml:space="preserve">
олардың біліктілiгiн </w:t>
            </w:r>
            <w:r>
              <w:br/>
            </w:r>
            <w:r>
              <w:rPr>
                <w:rFonts w:ascii="Times New Roman"/>
                <w:b w:val="false"/>
                <w:i w:val="false"/>
                <w:color w:val="000000"/>
                <w:sz w:val="20"/>
              </w:rPr>
              <w:t xml:space="preserve">
арттыру.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күтілетiн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Білім беру жүйесіндегi педагог қызметкерлердің 15 пайызының бiлiктілігін арттыру жүзеге асырылатын болады, соның iшiнде: </w:t>
      </w:r>
      <w:r>
        <w:br/>
      </w:r>
      <w:r>
        <w:rPr>
          <w:rFonts w:ascii="Times New Roman"/>
          <w:b w:val="false"/>
          <w:i w:val="false"/>
          <w:color w:val="000000"/>
          <w:sz w:val="28"/>
        </w:rPr>
        <w:t xml:space="preserve">
Ақмола облысы - 2240 тыңдаушыдан кем емес; </w:t>
      </w:r>
      <w:r>
        <w:br/>
      </w:r>
      <w:r>
        <w:rPr>
          <w:rFonts w:ascii="Times New Roman"/>
          <w:b w:val="false"/>
          <w:i w:val="false"/>
          <w:color w:val="000000"/>
          <w:sz w:val="28"/>
        </w:rPr>
        <w:t xml:space="preserve">
Ақтөбе облысы - 1920 тыңдаушыдан кем емес; </w:t>
      </w:r>
      <w:r>
        <w:br/>
      </w:r>
      <w:r>
        <w:rPr>
          <w:rFonts w:ascii="Times New Roman"/>
          <w:b w:val="false"/>
          <w:i w:val="false"/>
          <w:color w:val="000000"/>
          <w:sz w:val="28"/>
        </w:rPr>
        <w:t xml:space="preserve">
Алматы облысы - 1600 тыңдаушыдан кем емес; </w:t>
      </w:r>
      <w:r>
        <w:br/>
      </w:r>
      <w:r>
        <w:rPr>
          <w:rFonts w:ascii="Times New Roman"/>
          <w:b w:val="false"/>
          <w:i w:val="false"/>
          <w:color w:val="000000"/>
          <w:sz w:val="28"/>
        </w:rPr>
        <w:t xml:space="preserve">
Атырау облысы - 1600 тыңдаушыдан кем емес; </w:t>
      </w:r>
      <w:r>
        <w:br/>
      </w:r>
      <w:r>
        <w:rPr>
          <w:rFonts w:ascii="Times New Roman"/>
          <w:b w:val="false"/>
          <w:i w:val="false"/>
          <w:color w:val="000000"/>
          <w:sz w:val="28"/>
        </w:rPr>
        <w:t xml:space="preserve">
Батыс Қазақстан облысы - 2400 тыңдаушыдан кем емес; </w:t>
      </w:r>
      <w:r>
        <w:br/>
      </w:r>
      <w:r>
        <w:rPr>
          <w:rFonts w:ascii="Times New Roman"/>
          <w:b w:val="false"/>
          <w:i w:val="false"/>
          <w:color w:val="000000"/>
          <w:sz w:val="28"/>
        </w:rPr>
        <w:t xml:space="preserve">
Жамбыл облысы - 1920 тыңдаушыдан кем емес; </w:t>
      </w:r>
      <w:r>
        <w:br/>
      </w:r>
      <w:r>
        <w:rPr>
          <w:rFonts w:ascii="Times New Roman"/>
          <w:b w:val="false"/>
          <w:i w:val="false"/>
          <w:color w:val="000000"/>
          <w:sz w:val="28"/>
        </w:rPr>
        <w:t xml:space="preserve">
Шығыс Қазақстан облысы - 1920 тыңдаушыдан кем емес; </w:t>
      </w:r>
      <w:r>
        <w:br/>
      </w:r>
      <w:r>
        <w:rPr>
          <w:rFonts w:ascii="Times New Roman"/>
          <w:b w:val="false"/>
          <w:i w:val="false"/>
          <w:color w:val="000000"/>
          <w:sz w:val="28"/>
        </w:rPr>
        <w:t xml:space="preserve">
Қарағанды облысы - 2240 тыңдаушыдан кем емес; </w:t>
      </w:r>
      <w:r>
        <w:br/>
      </w:r>
      <w:r>
        <w:rPr>
          <w:rFonts w:ascii="Times New Roman"/>
          <w:b w:val="false"/>
          <w:i w:val="false"/>
          <w:color w:val="000000"/>
          <w:sz w:val="28"/>
        </w:rPr>
        <w:t xml:space="preserve">
Қызылорда облысы - 2400 тыңдаушыдан кем емес; </w:t>
      </w:r>
      <w:r>
        <w:br/>
      </w:r>
      <w:r>
        <w:rPr>
          <w:rFonts w:ascii="Times New Roman"/>
          <w:b w:val="false"/>
          <w:i w:val="false"/>
          <w:color w:val="000000"/>
          <w:sz w:val="28"/>
        </w:rPr>
        <w:t xml:space="preserve">
Қостанай облысы - 1600 тыңдаушыдан кем емес; </w:t>
      </w:r>
      <w:r>
        <w:br/>
      </w:r>
      <w:r>
        <w:rPr>
          <w:rFonts w:ascii="Times New Roman"/>
          <w:b w:val="false"/>
          <w:i w:val="false"/>
          <w:color w:val="000000"/>
          <w:sz w:val="28"/>
        </w:rPr>
        <w:t xml:space="preserve">
Маңғыстау облысы - 240 тыңдаушыдан кем емес; </w:t>
      </w:r>
      <w:r>
        <w:br/>
      </w:r>
      <w:r>
        <w:rPr>
          <w:rFonts w:ascii="Times New Roman"/>
          <w:b w:val="false"/>
          <w:i w:val="false"/>
          <w:color w:val="000000"/>
          <w:sz w:val="28"/>
        </w:rPr>
        <w:t xml:space="preserve">
Павлодар облысы - 2240 тыңдаушыдан кем емес; </w:t>
      </w:r>
      <w:r>
        <w:br/>
      </w:r>
      <w:r>
        <w:rPr>
          <w:rFonts w:ascii="Times New Roman"/>
          <w:b w:val="false"/>
          <w:i w:val="false"/>
          <w:color w:val="000000"/>
          <w:sz w:val="28"/>
        </w:rPr>
        <w:t xml:space="preserve">
Солтүстiк Қазақстан облысы - 2240 тыңдаушыдан кем емес; </w:t>
      </w:r>
      <w:r>
        <w:br/>
      </w:r>
      <w:r>
        <w:rPr>
          <w:rFonts w:ascii="Times New Roman"/>
          <w:b w:val="false"/>
          <w:i w:val="false"/>
          <w:color w:val="000000"/>
          <w:sz w:val="28"/>
        </w:rPr>
        <w:t xml:space="preserve">
Оңтүстiк Қазақстан облысы - 3240 тыңдаушыдан кем емес; </w:t>
      </w:r>
      <w:r>
        <w:br/>
      </w:r>
      <w:r>
        <w:rPr>
          <w:rFonts w:ascii="Times New Roman"/>
          <w:b w:val="false"/>
          <w:i w:val="false"/>
          <w:color w:val="000000"/>
          <w:sz w:val="28"/>
        </w:rPr>
        <w:t xml:space="preserve">
Алматы қаласы - 2400 тыңдаушыдан кем емес; </w:t>
      </w:r>
      <w:r>
        <w:br/>
      </w:r>
      <w:r>
        <w:rPr>
          <w:rFonts w:ascii="Times New Roman"/>
          <w:b w:val="false"/>
          <w:i w:val="false"/>
          <w:color w:val="000000"/>
          <w:sz w:val="28"/>
        </w:rPr>
        <w:t xml:space="preserve">
Астана қаласы - 800 тыңдаушыдан кем емес.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Бiлiм беру жүйесінің педагог кадрларын оқытудың сапасын жақсарту, халықтың бәсекеге қабiлетті білім алудағы әлеуметтiк қажеттілігін қанағаттандыру.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1 тыңдаушының орта құндық оқуы жылына 16240 теңгеден аспайды.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15 пайызы біліктiлiктi арттыру, этап бойынша 12 жылдық оқуға ауысуға байланысты.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Педагогикалық кадрлардың сапалы бiлiм жүйесiн халықты әлеуметтік бәсекелес тұтынудың арта түсу заңы.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шаралардың тiзбесi, күтiлетiн нәтижелердi сипаттайтын сандық және сапалық көрсеткіштер тиiстi жергiлiкті бюджеттiк бағдарламасының паспортында көрсетiледi. </w:t>
      </w:r>
    </w:p>
    <w:bookmarkStart w:name="z36"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256-ҚОСЫМША        </w:t>
      </w:r>
    </w:p>
    <w:bookmarkEnd w:id="39"/>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облыстық (қалалық) педагог кадрлардың </w:t>
      </w:r>
      <w:r>
        <w:br/>
      </w:r>
      <w:r>
        <w:rPr>
          <w:rFonts w:ascii="Times New Roman"/>
          <w:b/>
          <w:i w:val="false"/>
          <w:color w:val="000000"/>
        </w:rPr>
        <w:t xml:space="preserve">
бiлiктiлiгiн арттыру институттарының материалдық-техникалық </w:t>
      </w:r>
      <w:r>
        <w:br/>
      </w:r>
      <w:r>
        <w:rPr>
          <w:rFonts w:ascii="Times New Roman"/>
          <w:b/>
          <w:i w:val="false"/>
          <w:color w:val="000000"/>
        </w:rPr>
        <w:t xml:space="preserve">
базасын нығайтуға берiлетiн ағымдағы нысаналы трансферттер" </w:t>
      </w:r>
      <w:r>
        <w:br/>
      </w:r>
      <w:r>
        <w:rPr>
          <w:rFonts w:ascii="Times New Roman"/>
          <w:b/>
          <w:i w:val="false"/>
          <w:color w:val="000000"/>
        </w:rPr>
        <w:t xml:space="preserve">
деген 039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75000 мың теңге (жетпiс бес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44-бабы </w:t>
      </w:r>
      <w:r>
        <w:rPr>
          <w:rFonts w:ascii="Times New Roman"/>
          <w:b w:val="false"/>
          <w:i w:val="false"/>
          <w:color w:val="000000"/>
          <w:sz w:val="28"/>
        </w:rPr>
        <w:t>;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w:t>
      </w:r>
      <w:r>
        <w:br/>
      </w:r>
      <w:r>
        <w:rPr>
          <w:rFonts w:ascii="Times New Roman"/>
          <w:b w:val="false"/>
          <w:i w:val="false"/>
          <w:color w:val="000000"/>
          <w:sz w:val="28"/>
        </w:rPr>
        <w:t>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облыстық (қалалық) педагог кадрлардың біліктілiгiн арттыру институттарының материалдық-техникалық базасын нығайту.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облыстық (қалалық) педагог кадрлардың білiктілігiн арттыру институттарының материалдық-техникалық базасын нығайту үшiн облыстардың, Астана және Алматы қалаларының бюджеттерiн қаржылық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педагог </w:t>
            </w:r>
            <w:r>
              <w:br/>
            </w:r>
            <w:r>
              <w:rPr>
                <w:rFonts w:ascii="Times New Roman"/>
                <w:b w:val="false"/>
                <w:i w:val="false"/>
                <w:color w:val="000000"/>
                <w:sz w:val="20"/>
              </w:rPr>
              <w:t xml:space="preserve">
кадр-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бiлiк- </w:t>
            </w:r>
            <w:r>
              <w:br/>
            </w:r>
            <w:r>
              <w:rPr>
                <w:rFonts w:ascii="Times New Roman"/>
                <w:b w:val="false"/>
                <w:i w:val="false"/>
                <w:color w:val="000000"/>
                <w:sz w:val="20"/>
              </w:rPr>
              <w:t xml:space="preserve">
тiлiгiн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институт-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дық-тех-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қалалық бюджеттерiне </w:t>
            </w:r>
            <w:r>
              <w:br/>
            </w:r>
            <w:r>
              <w:rPr>
                <w:rFonts w:ascii="Times New Roman"/>
                <w:b w:val="false"/>
                <w:i w:val="false"/>
                <w:color w:val="000000"/>
                <w:sz w:val="20"/>
              </w:rPr>
              <w:t xml:space="preserve">
облыстық (қалалық) </w:t>
            </w:r>
            <w:r>
              <w:br/>
            </w:r>
            <w:r>
              <w:rPr>
                <w:rFonts w:ascii="Times New Roman"/>
                <w:b w:val="false"/>
                <w:i w:val="false"/>
                <w:color w:val="000000"/>
                <w:sz w:val="20"/>
              </w:rPr>
              <w:t xml:space="preserve">
педагог кадрлардың </w:t>
            </w:r>
            <w:r>
              <w:br/>
            </w:r>
            <w:r>
              <w:rPr>
                <w:rFonts w:ascii="Times New Roman"/>
                <w:b w:val="false"/>
                <w:i w:val="false"/>
                <w:color w:val="000000"/>
                <w:sz w:val="20"/>
              </w:rPr>
              <w:t xml:space="preserve">
бiлiктiлiгiн арттыру </w:t>
            </w:r>
            <w:r>
              <w:br/>
            </w:r>
            <w:r>
              <w:rPr>
                <w:rFonts w:ascii="Times New Roman"/>
                <w:b w:val="false"/>
                <w:i w:val="false"/>
                <w:color w:val="000000"/>
                <w:sz w:val="20"/>
              </w:rPr>
              <w:t xml:space="preserve">
институттарында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базасын нығайтуға </w:t>
            </w:r>
            <w:r>
              <w:br/>
            </w:r>
            <w:r>
              <w:rPr>
                <w:rFonts w:ascii="Times New Roman"/>
                <w:b w:val="false"/>
                <w:i w:val="false"/>
                <w:color w:val="000000"/>
                <w:sz w:val="20"/>
              </w:rPr>
              <w:t xml:space="preserve">
нысаналы ағымдағы </w:t>
            </w:r>
            <w:r>
              <w:br/>
            </w:r>
            <w:r>
              <w:rPr>
                <w:rFonts w:ascii="Times New Roman"/>
                <w:b w:val="false"/>
                <w:i w:val="false"/>
                <w:color w:val="000000"/>
                <w:sz w:val="20"/>
              </w:rPr>
              <w:t xml:space="preserve">
трансферттерді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министрінің бұйрығымен </w:t>
            </w:r>
            <w:r>
              <w:br/>
            </w:r>
            <w:r>
              <w:rPr>
                <w:rFonts w:ascii="Times New Roman"/>
                <w:b w:val="false"/>
                <w:i w:val="false"/>
                <w:color w:val="000000"/>
                <w:sz w:val="20"/>
              </w:rPr>
              <w:t xml:space="preserve">
бекітілген тізбеге </w:t>
            </w:r>
            <w:r>
              <w:br/>
            </w:r>
            <w:r>
              <w:rPr>
                <w:rFonts w:ascii="Times New Roman"/>
                <w:b w:val="false"/>
                <w:i w:val="false"/>
                <w:color w:val="000000"/>
                <w:sz w:val="20"/>
              </w:rPr>
              <w:t xml:space="preserve">
сәйкес аудару. </w:t>
            </w:r>
            <w:r>
              <w:br/>
            </w:r>
            <w:r>
              <w:rPr>
                <w:rFonts w:ascii="Times New Roman"/>
                <w:b w:val="false"/>
                <w:i w:val="false"/>
                <w:color w:val="000000"/>
                <w:sz w:val="20"/>
              </w:rPr>
              <w:t>
 </w:t>
            </w:r>
            <w:r>
              <w:br/>
            </w:r>
            <w:r>
              <w:rPr>
                <w:rFonts w:ascii="Times New Roman"/>
                <w:b w:val="false"/>
                <w:i w:val="false"/>
                <w:color w:val="000000"/>
                <w:sz w:val="20"/>
              </w:rPr>
              <w:t xml:space="preserve">
  Облыстық (қалалық) </w:t>
            </w:r>
            <w:r>
              <w:br/>
            </w:r>
            <w:r>
              <w:rPr>
                <w:rFonts w:ascii="Times New Roman"/>
                <w:b w:val="false"/>
                <w:i w:val="false"/>
                <w:color w:val="000000"/>
                <w:sz w:val="20"/>
              </w:rPr>
              <w:t xml:space="preserve">
педагог кадрлардың </w:t>
            </w:r>
            <w:r>
              <w:br/>
            </w:r>
            <w:r>
              <w:rPr>
                <w:rFonts w:ascii="Times New Roman"/>
                <w:b w:val="false"/>
                <w:i w:val="false"/>
                <w:color w:val="000000"/>
                <w:sz w:val="20"/>
              </w:rPr>
              <w:t xml:space="preserve">
бiліктілiгін арттыру </w:t>
            </w:r>
            <w:r>
              <w:br/>
            </w:r>
            <w:r>
              <w:rPr>
                <w:rFonts w:ascii="Times New Roman"/>
                <w:b w:val="false"/>
                <w:i w:val="false"/>
                <w:color w:val="000000"/>
                <w:sz w:val="20"/>
              </w:rPr>
              <w:t xml:space="preserve">
институттарының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базасын нығайту </w:t>
            </w:r>
            <w:r>
              <w:br/>
            </w:r>
            <w:r>
              <w:rPr>
                <w:rFonts w:ascii="Times New Roman"/>
                <w:b w:val="false"/>
                <w:i w:val="false"/>
                <w:color w:val="000000"/>
                <w:sz w:val="20"/>
              </w:rPr>
              <w:t xml:space="preserve">
арқылы, білім беру </w:t>
            </w:r>
            <w:r>
              <w:br/>
            </w:r>
            <w:r>
              <w:rPr>
                <w:rFonts w:ascii="Times New Roman"/>
                <w:b w:val="false"/>
                <w:i w:val="false"/>
                <w:color w:val="000000"/>
                <w:sz w:val="20"/>
              </w:rPr>
              <w:t xml:space="preserve">
процесін қамтамасыз ету үшін жағдайлар </w:t>
            </w:r>
            <w:r>
              <w:br/>
            </w:r>
            <w:r>
              <w:rPr>
                <w:rFonts w:ascii="Times New Roman"/>
                <w:b w:val="false"/>
                <w:i w:val="false"/>
                <w:color w:val="000000"/>
                <w:sz w:val="20"/>
              </w:rPr>
              <w:t xml:space="preserve">
жасау.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білім беру жүйесінің педагог қызметкерлерiн қайта даярлау және бiлiктiлiгiн арттыру жүйесiне жаңа инновациялық технологияларды енгізу. Әрбiр біліктілiк көтеру институтына 2-ден кем емес оқу кабинеттерiн және 3000-нан кем емес оқу-әдiстемелік әдебиеттер алу. Соңғы нәтиже: </w:t>
      </w:r>
      <w:r>
        <w:br/>
      </w:r>
      <w:r>
        <w:rPr>
          <w:rFonts w:ascii="Times New Roman"/>
          <w:b w:val="false"/>
          <w:i w:val="false"/>
          <w:color w:val="000000"/>
          <w:sz w:val="28"/>
        </w:rPr>
        <w:t xml:space="preserve">
педагог кадрлардың қайта даярлау жүйесінің сапасын арттыру және олардың білiктiлiгiн арттыру, облыстық (қалалық) педагог кадрлардың бiлiктiлігін арттыру институттарының материалдық-техникалық базасын модернизациялау арқылы жаңа педагогикалық технологияларды енгiзу.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педагог кадрлардың институтының 1-еуiн жарақтандырудың орташа құны 4,0 млн. теңгеден кем емес.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12 жылдық бiлiм беру кадрларын қайта даярлау үшін облыстық (қалалық) бiлiктілiктi арттыру институттарының материалдық-техникалық базасын уақытында нығайту.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жаңа технологияларды енгiзу негiзiнде педагог қызметкерлердi қайта даярлау жүйесінің сапасын арттыру және олардың біліктілiгiн арттыру.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iс-шаралардың тізбесi, күтiлетiн нәтижелердi сипаттайтын сандық және сапалық көрсеткiштер тиiстi жергiлiктi бюджеттiк бағдарламаның паспортында көрсетiледi. </w:t>
      </w:r>
    </w:p>
    <w:bookmarkStart w:name="z37"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257-ҚОСЫМША        </w:t>
      </w:r>
    </w:p>
    <w:bookmarkEnd w:id="40"/>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"Жастар саясатын жүргiзу" </w:t>
      </w:r>
      <w:r>
        <w:br/>
      </w:r>
      <w:r>
        <w:rPr>
          <w:rFonts w:ascii="Times New Roman"/>
          <w:b/>
          <w:i w:val="false"/>
          <w:color w:val="000000"/>
        </w:rPr>
        <w:t xml:space="preserve">
деген 040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650571 мың теңге (алты жүз елу миллион бес жүз жетпiс бiр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Республикасындағы Мемлекеттiк жастар саясаты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жастар саясатының тұжырымдамалары туралы" Қазақстан Республикасы Президентінің 1999 жылғы 28 тамыздағы N 73  </w:t>
      </w:r>
      <w:r>
        <w:rPr>
          <w:rFonts w:ascii="Times New Roman"/>
          <w:b w:val="false"/>
          <w:i w:val="false"/>
          <w:color w:val="000000"/>
          <w:sz w:val="28"/>
        </w:rPr>
        <w:t xml:space="preserve">өкiмі </w:t>
      </w:r>
      <w:r>
        <w:rPr>
          <w:rFonts w:ascii="Times New Roman"/>
          <w:b w:val="false"/>
          <w:i w:val="false"/>
          <w:color w:val="000000"/>
          <w:sz w:val="28"/>
        </w:rPr>
        <w:t>; "Жастар үшiн әлеуметтiк қызмет құру туралы" Қазақстан Республикасы Министрлер Кабинетінің 1993 жылғы 3 мамырдағы N 340  </w:t>
      </w:r>
      <w:r>
        <w:rPr>
          <w:rFonts w:ascii="Times New Roman"/>
          <w:b w:val="false"/>
          <w:i w:val="false"/>
          <w:color w:val="000000"/>
          <w:sz w:val="28"/>
        </w:rPr>
        <w:t xml:space="preserve">қаулысы </w:t>
      </w:r>
      <w:r>
        <w:rPr>
          <w:rFonts w:ascii="Times New Roman"/>
          <w:b w:val="false"/>
          <w:i w:val="false"/>
          <w:color w:val="000000"/>
          <w:sz w:val="28"/>
        </w:rPr>
        <w:t>; "Жастар саясатының 2005-2007 жылдарға арналған бағдарламасы туралы" Қазақстан Республикасы Үкiметінің 2005 жылғы 18 шілдедегi N 734  </w:t>
      </w:r>
      <w:r>
        <w:rPr>
          <w:rFonts w:ascii="Times New Roman"/>
          <w:b w:val="false"/>
          <w:i w:val="false"/>
          <w:color w:val="000000"/>
          <w:sz w:val="28"/>
        </w:rPr>
        <w:t xml:space="preserve">қаулысы </w:t>
      </w:r>
      <w:r>
        <w:rPr>
          <w:rFonts w:ascii="Times New Roman"/>
          <w:b w:val="false"/>
          <w:i w:val="false"/>
          <w:color w:val="000000"/>
          <w:sz w:val="28"/>
        </w:rPr>
        <w:t>; "2005-2007 жылдарға арналған "Жасыл ел" көгалдандыру бағдарламасы" Қазақстан Республикасының 2005 жылғы 25 шілдедегi N 632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жастарды әлеуметтендiру процесiнде дамыту үшiн ұйымдастыру, әлеуметтiк экономикалық және құқықтық жағдайлар жасау; азаматтарда жоғары патриоттық сананы арттыру.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балалар және жастар қоғамдық бiрлестiктерінің қызметiн қолдау; жастарды еңбек рыногына интеграциялау үшін жағдайлар жасау; жастардың құқықтары мен мүдделерiн әлеуметтiк қорғау; халықаралық жастар ынтымақтастығын кеңейту; жастар ортасында азаматтық пен отансүйгіштіктi дамыту; азаматтардың санасы мен сезiмдерiндегi патриоттық құндылықтарды, көзқарастар мен сенiмдерiн, Қазақстан халқының бiрлiгi идеясына адалдығын арттыру; дарынды жастарды қолдау, мемлекеттiк жастар саясатын iске асыруды ақпараттық қамтамасыз ету; жастардың бiлiм деңгейiн көтеруге ықпал ету; студенттердi каникул кезеңiнде құрылыс отрядтарында тұрғын үй салу бойынша жұмыстарға тартуды, және көгалдандырудың "Жасыл ел" бағдарламасын жүзеге асыруды ұйымдастыру.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1081"/>
        <w:gridCol w:w="940"/>
        <w:gridCol w:w="1928"/>
        <w:gridCol w:w="4489"/>
        <w:gridCol w:w="1668"/>
        <w:gridCol w:w="1768"/>
      </w:tblGrid>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w:t>
            </w:r>
            <w:r>
              <w:br/>
            </w:r>
            <w:r>
              <w:rPr>
                <w:rFonts w:ascii="Times New Roman"/>
                <w:b w:val="false"/>
                <w:i w:val="false"/>
                <w:color w:val="000000"/>
                <w:sz w:val="20"/>
              </w:rPr>
              <w:t xml:space="preserve">
саясатын </w:t>
            </w:r>
            <w:r>
              <w:br/>
            </w:r>
            <w:r>
              <w:rPr>
                <w:rFonts w:ascii="Times New Roman"/>
                <w:b w:val="false"/>
                <w:i w:val="false"/>
                <w:color w:val="000000"/>
                <w:sz w:val="20"/>
              </w:rPr>
              <w:t xml:space="preserve">
жүргiзу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Қазақстан-герман </w:t>
            </w:r>
            <w:r>
              <w:br/>
            </w:r>
            <w:r>
              <w:rPr>
                <w:rFonts w:ascii="Times New Roman"/>
                <w:b w:val="false"/>
                <w:i w:val="false"/>
                <w:color w:val="000000"/>
                <w:sz w:val="20"/>
              </w:rPr>
              <w:t xml:space="preserve">
ынтымақтастығы желiсi </w:t>
            </w:r>
            <w:r>
              <w:br/>
            </w:r>
            <w:r>
              <w:rPr>
                <w:rFonts w:ascii="Times New Roman"/>
                <w:b w:val="false"/>
                <w:i w:val="false"/>
                <w:color w:val="000000"/>
                <w:sz w:val="20"/>
              </w:rPr>
              <w:t xml:space="preserve">
бойынша халықаралық </w:t>
            </w:r>
            <w:r>
              <w:br/>
            </w:r>
            <w:r>
              <w:rPr>
                <w:rFonts w:ascii="Times New Roman"/>
                <w:b w:val="false"/>
                <w:i w:val="false"/>
                <w:color w:val="000000"/>
                <w:sz w:val="20"/>
              </w:rPr>
              <w:t xml:space="preserve">
жастар алмасу </w:t>
            </w:r>
            <w:r>
              <w:br/>
            </w:r>
            <w:r>
              <w:rPr>
                <w:rFonts w:ascii="Times New Roman"/>
                <w:b w:val="false"/>
                <w:i w:val="false"/>
                <w:color w:val="000000"/>
                <w:sz w:val="20"/>
              </w:rPr>
              <w:t xml:space="preserve">
шеңберiнде халықаралық </w:t>
            </w:r>
            <w:r>
              <w:br/>
            </w:r>
            <w:r>
              <w:rPr>
                <w:rFonts w:ascii="Times New Roman"/>
                <w:b w:val="false"/>
                <w:i w:val="false"/>
                <w:color w:val="000000"/>
                <w:sz w:val="20"/>
              </w:rPr>
              <w:t xml:space="preserve">
семинарлар өткiзу.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аймақтарында мемлекеттік жастар </w:t>
            </w:r>
            <w:r>
              <w:br/>
            </w:r>
            <w:r>
              <w:rPr>
                <w:rFonts w:ascii="Times New Roman"/>
                <w:b w:val="false"/>
                <w:i w:val="false"/>
                <w:color w:val="000000"/>
                <w:sz w:val="20"/>
              </w:rPr>
              <w:t xml:space="preserve">
саясатының мониторин- </w:t>
            </w:r>
            <w:r>
              <w:br/>
            </w:r>
            <w:r>
              <w:rPr>
                <w:rFonts w:ascii="Times New Roman"/>
                <w:b w:val="false"/>
                <w:i w:val="false"/>
                <w:color w:val="000000"/>
                <w:sz w:val="20"/>
              </w:rPr>
              <w:t xml:space="preserve">
гін іске асыруды жүргізу: жұмыс сапарлары және мақсаттық топтармен кездесулер. </w:t>
            </w:r>
            <w:r>
              <w:br/>
            </w:r>
            <w:r>
              <w:rPr>
                <w:rFonts w:ascii="Times New Roman"/>
                <w:b w:val="false"/>
                <w:i w:val="false"/>
                <w:color w:val="000000"/>
                <w:sz w:val="20"/>
              </w:rPr>
              <w:t xml:space="preserve">
Іске асыру мерзімдерi </w:t>
            </w:r>
            <w:r>
              <w:br/>
            </w:r>
            <w:r>
              <w:rPr>
                <w:rFonts w:ascii="Times New Roman"/>
                <w:b w:val="false"/>
                <w:i w:val="false"/>
                <w:color w:val="000000"/>
                <w:sz w:val="20"/>
              </w:rPr>
              <w:t xml:space="preserve">
тоқсан сайын. </w:t>
            </w:r>
            <w:r>
              <w:br/>
            </w:r>
            <w:r>
              <w:rPr>
                <w:rFonts w:ascii="Times New Roman"/>
                <w:b w:val="false"/>
                <w:i w:val="false"/>
                <w:color w:val="000000"/>
                <w:sz w:val="20"/>
              </w:rPr>
              <w:t xml:space="preserve">
Жастардың көкейтесті </w:t>
            </w:r>
            <w:r>
              <w:br/>
            </w:r>
            <w:r>
              <w:rPr>
                <w:rFonts w:ascii="Times New Roman"/>
                <w:b w:val="false"/>
                <w:i w:val="false"/>
                <w:color w:val="000000"/>
                <w:sz w:val="20"/>
              </w:rPr>
              <w:t xml:space="preserve">
проблемалары бойынша </w:t>
            </w:r>
            <w:r>
              <w:br/>
            </w:r>
            <w:r>
              <w:rPr>
                <w:rFonts w:ascii="Times New Roman"/>
                <w:b w:val="false"/>
                <w:i w:val="false"/>
                <w:color w:val="000000"/>
                <w:sz w:val="20"/>
              </w:rPr>
              <w:t xml:space="preserve">
дөңгелек үстелдер, </w:t>
            </w:r>
            <w:r>
              <w:br/>
            </w:r>
            <w:r>
              <w:rPr>
                <w:rFonts w:ascii="Times New Roman"/>
                <w:b w:val="false"/>
                <w:i w:val="false"/>
                <w:color w:val="000000"/>
                <w:sz w:val="20"/>
              </w:rPr>
              <w:t xml:space="preserve">
конференциялар, </w:t>
            </w:r>
            <w:r>
              <w:br/>
            </w:r>
            <w:r>
              <w:rPr>
                <w:rFonts w:ascii="Times New Roman"/>
                <w:b w:val="false"/>
                <w:i w:val="false"/>
                <w:color w:val="000000"/>
                <w:sz w:val="20"/>
              </w:rPr>
              <w:t xml:space="preserve">
семинарлар өткiзу </w:t>
            </w:r>
            <w:r>
              <w:br/>
            </w:r>
            <w:r>
              <w:rPr>
                <w:rFonts w:ascii="Times New Roman"/>
                <w:b w:val="false"/>
                <w:i w:val="false"/>
                <w:color w:val="000000"/>
                <w:sz w:val="20"/>
              </w:rPr>
              <w:t xml:space="preserve">
және мемлекеттік </w:t>
            </w:r>
            <w:r>
              <w:br/>
            </w:r>
            <w:r>
              <w:rPr>
                <w:rFonts w:ascii="Times New Roman"/>
                <w:b w:val="false"/>
                <w:i w:val="false"/>
                <w:color w:val="000000"/>
                <w:sz w:val="20"/>
              </w:rPr>
              <w:t xml:space="preserve">
жастар саясатын 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Қазақстанның Ұлттық </w:t>
            </w:r>
            <w:r>
              <w:br/>
            </w:r>
            <w:r>
              <w:rPr>
                <w:rFonts w:ascii="Times New Roman"/>
                <w:b w:val="false"/>
                <w:i w:val="false"/>
                <w:color w:val="000000"/>
                <w:sz w:val="20"/>
              </w:rPr>
              <w:t xml:space="preserve">
Дельфий комитетiнiң </w:t>
            </w:r>
            <w:r>
              <w:br/>
            </w:r>
            <w:r>
              <w:rPr>
                <w:rFonts w:ascii="Times New Roman"/>
                <w:b w:val="false"/>
                <w:i w:val="false"/>
                <w:color w:val="000000"/>
                <w:sz w:val="20"/>
              </w:rPr>
              <w:t xml:space="preserve">
отырыстарын ұйымдастыру. </w:t>
            </w:r>
            <w:r>
              <w:br/>
            </w:r>
            <w:r>
              <w:rPr>
                <w:rFonts w:ascii="Times New Roman"/>
                <w:b w:val="false"/>
                <w:i w:val="false"/>
                <w:color w:val="000000"/>
                <w:sz w:val="20"/>
              </w:rPr>
              <w:t xml:space="preserve">
Қазақстанның Екiнші </w:t>
            </w:r>
            <w:r>
              <w:br/>
            </w:r>
            <w:r>
              <w:rPr>
                <w:rFonts w:ascii="Times New Roman"/>
                <w:b w:val="false"/>
                <w:i w:val="false"/>
                <w:color w:val="000000"/>
                <w:sz w:val="20"/>
              </w:rPr>
              <w:t xml:space="preserve">
ұлттық жастар Дельфий </w:t>
            </w:r>
            <w:r>
              <w:br/>
            </w:r>
            <w:r>
              <w:rPr>
                <w:rFonts w:ascii="Times New Roman"/>
                <w:b w:val="false"/>
                <w:i w:val="false"/>
                <w:color w:val="000000"/>
                <w:sz w:val="20"/>
              </w:rPr>
              <w:t xml:space="preserve">
ойындарын өткізу. </w:t>
            </w:r>
            <w:r>
              <w:br/>
            </w:r>
            <w:r>
              <w:rPr>
                <w:rFonts w:ascii="Times New Roman"/>
                <w:b w:val="false"/>
                <w:i w:val="false"/>
                <w:color w:val="000000"/>
                <w:sz w:val="20"/>
              </w:rPr>
              <w:t xml:space="preserve">
ТМД-ға қатысушы </w:t>
            </w:r>
            <w:r>
              <w:br/>
            </w:r>
            <w:r>
              <w:rPr>
                <w:rFonts w:ascii="Times New Roman"/>
                <w:b w:val="false"/>
                <w:i w:val="false"/>
                <w:color w:val="000000"/>
                <w:sz w:val="20"/>
              </w:rPr>
              <w:t xml:space="preserve">
елдердің төртiншi </w:t>
            </w:r>
            <w:r>
              <w:br/>
            </w:r>
            <w:r>
              <w:rPr>
                <w:rFonts w:ascii="Times New Roman"/>
                <w:b w:val="false"/>
                <w:i w:val="false"/>
                <w:color w:val="000000"/>
                <w:sz w:val="20"/>
              </w:rPr>
              <w:t xml:space="preserve">
жастар Дельфий </w:t>
            </w:r>
            <w:r>
              <w:br/>
            </w:r>
            <w:r>
              <w:rPr>
                <w:rFonts w:ascii="Times New Roman"/>
                <w:b w:val="false"/>
                <w:i w:val="false"/>
                <w:color w:val="000000"/>
                <w:sz w:val="20"/>
              </w:rPr>
              <w:t xml:space="preserve">
ойындарын өткiзу.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Қарулы Күштерi жастар </w:t>
            </w:r>
            <w:r>
              <w:br/>
            </w:r>
            <w:r>
              <w:rPr>
                <w:rFonts w:ascii="Times New Roman"/>
                <w:b w:val="false"/>
                <w:i w:val="false"/>
                <w:color w:val="000000"/>
                <w:sz w:val="20"/>
              </w:rPr>
              <w:t xml:space="preserve">
орталықтарының </w:t>
            </w:r>
            <w:r>
              <w:br/>
            </w:r>
            <w:r>
              <w:rPr>
                <w:rFonts w:ascii="Times New Roman"/>
                <w:b w:val="false"/>
                <w:i w:val="false"/>
                <w:color w:val="000000"/>
                <w:sz w:val="20"/>
              </w:rPr>
              <w:t xml:space="preserve">
активi үшін ІҮ </w:t>
            </w:r>
            <w:r>
              <w:br/>
            </w:r>
            <w:r>
              <w:rPr>
                <w:rFonts w:ascii="Times New Roman"/>
                <w:b w:val="false"/>
                <w:i w:val="false"/>
                <w:color w:val="000000"/>
                <w:sz w:val="20"/>
              </w:rPr>
              <w:t xml:space="preserve">
нұсқаулық армиялық </w:t>
            </w:r>
            <w:r>
              <w:br/>
            </w:r>
            <w:r>
              <w:rPr>
                <w:rFonts w:ascii="Times New Roman"/>
                <w:b w:val="false"/>
                <w:i w:val="false"/>
                <w:color w:val="000000"/>
                <w:sz w:val="20"/>
              </w:rPr>
              <w:t xml:space="preserve">
жиынын өткізу.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Үкiметi жанындағы Жастар iстерi </w:t>
            </w:r>
            <w:r>
              <w:br/>
            </w:r>
            <w:r>
              <w:rPr>
                <w:rFonts w:ascii="Times New Roman"/>
                <w:b w:val="false"/>
                <w:i w:val="false"/>
                <w:color w:val="000000"/>
                <w:sz w:val="20"/>
              </w:rPr>
              <w:t xml:space="preserve">
жөнiндегі Кеңестiң </w:t>
            </w:r>
            <w:r>
              <w:br/>
            </w:r>
            <w:r>
              <w:rPr>
                <w:rFonts w:ascii="Times New Roman"/>
                <w:b w:val="false"/>
                <w:i w:val="false"/>
                <w:color w:val="000000"/>
                <w:sz w:val="20"/>
              </w:rPr>
              <w:t xml:space="preserve">
отырысын ұйымдастыру. </w:t>
            </w:r>
            <w:r>
              <w:br/>
            </w:r>
            <w:r>
              <w:rPr>
                <w:rFonts w:ascii="Times New Roman"/>
                <w:b w:val="false"/>
                <w:i w:val="false"/>
                <w:color w:val="000000"/>
                <w:sz w:val="20"/>
              </w:rPr>
              <w:t xml:space="preserve">
"Патриот" </w:t>
            </w:r>
            <w:r>
              <w:br/>
            </w:r>
            <w:r>
              <w:rPr>
                <w:rFonts w:ascii="Times New Roman"/>
                <w:b w:val="false"/>
                <w:i w:val="false"/>
                <w:color w:val="000000"/>
                <w:sz w:val="20"/>
              </w:rPr>
              <w:t xml:space="preserve">
республикалық акциясы </w:t>
            </w:r>
            <w:r>
              <w:br/>
            </w:r>
            <w:r>
              <w:rPr>
                <w:rFonts w:ascii="Times New Roman"/>
                <w:b w:val="false"/>
                <w:i w:val="false"/>
                <w:color w:val="000000"/>
                <w:sz w:val="20"/>
              </w:rPr>
              <w:t xml:space="preserve">
шеңберiнде "Жас ұлан" </w:t>
            </w:r>
            <w:r>
              <w:br/>
            </w:r>
            <w:r>
              <w:rPr>
                <w:rFonts w:ascii="Times New Roman"/>
                <w:b w:val="false"/>
                <w:i w:val="false"/>
                <w:color w:val="000000"/>
                <w:sz w:val="20"/>
              </w:rPr>
              <w:t xml:space="preserve">
солдат әндерiнiң </w:t>
            </w:r>
            <w:r>
              <w:br/>
            </w:r>
            <w:r>
              <w:rPr>
                <w:rFonts w:ascii="Times New Roman"/>
                <w:b w:val="false"/>
                <w:i w:val="false"/>
                <w:color w:val="000000"/>
                <w:sz w:val="20"/>
              </w:rPr>
              <w:t xml:space="preserve">
фестивалiн өткізу. </w:t>
            </w:r>
            <w:r>
              <w:br/>
            </w:r>
            <w:r>
              <w:rPr>
                <w:rFonts w:ascii="Times New Roman"/>
                <w:b w:val="false"/>
                <w:i w:val="false"/>
                <w:color w:val="000000"/>
                <w:sz w:val="20"/>
              </w:rPr>
              <w:t xml:space="preserve">
Жастар ақпараттық </w:t>
            </w:r>
            <w:r>
              <w:br/>
            </w:r>
            <w:r>
              <w:rPr>
                <w:rFonts w:ascii="Times New Roman"/>
                <w:b w:val="false"/>
                <w:i w:val="false"/>
                <w:color w:val="000000"/>
                <w:sz w:val="20"/>
              </w:rPr>
              <w:t xml:space="preserve">
бюллетенiн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Іске асыру мерзімдерi: </w:t>
            </w:r>
            <w:r>
              <w:br/>
            </w:r>
            <w:r>
              <w:rPr>
                <w:rFonts w:ascii="Times New Roman"/>
                <w:b w:val="false"/>
                <w:i w:val="false"/>
                <w:color w:val="000000"/>
                <w:sz w:val="20"/>
              </w:rPr>
              <w:t xml:space="preserve">
тоқсан сайын. </w:t>
            </w:r>
            <w:r>
              <w:br/>
            </w:r>
            <w:r>
              <w:rPr>
                <w:rFonts w:ascii="Times New Roman"/>
                <w:b w:val="false"/>
                <w:i w:val="false"/>
                <w:color w:val="000000"/>
                <w:sz w:val="20"/>
              </w:rPr>
              <w:t xml:space="preserve">
Әдістемелік құралдар </w:t>
            </w:r>
            <w:r>
              <w:br/>
            </w:r>
            <w:r>
              <w:rPr>
                <w:rFonts w:ascii="Times New Roman"/>
                <w:b w:val="false"/>
                <w:i w:val="false"/>
                <w:color w:val="000000"/>
                <w:sz w:val="20"/>
              </w:rPr>
              <w:t xml:space="preserve">
басып шығару. </w:t>
            </w:r>
            <w:r>
              <w:br/>
            </w:r>
            <w:r>
              <w:rPr>
                <w:rFonts w:ascii="Times New Roman"/>
                <w:b w:val="false"/>
                <w:i w:val="false"/>
                <w:color w:val="000000"/>
                <w:sz w:val="20"/>
              </w:rPr>
              <w:t xml:space="preserve">
"Қазақстан жастары - </w:t>
            </w:r>
            <w:r>
              <w:br/>
            </w:r>
            <w:r>
              <w:rPr>
                <w:rFonts w:ascii="Times New Roman"/>
                <w:b w:val="false"/>
                <w:i w:val="false"/>
                <w:color w:val="000000"/>
                <w:sz w:val="20"/>
              </w:rPr>
              <w:t xml:space="preserve">
2006: жай-күйi, </w:t>
            </w:r>
            <w:r>
              <w:br/>
            </w:r>
            <w:r>
              <w:rPr>
                <w:rFonts w:ascii="Times New Roman"/>
                <w:b w:val="false"/>
                <w:i w:val="false"/>
                <w:color w:val="000000"/>
                <w:sz w:val="20"/>
              </w:rPr>
              <w:t xml:space="preserve">
тенденциялары, </w:t>
            </w:r>
            <w:r>
              <w:br/>
            </w:r>
            <w:r>
              <w:rPr>
                <w:rFonts w:ascii="Times New Roman"/>
                <w:b w:val="false"/>
                <w:i w:val="false"/>
                <w:color w:val="000000"/>
                <w:sz w:val="20"/>
              </w:rPr>
              <w:t xml:space="preserve">
перспективалары" </w:t>
            </w:r>
            <w:r>
              <w:br/>
            </w:r>
            <w:r>
              <w:rPr>
                <w:rFonts w:ascii="Times New Roman"/>
                <w:b w:val="false"/>
                <w:i w:val="false"/>
                <w:color w:val="000000"/>
                <w:sz w:val="20"/>
              </w:rPr>
              <w:t xml:space="preserve">
баяндамасын дайындау. </w:t>
            </w:r>
            <w:r>
              <w:br/>
            </w:r>
            <w:r>
              <w:rPr>
                <w:rFonts w:ascii="Times New Roman"/>
                <w:b w:val="false"/>
                <w:i w:val="false"/>
                <w:color w:val="000000"/>
                <w:sz w:val="20"/>
              </w:rPr>
              <w:t xml:space="preserve">
Қазақстан жастарының </w:t>
            </w:r>
            <w:r>
              <w:br/>
            </w:r>
            <w:r>
              <w:rPr>
                <w:rFonts w:ascii="Times New Roman"/>
                <w:b w:val="false"/>
                <w:i w:val="false"/>
                <w:color w:val="000000"/>
                <w:sz w:val="20"/>
              </w:rPr>
              <w:t xml:space="preserve">
ІҮ конгресiн өткізу. </w:t>
            </w:r>
            <w:r>
              <w:br/>
            </w:r>
            <w:r>
              <w:rPr>
                <w:rFonts w:ascii="Times New Roman"/>
                <w:b w:val="false"/>
                <w:i w:val="false"/>
                <w:color w:val="000000"/>
                <w:sz w:val="20"/>
              </w:rPr>
              <w:t xml:space="preserve">
Жастарға арналған </w:t>
            </w:r>
            <w:r>
              <w:br/>
            </w:r>
            <w:r>
              <w:rPr>
                <w:rFonts w:ascii="Times New Roman"/>
                <w:b w:val="false"/>
                <w:i w:val="false"/>
                <w:color w:val="000000"/>
                <w:sz w:val="20"/>
              </w:rPr>
              <w:t xml:space="preserve">
әлеуметтік клубтардың </w:t>
            </w:r>
            <w:r>
              <w:br/>
            </w:r>
            <w:r>
              <w:rPr>
                <w:rFonts w:ascii="Times New Roman"/>
                <w:b w:val="false"/>
                <w:i w:val="false"/>
                <w:color w:val="000000"/>
                <w:sz w:val="20"/>
              </w:rPr>
              <w:t xml:space="preserve">
қызметiн қолдау. </w:t>
            </w:r>
            <w:r>
              <w:br/>
            </w:r>
            <w:r>
              <w:rPr>
                <w:rFonts w:ascii="Times New Roman"/>
                <w:b w:val="false"/>
                <w:i w:val="false"/>
                <w:color w:val="000000"/>
                <w:sz w:val="20"/>
              </w:rPr>
              <w:t xml:space="preserve">
Жастар бастамалармен </w:t>
            </w:r>
            <w:r>
              <w:br/>
            </w:r>
            <w:r>
              <w:rPr>
                <w:rFonts w:ascii="Times New Roman"/>
                <w:b w:val="false"/>
                <w:i w:val="false"/>
                <w:color w:val="000000"/>
                <w:sz w:val="20"/>
              </w:rPr>
              <w:t xml:space="preserve">
қолдауға бағытталған </w:t>
            </w:r>
            <w:r>
              <w:br/>
            </w:r>
            <w:r>
              <w:rPr>
                <w:rFonts w:ascii="Times New Roman"/>
                <w:b w:val="false"/>
                <w:i w:val="false"/>
                <w:color w:val="000000"/>
                <w:sz w:val="20"/>
              </w:rPr>
              <w:t xml:space="preserve">
әлеуметтiк маңызды </w:t>
            </w:r>
            <w:r>
              <w:br/>
            </w:r>
            <w:r>
              <w:rPr>
                <w:rFonts w:ascii="Times New Roman"/>
                <w:b w:val="false"/>
                <w:i w:val="false"/>
                <w:color w:val="000000"/>
                <w:sz w:val="20"/>
              </w:rPr>
              <w:t xml:space="preserve">
жобаларды iске асыру </w:t>
            </w:r>
            <w:r>
              <w:br/>
            </w:r>
            <w:r>
              <w:rPr>
                <w:rFonts w:ascii="Times New Roman"/>
                <w:b w:val="false"/>
                <w:i w:val="false"/>
                <w:color w:val="000000"/>
                <w:sz w:val="20"/>
              </w:rPr>
              <w:t xml:space="preserve">
және жастарды </w:t>
            </w:r>
            <w:r>
              <w:br/>
            </w:r>
            <w:r>
              <w:rPr>
                <w:rFonts w:ascii="Times New Roman"/>
                <w:b w:val="false"/>
                <w:i w:val="false"/>
                <w:color w:val="000000"/>
                <w:sz w:val="20"/>
              </w:rPr>
              <w:t xml:space="preserve">
әлеуметтік экономикалық дамыту </w:t>
            </w:r>
            <w:r>
              <w:br/>
            </w:r>
            <w:r>
              <w:rPr>
                <w:rFonts w:ascii="Times New Roman"/>
                <w:b w:val="false"/>
                <w:i w:val="false"/>
                <w:color w:val="000000"/>
                <w:sz w:val="20"/>
              </w:rPr>
              <w:t xml:space="preserve">
үшін жағдайлар жасау.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министрi бекіткен </w:t>
            </w:r>
            <w:r>
              <w:br/>
            </w:r>
            <w:r>
              <w:rPr>
                <w:rFonts w:ascii="Times New Roman"/>
                <w:b w:val="false"/>
                <w:i w:val="false"/>
                <w:color w:val="000000"/>
                <w:sz w:val="20"/>
              </w:rPr>
              <w:t xml:space="preserve">
iс-шаралар жоспарына </w:t>
            </w:r>
            <w:r>
              <w:br/>
            </w:r>
            <w:r>
              <w:rPr>
                <w:rFonts w:ascii="Times New Roman"/>
                <w:b w:val="false"/>
                <w:i w:val="false"/>
                <w:color w:val="000000"/>
                <w:sz w:val="20"/>
              </w:rPr>
              <w:t xml:space="preserve">
сәйкес "Жасыл ел" </w:t>
            </w:r>
            <w:r>
              <w:br/>
            </w:r>
            <w:r>
              <w:rPr>
                <w:rFonts w:ascii="Times New Roman"/>
                <w:b w:val="false"/>
                <w:i w:val="false"/>
                <w:color w:val="000000"/>
                <w:sz w:val="20"/>
              </w:rPr>
              <w:t xml:space="preserve">
жастар және еңбек </w:t>
            </w:r>
            <w:r>
              <w:br/>
            </w:r>
            <w:r>
              <w:rPr>
                <w:rFonts w:ascii="Times New Roman"/>
                <w:b w:val="false"/>
                <w:i w:val="false"/>
                <w:color w:val="000000"/>
                <w:sz w:val="20"/>
              </w:rPr>
              <w:t xml:space="preserve">
отрядтарының студенттік және </w:t>
            </w:r>
            <w:r>
              <w:br/>
            </w:r>
            <w:r>
              <w:rPr>
                <w:rFonts w:ascii="Times New Roman"/>
                <w:b w:val="false"/>
                <w:i w:val="false"/>
                <w:color w:val="000000"/>
                <w:sz w:val="20"/>
              </w:rPr>
              <w:t xml:space="preserve">
жастар еңбек </w:t>
            </w:r>
            <w:r>
              <w:br/>
            </w:r>
            <w:r>
              <w:rPr>
                <w:rFonts w:ascii="Times New Roman"/>
                <w:b w:val="false"/>
                <w:i w:val="false"/>
                <w:color w:val="000000"/>
                <w:sz w:val="20"/>
              </w:rPr>
              <w:t xml:space="preserve">
отрядтарының қызметiн </w:t>
            </w:r>
            <w:r>
              <w:br/>
            </w:r>
            <w:r>
              <w:rPr>
                <w:rFonts w:ascii="Times New Roman"/>
                <w:b w:val="false"/>
                <w:i w:val="false"/>
                <w:color w:val="000000"/>
                <w:sz w:val="20"/>
              </w:rPr>
              <w:t xml:space="preserve">
республикалық және </w:t>
            </w:r>
            <w:r>
              <w:br/>
            </w:r>
            <w:r>
              <w:rPr>
                <w:rFonts w:ascii="Times New Roman"/>
                <w:b w:val="false"/>
                <w:i w:val="false"/>
                <w:color w:val="000000"/>
                <w:sz w:val="20"/>
              </w:rPr>
              <w:t xml:space="preserve">
облыстық деңгейде </w:t>
            </w:r>
            <w:r>
              <w:br/>
            </w:r>
            <w:r>
              <w:rPr>
                <w:rFonts w:ascii="Times New Roman"/>
                <w:b w:val="false"/>
                <w:i w:val="false"/>
                <w:color w:val="000000"/>
                <w:sz w:val="20"/>
              </w:rPr>
              <w:t xml:space="preserve">
дамыту бойынша </w:t>
            </w:r>
            <w:r>
              <w:br/>
            </w:r>
            <w:r>
              <w:rPr>
                <w:rFonts w:ascii="Times New Roman"/>
                <w:b w:val="false"/>
                <w:i w:val="false"/>
                <w:color w:val="000000"/>
                <w:sz w:val="20"/>
              </w:rPr>
              <w:t xml:space="preserve">
iс-шаралар өткiзу. </w:t>
            </w:r>
            <w:r>
              <w:br/>
            </w:r>
            <w:r>
              <w:rPr>
                <w:rFonts w:ascii="Times New Roman"/>
                <w:b w:val="false"/>
                <w:i w:val="false"/>
                <w:color w:val="000000"/>
                <w:sz w:val="20"/>
              </w:rPr>
              <w:t xml:space="preserve">
"Жасыл ел" жастар </w:t>
            </w:r>
            <w:r>
              <w:br/>
            </w:r>
            <w:r>
              <w:rPr>
                <w:rFonts w:ascii="Times New Roman"/>
                <w:b w:val="false"/>
                <w:i w:val="false"/>
                <w:color w:val="000000"/>
                <w:sz w:val="20"/>
              </w:rPr>
              <w:t xml:space="preserve">
еңбек отрядтарының </w:t>
            </w:r>
            <w:r>
              <w:br/>
            </w:r>
            <w:r>
              <w:rPr>
                <w:rFonts w:ascii="Times New Roman"/>
                <w:b w:val="false"/>
                <w:i w:val="false"/>
                <w:color w:val="000000"/>
                <w:sz w:val="20"/>
              </w:rPr>
              <w:t xml:space="preserve">
қатысушыларын </w:t>
            </w:r>
            <w:r>
              <w:br/>
            </w:r>
            <w:r>
              <w:rPr>
                <w:rFonts w:ascii="Times New Roman"/>
                <w:b w:val="false"/>
                <w:i w:val="false"/>
                <w:color w:val="000000"/>
                <w:sz w:val="20"/>
              </w:rPr>
              <w:t xml:space="preserve">
киiм-кешекпен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"Жасыл Ел" жастар </w:t>
            </w:r>
            <w:r>
              <w:br/>
            </w:r>
            <w:r>
              <w:rPr>
                <w:rFonts w:ascii="Times New Roman"/>
                <w:b w:val="false"/>
                <w:i w:val="false"/>
                <w:color w:val="000000"/>
                <w:sz w:val="20"/>
              </w:rPr>
              <w:t xml:space="preserve">
еңбек отрядтарының </w:t>
            </w:r>
            <w:r>
              <w:br/>
            </w:r>
            <w:r>
              <w:rPr>
                <w:rFonts w:ascii="Times New Roman"/>
                <w:b w:val="false"/>
                <w:i w:val="false"/>
                <w:color w:val="000000"/>
                <w:sz w:val="20"/>
              </w:rPr>
              <w:t xml:space="preserve">
қызметтерiне ақы төлеу. </w:t>
            </w:r>
            <w:r>
              <w:br/>
            </w:r>
            <w:r>
              <w:rPr>
                <w:rFonts w:ascii="Times New Roman"/>
                <w:b w:val="false"/>
                <w:i w:val="false"/>
                <w:color w:val="000000"/>
                <w:sz w:val="20"/>
              </w:rPr>
              <w:t xml:space="preserve">
Азаматтарды патриоттық тәрбиелеу мәселелерi бойынша семинарлар, акциялар, студенттер жұмыстарының конкурсын өткiзу. Патриотизмдi арттыру жөнiнде елдiң өңiрлерi бойынша үгiт-насихат тобының республикалық турнесiн өткiзу.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ІІ-ІІІ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І-ІІІ- </w:t>
            </w:r>
            <w:r>
              <w:br/>
            </w:r>
            <w:r>
              <w:rPr>
                <w:rFonts w:ascii="Times New Roman"/>
                <w:b w:val="false"/>
                <w:i w:val="false"/>
                <w:color w:val="000000"/>
                <w:sz w:val="20"/>
              </w:rPr>
              <w:t xml:space="preserve">
ІҮ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ІІІ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ІҮ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ІІ-ІҮ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ІҮ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ІІІ-ІҮ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xml:space="preserve">
  ІІІ-ІҮ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І-ІІІ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І-ІІІ </w:t>
            </w:r>
            <w:r>
              <w:br/>
            </w:r>
            <w:r>
              <w:rPr>
                <w:rFonts w:ascii="Times New Roman"/>
                <w:b w:val="false"/>
                <w:i w:val="false"/>
                <w:color w:val="000000"/>
                <w:sz w:val="20"/>
              </w:rPr>
              <w:t xml:space="preserve">
тоқсан </w:t>
            </w:r>
          </w:p>
          <w:p>
            <w:pPr>
              <w:spacing w:after="20"/>
              <w:ind w:left="20"/>
              <w:jc w:val="both"/>
            </w:pPr>
            <w:r>
              <w:rPr>
                <w:rFonts w:ascii="Times New Roman"/>
                <w:b w:val="false"/>
                <w:i w:val="false"/>
                <w:color w:val="000000"/>
                <w:sz w:val="20"/>
              </w:rPr>
              <w:t xml:space="preserve">            III-IV тоқсан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коммерциялық емес жастар ұйымдарының негізiнде құрылған 26 әлеуметтiк қызметтiң жұмысын жалғастыру коммерциялық емес жастар ұйымдарының негізiнде қосымша 9 әлеуметтiк қызметті құру </w:t>
      </w:r>
      <w:r>
        <w:br/>
      </w:r>
      <w:r>
        <w:rPr>
          <w:rFonts w:ascii="Times New Roman"/>
          <w:b w:val="false"/>
          <w:i w:val="false"/>
          <w:color w:val="000000"/>
          <w:sz w:val="28"/>
        </w:rPr>
        <w:t xml:space="preserve">
коммерциялық емес жастар ұйымдарының көшбасшыларын оқытуға бағытталған жалпы республикалық 19 iс-шара өткiзу </w:t>
      </w:r>
      <w:r>
        <w:br/>
      </w:r>
      <w:r>
        <w:rPr>
          <w:rFonts w:ascii="Times New Roman"/>
          <w:b w:val="false"/>
          <w:i w:val="false"/>
          <w:color w:val="000000"/>
          <w:sz w:val="28"/>
        </w:rPr>
        <w:t xml:space="preserve">
коммерциялық емес жастар ұйымдарының көшбасшыларын оқыту мен ұйымдастыруға бағытталған әдiстемелiк материалдар шығару </w:t>
      </w:r>
      <w:r>
        <w:br/>
      </w:r>
      <w:r>
        <w:rPr>
          <w:rFonts w:ascii="Times New Roman"/>
          <w:b w:val="false"/>
          <w:i w:val="false"/>
          <w:color w:val="000000"/>
          <w:sz w:val="28"/>
        </w:rPr>
        <w:t xml:space="preserve">
мемлекеттік жастар саясатын iске асырудың одан әрi қызметi бойынша ұсынымдар әзiрлей отырып, жастар ортасындағы жағдайға негізгi зерттеу жүргiзу ("Жастар 2006" мемлекеттiк баяндамасы) </w:t>
      </w:r>
      <w:r>
        <w:br/>
      </w:r>
      <w:r>
        <w:rPr>
          <w:rFonts w:ascii="Times New Roman"/>
          <w:b w:val="false"/>
          <w:i w:val="false"/>
          <w:color w:val="000000"/>
          <w:sz w:val="28"/>
        </w:rPr>
        <w:t xml:space="preserve">
"Жасыл ел" бағдарламасын iске асыру шеңберiнде көгалдандырумен және сәулеттендiрумен айналысатын кәсiпорындарда жастарды еңбекпен қамту және олар атқаратын қызметке ақы төлеу - 12 000 сарбаз. </w:t>
      </w:r>
      <w:r>
        <w:br/>
      </w:r>
      <w:r>
        <w:rPr>
          <w:rFonts w:ascii="Times New Roman"/>
          <w:b w:val="false"/>
          <w:i w:val="false"/>
          <w:color w:val="000000"/>
          <w:sz w:val="28"/>
        </w:rPr>
        <w:t xml:space="preserve">
"Жасыл ел" отрядтарының 12 000 сарбазын киiм-кешекпен қамтамасыз ету; </w:t>
      </w:r>
      <w:r>
        <w:br/>
      </w:r>
      <w:r>
        <w:rPr>
          <w:rFonts w:ascii="Times New Roman"/>
          <w:b w:val="false"/>
          <w:i w:val="false"/>
          <w:color w:val="000000"/>
          <w:sz w:val="28"/>
        </w:rPr>
        <w:t xml:space="preserve">
Республикалық "Жасыл ел" жастар еңбек отрядтарының 15 облыстық филиалды республикалық деңгейде ұйымдастыру және үйлестiру; </w:t>
      </w:r>
      <w:r>
        <w:br/>
      </w:r>
      <w:r>
        <w:rPr>
          <w:rFonts w:ascii="Times New Roman"/>
          <w:b w:val="false"/>
          <w:i w:val="false"/>
          <w:color w:val="000000"/>
          <w:sz w:val="28"/>
        </w:rPr>
        <w:t xml:space="preserve">
Республиканың 16 қаласында коммерциялық емес жастар ұйымдарының негізiнде кемiнде 32 мәдени-бұқаралық iс-шара өткізу; </w:t>
      </w:r>
      <w:r>
        <w:br/>
      </w:r>
      <w:r>
        <w:rPr>
          <w:rFonts w:ascii="Times New Roman"/>
          <w:b w:val="false"/>
          <w:i w:val="false"/>
          <w:color w:val="000000"/>
          <w:sz w:val="28"/>
        </w:rPr>
        <w:t xml:space="preserve">
Кемiнде 5 дөңгелек стол өткізу; </w:t>
      </w:r>
      <w:r>
        <w:br/>
      </w:r>
      <w:r>
        <w:rPr>
          <w:rFonts w:ascii="Times New Roman"/>
          <w:b w:val="false"/>
          <w:i w:val="false"/>
          <w:color w:val="000000"/>
          <w:sz w:val="28"/>
        </w:rPr>
        <w:t xml:space="preserve">
"Жасыл ел" бастамасын жаңғыртуға бағытталған кемiнде 5 роликтi радио мен теледидарда трансляциялау; </w:t>
      </w:r>
      <w:r>
        <w:br/>
      </w:r>
      <w:r>
        <w:rPr>
          <w:rFonts w:ascii="Times New Roman"/>
          <w:b w:val="false"/>
          <w:i w:val="false"/>
          <w:color w:val="000000"/>
          <w:sz w:val="28"/>
        </w:rPr>
        <w:t xml:space="preserve">
Жастарды студенттік құрылыс отрядтарына тарту қызметiн ұйымдастыру бойынша iс-шаралар саны - 11; </w:t>
      </w:r>
      <w:r>
        <w:br/>
      </w:r>
      <w:r>
        <w:rPr>
          <w:rFonts w:ascii="Times New Roman"/>
          <w:b w:val="false"/>
          <w:i w:val="false"/>
          <w:color w:val="000000"/>
          <w:sz w:val="28"/>
        </w:rPr>
        <w:t xml:space="preserve">
азаматтарды патриоттыққа тәрбиелеуге бағытталған кемiнде 5 iс-шара өткiзу.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елдiң жастар ұйымдары мен бастамашы топтары көшбасшыларының 80% өз жұмысын мемлекеттiк-патриоттық негізде құрады. </w:t>
      </w:r>
      <w:r>
        <w:br/>
      </w:r>
      <w:r>
        <w:rPr>
          <w:rFonts w:ascii="Times New Roman"/>
          <w:b w:val="false"/>
          <w:i w:val="false"/>
          <w:color w:val="000000"/>
          <w:sz w:val="28"/>
        </w:rPr>
        <w:t xml:space="preserve">
Кемінде 2 млн. жас адамдарды қоғамдық-саяси процеске белсене қатысуға тарту. </w:t>
      </w:r>
      <w:r>
        <w:br/>
      </w:r>
      <w:r>
        <w:rPr>
          <w:rFonts w:ascii="Times New Roman"/>
          <w:b w:val="false"/>
          <w:i w:val="false"/>
          <w:color w:val="000000"/>
          <w:sz w:val="28"/>
        </w:rPr>
        <w:t xml:space="preserve">
Жастар ұйымдарының жұмысына кемiнде 700 мың жас адам қатысатын болады. </w:t>
      </w:r>
      <w:r>
        <w:br/>
      </w:r>
      <w:r>
        <w:rPr>
          <w:rFonts w:ascii="Times New Roman"/>
          <w:b w:val="false"/>
          <w:i w:val="false"/>
          <w:color w:val="000000"/>
          <w:sz w:val="28"/>
        </w:rPr>
        <w:t xml:space="preserve">
Ормандар мен ағаш өсiрудi қайта өндiру, орманды сақтау, қорғау және қайта өндiру саласындағы жағдайларды тұрақтандыруға бағытталған "Жасыл ел" салалық бағдарламасын iске асыру шеңберiнде елдi мекендердi көгалдандыру және сәулеттендiру бойынша iс-шараларды жүзеге асыруға жастарды кеңiнен тарту. Кемiнде 12 мың сарбазды тарту күтiледi. </w:t>
      </w:r>
      <w:r>
        <w:br/>
      </w:r>
      <w:r>
        <w:rPr>
          <w:rFonts w:ascii="Times New Roman"/>
          <w:b w:val="false"/>
          <w:i w:val="false"/>
          <w:color w:val="000000"/>
          <w:sz w:val="28"/>
        </w:rPr>
        <w:t xml:space="preserve">
Осы еңбек отрядтары қызметінің негізгi мақсаты жастарды жыл ішінде ағаш отырғызу және отырғызылған ағаштарды күтiп бағу жұмыстарына тарту есебiнен еңбекпен қамтамасыз ету болып табылады. </w:t>
      </w:r>
      <w:r>
        <w:br/>
      </w:r>
      <w:r>
        <w:rPr>
          <w:rFonts w:ascii="Times New Roman"/>
          <w:b w:val="false"/>
          <w:i w:val="false"/>
          <w:color w:val="000000"/>
          <w:sz w:val="28"/>
        </w:rPr>
        <w:t xml:space="preserve">
Қалыптасқан студенттiк құрылыс және жастар еңбек отрядтарының саны - 480.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республикалық деңгейдегi бiр iс-шараны өткiзуге орташа шығыстар - 1300,0 мың теңге </w:t>
      </w:r>
      <w:r>
        <w:br/>
      </w:r>
      <w:r>
        <w:rPr>
          <w:rFonts w:ascii="Times New Roman"/>
          <w:b w:val="false"/>
          <w:i w:val="false"/>
          <w:color w:val="000000"/>
          <w:sz w:val="28"/>
        </w:rPr>
        <w:t xml:space="preserve">
республикалық бюджеттің қаражаты есебiнен 1 сарбазға ақы төлеуге орташа шығыстары - 16600 теңге </w:t>
      </w:r>
      <w:r>
        <w:br/>
      </w:r>
      <w:r>
        <w:rPr>
          <w:rFonts w:ascii="Times New Roman"/>
          <w:b w:val="false"/>
          <w:i w:val="false"/>
          <w:color w:val="000000"/>
          <w:sz w:val="28"/>
        </w:rPr>
        <w:t xml:space="preserve">
1 сарбазды киiм-кешекпен қамтамасыз етуге орташа шығыстары - 8400 теңге </w:t>
      </w:r>
      <w:r>
        <w:br/>
      </w:r>
      <w:r>
        <w:rPr>
          <w:rFonts w:ascii="Times New Roman"/>
          <w:b w:val="false"/>
          <w:i w:val="false"/>
          <w:color w:val="000000"/>
          <w:sz w:val="28"/>
        </w:rPr>
        <w:t xml:space="preserve">
студенттiк құрылыс және жастар еңбек отрядының 1 iс-шарасын өткізуге орташа шығыстар - 2250,0 мың теңге. </w:t>
      </w:r>
      <w:r>
        <w:br/>
      </w:r>
      <w:r>
        <w:rPr>
          <w:rFonts w:ascii="Times New Roman"/>
          <w:b w:val="false"/>
          <w:i w:val="false"/>
          <w:color w:val="000000"/>
          <w:sz w:val="28"/>
        </w:rPr>
        <w:t xml:space="preserve">
Қазақстан Республикасының азаматтарын патриоттық тәрбиелеудiң бiр iс-шарасын өткiзуге арналған орташа шығыстар - 3680,0 мың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жастар саясатын iске асырудың салалық және аймақтық бағдарламаларына сәйкес iс-шаралар өткiзу. </w:t>
      </w:r>
      <w:r>
        <w:br/>
      </w:r>
      <w:r>
        <w:rPr>
          <w:rFonts w:ascii="Times New Roman"/>
          <w:b w:val="false"/>
          <w:i w:val="false"/>
          <w:color w:val="000000"/>
          <w:sz w:val="28"/>
        </w:rPr>
        <w:t xml:space="preserve">
"Жасыл ел" бағдарламасында белгiленген мерзiмге сәйкес iс-шаралар өткiзу, бұл ретте негізгi жұмыстар салалық ерекшеліктерге байланысты көктем-жазда атқарылады.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қоғамдық-саяси процестерге белсене қатысуға жастардың 45% тартылды.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38"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258-ҚОСЫМША        </w:t>
      </w:r>
    </w:p>
    <w:bookmarkEnd w:id="41"/>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""Байқоңыр" ғарыш айлағында "Бәйтерек" ғарыштық </w:t>
      </w:r>
      <w:r>
        <w:br/>
      </w:r>
      <w:r>
        <w:rPr>
          <w:rFonts w:ascii="Times New Roman"/>
          <w:b/>
          <w:i w:val="false"/>
          <w:color w:val="000000"/>
        </w:rPr>
        <w:t xml:space="preserve">
зымыран кешенiн құруға кредит беру" </w:t>
      </w:r>
      <w:r>
        <w:br/>
      </w:r>
      <w:r>
        <w:rPr>
          <w:rFonts w:ascii="Times New Roman"/>
          <w:b/>
          <w:i w:val="false"/>
          <w:color w:val="000000"/>
        </w:rPr>
        <w:t xml:space="preserve">
деген 041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5994400 мың теңге (бес миллиард тоғыз жүз тоқсан төрт миллион төрт жүз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мен Ресей Федерациясы арасындағы "Байқоңыр" кешенiн тиiмдi пайдалану жөнiндегi ынтымақтастықты дамыту туралы 2004 жылғы 9 қаңтардағы  </w:t>
      </w:r>
      <w:r>
        <w:rPr>
          <w:rFonts w:ascii="Times New Roman"/>
          <w:b w:val="false"/>
          <w:i w:val="false"/>
          <w:color w:val="000000"/>
          <w:sz w:val="28"/>
        </w:rPr>
        <w:t xml:space="preserve">келiсiм </w:t>
      </w:r>
      <w:r>
        <w:rPr>
          <w:rFonts w:ascii="Times New Roman"/>
          <w:b w:val="false"/>
          <w:i w:val="false"/>
          <w:color w:val="000000"/>
          <w:sz w:val="28"/>
        </w:rPr>
        <w:t>; Қазақстан Республикасы мен Ресей Федерациясы арасындағы "Байқоңыр" ғарыш айлағында "Бәйтерек" ғарыштық зымыран кешенiн құру туралы 2004 жылғы 22 желтоқсандағы  </w:t>
      </w:r>
      <w:r>
        <w:rPr>
          <w:rFonts w:ascii="Times New Roman"/>
          <w:b w:val="false"/>
          <w:i w:val="false"/>
          <w:color w:val="000000"/>
          <w:sz w:val="28"/>
        </w:rPr>
        <w:t xml:space="preserve">келiсiм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ғарыштық бағдарламалар мен жобаларды орындау, сол сияқты Қазақстан Республикасы және Ресей Федерациясының ұлттық ғарыштық бағдарламаларын iске асыру мақсатында "Байқоңыр" ғарыш айлағы жерүсті ғарыштық инфрақұрылым объектiлерi базасында жаңа экологиялық қауiпсiз "Бәйтерек" ғарыш зымыран кешенiн құру және бiрлесiп пайдаланудағы тең құқықтық және өзара тиiмдi ынтымақтастық.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"Бәйтерек" ғарыштық зымыран кешенiн құру және коммерциялық ғарыштық ұшырулар мен Ресей Федерациясы мен Қазақстан Республикасының ұлттық ғарыштық бағдарламалары мүддесiндегi ұшуларды жүзеге асыру үшін "Бәйтерек" Қазақстан-Ресей бiрлескен кәсiпорны акционерлiк қоғамына бюджеттiк несие беру.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айлағында </w:t>
            </w:r>
            <w:r>
              <w:br/>
            </w:r>
            <w:r>
              <w:rPr>
                <w:rFonts w:ascii="Times New Roman"/>
                <w:b w:val="false"/>
                <w:i w:val="false"/>
                <w:color w:val="000000"/>
                <w:sz w:val="20"/>
              </w:rPr>
              <w:t xml:space="preserve">
"Бәй- </w:t>
            </w:r>
            <w:r>
              <w:br/>
            </w:r>
            <w:r>
              <w:rPr>
                <w:rFonts w:ascii="Times New Roman"/>
                <w:b w:val="false"/>
                <w:i w:val="false"/>
                <w:color w:val="000000"/>
                <w:sz w:val="20"/>
              </w:rPr>
              <w:t xml:space="preserve">
терек" </w:t>
            </w:r>
            <w:r>
              <w:br/>
            </w:r>
            <w:r>
              <w:rPr>
                <w:rFonts w:ascii="Times New Roman"/>
                <w:b w:val="false"/>
                <w:i w:val="false"/>
                <w:color w:val="000000"/>
                <w:sz w:val="20"/>
              </w:rPr>
              <w:t xml:space="preserve">
ғарыштық </w:t>
            </w:r>
            <w:r>
              <w:br/>
            </w:r>
            <w:r>
              <w:rPr>
                <w:rFonts w:ascii="Times New Roman"/>
                <w:b w:val="false"/>
                <w:i w:val="false"/>
                <w:color w:val="000000"/>
                <w:sz w:val="20"/>
              </w:rPr>
              <w:t xml:space="preserve">
зымыран </w:t>
            </w:r>
            <w:r>
              <w:br/>
            </w:r>
            <w:r>
              <w:rPr>
                <w:rFonts w:ascii="Times New Roman"/>
                <w:b w:val="false"/>
                <w:i w:val="false"/>
                <w:color w:val="000000"/>
                <w:sz w:val="20"/>
              </w:rPr>
              <w:t xml:space="preserve">
кешенiн </w:t>
            </w:r>
            <w:r>
              <w:br/>
            </w:r>
            <w:r>
              <w:rPr>
                <w:rFonts w:ascii="Times New Roman"/>
                <w:b w:val="false"/>
                <w:i w:val="false"/>
                <w:color w:val="000000"/>
                <w:sz w:val="20"/>
              </w:rPr>
              <w:t xml:space="preserve">
құруға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беру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"Бәйтерек" Қазақстан-Ресей </w:t>
            </w:r>
            <w:r>
              <w:br/>
            </w:r>
            <w:r>
              <w:rPr>
                <w:rFonts w:ascii="Times New Roman"/>
                <w:b w:val="false"/>
                <w:i w:val="false"/>
                <w:color w:val="000000"/>
                <w:sz w:val="20"/>
              </w:rPr>
              <w:t xml:space="preserve">
бiрлескен кәсiпорны </w:t>
            </w:r>
            <w:r>
              <w:br/>
            </w:r>
            <w:r>
              <w:rPr>
                <w:rFonts w:ascii="Times New Roman"/>
                <w:b w:val="false"/>
                <w:i w:val="false"/>
                <w:color w:val="000000"/>
                <w:sz w:val="20"/>
              </w:rPr>
              <w:t xml:space="preserve">
акционерлiк қоғамына </w:t>
            </w:r>
            <w:r>
              <w:br/>
            </w:r>
            <w:r>
              <w:rPr>
                <w:rFonts w:ascii="Times New Roman"/>
                <w:b w:val="false"/>
                <w:i w:val="false"/>
                <w:color w:val="000000"/>
                <w:sz w:val="20"/>
              </w:rPr>
              <w:t xml:space="preserve">
несиелік шартқа сәйкес </w:t>
            </w:r>
            <w:r>
              <w:br/>
            </w:r>
            <w:r>
              <w:rPr>
                <w:rFonts w:ascii="Times New Roman"/>
                <w:b w:val="false"/>
                <w:i w:val="false"/>
                <w:color w:val="000000"/>
                <w:sz w:val="20"/>
              </w:rPr>
              <w:t xml:space="preserve">
бюджеттiк несие беру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жылдың 1 </w:t>
            </w:r>
            <w:r>
              <w:br/>
            </w:r>
            <w:r>
              <w:rPr>
                <w:rFonts w:ascii="Times New Roman"/>
                <w:b w:val="false"/>
                <w:i w:val="false"/>
                <w:color w:val="000000"/>
                <w:sz w:val="20"/>
              </w:rPr>
              <w:t xml:space="preserve">
тоқсаны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минист- </w:t>
            </w:r>
            <w:r>
              <w:br/>
            </w:r>
            <w:r>
              <w:rPr>
                <w:rFonts w:ascii="Times New Roman"/>
                <w:b w:val="false"/>
                <w:i w:val="false"/>
                <w:color w:val="000000"/>
                <w:sz w:val="20"/>
              </w:rPr>
              <w:t xml:space="preserve">
рлiгi,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станның </w:t>
            </w:r>
            <w:r>
              <w:br/>
            </w:r>
            <w:r>
              <w:rPr>
                <w:rFonts w:ascii="Times New Roman"/>
                <w:b w:val="false"/>
                <w:i w:val="false"/>
                <w:color w:val="000000"/>
                <w:sz w:val="20"/>
              </w:rPr>
              <w:t xml:space="preserve">
даму </w:t>
            </w:r>
            <w:r>
              <w:br/>
            </w:r>
            <w:r>
              <w:rPr>
                <w:rFonts w:ascii="Times New Roman"/>
                <w:b w:val="false"/>
                <w:i w:val="false"/>
                <w:color w:val="000000"/>
                <w:sz w:val="20"/>
              </w:rPr>
              <w:t xml:space="preserve">
банкi" </w:t>
            </w:r>
            <w:r>
              <w:br/>
            </w:r>
            <w:r>
              <w:rPr>
                <w:rFonts w:ascii="Times New Roman"/>
                <w:b w:val="false"/>
                <w:i w:val="false"/>
                <w:color w:val="000000"/>
                <w:sz w:val="20"/>
              </w:rPr>
              <w:t xml:space="preserve">
акцио- </w:t>
            </w:r>
            <w:r>
              <w:br/>
            </w:r>
            <w:r>
              <w:rPr>
                <w:rFonts w:ascii="Times New Roman"/>
                <w:b w:val="false"/>
                <w:i w:val="false"/>
                <w:color w:val="000000"/>
                <w:sz w:val="20"/>
              </w:rPr>
              <w:t xml:space="preserve">
нерлiк </w:t>
            </w:r>
            <w:r>
              <w:br/>
            </w:r>
            <w:r>
              <w:rPr>
                <w:rFonts w:ascii="Times New Roman"/>
                <w:b w:val="false"/>
                <w:i w:val="false"/>
                <w:color w:val="000000"/>
                <w:sz w:val="20"/>
              </w:rPr>
              <w:t xml:space="preserve">
қоғамы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коммерциялық ғарыштық ұшырулар және Ресей Федерациясы мен Қазақстан Республикасының ұлттық ғарыштық бағдарламалары мүддесіндегi ұшуларды орындау мақсатында бiр "Бәйтерек" ғарыштық зымыран кешенiн құру; </w:t>
      </w:r>
      <w:r>
        <w:br/>
      </w:r>
      <w:r>
        <w:rPr>
          <w:rFonts w:ascii="Times New Roman"/>
          <w:b w:val="false"/>
          <w:i w:val="false"/>
          <w:color w:val="000000"/>
          <w:sz w:val="28"/>
        </w:rPr>
        <w:t xml:space="preserve">
түпкілiктi нәтиже: зерттеу процесінде және ғарыш кеңiстiгiн пайдалануда Қазақстан Республикасының ғарыштық держава ретіндегi "Байқоңыр" ғарыш айлағын пайдалану бойынша екi жақты және халықаралық ынтымақтастықты кеңейту.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"Байқоңыр" ғарыш айлағын пайдаланғаны үшiн жалға беру төлемiмен бiрге, Қазақстан Республикасы осы жоба бойынша ғарыш аппаратының әрбiр ұшырылуынан қосымша кiрiс алады, сондай-ақ "Байқоңыр" кешенiнiң негiзгi объектiлерiнде жұмыс iстейтін қазақстандық мамандардың санын көбейтуге мүмкiндік болады; </w:t>
      </w:r>
      <w:r>
        <w:br/>
      </w:r>
      <w:r>
        <w:rPr>
          <w:rFonts w:ascii="Times New Roman"/>
          <w:b w:val="false"/>
          <w:i w:val="false"/>
          <w:color w:val="000000"/>
          <w:sz w:val="28"/>
        </w:rPr>
        <w:t xml:space="preserve">
уақтылығы: 2006 жылдың бiрiнші тоқсанында "Бәйтерек" Қазақстан-Ресей бiрлескен кәсiпорны акционерлiк қоғамына бюджеттiк несие аударылатын болады; </w:t>
      </w:r>
      <w:r>
        <w:br/>
      </w:r>
      <w:r>
        <w:rPr>
          <w:rFonts w:ascii="Times New Roman"/>
          <w:b w:val="false"/>
          <w:i w:val="false"/>
          <w:color w:val="000000"/>
          <w:sz w:val="28"/>
        </w:rPr>
        <w:t xml:space="preserve">
сапа: "Байқоңыр" ғарыш айлағында "Бәйтерек" ғарыштық зымыран кешенiн құру туралы Қазақстан Республикасының Үкiметi мен Ресей Федерациясының Үкiметi арасындағы 2004 жылғы 22 желтоқсандағы келiсімдi iске асыру. </w:t>
      </w:r>
    </w:p>
    <w:bookmarkStart w:name="z39"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259-ҚОСЫМША        </w:t>
      </w:r>
    </w:p>
    <w:bookmarkEnd w:id="42"/>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""Байқоңыр" кешенiнiң жалға алынған мүлкiнiң есебi" </w:t>
      </w:r>
      <w:r>
        <w:br/>
      </w:r>
      <w:r>
        <w:rPr>
          <w:rFonts w:ascii="Times New Roman"/>
          <w:b/>
          <w:i w:val="false"/>
          <w:color w:val="000000"/>
        </w:rPr>
        <w:t xml:space="preserve">
деген 042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9735 мың теңге (тоғыз миллион жетi жүз отыз бес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"Одақтық бағыныстағы мемлекеттiк кәсiпорындар мен ұйымдардың Қазақ ССР-i Үкiметінің қарамағына көшуi туралы" Қазақстан Республикасы Президентінің 1991 жылғы 31 тамыздағы N 410 Жарлығы; "Байқоңыр" ғарыш айлағын пайдаланудың негiзгi принциптерi мен шарттары туралы Қазақстан Республикасы мен Ресей Федерациясының арасындағы 1994 жылғы 14 шілдедегi Келiсiмдi бекiту туралы" Қазақстан Республикасы Жоғарғы Кеңесінің 1994 жылғы 14 шілдедегi қаулысы; "Заңды тұлғаларға бекiтілмеген мемлекеттік мүлiктi бекіту жөнiндегi шаралар туралы" Қазақстан Республикасы Үкiметінің 2000 жылғы 13 қаңтардағы N 61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Көлiк және коммуникациялар министрлiгi Аэроғарыш комитетінің "Байқоңырбаланс" мемлекеттік мекемесiн құру туралы" Қазақстан Республикасы Yкiметiнiң 2003 жылғы 11 маусымдағы N 563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Республикасының заңнамасына сәйкес Ресей Федерациясы жалға алған "Байқоңыр" кешенi мүлкінің сақталуын және есепке алынуын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 Республикасының заңнамасына сәйкес Ресей Федерациясы Үкiметi жалға алған "Байқоңыр" ғарыш айлағы объектiлерінің мүлкiн есепке алу және түгендеу, бухгалтерлiк есеп жүргізу.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кешенiнiң </w:t>
            </w:r>
            <w:r>
              <w:br/>
            </w:r>
            <w:r>
              <w:rPr>
                <w:rFonts w:ascii="Times New Roman"/>
                <w:b w:val="false"/>
                <w:i w:val="false"/>
                <w:color w:val="000000"/>
                <w:sz w:val="20"/>
              </w:rPr>
              <w:t xml:space="preserve">
жалға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мүлкiнiң </w:t>
            </w:r>
            <w:r>
              <w:br/>
            </w:r>
            <w:r>
              <w:rPr>
                <w:rFonts w:ascii="Times New Roman"/>
                <w:b w:val="false"/>
                <w:i w:val="false"/>
                <w:color w:val="000000"/>
                <w:sz w:val="20"/>
              </w:rPr>
              <w:t xml:space="preserve">
есебi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заңнамасына сәйкес </w:t>
            </w:r>
            <w:r>
              <w:br/>
            </w:r>
            <w:r>
              <w:rPr>
                <w:rFonts w:ascii="Times New Roman"/>
                <w:b w:val="false"/>
                <w:i w:val="false"/>
                <w:color w:val="000000"/>
                <w:sz w:val="20"/>
              </w:rPr>
              <w:t xml:space="preserve">
Ресей Федерациясы </w:t>
            </w:r>
            <w:r>
              <w:br/>
            </w:r>
            <w:r>
              <w:rPr>
                <w:rFonts w:ascii="Times New Roman"/>
                <w:b w:val="false"/>
                <w:i w:val="false"/>
                <w:color w:val="000000"/>
                <w:sz w:val="20"/>
              </w:rPr>
              <w:t xml:space="preserve">
жалға алған </w:t>
            </w:r>
            <w:r>
              <w:br/>
            </w:r>
            <w:r>
              <w:rPr>
                <w:rFonts w:ascii="Times New Roman"/>
                <w:b w:val="false"/>
                <w:i w:val="false"/>
                <w:color w:val="000000"/>
                <w:sz w:val="20"/>
              </w:rPr>
              <w:t xml:space="preserve">
"Байқоңыр" кешенi </w:t>
            </w:r>
            <w:r>
              <w:br/>
            </w:r>
            <w:r>
              <w:rPr>
                <w:rFonts w:ascii="Times New Roman"/>
                <w:b w:val="false"/>
                <w:i w:val="false"/>
                <w:color w:val="000000"/>
                <w:sz w:val="20"/>
              </w:rPr>
              <w:t xml:space="preserve">
объектілерінің мүлкiн </w:t>
            </w:r>
            <w:r>
              <w:br/>
            </w:r>
            <w:r>
              <w:rPr>
                <w:rFonts w:ascii="Times New Roman"/>
                <w:b w:val="false"/>
                <w:i w:val="false"/>
                <w:color w:val="000000"/>
                <w:sz w:val="20"/>
              </w:rPr>
              <w:t xml:space="preserve">
есепке алу және </w:t>
            </w:r>
            <w:r>
              <w:br/>
            </w:r>
            <w:r>
              <w:rPr>
                <w:rFonts w:ascii="Times New Roman"/>
                <w:b w:val="false"/>
                <w:i w:val="false"/>
                <w:color w:val="000000"/>
                <w:sz w:val="20"/>
              </w:rPr>
              <w:t xml:space="preserve">
түгендеу бухгалтерлiк </w:t>
            </w:r>
            <w:r>
              <w:br/>
            </w:r>
            <w:r>
              <w:rPr>
                <w:rFonts w:ascii="Times New Roman"/>
                <w:b w:val="false"/>
                <w:i w:val="false"/>
                <w:color w:val="000000"/>
                <w:sz w:val="20"/>
              </w:rPr>
              <w:t xml:space="preserve">
есеп жүргiзудi жүзеге </w:t>
            </w:r>
            <w:r>
              <w:br/>
            </w:r>
            <w:r>
              <w:rPr>
                <w:rFonts w:ascii="Times New Roman"/>
                <w:b w:val="false"/>
                <w:i w:val="false"/>
                <w:color w:val="000000"/>
                <w:sz w:val="20"/>
              </w:rPr>
              <w:t xml:space="preserve">
асыру мақсатында штат </w:t>
            </w:r>
            <w:r>
              <w:br/>
            </w:r>
            <w:r>
              <w:rPr>
                <w:rFonts w:ascii="Times New Roman"/>
                <w:b w:val="false"/>
                <w:i w:val="false"/>
                <w:color w:val="000000"/>
                <w:sz w:val="20"/>
              </w:rPr>
              <w:t xml:space="preserve">
саны 15 адам </w:t>
            </w:r>
            <w:r>
              <w:br/>
            </w:r>
            <w:r>
              <w:rPr>
                <w:rFonts w:ascii="Times New Roman"/>
                <w:b w:val="false"/>
                <w:i w:val="false"/>
                <w:color w:val="000000"/>
                <w:sz w:val="20"/>
              </w:rPr>
              <w:t xml:space="preserve">
мемлекеттік мекеменi </w:t>
            </w:r>
            <w:r>
              <w:br/>
            </w:r>
            <w:r>
              <w:rPr>
                <w:rFonts w:ascii="Times New Roman"/>
                <w:b w:val="false"/>
                <w:i w:val="false"/>
                <w:color w:val="000000"/>
                <w:sz w:val="20"/>
              </w:rPr>
              <w:t xml:space="preserve">
ұстау.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"Байқо- </w:t>
            </w:r>
            <w:r>
              <w:br/>
            </w:r>
            <w:r>
              <w:rPr>
                <w:rFonts w:ascii="Times New Roman"/>
                <w:b w:val="false"/>
                <w:i w:val="false"/>
                <w:color w:val="000000"/>
                <w:sz w:val="20"/>
              </w:rPr>
              <w:t xml:space="preserve">
ңырба- </w:t>
            </w:r>
            <w:r>
              <w:br/>
            </w:r>
            <w:r>
              <w:rPr>
                <w:rFonts w:ascii="Times New Roman"/>
                <w:b w:val="false"/>
                <w:i w:val="false"/>
                <w:color w:val="000000"/>
                <w:sz w:val="20"/>
              </w:rPr>
              <w:t xml:space="preserve">
ланс"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мекемесі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есепке алу және бухгалтерлiк есеп жүргізу, Ресей Федерациясы Үкiметi жалға алған және Федералдық ғарыштық агенттiктiң ұйымдастыру жүргiзуiндегi "Байқоңыр" кешенi мүлiктерi қозғалысының есебi; </w:t>
      </w:r>
      <w:r>
        <w:br/>
      </w:r>
      <w:r>
        <w:rPr>
          <w:rFonts w:ascii="Times New Roman"/>
          <w:b w:val="false"/>
          <w:i w:val="false"/>
          <w:color w:val="000000"/>
          <w:sz w:val="28"/>
        </w:rPr>
        <w:t xml:space="preserve">
түпкiлiктi нәтиже: "Байқоңыр" кешенi мүлiктерінің сақталуы;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мемлекеттiк мекеменің бiр жұмысшыны ұстау қаржысы жыл сайын 649,0 мың теңгенi құрайды; </w:t>
      </w:r>
      <w:r>
        <w:br/>
      </w:r>
      <w:r>
        <w:rPr>
          <w:rFonts w:ascii="Times New Roman"/>
          <w:b w:val="false"/>
          <w:i w:val="false"/>
          <w:color w:val="000000"/>
          <w:sz w:val="28"/>
        </w:rPr>
        <w:t xml:space="preserve">
уақтылығы: "Байқоңырбаланс" Мемлекеттiк мекемесiнiң жеке қаржыландыру жоспарына сәйкес; </w:t>
      </w:r>
      <w:r>
        <w:br/>
      </w:r>
      <w:r>
        <w:rPr>
          <w:rFonts w:ascii="Times New Roman"/>
          <w:b w:val="false"/>
          <w:i w:val="false"/>
          <w:color w:val="000000"/>
          <w:sz w:val="28"/>
        </w:rPr>
        <w:t xml:space="preserve">
сапа: бухгалтерлiк есептi жетiлдiру және "Байқоңыр" кешенi </w:t>
      </w:r>
      <w:r>
        <w:br/>
      </w:r>
      <w:r>
        <w:rPr>
          <w:rFonts w:ascii="Times New Roman"/>
          <w:b w:val="false"/>
          <w:i w:val="false"/>
          <w:color w:val="000000"/>
          <w:sz w:val="28"/>
        </w:rPr>
        <w:t xml:space="preserve">
мүлiктерiн қымқырудан сақтандыру.  </w:t>
      </w:r>
    </w:p>
    <w:bookmarkStart w:name="z40"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260-ҚОСЫМША        </w:t>
      </w:r>
    </w:p>
    <w:bookmarkEnd w:id="43"/>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"Қазақстан Республикасының ғарышкерлерiн даярлау" </w:t>
      </w:r>
      <w:r>
        <w:br/>
      </w:r>
      <w:r>
        <w:rPr>
          <w:rFonts w:ascii="Times New Roman"/>
          <w:b/>
          <w:i w:val="false"/>
          <w:color w:val="000000"/>
        </w:rPr>
        <w:t xml:space="preserve">
деген 043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15131 мың теңге (он бес миллион бiр жүз отыз бiр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Үкiметінің жанынан Қазақстан Республикасының ғарышкерлерiне кандидаттарды алдын ала iрiктеу жөнiндегi ведомствоаралық комиссия құру туралы" Қазақстан Республикасы Үкiметінің 2000 жылғы 7 қаңтардағы N 27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Бiлiм және ғылым министрлiгi мен Ресей авиация-ғарыш агенттiгi арасындағы Қазақстан Республикасының сынаушы-ғарышкерлерінің Ю.А.Гагарин атындағы Ресей ғарышкерлер даярлау мемлекеттiк ғылыми-зерттеу сынау орталығында жалпы ғарыштық дайындықтан өту тәртiбi мен шарттары туралы хаттамаға қол қою туралы" Қазақстан Республикасы Үкiметінің 2005 жылғы 5 тамыздағы </w:t>
      </w:r>
      <w:r>
        <w:br/>
      </w:r>
      <w:r>
        <w:rPr>
          <w:rFonts w:ascii="Times New Roman"/>
          <w:b w:val="false"/>
          <w:i w:val="false"/>
          <w:color w:val="000000"/>
          <w:sz w:val="28"/>
        </w:rPr>
        <w:t>
N 819  </w:t>
      </w:r>
      <w:r>
        <w:rPr>
          <w:rFonts w:ascii="Times New Roman"/>
          <w:b w:val="false"/>
          <w:i w:val="false"/>
          <w:color w:val="000000"/>
          <w:sz w:val="28"/>
        </w:rPr>
        <w:t xml:space="preserve">қаулысы </w:t>
      </w:r>
      <w:r>
        <w:rPr>
          <w:rFonts w:ascii="Times New Roman"/>
          <w:b w:val="false"/>
          <w:i w:val="false"/>
          <w:color w:val="000000"/>
          <w:sz w:val="28"/>
        </w:rPr>
        <w:t>; "Ю.А. Гагарин атындағы Ресей ғарышкерлер даярлау мемлекеттік ғылыми-зерттеу сынау орталығында Қазақстан Республикасының ғарышкер-сынаушыларын даярлауға байланысты шығыстардың нормаларын бекiту туралы" Қазақстан Республикасы Үкiметінің 2005 жылғы 14 қыркүйектегi N 919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Халықаралық ғарыш станциясында ұшу және ғарыштық зерттеулер мен тәжiрибе жасаудың қазақстандық бағдарламасын орындау үшiн Ю.А. Гагарин атындағы Ресей ғарышкерлер даярлау мемлекеттiк ғылыми-зерттеу сынау орталығында (Мәскеу қаласы) Қазақстан Республикасының топтағы екi ғарышкер-сынаушысын даярлауға арнайы дайындық жасау.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екi ғарышкер-сынаушының Ю.А. Гагарин атындағы Ресей ғарышкерлер даярлау мемлекеттік ғылыми-зерттеу сынау орталығында (Мәскеу қаласы) болуы және арнайы оқуы жағдайын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керлерiн </w:t>
            </w:r>
            <w:r>
              <w:br/>
            </w:r>
            <w:r>
              <w:rPr>
                <w:rFonts w:ascii="Times New Roman"/>
                <w:b w:val="false"/>
                <w:i w:val="false"/>
                <w:color w:val="000000"/>
                <w:sz w:val="20"/>
              </w:rPr>
              <w:t xml:space="preserve">
даярлау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екi </w:t>
            </w:r>
            <w:r>
              <w:br/>
            </w:r>
            <w:r>
              <w:rPr>
                <w:rFonts w:ascii="Times New Roman"/>
                <w:b w:val="false"/>
                <w:i w:val="false"/>
                <w:color w:val="000000"/>
                <w:sz w:val="20"/>
              </w:rPr>
              <w:t xml:space="preserve">
ғарышкер-сынаушы Ю.А. </w:t>
            </w:r>
            <w:r>
              <w:br/>
            </w:r>
            <w:r>
              <w:rPr>
                <w:rFonts w:ascii="Times New Roman"/>
                <w:b w:val="false"/>
                <w:i w:val="false"/>
                <w:color w:val="000000"/>
                <w:sz w:val="20"/>
              </w:rPr>
              <w:t xml:space="preserve">
Гагарин атындағы </w:t>
            </w:r>
            <w:r>
              <w:br/>
            </w:r>
            <w:r>
              <w:rPr>
                <w:rFonts w:ascii="Times New Roman"/>
                <w:b w:val="false"/>
                <w:i w:val="false"/>
                <w:color w:val="000000"/>
                <w:sz w:val="20"/>
              </w:rPr>
              <w:t xml:space="preserve">
Ресей ғарышкерлер </w:t>
            </w:r>
            <w:r>
              <w:br/>
            </w:r>
            <w:r>
              <w:rPr>
                <w:rFonts w:ascii="Times New Roman"/>
                <w:b w:val="false"/>
                <w:i w:val="false"/>
                <w:color w:val="000000"/>
                <w:sz w:val="20"/>
              </w:rPr>
              <w:t xml:space="preserve">
даярлау мемлекеттік </w:t>
            </w:r>
            <w:r>
              <w:br/>
            </w:r>
            <w:r>
              <w:rPr>
                <w:rFonts w:ascii="Times New Roman"/>
                <w:b w:val="false"/>
                <w:i w:val="false"/>
                <w:color w:val="000000"/>
                <w:sz w:val="20"/>
              </w:rPr>
              <w:t xml:space="preserve">
ғылыми-зерттеу сынау </w:t>
            </w:r>
            <w:r>
              <w:br/>
            </w:r>
            <w:r>
              <w:rPr>
                <w:rFonts w:ascii="Times New Roman"/>
                <w:b w:val="false"/>
                <w:i w:val="false"/>
                <w:color w:val="000000"/>
                <w:sz w:val="20"/>
              </w:rPr>
              <w:t xml:space="preserve">
орталығында арнайы </w:t>
            </w:r>
            <w:r>
              <w:br/>
            </w:r>
            <w:r>
              <w:rPr>
                <w:rFonts w:ascii="Times New Roman"/>
                <w:b w:val="false"/>
                <w:i w:val="false"/>
                <w:color w:val="000000"/>
                <w:sz w:val="20"/>
              </w:rPr>
              <w:t xml:space="preserve">
даярлықтан өткізу </w:t>
            </w:r>
            <w:r>
              <w:br/>
            </w:r>
            <w:r>
              <w:rPr>
                <w:rFonts w:ascii="Times New Roman"/>
                <w:b w:val="false"/>
                <w:i w:val="false"/>
                <w:color w:val="000000"/>
                <w:sz w:val="20"/>
              </w:rPr>
              <w:t xml:space="preserve">
үшін, стипендия, </w:t>
            </w:r>
            <w:r>
              <w:br/>
            </w:r>
            <w:r>
              <w:rPr>
                <w:rFonts w:ascii="Times New Roman"/>
                <w:b w:val="false"/>
                <w:i w:val="false"/>
                <w:color w:val="000000"/>
                <w:sz w:val="20"/>
              </w:rPr>
              <w:t xml:space="preserve">
iссапар шығыстарын, </w:t>
            </w:r>
            <w:r>
              <w:br/>
            </w:r>
            <w:r>
              <w:rPr>
                <w:rFonts w:ascii="Times New Roman"/>
                <w:b w:val="false"/>
                <w:i w:val="false"/>
                <w:color w:val="000000"/>
                <w:sz w:val="20"/>
              </w:rPr>
              <w:t xml:space="preserve">
жатын-орын мен арнайы </w:t>
            </w:r>
            <w:r>
              <w:br/>
            </w:r>
            <w:r>
              <w:rPr>
                <w:rFonts w:ascii="Times New Roman"/>
                <w:b w:val="false"/>
                <w:i w:val="false"/>
                <w:color w:val="000000"/>
                <w:sz w:val="20"/>
              </w:rPr>
              <w:t xml:space="preserve">
тамақтану, жеке арнайы </w:t>
            </w:r>
            <w:r>
              <w:br/>
            </w:r>
            <w:r>
              <w:rPr>
                <w:rFonts w:ascii="Times New Roman"/>
                <w:b w:val="false"/>
                <w:i w:val="false"/>
                <w:color w:val="000000"/>
                <w:sz w:val="20"/>
              </w:rPr>
              <w:t xml:space="preserve">
киiм мен аяқ киiм </w:t>
            </w:r>
            <w:r>
              <w:br/>
            </w:r>
            <w:r>
              <w:rPr>
                <w:rFonts w:ascii="Times New Roman"/>
                <w:b w:val="false"/>
                <w:i w:val="false"/>
                <w:color w:val="000000"/>
                <w:sz w:val="20"/>
              </w:rPr>
              <w:t xml:space="preserve">
сатып алуға арналған </w:t>
            </w:r>
            <w:r>
              <w:br/>
            </w:r>
            <w:r>
              <w:rPr>
                <w:rFonts w:ascii="Times New Roman"/>
                <w:b w:val="false"/>
                <w:i w:val="false"/>
                <w:color w:val="000000"/>
                <w:sz w:val="20"/>
              </w:rPr>
              <w:t xml:space="preserve">
шығыстарды төлей </w:t>
            </w:r>
            <w:r>
              <w:br/>
            </w:r>
            <w:r>
              <w:rPr>
                <w:rFonts w:ascii="Times New Roman"/>
                <w:b w:val="false"/>
                <w:i w:val="false"/>
                <w:color w:val="000000"/>
                <w:sz w:val="20"/>
              </w:rPr>
              <w:t xml:space="preserve">
отырып, жағдай жасау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Қазақстан Республикасының екi ғарышкер-сынаушысын Ю.А. Гагарин атындағы Ресей ғарышкерлер даярлау мемлекеттiк ғылыми-зерттеу сынау орталығында арнайы даярлықтан өткізiлуі; </w:t>
      </w:r>
      <w:r>
        <w:br/>
      </w:r>
      <w:r>
        <w:rPr>
          <w:rFonts w:ascii="Times New Roman"/>
          <w:b w:val="false"/>
          <w:i w:val="false"/>
          <w:color w:val="000000"/>
          <w:sz w:val="28"/>
        </w:rPr>
        <w:t xml:space="preserve">
түпкiлiктi нәтиже: ғарышкер-сынаушының оқу жоспары мен бағдарламаларын толық көлемде игеруi және олардың Қазақстан Республикасы Президентінің 2005 жылғы 25 қаңтардағы N 1513 Жарлығымен бекiтiлген 2005-2007 жылдарға арналған Қазақстан Республикасында ғарыштық қызметтi дамытудың Мемлекеттiк бағдарламасына сәйкес әзiрленген Халықаралық ғарыш станциясына өздерінің ұшуы кезiнде ғарыштық зерттеулер мен эксперименттердің қазақстандық бағдарламаларын орындауға дайындығы;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топтағы бiр ғарышкер-сынаушының арнаулы дайындығына жұмсау қаржысы жыл сайын 7565,5 мың теңгенi құрайды; </w:t>
      </w:r>
      <w:r>
        <w:br/>
      </w:r>
      <w:r>
        <w:rPr>
          <w:rFonts w:ascii="Times New Roman"/>
          <w:b w:val="false"/>
          <w:i w:val="false"/>
          <w:color w:val="000000"/>
          <w:sz w:val="28"/>
        </w:rPr>
        <w:t xml:space="preserve">
уақтылығы: Ю.А. Гагарин атындағы Ресей ғарышкерлер даярлау мемлекеттiк ғылыми-зерттеу сынау орталығымен жасалған шартқа сәйкес; </w:t>
      </w:r>
      <w:r>
        <w:br/>
      </w:r>
      <w:r>
        <w:rPr>
          <w:rFonts w:ascii="Times New Roman"/>
          <w:b w:val="false"/>
          <w:i w:val="false"/>
          <w:color w:val="000000"/>
          <w:sz w:val="28"/>
        </w:rPr>
        <w:t xml:space="preserve">
сапа: Ю.А. Гагарин атындағы Ресей ғарышкерлер даярлау мемлекеттiк ғылыми-зерттеу сынау орталығында Қазақстан Республикасының сынаушы-ғарышкерлерiнің арнаулы дайындықтан өту тәртiбi және жағдайы туралы Қазақстан Республикасының Бiлiм және ғылым министрлiгi мен Ресей авиация-ғарыш агенттiгi арасындағы хаттаманы iске асыру. </w:t>
      </w:r>
    </w:p>
    <w:bookmarkStart w:name="z41"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261-ҚОСЫМША        </w:t>
      </w:r>
    </w:p>
    <w:bookmarkEnd w:id="44"/>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""Есiл" авиациялық зымырандық-ғарыштық кешенiн құру" </w:t>
      </w:r>
      <w:r>
        <w:br/>
      </w:r>
      <w:r>
        <w:rPr>
          <w:rFonts w:ascii="Times New Roman"/>
          <w:b/>
          <w:i w:val="false"/>
          <w:color w:val="000000"/>
        </w:rPr>
        <w:t xml:space="preserve">
деген 044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1000000 мың теңге (бiр миллиард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Президентінің "2005-2007 жылдарға арналған Қазақстан Республикасында ғарыш қызметiн дамыту" 2005 жылғы 25 қаңтардағы N 1513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Үкiметінің "2005- 2007 жылдарға арналған Қазақстан Республикасында ғарыш қызметiн дамыту" Мемлекеттiк бағдарламасын iске асыру Жоспарын бекiту туралы" 2005 жылғы 14 сәуiрдегi N 352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w:t>
      </w:r>
      <w:r>
        <w:br/>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"Есiл" авиациялық ракетті-ғарыштық комплексiн құру.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"Есiл" авиациялық зымыран-ғарыш кешенiн әзiрлеу және құру бойынша шараларды қаржыландыру.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33"/>
        <w:gridCol w:w="191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"Есiл" </w:t>
            </w:r>
            <w:r>
              <w:br/>
            </w:r>
            <w:r>
              <w:rPr>
                <w:rFonts w:ascii="Times New Roman"/>
                <w:b w:val="false"/>
                <w:i w:val="false"/>
                <w:color w:val="000000"/>
                <w:sz w:val="20"/>
              </w:rPr>
              <w:t xml:space="preserve">
авиа-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зымы- </w:t>
            </w:r>
            <w:r>
              <w:br/>
            </w:r>
            <w:r>
              <w:rPr>
                <w:rFonts w:ascii="Times New Roman"/>
                <w:b w:val="false"/>
                <w:i w:val="false"/>
                <w:color w:val="000000"/>
                <w:sz w:val="20"/>
              </w:rPr>
              <w:t xml:space="preserve">
рандық- </w:t>
            </w:r>
            <w:r>
              <w:br/>
            </w:r>
            <w:r>
              <w:rPr>
                <w:rFonts w:ascii="Times New Roman"/>
                <w:b w:val="false"/>
                <w:i w:val="false"/>
                <w:color w:val="000000"/>
                <w:sz w:val="20"/>
              </w:rPr>
              <w:t xml:space="preserve">
ғарыштық </w:t>
            </w:r>
            <w:r>
              <w:br/>
            </w:r>
            <w:r>
              <w:rPr>
                <w:rFonts w:ascii="Times New Roman"/>
                <w:b w:val="false"/>
                <w:i w:val="false"/>
                <w:color w:val="000000"/>
                <w:sz w:val="20"/>
              </w:rPr>
              <w:t xml:space="preserve">
кешенiн </w:t>
            </w:r>
            <w:r>
              <w:br/>
            </w:r>
            <w:r>
              <w:rPr>
                <w:rFonts w:ascii="Times New Roman"/>
                <w:b w:val="false"/>
                <w:i w:val="false"/>
                <w:color w:val="000000"/>
                <w:sz w:val="20"/>
              </w:rPr>
              <w:t xml:space="preserve">
құру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Заңнамада белгіленген </w:t>
            </w:r>
            <w:r>
              <w:br/>
            </w:r>
            <w:r>
              <w:rPr>
                <w:rFonts w:ascii="Times New Roman"/>
                <w:b w:val="false"/>
                <w:i w:val="false"/>
                <w:color w:val="000000"/>
                <w:sz w:val="20"/>
              </w:rPr>
              <w:t xml:space="preserve">
тәртiппен бекiтiлген </w:t>
            </w:r>
            <w:r>
              <w:br/>
            </w:r>
            <w:r>
              <w:rPr>
                <w:rFonts w:ascii="Times New Roman"/>
                <w:b w:val="false"/>
                <w:i w:val="false"/>
                <w:color w:val="000000"/>
                <w:sz w:val="20"/>
              </w:rPr>
              <w:t xml:space="preserve">
техникалық-экономи- </w:t>
            </w:r>
            <w:r>
              <w:br/>
            </w:r>
            <w:r>
              <w:rPr>
                <w:rFonts w:ascii="Times New Roman"/>
                <w:b w:val="false"/>
                <w:i w:val="false"/>
                <w:color w:val="000000"/>
                <w:sz w:val="20"/>
              </w:rPr>
              <w:t xml:space="preserve">
калық негiздемеге </w:t>
            </w:r>
            <w:r>
              <w:br/>
            </w:r>
            <w:r>
              <w:rPr>
                <w:rFonts w:ascii="Times New Roman"/>
                <w:b w:val="false"/>
                <w:i w:val="false"/>
                <w:color w:val="000000"/>
                <w:sz w:val="20"/>
              </w:rPr>
              <w:t xml:space="preserve">
сәйкес жобаны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1. МиГ-31Д екi ұшағын </w:t>
            </w:r>
            <w:r>
              <w:br/>
            </w:r>
            <w:r>
              <w:rPr>
                <w:rFonts w:ascii="Times New Roman"/>
                <w:b w:val="false"/>
                <w:i w:val="false"/>
                <w:color w:val="000000"/>
                <w:sz w:val="20"/>
              </w:rPr>
              <w:t xml:space="preserve">
ұшатын жағдайға </w:t>
            </w:r>
            <w:r>
              <w:br/>
            </w:r>
            <w:r>
              <w:rPr>
                <w:rFonts w:ascii="Times New Roman"/>
                <w:b w:val="false"/>
                <w:i w:val="false"/>
                <w:color w:val="000000"/>
                <w:sz w:val="20"/>
              </w:rPr>
              <w:t xml:space="preserve">
келтiру жұмыстарының </w:t>
            </w:r>
            <w:r>
              <w:br/>
            </w:r>
            <w:r>
              <w:rPr>
                <w:rFonts w:ascii="Times New Roman"/>
                <w:b w:val="false"/>
                <w:i w:val="false"/>
                <w:color w:val="000000"/>
                <w:sz w:val="20"/>
              </w:rPr>
              <w:t xml:space="preserve">
басталуы; </w:t>
            </w:r>
            <w:r>
              <w:br/>
            </w:r>
            <w:r>
              <w:rPr>
                <w:rFonts w:ascii="Times New Roman"/>
                <w:b w:val="false"/>
                <w:i w:val="false"/>
                <w:color w:val="000000"/>
                <w:sz w:val="20"/>
              </w:rPr>
              <w:t xml:space="preserve">
2. жұмыстық </w:t>
            </w:r>
            <w:r>
              <w:br/>
            </w:r>
            <w:r>
              <w:rPr>
                <w:rFonts w:ascii="Times New Roman"/>
                <w:b w:val="false"/>
                <w:i w:val="false"/>
                <w:color w:val="000000"/>
                <w:sz w:val="20"/>
              </w:rPr>
              <w:t xml:space="preserve">
конструкторлық </w:t>
            </w:r>
            <w:r>
              <w:br/>
            </w:r>
            <w:r>
              <w:rPr>
                <w:rFonts w:ascii="Times New Roman"/>
                <w:b w:val="false"/>
                <w:i w:val="false"/>
                <w:color w:val="000000"/>
                <w:sz w:val="20"/>
              </w:rPr>
              <w:t xml:space="preserve">
құжаттардың көлемi </w:t>
            </w:r>
            <w:r>
              <w:br/>
            </w:r>
            <w:r>
              <w:rPr>
                <w:rFonts w:ascii="Times New Roman"/>
                <w:b w:val="false"/>
                <w:i w:val="false"/>
                <w:color w:val="000000"/>
                <w:sz w:val="20"/>
              </w:rPr>
              <w:t xml:space="preserve">
бөлiгiн әзiрлеу </w:t>
            </w:r>
            <w:r>
              <w:br/>
            </w:r>
            <w:r>
              <w:rPr>
                <w:rFonts w:ascii="Times New Roman"/>
                <w:b w:val="false"/>
                <w:i w:val="false"/>
                <w:color w:val="000000"/>
                <w:sz w:val="20"/>
              </w:rPr>
              <w:t xml:space="preserve">
3. МиГ-31Д ұшағының макеттерiне және "Есiл" ғарыш зымыран тасығыштың аэродинамикалық құбырларында эксперименталдық зерттеулер жүргiзу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Аэро-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комитеті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2006.10.30. N  </w:t>
      </w:r>
      <w:r>
        <w:rPr>
          <w:rFonts w:ascii="Times New Roman"/>
          <w:b w:val="false"/>
          <w:i w:val="false"/>
          <w:color w:val="ff0000"/>
          <w:sz w:val="28"/>
        </w:rPr>
        <w:t xml:space="preserve">470д </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тiкелей нәтиже: "Есіл" авиациялық зымыран-ғарыш кешенiн құру бойынша жұмыс көлемінің орындалуы; </w:t>
      </w:r>
      <w:r>
        <w:br/>
      </w:r>
      <w:r>
        <w:rPr>
          <w:rFonts w:ascii="Times New Roman"/>
          <w:b w:val="false"/>
          <w:i w:val="false"/>
          <w:color w:val="000000"/>
          <w:sz w:val="28"/>
        </w:rPr>
        <w:t xml:space="preserve">
түпкіліктi нәтиже: шағын өлшемдi ғарыш аппараттарын ұшыру үшiн "Есіл" авиациялық зымыран-ғарыш кешенiн iске-асыру;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Қазақстан Республикасының ғарыш саласындағы ғылыми әлеуетiн және материалдық-техникалық базасын арттыру; </w:t>
      </w:r>
      <w:r>
        <w:br/>
      </w:r>
      <w:r>
        <w:rPr>
          <w:rFonts w:ascii="Times New Roman"/>
          <w:b w:val="false"/>
          <w:i w:val="false"/>
          <w:color w:val="000000"/>
          <w:sz w:val="28"/>
        </w:rPr>
        <w:t xml:space="preserve">
уақтылығы: жұмыс кестелерiне сәйкес жасалынған шарттар келiсiмiмен; </w:t>
      </w:r>
      <w:r>
        <w:br/>
      </w:r>
      <w:r>
        <w:rPr>
          <w:rFonts w:ascii="Times New Roman"/>
          <w:b w:val="false"/>
          <w:i w:val="false"/>
          <w:color w:val="000000"/>
          <w:sz w:val="28"/>
        </w:rPr>
        <w:t xml:space="preserve">
сапа: "2005-2007 жылдарға арналған Қазақстан Республикасында ғарыш қызметiн дамыту" Мемлекеттiк бағдарламасын iске асыру кезiнде әлеуметтiк және экономикалық мәселелердi шешу. </w:t>
      </w:r>
    </w:p>
    <w:bookmarkStart w:name="z42"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262-ҚОСЫМША        </w:t>
      </w:r>
    </w:p>
    <w:bookmarkEnd w:id="45"/>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""Қазғарыш" Ұлттық компаниясы" АҚ-ның жарғылық капиталын ұлғайту" </w:t>
      </w:r>
      <w:r>
        <w:br/>
      </w:r>
      <w:r>
        <w:rPr>
          <w:rFonts w:ascii="Times New Roman"/>
          <w:b/>
          <w:i w:val="false"/>
          <w:color w:val="000000"/>
        </w:rPr>
        <w:t xml:space="preserve">
деген 047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1300000 мың теңге (бiр миллиард үш жүз миллион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Президентінің "2005-2007 жылдарға арналған Қазақстан Республикасында ғарыш қызметiн дамыту" 2005 жылғы 25 қаңтардағы N 1513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Yкiметінің "2005-2007 жылдарға арналған Қазақстан Республикасында ғарыш қызметiн дамыту" Мемлекеттiк бағдарламасын iске асыру Жоспарын бекiту туралы" 2005 жылғы 14 сәуiрдегi N 352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Yкiметінің "Қазғарыш" ұлттық компаниясы" акционерлiк қоғамын құру туралы" 2005 жылғы 17 наурыздағы N 242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Республикасының ғарыштық қызмет саласындағы ағымдағы, ұзақмерзiмдi салааралық бағдарламаларын iске асыру үшін жағдай жасау, Қазақстан Республикасының әлеуметтiк-экономикалық мiндеттерiн шешуге бағытталған жоғары тиiмдi ақпараттық және ғарыштық технологияны және жүйелердi жасау.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 Республикасының жерiн қашықтықтан зондтаудың ғарыштық жүйесiн құру және Қазақстан Республикасының мемлекеттiк органдары мен ұйымдары өкiлдерiнiң ғарыш қызметi саласындағы қызметiн қамтамасыз ету үшiн Байқоңыр қаласында қажеттi жағдай жасау.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177"/>
        <w:gridCol w:w="1024"/>
        <w:gridCol w:w="2099"/>
        <w:gridCol w:w="5259"/>
        <w:gridCol w:w="1814"/>
        <w:gridCol w:w="1925"/>
      </w:tblGrid>
      <w:tr>
        <w:trPr>
          <w:trHeight w:val="4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"Қазға- </w:t>
            </w:r>
            <w:r>
              <w:br/>
            </w:r>
            <w:r>
              <w:rPr>
                <w:rFonts w:ascii="Times New Roman"/>
                <w:b w:val="false"/>
                <w:i w:val="false"/>
                <w:color w:val="000000"/>
                <w:sz w:val="20"/>
              </w:rPr>
              <w:t xml:space="preserve">
рыш"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компа- </w:t>
            </w:r>
            <w:r>
              <w:br/>
            </w:r>
            <w:r>
              <w:rPr>
                <w:rFonts w:ascii="Times New Roman"/>
                <w:b w:val="false"/>
                <w:i w:val="false"/>
                <w:color w:val="000000"/>
                <w:sz w:val="20"/>
              </w:rPr>
              <w:t xml:space="preserve">
ниясы" </w:t>
            </w:r>
            <w:r>
              <w:br/>
            </w:r>
            <w:r>
              <w:rPr>
                <w:rFonts w:ascii="Times New Roman"/>
                <w:b w:val="false"/>
                <w:i w:val="false"/>
                <w:color w:val="000000"/>
                <w:sz w:val="20"/>
              </w:rPr>
              <w:t xml:space="preserve">
АҚ-ның </w:t>
            </w:r>
            <w:r>
              <w:br/>
            </w:r>
            <w:r>
              <w:rPr>
                <w:rFonts w:ascii="Times New Roman"/>
                <w:b w:val="false"/>
                <w:i w:val="false"/>
                <w:color w:val="000000"/>
                <w:sz w:val="20"/>
              </w:rPr>
              <w:t xml:space="preserve">
жарғылық </w:t>
            </w:r>
            <w:r>
              <w:br/>
            </w:r>
            <w:r>
              <w:rPr>
                <w:rFonts w:ascii="Times New Roman"/>
                <w:b w:val="false"/>
                <w:i w:val="false"/>
                <w:color w:val="000000"/>
                <w:sz w:val="20"/>
              </w:rPr>
              <w:t xml:space="preserve">
капиталын </w:t>
            </w:r>
            <w:r>
              <w:br/>
            </w:r>
            <w:r>
              <w:rPr>
                <w:rFonts w:ascii="Times New Roman"/>
                <w:b w:val="false"/>
                <w:i w:val="false"/>
                <w:color w:val="000000"/>
                <w:sz w:val="20"/>
              </w:rPr>
              <w:t xml:space="preserve">
ұлғайту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"Қазғарыш" ұлттық компаниясы" акционерлiк қоғамының жарғылық капиталының толықтыру: әкiмшiлiк персонал, Қазақстан Республикасының ғарыш қызметi саласындағы ұйымдары үшiн Байқоңыр қаласында ақпараттық-есептеу орталығы (АЕО) ғимаратының жапсарлас құрылысын және 2 тұрғын үйдi қайта жаңарту жөнiндегi жобалау-сметалық құжаттаманы әзiрлеу; мемлекеттiк сараптама жүргiзу; Байқоңыр қаласында әкiмшiлiк персонал, Қазақстан Республикасының ғарыш қызметi саласындағы ұйымдары үшiн AEO ғимаратының жапсарлас құрылысын қайта жаңарту; Қазақстан Республикасының жерiн қашықтықтан зондтаудың ғарыштық жүйесiн құру жөнiндегi жұмыстар жүргiзудi бастау үшiн.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1, 3 тоқ- </w:t>
            </w:r>
            <w:r>
              <w:br/>
            </w:r>
            <w:r>
              <w:rPr>
                <w:rFonts w:ascii="Times New Roman"/>
                <w:b w:val="false"/>
                <w:i w:val="false"/>
                <w:color w:val="000000"/>
                <w:sz w:val="20"/>
              </w:rPr>
              <w:t xml:space="preserve">
сандары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Аэро-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комитеті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Қазақстан Республикасының ғарыш қызметi саласындағы мемлекеттiк органдары мен ұйымдары өкiлдерiнiң қызметiне жағдай жасау үшiн AEO ғимаратының бiр жапсарлас құрылысын және екi тұрғын үйдi қайта жаңарту жөнiндегi белгiленген тәртiппен бекiтiлген жобалау-сметалық құжаттама, Қазақстан Республикасының ғарыш қызметi саласындағы мемлекеттiк органдары мен ұйымдары өкiлдерiнiң қызметiне жағдай жасау үшiн AEO ғимаратының бiр жапсарлас құрылысын қайта жаңарту жөнiндегi жұмыстарды жүргiзудi бастау, сондай-ақ жердi қашықтықтан зондтаудың ғарыштық жүйесiнiң жоғары шешiмдi, басқарудың жер үстi кешенi, жер үстi нысаналы кешенi спутнигiнiң эскиздiк жобаларын жасау. </w:t>
      </w:r>
      <w:r>
        <w:br/>
      </w:r>
      <w:r>
        <w:rPr>
          <w:rFonts w:ascii="Times New Roman"/>
          <w:b w:val="false"/>
          <w:i w:val="false"/>
          <w:color w:val="000000"/>
          <w:sz w:val="28"/>
        </w:rPr>
        <w:t xml:space="preserve">
      Соңғы нәтиже: картографиялау, пайдалы қазбаларды барлау және өндiру, төтенше жағдайлардың мониторингi, алдын алу және салдарын жою, өнеркәсiп және инфрақұрылым объектiлерiн салу және пайдалану, жылжымайтын мүлiктi бақылау (есепке алу мен салық салу мақсатында) саласында тұрақты негiзде Жердiң бетiндегi объектiлер мен процестер, жер және орманды пайдалану (есепке алу, жоспарлау және бақылау), ауыл шаруашылығын жоспарлау, ғарыш қызметi саласындағы қызметкерлерге арналған әлеуметтiк жағдай жасау және ғарыштық техниканы дамытудың негiзгi бағыттарын және оны құру жөнiндегi тәжiрибе-конструкторлық жұмыстарды негiздеу жөнiндегi жүйелi зерттеулер жүргiзу үшiн инфрақұрылымды есепке алу және бақылау оның экологиялық мониторингi, дамуы туралы жедел ақпарат алу есебiнен мемлекеттiк басқару органдары мен коммерциялық ұйымдарда шешiмдер қабылдаудың жылдамдығын және тиiмдiлiгiн арттыру. </w:t>
      </w:r>
      <w:r>
        <w:br/>
      </w:r>
      <w:r>
        <w:rPr>
          <w:rFonts w:ascii="Times New Roman"/>
          <w:b w:val="false"/>
          <w:i w:val="false"/>
          <w:color w:val="000000"/>
          <w:sz w:val="28"/>
        </w:rPr>
        <w:t xml:space="preserve">
      Қаржы-экономикалық нәтиже: ғарыштық түсiрiлiмдердiң құнын 10 - 20 %-ға төмендету, спутниктердi пайдаланудан бастап өзiн-өзi өтеу мерзiмi - 4, 2 жыл; экономиканың түрлi секторларында ЖҚЗ технологияларын енгiзуден алынатын жоғары экономикалық тиiмдiлiк, елдiң экспорттық әлеуетiн ұлғайту және әртараптандыру, Қазақстан Республикасының ғарыш саласы мамандарының ғылыми әлеуетiн арттыру. </w:t>
      </w:r>
      <w:r>
        <w:br/>
      </w:r>
      <w:r>
        <w:rPr>
          <w:rFonts w:ascii="Times New Roman"/>
          <w:b w:val="false"/>
          <w:i w:val="false"/>
          <w:color w:val="000000"/>
          <w:sz w:val="28"/>
        </w:rPr>
        <w:t xml:space="preserve">
      Уақтылығы: қызметтiк ғимаратты қайта жаңарту және Қазақстан Республикасының жерiн қашықтықтан зондтаудың ғарыштық жүйесiн жасау жөнiндегi жасалған шарттарға және жұмыс кестелерiне сәйкес. </w:t>
      </w:r>
      <w:r>
        <w:br/>
      </w:r>
      <w:r>
        <w:rPr>
          <w:rFonts w:ascii="Times New Roman"/>
          <w:b w:val="false"/>
          <w:i w:val="false"/>
          <w:color w:val="000000"/>
          <w:sz w:val="28"/>
        </w:rPr>
        <w:t xml:space="preserve">
      Сапа: түсiлiмдердiң мынадай түрлерiн жүргiзу мүмкiндiгi: 1 м және 6.7 м рұқсат бере отырып, көрiнетiн диапазондағы панхроматика, 4 м және 28 м рұқсат бере отырып, көрiнетiн диапазондағы көп аймақты, 30 м рұқсат бере отырып, орта және алыс ИК диапазонындағы инфрақызыл, 30 м рұқсат бере отырып, гиперспектрлi; 24-тек 3-5 тәулiкке дейiнгi жоғары рұқсатты түсiлiмдер алу жеделдiгiнiң ұлғаюы, "2005 - 2007 жылдарға арналған Қазақстан Республикасында ғарыш қызметiн дамытудың" мемлекеттiк бағдарламасын iске асыру кезiнде әлеуметтiк және экономикалық мәселелердi шешу.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p>
    <w:bookmarkStart w:name="z44"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263-ҚОСЫМША        </w:t>
      </w:r>
    </w:p>
    <w:bookmarkEnd w:id="46"/>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"Қостанай облысының облыстық бюджетiне Арқалық қаласындағы кәсiптiк бастауыш және орта бiлiм оқушыларына арналған жатақхананы қайта жөндеуге берiлетiн нысаналы даму трансферттерi" </w:t>
      </w:r>
      <w:r>
        <w:br/>
      </w:r>
      <w:r>
        <w:rPr>
          <w:rFonts w:ascii="Times New Roman"/>
          <w:b/>
          <w:i w:val="false"/>
          <w:color w:val="000000"/>
        </w:rPr>
        <w:t xml:space="preserve">
деген 048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207806 мың теңге (екi жүз жетi миллион сегiз жүз алты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xml:space="preserve">: Қазақстан Республикасы Палаталарының бiрлескен комиссиясының "2006 жылға арналған республикалық бюджет туралы" Заң жобасы бойынша 2006 жылғы 8 қарашадағы жарлығы.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бiлiкті, құзыреттi мамандармен қамтамасыз ету жолымен Қостанай облысы Торғай аумағының экономика саласындағы барлық мекемелердi қолдау және көмек беру.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жалпы бiлiм беру мектептерінің түлектерiне кәсіптiк бiлiм алу жағдайын жасау.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077"/>
        <w:gridCol w:w="937"/>
        <w:gridCol w:w="1921"/>
        <w:gridCol w:w="4474"/>
        <w:gridCol w:w="1661"/>
        <w:gridCol w:w="1762"/>
      </w:tblGrid>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бюджетiне </w:t>
            </w:r>
            <w:r>
              <w:br/>
            </w:r>
            <w:r>
              <w:rPr>
                <w:rFonts w:ascii="Times New Roman"/>
                <w:b w:val="false"/>
                <w:i w:val="false"/>
                <w:color w:val="000000"/>
                <w:sz w:val="20"/>
              </w:rPr>
              <w:t xml:space="preserve">
Арқалық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бастауыш </w:t>
            </w:r>
            <w:r>
              <w:br/>
            </w:r>
            <w:r>
              <w:rPr>
                <w:rFonts w:ascii="Times New Roman"/>
                <w:b w:val="false"/>
                <w:i w:val="false"/>
                <w:color w:val="000000"/>
                <w:sz w:val="20"/>
              </w:rPr>
              <w:t xml:space="preserve">
және орта </w:t>
            </w:r>
            <w:r>
              <w:br/>
            </w:r>
            <w:r>
              <w:rPr>
                <w:rFonts w:ascii="Times New Roman"/>
                <w:b w:val="false"/>
                <w:i w:val="false"/>
                <w:color w:val="000000"/>
                <w:sz w:val="20"/>
              </w:rPr>
              <w:t xml:space="preserve">
бiлiм </w:t>
            </w:r>
            <w:r>
              <w:br/>
            </w:r>
            <w:r>
              <w:rPr>
                <w:rFonts w:ascii="Times New Roman"/>
                <w:b w:val="false"/>
                <w:i w:val="false"/>
                <w:color w:val="000000"/>
                <w:sz w:val="20"/>
              </w:rPr>
              <w:t xml:space="preserve">
оқушы- </w:t>
            </w:r>
            <w:r>
              <w:br/>
            </w:r>
            <w:r>
              <w:rPr>
                <w:rFonts w:ascii="Times New Roman"/>
                <w:b w:val="false"/>
                <w:i w:val="false"/>
                <w:color w:val="000000"/>
                <w:sz w:val="20"/>
              </w:rPr>
              <w:t xml:space="preserve">
ларына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жатақха- </w:t>
            </w:r>
            <w:r>
              <w:br/>
            </w:r>
            <w:r>
              <w:rPr>
                <w:rFonts w:ascii="Times New Roman"/>
                <w:b w:val="false"/>
                <w:i w:val="false"/>
                <w:color w:val="000000"/>
                <w:sz w:val="20"/>
              </w:rPr>
              <w:t xml:space="preserve">
наны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жөндеуге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ферттерi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қаласындағы </w:t>
            </w:r>
            <w:r>
              <w:br/>
            </w:r>
            <w:r>
              <w:rPr>
                <w:rFonts w:ascii="Times New Roman"/>
                <w:b w:val="false"/>
                <w:i w:val="false"/>
                <w:color w:val="000000"/>
                <w:sz w:val="20"/>
              </w:rPr>
              <w:t xml:space="preserve">
бастапқы және орта </w:t>
            </w:r>
            <w:r>
              <w:br/>
            </w:r>
            <w:r>
              <w:rPr>
                <w:rFonts w:ascii="Times New Roman"/>
                <w:b w:val="false"/>
                <w:i w:val="false"/>
                <w:color w:val="000000"/>
                <w:sz w:val="20"/>
              </w:rPr>
              <w:t xml:space="preserve">
кәсiби білім </w:t>
            </w:r>
            <w:r>
              <w:br/>
            </w:r>
            <w:r>
              <w:rPr>
                <w:rFonts w:ascii="Times New Roman"/>
                <w:b w:val="false"/>
                <w:i w:val="false"/>
                <w:color w:val="000000"/>
                <w:sz w:val="20"/>
              </w:rPr>
              <w:t xml:space="preserve">
оқушыларына </w:t>
            </w:r>
            <w:r>
              <w:br/>
            </w:r>
            <w:r>
              <w:rPr>
                <w:rFonts w:ascii="Times New Roman"/>
                <w:b w:val="false"/>
                <w:i w:val="false"/>
                <w:color w:val="000000"/>
                <w:sz w:val="20"/>
              </w:rPr>
              <w:t xml:space="preserve">
жатақхананы қайта </w:t>
            </w:r>
            <w:r>
              <w:br/>
            </w:r>
            <w:r>
              <w:rPr>
                <w:rFonts w:ascii="Times New Roman"/>
                <w:b w:val="false"/>
                <w:i w:val="false"/>
                <w:color w:val="000000"/>
                <w:sz w:val="20"/>
              </w:rPr>
              <w:t xml:space="preserve">
жаңғырту бойынша </w:t>
            </w:r>
            <w:r>
              <w:br/>
            </w:r>
            <w:r>
              <w:rPr>
                <w:rFonts w:ascii="Times New Roman"/>
                <w:b w:val="false"/>
                <w:i w:val="false"/>
                <w:color w:val="000000"/>
                <w:sz w:val="20"/>
              </w:rPr>
              <w:t xml:space="preserve">
жобаны iске асыруға </w:t>
            </w:r>
            <w:r>
              <w:br/>
            </w:r>
            <w:r>
              <w:rPr>
                <w:rFonts w:ascii="Times New Roman"/>
                <w:b w:val="false"/>
                <w:i w:val="false"/>
                <w:color w:val="000000"/>
                <w:sz w:val="20"/>
              </w:rPr>
              <w:t xml:space="preserve">
Қостанай облысының </w:t>
            </w:r>
            <w:r>
              <w:br/>
            </w:r>
            <w:r>
              <w:rPr>
                <w:rFonts w:ascii="Times New Roman"/>
                <w:b w:val="false"/>
                <w:i w:val="false"/>
                <w:color w:val="000000"/>
                <w:sz w:val="20"/>
              </w:rPr>
              <w:t xml:space="preserve">
бюджетiне нысаналы </w:t>
            </w:r>
            <w:r>
              <w:br/>
            </w:r>
            <w:r>
              <w:rPr>
                <w:rFonts w:ascii="Times New Roman"/>
                <w:b w:val="false"/>
                <w:i w:val="false"/>
                <w:color w:val="000000"/>
                <w:sz w:val="20"/>
              </w:rPr>
              <w:t xml:space="preserve">
трансферттер бөлу. </w:t>
            </w:r>
            <w:r>
              <w:br/>
            </w:r>
            <w:r>
              <w:rPr>
                <w:rFonts w:ascii="Times New Roman"/>
                <w:b w:val="false"/>
                <w:i w:val="false"/>
                <w:color w:val="000000"/>
                <w:sz w:val="20"/>
              </w:rPr>
              <w:t xml:space="preserve">
Сонымен қоса төмендегі </w:t>
            </w:r>
            <w:r>
              <w:br/>
            </w:r>
            <w:r>
              <w:rPr>
                <w:rFonts w:ascii="Times New Roman"/>
                <w:b w:val="false"/>
                <w:i w:val="false"/>
                <w:color w:val="000000"/>
                <w:sz w:val="20"/>
              </w:rPr>
              <w:t xml:space="preserve">
iс-шараларға: </w:t>
            </w:r>
            <w:r>
              <w:br/>
            </w:r>
            <w:r>
              <w:rPr>
                <w:rFonts w:ascii="Times New Roman"/>
                <w:b w:val="false"/>
                <w:i w:val="false"/>
                <w:color w:val="000000"/>
                <w:sz w:val="20"/>
              </w:rPr>
              <w:t xml:space="preserve">
- жобалық-сметалық </w:t>
            </w:r>
            <w:r>
              <w:br/>
            </w:r>
            <w:r>
              <w:rPr>
                <w:rFonts w:ascii="Times New Roman"/>
                <w:b w:val="false"/>
                <w:i w:val="false"/>
                <w:color w:val="000000"/>
                <w:sz w:val="20"/>
              </w:rPr>
              <w:t xml:space="preserve">
құжаттамаға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сараптаманы өткізу </w:t>
            </w:r>
            <w:r>
              <w:br/>
            </w:r>
            <w:r>
              <w:rPr>
                <w:rFonts w:ascii="Times New Roman"/>
                <w:b w:val="false"/>
                <w:i w:val="false"/>
                <w:color w:val="000000"/>
                <w:sz w:val="20"/>
              </w:rPr>
              <w:t xml:space="preserve">
және әзiрлеу; </w:t>
            </w:r>
            <w:r>
              <w:br/>
            </w:r>
            <w:r>
              <w:rPr>
                <w:rFonts w:ascii="Times New Roman"/>
                <w:b w:val="false"/>
                <w:i w:val="false"/>
                <w:color w:val="000000"/>
                <w:sz w:val="20"/>
              </w:rPr>
              <w:t xml:space="preserve">
- бекiтілген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құжаттамаға сәйкес </w:t>
            </w:r>
            <w:r>
              <w:br/>
            </w:r>
            <w:r>
              <w:rPr>
                <w:rFonts w:ascii="Times New Roman"/>
                <w:b w:val="false"/>
                <w:i w:val="false"/>
                <w:color w:val="000000"/>
                <w:sz w:val="20"/>
              </w:rPr>
              <w:t xml:space="preserve">
қайта жаңғырту бойынша </w:t>
            </w:r>
            <w:r>
              <w:br/>
            </w:r>
            <w:r>
              <w:rPr>
                <w:rFonts w:ascii="Times New Roman"/>
                <w:b w:val="false"/>
                <w:i w:val="false"/>
                <w:color w:val="000000"/>
                <w:sz w:val="20"/>
              </w:rPr>
              <w:t xml:space="preserve">
құрылыстық- монтаждық жұмыстар атқару.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ІІ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ІІІ </w:t>
            </w:r>
            <w:r>
              <w:br/>
            </w:r>
            <w:r>
              <w:rPr>
                <w:rFonts w:ascii="Times New Roman"/>
                <w:b w:val="false"/>
                <w:i w:val="false"/>
                <w:color w:val="000000"/>
                <w:sz w:val="20"/>
              </w:rPr>
              <w:t xml:space="preserve">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мемлекеттiк сараптамадан өткен, бекiтiлген жобалық-сметалық құжаттама, бастапқы және орта кәсiби бiлiм оқушыларына жатақхананы қайта жаңғырту бойынша жұмыстар көлемiн атқару. </w:t>
      </w:r>
      <w:r>
        <w:br/>
      </w:r>
      <w:r>
        <w:rPr>
          <w:rFonts w:ascii="Times New Roman"/>
          <w:b w:val="false"/>
          <w:i w:val="false"/>
          <w:color w:val="000000"/>
          <w:sz w:val="28"/>
        </w:rPr>
        <w:t xml:space="preserve">
Соңғы нәтиже: Қостанай облысының ауылдық жалпы бiлiм беру мектептерінің түлектерiнiң бастапқы және орта кәсiби бiлiм қолжетiмдiлiктi қамтамасыз ету мақсатында жобалық қуаты 280 орындық объектілердi қолданысқа енгiзу. </w:t>
      </w:r>
      <w:r>
        <w:br/>
      </w:r>
      <w:r>
        <w:rPr>
          <w:rFonts w:ascii="Times New Roman"/>
          <w:b w:val="false"/>
          <w:i w:val="false"/>
          <w:color w:val="000000"/>
          <w:sz w:val="28"/>
        </w:rPr>
        <w:t xml:space="preserve">
Уақыттылығы: Бекiтiлген келiсiмдерге сәйкес жұмыс өндiру графигi бойынша жұмыстар көлемін атқару. </w:t>
      </w:r>
      <w:r>
        <w:br/>
      </w:r>
      <w:r>
        <w:rPr>
          <w:rFonts w:ascii="Times New Roman"/>
          <w:b w:val="false"/>
          <w:i w:val="false"/>
          <w:color w:val="000000"/>
          <w:sz w:val="28"/>
        </w:rPr>
        <w:t xml:space="preserve">
Сапасы: Қазақстан Республикасы территориясында iске асырылатын құрылыс нормалары және ережелерiне байланысты.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"2006 жылға арналған республикалық бюджет туралы" Қазақстан Республикасының Заңын iске асыру туралы" Қазақстан Республикасы Үкiметінің 2005 жылғы 9 желтоқсандағы N 1228 қаулысының 2-қосымшасына сәйкес инвестициялық жобалардың тізбесi, сондай-ақ заңнамада белгiленген тәртiппен бекiтiлген жобалау-сметалық құжаттамаға сәйкес бекiтілген iс-шаралар, трансферттердi игеру шеңберiнде күтiлетiн нәтижелердi сипаттайтын сандық және сапалық көрсеткіштер жергiлiктi бюджеттiк бағдарламалардың паспортында көрсетiледi. </w:t>
      </w:r>
    </w:p>
    <w:bookmarkStart w:name="z1"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264-ҚОСЫМША        </w:t>
      </w:r>
    </w:p>
    <w:bookmarkEnd w:id="47"/>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"Нашақорлыққа және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7723 мың теңге (жетi миллион жетi жүз жиырма үш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xml:space="preserve">: Қазақстан Республикасы Президентiнiң "Қазақстан Республикасындағы нашақорлыққа және есiрткi бизнесiне қарсы күрестің 2006-2014 жылдарға арналған стратегиясы туралы" 2005 жылғы 29 қарашадағы </w:t>
      </w:r>
      <w:r>
        <w:br/>
      </w:r>
      <w:r>
        <w:rPr>
          <w:rFonts w:ascii="Times New Roman"/>
          <w:b w:val="false"/>
          <w:i w:val="false"/>
          <w:color w:val="000000"/>
          <w:sz w:val="28"/>
        </w:rPr>
        <w:t>
N 1678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Республикасында бiлім берудi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"Білiм туралы" Қазақстан Республикасының 1999 жылғы 7 маусымдағы Заңының  </w:t>
      </w:r>
      <w:r>
        <w:rPr>
          <w:rFonts w:ascii="Times New Roman"/>
          <w:b w:val="false"/>
          <w:i w:val="false"/>
          <w:color w:val="000000"/>
          <w:sz w:val="28"/>
        </w:rPr>
        <w:t xml:space="preserve">8-бабы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Yкiметiнің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салауатты өмiр салты дағдыларын қалыптастыру, жасөспiрiмдер мен жастар арасында нашақорлық пен есiрткiге тәуелдiлiктің таратылуының алдын алу, мемлекеттiк органдардың нашақорлыққа және есiрткi бизнесiне қарсы күрестегi өзара iс-қимылын нығайту.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кәмелетке толмағандар мен жастар арасындағы әлеуметтiк емдеуге бағытталған шаралар кешенiн жүзеге асыру; салауатты өмiр сүрудi насихаттау, есiрткiге тәуелдi адамдарды сауықтыруға және оңалтуға бағытталған iс-шаралар өткiзу.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 </w:t>
            </w:r>
            <w:r>
              <w:br/>
            </w:r>
            <w:r>
              <w:rPr>
                <w:rFonts w:ascii="Times New Roman"/>
                <w:b w:val="false"/>
                <w:i w:val="false"/>
                <w:color w:val="000000"/>
                <w:sz w:val="20"/>
              </w:rPr>
              <w:t xml:space="preserve">
лыққа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есiрткi </w:t>
            </w:r>
            <w:r>
              <w:br/>
            </w:r>
            <w:r>
              <w:rPr>
                <w:rFonts w:ascii="Times New Roman"/>
                <w:b w:val="false"/>
                <w:i w:val="false"/>
                <w:color w:val="000000"/>
                <w:sz w:val="20"/>
              </w:rPr>
              <w:t xml:space="preserve">
бизнесiне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күрес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"Нашақорлыққа қарсы </w:t>
            </w:r>
            <w:r>
              <w:br/>
            </w:r>
            <w:r>
              <w:rPr>
                <w:rFonts w:ascii="Times New Roman"/>
                <w:b w:val="false"/>
                <w:i w:val="false"/>
                <w:color w:val="000000"/>
                <w:sz w:val="20"/>
              </w:rPr>
              <w:t xml:space="preserve">
күрес және оның алдын </w:t>
            </w:r>
            <w:r>
              <w:br/>
            </w:r>
            <w:r>
              <w:rPr>
                <w:rFonts w:ascii="Times New Roman"/>
                <w:b w:val="false"/>
                <w:i w:val="false"/>
                <w:color w:val="000000"/>
                <w:sz w:val="20"/>
              </w:rPr>
              <w:t xml:space="preserve">
алу" тақырыбында </w:t>
            </w:r>
            <w:r>
              <w:br/>
            </w:r>
            <w:r>
              <w:rPr>
                <w:rFonts w:ascii="Times New Roman"/>
                <w:b w:val="false"/>
                <w:i w:val="false"/>
                <w:color w:val="000000"/>
                <w:sz w:val="20"/>
              </w:rPr>
              <w:t xml:space="preserve">
кәсiптiк бастауыш </w:t>
            </w:r>
            <w:r>
              <w:br/>
            </w:r>
            <w:r>
              <w:rPr>
                <w:rFonts w:ascii="Times New Roman"/>
                <w:b w:val="false"/>
                <w:i w:val="false"/>
                <w:color w:val="000000"/>
                <w:sz w:val="20"/>
              </w:rPr>
              <w:t xml:space="preserve">
және орта бiлiм </w:t>
            </w:r>
            <w:r>
              <w:br/>
            </w:r>
            <w:r>
              <w:rPr>
                <w:rFonts w:ascii="Times New Roman"/>
                <w:b w:val="false"/>
                <w:i w:val="false"/>
                <w:color w:val="000000"/>
                <w:sz w:val="20"/>
              </w:rPr>
              <w:t xml:space="preserve">
беретiн оқу орындарының арасында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конференция өткізу. </w:t>
            </w:r>
            <w:r>
              <w:br/>
            </w:r>
            <w:r>
              <w:rPr>
                <w:rFonts w:ascii="Times New Roman"/>
                <w:b w:val="false"/>
                <w:i w:val="false"/>
                <w:color w:val="000000"/>
                <w:sz w:val="20"/>
              </w:rPr>
              <w:t xml:space="preserve">
Жалпы бiлiм беретiн </w:t>
            </w:r>
            <w:r>
              <w:br/>
            </w:r>
            <w:r>
              <w:rPr>
                <w:rFonts w:ascii="Times New Roman"/>
                <w:b w:val="false"/>
                <w:i w:val="false"/>
                <w:color w:val="000000"/>
                <w:sz w:val="20"/>
              </w:rPr>
              <w:t xml:space="preserve">
мектеп оқушыларының </w:t>
            </w:r>
            <w:r>
              <w:br/>
            </w:r>
            <w:r>
              <w:rPr>
                <w:rFonts w:ascii="Times New Roman"/>
                <w:b w:val="false"/>
                <w:i w:val="false"/>
                <w:color w:val="000000"/>
                <w:sz w:val="20"/>
              </w:rPr>
              <w:t xml:space="preserve">
арасында плакаттар </w:t>
            </w:r>
            <w:r>
              <w:br/>
            </w:r>
            <w:r>
              <w:rPr>
                <w:rFonts w:ascii="Times New Roman"/>
                <w:b w:val="false"/>
                <w:i w:val="false"/>
                <w:color w:val="000000"/>
                <w:sz w:val="20"/>
              </w:rPr>
              <w:t xml:space="preserve">
конкурсын өткізу. </w:t>
            </w:r>
            <w:r>
              <w:br/>
            </w:r>
            <w:r>
              <w:rPr>
                <w:rFonts w:ascii="Times New Roman"/>
                <w:b w:val="false"/>
                <w:i w:val="false"/>
                <w:color w:val="000000"/>
                <w:sz w:val="20"/>
              </w:rPr>
              <w:t xml:space="preserve">
Жалпы білім беретiн </w:t>
            </w:r>
            <w:r>
              <w:br/>
            </w:r>
            <w:r>
              <w:rPr>
                <w:rFonts w:ascii="Times New Roman"/>
                <w:b w:val="false"/>
                <w:i w:val="false"/>
                <w:color w:val="000000"/>
                <w:sz w:val="20"/>
              </w:rPr>
              <w:t xml:space="preserve">
мектеп мұғалімдерi үшiн "Нашақорлық </w:t>
            </w:r>
            <w:r>
              <w:br/>
            </w:r>
            <w:r>
              <w:rPr>
                <w:rFonts w:ascii="Times New Roman"/>
                <w:b w:val="false"/>
                <w:i w:val="false"/>
                <w:color w:val="000000"/>
                <w:sz w:val="20"/>
              </w:rPr>
              <w:t xml:space="preserve">
проблемалары және </w:t>
            </w:r>
            <w:r>
              <w:br/>
            </w:r>
            <w:r>
              <w:rPr>
                <w:rFonts w:ascii="Times New Roman"/>
                <w:b w:val="false"/>
                <w:i w:val="false"/>
                <w:color w:val="000000"/>
                <w:sz w:val="20"/>
              </w:rPr>
              <w:t xml:space="preserve">
оларды шешу жолдары" </w:t>
            </w:r>
            <w:r>
              <w:br/>
            </w:r>
            <w:r>
              <w:rPr>
                <w:rFonts w:ascii="Times New Roman"/>
                <w:b w:val="false"/>
                <w:i w:val="false"/>
                <w:color w:val="000000"/>
                <w:sz w:val="20"/>
              </w:rPr>
              <w:t xml:space="preserve">
тақырыбына оқыту </w:t>
            </w:r>
            <w:r>
              <w:br/>
            </w:r>
            <w:r>
              <w:rPr>
                <w:rFonts w:ascii="Times New Roman"/>
                <w:b w:val="false"/>
                <w:i w:val="false"/>
                <w:color w:val="000000"/>
                <w:sz w:val="20"/>
              </w:rPr>
              <w:t xml:space="preserve">
семинарын өткiзу. </w:t>
            </w:r>
            <w:r>
              <w:br/>
            </w:r>
            <w:r>
              <w:rPr>
                <w:rFonts w:ascii="Times New Roman"/>
                <w:b w:val="false"/>
                <w:i w:val="false"/>
                <w:color w:val="000000"/>
                <w:sz w:val="20"/>
              </w:rPr>
              <w:t xml:space="preserve">
Жастардың бос уақытын </w:t>
            </w:r>
            <w:r>
              <w:br/>
            </w:r>
            <w:r>
              <w:rPr>
                <w:rFonts w:ascii="Times New Roman"/>
                <w:b w:val="false"/>
                <w:i w:val="false"/>
                <w:color w:val="000000"/>
                <w:sz w:val="20"/>
              </w:rPr>
              <w:t xml:space="preserve">
тиiмдi өткізуiн </w:t>
            </w:r>
            <w:r>
              <w:br/>
            </w:r>
            <w:r>
              <w:rPr>
                <w:rFonts w:ascii="Times New Roman"/>
                <w:b w:val="false"/>
                <w:i w:val="false"/>
                <w:color w:val="000000"/>
                <w:sz w:val="20"/>
              </w:rPr>
              <w:t xml:space="preserve">
ұйымдастыру бойынша </w:t>
            </w:r>
            <w:r>
              <w:br/>
            </w:r>
            <w:r>
              <w:rPr>
                <w:rFonts w:ascii="Times New Roman"/>
                <w:b w:val="false"/>
                <w:i w:val="false"/>
                <w:color w:val="000000"/>
                <w:sz w:val="20"/>
              </w:rPr>
              <w:t xml:space="preserve">
семинар-тренинг өткiзу.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мекемелерде есiрткiге </w:t>
            </w:r>
            <w:r>
              <w:br/>
            </w:r>
            <w:r>
              <w:rPr>
                <w:rFonts w:ascii="Times New Roman"/>
                <w:b w:val="false"/>
                <w:i w:val="false"/>
                <w:color w:val="000000"/>
                <w:sz w:val="20"/>
              </w:rPr>
              <w:t xml:space="preserve">
тәуелдi балалар мен </w:t>
            </w:r>
            <w:r>
              <w:br/>
            </w:r>
            <w:r>
              <w:rPr>
                <w:rFonts w:ascii="Times New Roman"/>
                <w:b w:val="false"/>
                <w:i w:val="false"/>
                <w:color w:val="000000"/>
                <w:sz w:val="20"/>
              </w:rPr>
              <w:t xml:space="preserve">
жастардың бос </w:t>
            </w:r>
            <w:r>
              <w:br/>
            </w:r>
            <w:r>
              <w:rPr>
                <w:rFonts w:ascii="Times New Roman"/>
                <w:b w:val="false"/>
                <w:i w:val="false"/>
                <w:color w:val="000000"/>
                <w:sz w:val="20"/>
              </w:rPr>
              <w:t xml:space="preserve">
уақыттарын тиiмдi </w:t>
            </w:r>
            <w:r>
              <w:br/>
            </w:r>
            <w:r>
              <w:rPr>
                <w:rFonts w:ascii="Times New Roman"/>
                <w:b w:val="false"/>
                <w:i w:val="false"/>
                <w:color w:val="000000"/>
                <w:sz w:val="20"/>
              </w:rPr>
              <w:t xml:space="preserve">
өткiзуiн ұйымдастыру </w:t>
            </w:r>
            <w:r>
              <w:br/>
            </w:r>
            <w:r>
              <w:rPr>
                <w:rFonts w:ascii="Times New Roman"/>
                <w:b w:val="false"/>
                <w:i w:val="false"/>
                <w:color w:val="000000"/>
                <w:sz w:val="20"/>
              </w:rPr>
              <w:t xml:space="preserve">
және оларды оңалту </w:t>
            </w:r>
            <w:r>
              <w:br/>
            </w:r>
            <w:r>
              <w:rPr>
                <w:rFonts w:ascii="Times New Roman"/>
                <w:b w:val="false"/>
                <w:i w:val="false"/>
                <w:color w:val="000000"/>
                <w:sz w:val="20"/>
              </w:rPr>
              <w:t xml:space="preserve">
жөніндегі қызметтердi </w:t>
            </w:r>
            <w:r>
              <w:br/>
            </w:r>
            <w:r>
              <w:rPr>
                <w:rFonts w:ascii="Times New Roman"/>
                <w:b w:val="false"/>
                <w:i w:val="false"/>
                <w:color w:val="000000"/>
                <w:sz w:val="20"/>
              </w:rPr>
              <w:t xml:space="preserve">
сатып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Бастауыш және орта кәсіптiк бiлiм беру оқу мекемелерінің арасында мынадай тақырыпқа 1 республикалық конференция өткiзу "Нашақорлыққа қарсы күрес және оның алдын алу" 400 қатысушы санымен. </w:t>
      </w:r>
      <w:r>
        <w:br/>
      </w:r>
      <w:r>
        <w:rPr>
          <w:rFonts w:ascii="Times New Roman"/>
          <w:b w:val="false"/>
          <w:i w:val="false"/>
          <w:color w:val="000000"/>
          <w:sz w:val="28"/>
        </w:rPr>
        <w:t xml:space="preserve">
Жалпы бiлiм беретiн мектеп мұғалiмдерi үшiн мынадай тақырыпқа 1 оқыту семинарын өткiзу "Нашақорлық проблемалары және оларды шешу жолдары" 40 қатысушы санымен. </w:t>
      </w:r>
      <w:r>
        <w:br/>
      </w:r>
      <w:r>
        <w:rPr>
          <w:rFonts w:ascii="Times New Roman"/>
          <w:b w:val="false"/>
          <w:i w:val="false"/>
          <w:color w:val="000000"/>
          <w:sz w:val="28"/>
        </w:rPr>
        <w:t xml:space="preserve">
Жастардың бос уақытын тиiмдi өткiзуiн ұйымдастыру бойынша 50 қатысушы санымен 1 семинар-тренинг өткiзу. </w:t>
      </w:r>
      <w:r>
        <w:br/>
      </w:r>
      <w:r>
        <w:rPr>
          <w:rFonts w:ascii="Times New Roman"/>
          <w:b w:val="false"/>
          <w:i w:val="false"/>
          <w:color w:val="000000"/>
          <w:sz w:val="28"/>
        </w:rPr>
        <w:t xml:space="preserve">
Мамандандырылған мекемелерде есiрткіге тәуелдi балалар мен жастардың бос уақыттарын тиiмдi өткізуiн ұйымдастыру және оларды оңалту жөнiндегi қызметтердi сатып алу 20 қатысушы санымен. </w:t>
      </w:r>
      <w:r>
        <w:br/>
      </w:r>
      <w:r>
        <w:rPr>
          <w:rFonts w:ascii="Times New Roman"/>
          <w:b w:val="false"/>
          <w:i w:val="false"/>
          <w:color w:val="000000"/>
          <w:sz w:val="28"/>
        </w:rPr>
        <w:t xml:space="preserve">
Мектептердiң, кәсiптiк мектептердің (лицейлердің), колледждердің оқушылары мен жоғары оқу орындарының студенттерi арасында салауатты өмiр салтын насихаттау және нашақорлықтың алдын алу.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Есiрткiге тәуелдi балалар мен жастарды сауықтыру және оңалту. </w:t>
      </w:r>
      <w:r>
        <w:br/>
      </w:r>
      <w:r>
        <w:rPr>
          <w:rFonts w:ascii="Times New Roman"/>
          <w:b w:val="false"/>
          <w:i w:val="false"/>
          <w:color w:val="000000"/>
          <w:sz w:val="28"/>
        </w:rPr>
        <w:t xml:space="preserve">
Қаржы-экономикалық нәтиже: </w:t>
      </w:r>
      <w:r>
        <w:br/>
      </w:r>
      <w:r>
        <w:rPr>
          <w:rFonts w:ascii="Times New Roman"/>
          <w:b w:val="false"/>
          <w:i w:val="false"/>
          <w:color w:val="000000"/>
          <w:sz w:val="28"/>
        </w:rPr>
        <w:t xml:space="preserve">
Бiр iс-шараны өткiзуге орташа шығыстар - 1544,6 мың теңге. </w:t>
      </w:r>
      <w:r>
        <w:br/>
      </w:r>
      <w:r>
        <w:rPr>
          <w:rFonts w:ascii="Times New Roman"/>
          <w:b w:val="false"/>
          <w:i w:val="false"/>
          <w:color w:val="000000"/>
          <w:sz w:val="28"/>
        </w:rPr>
        <w:t xml:space="preserve">
Бастауыш және орта кәсiптiк бiлiм беру оқу орындарының арасында "Нашақорлыққа қарсы күрес және оның алдын алу" атты тақырыпқа республикалық конференция өткiзуге шығыстар - 1393,0 мың теңге. </w:t>
      </w:r>
      <w:r>
        <w:br/>
      </w:r>
      <w:r>
        <w:rPr>
          <w:rFonts w:ascii="Times New Roman"/>
          <w:b w:val="false"/>
          <w:i w:val="false"/>
          <w:color w:val="000000"/>
          <w:sz w:val="28"/>
        </w:rPr>
        <w:t xml:space="preserve">
Жалпы білiм беретiн мектеп оқушылары арасында шығармалар конкурсын өткізуге шығыстар - 675,0 мың теңге. </w:t>
      </w:r>
      <w:r>
        <w:br/>
      </w:r>
      <w:r>
        <w:rPr>
          <w:rFonts w:ascii="Times New Roman"/>
          <w:b w:val="false"/>
          <w:i w:val="false"/>
          <w:color w:val="000000"/>
          <w:sz w:val="28"/>
        </w:rPr>
        <w:t xml:space="preserve">
Жалпы бiлiм беретiн мектеп мұғалiмдерi үшiн оқыту семинарын өткiзуге шығыстар - 655,0 мың теңге. </w:t>
      </w:r>
      <w:r>
        <w:br/>
      </w:r>
      <w:r>
        <w:rPr>
          <w:rFonts w:ascii="Times New Roman"/>
          <w:b w:val="false"/>
          <w:i w:val="false"/>
          <w:color w:val="000000"/>
          <w:sz w:val="28"/>
        </w:rPr>
        <w:t xml:space="preserve">
Мамандандырылған мекемелерде есiрткiге тәуелдi балалар мен жастардың бос уақыттарын тиiмдi өткiзуiн ұйымдастыру және оларды сауықтыру мен оңалту жөнiндегi қызметтердi сатып алуға шығыстар - 3000,0 мың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Бекiтiлген жұмыс кестесiне сәйкес iс-шаралар өткiзу.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Оқушылардың, жастардың есiрткi құралдарын пайдалану салдарынан келген нашақорлықтың залалын түсiнуi. </w:t>
      </w:r>
      <w:r>
        <w:br/>
      </w:r>
      <w:r>
        <w:rPr>
          <w:rFonts w:ascii="Times New Roman"/>
          <w:b w:val="false"/>
          <w:i w:val="false"/>
          <w:color w:val="000000"/>
          <w:sz w:val="28"/>
        </w:rPr>
        <w:t xml:space="preserve">
Есiрткi заттарын заңсыз пайдалану деңгейiн төмендету және салауатты өмiр салты дағдыларын қалыптастыру.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