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7ff34" w14:textId="ca7ff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бюджеттік бағдарламалардың паспорттарын бекіту туралы (Қазақстан Республикасының Индустрия және сауда министрлігі)</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326, 327, 328, 329, 330, 331, 332, 333 (құпия), 334, 335, 336, 337, 338, 338-1, 339, 339-1, 340, 341, 342, 343, 344, 345, 346, 347, 348, 349-қосымшаларға сәйкес Қазақстан Республикасы Индустрия және сауда министрлігінің;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326-ҚОСЫМША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326-қосымшаға өзгерту енгізілді - ҚР Үкіметінің 2006.06.28.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470A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2006.11.06.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470e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"Индустрия және сауда саласындағы уәкілетті
</w:t>
      </w:r>
      <w:r>
        <w:br/>
      </w:r>
      <w:r>
        <w:rPr>
          <w:rFonts w:ascii="Times New Roman"/>
          <w:b w:val="false"/>
          <w:i w:val="false"/>
          <w:color w:val="000000"/>
          <w:sz w:val="28"/>
        </w:rPr>
        <w:t>
органның қызметін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2390215 мың теңге (екi миллиард үш жүз тоқсан миллион екi жүз он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"Лицензиялау туралы" Қазақстан Республикасының 1995 жылғы 17 сәуірдегі Заңының 
</w:t>
      </w:r>
      <w:r>
        <w:rPr>
          <w:rFonts w:ascii="Times New Roman"/>
          <w:b w:val="false"/>
          <w:i w:val="false"/>
          <w:color w:val="000000"/>
          <w:sz w:val="28"/>
        </w:rPr>
        <w:t xml:space="preserve"> 12-14-баптары </w:t>
      </w:r>
      <w:r>
        <w:rPr>
          <w:rFonts w:ascii="Times New Roman"/>
          <w:b w:val="false"/>
          <w:i w:val="false"/>
          <w:color w:val="000000"/>
          <w:sz w:val="28"/>
        </w:rPr>
        <w:t>
; "Экспорттық бақылау туралы" Қазақстан Республикасының 1996 жылғы 18 маусымдағы Заңының 
</w:t>
      </w:r>
      <w:r>
        <w:rPr>
          <w:rFonts w:ascii="Times New Roman"/>
          <w:b w:val="false"/>
          <w:i w:val="false"/>
          <w:color w:val="000000"/>
          <w:sz w:val="28"/>
        </w:rPr>
        <w:t xml:space="preserve"> 5-1 </w:t>
      </w:r>
      <w:r>
        <w:rPr>
          <w:rFonts w:ascii="Times New Roman"/>
          <w:b w:val="false"/>
          <w:i w:val="false"/>
          <w:color w:val="000000"/>
          <w:sz w:val="28"/>
        </w:rPr>
        <w:t>
, 
</w:t>
      </w:r>
      <w:r>
        <w:rPr>
          <w:rFonts w:ascii="Times New Roman"/>
          <w:b w:val="false"/>
          <w:i w:val="false"/>
          <w:color w:val="000000"/>
          <w:sz w:val="28"/>
        </w:rPr>
        <w:t xml:space="preserve"> 5-2-баптары </w:t>
      </w:r>
      <w:r>
        <w:rPr>
          <w:rFonts w:ascii="Times New Roman"/>
          <w:b w:val="false"/>
          <w:i w:val="false"/>
          <w:color w:val="000000"/>
          <w:sz w:val="28"/>
        </w:rPr>
        <w:t>
; "Шағын кәсіпкерлікті мемлекеттік қолдау туралы" Қазақстан Республикасының 1997 жылғы 19 маусымдағы 
</w:t>
      </w:r>
      <w:r>
        <w:rPr>
          <w:rFonts w:ascii="Times New Roman"/>
          <w:b w:val="false"/>
          <w:i w:val="false"/>
          <w:color w:val="000000"/>
          <w:sz w:val="28"/>
        </w:rPr>
        <w:t xml:space="preserve"> Заңы </w:t>
      </w:r>
      <w:r>
        <w:rPr>
          <w:rFonts w:ascii="Times New Roman"/>
          <w:b w:val="false"/>
          <w:i w:val="false"/>
          <w:color w:val="000000"/>
          <w:sz w:val="28"/>
        </w:rPr>
        <w:t>
; "Қарудың жекелеген түрлерінің айналымын мемлекеттік бақылау туралы" Қазақстан Республикасының 1998 жылғы 30 желтоқсандағы 
</w:t>
      </w:r>
      <w:r>
        <w:rPr>
          <w:rFonts w:ascii="Times New Roman"/>
          <w:b w:val="false"/>
          <w:i w:val="false"/>
          <w:color w:val="000000"/>
          <w:sz w:val="28"/>
        </w:rPr>
        <w:t xml:space="preserve"> Заңы </w:t>
      </w:r>
      <w:r>
        <w:rPr>
          <w:rFonts w:ascii="Times New Roman"/>
          <w:b w:val="false"/>
          <w:i w:val="false"/>
          <w:color w:val="000000"/>
          <w:sz w:val="28"/>
        </w:rPr>
        <w:t>
; "Өлшем бірліктерін қамтамасыз ету туралы" Қазақстан Республикасының 2000 жылғы 7 маусымдағы Заңының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000000"/>
          <w:sz w:val="28"/>
        </w:rPr>
        <w:t>
</w:t>
      </w:r>
      <w:r>
        <w:rPr>
          <w:rFonts w:ascii="Times New Roman"/>
          <w:b w:val="false"/>
          <w:i w:val="false"/>
          <w:color w:val="000000"/>
          <w:sz w:val="28"/>
        </w:rPr>
        <w:t xml:space="preserve"> 28-баптары </w:t>
      </w:r>
      <w:r>
        <w:rPr>
          <w:rFonts w:ascii="Times New Roman"/>
          <w:b w:val="false"/>
          <w:i w:val="false"/>
          <w:color w:val="000000"/>
          <w:sz w:val="28"/>
        </w:rPr>
        <w:t>
; "Бәсеке және монополиялық қызметті шектеу туралы" Қазақстан Республикасының 2001 жылғы 19 қаңтардағы 
</w:t>
      </w:r>
      <w:r>
        <w:rPr>
          <w:rFonts w:ascii="Times New Roman"/>
          <w:b w:val="false"/>
          <w:i w:val="false"/>
          <w:color w:val="000000"/>
          <w:sz w:val="28"/>
        </w:rPr>
        <w:t xml:space="preserve"> Заңы </w:t>
      </w:r>
      <w:r>
        <w:rPr>
          <w:rFonts w:ascii="Times New Roman"/>
          <w:b w:val="false"/>
          <w:i w:val="false"/>
          <w:color w:val="000000"/>
          <w:sz w:val="28"/>
        </w:rPr>
        <w:t>
; "Инвестициялар туралы" Қазақстан Республикасының 2003 жылғы 8 қаңтардағы 
</w:t>
      </w:r>
      <w:r>
        <w:rPr>
          <w:rFonts w:ascii="Times New Roman"/>
          <w:b w:val="false"/>
          <w:i w:val="false"/>
          <w:color w:val="000000"/>
          <w:sz w:val="28"/>
        </w:rPr>
        <w:t xml:space="preserve"> Заңы </w:t>
      </w:r>
      <w:r>
        <w:rPr>
          <w:rFonts w:ascii="Times New Roman"/>
          <w:b w:val="false"/>
          <w:i w:val="false"/>
          <w:color w:val="000000"/>
          <w:sz w:val="28"/>
        </w:rPr>
        <w:t>
; "Техникалық реттеу туралы" Қазақстан Республикасының 2004 жылғы 9 қарашадағы Заңының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25-баптары </w:t>
      </w:r>
      <w:r>
        <w:rPr>
          <w:rFonts w:ascii="Times New Roman"/>
          <w:b w:val="false"/>
          <w:i w:val="false"/>
          <w:color w:val="000000"/>
          <w:sz w:val="28"/>
        </w:rPr>
        <w:t>
; "Лицензиялау туралы" Қазақстан Республикасы Заңын іске асыру туралы" Қазақстан Республикасы Үкіметінің 1995 жылғы 29 желтоқсандағы N 1894 
</w:t>
      </w:r>
      <w:r>
        <w:rPr>
          <w:rFonts w:ascii="Times New Roman"/>
          <w:b w:val="false"/>
          <w:i w:val="false"/>
          <w:color w:val="000000"/>
          <w:sz w:val="28"/>
        </w:rPr>
        <w:t xml:space="preserve"> қаулысы </w:t>
      </w:r>
      <w:r>
        <w:rPr>
          <w:rFonts w:ascii="Times New Roman"/>
          <w:b w:val="false"/>
          <w:i w:val="false"/>
          <w:color w:val="000000"/>
          <w:sz w:val="28"/>
        </w:rPr>
        <w:t>
; "Қару-жарақ, әскери техника, сондай-ақ олардың өндірісімен байланысты шикізаттар, материалдар, жабдықтар, технологиялар және қызметтерге экспорттық бақылау жасаудың автоматтандырылған жүйесін құру туралы" Қазақстан Республикасы Үкіметінің 1996 жылғы 30 қаңтардағы N 120 
</w:t>
      </w:r>
      <w:r>
        <w:rPr>
          <w:rFonts w:ascii="Times New Roman"/>
          <w:b w:val="false"/>
          <w:i w:val="false"/>
          <w:color w:val="000000"/>
          <w:sz w:val="28"/>
        </w:rPr>
        <w:t xml:space="preserve"> қаулысы </w:t>
      </w:r>
      <w:r>
        <w:rPr>
          <w:rFonts w:ascii="Times New Roman"/>
          <w:b w:val="false"/>
          <w:i w:val="false"/>
          <w:color w:val="000000"/>
          <w:sz w:val="28"/>
        </w:rPr>
        <w:t>
; "Қару-жарақ, әскери техника, сондай-ақ олардың өндірісімен байланысты шикізаттар, материалдар, жабдықтар, технологиялар және қызметтерге экспорттық бақылау жасаудың автоматтандырылған жүйесін енгізу жөніндегі қосымша шаралар туралы" Қазақстан Республикасы Үкіметінің 1996 жылғы 19 тамыздағы N 1025 
</w:t>
      </w:r>
      <w:r>
        <w:rPr>
          <w:rFonts w:ascii="Times New Roman"/>
          <w:b w:val="false"/>
          <w:i w:val="false"/>
          <w:color w:val="000000"/>
          <w:sz w:val="28"/>
        </w:rPr>
        <w:t xml:space="preserve"> қаулысы </w:t>
      </w:r>
      <w:r>
        <w:rPr>
          <w:rFonts w:ascii="Times New Roman"/>
          <w:b w:val="false"/>
          <w:i w:val="false"/>
          <w:color w:val="000000"/>
          <w:sz w:val="28"/>
        </w:rPr>
        <w:t>
; "Қызмет телефондары мен мемлекеттік органдардың аппаратын орналастыруға арналған алаң нормалары туралы" Қазақстан Республикасы Үкіметінің 1996 жылғы 3 қазандағы N 1217 
</w:t>
      </w:r>
      <w:r>
        <w:rPr>
          <w:rFonts w:ascii="Times New Roman"/>
          <w:b w:val="false"/>
          <w:i w:val="false"/>
          <w:color w:val="000000"/>
          <w:sz w:val="28"/>
        </w:rPr>
        <w:t xml:space="preserve"> қаулысы </w:t>
      </w:r>
      <w:r>
        <w:rPr>
          <w:rFonts w:ascii="Times New Roman"/>
          <w:b w:val="false"/>
          <w:i w:val="false"/>
          <w:color w:val="000000"/>
          <w:sz w:val="28"/>
        </w:rPr>
        <w:t>
; "Әкелінетін тауарларға кеден бажының ставкалары туралы" Қазақстан Республикасы Үкіметінің 1996 жылғы 14 қарашадағы N 1389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Республикасындағы тауарларды (жұмыстардың, қызмет көрсетулердің) экспорты мен импортын лицензиялау туралы" Қазақстан Республикасы Үкіметінің 1997 жылғы 30 маусымдағы N 1037 
</w:t>
      </w:r>
      <w:r>
        <w:rPr>
          <w:rFonts w:ascii="Times New Roman"/>
          <w:b w:val="false"/>
          <w:i w:val="false"/>
          <w:color w:val="000000"/>
          <w:sz w:val="28"/>
        </w:rPr>
        <w:t xml:space="preserve"> қаулысы </w:t>
      </w:r>
      <w:r>
        <w:rPr>
          <w:rFonts w:ascii="Times New Roman"/>
          <w:b w:val="false"/>
          <w:i w:val="false"/>
          <w:color w:val="000000"/>
          <w:sz w:val="28"/>
        </w:rPr>
        <w:t>
; "Бюджет қаражатынан қаржыландырылатын ұйымдар бойынша электр энергиясын, жылуды, ыстық және суық суды басқа да коммуналдық қызмет көрсетулерді тұтынудың нормативтері туралы" Қазақстан Республикасы Үкіметінің 1998 жылғы 2 қазандағы N 1118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мемлекеттік органдарында көлік қызметін көрсету үшін қызметтік жеңіл автомобильдерді пайдалануды ретке келтіру туралы" Қазақстан Республикасы Үкіметінің 1999 жылғы 27 мамырдағы N 663 
</w:t>
      </w:r>
      <w:r>
        <w:rPr>
          <w:rFonts w:ascii="Times New Roman"/>
          <w:b w:val="false"/>
          <w:i w:val="false"/>
          <w:color w:val="000000"/>
          <w:sz w:val="28"/>
        </w:rPr>
        <w:t xml:space="preserve"> қаулысы </w:t>
      </w:r>
      <w:r>
        <w:rPr>
          <w:rFonts w:ascii="Times New Roman"/>
          <w:b w:val="false"/>
          <w:i w:val="false"/>
          <w:color w:val="000000"/>
          <w:sz w:val="28"/>
        </w:rPr>
        <w:t>
; "Өлшем құралдарын тексеру, шығару және жөндеу жөніндегі қызметті лицензиялау кезіндегі біліктілік талаптарын бекіту туралы" Қазақстан Республикасы Үкіметінің 2000 жылғы 7 маусымдағы N 867 
</w:t>
      </w:r>
      <w:r>
        <w:rPr>
          <w:rFonts w:ascii="Times New Roman"/>
          <w:b w:val="false"/>
          <w:i w:val="false"/>
          <w:color w:val="000000"/>
          <w:sz w:val="28"/>
        </w:rPr>
        <w:t xml:space="preserve"> қаулысы </w:t>
      </w:r>
      <w:r>
        <w:rPr>
          <w:rFonts w:ascii="Times New Roman"/>
          <w:b w:val="false"/>
          <w:i w:val="false"/>
          <w:color w:val="000000"/>
          <w:sz w:val="28"/>
        </w:rPr>
        <w:t>
; "Қарудың жекелеген түрлерінің айналымын мемлекеттік бақылау туралы" Қазақстан Республикасының Заңын іске асыру жөніндегі шаралар туралы" Қазақстан Республикасы Үкіметінің 2000 жылғы 3 тамыздағы N 1176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Республикасындағы экспорттық бақылауға жататын өнімдер тізімін бекіту туралы" Қазақстан Республикасы Үкіметінің 2000 жылғы 18 тамыздағы N 1282 
</w:t>
      </w:r>
      <w:r>
        <w:rPr>
          <w:rFonts w:ascii="Times New Roman"/>
          <w:b w:val="false"/>
          <w:i w:val="false"/>
          <w:color w:val="000000"/>
          <w:sz w:val="28"/>
        </w:rPr>
        <w:t xml:space="preserve"> қаулысы </w:t>
      </w:r>
      <w:r>
        <w:rPr>
          <w:rFonts w:ascii="Times New Roman"/>
          <w:b w:val="false"/>
          <w:i w:val="false"/>
          <w:color w:val="000000"/>
          <w:sz w:val="28"/>
        </w:rPr>
        <w:t>
; "Мемлекеттік бюджеттің есебінен ұсталатын мемлекеттік мекемелер қызметкерлерінің, сондай-ақ Қазақстан Республикасының Парламенті депутаттарының Қазақстан Республикасының шегіндегі қызметтік іссапарлары туралы ережені бекіту туралы" Қазақстан Республикасы Үкіметінің 2000 жылғы 22 қыркүйектегі N 1428 
</w:t>
      </w:r>
      <w:r>
        <w:rPr>
          <w:rFonts w:ascii="Times New Roman"/>
          <w:b w:val="false"/>
          <w:i w:val="false"/>
          <w:color w:val="000000"/>
          <w:sz w:val="28"/>
        </w:rPr>
        <w:t xml:space="preserve"> қаулысы </w:t>
      </w:r>
      <w:r>
        <w:rPr>
          <w:rFonts w:ascii="Times New Roman"/>
          <w:b w:val="false"/>
          <w:i w:val="false"/>
          <w:color w:val="000000"/>
          <w:sz w:val="28"/>
        </w:rPr>
        <w:t>
; "Мемлекеттік қызметшілерді оқыту тұжырымдамасы туралы" Қазақстан Республикасы Үкіметінің 2000 жылғы 13 қарашадағы N 1706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өнімінің сәйкестігін бақылау туралы" Қазақстан Республикасы Үкіметінің 2000 жылғы 29 қарашадағы N 1787 
</w:t>
      </w:r>
      <w:r>
        <w:rPr>
          <w:rFonts w:ascii="Times New Roman"/>
          <w:b w:val="false"/>
          <w:i w:val="false"/>
          <w:color w:val="000000"/>
          <w:sz w:val="28"/>
        </w:rPr>
        <w:t xml:space="preserve"> қаулысы </w:t>
      </w:r>
      <w:r>
        <w:rPr>
          <w:rFonts w:ascii="Times New Roman"/>
          <w:b w:val="false"/>
          <w:i w:val="false"/>
          <w:color w:val="000000"/>
          <w:sz w:val="28"/>
        </w:rPr>
        <w:t>
; "Сапа саласындағы конкурстар туралы" Қазақстан Республикасы Үкіметінің 2001 жылғы 26 наурыздағы N 384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Ресей Федерациясындағы сауда өкілдігін құру туралы" Қазақстан Республикасы Үкіметінің 2002 жылғы 19 қарашадағы N 1222 
</w:t>
      </w:r>
      <w:r>
        <w:rPr>
          <w:rFonts w:ascii="Times New Roman"/>
          <w:b w:val="false"/>
          <w:i w:val="false"/>
          <w:color w:val="000000"/>
          <w:sz w:val="28"/>
        </w:rPr>
        <w:t xml:space="preserve"> қаулысы </w:t>
      </w:r>
      <w:r>
        <w:rPr>
          <w:rFonts w:ascii="Times New Roman"/>
          <w:b w:val="false"/>
          <w:i w:val="false"/>
          <w:color w:val="000000"/>
          <w:sz w:val="28"/>
        </w:rPr>
        <w:t>
; "Мемлекеттік органдардың шағын кәсіпкерлік субъектілерінің қызметіне тексерулер жүргізу ережесін бекіту туралы" Қазақстан Республикасы Үкіметінің 2003 жылғы 17 маусымдағы N 572 
</w:t>
      </w:r>
      <w:r>
        <w:rPr>
          <w:rFonts w:ascii="Times New Roman"/>
          <w:b w:val="false"/>
          <w:i w:val="false"/>
          <w:color w:val="000000"/>
          <w:sz w:val="28"/>
        </w:rPr>
        <w:t xml:space="preserve"> қаулысы </w:t>
      </w:r>
      <w:r>
        <w:rPr>
          <w:rFonts w:ascii="Times New Roman"/>
          <w:b w:val="false"/>
          <w:i w:val="false"/>
          <w:color w:val="000000"/>
          <w:sz w:val="28"/>
        </w:rPr>
        <w:t>
; "Саудадағы техникалық кедергілер, санитарлық және фитосанитарлық шаралар жөніндегі ақпарат орталығын құру және оның жұмыс істеу ережесін бекіту туралы" Қазақстан Республикасы Үкіметінің 2005 жылғы 11 шілдедегі N 718 
</w:t>
      </w:r>
      <w:r>
        <w:rPr>
          <w:rFonts w:ascii="Times New Roman"/>
          <w:b w:val="false"/>
          <w:i w:val="false"/>
          <w:color w:val="000000"/>
          <w:sz w:val="28"/>
        </w:rPr>
        <w:t xml:space="preserve"> қаулысы </w:t>
      </w:r>
      <w:r>
        <w:rPr>
          <w:rFonts w:ascii="Times New Roman"/>
          <w:b w:val="false"/>
          <w:i w:val="false"/>
          <w:color w:val="000000"/>
          <w:sz w:val="28"/>
        </w:rPr>
        <w:t>
; "Автокөлік және арнайы техника үшін жанар-жағармайдың және пайдалану материалдарының шығыстарын нормалау жөніндегі ережені бекіту туралы" Көлік және коммуникация министрлігінің 2001 жылғы 20 шілдедегі N 226-1 және Энергетика және минералдық ресурстар министрлігінің 2001 жылғы 16 шілдедегі N 176 бірлескен бұйрығы.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индустрияны, сауданы және кәсіпкерлікті дамыту, сондай-ақ елдің ғылыми-техникалық және инновациялық дамуы саласындағы мемлекеттік саясатын қалыптастыру.
</w:t>
      </w:r>
      <w:r>
        <w:br/>
      </w:r>
      <w:r>
        <w:rPr>
          <w:rFonts w:ascii="Times New Roman"/>
          <w:b w:val="false"/>
          <w:i w:val="false"/>
          <w:color w:val="000000"/>
          <w:sz w:val="28"/>
        </w:rPr>
        <w:t>
Қазақстан рыногын отандық тауар өндірушілердің жоғары сапалы және бәсекеге қабілетті өнімімен молықтыру.
</w:t>
      </w:r>
      <w:r>
        <w:br/>
      </w:r>
      <w:r>
        <w:rPr>
          <w:rFonts w:ascii="Times New Roman"/>
          <w:b w:val="false"/>
          <w:i w:val="false"/>
          <w:color w:val="000000"/>
          <w:sz w:val="28"/>
        </w:rPr>
        <w:t>
Қазақстандық тауарлардың экспортын сыртқы нарықтарға жылжытуды қамтамасыз ету.
</w:t>
      </w:r>
      <w:r>
        <w:br/>
      </w:r>
      <w:r>
        <w:rPr>
          <w:rFonts w:ascii="Times New Roman"/>
          <w:b w:val="false"/>
          <w:i w:val="false"/>
          <w:color w:val="000000"/>
          <w:sz w:val="28"/>
        </w:rPr>
        <w:t>
Стандарттау, сертификаттау және, өлшем бiрлiгiн қамтамасыз ету саласындағы заңнаманы бұзушылықтардың жолын кесу. Өнiмдi тұтынушылардың құқықтарын қорғау.
</w:t>
      </w:r>
      <w:r>
        <w:br/>
      </w:r>
      <w:r>
        <w:rPr>
          <w:rFonts w:ascii="Times New Roman"/>
          <w:b w:val="false"/>
          <w:i w:val="false"/>
          <w:color w:val="000000"/>
          <w:sz w:val="28"/>
        </w:rPr>
        <w:t>
Жер қойнауын пайдаланушылардың қазақстандық қатысу бөлігіндегі келісім-шарттық міндеттемелерді орындауды қамтамасыз ету.
</w:t>
      </w:r>
      <w:r>
        <w:br/>
      </w:r>
      <w:r>
        <w:rPr>
          <w:rFonts w:ascii="Times New Roman"/>
          <w:b w:val="false"/>
          <w:i w:val="false"/>
          <w:color w:val="000000"/>
          <w:sz w:val="28"/>
        </w:rPr>
        <w:t>
Шағын кәсіпкерлік субъектілерін одан әрі өсіру және шағын кәсіпкерліктің ЖІӨ құрылымындағы үлесін ұлғайту үшін жағдайлар жасау.
</w:t>
      </w:r>
      <w:r>
        <w:br/>
      </w:r>
      <w:r>
        <w:rPr>
          <w:rFonts w:ascii="Times New Roman"/>
          <w:b w:val="false"/>
          <w:i w:val="false"/>
          <w:color w:val="000000"/>
          <w:sz w:val="28"/>
        </w:rPr>
        <w:t>
Өз лауазымдық міндеттерін тиімді орындау және кәсіптік шеберлікті жетілдіру үшін қойылатын біліктілік талаптарына сәйкес кәсіптік қызмет саласындағы білім беру бағдарламалары бойынша теориялық және практикалық білімдерді, білік пен дағдыны жаңарту.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мына: индустриялық даму, елдің ғылыми-техникалық және инновациялық дамуы, техникалық реттеу мен өлшем бірліктерін дамыту, сауда қызметін дамыту, Қазақстанның сыртқы сауда-экономикалық қатынастарын дамыту, кәсіпкерлікті дамыту және қолдау мен бәсекелестікті қорғау салаларында мемлекеттік саясатты қалыптастыру;
</w:t>
      </w:r>
      <w:r>
        <w:br/>
      </w:r>
      <w:r>
        <w:rPr>
          <w:rFonts w:ascii="Times New Roman"/>
          <w:b w:val="false"/>
          <w:i w:val="false"/>
          <w:color w:val="000000"/>
          <w:sz w:val="28"/>
        </w:rPr>
        <w:t>
экспортты жылжыту мәселелерi бойынша шекара маңындағы және өнеркәсiптiк дамыған өңiрлердiң отандық тауар өндiрушiлерiнiң, оның iшiнде халықаралық тәжiрибенi ескере отырып, ақпарттандырылуын қамтамасыз ету;
</w:t>
      </w:r>
      <w:r>
        <w:br/>
      </w:r>
      <w:r>
        <w:rPr>
          <w:rFonts w:ascii="Times New Roman"/>
          <w:b w:val="false"/>
          <w:i w:val="false"/>
          <w:color w:val="000000"/>
          <w:sz w:val="28"/>
        </w:rPr>
        <w:t>
Қазақстандық тауарлардың экспортын, сыртқы нарықтарға жылжытуға жәрдемдесу бағдарламасын әзiрлеу оның негiзгi мiндетi қазақстандық экспорттаушылардың шетелдiк нарықтарға қол жетiмдiлiгi үшiн оңтайлы жағдай жасау болып табылады;
</w:t>
      </w:r>
      <w:r>
        <w:br/>
      </w:r>
      <w:r>
        <w:rPr>
          <w:rFonts w:ascii="Times New Roman"/>
          <w:b w:val="false"/>
          <w:i w:val="false"/>
          <w:color w:val="000000"/>
          <w:sz w:val="28"/>
        </w:rPr>
        <w:t>
инвестицияларды экономиканың шикізаттық емес секторына тарту үшін қолайлы жағдайлар жасау;
</w:t>
      </w:r>
      <w:r>
        <w:br/>
      </w:r>
      <w:r>
        <w:rPr>
          <w:rFonts w:ascii="Times New Roman"/>
          <w:b w:val="false"/>
          <w:i w:val="false"/>
          <w:color w:val="000000"/>
          <w:sz w:val="28"/>
        </w:rPr>
        <w:t>
ұлттық инновациялық жүйені қалыптастыру;
</w:t>
      </w:r>
      <w:r>
        <w:br/>
      </w:r>
      <w:r>
        <w:rPr>
          <w:rFonts w:ascii="Times New Roman"/>
          <w:b w:val="false"/>
          <w:i w:val="false"/>
          <w:color w:val="000000"/>
          <w:sz w:val="28"/>
        </w:rPr>
        <w:t>
тауар рыноктарының шоғырлану деңгейін, 25 тауар көріністері бойынша тауарлар рыногы құрылымының көрсеткіштерін айқындау, ұсынымдар мен ден қоюдың тиісті шараларын пысықтау;
</w:t>
      </w:r>
      <w:r>
        <w:br/>
      </w:r>
      <w:r>
        <w:rPr>
          <w:rFonts w:ascii="Times New Roman"/>
          <w:b w:val="false"/>
          <w:i w:val="false"/>
          <w:color w:val="000000"/>
          <w:sz w:val="28"/>
        </w:rPr>
        <w:t>
жер қойнауын пайдалану жөніндегі операциялар мен мұнай операцияларын жүргізу кезінде тауарларды, жұмыстар мен қызметтерді сатып алуға конкурстарға қатысуға отандық тауар өндірушілерді тарту:
</w:t>
      </w:r>
      <w:r>
        <w:br/>
      </w:r>
      <w:r>
        <w:rPr>
          <w:rFonts w:ascii="Times New Roman"/>
          <w:b w:val="false"/>
          <w:i w:val="false"/>
          <w:color w:val="000000"/>
          <w:sz w:val="28"/>
        </w:rPr>
        <w:t>
- жер қойнауын пайдалану жобаларында тауарларда, жұмыстарда және қызметтерде қазақстандық қатысуды арттыру,
</w:t>
      </w:r>
      <w:r>
        <w:br/>
      </w:r>
      <w:r>
        <w:rPr>
          <w:rFonts w:ascii="Times New Roman"/>
          <w:b w:val="false"/>
          <w:i w:val="false"/>
          <w:color w:val="000000"/>
          <w:sz w:val="28"/>
        </w:rPr>
        <w:t>
- "Отандық өндірушілер мен шетел инвесторларының бірыңғай тізілімі" ақпараттық жүйесін құру және тұрақты жүргізу,
</w:t>
      </w:r>
      <w:r>
        <w:br/>
      </w:r>
      <w:r>
        <w:rPr>
          <w:rFonts w:ascii="Times New Roman"/>
          <w:b w:val="false"/>
          <w:i w:val="false"/>
          <w:color w:val="000000"/>
          <w:sz w:val="28"/>
        </w:rPr>
        <w:t>
- мердігерлердің қазақстандық тауарларды, жұмыстар мен қызметтерді сатып алуға мердігерлермен жасалатын шарттардың, жыл сайынғы жұмыс бағдарламаларының және сатып алынатын тауарлар, жұмыстар мен қызметтердің көлемі бойынша мердігерлер бюджеттерінің жобаларына бағалық сараптама жүргізу,
</w:t>
      </w:r>
      <w:r>
        <w:br/>
      </w:r>
      <w:r>
        <w:rPr>
          <w:rFonts w:ascii="Times New Roman"/>
          <w:b w:val="false"/>
          <w:i w:val="false"/>
          <w:color w:val="000000"/>
          <w:sz w:val="28"/>
        </w:rPr>
        <w:t>
- жер қойнауын пайдалану жөніндегі операциялар мен мұнай операцияларын жүргізу кезінде тауарларды, жұмыстар мен қызметтерді сатып алу процесіне мониторинг және жер қойнауын пайдалану жобаларында қазақстандық қатысы бар тауарларға, жұмыстар мен қызметтерге мониторинг жүргізу;
</w:t>
      </w:r>
      <w:r>
        <w:br/>
      </w:r>
      <w:r>
        <w:rPr>
          <w:rFonts w:ascii="Times New Roman"/>
          <w:b w:val="false"/>
          <w:i w:val="false"/>
          <w:color w:val="000000"/>
          <w:sz w:val="28"/>
        </w:rPr>
        <w:t>
кәсіпкерлікті қолдау жөніндегі мемлекеттік саясатты қалыптастыру үшін оның экономикалық және әлеуметтік проблемаларын талдау; Қазақстан Республикасындағы шағын кәсіпкерлік саласына қатысты қолданыстағы салық заңнамасын талдау және жүйелеу; өңірлерде семинарлар, конференциялар өткізу, әдістемелік құралдар және журнал шығару жолымен шағын кәсіпкерлікті дамытуды насихаттау;
</w:t>
      </w:r>
      <w:r>
        <w:br/>
      </w:r>
      <w:r>
        <w:rPr>
          <w:rFonts w:ascii="Times New Roman"/>
          <w:b w:val="false"/>
          <w:i w:val="false"/>
          <w:color w:val="000000"/>
          <w:sz w:val="28"/>
        </w:rPr>
        <w:t>
отандық өндірушілер қызметін бәсекеге қабілетті өнімді тұрақты шығаруға ынталандыру;
</w:t>
      </w:r>
      <w:r>
        <w:br/>
      </w:r>
      <w:r>
        <w:rPr>
          <w:rFonts w:ascii="Times New Roman"/>
          <w:b w:val="false"/>
          <w:i w:val="false"/>
          <w:color w:val="000000"/>
          <w:sz w:val="28"/>
        </w:rPr>
        <w:t>
тәуелсіздік пен құзыреттілікті бағалау үшін сертификаттау жөніндегі органдар мен сынақ зертханаларын аккредиттеу аттестаттарын бере отырып, аттестациялық зерттеулер жүргізу. Отандық және импортталатын тауарлардың қауіпсіздігі мен сапасын, ауруларды диагностикалау және емдеу кезінде өлшем нәтижелерінің сенімділігін, адамдардың еңбек және тұрмыс жағдайлары қауіпсіздігін қамтамасыз етуді бақылауды қамтамасыз ету, қозғалыс қауіпсіздігін қамтамасыз ету, қоршаған ортаны қорғау. Мемлекет мүдделерін және тұтынушыларды сапасыз өнімнен қорғауды қамтамасыз ету. Техникалық реттеу және стандарттар саласындағы нормативтік құқықтық актілердің Мемлекеттік қоры ақпараттық жүйелерінің қалыпты жұмыс істеуі. Қазақстан Республикасының ДСҰ-ға кіруі жөніндегі процесін қамтамасыз ету;
</w:t>
      </w:r>
      <w:r>
        <w:br/>
      </w:r>
      <w:r>
        <w:rPr>
          <w:rFonts w:ascii="Times New Roman"/>
          <w:b w:val="false"/>
          <w:i w:val="false"/>
          <w:color w:val="000000"/>
          <w:sz w:val="28"/>
        </w:rPr>
        <w:t>
мемлекеттік қызметшілердің кәсіптік біліктілігін арттыру.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113"/>
        <w:gridCol w:w="1113"/>
        <w:gridCol w:w="1893"/>
        <w:gridCol w:w="4553"/>
        <w:gridCol w:w="1673"/>
        <w:gridCol w:w="207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
</w:t>
            </w:r>
            <w:r>
              <w:br/>
            </w:r>
            <w:r>
              <w:rPr>
                <w:rFonts w:ascii="Times New Roman"/>
                <w:b w:val="false"/>
                <w:i w:val="false"/>
                <w:color w:val="000000"/>
                <w:sz w:val="20"/>
              </w:rPr>
              <w:t>
рия және
</w:t>
            </w:r>
            <w:r>
              <w:br/>
            </w:r>
            <w:r>
              <w:rPr>
                <w:rFonts w:ascii="Times New Roman"/>
                <w:b w:val="false"/>
                <w:i w:val="false"/>
                <w:color w:val="000000"/>
                <w:sz w:val="20"/>
              </w:rPr>
              <w:t>
сауда
</w:t>
            </w:r>
            <w:r>
              <w:br/>
            </w:r>
            <w:r>
              <w:rPr>
                <w:rFonts w:ascii="Times New Roman"/>
                <w:b w:val="false"/>
                <w:i w:val="false"/>
                <w:color w:val="000000"/>
                <w:sz w:val="20"/>
              </w:rPr>
              <w:t>
саласын-
</w:t>
            </w:r>
            <w:r>
              <w:br/>
            </w:r>
            <w:r>
              <w:rPr>
                <w:rFonts w:ascii="Times New Roman"/>
                <w:b w:val="false"/>
                <w:i w:val="false"/>
                <w:color w:val="000000"/>
                <w:sz w:val="20"/>
              </w:rPr>
              <w:t>
дағы уә-
</w:t>
            </w:r>
            <w:r>
              <w:br/>
            </w:r>
            <w:r>
              <w:rPr>
                <w:rFonts w:ascii="Times New Roman"/>
                <w:b w:val="false"/>
                <w:i w:val="false"/>
                <w:color w:val="000000"/>
                <w:sz w:val="20"/>
              </w:rPr>
              <w:t>
кілетті
</w:t>
            </w:r>
            <w:r>
              <w:br/>
            </w:r>
            <w:r>
              <w:rPr>
                <w:rFonts w:ascii="Times New Roman"/>
                <w:b w:val="false"/>
                <w:i w:val="false"/>
                <w:color w:val="000000"/>
                <w:sz w:val="20"/>
              </w:rPr>
              <w:t>
органның
</w:t>
            </w:r>
            <w:r>
              <w:br/>
            </w:r>
            <w:r>
              <w:rPr>
                <w:rFonts w:ascii="Times New Roman"/>
                <w:b w:val="false"/>
                <w:i w:val="false"/>
                <w:color w:val="000000"/>
                <w:sz w:val="20"/>
              </w:rPr>
              <w:t>
қызметін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Республи-
</w:t>
            </w:r>
            <w:r>
              <w:br/>
            </w:r>
            <w:r>
              <w:rPr>
                <w:rFonts w:ascii="Times New Roman"/>
                <w:b w:val="false"/>
                <w:i w:val="false"/>
                <w:color w:val="000000"/>
                <w:sz w:val="20"/>
              </w:rPr>
              <w:t>
касы Индустрия және
</w:t>
            </w:r>
            <w:r>
              <w:br/>
            </w:r>
            <w:r>
              <w:rPr>
                <w:rFonts w:ascii="Times New Roman"/>
                <w:b w:val="false"/>
                <w:i w:val="false"/>
                <w:color w:val="000000"/>
                <w:sz w:val="20"/>
              </w:rPr>
              <w:t>
сауда министрлігінің
</w:t>
            </w:r>
            <w:r>
              <w:br/>
            </w:r>
            <w:r>
              <w:rPr>
                <w:rFonts w:ascii="Times New Roman"/>
                <w:b w:val="false"/>
                <w:i w:val="false"/>
                <w:color w:val="000000"/>
                <w:sz w:val="20"/>
              </w:rPr>
              <w:t>
орталық аппаратын және
</w:t>
            </w:r>
            <w:r>
              <w:br/>
            </w:r>
            <w:r>
              <w:rPr>
                <w:rFonts w:ascii="Times New Roman"/>
                <w:b w:val="false"/>
                <w:i w:val="false"/>
                <w:color w:val="000000"/>
                <w:sz w:val="20"/>
              </w:rPr>
              <w:t>
оның комитеттерін 444
</w:t>
            </w:r>
            <w:r>
              <w:br/>
            </w:r>
            <w:r>
              <w:rPr>
                <w:rFonts w:ascii="Times New Roman"/>
                <w:b w:val="false"/>
                <w:i w:val="false"/>
                <w:color w:val="000000"/>
                <w:sz w:val="20"/>
              </w:rPr>
              <w:t>
бірлік санда штат са-
</w:t>
            </w:r>
            <w:r>
              <w:br/>
            </w:r>
            <w:r>
              <w:rPr>
                <w:rFonts w:ascii="Times New Roman"/>
                <w:b w:val="false"/>
                <w:i w:val="false"/>
                <w:color w:val="000000"/>
                <w:sz w:val="20"/>
              </w:rPr>
              <w:t>
нының бекітілген лими-
</w:t>
            </w:r>
            <w:r>
              <w:br/>
            </w:r>
            <w:r>
              <w:rPr>
                <w:rFonts w:ascii="Times New Roman"/>
                <w:b w:val="false"/>
                <w:i w:val="false"/>
                <w:color w:val="000000"/>
                <w:sz w:val="20"/>
              </w:rPr>
              <w:t>
тін ұстау. Белгіленген
</w:t>
            </w:r>
            <w:r>
              <w:br/>
            </w:r>
            <w:r>
              <w:rPr>
                <w:rFonts w:ascii="Times New Roman"/>
                <w:b w:val="false"/>
                <w:i w:val="false"/>
                <w:color w:val="000000"/>
                <w:sz w:val="20"/>
              </w:rPr>
              <w:t>
нормативтік қалыпқа
</w:t>
            </w:r>
            <w:r>
              <w:br/>
            </w:r>
            <w:r>
              <w:rPr>
                <w:rFonts w:ascii="Times New Roman"/>
                <w:b w:val="false"/>
                <w:i w:val="false"/>
                <w:color w:val="000000"/>
                <w:sz w:val="20"/>
              </w:rPr>
              <w:t>
сәйкес 16 бірлік сан-
</w:t>
            </w:r>
            <w:r>
              <w:br/>
            </w:r>
            <w:r>
              <w:rPr>
                <w:rFonts w:ascii="Times New Roman"/>
                <w:b w:val="false"/>
                <w:i w:val="false"/>
                <w:color w:val="000000"/>
                <w:sz w:val="20"/>
              </w:rPr>
              <w:t>
дағы автокөлікті ұстау
</w:t>
            </w:r>
            <w:r>
              <w:br/>
            </w:r>
            <w:r>
              <w:rPr>
                <w:rFonts w:ascii="Times New Roman"/>
                <w:b w:val="false"/>
                <w:i w:val="false"/>
                <w:color w:val="000000"/>
                <w:sz w:val="20"/>
              </w:rPr>
              <w:t>
және жалдау. Метроло-
</w:t>
            </w:r>
            <w:r>
              <w:br/>
            </w:r>
            <w:r>
              <w:rPr>
                <w:rFonts w:ascii="Times New Roman"/>
                <w:b w:val="false"/>
                <w:i w:val="false"/>
                <w:color w:val="000000"/>
                <w:sz w:val="20"/>
              </w:rPr>
              <w:t>
гия және сертификат-
</w:t>
            </w:r>
            <w:r>
              <w:br/>
            </w:r>
            <w:r>
              <w:rPr>
                <w:rFonts w:ascii="Times New Roman"/>
                <w:b w:val="false"/>
                <w:i w:val="false"/>
                <w:color w:val="000000"/>
                <w:sz w:val="20"/>
              </w:rPr>
              <w:t>
тау, бәсекелестікті
</w:t>
            </w:r>
            <w:r>
              <w:br/>
            </w:r>
            <w:r>
              <w:rPr>
                <w:rFonts w:ascii="Times New Roman"/>
                <w:b w:val="false"/>
                <w:i w:val="false"/>
                <w:color w:val="000000"/>
                <w:sz w:val="20"/>
              </w:rPr>
              <w:t>
қорғау, тұрғын үй құ-
</w:t>
            </w:r>
            <w:r>
              <w:br/>
            </w:r>
            <w:r>
              <w:rPr>
                <w:rFonts w:ascii="Times New Roman"/>
                <w:b w:val="false"/>
                <w:i w:val="false"/>
                <w:color w:val="000000"/>
                <w:sz w:val="20"/>
              </w:rPr>
              <w:t>
рылысы, инвестициялар-
</w:t>
            </w:r>
            <w:r>
              <w:br/>
            </w:r>
            <w:r>
              <w:rPr>
                <w:rFonts w:ascii="Times New Roman"/>
                <w:b w:val="false"/>
                <w:i w:val="false"/>
                <w:color w:val="000000"/>
                <w:sz w:val="20"/>
              </w:rPr>
              <w:t>
ды қолдау, инновация-
</w:t>
            </w:r>
            <w:r>
              <w:br/>
            </w:r>
            <w:r>
              <w:rPr>
                <w:rFonts w:ascii="Times New Roman"/>
                <w:b w:val="false"/>
                <w:i w:val="false"/>
                <w:color w:val="000000"/>
                <w:sz w:val="20"/>
              </w:rPr>
              <w:t>
лық даму, сауда
</w:t>
            </w:r>
            <w:r>
              <w:br/>
            </w:r>
            <w:r>
              <w:rPr>
                <w:rFonts w:ascii="Times New Roman"/>
                <w:b w:val="false"/>
                <w:i w:val="false"/>
                <w:color w:val="000000"/>
                <w:sz w:val="20"/>
              </w:rPr>
              <w:t>
қызметі саласында
</w:t>
            </w:r>
            <w:r>
              <w:br/>
            </w:r>
            <w:r>
              <w:rPr>
                <w:rFonts w:ascii="Times New Roman"/>
                <w:b w:val="false"/>
                <w:i w:val="false"/>
                <w:color w:val="000000"/>
                <w:sz w:val="20"/>
              </w:rPr>
              <w:t>
тексерулер жүргізу.
</w:t>
            </w:r>
            <w:r>
              <w:br/>
            </w:r>
            <w:r>
              <w:rPr>
                <w:rFonts w:ascii="Times New Roman"/>
                <w:b w:val="false"/>
                <w:i w:val="false"/>
                <w:color w:val="000000"/>
                <w:sz w:val="20"/>
              </w:rPr>
              <w:t>
Іске асыру мерзімі:
</w:t>
            </w:r>
            <w:r>
              <w:br/>
            </w:r>
            <w:r>
              <w:rPr>
                <w:rFonts w:ascii="Times New Roman"/>
                <w:b w:val="false"/>
                <w:i w:val="false"/>
                <w:color w:val="000000"/>
                <w:sz w:val="20"/>
              </w:rPr>
              <w:t>
2006 жылғы қаңтар-
</w:t>
            </w:r>
            <w:r>
              <w:br/>
            </w:r>
            <w:r>
              <w:rPr>
                <w:rFonts w:ascii="Times New Roman"/>
                <w:b w:val="false"/>
                <w:i w:val="false"/>
                <w:color w:val="000000"/>
                <w:sz w:val="20"/>
              </w:rPr>
              <w:t>
желтоқсан.
</w:t>
            </w:r>
            <w:r>
              <w:br/>
            </w:r>
            <w:r>
              <w:rPr>
                <w:rFonts w:ascii="Times New Roman"/>
                <w:b w:val="false"/>
                <w:i w:val="false"/>
                <w:color w:val="000000"/>
                <w:sz w:val="20"/>
              </w:rPr>
              <w:t>
2) Қазақстан Республи-
</w:t>
            </w:r>
            <w:r>
              <w:br/>
            </w:r>
            <w:r>
              <w:rPr>
                <w:rFonts w:ascii="Times New Roman"/>
                <w:b w:val="false"/>
                <w:i w:val="false"/>
                <w:color w:val="000000"/>
                <w:sz w:val="20"/>
              </w:rPr>
              <w:t>
касының индустриялық-
</w:t>
            </w:r>
            <w:r>
              <w:br/>
            </w:r>
            <w:r>
              <w:rPr>
                <w:rFonts w:ascii="Times New Roman"/>
                <w:b w:val="false"/>
                <w:i w:val="false"/>
                <w:color w:val="000000"/>
                <w:sz w:val="20"/>
              </w:rPr>
              <w:t>
инновациялық даму
</w:t>
            </w:r>
            <w:r>
              <w:br/>
            </w:r>
            <w:r>
              <w:rPr>
                <w:rFonts w:ascii="Times New Roman"/>
                <w:b w:val="false"/>
                <w:i w:val="false"/>
                <w:color w:val="000000"/>
                <w:sz w:val="20"/>
              </w:rPr>
              <w:t>
мәселелері бойынша
</w:t>
            </w:r>
            <w:r>
              <w:br/>
            </w:r>
            <w:r>
              <w:rPr>
                <w:rFonts w:ascii="Times New Roman"/>
                <w:b w:val="false"/>
                <w:i w:val="false"/>
                <w:color w:val="000000"/>
                <w:sz w:val="20"/>
              </w:rPr>
              <w:t>
семинарлар, тренингтер
</w:t>
            </w:r>
            <w:r>
              <w:br/>
            </w:r>
            <w:r>
              <w:rPr>
                <w:rFonts w:ascii="Times New Roman"/>
                <w:b w:val="false"/>
                <w:i w:val="false"/>
                <w:color w:val="000000"/>
                <w:sz w:val="20"/>
              </w:rPr>
              <w:t>
өткізу.
</w:t>
            </w:r>
            <w:r>
              <w:br/>
            </w:r>
            <w:r>
              <w:rPr>
                <w:rFonts w:ascii="Times New Roman"/>
                <w:b w:val="false"/>
                <w:i w:val="false"/>
                <w:color w:val="000000"/>
                <w:sz w:val="20"/>
              </w:rPr>
              <w:t>
Іске асыру мерзімі
</w:t>
            </w:r>
            <w:r>
              <w:br/>
            </w:r>
            <w:r>
              <w:rPr>
                <w:rFonts w:ascii="Times New Roman"/>
                <w:b w:val="false"/>
                <w:i w:val="false"/>
                <w:color w:val="000000"/>
                <w:sz w:val="20"/>
              </w:rPr>
              <w:t>
2006 жылғы қаңтар-
</w:t>
            </w:r>
            <w:r>
              <w:br/>
            </w:r>
            <w:r>
              <w:rPr>
                <w:rFonts w:ascii="Times New Roman"/>
                <w:b w:val="false"/>
                <w:i w:val="false"/>
                <w:color w:val="000000"/>
                <w:sz w:val="20"/>
              </w:rPr>
              <w:t>
желтоқсан.
</w:t>
            </w:r>
            <w:r>
              <w:br/>
            </w:r>
            <w:r>
              <w:rPr>
                <w:rFonts w:ascii="Times New Roman"/>
                <w:b w:val="false"/>
                <w:i w:val="false"/>
                <w:color w:val="000000"/>
                <w:sz w:val="20"/>
              </w:rPr>
              <w:t>
3) Қазақстан Республикасы Президентiнiң "Сапа саласындағы жетiстiктерi үшiн" сыйлығын алуға конкурс және "Алтын Сапа" республикалық көрме-конкурсын өткiзу. Іске асыру мерзімі. 2006 жылғы ақпан-қараша 
</w:t>
            </w:r>
            <w:r>
              <w:br/>
            </w:r>
            <w:r>
              <w:rPr>
                <w:rFonts w:ascii="Times New Roman"/>
                <w:b w:val="false"/>
                <w:i w:val="false"/>
                <w:color w:val="000000"/>
                <w:sz w:val="20"/>
              </w:rPr>
              <w:t>
4) Азаматтық және қыз-
</w:t>
            </w:r>
            <w:r>
              <w:br/>
            </w:r>
            <w:r>
              <w:rPr>
                <w:rFonts w:ascii="Times New Roman"/>
                <w:b w:val="false"/>
                <w:i w:val="false"/>
                <w:color w:val="000000"/>
                <w:sz w:val="20"/>
              </w:rPr>
              <w:t>
меттік қарудың және
</w:t>
            </w:r>
            <w:r>
              <w:br/>
            </w:r>
            <w:r>
              <w:rPr>
                <w:rFonts w:ascii="Times New Roman"/>
                <w:b w:val="false"/>
                <w:i w:val="false"/>
                <w:color w:val="000000"/>
                <w:sz w:val="20"/>
              </w:rPr>
              <w:t>
оның патрондарының
</w:t>
            </w:r>
            <w:r>
              <w:br/>
            </w:r>
            <w:r>
              <w:rPr>
                <w:rFonts w:ascii="Times New Roman"/>
                <w:b w:val="false"/>
                <w:i w:val="false"/>
                <w:color w:val="000000"/>
                <w:sz w:val="20"/>
              </w:rPr>
              <w:t>
мемлекеттік кадастрын
</w:t>
            </w:r>
            <w:r>
              <w:br/>
            </w:r>
            <w:r>
              <w:rPr>
                <w:rFonts w:ascii="Times New Roman"/>
                <w:b w:val="false"/>
                <w:i w:val="false"/>
                <w:color w:val="000000"/>
                <w:sz w:val="20"/>
              </w:rPr>
              <w:t>
жүргізу және басып
</w:t>
            </w:r>
            <w:r>
              <w:br/>
            </w:r>
            <w:r>
              <w:rPr>
                <w:rFonts w:ascii="Times New Roman"/>
                <w:b w:val="false"/>
                <w:i w:val="false"/>
                <w:color w:val="000000"/>
                <w:sz w:val="20"/>
              </w:rPr>
              <w:t>
шығару.
</w:t>
            </w:r>
            <w:r>
              <w:br/>
            </w:r>
            <w:r>
              <w:rPr>
                <w:rFonts w:ascii="Times New Roman"/>
                <w:b w:val="false"/>
                <w:i w:val="false"/>
                <w:color w:val="000000"/>
                <w:sz w:val="20"/>
              </w:rPr>
              <w:t>
Іске асыру мерзімі
</w:t>
            </w:r>
            <w:r>
              <w:br/>
            </w:r>
            <w:r>
              <w:rPr>
                <w:rFonts w:ascii="Times New Roman"/>
                <w:b w:val="false"/>
                <w:i w:val="false"/>
                <w:color w:val="000000"/>
                <w:sz w:val="20"/>
              </w:rPr>
              <w:t>
2006 жылғы қаңтар-
</w:t>
            </w:r>
            <w:r>
              <w:br/>
            </w:r>
            <w:r>
              <w:rPr>
                <w:rFonts w:ascii="Times New Roman"/>
                <w:b w:val="false"/>
                <w:i w:val="false"/>
                <w:color w:val="000000"/>
                <w:sz w:val="20"/>
              </w:rPr>
              <w:t>
желтоқсан.
</w:t>
            </w:r>
            <w:r>
              <w:br/>
            </w:r>
            <w:r>
              <w:rPr>
                <w:rFonts w:ascii="Times New Roman"/>
                <w:b w:val="false"/>
                <w:i w:val="false"/>
                <w:color w:val="000000"/>
                <w:sz w:val="20"/>
              </w:rPr>
              <w:t>
5) Сертификаттау
</w:t>
            </w:r>
            <w:r>
              <w:br/>
            </w:r>
            <w:r>
              <w:rPr>
                <w:rFonts w:ascii="Times New Roman"/>
                <w:b w:val="false"/>
                <w:i w:val="false"/>
                <w:color w:val="000000"/>
                <w:sz w:val="20"/>
              </w:rPr>
              <w:t>
жөніндегі органдарды,
</w:t>
            </w:r>
            <w:r>
              <w:br/>
            </w:r>
            <w:r>
              <w:rPr>
                <w:rFonts w:ascii="Times New Roman"/>
                <w:b w:val="false"/>
                <w:i w:val="false"/>
                <w:color w:val="000000"/>
                <w:sz w:val="20"/>
              </w:rPr>
              <w:t>
сынақ және өлшеу зерт-
</w:t>
            </w:r>
            <w:r>
              <w:br/>
            </w:r>
            <w:r>
              <w:rPr>
                <w:rFonts w:ascii="Times New Roman"/>
                <w:b w:val="false"/>
                <w:i w:val="false"/>
                <w:color w:val="000000"/>
                <w:sz w:val="20"/>
              </w:rPr>
              <w:t>
ханаларын аккредиттеу,
</w:t>
            </w:r>
            <w:r>
              <w:br/>
            </w:r>
            <w:r>
              <w:rPr>
                <w:rFonts w:ascii="Times New Roman"/>
                <w:b w:val="false"/>
                <w:i w:val="false"/>
                <w:color w:val="000000"/>
                <w:sz w:val="20"/>
              </w:rPr>
              <w:t>
оның ішінде: - Іссапар
</w:t>
            </w:r>
            <w:r>
              <w:br/>
            </w:r>
            <w:r>
              <w:rPr>
                <w:rFonts w:ascii="Times New Roman"/>
                <w:b w:val="false"/>
                <w:i w:val="false"/>
                <w:color w:val="000000"/>
                <w:sz w:val="20"/>
              </w:rPr>
              <w:t>
шығыстары; - байланыс
</w:t>
            </w:r>
            <w:r>
              <w:br/>
            </w:r>
            <w:r>
              <w:rPr>
                <w:rFonts w:ascii="Times New Roman"/>
                <w:b w:val="false"/>
                <w:i w:val="false"/>
                <w:color w:val="000000"/>
                <w:sz w:val="20"/>
              </w:rPr>
              <w:t>
қызметтері; - аккре-
</w:t>
            </w:r>
            <w:r>
              <w:br/>
            </w:r>
            <w:r>
              <w:rPr>
                <w:rFonts w:ascii="Times New Roman"/>
                <w:b w:val="false"/>
                <w:i w:val="false"/>
                <w:color w:val="000000"/>
                <w:sz w:val="20"/>
              </w:rPr>
              <w:t>
диттеу аттестаттарының
</w:t>
            </w:r>
            <w:r>
              <w:br/>
            </w:r>
            <w:r>
              <w:rPr>
                <w:rFonts w:ascii="Times New Roman"/>
                <w:b w:val="false"/>
                <w:i w:val="false"/>
                <w:color w:val="000000"/>
                <w:sz w:val="20"/>
              </w:rPr>
              <w:t>
бланкілерін дайындау.
</w:t>
            </w:r>
            <w:r>
              <w:br/>
            </w:r>
            <w:r>
              <w:rPr>
                <w:rFonts w:ascii="Times New Roman"/>
                <w:b w:val="false"/>
                <w:i w:val="false"/>
                <w:color w:val="000000"/>
                <w:sz w:val="20"/>
              </w:rPr>
              <w:t>
Іске асыру мерзімі:
</w:t>
            </w:r>
            <w:r>
              <w:br/>
            </w:r>
            <w:r>
              <w:rPr>
                <w:rFonts w:ascii="Times New Roman"/>
                <w:b w:val="false"/>
                <w:i w:val="false"/>
                <w:color w:val="000000"/>
                <w:sz w:val="20"/>
              </w:rPr>
              <w:t>
2006 жылғы қаңтар-
</w:t>
            </w:r>
            <w:r>
              <w:br/>
            </w:r>
            <w:r>
              <w:rPr>
                <w:rFonts w:ascii="Times New Roman"/>
                <w:b w:val="false"/>
                <w:i w:val="false"/>
                <w:color w:val="000000"/>
                <w:sz w:val="20"/>
              </w:rPr>
              <w:t>
желтоқсан.
</w:t>
            </w:r>
            <w:r>
              <w:br/>
            </w:r>
            <w:r>
              <w:rPr>
                <w:rFonts w:ascii="Times New Roman"/>
                <w:b w:val="false"/>
                <w:i w:val="false"/>
                <w:color w:val="000000"/>
                <w:sz w:val="20"/>
              </w:rPr>
              <w:t>
6) Техникалық реттеу
</w:t>
            </w:r>
            <w:r>
              <w:br/>
            </w:r>
            <w:r>
              <w:rPr>
                <w:rFonts w:ascii="Times New Roman"/>
                <w:b w:val="false"/>
                <w:i w:val="false"/>
                <w:color w:val="000000"/>
                <w:sz w:val="20"/>
              </w:rPr>
              <w:t>
және метрология коми-
</w:t>
            </w:r>
            <w:r>
              <w:br/>
            </w:r>
            <w:r>
              <w:rPr>
                <w:rFonts w:ascii="Times New Roman"/>
                <w:b w:val="false"/>
                <w:i w:val="false"/>
                <w:color w:val="000000"/>
                <w:sz w:val="20"/>
              </w:rPr>
              <w:t>
тетінде сапа менедж-
</w:t>
            </w:r>
            <w:r>
              <w:br/>
            </w:r>
            <w:r>
              <w:rPr>
                <w:rFonts w:ascii="Times New Roman"/>
                <w:b w:val="false"/>
                <w:i w:val="false"/>
                <w:color w:val="000000"/>
                <w:sz w:val="20"/>
              </w:rPr>
              <w:t>
ментінің жүйесін
</w:t>
            </w:r>
            <w:r>
              <w:br/>
            </w:r>
            <w:r>
              <w:rPr>
                <w:rFonts w:ascii="Times New Roman"/>
                <w:b w:val="false"/>
                <w:i w:val="false"/>
                <w:color w:val="000000"/>
                <w:sz w:val="20"/>
              </w:rPr>
              <w:t>
әзірлеу, енгізу және
</w:t>
            </w:r>
            <w:r>
              <w:br/>
            </w:r>
            <w:r>
              <w:rPr>
                <w:rFonts w:ascii="Times New Roman"/>
                <w:b w:val="false"/>
                <w:i w:val="false"/>
                <w:color w:val="000000"/>
                <w:sz w:val="20"/>
              </w:rPr>
              <w:t>
сертификаттау.
</w:t>
            </w:r>
            <w:r>
              <w:br/>
            </w:r>
            <w:r>
              <w:rPr>
                <w:rFonts w:ascii="Times New Roman"/>
                <w:b w:val="false"/>
                <w:i w:val="false"/>
                <w:color w:val="000000"/>
                <w:sz w:val="20"/>
              </w:rPr>
              <w:t>
Іске асыру мерзімі
</w:t>
            </w:r>
            <w:r>
              <w:br/>
            </w:r>
            <w:r>
              <w:rPr>
                <w:rFonts w:ascii="Times New Roman"/>
                <w:b w:val="false"/>
                <w:i w:val="false"/>
                <w:color w:val="000000"/>
                <w:sz w:val="20"/>
              </w:rPr>
              <w:t>
2006 жылғы қаңтар-
</w:t>
            </w:r>
            <w:r>
              <w:br/>
            </w:r>
            <w:r>
              <w:rPr>
                <w:rFonts w:ascii="Times New Roman"/>
                <w:b w:val="false"/>
                <w:i w:val="false"/>
                <w:color w:val="000000"/>
                <w:sz w:val="20"/>
              </w:rPr>
              <w:t>
желтоқсан.
</w:t>
            </w:r>
            <w:r>
              <w:br/>
            </w:r>
            <w:r>
              <w:rPr>
                <w:rFonts w:ascii="Times New Roman"/>
                <w:b w:val="false"/>
                <w:i w:val="false"/>
                <w:color w:val="000000"/>
                <w:sz w:val="20"/>
              </w:rPr>
              <w:t>
7) Лицензиарлардың
</w:t>
            </w:r>
            <w:r>
              <w:br/>
            </w:r>
            <w:r>
              <w:rPr>
                <w:rFonts w:ascii="Times New Roman"/>
                <w:b w:val="false"/>
                <w:i w:val="false"/>
                <w:color w:val="000000"/>
                <w:sz w:val="20"/>
              </w:rPr>
              <w:t>
функцияларын орындау
</w:t>
            </w:r>
            <w:r>
              <w:br/>
            </w:r>
            <w:r>
              <w:rPr>
                <w:rFonts w:ascii="Times New Roman"/>
                <w:b w:val="false"/>
                <w:i w:val="false"/>
                <w:color w:val="000000"/>
                <w:sz w:val="20"/>
              </w:rPr>
              <w:t>
 (2500 дана лицензия
</w:t>
            </w:r>
            <w:r>
              <w:br/>
            </w:r>
            <w:r>
              <w:rPr>
                <w:rFonts w:ascii="Times New Roman"/>
                <w:b w:val="false"/>
                <w:i w:val="false"/>
                <w:color w:val="000000"/>
                <w:sz w:val="20"/>
              </w:rPr>
              <w:t>
бланкілерін дайындау).
</w:t>
            </w:r>
            <w:r>
              <w:br/>
            </w:r>
            <w:r>
              <w:rPr>
                <w:rFonts w:ascii="Times New Roman"/>
                <w:b w:val="false"/>
                <w:i w:val="false"/>
                <w:color w:val="000000"/>
                <w:sz w:val="20"/>
              </w:rPr>
              <w:t>
Іске асыру мерзімі:
</w:t>
            </w:r>
            <w:r>
              <w:br/>
            </w:r>
            <w:r>
              <w:rPr>
                <w:rFonts w:ascii="Times New Roman"/>
                <w:b w:val="false"/>
                <w:i w:val="false"/>
                <w:color w:val="000000"/>
                <w:sz w:val="20"/>
              </w:rPr>
              <w:t>
2006 жылғы қаңтар-
</w:t>
            </w:r>
            <w:r>
              <w:br/>
            </w:r>
            <w:r>
              <w:rPr>
                <w:rFonts w:ascii="Times New Roman"/>
                <w:b w:val="false"/>
                <w:i w:val="false"/>
                <w:color w:val="000000"/>
                <w:sz w:val="20"/>
              </w:rPr>
              <w:t>
желтоқсан.
</w:t>
            </w:r>
            <w:r>
              <w:br/>
            </w:r>
            <w:r>
              <w:rPr>
                <w:rFonts w:ascii="Times New Roman"/>
                <w:b w:val="false"/>
                <w:i w:val="false"/>
                <w:color w:val="000000"/>
                <w:sz w:val="20"/>
              </w:rPr>
              <w:t>
8) Инвестицияларды
</w:t>
            </w:r>
            <w:r>
              <w:br/>
            </w:r>
            <w:r>
              <w:rPr>
                <w:rFonts w:ascii="Times New Roman"/>
                <w:b w:val="false"/>
                <w:i w:val="false"/>
                <w:color w:val="000000"/>
                <w:sz w:val="20"/>
              </w:rPr>
              <w:t>
мемлекеттік қолдау
</w:t>
            </w:r>
            <w:r>
              <w:br/>
            </w:r>
            <w:r>
              <w:rPr>
                <w:rFonts w:ascii="Times New Roman"/>
                <w:b w:val="false"/>
                <w:i w:val="false"/>
                <w:color w:val="000000"/>
                <w:sz w:val="20"/>
              </w:rPr>
              <w:t>
жөніндегі шараларды
</w:t>
            </w:r>
            <w:r>
              <w:br/>
            </w:r>
            <w:r>
              <w:rPr>
                <w:rFonts w:ascii="Times New Roman"/>
                <w:b w:val="false"/>
                <w:i w:val="false"/>
                <w:color w:val="000000"/>
                <w:sz w:val="20"/>
              </w:rPr>
              <w:t>
жетілдіру: жарнамалық-
</w:t>
            </w:r>
            <w:r>
              <w:br/>
            </w:r>
            <w:r>
              <w:rPr>
                <w:rFonts w:ascii="Times New Roman"/>
                <w:b w:val="false"/>
                <w:i w:val="false"/>
                <w:color w:val="000000"/>
                <w:sz w:val="20"/>
              </w:rPr>
              <w:t>
ақпаратты өнім бойынша
</w:t>
            </w:r>
            <w:r>
              <w:br/>
            </w:r>
            <w:r>
              <w:rPr>
                <w:rFonts w:ascii="Times New Roman"/>
                <w:b w:val="false"/>
                <w:i w:val="false"/>
                <w:color w:val="000000"/>
                <w:sz w:val="20"/>
              </w:rPr>
              <w:t>
қызметтерді сатып алу,
</w:t>
            </w:r>
            <w:r>
              <w:br/>
            </w:r>
            <w:r>
              <w:rPr>
                <w:rFonts w:ascii="Times New Roman"/>
                <w:b w:val="false"/>
                <w:i w:val="false"/>
                <w:color w:val="000000"/>
                <w:sz w:val="20"/>
              </w:rPr>
              <w:t>
жаңарта отырып қолдау,
</w:t>
            </w:r>
            <w:r>
              <w:br/>
            </w:r>
            <w:r>
              <w:rPr>
                <w:rFonts w:ascii="Times New Roman"/>
                <w:b w:val="false"/>
                <w:i w:val="false"/>
                <w:color w:val="000000"/>
                <w:sz w:val="20"/>
              </w:rPr>
              <w:t>
веб-сайтты сервистік
</w:t>
            </w:r>
            <w:r>
              <w:br/>
            </w:r>
            <w:r>
              <w:rPr>
                <w:rFonts w:ascii="Times New Roman"/>
                <w:b w:val="false"/>
                <w:i w:val="false"/>
                <w:color w:val="000000"/>
                <w:sz w:val="20"/>
              </w:rPr>
              <w:t>
қамтамасыз ету (www.kazinvest.kz); -
</w:t>
            </w:r>
            <w:r>
              <w:br/>
            </w:r>
            <w:r>
              <w:rPr>
                <w:rFonts w:ascii="Times New Roman"/>
                <w:b w:val="false"/>
                <w:i w:val="false"/>
                <w:color w:val="000000"/>
                <w:sz w:val="20"/>
              </w:rPr>
              <w:t>
самиттер, конференция-
</w:t>
            </w:r>
            <w:r>
              <w:br/>
            </w:r>
            <w:r>
              <w:rPr>
                <w:rFonts w:ascii="Times New Roman"/>
                <w:b w:val="false"/>
                <w:i w:val="false"/>
                <w:color w:val="000000"/>
                <w:sz w:val="20"/>
              </w:rPr>
              <w:t>
лар, семинарларды
</w:t>
            </w:r>
            <w:r>
              <w:br/>
            </w:r>
            <w:r>
              <w:rPr>
                <w:rFonts w:ascii="Times New Roman"/>
                <w:b w:val="false"/>
                <w:i w:val="false"/>
                <w:color w:val="000000"/>
                <w:sz w:val="20"/>
              </w:rPr>
              <w:t>
ұйымдастыру және
</w:t>
            </w:r>
            <w:r>
              <w:br/>
            </w:r>
            <w:r>
              <w:rPr>
                <w:rFonts w:ascii="Times New Roman"/>
                <w:b w:val="false"/>
                <w:i w:val="false"/>
                <w:color w:val="000000"/>
                <w:sz w:val="20"/>
              </w:rPr>
              <w:t>
өткізу; - Қазақстан
</w:t>
            </w:r>
            <w:r>
              <w:br/>
            </w:r>
            <w:r>
              <w:rPr>
                <w:rFonts w:ascii="Times New Roman"/>
                <w:b w:val="false"/>
                <w:i w:val="false"/>
                <w:color w:val="000000"/>
                <w:sz w:val="20"/>
              </w:rPr>
              <w:t>
Республикасы Президен-
</w:t>
            </w:r>
            <w:r>
              <w:br/>
            </w:r>
            <w:r>
              <w:rPr>
                <w:rFonts w:ascii="Times New Roman"/>
                <w:b w:val="false"/>
                <w:i w:val="false"/>
                <w:color w:val="000000"/>
                <w:sz w:val="20"/>
              </w:rPr>
              <w:t>
тінің жанындағы Шетел
</w:t>
            </w:r>
            <w:r>
              <w:br/>
            </w:r>
            <w:r>
              <w:rPr>
                <w:rFonts w:ascii="Times New Roman"/>
                <w:b w:val="false"/>
                <w:i w:val="false"/>
                <w:color w:val="000000"/>
                <w:sz w:val="20"/>
              </w:rPr>
              <w:t>
инвесторлары кеңесінің
</w:t>
            </w:r>
            <w:r>
              <w:br/>
            </w:r>
            <w:r>
              <w:rPr>
                <w:rFonts w:ascii="Times New Roman"/>
                <w:b w:val="false"/>
                <w:i w:val="false"/>
                <w:color w:val="000000"/>
                <w:sz w:val="20"/>
              </w:rPr>
              <w:t>
қызметін (үй-жайды,
</w:t>
            </w:r>
            <w:r>
              <w:br/>
            </w:r>
            <w:r>
              <w:rPr>
                <w:rFonts w:ascii="Times New Roman"/>
                <w:b w:val="false"/>
                <w:i w:val="false"/>
                <w:color w:val="000000"/>
                <w:sz w:val="20"/>
              </w:rPr>
              <w:t>
көлікті, синхрондық
</w:t>
            </w:r>
            <w:r>
              <w:br/>
            </w:r>
            <w:r>
              <w:rPr>
                <w:rFonts w:ascii="Times New Roman"/>
                <w:b w:val="false"/>
                <w:i w:val="false"/>
                <w:color w:val="000000"/>
                <w:sz w:val="20"/>
              </w:rPr>
              <w:t>
аударма және дыбыс
</w:t>
            </w:r>
            <w:r>
              <w:br/>
            </w:r>
            <w:r>
              <w:rPr>
                <w:rFonts w:ascii="Times New Roman"/>
                <w:b w:val="false"/>
                <w:i w:val="false"/>
                <w:color w:val="000000"/>
                <w:sz w:val="20"/>
              </w:rPr>
              <w:t>
күшейткіш үшін жабдық-
</w:t>
            </w:r>
            <w:r>
              <w:br/>
            </w:r>
            <w:r>
              <w:rPr>
                <w:rFonts w:ascii="Times New Roman"/>
                <w:b w:val="false"/>
                <w:i w:val="false"/>
                <w:color w:val="000000"/>
                <w:sz w:val="20"/>
              </w:rPr>
              <w:t>
ты жалға алу, байланыс
</w:t>
            </w:r>
            <w:r>
              <w:br/>
            </w:r>
            <w:r>
              <w:rPr>
                <w:rFonts w:ascii="Times New Roman"/>
                <w:b w:val="false"/>
                <w:i w:val="false"/>
                <w:color w:val="000000"/>
                <w:sz w:val="20"/>
              </w:rPr>
              <w:t>
қызметін төлеу, фото-
</w:t>
            </w:r>
            <w:r>
              <w:br/>
            </w:r>
            <w:r>
              <w:rPr>
                <w:rFonts w:ascii="Times New Roman"/>
                <w:b w:val="false"/>
                <w:i w:val="false"/>
                <w:color w:val="000000"/>
                <w:sz w:val="20"/>
              </w:rPr>
              <w:t>
қызметтер көрсету,
</w:t>
            </w:r>
            <w:r>
              <w:br/>
            </w:r>
            <w:r>
              <w:rPr>
                <w:rFonts w:ascii="Times New Roman"/>
                <w:b w:val="false"/>
                <w:i w:val="false"/>
                <w:color w:val="000000"/>
                <w:sz w:val="20"/>
              </w:rPr>
              <w:t>
гүлмен безендіру,
</w:t>
            </w:r>
            <w:r>
              <w:br/>
            </w:r>
            <w:r>
              <w:rPr>
                <w:rFonts w:ascii="Times New Roman"/>
                <w:b w:val="false"/>
                <w:i w:val="false"/>
                <w:color w:val="000000"/>
                <w:sz w:val="20"/>
              </w:rPr>
              <w:t>
өкілеттік шығындар)
</w:t>
            </w:r>
            <w:r>
              <w:br/>
            </w:r>
            <w:r>
              <w:rPr>
                <w:rFonts w:ascii="Times New Roman"/>
                <w:b w:val="false"/>
                <w:i w:val="false"/>
                <w:color w:val="000000"/>
                <w:sz w:val="20"/>
              </w:rPr>
              <w:t>
қамтамасыз ету.
</w:t>
            </w:r>
            <w:r>
              <w:br/>
            </w:r>
            <w:r>
              <w:rPr>
                <w:rFonts w:ascii="Times New Roman"/>
                <w:b w:val="false"/>
                <w:i w:val="false"/>
                <w:color w:val="000000"/>
                <w:sz w:val="20"/>
              </w:rPr>
              <w:t>
Іске асыру мерзімі 2006 жылғы қаңтар-
</w:t>
            </w:r>
            <w:r>
              <w:br/>
            </w:r>
            <w:r>
              <w:rPr>
                <w:rFonts w:ascii="Times New Roman"/>
                <w:b w:val="false"/>
                <w:i w:val="false"/>
                <w:color w:val="000000"/>
                <w:sz w:val="20"/>
              </w:rPr>
              <w:t>
желтоқсан.
</w:t>
            </w:r>
            <w:r>
              <w:br/>
            </w:r>
            <w:r>
              <w:rPr>
                <w:rFonts w:ascii="Times New Roman"/>
                <w:b w:val="false"/>
                <w:i w:val="false"/>
                <w:color w:val="000000"/>
                <w:sz w:val="20"/>
              </w:rPr>
              <w:t>
9) Шағын кәсіпкерлікті
</w:t>
            </w:r>
            <w:r>
              <w:br/>
            </w:r>
            <w:r>
              <w:rPr>
                <w:rFonts w:ascii="Times New Roman"/>
                <w:b w:val="false"/>
                <w:i w:val="false"/>
                <w:color w:val="000000"/>
                <w:sz w:val="20"/>
              </w:rPr>
              <w:t>
мемлекеттік қолдау
</w:t>
            </w:r>
            <w:r>
              <w:br/>
            </w:r>
            <w:r>
              <w:rPr>
                <w:rFonts w:ascii="Times New Roman"/>
                <w:b w:val="false"/>
                <w:i w:val="false"/>
                <w:color w:val="000000"/>
                <w:sz w:val="20"/>
              </w:rPr>
              <w:t>
жөніндегі іс-шараларды
</w:t>
            </w:r>
            <w:r>
              <w:br/>
            </w:r>
            <w:r>
              <w:rPr>
                <w:rFonts w:ascii="Times New Roman"/>
                <w:b w:val="false"/>
                <w:i w:val="false"/>
                <w:color w:val="000000"/>
                <w:sz w:val="20"/>
              </w:rPr>
              <w:t>
жүргізу, оның ішінде:
</w:t>
            </w:r>
            <w:r>
              <w:br/>
            </w:r>
            <w:r>
              <w:rPr>
                <w:rFonts w:ascii="Times New Roman"/>
                <w:b w:val="false"/>
                <w:i w:val="false"/>
                <w:color w:val="000000"/>
                <w:sz w:val="20"/>
              </w:rPr>
              <w:t>
- кәсіпкерліктің одан
</w:t>
            </w:r>
            <w:r>
              <w:br/>
            </w:r>
            <w:r>
              <w:rPr>
                <w:rFonts w:ascii="Times New Roman"/>
                <w:b w:val="false"/>
                <w:i w:val="false"/>
                <w:color w:val="000000"/>
                <w:sz w:val="20"/>
              </w:rPr>
              <w:t>
әрі дамуы жөнінде зер-
</w:t>
            </w:r>
            <w:r>
              <w:br/>
            </w:r>
            <w:r>
              <w:rPr>
                <w:rFonts w:ascii="Times New Roman"/>
                <w:b w:val="false"/>
                <w:i w:val="false"/>
                <w:color w:val="000000"/>
                <w:sz w:val="20"/>
              </w:rPr>
              <w:t>
ттеулер; - әдістемелік
</w:t>
            </w:r>
            <w:r>
              <w:br/>
            </w:r>
            <w:r>
              <w:rPr>
                <w:rFonts w:ascii="Times New Roman"/>
                <w:b w:val="false"/>
                <w:i w:val="false"/>
                <w:color w:val="000000"/>
                <w:sz w:val="20"/>
              </w:rPr>
              <w:t>
құралдар әзірлеу және
</w:t>
            </w:r>
            <w:r>
              <w:br/>
            </w:r>
            <w:r>
              <w:rPr>
                <w:rFonts w:ascii="Times New Roman"/>
                <w:b w:val="false"/>
                <w:i w:val="false"/>
                <w:color w:val="000000"/>
                <w:sz w:val="20"/>
              </w:rPr>
              <w:t>
шығару;
</w:t>
            </w:r>
            <w:r>
              <w:br/>
            </w:r>
            <w:r>
              <w:rPr>
                <w:rFonts w:ascii="Times New Roman"/>
                <w:b w:val="false"/>
                <w:i w:val="false"/>
                <w:color w:val="000000"/>
                <w:sz w:val="20"/>
              </w:rPr>
              <w:t>
Іске асыру мерзімі 2006 жылғы
</w:t>
            </w:r>
            <w:r>
              <w:br/>
            </w:r>
            <w:r>
              <w:rPr>
                <w:rFonts w:ascii="Times New Roman"/>
                <w:b w:val="false"/>
                <w:i w:val="false"/>
                <w:color w:val="000000"/>
                <w:sz w:val="20"/>
              </w:rPr>
              <w:t>
қаңтар-желтоқсан.
</w:t>
            </w:r>
            <w:r>
              <w:br/>
            </w:r>
            <w:r>
              <w:rPr>
                <w:rFonts w:ascii="Times New Roman"/>
                <w:b w:val="false"/>
                <w:i w:val="false"/>
                <w:color w:val="000000"/>
                <w:sz w:val="20"/>
              </w:rPr>
              <w:t>
9-1) "Қазақстан Республикасында шағын кәсiпкерлiктi дамыту саласындағы жетiстiктерi үшiн" республикалық конкурсын өткiзу. Iске асыру мерзiмi: 2006 жылғы қаңтар-желтоқсан.
</w:t>
            </w:r>
            <w:r>
              <w:br/>
            </w:r>
            <w:r>
              <w:rPr>
                <w:rFonts w:ascii="Times New Roman"/>
                <w:b w:val="false"/>
                <w:i w:val="false"/>
                <w:color w:val="000000"/>
                <w:sz w:val="20"/>
              </w:rPr>
              <w:t>
10) Бәсекелестікті
</w:t>
            </w:r>
            <w:r>
              <w:br/>
            </w:r>
            <w:r>
              <w:rPr>
                <w:rFonts w:ascii="Times New Roman"/>
                <w:b w:val="false"/>
                <w:i w:val="false"/>
                <w:color w:val="000000"/>
                <w:sz w:val="20"/>
              </w:rPr>
              <w:t>
қорғау саласындағы
</w:t>
            </w:r>
            <w:r>
              <w:br/>
            </w:r>
            <w:r>
              <w:rPr>
                <w:rFonts w:ascii="Times New Roman"/>
                <w:b w:val="false"/>
                <w:i w:val="false"/>
                <w:color w:val="000000"/>
                <w:sz w:val="20"/>
              </w:rPr>
              <w:t>
саясатты жетілдіру: -
</w:t>
            </w:r>
            <w:r>
              <w:br/>
            </w:r>
            <w:r>
              <w:rPr>
                <w:rFonts w:ascii="Times New Roman"/>
                <w:b w:val="false"/>
                <w:i w:val="false"/>
                <w:color w:val="000000"/>
                <w:sz w:val="20"/>
              </w:rPr>
              <w:t>
25 тауар рыноктарын
</w:t>
            </w:r>
            <w:r>
              <w:br/>
            </w:r>
            <w:r>
              <w:rPr>
                <w:rFonts w:ascii="Times New Roman"/>
                <w:b w:val="false"/>
                <w:i w:val="false"/>
                <w:color w:val="000000"/>
                <w:sz w:val="20"/>
              </w:rPr>
              <w:t>
зерттеу.
</w:t>
            </w:r>
            <w:r>
              <w:br/>
            </w:r>
            <w:r>
              <w:rPr>
                <w:rFonts w:ascii="Times New Roman"/>
                <w:b w:val="false"/>
                <w:i w:val="false"/>
                <w:color w:val="000000"/>
                <w:sz w:val="20"/>
              </w:rPr>
              <w:t>
Іске асыру мерзімі 2006 жылғы қаңтар-желтоқсан.
</w:t>
            </w:r>
            <w:r>
              <w:br/>
            </w:r>
            <w:r>
              <w:rPr>
                <w:rFonts w:ascii="Times New Roman"/>
                <w:b w:val="false"/>
                <w:i w:val="false"/>
                <w:color w:val="000000"/>
                <w:sz w:val="20"/>
              </w:rPr>
              <w:t>
11) Қазақстан тауарла-
</w:t>
            </w:r>
            <w:r>
              <w:br/>
            </w:r>
            <w:r>
              <w:rPr>
                <w:rFonts w:ascii="Times New Roman"/>
                <w:b w:val="false"/>
                <w:i w:val="false"/>
                <w:color w:val="000000"/>
                <w:sz w:val="20"/>
              </w:rPr>
              <w:t>
рын экспорттық жылжы-
</w:t>
            </w:r>
            <w:r>
              <w:br/>
            </w:r>
            <w:r>
              <w:rPr>
                <w:rFonts w:ascii="Times New Roman"/>
                <w:b w:val="false"/>
                <w:i w:val="false"/>
                <w:color w:val="000000"/>
                <w:sz w:val="20"/>
              </w:rPr>
              <w:t>
туға бойынша іс-шара-
</w:t>
            </w:r>
            <w:r>
              <w:br/>
            </w:r>
            <w:r>
              <w:rPr>
                <w:rFonts w:ascii="Times New Roman"/>
                <w:b w:val="false"/>
                <w:i w:val="false"/>
                <w:color w:val="000000"/>
                <w:sz w:val="20"/>
              </w:rPr>
              <w:t>
лар өткізу, көрме -
</w:t>
            </w:r>
            <w:r>
              <w:br/>
            </w:r>
            <w:r>
              <w:rPr>
                <w:rFonts w:ascii="Times New Roman"/>
                <w:b w:val="false"/>
                <w:i w:val="false"/>
                <w:color w:val="000000"/>
                <w:sz w:val="20"/>
              </w:rPr>
              <w:t>
жәрмеңкелік қызмет
</w:t>
            </w:r>
            <w:r>
              <w:br/>
            </w:r>
            <w:r>
              <w:rPr>
                <w:rFonts w:ascii="Times New Roman"/>
                <w:b w:val="false"/>
                <w:i w:val="false"/>
                <w:color w:val="000000"/>
                <w:sz w:val="20"/>
              </w:rPr>
              <w:t>
жүргізу жолымен проб-
</w:t>
            </w:r>
            <w:r>
              <w:br/>
            </w:r>
            <w:r>
              <w:rPr>
                <w:rFonts w:ascii="Times New Roman"/>
                <w:b w:val="false"/>
                <w:i w:val="false"/>
                <w:color w:val="000000"/>
                <w:sz w:val="20"/>
              </w:rPr>
              <w:t>
лемалық мәселелерді
</w:t>
            </w:r>
            <w:r>
              <w:br/>
            </w:r>
            <w:r>
              <w:rPr>
                <w:rFonts w:ascii="Times New Roman"/>
                <w:b w:val="false"/>
                <w:i w:val="false"/>
                <w:color w:val="000000"/>
                <w:sz w:val="20"/>
              </w:rPr>
              <w:t>
шешу, оның ішінде:
</w:t>
            </w:r>
            <w:r>
              <w:br/>
            </w:r>
            <w:r>
              <w:rPr>
                <w:rFonts w:ascii="Times New Roman"/>
                <w:b w:val="false"/>
                <w:i w:val="false"/>
                <w:color w:val="000000"/>
                <w:sz w:val="20"/>
              </w:rPr>
              <w:t>
- Ганновер қаласында
</w:t>
            </w:r>
            <w:r>
              <w:br/>
            </w:r>
            <w:r>
              <w:rPr>
                <w:rFonts w:ascii="Times New Roman"/>
                <w:b w:val="false"/>
                <w:i w:val="false"/>
                <w:color w:val="000000"/>
                <w:sz w:val="20"/>
              </w:rPr>
              <w:t>
(Германия); "HANNOVER
</w:t>
            </w:r>
            <w:r>
              <w:br/>
            </w:r>
            <w:r>
              <w:rPr>
                <w:rFonts w:ascii="Times New Roman"/>
                <w:b w:val="false"/>
                <w:i w:val="false"/>
                <w:color w:val="000000"/>
                <w:sz w:val="20"/>
              </w:rPr>
              <w:t>
MESSE - 2006" халықа-
</w:t>
            </w:r>
            <w:r>
              <w:br/>
            </w:r>
            <w:r>
              <w:rPr>
                <w:rFonts w:ascii="Times New Roman"/>
                <w:b w:val="false"/>
                <w:i w:val="false"/>
                <w:color w:val="000000"/>
                <w:sz w:val="20"/>
              </w:rPr>
              <w:t>
ралық көрмеге жыл
</w:t>
            </w:r>
            <w:r>
              <w:br/>
            </w:r>
            <w:r>
              <w:rPr>
                <w:rFonts w:ascii="Times New Roman"/>
                <w:b w:val="false"/>
                <w:i w:val="false"/>
                <w:color w:val="000000"/>
                <w:sz w:val="20"/>
              </w:rPr>
              <w:t>
сайын қатысу;
</w:t>
            </w:r>
            <w:r>
              <w:br/>
            </w:r>
            <w:r>
              <w:rPr>
                <w:rFonts w:ascii="Times New Roman"/>
                <w:b w:val="false"/>
                <w:i w:val="false"/>
                <w:color w:val="000000"/>
                <w:sz w:val="20"/>
              </w:rPr>
              <w:t>
- Берлин қаласында
</w:t>
            </w:r>
            <w:r>
              <w:br/>
            </w:r>
            <w:r>
              <w:rPr>
                <w:rFonts w:ascii="Times New Roman"/>
                <w:b w:val="false"/>
                <w:i w:val="false"/>
                <w:color w:val="000000"/>
                <w:sz w:val="20"/>
              </w:rPr>
              <w:t>
(Германия); "Жасыл
</w:t>
            </w:r>
            <w:r>
              <w:br/>
            </w:r>
            <w:r>
              <w:rPr>
                <w:rFonts w:ascii="Times New Roman"/>
                <w:b w:val="false"/>
                <w:i w:val="false"/>
                <w:color w:val="000000"/>
                <w:sz w:val="20"/>
              </w:rPr>
              <w:t>
апта-2006" азық-түлік
</w:t>
            </w:r>
            <w:r>
              <w:br/>
            </w:r>
            <w:r>
              <w:rPr>
                <w:rFonts w:ascii="Times New Roman"/>
                <w:b w:val="false"/>
                <w:i w:val="false"/>
                <w:color w:val="000000"/>
                <w:sz w:val="20"/>
              </w:rPr>
              <w:t>
өнімдері, ауыл шаруа-
</w:t>
            </w:r>
            <w:r>
              <w:br/>
            </w:r>
            <w:r>
              <w:rPr>
                <w:rFonts w:ascii="Times New Roman"/>
                <w:b w:val="false"/>
                <w:i w:val="false"/>
                <w:color w:val="000000"/>
                <w:sz w:val="20"/>
              </w:rPr>
              <w:t>
шылық және бау-
</w:t>
            </w:r>
            <w:r>
              <w:br/>
            </w:r>
            <w:r>
              <w:rPr>
                <w:rFonts w:ascii="Times New Roman"/>
                <w:b w:val="false"/>
                <w:i w:val="false"/>
                <w:color w:val="000000"/>
                <w:sz w:val="20"/>
              </w:rPr>
              <w:t>
бақшалық өнеркәсіп
</w:t>
            </w:r>
            <w:r>
              <w:br/>
            </w:r>
            <w:r>
              <w:rPr>
                <w:rFonts w:ascii="Times New Roman"/>
                <w:b w:val="false"/>
                <w:i w:val="false"/>
                <w:color w:val="000000"/>
                <w:sz w:val="20"/>
              </w:rPr>
              <w:t>
көрмесіне қатысу;
</w:t>
            </w:r>
            <w:r>
              <w:br/>
            </w:r>
            <w:r>
              <w:rPr>
                <w:rFonts w:ascii="Times New Roman"/>
                <w:b w:val="false"/>
                <w:i w:val="false"/>
                <w:color w:val="000000"/>
                <w:sz w:val="20"/>
              </w:rPr>
              <w:t>
- Мәскеу қаласында
</w:t>
            </w:r>
            <w:r>
              <w:br/>
            </w:r>
            <w:r>
              <w:rPr>
                <w:rFonts w:ascii="Times New Roman"/>
                <w:b w:val="false"/>
                <w:i w:val="false"/>
                <w:color w:val="000000"/>
                <w:sz w:val="20"/>
              </w:rPr>
              <w:t>
(Ресей) ТМД елдерінің
</w:t>
            </w:r>
            <w:r>
              <w:br/>
            </w:r>
            <w:r>
              <w:rPr>
                <w:rFonts w:ascii="Times New Roman"/>
                <w:b w:val="false"/>
                <w:i w:val="false"/>
                <w:color w:val="000000"/>
                <w:sz w:val="20"/>
              </w:rPr>
              <w:t>
15 жылдығына арналған
</w:t>
            </w:r>
            <w:r>
              <w:br/>
            </w:r>
            <w:r>
              <w:rPr>
                <w:rFonts w:ascii="Times New Roman"/>
                <w:b w:val="false"/>
                <w:i w:val="false"/>
                <w:color w:val="000000"/>
                <w:sz w:val="20"/>
              </w:rPr>
              <w:t>
Мемлекет аралық
</w:t>
            </w:r>
            <w:r>
              <w:br/>
            </w:r>
            <w:r>
              <w:rPr>
                <w:rFonts w:ascii="Times New Roman"/>
                <w:b w:val="false"/>
                <w:i w:val="false"/>
                <w:color w:val="000000"/>
                <w:sz w:val="20"/>
              </w:rPr>
              <w:t>
көрмесіне қатысу;
</w:t>
            </w:r>
            <w:r>
              <w:br/>
            </w:r>
            <w:r>
              <w:rPr>
                <w:rFonts w:ascii="Times New Roman"/>
                <w:b w:val="false"/>
                <w:i w:val="false"/>
                <w:color w:val="000000"/>
                <w:sz w:val="20"/>
              </w:rPr>
              <w:t>
- Мәскеу қаласында
</w:t>
            </w:r>
            <w:r>
              <w:br/>
            </w:r>
            <w:r>
              <w:rPr>
                <w:rFonts w:ascii="Times New Roman"/>
                <w:b w:val="false"/>
                <w:i w:val="false"/>
                <w:color w:val="000000"/>
                <w:sz w:val="20"/>
              </w:rPr>
              <w:t>
(Ресей) "Алтын күз -
</w:t>
            </w:r>
            <w:r>
              <w:br/>
            </w:r>
            <w:r>
              <w:rPr>
                <w:rFonts w:ascii="Times New Roman"/>
                <w:b w:val="false"/>
                <w:i w:val="false"/>
                <w:color w:val="000000"/>
                <w:sz w:val="20"/>
              </w:rPr>
              <w:t>
2006" көрмесіне қатысу;
</w:t>
            </w:r>
            <w:r>
              <w:br/>
            </w:r>
            <w:r>
              <w:rPr>
                <w:rFonts w:ascii="Times New Roman"/>
                <w:b w:val="false"/>
                <w:i w:val="false"/>
                <w:color w:val="000000"/>
                <w:sz w:val="20"/>
              </w:rPr>
              <w:t>
- Мәскеу қаласында
</w:t>
            </w:r>
            <w:r>
              <w:br/>
            </w:r>
            <w:r>
              <w:rPr>
                <w:rFonts w:ascii="Times New Roman"/>
                <w:b w:val="false"/>
                <w:i w:val="false"/>
                <w:color w:val="000000"/>
                <w:sz w:val="20"/>
              </w:rPr>
              <w:t>
(Ресей) "MosBuild"
</w:t>
            </w:r>
            <w:r>
              <w:br/>
            </w:r>
            <w:r>
              <w:rPr>
                <w:rFonts w:ascii="Times New Roman"/>
                <w:b w:val="false"/>
                <w:i w:val="false"/>
                <w:color w:val="000000"/>
                <w:sz w:val="20"/>
              </w:rPr>
              <w:t>
халықаралық жәрмеңкесіне қатысу;
</w:t>
            </w:r>
            <w:r>
              <w:br/>
            </w:r>
            <w:r>
              <w:rPr>
                <w:rFonts w:ascii="Times New Roman"/>
                <w:b w:val="false"/>
                <w:i w:val="false"/>
                <w:color w:val="000000"/>
                <w:sz w:val="20"/>
              </w:rPr>
              <w:t>
- Гуанжоу қаласында
</w:t>
            </w:r>
            <w:r>
              <w:br/>
            </w:r>
            <w:r>
              <w:rPr>
                <w:rFonts w:ascii="Times New Roman"/>
                <w:b w:val="false"/>
                <w:i w:val="false"/>
                <w:color w:val="000000"/>
                <w:sz w:val="20"/>
              </w:rPr>
              <w:t>
(Қытай) 98-ші экспорт-
</w:t>
            </w:r>
            <w:r>
              <w:br/>
            </w:r>
            <w:r>
              <w:rPr>
                <w:rFonts w:ascii="Times New Roman"/>
                <w:b w:val="false"/>
                <w:i w:val="false"/>
                <w:color w:val="000000"/>
                <w:sz w:val="20"/>
              </w:rPr>
              <w:t>
тық тауарлар көрмесіне
</w:t>
            </w:r>
            <w:r>
              <w:br/>
            </w:r>
            <w:r>
              <w:rPr>
                <w:rFonts w:ascii="Times New Roman"/>
                <w:b w:val="false"/>
                <w:i w:val="false"/>
                <w:color w:val="000000"/>
                <w:sz w:val="20"/>
              </w:rPr>
              <w:t>
қатысу, Ганновер қала-
</w:t>
            </w:r>
            <w:r>
              <w:br/>
            </w:r>
            <w:r>
              <w:rPr>
                <w:rFonts w:ascii="Times New Roman"/>
                <w:b w:val="false"/>
                <w:i w:val="false"/>
                <w:color w:val="000000"/>
                <w:sz w:val="20"/>
              </w:rPr>
              <w:t>
сында (Германия)
</w:t>
            </w:r>
            <w:r>
              <w:br/>
            </w:r>
            <w:r>
              <w:rPr>
                <w:rFonts w:ascii="Times New Roman"/>
                <w:b w:val="false"/>
                <w:i w:val="false"/>
                <w:color w:val="000000"/>
                <w:sz w:val="20"/>
              </w:rPr>
              <w:t>
"СЕВІТ - 2006"
</w:t>
            </w:r>
            <w:r>
              <w:br/>
            </w:r>
            <w:r>
              <w:rPr>
                <w:rFonts w:ascii="Times New Roman"/>
                <w:b w:val="false"/>
                <w:i w:val="false"/>
                <w:color w:val="000000"/>
                <w:sz w:val="20"/>
              </w:rPr>
              <w:t>
халықаралық көрмесіне
</w:t>
            </w:r>
            <w:r>
              <w:br/>
            </w:r>
            <w:r>
              <w:rPr>
                <w:rFonts w:ascii="Times New Roman"/>
                <w:b w:val="false"/>
                <w:i w:val="false"/>
                <w:color w:val="000000"/>
                <w:sz w:val="20"/>
              </w:rPr>
              <w:t>
қатысу;
</w:t>
            </w:r>
            <w:r>
              <w:br/>
            </w:r>
            <w:r>
              <w:rPr>
                <w:rFonts w:ascii="Times New Roman"/>
                <w:b w:val="false"/>
                <w:i w:val="false"/>
                <w:color w:val="000000"/>
                <w:sz w:val="20"/>
              </w:rPr>
              <w:t>
- "ЕХРО - 2010, Шанхай" халықаралық көрмесінің эскиздік жобасын әзірлеу;
</w:t>
            </w:r>
            <w:r>
              <w:br/>
            </w:r>
            <w:r>
              <w:rPr>
                <w:rFonts w:ascii="Times New Roman"/>
                <w:b w:val="false"/>
                <w:i w:val="false"/>
                <w:color w:val="000000"/>
                <w:sz w:val="20"/>
              </w:rPr>
              <w:t>
- "ЕХРО - 2008, Сарагоса" халықаралық жәрмеңкесінің эскиздік
</w:t>
            </w:r>
            <w:r>
              <w:br/>
            </w:r>
            <w:r>
              <w:rPr>
                <w:rFonts w:ascii="Times New Roman"/>
                <w:b w:val="false"/>
                <w:i w:val="false"/>
                <w:color w:val="000000"/>
                <w:sz w:val="20"/>
              </w:rPr>
              <w:t>
және жұмыс жобасын
</w:t>
            </w:r>
            <w:r>
              <w:br/>
            </w:r>
            <w:r>
              <w:rPr>
                <w:rFonts w:ascii="Times New Roman"/>
                <w:b w:val="false"/>
                <w:i w:val="false"/>
                <w:color w:val="000000"/>
                <w:sz w:val="20"/>
              </w:rPr>
              <w:t>
әзірлеу;
</w:t>
            </w:r>
            <w:r>
              <w:br/>
            </w:r>
            <w:r>
              <w:rPr>
                <w:rFonts w:ascii="Times New Roman"/>
                <w:b w:val="false"/>
                <w:i w:val="false"/>
                <w:color w:val="000000"/>
                <w:sz w:val="20"/>
              </w:rPr>
              <w:t>
- Ізмір қаласында
</w:t>
            </w:r>
            <w:r>
              <w:br/>
            </w:r>
            <w:r>
              <w:rPr>
                <w:rFonts w:ascii="Times New Roman"/>
                <w:b w:val="false"/>
                <w:i w:val="false"/>
                <w:color w:val="000000"/>
                <w:sz w:val="20"/>
              </w:rPr>
              <w:t>
(Түркия) Халықаралық
</w:t>
            </w:r>
            <w:r>
              <w:br/>
            </w:r>
            <w:r>
              <w:rPr>
                <w:rFonts w:ascii="Times New Roman"/>
                <w:b w:val="false"/>
                <w:i w:val="false"/>
                <w:color w:val="000000"/>
                <w:sz w:val="20"/>
              </w:rPr>
              <w:t>
жалпы салалық көрмесі-
</w:t>
            </w:r>
            <w:r>
              <w:br/>
            </w:r>
            <w:r>
              <w:rPr>
                <w:rFonts w:ascii="Times New Roman"/>
                <w:b w:val="false"/>
                <w:i w:val="false"/>
                <w:color w:val="000000"/>
                <w:sz w:val="20"/>
              </w:rPr>
              <w:t>
не қатысу.
</w:t>
            </w:r>
            <w:r>
              <w:br/>
            </w:r>
            <w:r>
              <w:rPr>
                <w:rFonts w:ascii="Times New Roman"/>
                <w:b w:val="false"/>
                <w:i w:val="false"/>
                <w:color w:val="000000"/>
                <w:sz w:val="20"/>
              </w:rPr>
              <w:t>
Іске асыру мерзімі 2006 жылғы
</w:t>
            </w:r>
            <w:r>
              <w:br/>
            </w:r>
            <w:r>
              <w:rPr>
                <w:rFonts w:ascii="Times New Roman"/>
                <w:b w:val="false"/>
                <w:i w:val="false"/>
                <w:color w:val="000000"/>
                <w:sz w:val="20"/>
              </w:rPr>
              <w:t>
қаңтар-желтоқсан.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11-1) алынып тасталды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11-2) Қазақстандық тауарлардың экспортын сыртқы нарықтарға жылжытуға жәрдемдесу бағдарламасын әзiрлеу.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11-3) алынып тасталды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12) жер қойнауын пай-
</w:t>
            </w:r>
            <w:r>
              <w:br/>
            </w:r>
            <w:r>
              <w:rPr>
                <w:rFonts w:ascii="Times New Roman"/>
                <w:b w:val="false"/>
                <w:i w:val="false"/>
                <w:color w:val="000000"/>
                <w:sz w:val="20"/>
              </w:rPr>
              <w:t>
далану және сарапшылық
</w:t>
            </w:r>
            <w:r>
              <w:br/>
            </w:r>
            <w:r>
              <w:rPr>
                <w:rFonts w:ascii="Times New Roman"/>
                <w:b w:val="false"/>
                <w:i w:val="false"/>
                <w:color w:val="000000"/>
                <w:sz w:val="20"/>
              </w:rPr>
              <w:t>
рәсімдер жобаларында
</w:t>
            </w:r>
            <w:r>
              <w:br/>
            </w:r>
            <w:r>
              <w:rPr>
                <w:rFonts w:ascii="Times New Roman"/>
                <w:b w:val="false"/>
                <w:i w:val="false"/>
                <w:color w:val="000000"/>
                <w:sz w:val="20"/>
              </w:rPr>
              <w:t>
қазақстандық қатысудың
</w:t>
            </w:r>
            <w:r>
              <w:br/>
            </w:r>
            <w:r>
              <w:rPr>
                <w:rFonts w:ascii="Times New Roman"/>
                <w:b w:val="false"/>
                <w:i w:val="false"/>
                <w:color w:val="000000"/>
                <w:sz w:val="20"/>
              </w:rPr>
              <w:t>
мониторингі, оның
</w:t>
            </w:r>
            <w:r>
              <w:br/>
            </w:r>
            <w:r>
              <w:rPr>
                <w:rFonts w:ascii="Times New Roman"/>
                <w:b w:val="false"/>
                <w:i w:val="false"/>
                <w:color w:val="000000"/>
                <w:sz w:val="20"/>
              </w:rPr>
              <w:t>
ішінде: - өнімді бөлу
</w:t>
            </w:r>
            <w:r>
              <w:br/>
            </w:r>
            <w:r>
              <w:rPr>
                <w:rFonts w:ascii="Times New Roman"/>
                <w:b w:val="false"/>
                <w:i w:val="false"/>
                <w:color w:val="000000"/>
                <w:sz w:val="20"/>
              </w:rPr>
              <w:t>
туралы келісім шеңбе-
</w:t>
            </w:r>
            <w:r>
              <w:br/>
            </w:r>
            <w:r>
              <w:rPr>
                <w:rFonts w:ascii="Times New Roman"/>
                <w:b w:val="false"/>
                <w:i w:val="false"/>
                <w:color w:val="000000"/>
                <w:sz w:val="20"/>
              </w:rPr>
              <w:t>
рінде тауарларды,
</w:t>
            </w:r>
            <w:r>
              <w:br/>
            </w:r>
            <w:r>
              <w:rPr>
                <w:rFonts w:ascii="Times New Roman"/>
                <w:b w:val="false"/>
                <w:i w:val="false"/>
                <w:color w:val="000000"/>
                <w:sz w:val="20"/>
              </w:rPr>
              <w:t>
жұмыстар мен қызмет
</w:t>
            </w:r>
            <w:r>
              <w:br/>
            </w:r>
            <w:r>
              <w:rPr>
                <w:rFonts w:ascii="Times New Roman"/>
                <w:b w:val="false"/>
                <w:i w:val="false"/>
                <w:color w:val="000000"/>
                <w:sz w:val="20"/>
              </w:rPr>
              <w:t>
көрсетулерді сатып
</w:t>
            </w:r>
            <w:r>
              <w:br/>
            </w:r>
            <w:r>
              <w:rPr>
                <w:rFonts w:ascii="Times New Roman"/>
                <w:b w:val="false"/>
                <w:i w:val="false"/>
                <w:color w:val="000000"/>
                <w:sz w:val="20"/>
              </w:rPr>
              <w:t>
алу жөніндегі барлық
</w:t>
            </w:r>
            <w:r>
              <w:br/>
            </w:r>
            <w:r>
              <w:rPr>
                <w:rFonts w:ascii="Times New Roman"/>
                <w:b w:val="false"/>
                <w:i w:val="false"/>
                <w:color w:val="000000"/>
                <w:sz w:val="20"/>
              </w:rPr>
              <w:t>
келісім-шарттардың
</w:t>
            </w:r>
            <w:r>
              <w:br/>
            </w:r>
            <w:r>
              <w:rPr>
                <w:rFonts w:ascii="Times New Roman"/>
                <w:b w:val="false"/>
                <w:i w:val="false"/>
                <w:color w:val="000000"/>
                <w:sz w:val="20"/>
              </w:rPr>
              <w:t>
бағалық сараптамасын
</w:t>
            </w:r>
            <w:r>
              <w:br/>
            </w:r>
            <w:r>
              <w:rPr>
                <w:rFonts w:ascii="Times New Roman"/>
                <w:b w:val="false"/>
                <w:i w:val="false"/>
                <w:color w:val="000000"/>
                <w:sz w:val="20"/>
              </w:rPr>
              <w:t>
жүзеге асыру;
</w:t>
            </w:r>
            <w:r>
              <w:br/>
            </w:r>
            <w:r>
              <w:rPr>
                <w:rFonts w:ascii="Times New Roman"/>
                <w:b w:val="false"/>
                <w:i w:val="false"/>
                <w:color w:val="000000"/>
                <w:sz w:val="20"/>
              </w:rPr>
              <w:t>
- жасалынатын шарттар,
</w:t>
            </w:r>
            <w:r>
              <w:br/>
            </w:r>
            <w:r>
              <w:rPr>
                <w:rFonts w:ascii="Times New Roman"/>
                <w:b w:val="false"/>
                <w:i w:val="false"/>
                <w:color w:val="000000"/>
                <w:sz w:val="20"/>
              </w:rPr>
              <w:t>
жұмыс бағдарламалары
</w:t>
            </w:r>
            <w:r>
              <w:br/>
            </w:r>
            <w:r>
              <w:rPr>
                <w:rFonts w:ascii="Times New Roman"/>
                <w:b w:val="false"/>
                <w:i w:val="false"/>
                <w:color w:val="000000"/>
                <w:sz w:val="20"/>
              </w:rPr>
              <w:t>
мен бюджеттердің са-
</w:t>
            </w:r>
            <w:r>
              <w:br/>
            </w:r>
            <w:r>
              <w:rPr>
                <w:rFonts w:ascii="Times New Roman"/>
                <w:b w:val="false"/>
                <w:i w:val="false"/>
                <w:color w:val="000000"/>
                <w:sz w:val="20"/>
              </w:rPr>
              <w:t>
раптамалық жобаларын
</w:t>
            </w:r>
            <w:r>
              <w:br/>
            </w:r>
            <w:r>
              <w:rPr>
                <w:rFonts w:ascii="Times New Roman"/>
                <w:b w:val="false"/>
                <w:i w:val="false"/>
                <w:color w:val="000000"/>
                <w:sz w:val="20"/>
              </w:rPr>
              <w:t>
жүзеге асыру;
</w:t>
            </w:r>
            <w:r>
              <w:br/>
            </w:r>
            <w:r>
              <w:rPr>
                <w:rFonts w:ascii="Times New Roman"/>
                <w:b w:val="false"/>
                <w:i w:val="false"/>
                <w:color w:val="000000"/>
                <w:sz w:val="20"/>
              </w:rPr>
              <w:t>
- жер қойнауын пайда-
</w:t>
            </w:r>
            <w:r>
              <w:br/>
            </w:r>
            <w:r>
              <w:rPr>
                <w:rFonts w:ascii="Times New Roman"/>
                <w:b w:val="false"/>
                <w:i w:val="false"/>
                <w:color w:val="000000"/>
                <w:sz w:val="20"/>
              </w:rPr>
              <w:t>
лану жөніндегі опера-
</w:t>
            </w:r>
            <w:r>
              <w:br/>
            </w:r>
            <w:r>
              <w:rPr>
                <w:rFonts w:ascii="Times New Roman"/>
                <w:b w:val="false"/>
                <w:i w:val="false"/>
                <w:color w:val="000000"/>
                <w:sz w:val="20"/>
              </w:rPr>
              <w:t>
циялар мен мұнай
</w:t>
            </w:r>
            <w:r>
              <w:br/>
            </w:r>
            <w:r>
              <w:rPr>
                <w:rFonts w:ascii="Times New Roman"/>
                <w:b w:val="false"/>
                <w:i w:val="false"/>
                <w:color w:val="000000"/>
                <w:sz w:val="20"/>
              </w:rPr>
              <w:t>
операцияларын жүргізу
</w:t>
            </w:r>
            <w:r>
              <w:br/>
            </w:r>
            <w:r>
              <w:rPr>
                <w:rFonts w:ascii="Times New Roman"/>
                <w:b w:val="false"/>
                <w:i w:val="false"/>
                <w:color w:val="000000"/>
                <w:sz w:val="20"/>
              </w:rPr>
              <w:t>
кезінде тауарларды,
</w:t>
            </w:r>
            <w:r>
              <w:br/>
            </w:r>
            <w:r>
              <w:rPr>
                <w:rFonts w:ascii="Times New Roman"/>
                <w:b w:val="false"/>
                <w:i w:val="false"/>
                <w:color w:val="000000"/>
                <w:sz w:val="20"/>
              </w:rPr>
              <w:t>
жұмыстар мен қызмет
</w:t>
            </w:r>
            <w:r>
              <w:br/>
            </w:r>
            <w:r>
              <w:rPr>
                <w:rFonts w:ascii="Times New Roman"/>
                <w:b w:val="false"/>
                <w:i w:val="false"/>
                <w:color w:val="000000"/>
                <w:sz w:val="20"/>
              </w:rPr>
              <w:t>
көрсетулерді сатып
</w:t>
            </w:r>
            <w:r>
              <w:br/>
            </w:r>
            <w:r>
              <w:rPr>
                <w:rFonts w:ascii="Times New Roman"/>
                <w:b w:val="false"/>
                <w:i w:val="false"/>
                <w:color w:val="000000"/>
                <w:sz w:val="20"/>
              </w:rPr>
              <w:t>
алу процесінің монито-
</w:t>
            </w:r>
            <w:r>
              <w:br/>
            </w:r>
            <w:r>
              <w:rPr>
                <w:rFonts w:ascii="Times New Roman"/>
                <w:b w:val="false"/>
                <w:i w:val="false"/>
                <w:color w:val="000000"/>
                <w:sz w:val="20"/>
              </w:rPr>
              <w:t>
рингін жүргізу;
</w:t>
            </w:r>
            <w:r>
              <w:br/>
            </w:r>
            <w:r>
              <w:rPr>
                <w:rFonts w:ascii="Times New Roman"/>
                <w:b w:val="false"/>
                <w:i w:val="false"/>
                <w:color w:val="000000"/>
                <w:sz w:val="20"/>
              </w:rPr>
              <w:t>
- екінші кезеңді әзірлеу және енгізу;
</w:t>
            </w:r>
            <w:r>
              <w:br/>
            </w:r>
            <w:r>
              <w:rPr>
                <w:rFonts w:ascii="Times New Roman"/>
                <w:b w:val="false"/>
                <w:i w:val="false"/>
                <w:color w:val="000000"/>
                <w:sz w:val="20"/>
              </w:rPr>
              <w:t>
- ВЕБ сайтты және
</w:t>
            </w:r>
            <w:r>
              <w:br/>
            </w:r>
            <w:r>
              <w:rPr>
                <w:rFonts w:ascii="Times New Roman"/>
                <w:b w:val="false"/>
                <w:i w:val="false"/>
                <w:color w:val="000000"/>
                <w:sz w:val="20"/>
              </w:rPr>
              <w:t>
деректер базасын
</w:t>
            </w:r>
            <w:r>
              <w:br/>
            </w:r>
            <w:r>
              <w:rPr>
                <w:rFonts w:ascii="Times New Roman"/>
                <w:b w:val="false"/>
                <w:i w:val="false"/>
                <w:color w:val="000000"/>
                <w:sz w:val="20"/>
              </w:rPr>
              <w:t>
жобалау;
</w:t>
            </w:r>
            <w:r>
              <w:br/>
            </w:r>
            <w:r>
              <w:rPr>
                <w:rFonts w:ascii="Times New Roman"/>
                <w:b w:val="false"/>
                <w:i w:val="false"/>
                <w:color w:val="000000"/>
                <w:sz w:val="20"/>
              </w:rPr>
              <w:t>
- қайтадан тестілеуді
</w:t>
            </w:r>
            <w:r>
              <w:br/>
            </w:r>
            <w:r>
              <w:rPr>
                <w:rFonts w:ascii="Times New Roman"/>
                <w:b w:val="false"/>
                <w:i w:val="false"/>
                <w:color w:val="000000"/>
                <w:sz w:val="20"/>
              </w:rPr>
              <w:t>
жүргізу, тестілеуді
</w:t>
            </w:r>
            <w:r>
              <w:br/>
            </w:r>
            <w:r>
              <w:rPr>
                <w:rFonts w:ascii="Times New Roman"/>
                <w:b w:val="false"/>
                <w:i w:val="false"/>
                <w:color w:val="000000"/>
                <w:sz w:val="20"/>
              </w:rPr>
              <w:t>
аяқтау және өнеркәсіп-
</w:t>
            </w:r>
            <w:r>
              <w:br/>
            </w:r>
            <w:r>
              <w:rPr>
                <w:rFonts w:ascii="Times New Roman"/>
                <w:b w:val="false"/>
                <w:i w:val="false"/>
                <w:color w:val="000000"/>
                <w:sz w:val="20"/>
              </w:rPr>
              <w:t>
тік пайдалануға беру;
</w:t>
            </w:r>
            <w:r>
              <w:br/>
            </w:r>
            <w:r>
              <w:rPr>
                <w:rFonts w:ascii="Times New Roman"/>
                <w:b w:val="false"/>
                <w:i w:val="false"/>
                <w:color w:val="000000"/>
                <w:sz w:val="20"/>
              </w:rPr>
              <w:t>
- жер қойнауын пайда-
</w:t>
            </w:r>
            <w:r>
              <w:br/>
            </w:r>
            <w:r>
              <w:rPr>
                <w:rFonts w:ascii="Times New Roman"/>
                <w:b w:val="false"/>
                <w:i w:val="false"/>
                <w:color w:val="000000"/>
                <w:sz w:val="20"/>
              </w:rPr>
              <w:t>
ланушылардың тауар-
</w:t>
            </w:r>
            <w:r>
              <w:br/>
            </w:r>
            <w:r>
              <w:rPr>
                <w:rFonts w:ascii="Times New Roman"/>
                <w:b w:val="false"/>
                <w:i w:val="false"/>
                <w:color w:val="000000"/>
                <w:sz w:val="20"/>
              </w:rPr>
              <w:t>
ларды, жұмыстар мен
</w:t>
            </w:r>
            <w:r>
              <w:br/>
            </w:r>
            <w:r>
              <w:rPr>
                <w:rFonts w:ascii="Times New Roman"/>
                <w:b w:val="false"/>
                <w:i w:val="false"/>
                <w:color w:val="000000"/>
                <w:sz w:val="20"/>
              </w:rPr>
              <w:t>
қызметтерді сатып
</w:t>
            </w:r>
            <w:r>
              <w:br/>
            </w:r>
            <w:r>
              <w:rPr>
                <w:rFonts w:ascii="Times New Roman"/>
                <w:b w:val="false"/>
                <w:i w:val="false"/>
                <w:color w:val="000000"/>
                <w:sz w:val="20"/>
              </w:rPr>
              <w:t>
алуға қатысты қазақс-
</w:t>
            </w:r>
            <w:r>
              <w:br/>
            </w:r>
            <w:r>
              <w:rPr>
                <w:rFonts w:ascii="Times New Roman"/>
                <w:b w:val="false"/>
                <w:i w:val="false"/>
                <w:color w:val="000000"/>
                <w:sz w:val="20"/>
              </w:rPr>
              <w:t>
тандық ұстау бөлігін-
</w:t>
            </w:r>
            <w:r>
              <w:br/>
            </w:r>
            <w:r>
              <w:rPr>
                <w:rFonts w:ascii="Times New Roman"/>
                <w:b w:val="false"/>
                <w:i w:val="false"/>
                <w:color w:val="000000"/>
                <w:sz w:val="20"/>
              </w:rPr>
              <w:t>
дегі келісім-шарттық
</w:t>
            </w:r>
            <w:r>
              <w:br/>
            </w:r>
            <w:r>
              <w:rPr>
                <w:rFonts w:ascii="Times New Roman"/>
                <w:b w:val="false"/>
                <w:i w:val="false"/>
                <w:color w:val="000000"/>
                <w:sz w:val="20"/>
              </w:rPr>
              <w:t>
міндеттемелерді орын-
</w:t>
            </w:r>
            <w:r>
              <w:br/>
            </w:r>
            <w:r>
              <w:rPr>
                <w:rFonts w:ascii="Times New Roman"/>
                <w:b w:val="false"/>
                <w:i w:val="false"/>
                <w:color w:val="000000"/>
                <w:sz w:val="20"/>
              </w:rPr>
              <w:t>
дауының мониторингін
</w:t>
            </w:r>
            <w:r>
              <w:br/>
            </w:r>
            <w:r>
              <w:rPr>
                <w:rFonts w:ascii="Times New Roman"/>
                <w:b w:val="false"/>
                <w:i w:val="false"/>
                <w:color w:val="000000"/>
                <w:sz w:val="20"/>
              </w:rPr>
              <w:t>
жүргізу;
</w:t>
            </w:r>
            <w:r>
              <w:br/>
            </w:r>
            <w:r>
              <w:rPr>
                <w:rFonts w:ascii="Times New Roman"/>
                <w:b w:val="false"/>
                <w:i w:val="false"/>
                <w:color w:val="000000"/>
                <w:sz w:val="20"/>
              </w:rPr>
              <w:t>
- 2007 жылға арналған
</w:t>
            </w:r>
            <w:r>
              <w:br/>
            </w:r>
            <w:r>
              <w:rPr>
                <w:rFonts w:ascii="Times New Roman"/>
                <w:b w:val="false"/>
                <w:i w:val="false"/>
                <w:color w:val="000000"/>
                <w:sz w:val="20"/>
              </w:rPr>
              <w:t>
сатып алынатын тауар-
</w:t>
            </w:r>
            <w:r>
              <w:br/>
            </w:r>
            <w:r>
              <w:rPr>
                <w:rFonts w:ascii="Times New Roman"/>
                <w:b w:val="false"/>
                <w:i w:val="false"/>
                <w:color w:val="000000"/>
                <w:sz w:val="20"/>
              </w:rPr>
              <w:t>
лардың, жұмыстардың
</w:t>
            </w:r>
            <w:r>
              <w:br/>
            </w:r>
            <w:r>
              <w:rPr>
                <w:rFonts w:ascii="Times New Roman"/>
                <w:b w:val="false"/>
                <w:i w:val="false"/>
                <w:color w:val="000000"/>
                <w:sz w:val="20"/>
              </w:rPr>
              <w:t>
және қызмет көрсету-
</w:t>
            </w:r>
            <w:r>
              <w:br/>
            </w:r>
            <w:r>
              <w:rPr>
                <w:rFonts w:ascii="Times New Roman"/>
                <w:b w:val="false"/>
                <w:i w:val="false"/>
                <w:color w:val="000000"/>
                <w:sz w:val="20"/>
              </w:rPr>
              <w:t>
лердің көлемі жөнінде-
</w:t>
            </w:r>
            <w:r>
              <w:br/>
            </w:r>
            <w:r>
              <w:rPr>
                <w:rFonts w:ascii="Times New Roman"/>
                <w:b w:val="false"/>
                <w:i w:val="false"/>
                <w:color w:val="000000"/>
                <w:sz w:val="20"/>
              </w:rPr>
              <w:t>
гі мердігерлердің жыл
</w:t>
            </w:r>
            <w:r>
              <w:br/>
            </w:r>
            <w:r>
              <w:rPr>
                <w:rFonts w:ascii="Times New Roman"/>
                <w:b w:val="false"/>
                <w:i w:val="false"/>
                <w:color w:val="000000"/>
                <w:sz w:val="20"/>
              </w:rPr>
              <w:t>
сайынғы жұмыс бағдар-
</w:t>
            </w:r>
            <w:r>
              <w:br/>
            </w:r>
            <w:r>
              <w:rPr>
                <w:rFonts w:ascii="Times New Roman"/>
                <w:b w:val="false"/>
                <w:i w:val="false"/>
                <w:color w:val="000000"/>
                <w:sz w:val="20"/>
              </w:rPr>
              <w:t>
ламалары мен бюджет-
</w:t>
            </w:r>
            <w:r>
              <w:br/>
            </w:r>
            <w:r>
              <w:rPr>
                <w:rFonts w:ascii="Times New Roman"/>
                <w:b w:val="false"/>
                <w:i w:val="false"/>
                <w:color w:val="000000"/>
                <w:sz w:val="20"/>
              </w:rPr>
              <w:t>
тердің, қазақстандық
</w:t>
            </w:r>
            <w:r>
              <w:br/>
            </w:r>
            <w:r>
              <w:rPr>
                <w:rFonts w:ascii="Times New Roman"/>
                <w:b w:val="false"/>
                <w:i w:val="false"/>
                <w:color w:val="000000"/>
                <w:sz w:val="20"/>
              </w:rPr>
              <w:t>
қатысудың тауарларды,
</w:t>
            </w:r>
            <w:r>
              <w:br/>
            </w:r>
            <w:r>
              <w:rPr>
                <w:rFonts w:ascii="Times New Roman"/>
                <w:b w:val="false"/>
                <w:i w:val="false"/>
                <w:color w:val="000000"/>
                <w:sz w:val="20"/>
              </w:rPr>
              <w:t>
жұмыстар мен қызмет
</w:t>
            </w:r>
            <w:r>
              <w:br/>
            </w:r>
            <w:r>
              <w:rPr>
                <w:rFonts w:ascii="Times New Roman"/>
                <w:b w:val="false"/>
                <w:i w:val="false"/>
                <w:color w:val="000000"/>
                <w:sz w:val="20"/>
              </w:rPr>
              <w:t>
көрсетулерді сатып алу
</w:t>
            </w:r>
            <w:r>
              <w:br/>
            </w:r>
            <w:r>
              <w:rPr>
                <w:rFonts w:ascii="Times New Roman"/>
                <w:b w:val="false"/>
                <w:i w:val="false"/>
                <w:color w:val="000000"/>
                <w:sz w:val="20"/>
              </w:rPr>
              <w:t>
жөніндегі мердігерлер
</w:t>
            </w:r>
            <w:r>
              <w:br/>
            </w:r>
            <w:r>
              <w:rPr>
                <w:rFonts w:ascii="Times New Roman"/>
                <w:b w:val="false"/>
                <w:i w:val="false"/>
                <w:color w:val="000000"/>
                <w:sz w:val="20"/>
              </w:rPr>
              <w:t>
жасайтын шарттардың
</w:t>
            </w:r>
            <w:r>
              <w:br/>
            </w:r>
            <w:r>
              <w:rPr>
                <w:rFonts w:ascii="Times New Roman"/>
                <w:b w:val="false"/>
                <w:i w:val="false"/>
                <w:color w:val="000000"/>
                <w:sz w:val="20"/>
              </w:rPr>
              <w:t>
жобаларына сараптаманы
</w:t>
            </w:r>
            <w:r>
              <w:br/>
            </w:r>
            <w:r>
              <w:rPr>
                <w:rFonts w:ascii="Times New Roman"/>
                <w:b w:val="false"/>
                <w:i w:val="false"/>
                <w:color w:val="000000"/>
                <w:sz w:val="20"/>
              </w:rPr>
              <w:t>
жүзеге асыру;
</w:t>
            </w:r>
            <w:r>
              <w:br/>
            </w:r>
            <w:r>
              <w:rPr>
                <w:rFonts w:ascii="Times New Roman"/>
                <w:b w:val="false"/>
                <w:i w:val="false"/>
                <w:color w:val="000000"/>
                <w:sz w:val="20"/>
              </w:rPr>
              <w:t>
- жер қойнауын пайда-
</w:t>
            </w:r>
            <w:r>
              <w:br/>
            </w:r>
            <w:r>
              <w:rPr>
                <w:rFonts w:ascii="Times New Roman"/>
                <w:b w:val="false"/>
                <w:i w:val="false"/>
                <w:color w:val="000000"/>
                <w:sz w:val="20"/>
              </w:rPr>
              <w:t>
лануда қазақстандық
</w:t>
            </w:r>
            <w:r>
              <w:br/>
            </w:r>
            <w:r>
              <w:rPr>
                <w:rFonts w:ascii="Times New Roman"/>
                <w:b w:val="false"/>
                <w:i w:val="false"/>
                <w:color w:val="000000"/>
                <w:sz w:val="20"/>
              </w:rPr>
              <w:t>
қатысу бөлігіндегі
</w:t>
            </w:r>
            <w:r>
              <w:br/>
            </w:r>
            <w:r>
              <w:rPr>
                <w:rFonts w:ascii="Times New Roman"/>
                <w:b w:val="false"/>
                <w:i w:val="false"/>
                <w:color w:val="000000"/>
                <w:sz w:val="20"/>
              </w:rPr>
              <w:t>
құқығына келісім-шарт-
</w:t>
            </w:r>
            <w:r>
              <w:br/>
            </w:r>
            <w:r>
              <w:rPr>
                <w:rFonts w:ascii="Times New Roman"/>
                <w:b w:val="false"/>
                <w:i w:val="false"/>
                <w:color w:val="000000"/>
                <w:sz w:val="20"/>
              </w:rPr>
              <w:t>
тық құжаттарды жасасу
</w:t>
            </w:r>
            <w:r>
              <w:br/>
            </w:r>
            <w:r>
              <w:rPr>
                <w:rFonts w:ascii="Times New Roman"/>
                <w:b w:val="false"/>
                <w:i w:val="false"/>
                <w:color w:val="000000"/>
                <w:sz w:val="20"/>
              </w:rPr>
              <w:t>
жобаларының сараптама-
</w:t>
            </w:r>
            <w:r>
              <w:br/>
            </w:r>
            <w:r>
              <w:rPr>
                <w:rFonts w:ascii="Times New Roman"/>
                <w:b w:val="false"/>
                <w:i w:val="false"/>
                <w:color w:val="000000"/>
                <w:sz w:val="20"/>
              </w:rPr>
              <w:t>
сы; - қазақстандық
</w:t>
            </w:r>
            <w:r>
              <w:br/>
            </w:r>
            <w:r>
              <w:rPr>
                <w:rFonts w:ascii="Times New Roman"/>
                <w:b w:val="false"/>
                <w:i w:val="false"/>
                <w:color w:val="000000"/>
                <w:sz w:val="20"/>
              </w:rPr>
              <w:t>
өндірушілер мен мемле-
</w:t>
            </w:r>
            <w:r>
              <w:br/>
            </w:r>
            <w:r>
              <w:rPr>
                <w:rFonts w:ascii="Times New Roman"/>
                <w:b w:val="false"/>
                <w:i w:val="false"/>
                <w:color w:val="000000"/>
                <w:sz w:val="20"/>
              </w:rPr>
              <w:t>
кеттік және (немесе)
</w:t>
            </w:r>
            <w:r>
              <w:br/>
            </w:r>
            <w:r>
              <w:rPr>
                <w:rFonts w:ascii="Times New Roman"/>
                <w:b w:val="false"/>
                <w:i w:val="false"/>
                <w:color w:val="000000"/>
                <w:sz w:val="20"/>
              </w:rPr>
              <w:t>
халықаралық стандарт-
</w:t>
            </w:r>
            <w:r>
              <w:br/>
            </w:r>
            <w:r>
              <w:rPr>
                <w:rFonts w:ascii="Times New Roman"/>
                <w:b w:val="false"/>
                <w:i w:val="false"/>
                <w:color w:val="000000"/>
                <w:sz w:val="20"/>
              </w:rPr>
              <w:t>
тарға сәйкес келетін
</w:t>
            </w:r>
            <w:r>
              <w:br/>
            </w:r>
            <w:r>
              <w:rPr>
                <w:rFonts w:ascii="Times New Roman"/>
                <w:b w:val="false"/>
                <w:i w:val="false"/>
                <w:color w:val="000000"/>
                <w:sz w:val="20"/>
              </w:rPr>
              <w:t>
және конкурстық негіз-
</w:t>
            </w:r>
            <w:r>
              <w:br/>
            </w:r>
            <w:r>
              <w:rPr>
                <w:rFonts w:ascii="Times New Roman"/>
                <w:b w:val="false"/>
                <w:i w:val="false"/>
                <w:color w:val="000000"/>
                <w:sz w:val="20"/>
              </w:rPr>
              <w:t>
де міндетті сатып
</w:t>
            </w:r>
            <w:r>
              <w:br/>
            </w:r>
            <w:r>
              <w:rPr>
                <w:rFonts w:ascii="Times New Roman"/>
                <w:b w:val="false"/>
                <w:i w:val="false"/>
                <w:color w:val="000000"/>
                <w:sz w:val="20"/>
              </w:rPr>
              <w:t>
алынатын қазақстанда
</w:t>
            </w:r>
            <w:r>
              <w:br/>
            </w:r>
            <w:r>
              <w:rPr>
                <w:rFonts w:ascii="Times New Roman"/>
                <w:b w:val="false"/>
                <w:i w:val="false"/>
                <w:color w:val="000000"/>
                <w:sz w:val="20"/>
              </w:rPr>
              <w:t>
шығарылатын тауарлар-
</w:t>
            </w:r>
            <w:r>
              <w:br/>
            </w:r>
            <w:r>
              <w:rPr>
                <w:rFonts w:ascii="Times New Roman"/>
                <w:b w:val="false"/>
                <w:i w:val="false"/>
                <w:color w:val="000000"/>
                <w:sz w:val="20"/>
              </w:rPr>
              <w:t>
дың, жұмыстар мен қыз-
</w:t>
            </w:r>
            <w:r>
              <w:br/>
            </w:r>
            <w:r>
              <w:rPr>
                <w:rFonts w:ascii="Times New Roman"/>
                <w:b w:val="false"/>
                <w:i w:val="false"/>
                <w:color w:val="000000"/>
                <w:sz w:val="20"/>
              </w:rPr>
              <w:t>
меттердің мемлекеттік
</w:t>
            </w:r>
            <w:r>
              <w:br/>
            </w:r>
            <w:r>
              <w:rPr>
                <w:rFonts w:ascii="Times New Roman"/>
                <w:b w:val="false"/>
                <w:i w:val="false"/>
                <w:color w:val="000000"/>
                <w:sz w:val="20"/>
              </w:rPr>
              <w:t>
тіркелімінің екінші
</w:t>
            </w:r>
            <w:r>
              <w:br/>
            </w:r>
            <w:r>
              <w:rPr>
                <w:rFonts w:ascii="Times New Roman"/>
                <w:b w:val="false"/>
                <w:i w:val="false"/>
                <w:color w:val="000000"/>
                <w:sz w:val="20"/>
              </w:rPr>
              <w:t>
кезеңін әзірлеу және
</w:t>
            </w:r>
            <w:r>
              <w:br/>
            </w:r>
            <w:r>
              <w:rPr>
                <w:rFonts w:ascii="Times New Roman"/>
                <w:b w:val="false"/>
                <w:i w:val="false"/>
                <w:color w:val="000000"/>
                <w:sz w:val="20"/>
              </w:rPr>
              <w:t>
енгізу ("Бірыңғай
</w:t>
            </w:r>
            <w:r>
              <w:br/>
            </w:r>
            <w:r>
              <w:rPr>
                <w:rFonts w:ascii="Times New Roman"/>
                <w:b w:val="false"/>
                <w:i w:val="false"/>
                <w:color w:val="000000"/>
                <w:sz w:val="20"/>
              </w:rPr>
              <w:t>
тіркелім" ақпараттық
</w:t>
            </w:r>
            <w:r>
              <w:br/>
            </w:r>
            <w:r>
              <w:rPr>
                <w:rFonts w:ascii="Times New Roman"/>
                <w:b w:val="false"/>
                <w:i w:val="false"/>
                <w:color w:val="000000"/>
                <w:sz w:val="20"/>
              </w:rPr>
              <w:t>
жүйесі). Іске асыру
</w:t>
            </w:r>
            <w:r>
              <w:br/>
            </w:r>
            <w:r>
              <w:rPr>
                <w:rFonts w:ascii="Times New Roman"/>
                <w:b w:val="false"/>
                <w:i w:val="false"/>
                <w:color w:val="000000"/>
                <w:sz w:val="20"/>
              </w:rPr>
              <w:t>
мерзімі: 2006 жылғы
</w:t>
            </w:r>
            <w:r>
              <w:br/>
            </w:r>
            <w:r>
              <w:rPr>
                <w:rFonts w:ascii="Times New Roman"/>
                <w:b w:val="false"/>
                <w:i w:val="false"/>
                <w:color w:val="000000"/>
                <w:sz w:val="20"/>
              </w:rPr>
              <w:t>
қаңтар-желтоқсан.
</w:t>
            </w:r>
            <w:r>
              <w:br/>
            </w:r>
            <w:r>
              <w:rPr>
                <w:rFonts w:ascii="Times New Roman"/>
                <w:b w:val="false"/>
                <w:i w:val="false"/>
                <w:color w:val="000000"/>
                <w:sz w:val="20"/>
              </w:rPr>
              <w:t>
13) АЭА-ның техника-экономикалық негiздемесiн әзiрлеу.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
</w:t>
            </w:r>
            <w:r>
              <w:br/>
            </w:r>
            <w:r>
              <w:rPr>
                <w:rFonts w:ascii="Times New Roman"/>
                <w:b w:val="false"/>
                <w:i w:val="false"/>
                <w:color w:val="000000"/>
                <w:sz w:val="20"/>
              </w:rPr>
              <w:t>
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Индустрия
</w:t>
            </w:r>
            <w:r>
              <w:br/>
            </w:r>
            <w:r>
              <w:rPr>
                <w:rFonts w:ascii="Times New Roman"/>
                <w:b w:val="false"/>
                <w:i w:val="false"/>
                <w:color w:val="000000"/>
                <w:sz w:val="20"/>
              </w:rPr>
              <w:t>
және
</w:t>
            </w:r>
            <w:r>
              <w:br/>
            </w:r>
            <w:r>
              <w:rPr>
                <w:rFonts w:ascii="Times New Roman"/>
                <w:b w:val="false"/>
                <w:i w:val="false"/>
                <w:color w:val="000000"/>
                <w:sz w:val="20"/>
              </w:rPr>
              <w:t>
сауда ми-
</w:t>
            </w:r>
            <w:r>
              <w:br/>
            </w:r>
            <w:r>
              <w:rPr>
                <w:rFonts w:ascii="Times New Roman"/>
                <w:b w:val="false"/>
                <w:i w:val="false"/>
                <w:color w:val="000000"/>
                <w:sz w:val="20"/>
              </w:rPr>
              <w:t>
нистрлігі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аппа-
</w:t>
            </w:r>
            <w:r>
              <w:br/>
            </w:r>
            <w:r>
              <w:rPr>
                <w:rFonts w:ascii="Times New Roman"/>
                <w:b w:val="false"/>
                <w:i w:val="false"/>
                <w:color w:val="000000"/>
                <w:sz w:val="20"/>
              </w:rPr>
              <w:t>
раттары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Индустрия және сауда
</w:t>
            </w:r>
            <w:r>
              <w:br/>
            </w:r>
            <w:r>
              <w:rPr>
                <w:rFonts w:ascii="Times New Roman"/>
                <w:b w:val="false"/>
                <w:i w:val="false"/>
                <w:color w:val="000000"/>
                <w:sz w:val="20"/>
              </w:rPr>
              <w:t>
министрлігінің аумақ-
</w:t>
            </w:r>
            <w:r>
              <w:br/>
            </w:r>
            <w:r>
              <w:rPr>
                <w:rFonts w:ascii="Times New Roman"/>
                <w:b w:val="false"/>
                <w:i w:val="false"/>
                <w:color w:val="000000"/>
                <w:sz w:val="20"/>
              </w:rPr>
              <w:t>
тық органдарын 288
</w:t>
            </w:r>
            <w:r>
              <w:br/>
            </w:r>
            <w:r>
              <w:rPr>
                <w:rFonts w:ascii="Times New Roman"/>
                <w:b w:val="false"/>
                <w:i w:val="false"/>
                <w:color w:val="000000"/>
                <w:sz w:val="20"/>
              </w:rPr>
              <w:t>
бірлік санда штат
</w:t>
            </w:r>
            <w:r>
              <w:br/>
            </w:r>
            <w:r>
              <w:rPr>
                <w:rFonts w:ascii="Times New Roman"/>
                <w:b w:val="false"/>
                <w:i w:val="false"/>
                <w:color w:val="000000"/>
                <w:sz w:val="20"/>
              </w:rPr>
              <w:t>
санының бекітілген
</w:t>
            </w:r>
            <w:r>
              <w:br/>
            </w:r>
            <w:r>
              <w:rPr>
                <w:rFonts w:ascii="Times New Roman"/>
                <w:b w:val="false"/>
                <w:i w:val="false"/>
                <w:color w:val="000000"/>
                <w:sz w:val="20"/>
              </w:rPr>
              <w:t>
лимитті ұстау.
</w:t>
            </w:r>
            <w:r>
              <w:br/>
            </w:r>
            <w:r>
              <w:rPr>
                <w:rFonts w:ascii="Times New Roman"/>
                <w:b w:val="false"/>
                <w:i w:val="false"/>
                <w:color w:val="000000"/>
                <w:sz w:val="20"/>
              </w:rPr>
              <w:t>
Белгіленген норматив-
</w:t>
            </w:r>
            <w:r>
              <w:br/>
            </w:r>
            <w:r>
              <w:rPr>
                <w:rFonts w:ascii="Times New Roman"/>
                <w:b w:val="false"/>
                <w:i w:val="false"/>
                <w:color w:val="000000"/>
                <w:sz w:val="20"/>
              </w:rPr>
              <w:t>
тік қалыпқа сәйкес 16
</w:t>
            </w:r>
            <w:r>
              <w:br/>
            </w:r>
            <w:r>
              <w:rPr>
                <w:rFonts w:ascii="Times New Roman"/>
                <w:b w:val="false"/>
                <w:i w:val="false"/>
                <w:color w:val="000000"/>
                <w:sz w:val="20"/>
              </w:rPr>
              <w:t>
бірлік сандағы автокө-
</w:t>
            </w:r>
            <w:r>
              <w:br/>
            </w:r>
            <w:r>
              <w:rPr>
                <w:rFonts w:ascii="Times New Roman"/>
                <w:b w:val="false"/>
                <w:i w:val="false"/>
                <w:color w:val="000000"/>
                <w:sz w:val="20"/>
              </w:rPr>
              <w:t>
лікті ұстау және
</w:t>
            </w:r>
            <w:r>
              <w:br/>
            </w:r>
            <w:r>
              <w:rPr>
                <w:rFonts w:ascii="Times New Roman"/>
                <w:b w:val="false"/>
                <w:i w:val="false"/>
                <w:color w:val="000000"/>
                <w:sz w:val="20"/>
              </w:rPr>
              <w:t>
жалдау. Техникалық
</w:t>
            </w:r>
            <w:r>
              <w:br/>
            </w:r>
            <w:r>
              <w:rPr>
                <w:rFonts w:ascii="Times New Roman"/>
                <w:b w:val="false"/>
                <w:i w:val="false"/>
                <w:color w:val="000000"/>
                <w:sz w:val="20"/>
              </w:rPr>
              <w:t>
реттеу және метрология
</w:t>
            </w:r>
            <w:r>
              <w:br/>
            </w:r>
            <w:r>
              <w:rPr>
                <w:rFonts w:ascii="Times New Roman"/>
                <w:b w:val="false"/>
                <w:i w:val="false"/>
                <w:color w:val="000000"/>
                <w:sz w:val="20"/>
              </w:rPr>
              <w:t>
саласындағы мемлекет-
</w:t>
            </w:r>
            <w:r>
              <w:br/>
            </w:r>
            <w:r>
              <w:rPr>
                <w:rFonts w:ascii="Times New Roman"/>
                <w:b w:val="false"/>
                <w:i w:val="false"/>
                <w:color w:val="000000"/>
                <w:sz w:val="20"/>
              </w:rPr>
              <w:t>
тік бақылауды жүзеге
</w:t>
            </w:r>
            <w:r>
              <w:br/>
            </w:r>
            <w:r>
              <w:rPr>
                <w:rFonts w:ascii="Times New Roman"/>
                <w:b w:val="false"/>
                <w:i w:val="false"/>
                <w:color w:val="000000"/>
                <w:sz w:val="20"/>
              </w:rPr>
              <w:t>
асыру мақсатында
</w:t>
            </w:r>
            <w:r>
              <w:br/>
            </w:r>
            <w:r>
              <w:rPr>
                <w:rFonts w:ascii="Times New Roman"/>
                <w:b w:val="false"/>
                <w:i w:val="false"/>
                <w:color w:val="000000"/>
                <w:sz w:val="20"/>
              </w:rPr>
              <w:t>
тексерулер жүргізу.
</w:t>
            </w:r>
            <w:r>
              <w:br/>
            </w:r>
            <w:r>
              <w:rPr>
                <w:rFonts w:ascii="Times New Roman"/>
                <w:b w:val="false"/>
                <w:i w:val="false"/>
                <w:color w:val="000000"/>
                <w:sz w:val="20"/>
              </w:rPr>
              <w:t>
Іске асыру мерзімі
</w:t>
            </w:r>
            <w:r>
              <w:br/>
            </w:r>
            <w:r>
              <w:rPr>
                <w:rFonts w:ascii="Times New Roman"/>
                <w:b w:val="false"/>
                <w:i w:val="false"/>
                <w:color w:val="000000"/>
                <w:sz w:val="20"/>
              </w:rPr>
              <w:t>
2006 жылғы қаңтар-жел-
</w:t>
            </w:r>
            <w:r>
              <w:br/>
            </w:r>
            <w:r>
              <w:rPr>
                <w:rFonts w:ascii="Times New Roman"/>
                <w:b w:val="false"/>
                <w:i w:val="false"/>
                <w:color w:val="000000"/>
                <w:sz w:val="20"/>
              </w:rPr>
              <w:t>
тоқсан. Оларды сатып
</w:t>
            </w:r>
            <w:r>
              <w:br/>
            </w:r>
            <w:r>
              <w:rPr>
                <w:rFonts w:ascii="Times New Roman"/>
                <w:b w:val="false"/>
                <w:i w:val="false"/>
                <w:color w:val="000000"/>
                <w:sz w:val="20"/>
              </w:rPr>
              <w:t>
алу саласында сапасы
</w:t>
            </w:r>
            <w:r>
              <w:br/>
            </w:r>
            <w:r>
              <w:rPr>
                <w:rFonts w:ascii="Times New Roman"/>
                <w:b w:val="false"/>
                <w:i w:val="false"/>
                <w:color w:val="000000"/>
                <w:sz w:val="20"/>
              </w:rPr>
              <w:t>
мен қауіпсіздігін
</w:t>
            </w:r>
            <w:r>
              <w:br/>
            </w:r>
            <w:r>
              <w:rPr>
                <w:rFonts w:ascii="Times New Roman"/>
                <w:b w:val="false"/>
                <w:i w:val="false"/>
                <w:color w:val="000000"/>
                <w:sz w:val="20"/>
              </w:rPr>
              <w:t>
мемлекеттік қадағалау-
</w:t>
            </w:r>
            <w:r>
              <w:br/>
            </w:r>
            <w:r>
              <w:rPr>
                <w:rFonts w:ascii="Times New Roman"/>
                <w:b w:val="false"/>
                <w:i w:val="false"/>
                <w:color w:val="000000"/>
                <w:sz w:val="20"/>
              </w:rPr>
              <w:t>
ды жүзеге асыру үшін
</w:t>
            </w:r>
            <w:r>
              <w:br/>
            </w:r>
            <w:r>
              <w:rPr>
                <w:rFonts w:ascii="Times New Roman"/>
                <w:b w:val="false"/>
                <w:i w:val="false"/>
                <w:color w:val="000000"/>
                <w:sz w:val="20"/>
              </w:rPr>
              <w:t>
тауар үлгілерін сатып
</w:t>
            </w:r>
            <w:r>
              <w:br/>
            </w:r>
            <w:r>
              <w:rPr>
                <w:rFonts w:ascii="Times New Roman"/>
                <w:b w:val="false"/>
                <w:i w:val="false"/>
                <w:color w:val="000000"/>
                <w:sz w:val="20"/>
              </w:rPr>
              <w:t>
алу және сынау, оның
</w:t>
            </w:r>
            <w:r>
              <w:br/>
            </w:r>
            <w:r>
              <w:rPr>
                <w:rFonts w:ascii="Times New Roman"/>
                <w:b w:val="false"/>
                <w:i w:val="false"/>
                <w:color w:val="000000"/>
                <w:sz w:val="20"/>
              </w:rPr>
              <w:t>
ішінде: 1. мынадай
</w:t>
            </w:r>
            <w:r>
              <w:br/>
            </w:r>
            <w:r>
              <w:rPr>
                <w:rFonts w:ascii="Times New Roman"/>
                <w:b w:val="false"/>
                <w:i w:val="false"/>
                <w:color w:val="000000"/>
                <w:sz w:val="20"/>
              </w:rPr>
              <w:t>
бағыттар бойынша 5040-
</w:t>
            </w:r>
            <w:r>
              <w:br/>
            </w:r>
            <w:r>
              <w:rPr>
                <w:rFonts w:ascii="Times New Roman"/>
                <w:b w:val="false"/>
                <w:i w:val="false"/>
                <w:color w:val="000000"/>
                <w:sz w:val="20"/>
              </w:rPr>
              <w:t>
тан кем емес тауар
</w:t>
            </w:r>
            <w:r>
              <w:br/>
            </w:r>
            <w:r>
              <w:rPr>
                <w:rFonts w:ascii="Times New Roman"/>
                <w:b w:val="false"/>
                <w:i w:val="false"/>
                <w:color w:val="000000"/>
                <w:sz w:val="20"/>
              </w:rPr>
              <w:t>
үлгілерін сатып алуды
</w:t>
            </w:r>
            <w:r>
              <w:br/>
            </w:r>
            <w:r>
              <w:rPr>
                <w:rFonts w:ascii="Times New Roman"/>
                <w:b w:val="false"/>
                <w:i w:val="false"/>
                <w:color w:val="000000"/>
                <w:sz w:val="20"/>
              </w:rPr>
              <w:t>
жүзеге асыру: адам
</w:t>
            </w:r>
            <w:r>
              <w:br/>
            </w:r>
            <w:r>
              <w:rPr>
                <w:rFonts w:ascii="Times New Roman"/>
                <w:b w:val="false"/>
                <w:i w:val="false"/>
                <w:color w:val="000000"/>
                <w:sz w:val="20"/>
              </w:rPr>
              <w:t>
терісімен, тамақпен
</w:t>
            </w:r>
            <w:r>
              <w:br/>
            </w:r>
            <w:r>
              <w:rPr>
                <w:rFonts w:ascii="Times New Roman"/>
                <w:b w:val="false"/>
                <w:i w:val="false"/>
                <w:color w:val="000000"/>
                <w:sz w:val="20"/>
              </w:rPr>
              <w:t>
және сумен жанасатын
</w:t>
            </w:r>
            <w:r>
              <w:br/>
            </w:r>
            <w:r>
              <w:rPr>
                <w:rFonts w:ascii="Times New Roman"/>
                <w:b w:val="false"/>
                <w:i w:val="false"/>
                <w:color w:val="000000"/>
                <w:sz w:val="20"/>
              </w:rPr>
              <w:t>
халықтың тұтыну тауар-
</w:t>
            </w:r>
            <w:r>
              <w:br/>
            </w:r>
            <w:r>
              <w:rPr>
                <w:rFonts w:ascii="Times New Roman"/>
                <w:b w:val="false"/>
                <w:i w:val="false"/>
                <w:color w:val="000000"/>
                <w:sz w:val="20"/>
              </w:rPr>
              <w:t>
лары; құрылыс материалдары және құрастырмалар; дәрі-дәрмек;
</w:t>
            </w:r>
            <w:r>
              <w:br/>
            </w:r>
            <w:r>
              <w:rPr>
                <w:rFonts w:ascii="Times New Roman"/>
                <w:b w:val="false"/>
                <w:i w:val="false"/>
                <w:color w:val="000000"/>
                <w:sz w:val="20"/>
              </w:rPr>
              <w:t>
медициналық бұйымдар
</w:t>
            </w:r>
            <w:r>
              <w:br/>
            </w:r>
            <w:r>
              <w:rPr>
                <w:rFonts w:ascii="Times New Roman"/>
                <w:b w:val="false"/>
                <w:i w:val="false"/>
                <w:color w:val="000000"/>
                <w:sz w:val="20"/>
              </w:rPr>
              <w:t>
және санитарлық-
</w:t>
            </w:r>
            <w:r>
              <w:br/>
            </w:r>
            <w:r>
              <w:rPr>
                <w:rFonts w:ascii="Times New Roman"/>
                <w:b w:val="false"/>
                <w:i w:val="false"/>
                <w:color w:val="000000"/>
                <w:sz w:val="20"/>
              </w:rPr>
              <w:t>
гигиеналық мақсаттағы
</w:t>
            </w:r>
            <w:r>
              <w:br/>
            </w:r>
            <w:r>
              <w:rPr>
                <w:rFonts w:ascii="Times New Roman"/>
                <w:b w:val="false"/>
                <w:i w:val="false"/>
                <w:color w:val="000000"/>
                <w:sz w:val="20"/>
              </w:rPr>
              <w:t>
құралдар; ауыл шаруа-
</w:t>
            </w:r>
            <w:r>
              <w:br/>
            </w:r>
            <w:r>
              <w:rPr>
                <w:rFonts w:ascii="Times New Roman"/>
                <w:b w:val="false"/>
                <w:i w:val="false"/>
                <w:color w:val="000000"/>
                <w:sz w:val="20"/>
              </w:rPr>
              <w:t>
шылығы мен тамақ өнер-
</w:t>
            </w:r>
            <w:r>
              <w:br/>
            </w:r>
            <w:r>
              <w:rPr>
                <w:rFonts w:ascii="Times New Roman"/>
                <w:b w:val="false"/>
                <w:i w:val="false"/>
                <w:color w:val="000000"/>
                <w:sz w:val="20"/>
              </w:rPr>
              <w:t>
кәсібінің өнімдері;
</w:t>
            </w:r>
            <w:r>
              <w:br/>
            </w:r>
            <w:r>
              <w:rPr>
                <w:rFonts w:ascii="Times New Roman"/>
                <w:b w:val="false"/>
                <w:i w:val="false"/>
                <w:color w:val="000000"/>
                <w:sz w:val="20"/>
              </w:rPr>
              <w:t>
отындық шикізат; ойын-
</w:t>
            </w:r>
            <w:r>
              <w:br/>
            </w:r>
            <w:r>
              <w:rPr>
                <w:rFonts w:ascii="Times New Roman"/>
                <w:b w:val="false"/>
                <w:i w:val="false"/>
                <w:color w:val="000000"/>
                <w:sz w:val="20"/>
              </w:rPr>
              <w:t>
шықтар. 2. Аккредит-
</w:t>
            </w:r>
            <w:r>
              <w:br/>
            </w:r>
            <w:r>
              <w:rPr>
                <w:rFonts w:ascii="Times New Roman"/>
                <w:b w:val="false"/>
                <w:i w:val="false"/>
                <w:color w:val="000000"/>
                <w:sz w:val="20"/>
              </w:rPr>
              <w:t>
телген зертханалар
</w:t>
            </w:r>
            <w:r>
              <w:br/>
            </w:r>
            <w:r>
              <w:rPr>
                <w:rFonts w:ascii="Times New Roman"/>
                <w:b w:val="false"/>
                <w:i w:val="false"/>
                <w:color w:val="000000"/>
                <w:sz w:val="20"/>
              </w:rPr>
              <w:t>
сатып алған өнімдерге
</w:t>
            </w:r>
            <w:r>
              <w:br/>
            </w:r>
            <w:r>
              <w:rPr>
                <w:rFonts w:ascii="Times New Roman"/>
                <w:b w:val="false"/>
                <w:i w:val="false"/>
                <w:color w:val="000000"/>
                <w:sz w:val="20"/>
              </w:rPr>
              <w:t>
сынақ жүргізу - 5040
</w:t>
            </w:r>
            <w:r>
              <w:br/>
            </w:r>
            <w:r>
              <w:rPr>
                <w:rFonts w:ascii="Times New Roman"/>
                <w:b w:val="false"/>
                <w:i w:val="false"/>
                <w:color w:val="000000"/>
                <w:sz w:val="20"/>
              </w:rPr>
              <w:t>
сатып алу. Іске асыру
</w:t>
            </w:r>
            <w:r>
              <w:br/>
            </w:r>
            <w:r>
              <w:rPr>
                <w:rFonts w:ascii="Times New Roman"/>
                <w:b w:val="false"/>
                <w:i w:val="false"/>
                <w:color w:val="000000"/>
                <w:sz w:val="20"/>
              </w:rPr>
              <w:t>
мерзімі: 2006 жылғы
</w:t>
            </w:r>
            <w:r>
              <w:br/>
            </w:r>
            <w:r>
              <w:rPr>
                <w:rFonts w:ascii="Times New Roman"/>
                <w:b w:val="false"/>
                <w:i w:val="false"/>
                <w:color w:val="000000"/>
                <w:sz w:val="20"/>
              </w:rPr>
              <w:t>
қаңтар-желтоқсан.
</w:t>
            </w:r>
            <w:r>
              <w:br/>
            </w:r>
            <w:r>
              <w:rPr>
                <w:rFonts w:ascii="Times New Roman"/>
                <w:b w:val="false"/>
                <w:i w:val="false"/>
                <w:color w:val="000000"/>
                <w:sz w:val="20"/>
              </w:rPr>
              <w:t>
Техникалық реттеу және
</w:t>
            </w:r>
            <w:r>
              <w:br/>
            </w:r>
            <w:r>
              <w:rPr>
                <w:rFonts w:ascii="Times New Roman"/>
                <w:b w:val="false"/>
                <w:i w:val="false"/>
                <w:color w:val="000000"/>
                <w:sz w:val="20"/>
              </w:rPr>
              <w:t>
метрология комитетінің
</w:t>
            </w:r>
            <w:r>
              <w:br/>
            </w:r>
            <w:r>
              <w:rPr>
                <w:rFonts w:ascii="Times New Roman"/>
                <w:b w:val="false"/>
                <w:i w:val="false"/>
                <w:color w:val="000000"/>
                <w:sz w:val="20"/>
              </w:rPr>
              <w:t>
құрылымдық бөлімше-
</w:t>
            </w:r>
            <w:r>
              <w:br/>
            </w:r>
            <w:r>
              <w:rPr>
                <w:rFonts w:ascii="Times New Roman"/>
                <w:b w:val="false"/>
                <w:i w:val="false"/>
                <w:color w:val="000000"/>
                <w:sz w:val="20"/>
              </w:rPr>
              <w:t>
леріндегі сапа
</w:t>
            </w:r>
            <w:r>
              <w:br/>
            </w:r>
            <w:r>
              <w:rPr>
                <w:rFonts w:ascii="Times New Roman"/>
                <w:b w:val="false"/>
                <w:i w:val="false"/>
                <w:color w:val="000000"/>
                <w:sz w:val="20"/>
              </w:rPr>
              <w:t>
менеджментінің жүйесін
</w:t>
            </w:r>
            <w:r>
              <w:br/>
            </w:r>
            <w:r>
              <w:rPr>
                <w:rFonts w:ascii="Times New Roman"/>
                <w:b w:val="false"/>
                <w:i w:val="false"/>
                <w:color w:val="000000"/>
                <w:sz w:val="20"/>
              </w:rPr>
              <w:t>
әзірлеу, енгізу және
</w:t>
            </w:r>
            <w:r>
              <w:br/>
            </w:r>
            <w:r>
              <w:rPr>
                <w:rFonts w:ascii="Times New Roman"/>
                <w:b w:val="false"/>
                <w:i w:val="false"/>
                <w:color w:val="000000"/>
                <w:sz w:val="20"/>
              </w:rPr>
              <w:t>
сертификаттау. Іске
</w:t>
            </w:r>
            <w:r>
              <w:br/>
            </w:r>
            <w:r>
              <w:rPr>
                <w:rFonts w:ascii="Times New Roman"/>
                <w:b w:val="false"/>
                <w:i w:val="false"/>
                <w:color w:val="000000"/>
                <w:sz w:val="20"/>
              </w:rPr>
              <w:t>
асыру мерзімі: 2006
</w:t>
            </w:r>
            <w:r>
              <w:br/>
            </w:r>
            <w:r>
              <w:rPr>
                <w:rFonts w:ascii="Times New Roman"/>
                <w:b w:val="false"/>
                <w:i w:val="false"/>
                <w:color w:val="000000"/>
                <w:sz w:val="20"/>
              </w:rPr>
              <w:t>
жылғы қаңтар-
</w:t>
            </w:r>
            <w:r>
              <w:br/>
            </w:r>
            <w:r>
              <w:rPr>
                <w:rFonts w:ascii="Times New Roman"/>
                <w:b w:val="false"/>
                <w:i w:val="false"/>
                <w:color w:val="000000"/>
                <w:sz w:val="20"/>
              </w:rPr>
              <w:t>
желтоқсан.
</w:t>
            </w:r>
            <w:r>
              <w:br/>
            </w:r>
            <w:r>
              <w:rPr>
                <w:rFonts w:ascii="Times New Roman"/>
                <w:b w:val="false"/>
                <w:i w:val="false"/>
                <w:color w:val="000000"/>
                <w:sz w:val="20"/>
              </w:rPr>
              <w:t>
Құрылыс iстерi комитетiнiң аумақтық органдарын жергiлiктi атқарушы органдарға беру нәтижесiнде пайда болған қаңтар-ақпан айларының жалақысын және жұмыстан шығару жәрдемақысын төлеу бойынша Құрылыс iстерi комитетiнiң қызметкерлерi алдындағы кредиторлық берешектi өтеу.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Индустрия
</w:t>
            </w:r>
            <w:r>
              <w:br/>
            </w:r>
            <w:r>
              <w:rPr>
                <w:rFonts w:ascii="Times New Roman"/>
                <w:b w:val="false"/>
                <w:i w:val="false"/>
                <w:color w:val="000000"/>
                <w:sz w:val="20"/>
              </w:rPr>
              <w:t>
және
</w:t>
            </w:r>
            <w:r>
              <w:br/>
            </w:r>
            <w:r>
              <w:rPr>
                <w:rFonts w:ascii="Times New Roman"/>
                <w:b w:val="false"/>
                <w:i w:val="false"/>
                <w:color w:val="000000"/>
                <w:sz w:val="20"/>
              </w:rPr>
              <w:t>
сауда ми-
</w:t>
            </w:r>
            <w:r>
              <w:br/>
            </w:r>
            <w:r>
              <w:rPr>
                <w:rFonts w:ascii="Times New Roman"/>
                <w:b w:val="false"/>
                <w:i w:val="false"/>
                <w:color w:val="000000"/>
                <w:sz w:val="20"/>
              </w:rPr>
              <w:t>
нистрлігі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шілердің
</w:t>
            </w:r>
            <w:r>
              <w:br/>
            </w:r>
            <w:r>
              <w:rPr>
                <w:rFonts w:ascii="Times New Roman"/>
                <w:b w:val="false"/>
                <w:i w:val="false"/>
                <w:color w:val="000000"/>
                <w:sz w:val="20"/>
              </w:rPr>
              <w:t>
білік-
</w:t>
            </w:r>
            <w:r>
              <w:br/>
            </w:r>
            <w:r>
              <w:rPr>
                <w:rFonts w:ascii="Times New Roman"/>
                <w:b w:val="false"/>
                <w:i w:val="false"/>
                <w:color w:val="000000"/>
                <w:sz w:val="20"/>
              </w:rPr>
              <w:t>
тілігін
</w:t>
            </w:r>
            <w:r>
              <w:br/>
            </w:r>
            <w:r>
              <w:rPr>
                <w:rFonts w:ascii="Times New Roman"/>
                <w:b w:val="false"/>
                <w:i w:val="false"/>
                <w:color w:val="000000"/>
                <w:sz w:val="20"/>
              </w:rPr>
              <w:t>
арттыру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 тақырыптар бойын-
</w:t>
            </w:r>
            <w:r>
              <w:br/>
            </w:r>
            <w:r>
              <w:rPr>
                <w:rFonts w:ascii="Times New Roman"/>
                <w:b w:val="false"/>
                <w:i w:val="false"/>
                <w:color w:val="000000"/>
                <w:sz w:val="20"/>
              </w:rPr>
              <w:t>
ша мемлекеттік қызмет-
</w:t>
            </w:r>
            <w:r>
              <w:br/>
            </w:r>
            <w:r>
              <w:rPr>
                <w:rFonts w:ascii="Times New Roman"/>
                <w:b w:val="false"/>
                <w:i w:val="false"/>
                <w:color w:val="000000"/>
                <w:sz w:val="20"/>
              </w:rPr>
              <w:t>
шілердің біліктілігін
</w:t>
            </w:r>
            <w:r>
              <w:br/>
            </w:r>
            <w:r>
              <w:rPr>
                <w:rFonts w:ascii="Times New Roman"/>
                <w:b w:val="false"/>
                <w:i w:val="false"/>
                <w:color w:val="000000"/>
                <w:sz w:val="20"/>
              </w:rPr>
              <w:t>
арттыру жөніндегі қыз-
</w:t>
            </w:r>
            <w:r>
              <w:br/>
            </w:r>
            <w:r>
              <w:rPr>
                <w:rFonts w:ascii="Times New Roman"/>
                <w:b w:val="false"/>
                <w:i w:val="false"/>
                <w:color w:val="000000"/>
                <w:sz w:val="20"/>
              </w:rPr>
              <w:t>
меттерді сатып алу:
</w:t>
            </w:r>
            <w:r>
              <w:br/>
            </w:r>
            <w:r>
              <w:rPr>
                <w:rFonts w:ascii="Times New Roman"/>
                <w:b w:val="false"/>
                <w:i w:val="false"/>
                <w:color w:val="000000"/>
                <w:sz w:val="20"/>
              </w:rPr>
              <w:t>
1) шағын кәсіпкерлік-
</w:t>
            </w:r>
            <w:r>
              <w:br/>
            </w:r>
            <w:r>
              <w:rPr>
                <w:rFonts w:ascii="Times New Roman"/>
                <w:b w:val="false"/>
                <w:i w:val="false"/>
                <w:color w:val="000000"/>
                <w:sz w:val="20"/>
              </w:rPr>
              <w:t>
тің қаржы-кредиттік
</w:t>
            </w:r>
            <w:r>
              <w:br/>
            </w:r>
            <w:r>
              <w:rPr>
                <w:rFonts w:ascii="Times New Roman"/>
                <w:b w:val="false"/>
                <w:i w:val="false"/>
                <w:color w:val="000000"/>
                <w:sz w:val="20"/>
              </w:rPr>
              <w:t>
секторын дамыту;
</w:t>
            </w:r>
            <w:r>
              <w:br/>
            </w:r>
            <w:r>
              <w:rPr>
                <w:rFonts w:ascii="Times New Roman"/>
                <w:b w:val="false"/>
                <w:i w:val="false"/>
                <w:color w:val="000000"/>
                <w:sz w:val="20"/>
              </w:rPr>
              <w:t>
2) салық салу;
</w:t>
            </w:r>
            <w:r>
              <w:br/>
            </w:r>
            <w:r>
              <w:rPr>
                <w:rFonts w:ascii="Times New Roman"/>
                <w:b w:val="false"/>
                <w:i w:val="false"/>
                <w:color w:val="000000"/>
                <w:sz w:val="20"/>
              </w:rPr>
              <w:t>
3) дамыған елдердің
</w:t>
            </w:r>
            <w:r>
              <w:br/>
            </w:r>
            <w:r>
              <w:rPr>
                <w:rFonts w:ascii="Times New Roman"/>
                <w:b w:val="false"/>
                <w:i w:val="false"/>
                <w:color w:val="000000"/>
                <w:sz w:val="20"/>
              </w:rPr>
              <w:t>
индустриялық саясаты.
</w:t>
            </w:r>
            <w:r>
              <w:br/>
            </w:r>
            <w:r>
              <w:rPr>
                <w:rFonts w:ascii="Times New Roman"/>
                <w:b w:val="false"/>
                <w:i w:val="false"/>
                <w:color w:val="000000"/>
                <w:sz w:val="20"/>
              </w:rPr>
              <w:t>
Мемлекеттік және ағыл-
</w:t>
            </w:r>
            <w:r>
              <w:br/>
            </w:r>
            <w:r>
              <w:rPr>
                <w:rFonts w:ascii="Times New Roman"/>
                <w:b w:val="false"/>
                <w:i w:val="false"/>
                <w:color w:val="000000"/>
                <w:sz w:val="20"/>
              </w:rPr>
              <w:t>
шын тілдерін оқыту.
</w:t>
            </w:r>
            <w:r>
              <w:br/>
            </w:r>
            <w:r>
              <w:rPr>
                <w:rFonts w:ascii="Times New Roman"/>
                <w:b w:val="false"/>
                <w:i w:val="false"/>
                <w:color w:val="000000"/>
                <w:sz w:val="20"/>
              </w:rPr>
              <w:t>
Халықаралық деңгейдегі
</w:t>
            </w:r>
            <w:r>
              <w:br/>
            </w:r>
            <w:r>
              <w:rPr>
                <w:rFonts w:ascii="Times New Roman"/>
                <w:b w:val="false"/>
                <w:i w:val="false"/>
                <w:color w:val="000000"/>
                <w:sz w:val="20"/>
              </w:rPr>
              <w:t>
сарапшы аудиторлардың
</w:t>
            </w:r>
            <w:r>
              <w:br/>
            </w:r>
            <w:r>
              <w:rPr>
                <w:rFonts w:ascii="Times New Roman"/>
                <w:b w:val="false"/>
                <w:i w:val="false"/>
                <w:color w:val="000000"/>
                <w:sz w:val="20"/>
              </w:rPr>
              <w:t>
атағына мамандар
</w:t>
            </w:r>
            <w:r>
              <w:br/>
            </w:r>
            <w:r>
              <w:rPr>
                <w:rFonts w:ascii="Times New Roman"/>
                <w:b w:val="false"/>
                <w:i w:val="false"/>
                <w:color w:val="000000"/>
                <w:sz w:val="20"/>
              </w:rPr>
              <w:t>
дайындау.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Индустрия
</w:t>
            </w:r>
            <w:r>
              <w:br/>
            </w:r>
            <w:r>
              <w:rPr>
                <w:rFonts w:ascii="Times New Roman"/>
                <w:b w:val="false"/>
                <w:i w:val="false"/>
                <w:color w:val="000000"/>
                <w:sz w:val="20"/>
              </w:rPr>
              <w:t>
және
</w:t>
            </w:r>
            <w:r>
              <w:br/>
            </w:r>
            <w:r>
              <w:rPr>
                <w:rFonts w:ascii="Times New Roman"/>
                <w:b w:val="false"/>
                <w:i w:val="false"/>
                <w:color w:val="000000"/>
                <w:sz w:val="20"/>
              </w:rPr>
              <w:t>
сауда ми-
</w:t>
            </w:r>
            <w:r>
              <w:br/>
            </w:r>
            <w:r>
              <w:rPr>
                <w:rFonts w:ascii="Times New Roman"/>
                <w:b w:val="false"/>
                <w:i w:val="false"/>
                <w:color w:val="000000"/>
                <w:sz w:val="20"/>
              </w:rPr>
              <w:t>
нистрлігі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мате-
</w:t>
            </w:r>
            <w:r>
              <w:br/>
            </w:r>
            <w:r>
              <w:rPr>
                <w:rFonts w:ascii="Times New Roman"/>
                <w:b w:val="false"/>
                <w:i w:val="false"/>
                <w:color w:val="000000"/>
                <w:sz w:val="20"/>
              </w:rPr>
              <w:t>
риалдық-
</w:t>
            </w:r>
            <w:r>
              <w:br/>
            </w:r>
            <w:r>
              <w:rPr>
                <w:rFonts w:ascii="Times New Roman"/>
                <w:b w:val="false"/>
                <w:i w:val="false"/>
                <w:color w:val="000000"/>
                <w:sz w:val="20"/>
              </w:rPr>
              <w:t>
техни-
</w:t>
            </w:r>
            <w:r>
              <w:br/>
            </w:r>
            <w:r>
              <w:rPr>
                <w:rFonts w:ascii="Times New Roman"/>
                <w:b w:val="false"/>
                <w:i w:val="false"/>
                <w:color w:val="000000"/>
                <w:sz w:val="20"/>
              </w:rPr>
              <w:t>
калық
</w:t>
            </w:r>
            <w:r>
              <w:br/>
            </w:r>
            <w:r>
              <w:rPr>
                <w:rFonts w:ascii="Times New Roman"/>
                <w:b w:val="false"/>
                <w:i w:val="false"/>
                <w:color w:val="000000"/>
                <w:sz w:val="20"/>
              </w:rPr>
              <w:t>
жарақ-
</w:t>
            </w:r>
            <w:r>
              <w:br/>
            </w:r>
            <w:r>
              <w:rPr>
                <w:rFonts w:ascii="Times New Roman"/>
                <w:b w:val="false"/>
                <w:i w:val="false"/>
                <w:color w:val="000000"/>
                <w:sz w:val="20"/>
              </w:rPr>
              <w:t>
тандыру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 жабдықтарды
</w:t>
            </w:r>
            <w:r>
              <w:br/>
            </w:r>
            <w:r>
              <w:rPr>
                <w:rFonts w:ascii="Times New Roman"/>
                <w:b w:val="false"/>
                <w:i w:val="false"/>
                <w:color w:val="000000"/>
                <w:sz w:val="20"/>
              </w:rPr>
              <w:t>
сатып алу:
</w:t>
            </w:r>
            <w:r>
              <w:br/>
            </w:r>
            <w:r>
              <w:rPr>
                <w:rFonts w:ascii="Times New Roman"/>
                <w:b w:val="false"/>
                <w:i w:val="false"/>
                <w:color w:val="000000"/>
                <w:sz w:val="20"/>
              </w:rPr>
              <w:t>
- тауарлардың массасын
</w:t>
            </w:r>
            <w:r>
              <w:br/>
            </w:r>
            <w:r>
              <w:rPr>
                <w:rFonts w:ascii="Times New Roman"/>
                <w:b w:val="false"/>
                <w:i w:val="false"/>
                <w:color w:val="000000"/>
                <w:sz w:val="20"/>
              </w:rPr>
              <w:t>
айқындау үшін - N 1
</w:t>
            </w:r>
            <w:r>
              <w:br/>
            </w:r>
            <w:r>
              <w:rPr>
                <w:rFonts w:ascii="Times New Roman"/>
                <w:b w:val="false"/>
                <w:i w:val="false"/>
                <w:color w:val="000000"/>
                <w:sz w:val="20"/>
              </w:rPr>
              <w:t>
жұмыс жиынтығы
</w:t>
            </w:r>
            <w:r>
              <w:br/>
            </w:r>
            <w:r>
              <w:rPr>
                <w:rFonts w:ascii="Times New Roman"/>
                <w:b w:val="false"/>
                <w:i w:val="false"/>
                <w:color w:val="000000"/>
                <w:sz w:val="20"/>
              </w:rPr>
              <w:t>
(16 бірлік);
</w:t>
            </w:r>
            <w:r>
              <w:br/>
            </w:r>
            <w:r>
              <w:rPr>
                <w:rFonts w:ascii="Times New Roman"/>
                <w:b w:val="false"/>
                <w:i w:val="false"/>
                <w:color w:val="000000"/>
                <w:sz w:val="20"/>
              </w:rPr>
              <w:t>
- тауарлардың тығызды-
</w:t>
            </w:r>
            <w:r>
              <w:br/>
            </w:r>
            <w:r>
              <w:rPr>
                <w:rFonts w:ascii="Times New Roman"/>
                <w:b w:val="false"/>
                <w:i w:val="false"/>
                <w:color w:val="000000"/>
                <w:sz w:val="20"/>
              </w:rPr>
              <w:t>
ғын айқындау үшін -
</w:t>
            </w:r>
            <w:r>
              <w:br/>
            </w:r>
            <w:r>
              <w:rPr>
                <w:rFonts w:ascii="Times New Roman"/>
                <w:b w:val="false"/>
                <w:i w:val="false"/>
                <w:color w:val="000000"/>
                <w:sz w:val="20"/>
              </w:rPr>
              <w:t>
N 2 жұмыс жиынтығы
</w:t>
            </w:r>
            <w:r>
              <w:br/>
            </w:r>
            <w:r>
              <w:rPr>
                <w:rFonts w:ascii="Times New Roman"/>
                <w:b w:val="false"/>
                <w:i w:val="false"/>
                <w:color w:val="000000"/>
                <w:sz w:val="20"/>
              </w:rPr>
              <w:t>
(16 бірлік);
</w:t>
            </w:r>
            <w:r>
              <w:br/>
            </w:r>
            <w:r>
              <w:rPr>
                <w:rFonts w:ascii="Times New Roman"/>
                <w:b w:val="false"/>
                <w:i w:val="false"/>
                <w:color w:val="000000"/>
                <w:sz w:val="20"/>
              </w:rPr>
              <w:t>
- технологиялық
</w:t>
            </w:r>
            <w:r>
              <w:br/>
            </w:r>
            <w:r>
              <w:rPr>
                <w:rFonts w:ascii="Times New Roman"/>
                <w:b w:val="false"/>
                <w:i w:val="false"/>
                <w:color w:val="000000"/>
                <w:sz w:val="20"/>
              </w:rPr>
              <w:t>
автокөлік (19 бірлік);
</w:t>
            </w:r>
            <w:r>
              <w:br/>
            </w:r>
            <w:r>
              <w:rPr>
                <w:rFonts w:ascii="Times New Roman"/>
                <w:b w:val="false"/>
                <w:i w:val="false"/>
                <w:color w:val="000000"/>
                <w:sz w:val="20"/>
              </w:rPr>
              <w:t>
- 14 бір арнайы
</w:t>
            </w:r>
            <w:r>
              <w:br/>
            </w:r>
            <w:r>
              <w:rPr>
                <w:rFonts w:ascii="Times New Roman"/>
                <w:b w:val="false"/>
                <w:i w:val="false"/>
                <w:color w:val="000000"/>
                <w:sz w:val="20"/>
              </w:rPr>
              <w:t>
автокөлік (жылжымалы
</w:t>
            </w:r>
            <w:r>
              <w:br/>
            </w:r>
            <w:r>
              <w:rPr>
                <w:rFonts w:ascii="Times New Roman"/>
                <w:b w:val="false"/>
                <w:i w:val="false"/>
                <w:color w:val="000000"/>
                <w:sz w:val="20"/>
              </w:rPr>
              <w:t>
зертхана).
</w:t>
            </w:r>
            <w:r>
              <w:br/>
            </w:r>
            <w:r>
              <w:rPr>
                <w:rFonts w:ascii="Times New Roman"/>
                <w:b w:val="false"/>
                <w:i w:val="false"/>
                <w:color w:val="000000"/>
                <w:sz w:val="20"/>
              </w:rPr>
              <w:t>
- 3 бiрлiк жеңiл автокөлiк сатып алу.
</w:t>
            </w:r>
            <w:r>
              <w:br/>
            </w:r>
            <w:r>
              <w:rPr>
                <w:rFonts w:ascii="Times New Roman"/>
                <w:b w:val="false"/>
                <w:i w:val="false"/>
                <w:color w:val="000000"/>
                <w:sz w:val="20"/>
              </w:rPr>
              <w:t>
- көшiру-көбейту аппараты (1 бiрлiк);
</w:t>
            </w:r>
            <w:r>
              <w:br/>
            </w:r>
            <w:r>
              <w:rPr>
                <w:rFonts w:ascii="Times New Roman"/>
                <w:b w:val="false"/>
                <w:i w:val="false"/>
                <w:color w:val="000000"/>
                <w:sz w:val="20"/>
              </w:rPr>
              <w:t>
Бәсекелестiктi қорғау комитетiнiң аумақтық бөлiмшелерi үшiн жиһаз, оның iшiнде:
</w:t>
            </w:r>
            <w:r>
              <w:br/>
            </w:r>
            <w:r>
              <w:rPr>
                <w:rFonts w:ascii="Times New Roman"/>
                <w:b w:val="false"/>
                <w:i w:val="false"/>
                <w:color w:val="000000"/>
                <w:sz w:val="20"/>
              </w:rPr>
              <w:t>
басшыға арналған жиһаздар жиынтығы (16 бiрлiк)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Индустрия
</w:t>
            </w:r>
            <w:r>
              <w:br/>
            </w:r>
            <w:r>
              <w:rPr>
                <w:rFonts w:ascii="Times New Roman"/>
                <w:b w:val="false"/>
                <w:i w:val="false"/>
                <w:color w:val="000000"/>
                <w:sz w:val="20"/>
              </w:rPr>
              <w:t>
және
</w:t>
            </w:r>
            <w:r>
              <w:br/>
            </w:r>
            <w:r>
              <w:rPr>
                <w:rFonts w:ascii="Times New Roman"/>
                <w:b w:val="false"/>
                <w:i w:val="false"/>
                <w:color w:val="000000"/>
                <w:sz w:val="20"/>
              </w:rPr>
              <w:t>
сауда ми-
</w:t>
            </w:r>
            <w:r>
              <w:br/>
            </w:r>
            <w:r>
              <w:rPr>
                <w:rFonts w:ascii="Times New Roman"/>
                <w:b w:val="false"/>
                <w:i w:val="false"/>
                <w:color w:val="000000"/>
                <w:sz w:val="20"/>
              </w:rPr>
              <w:t>
нистрлігі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w:t>
            </w:r>
            <w:r>
              <w:br/>
            </w:r>
            <w:r>
              <w:rPr>
                <w:rFonts w:ascii="Times New Roman"/>
                <w:b w:val="false"/>
                <w:i w:val="false"/>
                <w:color w:val="000000"/>
                <w:sz w:val="20"/>
              </w:rPr>
              <w:t>
тық жүй-
</w:t>
            </w:r>
            <w:r>
              <w:br/>
            </w:r>
            <w:r>
              <w:rPr>
                <w:rFonts w:ascii="Times New Roman"/>
                <w:b w:val="false"/>
                <w:i w:val="false"/>
                <w:color w:val="000000"/>
                <w:sz w:val="20"/>
              </w:rPr>
              <w:t>
елердің
</w:t>
            </w:r>
            <w:r>
              <w:br/>
            </w:r>
            <w:r>
              <w:rPr>
                <w:rFonts w:ascii="Times New Roman"/>
                <w:b w:val="false"/>
                <w:i w:val="false"/>
                <w:color w:val="000000"/>
                <w:sz w:val="20"/>
              </w:rPr>
              <w:t>
жұмыс
</w:t>
            </w:r>
            <w:r>
              <w:br/>
            </w:r>
            <w:r>
              <w:rPr>
                <w:rFonts w:ascii="Times New Roman"/>
                <w:b w:val="false"/>
                <w:i w:val="false"/>
                <w:color w:val="000000"/>
                <w:sz w:val="20"/>
              </w:rPr>
              <w:t>
істеуін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және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ақпарат-
</w:t>
            </w:r>
            <w:r>
              <w:br/>
            </w:r>
            <w:r>
              <w:rPr>
                <w:rFonts w:ascii="Times New Roman"/>
                <w:b w:val="false"/>
                <w:i w:val="false"/>
                <w:color w:val="000000"/>
                <w:sz w:val="20"/>
              </w:rPr>
              <w:t>
тық-тех-
</w:t>
            </w:r>
            <w:r>
              <w:br/>
            </w:r>
            <w:r>
              <w:rPr>
                <w:rFonts w:ascii="Times New Roman"/>
                <w:b w:val="false"/>
                <w:i w:val="false"/>
                <w:color w:val="000000"/>
                <w:sz w:val="20"/>
              </w:rPr>
              <w:t>
никалық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материалдарын,
</w:t>
            </w:r>
            <w:r>
              <w:br/>
            </w:r>
            <w:r>
              <w:rPr>
                <w:rFonts w:ascii="Times New Roman"/>
                <w:b w:val="false"/>
                <w:i w:val="false"/>
                <w:color w:val="000000"/>
                <w:sz w:val="20"/>
              </w:rPr>
              <w:t>
жинақтаушы және
</w:t>
            </w:r>
            <w:r>
              <w:br/>
            </w:r>
            <w:r>
              <w:rPr>
                <w:rFonts w:ascii="Times New Roman"/>
                <w:b w:val="false"/>
                <w:i w:val="false"/>
                <w:color w:val="000000"/>
                <w:sz w:val="20"/>
              </w:rPr>
              <w:t>
қосалқы бөлшектерді
</w:t>
            </w:r>
            <w:r>
              <w:br/>
            </w:r>
            <w:r>
              <w:rPr>
                <w:rFonts w:ascii="Times New Roman"/>
                <w:b w:val="false"/>
                <w:i w:val="false"/>
                <w:color w:val="000000"/>
                <w:sz w:val="20"/>
              </w:rPr>
              <w:t>
сатып алу. Интернет
</w:t>
            </w:r>
            <w:r>
              <w:br/>
            </w:r>
            <w:r>
              <w:rPr>
                <w:rFonts w:ascii="Times New Roman"/>
                <w:b w:val="false"/>
                <w:i w:val="false"/>
                <w:color w:val="000000"/>
                <w:sz w:val="20"/>
              </w:rPr>
              <w:t>
желісіне ену
</w:t>
            </w:r>
            <w:r>
              <w:br/>
            </w:r>
            <w:r>
              <w:rPr>
                <w:rFonts w:ascii="Times New Roman"/>
                <w:b w:val="false"/>
                <w:i w:val="false"/>
                <w:color w:val="000000"/>
                <w:sz w:val="20"/>
              </w:rPr>
              <w:t>
қызметтері.
</w:t>
            </w:r>
            <w:r>
              <w:br/>
            </w:r>
            <w:r>
              <w:rPr>
                <w:rFonts w:ascii="Times New Roman"/>
                <w:b w:val="false"/>
                <w:i w:val="false"/>
                <w:color w:val="000000"/>
                <w:sz w:val="20"/>
              </w:rPr>
              <w:t>
Есептеу техникасы құ-
</w:t>
            </w:r>
            <w:r>
              <w:br/>
            </w:r>
            <w:r>
              <w:rPr>
                <w:rFonts w:ascii="Times New Roman"/>
                <w:b w:val="false"/>
                <w:i w:val="false"/>
                <w:color w:val="000000"/>
                <w:sz w:val="20"/>
              </w:rPr>
              <w:t>
ралдарына техникалық
</w:t>
            </w:r>
            <w:r>
              <w:br/>
            </w:r>
            <w:r>
              <w:rPr>
                <w:rFonts w:ascii="Times New Roman"/>
                <w:b w:val="false"/>
                <w:i w:val="false"/>
                <w:color w:val="000000"/>
                <w:sz w:val="20"/>
              </w:rPr>
              <w:t>
қызмет көрсету.
</w:t>
            </w:r>
            <w:r>
              <w:br/>
            </w:r>
            <w:r>
              <w:rPr>
                <w:rFonts w:ascii="Times New Roman"/>
                <w:b w:val="false"/>
                <w:i w:val="false"/>
                <w:color w:val="000000"/>
                <w:sz w:val="20"/>
              </w:rPr>
              <w:t>
Дербес міндеттерді: 1С-бухгалтерия" бағдарламасын сүйемелдеу, "Қаржыландыру жоспары" бағдарлама-
</w:t>
            </w:r>
            <w:r>
              <w:br/>
            </w:r>
            <w:r>
              <w:rPr>
                <w:rFonts w:ascii="Times New Roman"/>
                <w:b w:val="false"/>
                <w:i w:val="false"/>
                <w:color w:val="000000"/>
                <w:sz w:val="20"/>
              </w:rPr>
              <w:t>
сын сүйемелдеу ИСМ веб-сайтын және "Заң" ДҚ сүйемелдеу, ақпараттық жүйелердi сүйемелдеу, ДСҰ
</w:t>
            </w:r>
            <w:r>
              <w:br/>
            </w:r>
            <w:r>
              <w:rPr>
                <w:rFonts w:ascii="Times New Roman"/>
                <w:b w:val="false"/>
                <w:i w:val="false"/>
                <w:color w:val="000000"/>
                <w:sz w:val="20"/>
              </w:rPr>
              <w:t>
және Мемлекеттік
</w:t>
            </w:r>
            <w:r>
              <w:br/>
            </w:r>
            <w:r>
              <w:rPr>
                <w:rFonts w:ascii="Times New Roman"/>
                <w:b w:val="false"/>
                <w:i w:val="false"/>
                <w:color w:val="000000"/>
                <w:sz w:val="20"/>
              </w:rPr>
              <w:t>
стандарттар қорымен
</w:t>
            </w:r>
            <w:r>
              <w:br/>
            </w:r>
            <w:r>
              <w:rPr>
                <w:rFonts w:ascii="Times New Roman"/>
                <w:b w:val="false"/>
                <w:i w:val="false"/>
                <w:color w:val="000000"/>
                <w:sz w:val="20"/>
              </w:rPr>
              <w:t>
өзара қызмет бойынша
</w:t>
            </w:r>
            <w:r>
              <w:br/>
            </w:r>
            <w:r>
              <w:rPr>
                <w:rFonts w:ascii="Times New Roman"/>
                <w:b w:val="false"/>
                <w:i w:val="false"/>
                <w:color w:val="000000"/>
                <w:sz w:val="20"/>
              </w:rPr>
              <w:t>
ақпараттық жүйелерді
</w:t>
            </w:r>
            <w:r>
              <w:br/>
            </w:r>
            <w:r>
              <w:rPr>
                <w:rFonts w:ascii="Times New Roman"/>
                <w:b w:val="false"/>
                <w:i w:val="false"/>
                <w:color w:val="000000"/>
                <w:sz w:val="20"/>
              </w:rPr>
              <w:t>
сүйемелдеу; Техникалық
</w:t>
            </w:r>
            <w:r>
              <w:br/>
            </w:r>
            <w:r>
              <w:rPr>
                <w:rFonts w:ascii="Times New Roman"/>
                <w:b w:val="false"/>
                <w:i w:val="false"/>
                <w:color w:val="000000"/>
                <w:sz w:val="20"/>
              </w:rPr>
              <w:t>
реттеу және стандарт-
</w:t>
            </w:r>
            <w:r>
              <w:br/>
            </w:r>
            <w:r>
              <w:rPr>
                <w:rFonts w:ascii="Times New Roman"/>
                <w:b w:val="false"/>
                <w:i w:val="false"/>
                <w:color w:val="000000"/>
                <w:sz w:val="20"/>
              </w:rPr>
              <w:t>
тар саласында норма-
</w:t>
            </w:r>
            <w:r>
              <w:br/>
            </w:r>
            <w:r>
              <w:rPr>
                <w:rFonts w:ascii="Times New Roman"/>
                <w:b w:val="false"/>
                <w:i w:val="false"/>
                <w:color w:val="000000"/>
                <w:sz w:val="20"/>
              </w:rPr>
              <w:t>
тивтік құқықтық акті-
</w:t>
            </w:r>
            <w:r>
              <w:br/>
            </w:r>
            <w:r>
              <w:rPr>
                <w:rFonts w:ascii="Times New Roman"/>
                <w:b w:val="false"/>
                <w:i w:val="false"/>
                <w:color w:val="000000"/>
                <w:sz w:val="20"/>
              </w:rPr>
              <w:t>
лердің мемлекеттік
</w:t>
            </w:r>
            <w:r>
              <w:br/>
            </w:r>
            <w:r>
              <w:rPr>
                <w:rFonts w:ascii="Times New Roman"/>
                <w:b w:val="false"/>
                <w:i w:val="false"/>
                <w:color w:val="000000"/>
                <w:sz w:val="20"/>
              </w:rPr>
              <w:t>
қоры. Есептеу техникасын сатып алу: Министрлiктiң орталық аппараты мен комитеттерi үшiн серверлер, дербес компьютерлер, сканерлер, принтерлер, свитчтер және лицензиялық бағдарламалық өнiмдер.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Индустрия
</w:t>
            </w:r>
            <w:r>
              <w:br/>
            </w:r>
            <w:r>
              <w:rPr>
                <w:rFonts w:ascii="Times New Roman"/>
                <w:b w:val="false"/>
                <w:i w:val="false"/>
                <w:color w:val="000000"/>
                <w:sz w:val="20"/>
              </w:rPr>
              <w:t>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
</w:t>
            </w:r>
            <w:r>
              <w:br/>
            </w:r>
            <w:r>
              <w:rPr>
                <w:rFonts w:ascii="Times New Roman"/>
                <w:b w:val="false"/>
                <w:i w:val="false"/>
                <w:color w:val="000000"/>
                <w:sz w:val="20"/>
              </w:rPr>
              <w:t>
елдегі
</w:t>
            </w:r>
            <w:r>
              <w:br/>
            </w:r>
            <w:r>
              <w:rPr>
                <w:rFonts w:ascii="Times New Roman"/>
                <w:b w:val="false"/>
                <w:i w:val="false"/>
                <w:color w:val="000000"/>
                <w:sz w:val="20"/>
              </w:rPr>
              <w:t>
сауда
</w:t>
            </w:r>
            <w:r>
              <w:br/>
            </w:r>
            <w:r>
              <w:rPr>
                <w:rFonts w:ascii="Times New Roman"/>
                <w:b w:val="false"/>
                <w:i w:val="false"/>
                <w:color w:val="000000"/>
                <w:sz w:val="20"/>
              </w:rPr>
              <w:t>
өкілдік-
</w:t>
            </w:r>
            <w:r>
              <w:br/>
            </w:r>
            <w:r>
              <w:rPr>
                <w:rFonts w:ascii="Times New Roman"/>
                <w:b w:val="false"/>
                <w:i w:val="false"/>
                <w:color w:val="000000"/>
                <w:sz w:val="20"/>
              </w:rPr>
              <w:t>
терінің
</w:t>
            </w:r>
            <w:r>
              <w:br/>
            </w:r>
            <w:r>
              <w:rPr>
                <w:rFonts w:ascii="Times New Roman"/>
                <w:b w:val="false"/>
                <w:i w:val="false"/>
                <w:color w:val="000000"/>
                <w:sz w:val="20"/>
              </w:rPr>
              <w:t>
қызметін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сының Ресей Федерация-
</w:t>
            </w:r>
            <w:r>
              <w:br/>
            </w:r>
            <w:r>
              <w:rPr>
                <w:rFonts w:ascii="Times New Roman"/>
                <w:b w:val="false"/>
                <w:i w:val="false"/>
                <w:color w:val="000000"/>
                <w:sz w:val="20"/>
              </w:rPr>
              <w:t>
сындағы саны 8 адамнан
</w:t>
            </w:r>
            <w:r>
              <w:br/>
            </w:r>
            <w:r>
              <w:rPr>
                <w:rFonts w:ascii="Times New Roman"/>
                <w:b w:val="false"/>
                <w:i w:val="false"/>
                <w:color w:val="000000"/>
                <w:sz w:val="20"/>
              </w:rPr>
              <w:t>
тұратын сауда өкілді-
</w:t>
            </w:r>
            <w:r>
              <w:br/>
            </w:r>
            <w:r>
              <w:rPr>
                <w:rFonts w:ascii="Times New Roman"/>
                <w:b w:val="false"/>
                <w:i w:val="false"/>
                <w:color w:val="000000"/>
                <w:sz w:val="20"/>
              </w:rPr>
              <w:t>
гін ұстау.
</w:t>
            </w:r>
            <w:r>
              <w:br/>
            </w:r>
            <w:r>
              <w:rPr>
                <w:rFonts w:ascii="Times New Roman"/>
                <w:b w:val="false"/>
                <w:i w:val="false"/>
                <w:color w:val="000000"/>
                <w:sz w:val="20"/>
              </w:rPr>
              <w:t>
Ресей Федерациясында
</w:t>
            </w:r>
            <w:r>
              <w:br/>
            </w:r>
            <w:r>
              <w:rPr>
                <w:rFonts w:ascii="Times New Roman"/>
                <w:b w:val="false"/>
                <w:i w:val="false"/>
                <w:color w:val="000000"/>
                <w:sz w:val="20"/>
              </w:rPr>
              <w:t>
Қазақстан Республика-
</w:t>
            </w:r>
            <w:r>
              <w:br/>
            </w:r>
            <w:r>
              <w:rPr>
                <w:rFonts w:ascii="Times New Roman"/>
                <w:b w:val="false"/>
                <w:i w:val="false"/>
                <w:color w:val="000000"/>
                <w:sz w:val="20"/>
              </w:rPr>
              <w:t>
сының сыртқы сауда
</w:t>
            </w:r>
            <w:r>
              <w:br/>
            </w:r>
            <w:r>
              <w:rPr>
                <w:rFonts w:ascii="Times New Roman"/>
                <w:b w:val="false"/>
                <w:i w:val="false"/>
                <w:color w:val="000000"/>
                <w:sz w:val="20"/>
              </w:rPr>
              <w:t>
саласындағы мүдделерін
</w:t>
            </w:r>
            <w:r>
              <w:br/>
            </w:r>
            <w:r>
              <w:rPr>
                <w:rFonts w:ascii="Times New Roman"/>
                <w:b w:val="false"/>
                <w:i w:val="false"/>
                <w:color w:val="000000"/>
                <w:sz w:val="20"/>
              </w:rPr>
              <w:t>
білдіру, сондай-ақ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мен шетел мемлекеттер
</w:t>
            </w:r>
            <w:r>
              <w:br/>
            </w:r>
            <w:r>
              <w:rPr>
                <w:rFonts w:ascii="Times New Roman"/>
                <w:b w:val="false"/>
                <w:i w:val="false"/>
                <w:color w:val="000000"/>
                <w:sz w:val="20"/>
              </w:rPr>
              <w:t>
арасындағы экономика-
</w:t>
            </w:r>
            <w:r>
              <w:br/>
            </w:r>
            <w:r>
              <w:rPr>
                <w:rFonts w:ascii="Times New Roman"/>
                <w:b w:val="false"/>
                <w:i w:val="false"/>
                <w:color w:val="000000"/>
                <w:sz w:val="20"/>
              </w:rPr>
              <w:t>
лық байланыстарды
</w:t>
            </w:r>
            <w:r>
              <w:br/>
            </w:r>
            <w:r>
              <w:rPr>
                <w:rFonts w:ascii="Times New Roman"/>
                <w:b w:val="false"/>
                <w:i w:val="false"/>
                <w:color w:val="000000"/>
                <w:sz w:val="20"/>
              </w:rPr>
              <w:t>
дамытуға жәрдемдесу.
</w:t>
            </w:r>
            <w:r>
              <w:br/>
            </w:r>
            <w:r>
              <w:rPr>
                <w:rFonts w:ascii="Times New Roman"/>
                <w:b w:val="false"/>
                <w:i w:val="false"/>
                <w:color w:val="000000"/>
                <w:sz w:val="20"/>
              </w:rPr>
              <w:t>
Микроавтобустар,
</w:t>
            </w:r>
            <w:r>
              <w:br/>
            </w:r>
            <w:r>
              <w:rPr>
                <w:rFonts w:ascii="Times New Roman"/>
                <w:b w:val="false"/>
                <w:i w:val="false"/>
                <w:color w:val="000000"/>
                <w:sz w:val="20"/>
              </w:rPr>
              <w:t>
компьютерлер,
</w:t>
            </w:r>
            <w:r>
              <w:br/>
            </w:r>
            <w:r>
              <w:rPr>
                <w:rFonts w:ascii="Times New Roman"/>
                <w:b w:val="false"/>
                <w:i w:val="false"/>
                <w:color w:val="000000"/>
                <w:sz w:val="20"/>
              </w:rPr>
              <w:t>
жиһаздар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Индустрия
</w:t>
            </w:r>
            <w:r>
              <w:br/>
            </w:r>
            <w:r>
              <w:rPr>
                <w:rFonts w:ascii="Times New Roman"/>
                <w:b w:val="false"/>
                <w:i w:val="false"/>
                <w:color w:val="000000"/>
                <w:sz w:val="20"/>
              </w:rPr>
              <w:t>
және
</w:t>
            </w:r>
            <w:r>
              <w:br/>
            </w:r>
            <w:r>
              <w:rPr>
                <w:rFonts w:ascii="Times New Roman"/>
                <w:b w:val="false"/>
                <w:i w:val="false"/>
                <w:color w:val="000000"/>
                <w:sz w:val="20"/>
              </w:rPr>
              <w:t>
сауда ми-
</w:t>
            </w:r>
            <w:r>
              <w:br/>
            </w:r>
            <w:r>
              <w:rPr>
                <w:rFonts w:ascii="Times New Roman"/>
                <w:b w:val="false"/>
                <w:i w:val="false"/>
                <w:color w:val="000000"/>
                <w:sz w:val="20"/>
              </w:rPr>
              <w:t>
нистрлігі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танның
</w:t>
            </w:r>
            <w:r>
              <w:br/>
            </w:r>
            <w:r>
              <w:rPr>
                <w:rFonts w:ascii="Times New Roman"/>
                <w:b w:val="false"/>
                <w:i w:val="false"/>
                <w:color w:val="000000"/>
                <w:sz w:val="20"/>
              </w:rPr>
              <w:t>
Дүние-
</w:t>
            </w:r>
            <w:r>
              <w:br/>
            </w:r>
            <w:r>
              <w:rPr>
                <w:rFonts w:ascii="Times New Roman"/>
                <w:b w:val="false"/>
                <w:i w:val="false"/>
                <w:color w:val="000000"/>
                <w:sz w:val="20"/>
              </w:rPr>
              <w:t>
жүзілік
</w:t>
            </w:r>
            <w:r>
              <w:br/>
            </w:r>
            <w:r>
              <w:rPr>
                <w:rFonts w:ascii="Times New Roman"/>
                <w:b w:val="false"/>
                <w:i w:val="false"/>
                <w:color w:val="000000"/>
                <w:sz w:val="20"/>
              </w:rPr>
              <w:t>
сауда
</w:t>
            </w:r>
            <w:r>
              <w:br/>
            </w:r>
            <w:r>
              <w:rPr>
                <w:rFonts w:ascii="Times New Roman"/>
                <w:b w:val="false"/>
                <w:i w:val="false"/>
                <w:color w:val="000000"/>
                <w:sz w:val="20"/>
              </w:rPr>
              <w:t>
ұйымына
</w:t>
            </w:r>
            <w:r>
              <w:br/>
            </w:r>
            <w:r>
              <w:rPr>
                <w:rFonts w:ascii="Times New Roman"/>
                <w:b w:val="false"/>
                <w:i w:val="false"/>
                <w:color w:val="000000"/>
                <w:sz w:val="20"/>
              </w:rPr>
              <w:t>
кіруі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ДСҰ-ға
</w:t>
            </w:r>
            <w:r>
              <w:br/>
            </w:r>
            <w:r>
              <w:rPr>
                <w:rFonts w:ascii="Times New Roman"/>
                <w:b w:val="false"/>
                <w:i w:val="false"/>
                <w:color w:val="000000"/>
                <w:sz w:val="20"/>
              </w:rPr>
              <w:t>
кіруі бойынша Индуст-
</w:t>
            </w:r>
            <w:r>
              <w:br/>
            </w:r>
            <w:r>
              <w:rPr>
                <w:rFonts w:ascii="Times New Roman"/>
                <w:b w:val="false"/>
                <w:i w:val="false"/>
                <w:color w:val="000000"/>
                <w:sz w:val="20"/>
              </w:rPr>
              <w:t>
рия және сауда минис-
</w:t>
            </w:r>
            <w:r>
              <w:br/>
            </w:r>
            <w:r>
              <w:rPr>
                <w:rFonts w:ascii="Times New Roman"/>
                <w:b w:val="false"/>
                <w:i w:val="false"/>
                <w:color w:val="000000"/>
                <w:sz w:val="20"/>
              </w:rPr>
              <w:t>
трлігінің шығыстары,
</w:t>
            </w:r>
            <w:r>
              <w:br/>
            </w:r>
            <w:r>
              <w:rPr>
                <w:rFonts w:ascii="Times New Roman"/>
                <w:b w:val="false"/>
                <w:i w:val="false"/>
                <w:color w:val="000000"/>
                <w:sz w:val="20"/>
              </w:rPr>
              <w:t>
оның ішінде: - Астана
</w:t>
            </w:r>
            <w:r>
              <w:br/>
            </w:r>
            <w:r>
              <w:rPr>
                <w:rFonts w:ascii="Times New Roman"/>
                <w:b w:val="false"/>
                <w:i w:val="false"/>
                <w:color w:val="000000"/>
                <w:sz w:val="20"/>
              </w:rPr>
              <w:t>
қаласындағы және
</w:t>
            </w:r>
            <w:r>
              <w:br/>
            </w:r>
            <w:r>
              <w:rPr>
                <w:rFonts w:ascii="Times New Roman"/>
                <w:b w:val="false"/>
                <w:i w:val="false"/>
                <w:color w:val="000000"/>
                <w:sz w:val="20"/>
              </w:rPr>
              <w:t>
Женева қаласындағы
</w:t>
            </w:r>
            <w:r>
              <w:br/>
            </w:r>
            <w:r>
              <w:rPr>
                <w:rFonts w:ascii="Times New Roman"/>
                <w:b w:val="false"/>
                <w:i w:val="false"/>
                <w:color w:val="000000"/>
                <w:sz w:val="20"/>
              </w:rPr>
              <w:t>
көпжақты келіс сөздер-
</w:t>
            </w:r>
            <w:r>
              <w:br/>
            </w:r>
            <w:r>
              <w:rPr>
                <w:rFonts w:ascii="Times New Roman"/>
                <w:b w:val="false"/>
                <w:i w:val="false"/>
                <w:color w:val="000000"/>
                <w:sz w:val="20"/>
              </w:rPr>
              <w:t>
ді, сондай-ақ материалдарды аударатын ағылшын тілінің және мем-
</w:t>
            </w:r>
            <w:r>
              <w:br/>
            </w:r>
            <w:r>
              <w:rPr>
                <w:rFonts w:ascii="Times New Roman"/>
                <w:b w:val="false"/>
                <w:i w:val="false"/>
                <w:color w:val="000000"/>
                <w:sz w:val="20"/>
              </w:rPr>
              <w:t>
лекеттік тілдің
</w:t>
            </w:r>
            <w:r>
              <w:br/>
            </w:r>
            <w:r>
              <w:rPr>
                <w:rFonts w:ascii="Times New Roman"/>
                <w:b w:val="false"/>
                <w:i w:val="false"/>
                <w:color w:val="000000"/>
                <w:sz w:val="20"/>
              </w:rPr>
              <w:t>
кәсіби аудармашылары-
</w:t>
            </w:r>
            <w:r>
              <w:br/>
            </w:r>
            <w:r>
              <w:rPr>
                <w:rFonts w:ascii="Times New Roman"/>
                <w:b w:val="false"/>
                <w:i w:val="false"/>
                <w:color w:val="000000"/>
                <w:sz w:val="20"/>
              </w:rPr>
              <w:t>
ның қызметтерін төлеу;
</w:t>
            </w:r>
            <w:r>
              <w:br/>
            </w:r>
            <w:r>
              <w:rPr>
                <w:rFonts w:ascii="Times New Roman"/>
                <w:b w:val="false"/>
                <w:i w:val="false"/>
                <w:color w:val="000000"/>
                <w:sz w:val="20"/>
              </w:rPr>
              <w:t>
- веб-сайтты сүйемел-
</w:t>
            </w:r>
            <w:r>
              <w:br/>
            </w:r>
            <w:r>
              <w:rPr>
                <w:rFonts w:ascii="Times New Roman"/>
                <w:b w:val="false"/>
                <w:i w:val="false"/>
                <w:color w:val="000000"/>
                <w:sz w:val="20"/>
              </w:rPr>
              <w:t>
деу жөніндегі қызмет
</w:t>
            </w:r>
            <w:r>
              <w:br/>
            </w:r>
            <w:r>
              <w:rPr>
                <w:rFonts w:ascii="Times New Roman"/>
                <w:b w:val="false"/>
                <w:i w:val="false"/>
                <w:color w:val="000000"/>
                <w:sz w:val="20"/>
              </w:rPr>
              <w:t>
көрсетулерді төлемі;
</w:t>
            </w:r>
            <w:r>
              <w:br/>
            </w:r>
            <w:r>
              <w:rPr>
                <w:rFonts w:ascii="Times New Roman"/>
                <w:b w:val="false"/>
                <w:i w:val="false"/>
                <w:color w:val="000000"/>
                <w:sz w:val="20"/>
              </w:rPr>
              <w:t>
- Дүниежүзілік сауда
</w:t>
            </w:r>
            <w:r>
              <w:br/>
            </w:r>
            <w:r>
              <w:rPr>
                <w:rFonts w:ascii="Times New Roman"/>
                <w:b w:val="false"/>
                <w:i w:val="false"/>
                <w:color w:val="000000"/>
                <w:sz w:val="20"/>
              </w:rPr>
              <w:t>
ұйымының хатшылығымен
</w:t>
            </w:r>
            <w:r>
              <w:br/>
            </w:r>
            <w:r>
              <w:rPr>
                <w:rFonts w:ascii="Times New Roman"/>
                <w:b w:val="false"/>
                <w:i w:val="false"/>
                <w:color w:val="000000"/>
                <w:sz w:val="20"/>
              </w:rPr>
              <w:t>
және Жұмыс тобына мүше
</w:t>
            </w:r>
            <w:r>
              <w:br/>
            </w:r>
            <w:r>
              <w:rPr>
                <w:rFonts w:ascii="Times New Roman"/>
                <w:b w:val="false"/>
                <w:i w:val="false"/>
                <w:color w:val="000000"/>
                <w:sz w:val="20"/>
              </w:rPr>
              <w:t>
елдермен (шамамен 40
</w:t>
            </w:r>
            <w:r>
              <w:br/>
            </w:r>
            <w:r>
              <w:rPr>
                <w:rFonts w:ascii="Times New Roman"/>
                <w:b w:val="false"/>
                <w:i w:val="false"/>
                <w:color w:val="000000"/>
                <w:sz w:val="20"/>
              </w:rPr>
              <w:t>
ел халықаралық қызмет-
</w:t>
            </w:r>
            <w:r>
              <w:br/>
            </w:r>
            <w:r>
              <w:rPr>
                <w:rFonts w:ascii="Times New Roman"/>
                <w:b w:val="false"/>
                <w:i w:val="false"/>
                <w:color w:val="000000"/>
                <w:sz w:val="20"/>
              </w:rPr>
              <w:t>
терді, Интернетті
</w:t>
            </w:r>
            <w:r>
              <w:br/>
            </w:r>
            <w:r>
              <w:rPr>
                <w:rFonts w:ascii="Times New Roman"/>
                <w:b w:val="false"/>
                <w:i w:val="false"/>
                <w:color w:val="000000"/>
                <w:sz w:val="20"/>
              </w:rPr>
              <w:t>
сатып алу; - осы бағ-
</w:t>
            </w:r>
            <w:r>
              <w:br/>
            </w:r>
            <w:r>
              <w:rPr>
                <w:rFonts w:ascii="Times New Roman"/>
                <w:b w:val="false"/>
                <w:i w:val="false"/>
                <w:color w:val="000000"/>
                <w:sz w:val="20"/>
              </w:rPr>
              <w:t>
дарламаны іске асыру
</w:t>
            </w:r>
            <w:r>
              <w:br/>
            </w:r>
            <w:r>
              <w:rPr>
                <w:rFonts w:ascii="Times New Roman"/>
                <w:b w:val="false"/>
                <w:i w:val="false"/>
                <w:color w:val="000000"/>
                <w:sz w:val="20"/>
              </w:rPr>
              <w:t>
үшін кеңсе де тауарлар
</w:t>
            </w:r>
            <w:r>
              <w:br/>
            </w:r>
            <w:r>
              <w:rPr>
                <w:rFonts w:ascii="Times New Roman"/>
                <w:b w:val="false"/>
                <w:i w:val="false"/>
                <w:color w:val="000000"/>
                <w:sz w:val="20"/>
              </w:rPr>
              <w:t>
мен қызметтерді сатып
</w:t>
            </w:r>
            <w:r>
              <w:br/>
            </w:r>
            <w:r>
              <w:rPr>
                <w:rFonts w:ascii="Times New Roman"/>
                <w:b w:val="false"/>
                <w:i w:val="false"/>
                <w:color w:val="000000"/>
                <w:sz w:val="20"/>
              </w:rPr>
              <w:t>
алу; - өкілдік шығыс-
</w:t>
            </w:r>
            <w:r>
              <w:br/>
            </w:r>
            <w:r>
              <w:rPr>
                <w:rFonts w:ascii="Times New Roman"/>
                <w:b w:val="false"/>
                <w:i w:val="false"/>
                <w:color w:val="000000"/>
                <w:sz w:val="20"/>
              </w:rPr>
              <w:t>
тар; - Қазақстанның
</w:t>
            </w:r>
            <w:r>
              <w:br/>
            </w:r>
            <w:r>
              <w:rPr>
                <w:rFonts w:ascii="Times New Roman"/>
                <w:b w:val="false"/>
                <w:i w:val="false"/>
                <w:color w:val="000000"/>
                <w:sz w:val="20"/>
              </w:rPr>
              <w:t>
Дүниежүзілік сауда
</w:t>
            </w:r>
            <w:r>
              <w:br/>
            </w:r>
            <w:r>
              <w:rPr>
                <w:rFonts w:ascii="Times New Roman"/>
                <w:b w:val="false"/>
                <w:i w:val="false"/>
                <w:color w:val="000000"/>
                <w:sz w:val="20"/>
              </w:rPr>
              <w:t>
ұйымына кіруі процесі
</w:t>
            </w:r>
            <w:r>
              <w:br/>
            </w:r>
            <w:r>
              <w:rPr>
                <w:rFonts w:ascii="Times New Roman"/>
                <w:b w:val="false"/>
                <w:i w:val="false"/>
                <w:color w:val="000000"/>
                <w:sz w:val="20"/>
              </w:rPr>
              <w:t>
туралы телебағдарлама-
</w:t>
            </w:r>
            <w:r>
              <w:br/>
            </w:r>
            <w:r>
              <w:rPr>
                <w:rFonts w:ascii="Times New Roman"/>
                <w:b w:val="false"/>
                <w:i w:val="false"/>
                <w:color w:val="000000"/>
                <w:sz w:val="20"/>
              </w:rPr>
              <w:t>
лар мен сюжеттер шыға-
</w:t>
            </w:r>
            <w:r>
              <w:br/>
            </w:r>
            <w:r>
              <w:rPr>
                <w:rFonts w:ascii="Times New Roman"/>
                <w:b w:val="false"/>
                <w:i w:val="false"/>
                <w:color w:val="000000"/>
                <w:sz w:val="20"/>
              </w:rPr>
              <w:t>
ру жөніндегі қызмет-
</w:t>
            </w:r>
            <w:r>
              <w:br/>
            </w:r>
            <w:r>
              <w:rPr>
                <w:rFonts w:ascii="Times New Roman"/>
                <w:b w:val="false"/>
                <w:i w:val="false"/>
                <w:color w:val="000000"/>
                <w:sz w:val="20"/>
              </w:rPr>
              <w:t>
терді сатып алу; -
</w:t>
            </w:r>
            <w:r>
              <w:br/>
            </w:r>
            <w:r>
              <w:rPr>
                <w:rFonts w:ascii="Times New Roman"/>
                <w:b w:val="false"/>
                <w:i w:val="false"/>
                <w:color w:val="000000"/>
                <w:sz w:val="20"/>
              </w:rPr>
              <w:t>
Қазақстанның Дүниежү-
</w:t>
            </w:r>
            <w:r>
              <w:br/>
            </w:r>
            <w:r>
              <w:rPr>
                <w:rFonts w:ascii="Times New Roman"/>
                <w:b w:val="false"/>
                <w:i w:val="false"/>
                <w:color w:val="000000"/>
                <w:sz w:val="20"/>
              </w:rPr>
              <w:t>
зілік сауда ұйымына
</w:t>
            </w:r>
            <w:r>
              <w:br/>
            </w:r>
            <w:r>
              <w:rPr>
                <w:rFonts w:ascii="Times New Roman"/>
                <w:b w:val="false"/>
                <w:i w:val="false"/>
                <w:color w:val="000000"/>
                <w:sz w:val="20"/>
              </w:rPr>
              <w:t>
кіру жөніндегі семи-
</w:t>
            </w:r>
            <w:r>
              <w:br/>
            </w:r>
            <w:r>
              <w:rPr>
                <w:rFonts w:ascii="Times New Roman"/>
                <w:b w:val="false"/>
                <w:i w:val="false"/>
                <w:color w:val="000000"/>
                <w:sz w:val="20"/>
              </w:rPr>
              <w:t>
нарларды, дөңгелек
</w:t>
            </w:r>
            <w:r>
              <w:br/>
            </w:r>
            <w:r>
              <w:rPr>
                <w:rFonts w:ascii="Times New Roman"/>
                <w:b w:val="false"/>
                <w:i w:val="false"/>
                <w:color w:val="000000"/>
                <w:sz w:val="20"/>
              </w:rPr>
              <w:t>
үстелдерді, өңірлік
</w:t>
            </w:r>
            <w:r>
              <w:br/>
            </w:r>
            <w:r>
              <w:rPr>
                <w:rFonts w:ascii="Times New Roman"/>
                <w:b w:val="false"/>
                <w:i w:val="false"/>
                <w:color w:val="000000"/>
                <w:sz w:val="20"/>
              </w:rPr>
              <w:t>
конференцияларды
</w:t>
            </w:r>
            <w:r>
              <w:br/>
            </w:r>
            <w:r>
              <w:rPr>
                <w:rFonts w:ascii="Times New Roman"/>
                <w:b w:val="false"/>
                <w:i w:val="false"/>
                <w:color w:val="000000"/>
                <w:sz w:val="20"/>
              </w:rPr>
              <w:t>
өткізу; Қазақстанның
</w:t>
            </w:r>
            <w:r>
              <w:br/>
            </w:r>
            <w:r>
              <w:rPr>
                <w:rFonts w:ascii="Times New Roman"/>
                <w:b w:val="false"/>
                <w:i w:val="false"/>
                <w:color w:val="000000"/>
                <w:sz w:val="20"/>
              </w:rPr>
              <w:t>
Дүниежүзілік сауда
</w:t>
            </w:r>
            <w:r>
              <w:br/>
            </w:r>
            <w:r>
              <w:rPr>
                <w:rFonts w:ascii="Times New Roman"/>
                <w:b w:val="false"/>
                <w:i w:val="false"/>
                <w:color w:val="000000"/>
                <w:sz w:val="20"/>
              </w:rPr>
              <w:t>
ұйымына кіруінің
</w:t>
            </w:r>
            <w:r>
              <w:br/>
            </w:r>
            <w:r>
              <w:rPr>
                <w:rFonts w:ascii="Times New Roman"/>
                <w:b w:val="false"/>
                <w:i w:val="false"/>
                <w:color w:val="000000"/>
                <w:sz w:val="20"/>
              </w:rPr>
              <w:t>
салдарларын бағалау
</w:t>
            </w:r>
            <w:r>
              <w:br/>
            </w:r>
            <w:r>
              <w:rPr>
                <w:rFonts w:ascii="Times New Roman"/>
                <w:b w:val="false"/>
                <w:i w:val="false"/>
                <w:color w:val="000000"/>
                <w:sz w:val="20"/>
              </w:rPr>
              <w:t>
бойынша жұмыстар
</w:t>
            </w:r>
            <w:r>
              <w:br/>
            </w:r>
            <w:r>
              <w:rPr>
                <w:rFonts w:ascii="Times New Roman"/>
                <w:b w:val="false"/>
                <w:i w:val="false"/>
                <w:color w:val="000000"/>
                <w:sz w:val="20"/>
              </w:rPr>
              <w:t>
жүргізуге қызметтерді
</w:t>
            </w:r>
            <w:r>
              <w:br/>
            </w:r>
            <w:r>
              <w:rPr>
                <w:rFonts w:ascii="Times New Roman"/>
                <w:b w:val="false"/>
                <w:i w:val="false"/>
                <w:color w:val="000000"/>
                <w:sz w:val="20"/>
              </w:rPr>
              <w:t>
сатып алу. Радио-Ин-
</w:t>
            </w:r>
            <w:r>
              <w:br/>
            </w:r>
            <w:r>
              <w:rPr>
                <w:rFonts w:ascii="Times New Roman"/>
                <w:b w:val="false"/>
                <w:i w:val="false"/>
                <w:color w:val="000000"/>
                <w:sz w:val="20"/>
              </w:rPr>
              <w:t>
тернет, факс аппара-
</w:t>
            </w:r>
            <w:r>
              <w:br/>
            </w:r>
            <w:r>
              <w:rPr>
                <w:rFonts w:ascii="Times New Roman"/>
                <w:b w:val="false"/>
                <w:i w:val="false"/>
                <w:color w:val="000000"/>
                <w:sz w:val="20"/>
              </w:rPr>
              <w:t>
тын, ноутбук, ұйымдас-
</w:t>
            </w:r>
            <w:r>
              <w:br/>
            </w:r>
            <w:r>
              <w:rPr>
                <w:rFonts w:ascii="Times New Roman"/>
                <w:b w:val="false"/>
                <w:i w:val="false"/>
                <w:color w:val="000000"/>
                <w:sz w:val="20"/>
              </w:rPr>
              <w:t>
тыру техникаларын,
</w:t>
            </w:r>
            <w:r>
              <w:br/>
            </w:r>
            <w:r>
              <w:rPr>
                <w:rFonts w:ascii="Times New Roman"/>
                <w:b w:val="false"/>
                <w:i w:val="false"/>
                <w:color w:val="000000"/>
                <w:sz w:val="20"/>
              </w:rPr>
              <w:t>
сервер, дерекқорларды,
</w:t>
            </w:r>
            <w:r>
              <w:br/>
            </w:r>
            <w:r>
              <w:rPr>
                <w:rFonts w:ascii="Times New Roman"/>
                <w:b w:val="false"/>
                <w:i w:val="false"/>
                <w:color w:val="000000"/>
                <w:sz w:val="20"/>
              </w:rPr>
              <w:t>
компьютер үстелдерін,
</w:t>
            </w:r>
            <w:r>
              <w:br/>
            </w:r>
            <w:r>
              <w:rPr>
                <w:rFonts w:ascii="Times New Roman"/>
                <w:b w:val="false"/>
                <w:i w:val="false"/>
                <w:color w:val="000000"/>
                <w:sz w:val="20"/>
              </w:rPr>
              <w:t>
принтерлерді, сканер-
</w:t>
            </w:r>
            <w:r>
              <w:br/>
            </w:r>
            <w:r>
              <w:rPr>
                <w:rFonts w:ascii="Times New Roman"/>
                <w:b w:val="false"/>
                <w:i w:val="false"/>
                <w:color w:val="000000"/>
                <w:sz w:val="20"/>
              </w:rPr>
              <w:t>
лерді, компьютерлерді
</w:t>
            </w:r>
            <w:r>
              <w:br/>
            </w:r>
            <w:r>
              <w:rPr>
                <w:rFonts w:ascii="Times New Roman"/>
                <w:b w:val="false"/>
                <w:i w:val="false"/>
                <w:color w:val="000000"/>
                <w:sz w:val="20"/>
              </w:rPr>
              <w:t>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Индустрия
</w:t>
            </w:r>
            <w:r>
              <w:br/>
            </w:r>
            <w:r>
              <w:rPr>
                <w:rFonts w:ascii="Times New Roman"/>
                <w:b w:val="false"/>
                <w:i w:val="false"/>
                <w:color w:val="000000"/>
                <w:sz w:val="20"/>
              </w:rPr>
              <w:t>
және
</w:t>
            </w:r>
            <w:r>
              <w:br/>
            </w:r>
            <w:r>
              <w:rPr>
                <w:rFonts w:ascii="Times New Roman"/>
                <w:b w:val="false"/>
                <w:i w:val="false"/>
                <w:color w:val="000000"/>
                <w:sz w:val="20"/>
              </w:rPr>
              <w:t>
сауда ми-
</w:t>
            </w:r>
            <w:r>
              <w:br/>
            </w:r>
            <w:r>
              <w:rPr>
                <w:rFonts w:ascii="Times New Roman"/>
                <w:b w:val="false"/>
                <w:i w:val="false"/>
                <w:color w:val="000000"/>
                <w:sz w:val="20"/>
              </w:rPr>
              <w:t>
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Тікелей нәтижесі:
</w:t>
      </w:r>
      <w:r>
        <w:rPr>
          <w:rFonts w:ascii="Times New Roman"/>
          <w:b w:val="false"/>
          <w:i w:val="false"/>
          <w:color w:val="000000"/>
          <w:sz w:val="28"/>
        </w:rPr>
        <w:t>
</w:t>
      </w:r>
      <w:r>
        <w:br/>
      </w:r>
      <w:r>
        <w:rPr>
          <w:rFonts w:ascii="Times New Roman"/>
          <w:b w:val="false"/>
          <w:i w:val="false"/>
          <w:color w:val="000000"/>
          <w:sz w:val="28"/>
        </w:rPr>
        <w:t>
индустриялық-инновациялық даму мәселелері жөнінде 20 семинар мен тренингтер жүргізу; 
</w:t>
      </w:r>
      <w:r>
        <w:br/>
      </w:r>
      <w:r>
        <w:rPr>
          <w:rFonts w:ascii="Times New Roman"/>
          <w:b w:val="false"/>
          <w:i w:val="false"/>
          <w:color w:val="000000"/>
          <w:sz w:val="28"/>
        </w:rPr>
        <w:t>
Мына 2 конкурс-көрмені: Қазақстан Республикасы Президентiнiң "Сапа саласындағы жетiстiктерi үшiн" сыйлығын алуға және "Алтын Сапа" республикалық көрме-конкурсын;
</w:t>
      </w:r>
      <w:r>
        <w:br/>
      </w:r>
      <w:r>
        <w:rPr>
          <w:rFonts w:ascii="Times New Roman"/>
          <w:b w:val="false"/>
          <w:i w:val="false"/>
          <w:color w:val="000000"/>
          <w:sz w:val="28"/>
        </w:rPr>
        <w:t>
азаматтық және қызметтік қарудың және оның патрондарының кемінде 35 дана санында 1 мемлекеттік кадастрын басып шығару;
</w:t>
      </w:r>
      <w:r>
        <w:br/>
      </w:r>
      <w:r>
        <w:rPr>
          <w:rFonts w:ascii="Times New Roman"/>
          <w:b w:val="false"/>
          <w:i w:val="false"/>
          <w:color w:val="000000"/>
          <w:sz w:val="28"/>
        </w:rPr>
        <w:t>
кемінде 45 ұйымды аккредиттеу. Комитетте сапа менеджментінің жүйесін әзірлеу, енгізу және сертификаттау;
</w:t>
      </w:r>
      <w:r>
        <w:br/>
      </w:r>
      <w:r>
        <w:rPr>
          <w:rFonts w:ascii="Times New Roman"/>
          <w:b w:val="false"/>
          <w:i w:val="false"/>
          <w:color w:val="000000"/>
          <w:sz w:val="28"/>
        </w:rPr>
        <w:t>
кемінде 2500 дана лицензия бланкілерін дайындау;
</w:t>
      </w:r>
      <w:r>
        <w:br/>
      </w:r>
      <w:r>
        <w:rPr>
          <w:rFonts w:ascii="Times New Roman"/>
          <w:b w:val="false"/>
          <w:i w:val="false"/>
          <w:color w:val="000000"/>
          <w:sz w:val="28"/>
        </w:rPr>
        <w:t>
кемінде 5040 бірлік тауар үлгілерін сатып алу және оларды сынау;
</w:t>
      </w:r>
      <w:r>
        <w:br/>
      </w:r>
      <w:r>
        <w:rPr>
          <w:rFonts w:ascii="Times New Roman"/>
          <w:b w:val="false"/>
          <w:i w:val="false"/>
          <w:color w:val="000000"/>
          <w:sz w:val="28"/>
        </w:rPr>
        <w:t>
Комитеттің 16 аумақтық бөлімшелерінде сапа менеджменті жүйесін әзірлеу, енгізу және сертификаттау;
</w:t>
      </w:r>
      <w:r>
        <w:br/>
      </w:r>
      <w:r>
        <w:rPr>
          <w:rFonts w:ascii="Times New Roman"/>
          <w:b w:val="false"/>
          <w:i w:val="false"/>
          <w:color w:val="000000"/>
          <w:sz w:val="28"/>
        </w:rPr>
        <w:t>
инвестицияларды мемлекеттік қолдау жөніндегі шараларды жетілдіру, оның ішінде 25 семинар, конференция, бизнес-форум, самит (21-і ел ішінде, 4-уі шетелде) өткізу, ИИС-тің 2 мәжілісін өткізу, 6000 дана жарнамалық-ақпараттық өнім шығару;
</w:t>
      </w:r>
      <w:r>
        <w:br/>
      </w:r>
      <w:r>
        <w:rPr>
          <w:rFonts w:ascii="Times New Roman"/>
          <w:b w:val="false"/>
          <w:i w:val="false"/>
          <w:color w:val="000000"/>
          <w:sz w:val="28"/>
        </w:rPr>
        <w:t>
кәсіпкерлік саладағы зерттеулер жүргізу туралы есептер - 1 есеп;
</w:t>
      </w:r>
      <w:r>
        <w:br/>
      </w:r>
      <w:r>
        <w:rPr>
          <w:rFonts w:ascii="Times New Roman"/>
          <w:b w:val="false"/>
          <w:i w:val="false"/>
          <w:color w:val="000000"/>
          <w:sz w:val="28"/>
        </w:rPr>
        <w:t>
шағын кәсіпкерлік саласындағы Қазақстан Республикасының қолданыстағы салық заңнамасына жүргізілген талдау және жүйелеу бойынша есеп - 2 есеп; шағын бизнес саласындағы проблемаларды өңірлерде талқылау бойынша кемінде 10 семинар өткізу және оларды жою жөніндегі шаралар әзірлеу; әрқайсысы 1000 дана санда 6 әдістемелік құрал шығару және әрқайсысының 3000 дана таралымы бар журналдың 4 нөмірін шығару;
</w:t>
      </w:r>
      <w:r>
        <w:br/>
      </w:r>
      <w:r>
        <w:rPr>
          <w:rFonts w:ascii="Times New Roman"/>
          <w:b w:val="false"/>
          <w:i w:val="false"/>
          <w:color w:val="000000"/>
          <w:sz w:val="28"/>
        </w:rPr>
        <w:t>
Қазақстан Республикасында шағын кәсiпкерлiктi дамыту саласындағы жетiстiктерi үшiн" республикалық конкурсын өткiзу;
</w:t>
      </w:r>
      <w:r>
        <w:br/>
      </w:r>
      <w:r>
        <w:rPr>
          <w:rFonts w:ascii="Times New Roman"/>
          <w:b w:val="false"/>
          <w:i w:val="false"/>
          <w:color w:val="000000"/>
          <w:sz w:val="28"/>
        </w:rPr>
        <w:t>
АЭА-ның техника-экономикалық негiздемесiн әзiрлеу;      
</w:t>
      </w:r>
      <w:r>
        <w:br/>
      </w:r>
      <w:r>
        <w:rPr>
          <w:rFonts w:ascii="Times New Roman"/>
          <w:b w:val="false"/>
          <w:i w:val="false"/>
          <w:color w:val="000000"/>
          <w:sz w:val="28"/>
        </w:rPr>
        <w:t>
25 тауар көрінісі бойынша тауар рыноктарындағы бәсекелік ортаның жай-күйін талдау жөніндегі есеп.
</w:t>
      </w:r>
      <w:r>
        <w:br/>
      </w:r>
      <w:r>
        <w:rPr>
          <w:rFonts w:ascii="Times New Roman"/>
          <w:b w:val="false"/>
          <w:i w:val="false"/>
          <w:color w:val="000000"/>
          <w:sz w:val="28"/>
        </w:rPr>
        <w:t>
Қазақстандық тауарлардың экспортын сыртқы нарықтарға жылжытуға жәрдемдесу бағдарламасын әзiрлеу;
</w:t>
      </w:r>
      <w:r>
        <w:br/>
      </w:r>
      <w:r>
        <w:rPr>
          <w:rFonts w:ascii="Times New Roman"/>
          <w:b w:val="false"/>
          <w:i w:val="false"/>
          <w:color w:val="000000"/>
          <w:sz w:val="28"/>
        </w:rPr>
        <w:t>
Қазақстан тауарларын сыртқы рыноктарға жылжыту, 2006 жылға Қазақстан Республикасының сегіз халықаралық көрмеге қатысуы жоспарланған, сондай-ақ "ЭКСПО-2008, Сарагоса" және "ЭКСПО-2010, Шанхай" халықаралық көрмелерінде қазақстандық павильондардың эскиздерін және жұмыс жобаларын әзірлеу. Әрбір жоспарланған іс-шараға көтерме және бөлшек сауданың орта есеппен 50 қазақстандық кәсіпорындарын қатыстыру;
</w:t>
      </w:r>
      <w:r>
        <w:br/>
      </w:r>
      <w:r>
        <w:rPr>
          <w:rFonts w:ascii="Times New Roman"/>
          <w:b w:val="false"/>
          <w:i w:val="false"/>
          <w:color w:val="000000"/>
          <w:sz w:val="28"/>
        </w:rPr>
        <w:t>
жер қойнауын пайдаланушылардың қазақстандық қатысу бөлігінде 148 келісім-шарт міндеттемелерінің орындалу мониторингі; 1 ақпараттық жүйені құру және тұрақты жүргізу; жер қойнауын пайдалану жобаларында қазақстандық қатысуды ұлғайту жөніндегі кемінде 4 облыстық көшпелі семинарлар өткізу;
</w:t>
      </w:r>
      <w:r>
        <w:br/>
      </w:r>
      <w:r>
        <w:rPr>
          <w:rFonts w:ascii="Times New Roman"/>
          <w:b w:val="false"/>
          <w:i w:val="false"/>
          <w:color w:val="000000"/>
          <w:sz w:val="28"/>
        </w:rPr>
        <w:t>
Мына тақырыптар бойынша сәйкес мемлекеттік қызметшілердің біліктілігін арттыру:
</w:t>
      </w:r>
      <w:r>
        <w:br/>
      </w:r>
      <w:r>
        <w:rPr>
          <w:rFonts w:ascii="Times New Roman"/>
          <w:b w:val="false"/>
          <w:i w:val="false"/>
          <w:color w:val="000000"/>
          <w:sz w:val="28"/>
        </w:rPr>
        <w:t>
- шағын кәсіпкерліктің қаржы-кредиттік секторын дамыту - кемінде 10 адам; салық салу - кемінде 15 адам; дамыған елдердің индустриялық саясаты - кемінде 10 адам; мемлекеттік тілді оқыту - 97 адам, ағылшын тілін оқыту кемінде 46 адам; халықаралық деңгейдегі сарапшы аудиторлардың атағына кемінде 40 адам дайындау;
</w:t>
      </w:r>
      <w:r>
        <w:br/>
      </w:r>
      <w:r>
        <w:rPr>
          <w:rFonts w:ascii="Times New Roman"/>
          <w:b w:val="false"/>
          <w:i w:val="false"/>
          <w:color w:val="000000"/>
          <w:sz w:val="28"/>
        </w:rPr>
        <w:t>
мына жабдықтарды сатып алу: тауарлардың массасын айқындау үшін - N 1 жұмыс жиынтығы (3 бірлік); - тауарлардың тығыздығын айқындау үшін - N 2 жұмыс жиынтығы (3 бірлік); - технологиялық автокөлік (кемінде  19 бірлік); кемінде 14 бірлік арнайы автокөлік (жылжымалы зертхана). 3 бiрлiк жеңiл автокөлiк сатып алу; Шығыс материалдарын, жинақтаушы және қосалқы бөлшектерді сатып алу; 2006 жылға арналған материалдық-техникалық жарақтандыру жалпы қажеттіліктің, 50 %-ын, ұйымдық техникамен жарақтандыру жалпы қажеттіліктің 75 %-ын құрайды.
</w:t>
      </w:r>
      <w:r>
        <w:br/>
      </w:r>
      <w:r>
        <w:rPr>
          <w:rFonts w:ascii="Times New Roman"/>
          <w:b w:val="false"/>
          <w:i w:val="false"/>
          <w:color w:val="000000"/>
          <w:sz w:val="28"/>
        </w:rPr>
        <w:t>
Министрліктің қызметкерлерін Интернет желісіне ену қызметтерімен қамтамасыз ету. Есептеу техникаларына техникалық қызмет көрсету. Мына жергілікті міндеттер мен ақпараттық жүйелерді сүйемелдеу: СТК және СФС бойынша Дүниежүзілік сауда ұйымымен өзара іс-қимыл жасау; Техникалық реттеу және стандарттар саласындағы нормативтік құқықтық актілердің мемлекеттік қоры;
</w:t>
      </w:r>
      <w:r>
        <w:br/>
      </w:r>
      <w:r>
        <w:rPr>
          <w:rFonts w:ascii="Times New Roman"/>
          <w:b w:val="false"/>
          <w:i w:val="false"/>
          <w:color w:val="000000"/>
          <w:sz w:val="28"/>
        </w:rPr>
        <w:t>
Қазақстан Республикасының РФ-дағы сауда өкілдігі үшін микроавтобус - 1 бірлік; компьютер кемінде 2 бірлік, басшы үшін 1 бірлік жиһаз сатып алу;
</w:t>
      </w:r>
      <w:r>
        <w:br/>
      </w:r>
      <w:r>
        <w:rPr>
          <w:rFonts w:ascii="Times New Roman"/>
          <w:b w:val="false"/>
          <w:i w:val="false"/>
          <w:color w:val="000000"/>
          <w:sz w:val="28"/>
        </w:rPr>
        <w:t>
Дүниежүзілік сауда ұйымына кіруі процесі туралы 12 санда кәсіпқой аудармашылардың, телебағдарламалар мен сюжеттерді дайындау және тарату жөніндегі қызметтерді сатып алу;
</w:t>
      </w:r>
      <w:r>
        <w:br/>
      </w:r>
      <w:r>
        <w:rPr>
          <w:rFonts w:ascii="Times New Roman"/>
          <w:b w:val="false"/>
          <w:i w:val="false"/>
          <w:color w:val="000000"/>
          <w:sz w:val="28"/>
        </w:rPr>
        <w:t>
Радио-Интернет - 1 бірлік, факс аппараты - 1 бірлік, ноутбук - 1 бірлік, ұйымдастыру техникалары - 4 бірлік, сервер, дерекқорлар - 1 бірлік, компьютер үстелдері - 4 бірлік, принтерлер - 2 бірл., сканерлер -1 бірлік сатып алу, бұл қажеттілікті 100 %-ын құрайды.
</w:t>
      </w:r>
      <w:r>
        <w:br/>
      </w:r>
      <w:r>
        <w:rPr>
          <w:rFonts w:ascii="Times New Roman"/>
          <w:b w:val="false"/>
          <w:i w:val="false"/>
          <w:color w:val="000000"/>
          <w:sz w:val="28"/>
        </w:rPr>
        <w:t>
</w:t>
      </w:r>
      <w:r>
        <w:rPr>
          <w:rFonts w:ascii="Times New Roman"/>
          <w:b/>
          <w:i w:val="false"/>
          <w:color w:val="000000"/>
          <w:sz w:val="28"/>
        </w:rPr>
        <w:t>
Түпкілікті нәтиже:
</w:t>
      </w:r>
      <w:r>
        <w:rPr>
          <w:rFonts w:ascii="Times New Roman"/>
          <w:b w:val="false"/>
          <w:i w:val="false"/>
          <w:color w:val="000000"/>
          <w:sz w:val="28"/>
        </w:rPr>
        <w:t>
</w:t>
      </w:r>
      <w:r>
        <w:br/>
      </w:r>
      <w:r>
        <w:rPr>
          <w:rFonts w:ascii="Times New Roman"/>
          <w:b w:val="false"/>
          <w:i w:val="false"/>
          <w:color w:val="000000"/>
          <w:sz w:val="28"/>
        </w:rPr>
        <w:t>
2005 жылы ИСО 9001 халықаралық стандарттарынан өткен Қазақстан Республикасы кәсіпорындарының барлық саны 409-ды құрайды, 2006 жылы күтілетін күтім - 20 %; 
</w:t>
      </w:r>
      <w:r>
        <w:br/>
      </w:r>
      <w:r>
        <w:rPr>
          <w:rFonts w:ascii="Times New Roman"/>
          <w:b w:val="false"/>
          <w:i w:val="false"/>
          <w:color w:val="000000"/>
          <w:sz w:val="28"/>
        </w:rPr>
        <w:t>
экономиканың шикізаттық емес секторына ірі шетел инвесторларын тарту;
</w:t>
      </w:r>
      <w:r>
        <w:br/>
      </w:r>
      <w:r>
        <w:rPr>
          <w:rFonts w:ascii="Times New Roman"/>
          <w:b w:val="false"/>
          <w:i w:val="false"/>
          <w:color w:val="000000"/>
          <w:sz w:val="28"/>
        </w:rPr>
        <w:t>
шағын кәсіпкерлік субъектілерінің санын одан әрі өсіру үшін жағдайлар жасау;
</w:t>
      </w:r>
      <w:r>
        <w:br/>
      </w:r>
      <w:r>
        <w:rPr>
          <w:rFonts w:ascii="Times New Roman"/>
          <w:b w:val="false"/>
          <w:i w:val="false"/>
          <w:color w:val="000000"/>
          <w:sz w:val="28"/>
        </w:rPr>
        <w:t>
мемлекет мүдделерін және тұтынушыларды сапасыз өнімнен қорғауды қамтамасыз ету;
</w:t>
      </w:r>
      <w:r>
        <w:br/>
      </w:r>
      <w:r>
        <w:rPr>
          <w:rFonts w:ascii="Times New Roman"/>
          <w:b w:val="false"/>
          <w:i w:val="false"/>
          <w:color w:val="000000"/>
          <w:sz w:val="28"/>
        </w:rPr>
        <w:t>
барлық өлшемдер түрлерін шынайы есепке алуды қамтамасыз ету;
</w:t>
      </w:r>
      <w:r>
        <w:br/>
      </w:r>
      <w:r>
        <w:rPr>
          <w:rFonts w:ascii="Times New Roman"/>
          <w:b w:val="false"/>
          <w:i w:val="false"/>
          <w:color w:val="000000"/>
          <w:sz w:val="28"/>
        </w:rPr>
        <w:t>
экспортты жылжыту мәселелерi бойынша отандық тауар өндiрушiлердiң хабардар болуын арттыру;
</w:t>
      </w:r>
      <w:r>
        <w:br/>
      </w:r>
      <w:r>
        <w:rPr>
          <w:rFonts w:ascii="Times New Roman"/>
          <w:b w:val="false"/>
          <w:i w:val="false"/>
          <w:color w:val="000000"/>
          <w:sz w:val="28"/>
        </w:rPr>
        <w:t>
АЭА-ны құру орындылығының техника-экономикалық негiздемесiнiң болуы;      
</w:t>
      </w:r>
      <w:r>
        <w:br/>
      </w:r>
      <w:r>
        <w:rPr>
          <w:rFonts w:ascii="Times New Roman"/>
          <w:b w:val="false"/>
          <w:i w:val="false"/>
          <w:color w:val="000000"/>
          <w:sz w:val="28"/>
        </w:rPr>
        <w:t>
отандық тауар өндірушілердің алыс және жақын шетел компанияларымен тиімді келісім-шарттар және шарттар жасасуы (бұрын өткізілген көрмелер тәжірибесін ескере отырып, көрмеге қатынасқан кәсіпорындардың 50 %-дан астамы шетелдік компаниялармен ынтымақтасу туралы шарттар жасайтынын атап кету қажет);
</w:t>
      </w:r>
      <w:r>
        <w:br/>
      </w:r>
      <w:r>
        <w:rPr>
          <w:rFonts w:ascii="Times New Roman"/>
          <w:b w:val="false"/>
          <w:i w:val="false"/>
          <w:color w:val="000000"/>
          <w:sz w:val="28"/>
        </w:rPr>
        <w:t>
шағын кәсіпкерлік субъектілер санын 692,6 мыңнан 734,0 мыңға дейін ұлғайту;
</w:t>
      </w:r>
      <w:r>
        <w:br/>
      </w:r>
      <w:r>
        <w:rPr>
          <w:rFonts w:ascii="Times New Roman"/>
          <w:b w:val="false"/>
          <w:i w:val="false"/>
          <w:color w:val="000000"/>
          <w:sz w:val="28"/>
        </w:rPr>
        <w:t>
тауар рыноктарының шоғырлану деңгейін, 25 тауар көрінісі бойынша тауар рыногының құрылым деңгейінің көрсеткіштерін айқындау, бәсекелестікті қорғау саласындағы саясатты жетілдіру жөнінде ұсыныстар мен ұсынымдар әзірлеу;
</w:t>
      </w:r>
      <w:r>
        <w:br/>
      </w:r>
      <w:r>
        <w:rPr>
          <w:rFonts w:ascii="Times New Roman"/>
          <w:b w:val="false"/>
          <w:i w:val="false"/>
          <w:color w:val="000000"/>
          <w:sz w:val="28"/>
        </w:rPr>
        <w:t>
Қазақстан Республикасы мен алыс, жақын шетелдері арасындағы сауда-экономикалық байланысты дамыту.
</w:t>
      </w:r>
      <w:r>
        <w:br/>
      </w:r>
      <w:r>
        <w:rPr>
          <w:rFonts w:ascii="Times New Roman"/>
          <w:b w:val="false"/>
          <w:i w:val="false"/>
          <w:color w:val="000000"/>
          <w:sz w:val="28"/>
        </w:rPr>
        <w:t>
Қазақстанның ДСҰ-ға кіру салдарын бағалау есебі.
</w:t>
      </w:r>
      <w:r>
        <w:br/>
      </w:r>
      <w:r>
        <w:rPr>
          <w:rFonts w:ascii="Times New Roman"/>
          <w:b w:val="false"/>
          <w:i w:val="false"/>
          <w:color w:val="000000"/>
          <w:sz w:val="28"/>
        </w:rPr>
        <w:t>
</w:t>
      </w:r>
      <w:r>
        <w:rPr>
          <w:rFonts w:ascii="Times New Roman"/>
          <w:b/>
          <w:i w:val="false"/>
          <w:color w:val="000000"/>
          <w:sz w:val="28"/>
        </w:rPr>
        <w:t>
Қаржы-экономикалық нәтижелері:
</w:t>
      </w:r>
      <w:r>
        <w:rPr>
          <w:rFonts w:ascii="Times New Roman"/>
          <w:b w:val="false"/>
          <w:i w:val="false"/>
          <w:color w:val="000000"/>
          <w:sz w:val="28"/>
        </w:rPr>
        <w:t>
</w:t>
      </w:r>
      <w:r>
        <w:br/>
      </w:r>
      <w:r>
        <w:rPr>
          <w:rFonts w:ascii="Times New Roman"/>
          <w:b w:val="false"/>
          <w:i w:val="false"/>
          <w:color w:val="000000"/>
          <w:sz w:val="28"/>
        </w:rPr>
        <w:t>
"Алтын Сапа" республикалық көрме-конкурсына 1 қатысушыны тартуға кететін орташа шығын - 175 мың теңге;
</w:t>
      </w:r>
      <w:r>
        <w:br/>
      </w:r>
      <w:r>
        <w:rPr>
          <w:rFonts w:ascii="Times New Roman"/>
          <w:b w:val="false"/>
          <w:i w:val="false"/>
          <w:color w:val="000000"/>
          <w:sz w:val="28"/>
        </w:rPr>
        <w:t>
1 кадастрды жүргізуге және басуға кететін орташа шығын - 48,5 мың теңге;
</w:t>
      </w:r>
      <w:r>
        <w:br/>
      </w:r>
      <w:r>
        <w:rPr>
          <w:rFonts w:ascii="Times New Roman"/>
          <w:b w:val="false"/>
          <w:i w:val="false"/>
          <w:color w:val="000000"/>
          <w:sz w:val="28"/>
        </w:rPr>
        <w:t>
1 аттестациялық зерттеу жүргізуге кететін орташа шығын - 24,1 мың теңгені құрайды;
</w:t>
      </w:r>
      <w:r>
        <w:br/>
      </w:r>
      <w:r>
        <w:rPr>
          <w:rFonts w:ascii="Times New Roman"/>
          <w:b w:val="false"/>
          <w:i w:val="false"/>
          <w:color w:val="000000"/>
          <w:sz w:val="28"/>
        </w:rPr>
        <w:t>
сапа менеджментін әзірлеуге, енгізуге және сертификаттауға кететін орташа шығын 4700,0 мың теңгені құрайды.
</w:t>
      </w:r>
      <w:r>
        <w:br/>
      </w:r>
      <w:r>
        <w:rPr>
          <w:rFonts w:ascii="Times New Roman"/>
          <w:b w:val="false"/>
          <w:i w:val="false"/>
          <w:color w:val="000000"/>
          <w:sz w:val="28"/>
        </w:rPr>
        <w:t>
лицензияның 1 бланкісін дайындауға кететін орташа шығын - 0,45 мың теңге;
</w:t>
      </w:r>
      <w:r>
        <w:br/>
      </w:r>
      <w:r>
        <w:rPr>
          <w:rFonts w:ascii="Times New Roman"/>
          <w:b w:val="false"/>
          <w:i w:val="false"/>
          <w:color w:val="000000"/>
          <w:sz w:val="28"/>
        </w:rPr>
        <w:t>
сатып алуға кететін орташа шығын 0,595 мың теңге, сынау - 3,4 мың теңге;
</w:t>
      </w:r>
      <w:r>
        <w:br/>
      </w:r>
      <w:r>
        <w:rPr>
          <w:rFonts w:ascii="Times New Roman"/>
          <w:b w:val="false"/>
          <w:i w:val="false"/>
          <w:color w:val="000000"/>
          <w:sz w:val="28"/>
        </w:rPr>
        <w:t>
1 аумақтың бөлімше үшін сапа менеджментін әзірлеуге, енгізуге және сертификаттауға кететін орташа шығын - 1875,0 мың теңгені құрайды; кез келген түрде орамадағы қатталған тауарлардың санын қадағалау бойынша 1 метрологиялық аспапты сатып алуға кететін орташа шығын кемінде 1851,0 мың теңгені құрайды;
</w:t>
      </w:r>
      <w:r>
        <w:br/>
      </w:r>
      <w:r>
        <w:rPr>
          <w:rFonts w:ascii="Times New Roman"/>
          <w:b w:val="false"/>
          <w:i w:val="false"/>
          <w:color w:val="000000"/>
          <w:sz w:val="28"/>
        </w:rPr>
        <w:t>
жылжымалы зертхананы сатып алуға кететін орташа шығын кемінде 9312,0 мың теңгені құрайды;
</w:t>
      </w:r>
      <w:r>
        <w:br/>
      </w:r>
      <w:r>
        <w:rPr>
          <w:rFonts w:ascii="Times New Roman"/>
          <w:b w:val="false"/>
          <w:i w:val="false"/>
          <w:color w:val="000000"/>
          <w:sz w:val="28"/>
        </w:rPr>
        <w:t>
технологиялық көлікті сатып алуға кететін орташа шығын кемінде 1346,0 мың теңгені құрайды;
</w:t>
      </w:r>
      <w:r>
        <w:br/>
      </w:r>
      <w:r>
        <w:rPr>
          <w:rFonts w:ascii="Times New Roman"/>
          <w:b w:val="false"/>
          <w:i w:val="false"/>
          <w:color w:val="000000"/>
          <w:sz w:val="28"/>
        </w:rPr>
        <w:t>
КМҚ-ты 3500,0 мың теңгеге сүйемелдеу;
</w:t>
      </w:r>
      <w:r>
        <w:br/>
      </w:r>
      <w:r>
        <w:rPr>
          <w:rFonts w:ascii="Times New Roman"/>
          <w:b w:val="false"/>
          <w:i w:val="false"/>
          <w:color w:val="000000"/>
          <w:sz w:val="28"/>
        </w:rPr>
        <w:t>
ДСҰ-мен техникалық кедергілер жөніндегі өзара іс-қимыл бойынша ақпараттық орталық жүйесін сүйемелдеу - 5500 мың теңге; инвестицияларды қолдау жөніндегі 1 семинар, саммитке кететін шығын 400 мың теңгені, Қазақстан Республикасы Президентінің қатысуымен өтетін ШИС 3310 мың теңгені, 1 жарнамалық-ақпараттық өнімді басуға кететін шығын - 3,8 мың теңгені құрайды;
</w:t>
      </w:r>
      <w:r>
        <w:br/>
      </w:r>
      <w:r>
        <w:rPr>
          <w:rFonts w:ascii="Times New Roman"/>
          <w:b w:val="false"/>
          <w:i w:val="false"/>
          <w:color w:val="000000"/>
          <w:sz w:val="28"/>
        </w:rPr>
        <w:t>
шағын кәсіпкерліктің ЖІӨ құрылымындағы үлесін ұлғайту кемінде 35 %;
</w:t>
      </w:r>
      <w:r>
        <w:br/>
      </w:r>
      <w:r>
        <w:rPr>
          <w:rFonts w:ascii="Times New Roman"/>
          <w:b w:val="false"/>
          <w:i w:val="false"/>
          <w:color w:val="000000"/>
          <w:sz w:val="28"/>
        </w:rPr>
        <w:t>
Қазақстан Республикасында шағын кәсiпкерлiктi дамыту саласындағы жетiстiгі үшiн" республикалық конкурсын өткiзуге арналған шығындар 5000,0 мың теңге;
</w:t>
      </w:r>
      <w:r>
        <w:br/>
      </w:r>
      <w:r>
        <w:rPr>
          <w:rFonts w:ascii="Times New Roman"/>
          <w:b w:val="false"/>
          <w:i w:val="false"/>
          <w:color w:val="000000"/>
          <w:sz w:val="28"/>
        </w:rPr>
        <w:t>
АЭА-ның техника-экономикалық негiздемесiн әзiрлеуге арналған шығындар 30 млн. теңгенi құрайды.
</w:t>
      </w:r>
      <w:r>
        <w:br/>
      </w:r>
      <w:r>
        <w:rPr>
          <w:rFonts w:ascii="Times New Roman"/>
          <w:b w:val="false"/>
          <w:i w:val="false"/>
          <w:color w:val="000000"/>
          <w:sz w:val="28"/>
        </w:rPr>
        <w:t>
бұрын өткізілген тәжірибелерге сілтеме жасай отырып, көрмеге қатынасқан кәсіпорындардың 50 %-дан астамы шетелдік компаниялармен ынтымақтасу туралы шарттар жасайтынын атап кету қажет, бұл қазақстандық экспорттың құрылымын жақсартуға, шығарылатын өнімнің сапасын жақсарту және түрлерді ұлғайту негізінде кәсіпорындардың экспорттық тиімділігін және ауқымын арттыруға мүмкіндік береді;
</w:t>
      </w:r>
      <w:r>
        <w:br/>
      </w:r>
      <w:r>
        <w:rPr>
          <w:rFonts w:ascii="Times New Roman"/>
          <w:b w:val="false"/>
          <w:i w:val="false"/>
          <w:color w:val="000000"/>
          <w:sz w:val="28"/>
        </w:rPr>
        <w:t>
1 мемлекеттік қызметшінің біліктілігін арттыруға кететін орташа шығын - 15,2 мың теңге; 1 мемлекеттік қызметшіні мемлекеттік тілге оқытуға кететін орташа шығын 13,5 мың теңге; ағылшын тіліне - 15,0 мың теңге; 1 сарапшы - аудиторды дайындауға кететін орташа шығын 635,0 мың теңге; 
</w:t>
      </w:r>
      <w:r>
        <w:br/>
      </w:r>
      <w:r>
        <w:rPr>
          <w:rFonts w:ascii="Times New Roman"/>
          <w:b w:val="false"/>
          <w:i w:val="false"/>
          <w:color w:val="000000"/>
          <w:sz w:val="28"/>
        </w:rPr>
        <w:t>
</w:t>
      </w:r>
      <w:r>
        <w:rPr>
          <w:rFonts w:ascii="Times New Roman"/>
          <w:b/>
          <w:i w:val="false"/>
          <w:color w:val="000000"/>
          <w:sz w:val="28"/>
        </w:rPr>
        <w:t>
Уақтылығы:
</w:t>
      </w:r>
      <w:r>
        <w:rPr>
          <w:rFonts w:ascii="Times New Roman"/>
          <w:b w:val="false"/>
          <w:i w:val="false"/>
          <w:color w:val="000000"/>
          <w:sz w:val="28"/>
        </w:rPr>
        <w:t>
</w:t>
      </w:r>
      <w:r>
        <w:br/>
      </w:r>
      <w:r>
        <w:rPr>
          <w:rFonts w:ascii="Times New Roman"/>
          <w:b w:val="false"/>
          <w:i w:val="false"/>
          <w:color w:val="000000"/>
          <w:sz w:val="28"/>
        </w:rPr>
        <w:t>
жүктелген функцияларды уақтылы орындау. Қоғамдастыққа Қазақстан Республикасының инвестициялық мүмкіндіктері туралы уақтылы хабар беру және экономиканың басым кластерлерін дамыту;
</w:t>
      </w:r>
      <w:r>
        <w:br/>
      </w:r>
      <w:r>
        <w:rPr>
          <w:rFonts w:ascii="Times New Roman"/>
          <w:b w:val="false"/>
          <w:i w:val="false"/>
          <w:color w:val="000000"/>
          <w:sz w:val="28"/>
        </w:rPr>
        <w:t>
техникалық тапсырмаға (ерекшелікке) және жасалған шарттарға сәйкес.
</w:t>
      </w:r>
      <w:r>
        <w:br/>
      </w:r>
      <w:r>
        <w:rPr>
          <w:rFonts w:ascii="Times New Roman"/>
          <w:b w:val="false"/>
          <w:i w:val="false"/>
          <w:color w:val="000000"/>
          <w:sz w:val="28"/>
        </w:rPr>
        <w:t>
</w:t>
      </w:r>
      <w:r>
        <w:rPr>
          <w:rFonts w:ascii="Times New Roman"/>
          <w:b/>
          <w:i w:val="false"/>
          <w:color w:val="000000"/>
          <w:sz w:val="28"/>
        </w:rPr>
        <w:t>
Сапасы:
</w:t>
      </w:r>
      <w:r>
        <w:rPr>
          <w:rFonts w:ascii="Times New Roman"/>
          <w:b w:val="false"/>
          <w:i w:val="false"/>
          <w:color w:val="000000"/>
          <w:sz w:val="28"/>
        </w:rPr>
        <w:t>
</w:t>
      </w:r>
      <w:r>
        <w:br/>
      </w:r>
      <w:r>
        <w:rPr>
          <w:rFonts w:ascii="Times New Roman"/>
          <w:b w:val="false"/>
          <w:i w:val="false"/>
          <w:color w:val="000000"/>
          <w:sz w:val="28"/>
        </w:rPr>
        <w:t>
қазақстандық тауарларды сыртқы рыноктарға экспорттық жылжыту үшін жағдайлар жасау, қазақстандық кәсіпорындардың жүргізілген іс-шаралардың ұйымдастырылуынан қанағаттану деңгейі, БАҚ-та басылымдар, көрменің сәтті өткізілгені туралы пікірлер. Қазақстандық қатысуды ұлғайту; 
</w:t>
      </w:r>
      <w:r>
        <w:br/>
      </w:r>
      <w:r>
        <w:rPr>
          <w:rFonts w:ascii="Times New Roman"/>
          <w:b w:val="false"/>
          <w:i w:val="false"/>
          <w:color w:val="000000"/>
          <w:sz w:val="28"/>
        </w:rPr>
        <w:t>
техникалық тапсырмаға (ерекшелікке) және жасалған шарттарға сәйкес;
</w:t>
      </w:r>
      <w:r>
        <w:br/>
      </w:r>
      <w:r>
        <w:rPr>
          <w:rFonts w:ascii="Times New Roman"/>
          <w:b w:val="false"/>
          <w:i w:val="false"/>
          <w:color w:val="000000"/>
          <w:sz w:val="28"/>
        </w:rPr>
        <w:t>
инвесторларды инвестицияларды мемлекеттік қолдау шаралар туралы толық ақпаратпен қамтамасыз ету;
</w:t>
      </w:r>
      <w:r>
        <w:br/>
      </w:r>
      <w:r>
        <w:rPr>
          <w:rFonts w:ascii="Times New Roman"/>
          <w:b w:val="false"/>
          <w:i w:val="false"/>
          <w:color w:val="000000"/>
          <w:sz w:val="28"/>
        </w:rPr>
        <w:t>
қазіргі заманғы экономикалық шарттарға сәйкес, кәсіптік мемлекеттік қызметтің талаптарына сай мемлекеттік қызметшілердің кәсіптік деңгейін арттыру.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327-ҚОСЫМША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"Облыстық бюджеттерге, Астана және Алматы қалаларының
</w:t>
      </w:r>
      <w:r>
        <w:br/>
      </w:r>
      <w:r>
        <w:rPr>
          <w:rFonts w:ascii="Times New Roman"/>
          <w:b w:val="false"/>
          <w:i w:val="false"/>
          <w:color w:val="000000"/>
          <w:sz w:val="28"/>
        </w:rPr>
        <w:t>
бюджеттеріне тұрғын үй салуға кредиттер беру"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22000000 мың теңге (жиырма екі миллиард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Президентінің "Қазақстан Республикасында Тұрғын үй құрылысын дамытудың 2005-2007 жылдарға арналған мемлекеттік бағдарламасы туралы" 2004 жылғы 11 маусымдағы N 1388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Үкіметінің 2004 жылғы 28 маусымдағы N 715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Республикасында Тұрғын үй құрылысын дамытудың 2005-2007 жылдарға арналған мемлекеттік бағдарламасын іске асыру жөніндегі Іс-шаралар жоспары; Қазақстан Республикасы Үкіметінің 2005 жылғы 5 наурыздағы N 210 
</w:t>
      </w:r>
      <w:r>
        <w:rPr>
          <w:rFonts w:ascii="Times New Roman"/>
          <w:b w:val="false"/>
          <w:i w:val="false"/>
          <w:color w:val="000000"/>
          <w:sz w:val="28"/>
        </w:rPr>
        <w:t xml:space="preserve"> қаулысымен </w:t>
      </w:r>
      <w:r>
        <w:rPr>
          <w:rFonts w:ascii="Times New Roman"/>
          <w:b w:val="false"/>
          <w:i w:val="false"/>
          <w:color w:val="000000"/>
          <w:sz w:val="28"/>
        </w:rPr>
        <w:t>
 бекітілген Мемлекет Басшысының "Қазақстан экономикалық әлеуметтік және саяси жедел жаңару жолында" Қазақстан халқына 2005 жылғы 18 ақпандағы Жолдауын іске асыру жөніндегі іс-шаралардың жалпыұлттық жоспарын" орындаудың желілік кестесінің 35-тармағы.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халықтың қалың топтары үшін тұрғын үйдің қолжетімділігін қамтамасыз ететін тұрғын үй құрылысын дамытудың проблемаларын кешенді шешу.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рыноктың тарабынан да және сұраныс тарабынан да тұрғын үйдің толыққанды теңгермелі рыногын құру;
</w:t>
      </w:r>
      <w:r>
        <w:br/>
      </w:r>
      <w:r>
        <w:rPr>
          <w:rFonts w:ascii="Times New Roman"/>
          <w:b w:val="false"/>
          <w:i w:val="false"/>
          <w:color w:val="000000"/>
          <w:sz w:val="28"/>
        </w:rPr>
        <w:t>
халықтың қалың топтары үшін ипотекалық кредиттер беру мен тұрғын үй құрылыс қорланымдарының қолжетімділігін арттыру.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13"/>
        <w:gridCol w:w="1953"/>
        <w:gridCol w:w="4553"/>
        <w:gridCol w:w="1713"/>
        <w:gridCol w:w="203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ның бюд-
</w:t>
            </w:r>
            <w:r>
              <w:br/>
            </w:r>
            <w:r>
              <w:rPr>
                <w:rFonts w:ascii="Times New Roman"/>
                <w:b w:val="false"/>
                <w:i w:val="false"/>
                <w:color w:val="000000"/>
                <w:sz w:val="20"/>
              </w:rPr>
              <w:t>
жеттеріне
</w:t>
            </w:r>
            <w:r>
              <w:br/>
            </w:r>
            <w:r>
              <w:rPr>
                <w:rFonts w:ascii="Times New Roman"/>
                <w:b w:val="false"/>
                <w:i w:val="false"/>
                <w:color w:val="000000"/>
                <w:sz w:val="20"/>
              </w:rPr>
              <w:t>
тұрғын үй
</w:t>
            </w:r>
            <w:r>
              <w:br/>
            </w:r>
            <w:r>
              <w:rPr>
                <w:rFonts w:ascii="Times New Roman"/>
                <w:b w:val="false"/>
                <w:i w:val="false"/>
                <w:color w:val="000000"/>
                <w:sz w:val="20"/>
              </w:rPr>
              <w:t>
салуға
</w:t>
            </w:r>
            <w:r>
              <w:br/>
            </w:r>
            <w:r>
              <w:rPr>
                <w:rFonts w:ascii="Times New Roman"/>
                <w:b w:val="false"/>
                <w:i w:val="false"/>
                <w:color w:val="000000"/>
                <w:sz w:val="20"/>
              </w:rPr>
              <w:t>
кредиттер
</w:t>
            </w:r>
            <w:r>
              <w:br/>
            </w:r>
            <w:r>
              <w:rPr>
                <w:rFonts w:ascii="Times New Roman"/>
                <w:b w:val="false"/>
                <w:i w:val="false"/>
                <w:color w:val="000000"/>
                <w:sz w:val="20"/>
              </w:rPr>
              <w:t>
беру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млн. теңге сома-
</w:t>
            </w:r>
            <w:r>
              <w:br/>
            </w:r>
            <w:r>
              <w:rPr>
                <w:rFonts w:ascii="Times New Roman"/>
                <w:b w:val="false"/>
                <w:i w:val="false"/>
                <w:color w:val="000000"/>
                <w:sz w:val="20"/>
              </w:rPr>
              <w:t>
сында облыстық бюджет-
</w:t>
            </w:r>
            <w:r>
              <w:br/>
            </w:r>
            <w:r>
              <w:rPr>
                <w:rFonts w:ascii="Times New Roman"/>
                <w:b w:val="false"/>
                <w:i w:val="false"/>
                <w:color w:val="000000"/>
                <w:sz w:val="20"/>
              </w:rPr>
              <w:t>
терге, Астана және
</w:t>
            </w:r>
            <w:r>
              <w:br/>
            </w:r>
            <w:r>
              <w:rPr>
                <w:rFonts w:ascii="Times New Roman"/>
                <w:b w:val="false"/>
                <w:i w:val="false"/>
                <w:color w:val="000000"/>
                <w:sz w:val="20"/>
              </w:rPr>
              <w:t>
Алматы қалаларының
</w:t>
            </w:r>
            <w:r>
              <w:br/>
            </w:r>
            <w:r>
              <w:rPr>
                <w:rFonts w:ascii="Times New Roman"/>
                <w:b w:val="false"/>
                <w:i w:val="false"/>
                <w:color w:val="000000"/>
                <w:sz w:val="20"/>
              </w:rPr>
              <w:t>
бюджеттеріне тұрғын үй
</w:t>
            </w:r>
            <w:r>
              <w:br/>
            </w:r>
            <w:r>
              <w:rPr>
                <w:rFonts w:ascii="Times New Roman"/>
                <w:b w:val="false"/>
                <w:i w:val="false"/>
                <w:color w:val="000000"/>
                <w:sz w:val="20"/>
              </w:rPr>
              <w:t>
салуға республикалық
</w:t>
            </w:r>
            <w:r>
              <w:br/>
            </w:r>
            <w:r>
              <w:rPr>
                <w:rFonts w:ascii="Times New Roman"/>
                <w:b w:val="false"/>
                <w:i w:val="false"/>
                <w:color w:val="000000"/>
                <w:sz w:val="20"/>
              </w:rPr>
              <w:t>
бюджеттен кредиттік
</w:t>
            </w:r>
            <w:r>
              <w:br/>
            </w:r>
            <w:r>
              <w:rPr>
                <w:rFonts w:ascii="Times New Roman"/>
                <w:b w:val="false"/>
                <w:i w:val="false"/>
                <w:color w:val="000000"/>
                <w:sz w:val="20"/>
              </w:rPr>
              <w:t>
қаражаттар аудару.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Индустрия
</w:t>
            </w:r>
            <w:r>
              <w:br/>
            </w:r>
            <w:r>
              <w:rPr>
                <w:rFonts w:ascii="Times New Roman"/>
                <w:b w:val="false"/>
                <w:i w:val="false"/>
                <w:color w:val="000000"/>
                <w:sz w:val="20"/>
              </w:rPr>
              <w:t>
және сау-да мини-
</w:t>
            </w:r>
            <w:r>
              <w:br/>
            </w:r>
            <w:r>
              <w:rPr>
                <w:rFonts w:ascii="Times New Roman"/>
                <w:b w:val="false"/>
                <w:i w:val="false"/>
                <w:color w:val="000000"/>
                <w:sz w:val="20"/>
              </w:rPr>
              <w:t>
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w:t>
      </w:r>
      <w:r>
        <w:br/>
      </w:r>
      <w:r>
        <w:rPr>
          <w:rFonts w:ascii="Times New Roman"/>
          <w:b w:val="false"/>
          <w:i w:val="false"/>
          <w:color w:val="000000"/>
          <w:sz w:val="28"/>
        </w:rPr>
        <w:t>
- кредиттік тұрғын үйді болжанатын пайдалануға беру 0,42 млн. шаршы метрді құрайды;
</w:t>
      </w:r>
      <w:r>
        <w:br/>
      </w:r>
      <w:r>
        <w:rPr>
          <w:rFonts w:ascii="Times New Roman"/>
          <w:b w:val="false"/>
          <w:i w:val="false"/>
          <w:color w:val="000000"/>
          <w:sz w:val="28"/>
        </w:rPr>
        <w:t>
- құрылыс өнімі импортының көлемін азайту;
</w:t>
      </w:r>
      <w:r>
        <w:br/>
      </w:r>
      <w:r>
        <w:rPr>
          <w:rFonts w:ascii="Times New Roman"/>
          <w:b w:val="false"/>
          <w:i w:val="false"/>
          <w:color w:val="000000"/>
          <w:sz w:val="28"/>
        </w:rPr>
        <w:t>
- рыноктың тарабынан да және сұраныс тарабынан да тұрғын үйдің толыққанды теңгермелі рыногын құру;
</w:t>
      </w:r>
      <w:r>
        <w:br/>
      </w:r>
      <w:r>
        <w:rPr>
          <w:rFonts w:ascii="Times New Roman"/>
          <w:b w:val="false"/>
          <w:i w:val="false"/>
          <w:color w:val="000000"/>
          <w:sz w:val="28"/>
        </w:rPr>
        <w:t>
- құрылыс индустриясының тиімді рыногын қалыптастыру;
</w:t>
      </w:r>
      <w:r>
        <w:br/>
      </w:r>
      <w:r>
        <w:rPr>
          <w:rFonts w:ascii="Times New Roman"/>
          <w:b w:val="false"/>
          <w:i w:val="false"/>
          <w:color w:val="000000"/>
          <w:sz w:val="28"/>
        </w:rPr>
        <w:t>
Түпкілікті нәтиже.
</w:t>
      </w:r>
      <w:r>
        <w:br/>
      </w:r>
      <w:r>
        <w:rPr>
          <w:rFonts w:ascii="Times New Roman"/>
          <w:b w:val="false"/>
          <w:i w:val="false"/>
          <w:color w:val="000000"/>
          <w:sz w:val="28"/>
        </w:rPr>
        <w:t>
- республика бойынша тұрғын үй құрылыстың барлық көлемі 4,2 млн. шаршы метрді құрайды.
</w:t>
      </w:r>
      <w:r>
        <w:br/>
      </w:r>
      <w:r>
        <w:rPr>
          <w:rFonts w:ascii="Times New Roman"/>
          <w:b w:val="false"/>
          <w:i w:val="false"/>
          <w:color w:val="000000"/>
          <w:sz w:val="28"/>
        </w:rPr>
        <w:t>
- тұрғын үй құрылысын дамытудың проблемаларын шешу;
</w:t>
      </w:r>
      <w:r>
        <w:br/>
      </w:r>
      <w:r>
        <w:rPr>
          <w:rFonts w:ascii="Times New Roman"/>
          <w:b w:val="false"/>
          <w:i w:val="false"/>
          <w:color w:val="000000"/>
          <w:sz w:val="28"/>
        </w:rPr>
        <w:t>
Қаржы-экономикалық тиімділік.
</w:t>
      </w:r>
      <w:r>
        <w:br/>
      </w:r>
      <w:r>
        <w:rPr>
          <w:rFonts w:ascii="Times New Roman"/>
          <w:b w:val="false"/>
          <w:i w:val="false"/>
          <w:color w:val="000000"/>
          <w:sz w:val="28"/>
        </w:rPr>
        <w:t>
- инвестициялық салымдардың тиімділігін арттыру және жаңа қазақстандық сметалық нормативтердің жүйесі арқылы қаржы қаражаттарын жұмсауды оңтайландыру;
</w:t>
      </w:r>
      <w:r>
        <w:br/>
      </w:r>
      <w:r>
        <w:rPr>
          <w:rFonts w:ascii="Times New Roman"/>
          <w:b w:val="false"/>
          <w:i w:val="false"/>
          <w:color w:val="000000"/>
          <w:sz w:val="28"/>
        </w:rPr>
        <w:t>
- құрылыс қызметінен бюджетке салықтарды, оның ішінде, құрылыс саласы қызметкерлерінен мүлік салығын, табыс салығын жинауды ұлғайту;
</w:t>
      </w:r>
      <w:r>
        <w:br/>
      </w:r>
      <w:r>
        <w:rPr>
          <w:rFonts w:ascii="Times New Roman"/>
          <w:b w:val="false"/>
          <w:i w:val="false"/>
          <w:color w:val="000000"/>
          <w:sz w:val="28"/>
        </w:rPr>
        <w:t>
- құрылыс материалдары, электротехникалық өнеркәсіп, металлургия және химия өнеркәсібінің өнімін, сондай-ақ жаңа тұрғын үйді жайғастыру заттарын шығаруды ұлғайту есебінен салалас салаларындағы мультипликативтік тиімділік;
</w:t>
      </w:r>
      <w:r>
        <w:br/>
      </w:r>
      <w:r>
        <w:rPr>
          <w:rFonts w:ascii="Times New Roman"/>
          <w:b w:val="false"/>
          <w:i w:val="false"/>
          <w:color w:val="000000"/>
          <w:sz w:val="28"/>
        </w:rPr>
        <w:t>
Уақтылығы:
</w:t>
      </w:r>
      <w:r>
        <w:br/>
      </w:r>
      <w:r>
        <w:rPr>
          <w:rFonts w:ascii="Times New Roman"/>
          <w:b w:val="false"/>
          <w:i w:val="false"/>
          <w:color w:val="000000"/>
          <w:sz w:val="28"/>
        </w:rPr>
        <w:t>
- тұрғын үйлерді пайдалануға берудің жыл сайынғы қарқыны өсуі кезінде үш жылда жалпы аумағы 12 млн. шаршы метрден астам тұрғын үй салынатын болады;
</w:t>
      </w:r>
      <w:r>
        <w:br/>
      </w:r>
      <w:r>
        <w:rPr>
          <w:rFonts w:ascii="Times New Roman"/>
          <w:b w:val="false"/>
          <w:i w:val="false"/>
          <w:color w:val="000000"/>
          <w:sz w:val="28"/>
        </w:rPr>
        <w:t>
- 45 мыңнан астам адамға жаңа жұмыс орындарын құру;
</w:t>
      </w:r>
      <w:r>
        <w:br/>
      </w:r>
      <w:r>
        <w:rPr>
          <w:rFonts w:ascii="Times New Roman"/>
          <w:b w:val="false"/>
          <w:i w:val="false"/>
          <w:color w:val="000000"/>
          <w:sz w:val="28"/>
        </w:rPr>
        <w:t>
- тұрғын үйдің бастапқы рыногы және инвестициялық процесс одан әрі дамиды;
</w:t>
      </w:r>
      <w:r>
        <w:br/>
      </w:r>
      <w:r>
        <w:rPr>
          <w:rFonts w:ascii="Times New Roman"/>
          <w:b w:val="false"/>
          <w:i w:val="false"/>
          <w:color w:val="000000"/>
          <w:sz w:val="28"/>
        </w:rPr>
        <w:t>
Сапа.
</w:t>
      </w:r>
      <w:r>
        <w:br/>
      </w:r>
      <w:r>
        <w:rPr>
          <w:rFonts w:ascii="Times New Roman"/>
          <w:b w:val="false"/>
          <w:i w:val="false"/>
          <w:color w:val="000000"/>
          <w:sz w:val="28"/>
        </w:rPr>
        <w:t>
- тұрғын үй қорының қолайлылығын жақсарту;
</w:t>
      </w:r>
      <w:r>
        <w:br/>
      </w:r>
      <w:r>
        <w:rPr>
          <w:rFonts w:ascii="Times New Roman"/>
          <w:b w:val="false"/>
          <w:i w:val="false"/>
          <w:color w:val="000000"/>
          <w:sz w:val="28"/>
        </w:rPr>
        <w:t>
- қалалар мен басқа да елді мекендердің сәулет бейнесін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328-ҚОСЫМША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"Мырғалымсай кен орны кеніштерін жою"
</w:t>
      </w:r>
      <w:r>
        <w:br/>
      </w:r>
      <w:r>
        <w:rPr>
          <w:rFonts w:ascii="Times New Roman"/>
          <w:b w:val="false"/>
          <w:i w:val="false"/>
          <w:color w:val="000000"/>
          <w:sz w:val="28"/>
        </w:rPr>
        <w:t>
деген 003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502619 мың теңге (бес жүз екі миллион алты жүз он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"Кентаукеніштерінжою" республикалық мемлекеттік кәсіпорын құру туралы" Қазақстан Республикасы Үкіметінің 1997 жылғы 4 қарашадағы N 1488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2004 жылғы 6 желтоқсандағы N 1278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Республикасының 2005-2007 жылдарға арналған қоршаған ортаны қорғау" мемлекеттік бағдарламасы.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Кентау, Түркістан қалаларының өңірлерінде және оған жақын 20-дан астам елді мекендерде экологиялық апаттың алдын алу.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Кентау қаласының оңтүстік-батыс ауданындағы "Глубокий" кенішінің Клетьев діңгегінен суағар қазбасының өткіні бойынша және жобаларға сәйкес Баялдыр қалдықсақтауышын тоқтату және қалпына келтіру бойынша жұмыстарды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3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Мырғалымсай кен
</w:t>
            </w:r>
            <w:r>
              <w:br/>
            </w:r>
            <w:r>
              <w:rPr>
                <w:rFonts w:ascii="Times New Roman"/>
                <w:b w:val="false"/>
                <w:i w:val="false"/>
                <w:color w:val="000000"/>
                <w:sz w:val="20"/>
              </w:rPr>
              <w:t>
орны ке-ніштерін жою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Баялдыр қалдықсақ-
</w:t>
            </w:r>
            <w:r>
              <w:br/>
            </w:r>
            <w:r>
              <w:rPr>
                <w:rFonts w:ascii="Times New Roman"/>
                <w:b w:val="false"/>
                <w:i w:val="false"/>
                <w:color w:val="000000"/>
                <w:sz w:val="20"/>
              </w:rPr>
              <w:t>
тауыш аумағын жоспарлау жөніндегі жұмыстарды бастау; (1-ші кезек - 142 га).
</w:t>
            </w:r>
            <w:r>
              <w:br/>
            </w:r>
            <w:r>
              <w:rPr>
                <w:rFonts w:ascii="Times New Roman"/>
                <w:b w:val="false"/>
                <w:i w:val="false"/>
                <w:color w:val="000000"/>
                <w:sz w:val="20"/>
              </w:rPr>
              <w:t>
2. Жер жұмыстары
</w:t>
            </w:r>
            <w:r>
              <w:br/>
            </w:r>
            <w:r>
              <w:rPr>
                <w:rFonts w:ascii="Times New Roman"/>
                <w:b w:val="false"/>
                <w:i w:val="false"/>
                <w:color w:val="000000"/>
                <w:sz w:val="20"/>
              </w:rPr>
              <w:t>
(35 га).
</w:t>
            </w:r>
            <w:r>
              <w:br/>
            </w:r>
            <w:r>
              <w:rPr>
                <w:rFonts w:ascii="Times New Roman"/>
                <w:b w:val="false"/>
                <w:i w:val="false"/>
                <w:color w:val="000000"/>
                <w:sz w:val="20"/>
              </w:rPr>
              <w:t>
3. Орманды алқап.
</w:t>
            </w:r>
            <w:r>
              <w:br/>
            </w:r>
            <w:r>
              <w:rPr>
                <w:rFonts w:ascii="Times New Roman"/>
                <w:b w:val="false"/>
                <w:i w:val="false"/>
                <w:color w:val="000000"/>
                <w:sz w:val="20"/>
              </w:rPr>
              <w:t>
(25 га).
</w:t>
            </w:r>
            <w:r>
              <w:br/>
            </w:r>
            <w:r>
              <w:rPr>
                <w:rFonts w:ascii="Times New Roman"/>
                <w:b w:val="false"/>
                <w:i w:val="false"/>
                <w:color w:val="000000"/>
                <w:sz w:val="20"/>
              </w:rPr>
              <w:t>
Су ағар қазбасы:
</w:t>
            </w:r>
            <w:r>
              <w:br/>
            </w:r>
            <w:r>
              <w:rPr>
                <w:rFonts w:ascii="Times New Roman"/>
                <w:b w:val="false"/>
                <w:i w:val="false"/>
                <w:color w:val="000000"/>
                <w:sz w:val="20"/>
              </w:rPr>
              <w:t>
1. Темір бетон науаша-
</w:t>
            </w:r>
            <w:r>
              <w:br/>
            </w:r>
            <w:r>
              <w:rPr>
                <w:rFonts w:ascii="Times New Roman"/>
                <w:b w:val="false"/>
                <w:i w:val="false"/>
                <w:color w:val="000000"/>
                <w:sz w:val="20"/>
              </w:rPr>
              <w:t>
сынан бастап Қосқорған
</w:t>
            </w:r>
            <w:r>
              <w:br/>
            </w:r>
            <w:r>
              <w:rPr>
                <w:rFonts w:ascii="Times New Roman"/>
                <w:b w:val="false"/>
                <w:i w:val="false"/>
                <w:color w:val="000000"/>
                <w:sz w:val="20"/>
              </w:rPr>
              <w:t>
су қоймасына дейінгі
</w:t>
            </w:r>
            <w:r>
              <w:br/>
            </w:r>
            <w:r>
              <w:rPr>
                <w:rFonts w:ascii="Times New Roman"/>
                <w:b w:val="false"/>
                <w:i w:val="false"/>
                <w:color w:val="000000"/>
                <w:sz w:val="20"/>
              </w:rPr>
              <w:t>
су лақтырындысының
</w:t>
            </w:r>
            <w:r>
              <w:br/>
            </w:r>
            <w:r>
              <w:rPr>
                <w:rFonts w:ascii="Times New Roman"/>
                <w:b w:val="false"/>
                <w:i w:val="false"/>
                <w:color w:val="000000"/>
                <w:sz w:val="20"/>
              </w:rPr>
              <w:t>
ашық арнасын үңгілеу;
</w:t>
            </w:r>
            <w:r>
              <w:br/>
            </w:r>
            <w:r>
              <w:rPr>
                <w:rFonts w:ascii="Times New Roman"/>
                <w:b w:val="false"/>
                <w:i w:val="false"/>
                <w:color w:val="000000"/>
                <w:sz w:val="20"/>
              </w:rPr>
              <w:t>
2. 372В ұңғысының порталынан бастап
</w:t>
            </w:r>
            <w:r>
              <w:br/>
            </w:r>
            <w:r>
              <w:rPr>
                <w:rFonts w:ascii="Times New Roman"/>
                <w:b w:val="false"/>
                <w:i w:val="false"/>
                <w:color w:val="000000"/>
                <w:sz w:val="20"/>
              </w:rPr>
              <w:t>
Кентау қаласының оң-
</w:t>
            </w:r>
            <w:r>
              <w:br/>
            </w:r>
            <w:r>
              <w:rPr>
                <w:rFonts w:ascii="Times New Roman"/>
                <w:b w:val="false"/>
                <w:i w:val="false"/>
                <w:color w:val="000000"/>
                <w:sz w:val="20"/>
              </w:rPr>
              <w:t>
түстік-батыс ауданына
</w:t>
            </w:r>
            <w:r>
              <w:br/>
            </w:r>
            <w:r>
              <w:rPr>
                <w:rFonts w:ascii="Times New Roman"/>
                <w:b w:val="false"/>
                <w:i w:val="false"/>
                <w:color w:val="000000"/>
                <w:sz w:val="20"/>
              </w:rPr>
              <w:t>
дейін су ағар қазбасы-
</w:t>
            </w:r>
            <w:r>
              <w:br/>
            </w:r>
            <w:r>
              <w:rPr>
                <w:rFonts w:ascii="Times New Roman"/>
                <w:b w:val="false"/>
                <w:i w:val="false"/>
                <w:color w:val="000000"/>
                <w:sz w:val="20"/>
              </w:rPr>
              <w:t>
ның ашық қазбалау
</w:t>
            </w:r>
            <w:r>
              <w:br/>
            </w:r>
            <w:r>
              <w:rPr>
                <w:rFonts w:ascii="Times New Roman"/>
                <w:b w:val="false"/>
                <w:i w:val="false"/>
                <w:color w:val="000000"/>
                <w:sz w:val="20"/>
              </w:rPr>
              <w:t>
бөлігін үңгілеу және
</w:t>
            </w:r>
            <w:r>
              <w:br/>
            </w:r>
            <w:r>
              <w:rPr>
                <w:rFonts w:ascii="Times New Roman"/>
                <w:b w:val="false"/>
                <w:i w:val="false"/>
                <w:color w:val="000000"/>
                <w:sz w:val="20"/>
              </w:rPr>
              <w:t>
бекіту;
</w:t>
            </w:r>
            <w:r>
              <w:br/>
            </w:r>
            <w:r>
              <w:rPr>
                <w:rFonts w:ascii="Times New Roman"/>
                <w:b w:val="false"/>
                <w:i w:val="false"/>
                <w:color w:val="000000"/>
                <w:sz w:val="20"/>
              </w:rPr>
              <w:t>
3. N 1, 2, 3 өзектерін
</w:t>
            </w:r>
            <w:r>
              <w:br/>
            </w:r>
            <w:r>
              <w:rPr>
                <w:rFonts w:ascii="Times New Roman"/>
                <w:b w:val="false"/>
                <w:i w:val="false"/>
                <w:color w:val="000000"/>
                <w:sz w:val="20"/>
              </w:rPr>
              <w:t>
үңгілеуге жарақтандыру
</w:t>
            </w:r>
            <w:r>
              <w:br/>
            </w:r>
            <w:r>
              <w:rPr>
                <w:rFonts w:ascii="Times New Roman"/>
                <w:b w:val="false"/>
                <w:i w:val="false"/>
                <w:color w:val="000000"/>
                <w:sz w:val="20"/>
              </w:rPr>
              <w:t>
(копер). 
</w:t>
            </w:r>
            <w:r>
              <w:br/>
            </w:r>
            <w:r>
              <w:rPr>
                <w:rFonts w:ascii="Times New Roman"/>
                <w:b w:val="false"/>
                <w:i w:val="false"/>
                <w:color w:val="000000"/>
                <w:sz w:val="20"/>
              </w:rPr>
              <w:t>
4. Үңгілеуге жарақтау
</w:t>
            </w:r>
            <w:r>
              <w:br/>
            </w:r>
            <w:r>
              <w:rPr>
                <w:rFonts w:ascii="Times New Roman"/>
                <w:b w:val="false"/>
                <w:i w:val="false"/>
                <w:color w:val="000000"/>
                <w:sz w:val="20"/>
              </w:rPr>
              <w:t>
(электр. жабдықтау);
</w:t>
            </w:r>
            <w:r>
              <w:br/>
            </w:r>
            <w:r>
              <w:rPr>
                <w:rFonts w:ascii="Times New Roman"/>
                <w:b w:val="false"/>
                <w:i w:val="false"/>
                <w:color w:val="000000"/>
                <w:sz w:val="20"/>
              </w:rPr>
              <w:t>
5. N 1, 2, 3 ұңғыларын
</w:t>
            </w:r>
            <w:r>
              <w:br/>
            </w:r>
            <w:r>
              <w:rPr>
                <w:rFonts w:ascii="Times New Roman"/>
                <w:b w:val="false"/>
                <w:i w:val="false"/>
                <w:color w:val="000000"/>
                <w:sz w:val="20"/>
              </w:rPr>
              <w:t>
қазбалау. 
</w:t>
            </w:r>
            <w:r>
              <w:br/>
            </w:r>
            <w:r>
              <w:rPr>
                <w:rFonts w:ascii="Times New Roman"/>
                <w:b w:val="false"/>
                <w:i w:val="false"/>
                <w:color w:val="000000"/>
                <w:sz w:val="20"/>
              </w:rPr>
              <w:t>
6. "Глубокий" кенішінің Клетьев
</w:t>
            </w:r>
            <w:r>
              <w:br/>
            </w:r>
            <w:r>
              <w:rPr>
                <w:rFonts w:ascii="Times New Roman"/>
                <w:b w:val="false"/>
                <w:i w:val="false"/>
                <w:color w:val="000000"/>
                <w:sz w:val="20"/>
              </w:rPr>
              <w:t>
ұңғысынан бастап Кентау қаласының
</w:t>
            </w:r>
            <w:r>
              <w:br/>
            </w:r>
            <w:r>
              <w:rPr>
                <w:rFonts w:ascii="Times New Roman"/>
                <w:b w:val="false"/>
                <w:i w:val="false"/>
                <w:color w:val="000000"/>
                <w:sz w:val="20"/>
              </w:rPr>
              <w:t>
оңтүстік-батысына 
</w:t>
            </w:r>
            <w:r>
              <w:br/>
            </w:r>
            <w:r>
              <w:rPr>
                <w:rFonts w:ascii="Times New Roman"/>
                <w:b w:val="false"/>
                <w:i w:val="false"/>
                <w:color w:val="000000"/>
                <w:sz w:val="20"/>
              </w:rPr>
              <w:t>
су ағар әзірлеу (750м.
</w:t>
            </w:r>
            <w:r>
              <w:br/>
            </w:r>
            <w:r>
              <w:rPr>
                <w:rFonts w:ascii="Times New Roman"/>
                <w:b w:val="false"/>
                <w:i w:val="false"/>
                <w:color w:val="000000"/>
                <w:sz w:val="20"/>
              </w:rPr>
              <w:t>
тау жынысы).
</w:t>
            </w:r>
            <w:r>
              <w:br/>
            </w:r>
            <w:r>
              <w:rPr>
                <w:rFonts w:ascii="Times New Roman"/>
                <w:b w:val="false"/>
                <w:i w:val="false"/>
                <w:color w:val="000000"/>
                <w:sz w:val="20"/>
              </w:rPr>
              <w:t>
7. "Глубокий"»кенішінің
</w:t>
            </w:r>
            <w:r>
              <w:br/>
            </w:r>
            <w:r>
              <w:rPr>
                <w:rFonts w:ascii="Times New Roman"/>
                <w:b w:val="false"/>
                <w:i w:val="false"/>
                <w:color w:val="000000"/>
                <w:sz w:val="20"/>
              </w:rPr>
              <w:t>
Клетьев ұңғысынан
</w:t>
            </w:r>
            <w:r>
              <w:br/>
            </w:r>
            <w:r>
              <w:rPr>
                <w:rFonts w:ascii="Times New Roman"/>
                <w:b w:val="false"/>
                <w:i w:val="false"/>
                <w:color w:val="000000"/>
                <w:sz w:val="20"/>
              </w:rPr>
              <w:t>
бастап Кентау қаласы-
</w:t>
            </w:r>
            <w:r>
              <w:br/>
            </w:r>
            <w:r>
              <w:rPr>
                <w:rFonts w:ascii="Times New Roman"/>
                <w:b w:val="false"/>
                <w:i w:val="false"/>
                <w:color w:val="000000"/>
                <w:sz w:val="20"/>
              </w:rPr>
              <w:t>
ның оңтүстік-батысына  су ағар әзірлеу (ІҮ тобының топырағы бойынша 1510 м); 
</w:t>
            </w:r>
            <w:r>
              <w:br/>
            </w:r>
            <w:r>
              <w:rPr>
                <w:rFonts w:ascii="Times New Roman"/>
                <w:b w:val="false"/>
                <w:i w:val="false"/>
                <w:color w:val="000000"/>
                <w:sz w:val="20"/>
              </w:rPr>
              <w:t>
8. Су ағар құбырлар бар 5 атм.-ге су өткізбейтін мойнақ
</w:t>
            </w:r>
            <w:r>
              <w:br/>
            </w:r>
            <w:r>
              <w:rPr>
                <w:rFonts w:ascii="Times New Roman"/>
                <w:b w:val="false"/>
                <w:i w:val="false"/>
                <w:color w:val="000000"/>
                <w:sz w:val="20"/>
              </w:rPr>
              <w:t>
9. Су ағар қазбалауда
</w:t>
            </w:r>
            <w:r>
              <w:br/>
            </w:r>
            <w:r>
              <w:rPr>
                <w:rFonts w:ascii="Times New Roman"/>
                <w:b w:val="false"/>
                <w:i w:val="false"/>
                <w:color w:val="000000"/>
                <w:sz w:val="20"/>
              </w:rPr>
              <w:t>
үңгілеу кезінде су
</w:t>
            </w:r>
            <w:r>
              <w:br/>
            </w:r>
            <w:r>
              <w:rPr>
                <w:rFonts w:ascii="Times New Roman"/>
                <w:b w:val="false"/>
                <w:i w:val="false"/>
                <w:color w:val="000000"/>
                <w:sz w:val="20"/>
              </w:rPr>
              <w:t>
деңгейінің төмендеуі
</w:t>
            </w:r>
            <w:r>
              <w:br/>
            </w:r>
            <w:r>
              <w:rPr>
                <w:rFonts w:ascii="Times New Roman"/>
                <w:b w:val="false"/>
                <w:i w:val="false"/>
                <w:color w:val="000000"/>
                <w:sz w:val="20"/>
              </w:rPr>
              <w:t>
10. Жер бетін және жер
</w:t>
            </w:r>
            <w:r>
              <w:br/>
            </w:r>
            <w:r>
              <w:rPr>
                <w:rFonts w:ascii="Times New Roman"/>
                <w:b w:val="false"/>
                <w:i w:val="false"/>
                <w:color w:val="000000"/>
                <w:sz w:val="20"/>
              </w:rPr>
              <w:t>
асты суларын бақылау
</w:t>
            </w:r>
            <w:r>
              <w:br/>
            </w:r>
            <w:r>
              <w:rPr>
                <w:rFonts w:ascii="Times New Roman"/>
                <w:b w:val="false"/>
                <w:i w:val="false"/>
                <w:color w:val="000000"/>
                <w:sz w:val="20"/>
              </w:rPr>
              <w:t>
жөнінде өндірістік
</w:t>
            </w:r>
            <w:r>
              <w:br/>
            </w:r>
            <w:r>
              <w:rPr>
                <w:rFonts w:ascii="Times New Roman"/>
                <w:b w:val="false"/>
                <w:i w:val="false"/>
                <w:color w:val="000000"/>
                <w:sz w:val="20"/>
              </w:rPr>
              <w:t>
мониторинг. 
</w:t>
            </w:r>
            <w:r>
              <w:br/>
            </w:r>
            <w:r>
              <w:rPr>
                <w:rFonts w:ascii="Times New Roman"/>
                <w:b w:val="false"/>
                <w:i w:val="false"/>
                <w:color w:val="000000"/>
                <w:sz w:val="20"/>
              </w:rPr>
              <w:t>
11. Пайдалану
</w:t>
            </w:r>
            <w:r>
              <w:br/>
            </w:r>
            <w:r>
              <w:rPr>
                <w:rFonts w:ascii="Times New Roman"/>
                <w:b w:val="false"/>
                <w:i w:val="false"/>
                <w:color w:val="000000"/>
                <w:sz w:val="20"/>
              </w:rPr>
              <w:t>
шығыстары.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Индустрия және
</w:t>
            </w:r>
            <w:r>
              <w:br/>
            </w:r>
            <w:r>
              <w:rPr>
                <w:rFonts w:ascii="Times New Roman"/>
                <w:b w:val="false"/>
                <w:i w:val="false"/>
                <w:color w:val="000000"/>
                <w:sz w:val="20"/>
              </w:rPr>
              <w:t>
сауда ми-
</w:t>
            </w:r>
            <w:r>
              <w:br/>
            </w:r>
            <w:r>
              <w:rPr>
                <w:rFonts w:ascii="Times New Roman"/>
                <w:b w:val="false"/>
                <w:i w:val="false"/>
                <w:color w:val="000000"/>
                <w:sz w:val="20"/>
              </w:rPr>
              <w:t>
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w:t>
      </w:r>
      <w:r>
        <w:br/>
      </w:r>
      <w:r>
        <w:rPr>
          <w:rFonts w:ascii="Times New Roman"/>
          <w:b w:val="false"/>
          <w:i w:val="false"/>
          <w:color w:val="000000"/>
          <w:sz w:val="28"/>
        </w:rPr>
        <w:t>
2006 жылы Кентау қаласының оңтүстік-батыс ауданындағы "Глубокий" кенішінің суағар қазбасының өткіні бойынша жобаға сәйкес жұмыстың жалпы көлемінен 56,0%-ға сәйкес келетін көлемінде жұмыс, 90,0 % жобаны іске асыруды бастаудың барлығы орындалатын болады;
</w:t>
      </w:r>
      <w:r>
        <w:br/>
      </w:r>
      <w:r>
        <w:rPr>
          <w:rFonts w:ascii="Times New Roman"/>
          <w:b w:val="false"/>
          <w:i w:val="false"/>
          <w:color w:val="000000"/>
          <w:sz w:val="28"/>
        </w:rPr>
        <w:t>
2006 жылы Баялдыр қалдықсақтауышын консервациялауды жалғастыру жөніндегі жұмыстар жоба бойынша жұмыстардың жалпы көлемінен 60,0 %-ға сәйкес келетін көлемде, 80,0 % жобаны іске асыруды бастаудың барлығы орындалатын болады.
</w:t>
      </w:r>
      <w:r>
        <w:br/>
      </w:r>
      <w:r>
        <w:rPr>
          <w:rFonts w:ascii="Times New Roman"/>
          <w:b w:val="false"/>
          <w:i w:val="false"/>
          <w:color w:val="000000"/>
          <w:sz w:val="28"/>
        </w:rPr>
        <w:t>
Түпкілікті нәтиже:
</w:t>
      </w:r>
      <w:r>
        <w:br/>
      </w:r>
      <w:r>
        <w:rPr>
          <w:rFonts w:ascii="Times New Roman"/>
          <w:b w:val="false"/>
          <w:i w:val="false"/>
          <w:color w:val="000000"/>
          <w:sz w:val="28"/>
        </w:rPr>
        <w:t>
Кентау, Түркістан қалаларының өңірлеріндегі және оған жақын 20-дан астам елді мекендердегі тұрғын үй массивіне және ауыл шаруашылығы алқаптарына улы шаңдардың түсуінің ең аз қатері.
</w:t>
      </w:r>
      <w:r>
        <w:br/>
      </w:r>
      <w:r>
        <w:rPr>
          <w:rFonts w:ascii="Times New Roman"/>
          <w:b w:val="false"/>
          <w:i w:val="false"/>
          <w:color w:val="000000"/>
          <w:sz w:val="28"/>
        </w:rPr>
        <w:t>
Қаржы-экономикалық тиімділік: халық пен ұйымдарға зиянды өтеуге арналған бюджеттік қаражатты міндетті бөлуді талап ететін мүмкін болатын жағдайдың туындауының алдын алу. 
</w:t>
      </w:r>
      <w:r>
        <w:br/>
      </w:r>
      <w:r>
        <w:rPr>
          <w:rFonts w:ascii="Times New Roman"/>
          <w:b w:val="false"/>
          <w:i w:val="false"/>
          <w:color w:val="000000"/>
          <w:sz w:val="28"/>
        </w:rPr>
        <w:t>
Уақтылығы: күнтізбелік жұмыс жоспарына сәйкес. 
</w:t>
      </w:r>
      <w:r>
        <w:br/>
      </w:r>
      <w:r>
        <w:rPr>
          <w:rFonts w:ascii="Times New Roman"/>
          <w:b w:val="false"/>
          <w:i w:val="false"/>
          <w:color w:val="000000"/>
          <w:sz w:val="28"/>
        </w:rPr>
        <w:t>
Сапасы: ПСД-ға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329-ҚОСЫМША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"Облыстық бюджеттерге, Астана және Алматы қалаларының бюджеттеріне инженерлік-коммуникациялық инфрақұрылымды дамытуға және жайластыруға берілетін нысаналы даму трансферттері"
</w:t>
      </w:r>
      <w:r>
        <w:br/>
      </w:r>
      <w:r>
        <w:rPr>
          <w:rFonts w:ascii="Times New Roman"/>
          <w:b w:val="false"/>
          <w:i w:val="false"/>
          <w:color w:val="000000"/>
          <w:sz w:val="28"/>
        </w:rPr>
        <w:t>
деген 004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20000000 мың теңге (жиырма миллиард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Президентінің "Қазақстан Республикасында Тұрғын үй құрылысын дамытудың 2005-2007 жылдарға арналған мемлекеттік бағдарламасы туралы" 2004 жылғы 11 маусымдағы N 1388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Үкіметінің 2004 жылғы 28 маусымдағы N 715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Республикасында Тұрғын үй құрылысын дамытудың 2005-2007 жылдарға арналған мемлекеттік бағдарламасын іске асыру жөніндегі Іс-шаралар жоспары.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халықты тұрудың тиісті жағдайларымен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жеке тұрғын үй құрылысы аумақтарын және көп пәтерлі тұрғын үйлерді инженерлік-коммуникациялық желілермен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53"/>
        <w:gridCol w:w="1093"/>
        <w:gridCol w:w="1913"/>
        <w:gridCol w:w="4573"/>
        <w:gridCol w:w="1653"/>
        <w:gridCol w:w="2053"/>
      </w:tblGrid>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терге, Астана және Алматы қалала- рының бюджет-
</w:t>
            </w:r>
            <w:r>
              <w:br/>
            </w:r>
            <w:r>
              <w:rPr>
                <w:rFonts w:ascii="Times New Roman"/>
                <w:b w:val="false"/>
                <w:i w:val="false"/>
                <w:color w:val="000000"/>
                <w:sz w:val="20"/>
              </w:rPr>
              <w:t>
теріне инженер-лік-ком-муникациялық инфрақұ-рылымды дамытуға және жайлас-
</w:t>
            </w:r>
            <w:r>
              <w:br/>
            </w:r>
            <w:r>
              <w:rPr>
                <w:rFonts w:ascii="Times New Roman"/>
                <w:b w:val="false"/>
                <w:i w:val="false"/>
                <w:color w:val="000000"/>
                <w:sz w:val="20"/>
              </w:rPr>
              <w:t>
тыруға беріле-
</w:t>
            </w:r>
            <w:r>
              <w:br/>
            </w:r>
            <w:r>
              <w:rPr>
                <w:rFonts w:ascii="Times New Roman"/>
                <w:b w:val="false"/>
                <w:i w:val="false"/>
                <w:color w:val="000000"/>
                <w:sz w:val="20"/>
              </w:rPr>
              <w:t>
тін нысаналы даму трансфе-рттері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Астана және Алматы қалалары-
</w:t>
            </w:r>
            <w:r>
              <w:br/>
            </w:r>
            <w:r>
              <w:rPr>
                <w:rFonts w:ascii="Times New Roman"/>
                <w:b w:val="false"/>
                <w:i w:val="false"/>
                <w:color w:val="000000"/>
                <w:sz w:val="20"/>
              </w:rPr>
              <w:t>
ның бюджетеріне жеке тұрғын үй құрылысы және көп пәтерлі тұр-
</w:t>
            </w:r>
            <w:r>
              <w:br/>
            </w:r>
            <w:r>
              <w:rPr>
                <w:rFonts w:ascii="Times New Roman"/>
                <w:b w:val="false"/>
                <w:i w:val="false"/>
                <w:color w:val="000000"/>
                <w:sz w:val="20"/>
              </w:rPr>
              <w:t>
ғын үйлер үшін инженерлік-
</w:t>
            </w:r>
            <w:r>
              <w:br/>
            </w:r>
            <w:r>
              <w:rPr>
                <w:rFonts w:ascii="Times New Roman"/>
                <w:b w:val="false"/>
                <w:i w:val="false"/>
                <w:color w:val="000000"/>
                <w:sz w:val="20"/>
              </w:rPr>
              <w:t>
коммуникациялық желі-
</w:t>
            </w:r>
            <w:r>
              <w:br/>
            </w:r>
            <w:r>
              <w:rPr>
                <w:rFonts w:ascii="Times New Roman"/>
                <w:b w:val="false"/>
                <w:i w:val="false"/>
                <w:color w:val="000000"/>
                <w:sz w:val="20"/>
              </w:rPr>
              <w:t>
лерді салуға арналған республикалық бюджет-
</w:t>
            </w:r>
            <w:r>
              <w:br/>
            </w:r>
            <w:r>
              <w:rPr>
                <w:rFonts w:ascii="Times New Roman"/>
                <w:b w:val="false"/>
                <w:i w:val="false"/>
                <w:color w:val="000000"/>
                <w:sz w:val="20"/>
              </w:rPr>
              <w:t>
тің трансферттерін беру. Жеке тұрғын үй құрылысы және көп пәтерлі тұрғын үйлер үшін инженерлік-комму-
</w:t>
            </w:r>
            <w:r>
              <w:br/>
            </w:r>
            <w:r>
              <w:rPr>
                <w:rFonts w:ascii="Times New Roman"/>
                <w:b w:val="false"/>
                <w:i w:val="false"/>
                <w:color w:val="000000"/>
                <w:sz w:val="20"/>
              </w:rPr>
              <w:t>
никациялық желілерді салу.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r>
              <w:br/>
            </w:r>
            <w:r>
              <w:rPr>
                <w:rFonts w:ascii="Times New Roman"/>
                <w:b w:val="false"/>
                <w:i w:val="false"/>
                <w:color w:val="000000"/>
                <w:sz w:val="20"/>
              </w:rPr>
              <w:t>
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ҚазақстанРеспубли-касы Индустрия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облыстар-дың,
</w:t>
            </w:r>
            <w:r>
              <w:br/>
            </w:r>
            <w:r>
              <w:rPr>
                <w:rFonts w:ascii="Times New Roman"/>
                <w:b w:val="false"/>
                <w:i w:val="false"/>
                <w:color w:val="000000"/>
                <w:sz w:val="20"/>
              </w:rPr>
              <w:t>
Астана және Алматы қалалары-ның әкім-
</w:t>
            </w:r>
            <w:r>
              <w:br/>
            </w:r>
            <w:r>
              <w:rPr>
                <w:rFonts w:ascii="Times New Roman"/>
                <w:b w:val="false"/>
                <w:i w:val="false"/>
                <w:color w:val="000000"/>
                <w:sz w:val="20"/>
              </w:rPr>
              <w:t>
діктері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w:t>
      </w:r>
      <w:r>
        <w:br/>
      </w:r>
      <w:r>
        <w:rPr>
          <w:rFonts w:ascii="Times New Roman"/>
          <w:b w:val="false"/>
          <w:i w:val="false"/>
          <w:color w:val="000000"/>
          <w:sz w:val="28"/>
        </w:rPr>
        <w:t>
- 2,6 млн. шаршы метр инженерлік желілерді пайдалануға беру.
</w:t>
      </w:r>
      <w:r>
        <w:br/>
      </w:r>
      <w:r>
        <w:rPr>
          <w:rFonts w:ascii="Times New Roman"/>
          <w:b w:val="false"/>
          <w:i w:val="false"/>
          <w:color w:val="000000"/>
          <w:sz w:val="28"/>
        </w:rPr>
        <w:t>
Түпкілікті нәтиже:
</w:t>
      </w:r>
      <w:r>
        <w:br/>
      </w:r>
      <w:r>
        <w:rPr>
          <w:rFonts w:ascii="Times New Roman"/>
          <w:b w:val="false"/>
          <w:i w:val="false"/>
          <w:color w:val="000000"/>
          <w:sz w:val="28"/>
        </w:rPr>
        <w:t>
- тұрудың тиісті жағдайларында халықтың қажеттілігін неғұрлым толық қанағаттандыру.
</w:t>
      </w:r>
      <w:r>
        <w:br/>
      </w:r>
      <w:r>
        <w:rPr>
          <w:rFonts w:ascii="Times New Roman"/>
          <w:b w:val="false"/>
          <w:i w:val="false"/>
          <w:color w:val="000000"/>
          <w:sz w:val="28"/>
        </w:rPr>
        <w:t>
Қаржы-экономикалық тиімділік:
</w:t>
      </w:r>
      <w:r>
        <w:br/>
      </w:r>
      <w:r>
        <w:rPr>
          <w:rFonts w:ascii="Times New Roman"/>
          <w:b w:val="false"/>
          <w:i w:val="false"/>
          <w:color w:val="000000"/>
          <w:sz w:val="28"/>
        </w:rPr>
        <w:t>
- 1 шаршы метрге инженерлік-коммуникациялық желілерді салуға шығыстар 7700 (жеті мың жеті жүз) теңгені құрайды.
</w:t>
      </w:r>
      <w:r>
        <w:br/>
      </w:r>
      <w:r>
        <w:rPr>
          <w:rFonts w:ascii="Times New Roman"/>
          <w:b w:val="false"/>
          <w:i w:val="false"/>
          <w:color w:val="000000"/>
          <w:sz w:val="28"/>
        </w:rPr>
        <w:t>
Уақтылығы:
</w:t>
      </w:r>
      <w:r>
        <w:br/>
      </w:r>
      <w:r>
        <w:rPr>
          <w:rFonts w:ascii="Times New Roman"/>
          <w:b w:val="false"/>
          <w:i w:val="false"/>
          <w:color w:val="000000"/>
          <w:sz w:val="28"/>
        </w:rPr>
        <w:t>
- Қазақстан Республикасында Тұрғын үй құрылысын дамытудың 2005-2007 жылдарға арналған мемлекеттік бағдарламасын тиімді іске асыру үшін инженерлік-коммуникациялық желілерді пайдалануға берудің кестесіне сәйкес.
</w:t>
      </w:r>
      <w:r>
        <w:br/>
      </w:r>
      <w:r>
        <w:rPr>
          <w:rFonts w:ascii="Times New Roman"/>
          <w:b w:val="false"/>
          <w:i w:val="false"/>
          <w:color w:val="000000"/>
          <w:sz w:val="28"/>
        </w:rPr>
        <w:t>
Сапасы:
</w:t>
      </w:r>
      <w:r>
        <w:br/>
      </w:r>
      <w:r>
        <w:rPr>
          <w:rFonts w:ascii="Times New Roman"/>
          <w:b w:val="false"/>
          <w:i w:val="false"/>
          <w:color w:val="000000"/>
          <w:sz w:val="28"/>
        </w:rPr>
        <w:t>
- СНиП-тарға сәйкес;
</w:t>
      </w:r>
      <w:r>
        <w:br/>
      </w:r>
      <w:r>
        <w:rPr>
          <w:rFonts w:ascii="Times New Roman"/>
          <w:b w:val="false"/>
          <w:i w:val="false"/>
          <w:color w:val="000000"/>
          <w:sz w:val="28"/>
        </w:rPr>
        <w:t>
- тұрғын үйлерді салу аумақтарының қажеттіліктеріне инженерлік-коммуникациялық желілерін коммуналдық және басқа да қызметтеріне толық сәйкестігі. 
</w:t>
      </w:r>
      <w:r>
        <w:br/>
      </w:r>
      <w:r>
        <w:rPr>
          <w:rFonts w:ascii="Times New Roman"/>
          <w:b w:val="false"/>
          <w:i w:val="false"/>
          <w:color w:val="000000"/>
          <w:sz w:val="28"/>
        </w:rPr>
        <w:t>
Ескерту: *) "2006 жылға арналған республикалық бюджет туралы" Қазақстан Республикасының Заңын іске асыру туралы" Қазақстан Республикасы Үкіметінің 2005 жылғы 9 желтоқсандағы
</w:t>
      </w:r>
      <w:r>
        <w:br/>
      </w:r>
      <w:r>
        <w:rPr>
          <w:rFonts w:ascii="Times New Roman"/>
          <w:b w:val="false"/>
          <w:i w:val="false"/>
          <w:color w:val="000000"/>
          <w:sz w:val="28"/>
        </w:rPr>
        <w:t>
N 1228 қаулысының 2-қосымшасына сәйкес инвестициялық жобалардың тізбесі, сондай-ақ заңнамамен белгіленген тәртіпте бекітілген жобалық-сметалық құжаттамаға сәйкес іс-шаралар (бекітілген күні мен N немесе ЖСҚ мемлекеттік сараптамасының қорытындысын көрсете отырып), трансферттерді игеру шеңберіндегі сандық және сапалық көрсеткіштер, күтілетін нәтижелер тиісті жергілікті бюджет бағдарламалардың паспорттарында көрсетілген.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330-ҚОСЫМША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"Құрылыс саласындағы қолданбалы ғылыми зерттеулер"
</w:t>
      </w:r>
      <w:r>
        <w:br/>
      </w:r>
      <w:r>
        <w:rPr>
          <w:rFonts w:ascii="Times New Roman"/>
          <w:b w:val="false"/>
          <w:i w:val="false"/>
          <w:color w:val="000000"/>
          <w:sz w:val="28"/>
        </w:rPr>
        <w:t>
деген 005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73460 мың теңге (жетпіс үш миллион төрт жүз алпыс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Республикасындағы сәулет, қала құрылысы және құрылыс қызметі туралы" Қазақстан Республикасының 2001 жылғы 16 шілдедегі N 242-ІІ Заңының 
</w:t>
      </w:r>
      <w:r>
        <w:rPr>
          <w:rFonts w:ascii="Times New Roman"/>
          <w:b w:val="false"/>
          <w:i w:val="false"/>
          <w:color w:val="000000"/>
          <w:sz w:val="28"/>
        </w:rPr>
        <w:t xml:space="preserve"> 28 және </w:t>
      </w:r>
      <w:r>
        <w:rPr>
          <w:rFonts w:ascii="Times New Roman"/>
          <w:b w:val="false"/>
          <w:i w:val="false"/>
          <w:color w:val="000000"/>
          <w:sz w:val="28"/>
        </w:rPr>
        <w:t>
</w:t>
      </w:r>
      <w:r>
        <w:rPr>
          <w:rFonts w:ascii="Times New Roman"/>
          <w:b w:val="false"/>
          <w:i w:val="false"/>
          <w:color w:val="000000"/>
          <w:sz w:val="28"/>
        </w:rPr>
        <w:t xml:space="preserve"> 29-баптары </w:t>
      </w:r>
      <w:r>
        <w:rPr>
          <w:rFonts w:ascii="Times New Roman"/>
          <w:b w:val="false"/>
          <w:i w:val="false"/>
          <w:color w:val="000000"/>
          <w:sz w:val="28"/>
        </w:rPr>
        <w:t>
; "Табиғи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8"/>
        </w:rPr>
        <w:t xml:space="preserve"> Заңы </w:t>
      </w:r>
      <w:r>
        <w:rPr>
          <w:rFonts w:ascii="Times New Roman"/>
          <w:b w:val="false"/>
          <w:i w:val="false"/>
          <w:color w:val="000000"/>
          <w:sz w:val="28"/>
        </w:rPr>
        <w:t>
, "Ғылым туралы" Қазақстан Республикасының 2001 жылғы 9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 құрылыс материалдары, бұйымдары мен құрастырмалары өнеркәсібін дамытудың 2005-2014 жылдарға арналған бағдарламасын бекіту туралы" Қазақстан Республикасы Үкіметінің 2004 жылғы 13 желтоқсандағы N 1305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адамның толыққанды мекен ету және өмір қызметін қалыптастыру, құрылыс материалдары, бұйымдары және құрастырмалары өнеркәсібінің инновациялық дамуын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 болуы мүмкін бұзушылық жер сілкіністерінен сейсмикалық тәуекелді және залалды төмендету;
</w:t>
      </w:r>
      <w:r>
        <w:br/>
      </w:r>
      <w:r>
        <w:rPr>
          <w:rFonts w:ascii="Times New Roman"/>
          <w:b w:val="false"/>
          <w:i w:val="false"/>
          <w:color w:val="000000"/>
          <w:sz w:val="28"/>
        </w:rPr>
        <w:t>
- ғимараттардың және имараттардың тұрақтылығы мен ұзақ жарамдылығын қамтамасыз ету, оның ішінде күрделі инженерлік-геологиялық жағдайлардағы құрылыс үшін іргетастарды және ғимарат негіздерін тиімді құрастырмалық шешімдер әзірлеу;
</w:t>
      </w:r>
      <w:r>
        <w:br/>
      </w:r>
      <w:r>
        <w:rPr>
          <w:rFonts w:ascii="Times New Roman"/>
          <w:b w:val="false"/>
          <w:i w:val="false"/>
          <w:color w:val="000000"/>
          <w:sz w:val="28"/>
        </w:rPr>
        <w:t>
- импорт алмастырушы құрылыс материалдарының, бұйымдарының, құрастырмаларының өндірістері технологияларының жаңа түрлерін алу.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193"/>
        <w:gridCol w:w="1073"/>
        <w:gridCol w:w="1893"/>
        <w:gridCol w:w="4633"/>
        <w:gridCol w:w="1673"/>
        <w:gridCol w:w="199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саласын-дағы қолданбалы ғылыми зерттеу-лер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Үш өтпелі тақырып-
</w:t>
            </w:r>
            <w:r>
              <w:br/>
            </w:r>
            <w:r>
              <w:rPr>
                <w:rFonts w:ascii="Times New Roman"/>
                <w:b w:val="false"/>
                <w:i w:val="false"/>
                <w:color w:val="000000"/>
                <w:sz w:val="20"/>
              </w:rPr>
              <w:t>
тар бойынша болуы мүмкін бұзушылық жер
</w:t>
            </w:r>
            <w:r>
              <w:br/>
            </w:r>
            <w:r>
              <w:rPr>
                <w:rFonts w:ascii="Times New Roman"/>
                <w:b w:val="false"/>
                <w:i w:val="false"/>
                <w:color w:val="000000"/>
                <w:sz w:val="20"/>
              </w:rPr>
              <w:t>
сілкіністерінен  сейс-
</w:t>
            </w:r>
            <w:r>
              <w:br/>
            </w:r>
            <w:r>
              <w:rPr>
                <w:rFonts w:ascii="Times New Roman"/>
                <w:b w:val="false"/>
                <w:i w:val="false"/>
                <w:color w:val="000000"/>
                <w:sz w:val="20"/>
              </w:rPr>
              <w:t>
микалық тәуекелді және
</w:t>
            </w:r>
            <w:r>
              <w:br/>
            </w:r>
            <w:r>
              <w:rPr>
                <w:rFonts w:ascii="Times New Roman"/>
                <w:b w:val="false"/>
                <w:i w:val="false"/>
                <w:color w:val="000000"/>
                <w:sz w:val="20"/>
              </w:rPr>
              <w:t>
залалды төмендету
</w:t>
            </w:r>
            <w:r>
              <w:br/>
            </w:r>
            <w:r>
              <w:rPr>
                <w:rFonts w:ascii="Times New Roman"/>
                <w:b w:val="false"/>
                <w:i w:val="false"/>
                <w:color w:val="000000"/>
                <w:sz w:val="20"/>
              </w:rPr>
              <w:t>
саласындағы  қолданбалы ғылыми
</w:t>
            </w:r>
            <w:r>
              <w:br/>
            </w:r>
            <w:r>
              <w:rPr>
                <w:rFonts w:ascii="Times New Roman"/>
                <w:b w:val="false"/>
                <w:i w:val="false"/>
                <w:color w:val="000000"/>
                <w:sz w:val="20"/>
              </w:rPr>
              <w:t>
зерттеулерді жүргізу:
</w:t>
            </w:r>
            <w:r>
              <w:br/>
            </w:r>
            <w:r>
              <w:rPr>
                <w:rFonts w:ascii="Times New Roman"/>
                <w:b w:val="false"/>
                <w:i w:val="false"/>
                <w:color w:val="000000"/>
                <w:sz w:val="20"/>
              </w:rPr>
              <w:t>
1) Қазақстанның сейсмикалық аудандарындағы тұрғын үйлерді жергілікті құрылыс материал-
</w:t>
            </w:r>
            <w:r>
              <w:br/>
            </w:r>
            <w:r>
              <w:rPr>
                <w:rFonts w:ascii="Times New Roman"/>
                <w:b w:val="false"/>
                <w:i w:val="false"/>
                <w:color w:val="000000"/>
                <w:sz w:val="20"/>
              </w:rPr>
              <w:t>
дарымен(саман, қожкүл-
</w:t>
            </w:r>
            <w:r>
              <w:br/>
            </w:r>
            <w:r>
              <w:rPr>
                <w:rFonts w:ascii="Times New Roman"/>
                <w:b w:val="false"/>
                <w:i w:val="false"/>
                <w:color w:val="000000"/>
                <w:sz w:val="20"/>
              </w:rPr>
              <w:t>
блоктар) жобалау, салу және күшейту
</w:t>
            </w:r>
            <w:r>
              <w:br/>
            </w:r>
            <w:r>
              <w:rPr>
                <w:rFonts w:ascii="Times New Roman"/>
                <w:b w:val="false"/>
                <w:i w:val="false"/>
                <w:color w:val="000000"/>
                <w:sz w:val="20"/>
              </w:rPr>
              <w:t>
жөніндегі  нұсқама.
</w:t>
            </w:r>
            <w:r>
              <w:br/>
            </w:r>
            <w:r>
              <w:rPr>
                <w:rFonts w:ascii="Times New Roman"/>
                <w:b w:val="false"/>
                <w:i w:val="false"/>
                <w:color w:val="000000"/>
                <w:sz w:val="20"/>
              </w:rPr>
              <w:t>
ларды әзірлеу;
</w:t>
            </w:r>
            <w:r>
              <w:br/>
            </w:r>
            <w:r>
              <w:rPr>
                <w:rFonts w:ascii="Times New Roman"/>
                <w:b w:val="false"/>
                <w:i w:val="false"/>
                <w:color w:val="000000"/>
                <w:sz w:val="20"/>
              </w:rPr>
              <w:t>
2) Қабатты бетондардан
</w:t>
            </w:r>
            <w:r>
              <w:br/>
            </w:r>
            <w:r>
              <w:rPr>
                <w:rFonts w:ascii="Times New Roman"/>
                <w:b w:val="false"/>
                <w:i w:val="false"/>
                <w:color w:val="000000"/>
                <w:sz w:val="20"/>
              </w:rPr>
              <w:t>
қабырғалық жүйелердің
</w:t>
            </w:r>
            <w:r>
              <w:br/>
            </w:r>
            <w:r>
              <w:rPr>
                <w:rFonts w:ascii="Times New Roman"/>
                <w:b w:val="false"/>
                <w:i w:val="false"/>
                <w:color w:val="000000"/>
                <w:sz w:val="20"/>
              </w:rPr>
              <w:t>
сейсмикалық тұрақтылы-
</w:t>
            </w:r>
            <w:r>
              <w:br/>
            </w:r>
            <w:r>
              <w:rPr>
                <w:rFonts w:ascii="Times New Roman"/>
                <w:b w:val="false"/>
                <w:i w:val="false"/>
                <w:color w:val="000000"/>
                <w:sz w:val="20"/>
              </w:rPr>
              <w:t>
ғын зерттеу және сейс-
</w:t>
            </w:r>
            <w:r>
              <w:br/>
            </w:r>
            <w:r>
              <w:rPr>
                <w:rFonts w:ascii="Times New Roman"/>
                <w:b w:val="false"/>
                <w:i w:val="false"/>
                <w:color w:val="000000"/>
                <w:sz w:val="20"/>
              </w:rPr>
              <w:t>
микалық аудандар үшін 
</w:t>
            </w:r>
            <w:r>
              <w:br/>
            </w:r>
            <w:r>
              <w:rPr>
                <w:rFonts w:ascii="Times New Roman"/>
                <w:b w:val="false"/>
                <w:i w:val="false"/>
                <w:color w:val="000000"/>
                <w:sz w:val="20"/>
              </w:rPr>
              <w:t>
қабатты бетондардан ұстап тұрушы қабырға-
</w:t>
            </w:r>
            <w:r>
              <w:br/>
            </w:r>
            <w:r>
              <w:rPr>
                <w:rFonts w:ascii="Times New Roman"/>
                <w:b w:val="false"/>
                <w:i w:val="false"/>
                <w:color w:val="000000"/>
                <w:sz w:val="20"/>
              </w:rPr>
              <w:t>
лармен моналиттік
</w:t>
            </w:r>
            <w:r>
              <w:br/>
            </w:r>
            <w:r>
              <w:rPr>
                <w:rFonts w:ascii="Times New Roman"/>
                <w:b w:val="false"/>
                <w:i w:val="false"/>
                <w:color w:val="000000"/>
                <w:sz w:val="20"/>
              </w:rPr>
              <w:t>
ғимараттарды жобалау жөніндегі нұсқама.
</w:t>
            </w:r>
            <w:r>
              <w:br/>
            </w:r>
            <w:r>
              <w:rPr>
                <w:rFonts w:ascii="Times New Roman"/>
                <w:b w:val="false"/>
                <w:i w:val="false"/>
                <w:color w:val="000000"/>
                <w:sz w:val="20"/>
              </w:rPr>
              <w:t>
ларды әзірлеу;
</w:t>
            </w:r>
            <w:r>
              <w:br/>
            </w:r>
            <w:r>
              <w:rPr>
                <w:rFonts w:ascii="Times New Roman"/>
                <w:b w:val="false"/>
                <w:i w:val="false"/>
                <w:color w:val="000000"/>
                <w:sz w:val="20"/>
              </w:rPr>
              <w:t>
3) Ғимараттардағы инженерлік-сейсмомет-
</w:t>
            </w:r>
            <w:r>
              <w:br/>
            </w:r>
            <w:r>
              <w:rPr>
                <w:rFonts w:ascii="Times New Roman"/>
                <w:b w:val="false"/>
                <w:i w:val="false"/>
                <w:color w:val="000000"/>
                <w:sz w:val="20"/>
              </w:rPr>
              <w:t>
рикалық қызмет стан-
</w:t>
            </w:r>
            <w:r>
              <w:br/>
            </w:r>
            <w:r>
              <w:rPr>
                <w:rFonts w:ascii="Times New Roman"/>
                <w:b w:val="false"/>
                <w:i w:val="false"/>
                <w:color w:val="000000"/>
                <w:sz w:val="20"/>
              </w:rPr>
              <w:t>
циясы аспаптарына жаңғырту жүргізу және өлшеудің цифрлық жүйе-
</w:t>
            </w:r>
            <w:r>
              <w:br/>
            </w:r>
            <w:r>
              <w:rPr>
                <w:rFonts w:ascii="Times New Roman"/>
                <w:b w:val="false"/>
                <w:i w:val="false"/>
                <w:color w:val="000000"/>
                <w:sz w:val="20"/>
              </w:rPr>
              <w:t>
сін енгізу.
</w:t>
            </w:r>
            <w:r>
              <w:br/>
            </w:r>
            <w:r>
              <w:rPr>
                <w:rFonts w:ascii="Times New Roman"/>
                <w:b w:val="false"/>
                <w:i w:val="false"/>
                <w:color w:val="000000"/>
                <w:sz w:val="20"/>
              </w:rPr>
              <w:t>
II. Ғимараттардың және имараттардың тұрақтылығы мен ұзақ жарамдылығын қамтамасыз ету саласындағы қолданба-
</w:t>
            </w:r>
            <w:r>
              <w:br/>
            </w:r>
            <w:r>
              <w:rPr>
                <w:rFonts w:ascii="Times New Roman"/>
                <w:b w:val="false"/>
                <w:i w:val="false"/>
                <w:color w:val="000000"/>
                <w:sz w:val="20"/>
              </w:rPr>
              <w:t>
лы ғылыми зерттеу-
</w:t>
            </w:r>
            <w:r>
              <w:br/>
            </w:r>
            <w:r>
              <w:rPr>
                <w:rFonts w:ascii="Times New Roman"/>
                <w:b w:val="false"/>
                <w:i w:val="false"/>
                <w:color w:val="000000"/>
                <w:sz w:val="20"/>
              </w:rPr>
              <w:t>
лерді жүргізу, оның ішінде бір өтпелі тақырыптар бойынша әлсіз топырақтағы
</w:t>
            </w:r>
            <w:r>
              <w:br/>
            </w:r>
            <w:r>
              <w:rPr>
                <w:rFonts w:ascii="Times New Roman"/>
                <w:b w:val="false"/>
                <w:i w:val="false"/>
                <w:color w:val="000000"/>
                <w:sz w:val="20"/>
              </w:rPr>
              <w:t>
іргетастар мен негіздемелердің тиімді конструктивтік шешімдерін әзірлеу:
</w:t>
            </w:r>
            <w:r>
              <w:br/>
            </w:r>
            <w:r>
              <w:rPr>
                <w:rFonts w:ascii="Times New Roman"/>
                <w:b w:val="false"/>
                <w:i w:val="false"/>
                <w:color w:val="000000"/>
                <w:sz w:val="20"/>
              </w:rPr>
              <w:t>
Нығыздалатын топырақ-
</w:t>
            </w:r>
            <w:r>
              <w:br/>
            </w:r>
            <w:r>
              <w:rPr>
                <w:rFonts w:ascii="Times New Roman"/>
                <w:b w:val="false"/>
                <w:i w:val="false"/>
                <w:color w:val="000000"/>
                <w:sz w:val="20"/>
              </w:rPr>
              <w:t>
тардағы азбүлдірілген
</w:t>
            </w:r>
            <w:r>
              <w:br/>
            </w:r>
            <w:r>
              <w:rPr>
                <w:rFonts w:ascii="Times New Roman"/>
                <w:b w:val="false"/>
                <w:i w:val="false"/>
                <w:color w:val="000000"/>
                <w:sz w:val="20"/>
              </w:rPr>
              <w:t>
іргетастар құрылғыла-
</w:t>
            </w:r>
            <w:r>
              <w:br/>
            </w:r>
            <w:r>
              <w:rPr>
                <w:rFonts w:ascii="Times New Roman"/>
                <w:b w:val="false"/>
                <w:i w:val="false"/>
                <w:color w:val="000000"/>
                <w:sz w:val="20"/>
              </w:rPr>
              <w:t>
рының технологияларын
</w:t>
            </w:r>
            <w:r>
              <w:br/>
            </w:r>
            <w:r>
              <w:rPr>
                <w:rFonts w:ascii="Times New Roman"/>
                <w:b w:val="false"/>
                <w:i w:val="false"/>
                <w:color w:val="000000"/>
                <w:sz w:val="20"/>
              </w:rPr>
              <w:t>
және механизациясын
</w:t>
            </w:r>
            <w:r>
              <w:br/>
            </w:r>
            <w:r>
              <w:rPr>
                <w:rFonts w:ascii="Times New Roman"/>
                <w:b w:val="false"/>
                <w:i w:val="false"/>
                <w:color w:val="000000"/>
                <w:sz w:val="20"/>
              </w:rPr>
              <w:t>
зерттеу және әзірлеу.
</w:t>
            </w:r>
            <w:r>
              <w:br/>
            </w:r>
            <w:r>
              <w:rPr>
                <w:rFonts w:ascii="Times New Roman"/>
                <w:b w:val="false"/>
                <w:i w:val="false"/>
                <w:color w:val="000000"/>
                <w:sz w:val="20"/>
              </w:rPr>
              <w:t>
ІІІ. Үш жаңа тақырып
</w:t>
            </w:r>
            <w:r>
              <w:br/>
            </w:r>
            <w:r>
              <w:rPr>
                <w:rFonts w:ascii="Times New Roman"/>
                <w:b w:val="false"/>
                <w:i w:val="false"/>
                <w:color w:val="000000"/>
                <w:sz w:val="20"/>
              </w:rPr>
              <w:t>
бойынша құрылыс индус-
</w:t>
            </w:r>
            <w:r>
              <w:br/>
            </w:r>
            <w:r>
              <w:rPr>
                <w:rFonts w:ascii="Times New Roman"/>
                <w:b w:val="false"/>
                <w:i w:val="false"/>
                <w:color w:val="000000"/>
                <w:sz w:val="20"/>
              </w:rPr>
              <w:t>
триясының базасын да-
</w:t>
            </w:r>
            <w:r>
              <w:br/>
            </w:r>
            <w:r>
              <w:rPr>
                <w:rFonts w:ascii="Times New Roman"/>
                <w:b w:val="false"/>
                <w:i w:val="false"/>
                <w:color w:val="000000"/>
                <w:sz w:val="20"/>
              </w:rPr>
              <w:t>
мытуды ғылыми-техника-
</w:t>
            </w:r>
            <w:r>
              <w:br/>
            </w:r>
            <w:r>
              <w:rPr>
                <w:rFonts w:ascii="Times New Roman"/>
                <w:b w:val="false"/>
                <w:i w:val="false"/>
                <w:color w:val="000000"/>
                <w:sz w:val="20"/>
              </w:rPr>
              <w:t>
лық қамтамасыз ету саласындағы қолданба-
</w:t>
            </w:r>
            <w:r>
              <w:br/>
            </w:r>
            <w:r>
              <w:rPr>
                <w:rFonts w:ascii="Times New Roman"/>
                <w:b w:val="false"/>
                <w:i w:val="false"/>
                <w:color w:val="000000"/>
                <w:sz w:val="20"/>
              </w:rPr>
              <w:t>
лы ғылыми зерттеулерді
</w:t>
            </w:r>
            <w:r>
              <w:br/>
            </w:r>
            <w:r>
              <w:rPr>
                <w:rFonts w:ascii="Times New Roman"/>
                <w:b w:val="false"/>
                <w:i w:val="false"/>
                <w:color w:val="000000"/>
                <w:sz w:val="20"/>
              </w:rPr>
              <w:t>
жүргізу (Қазақстан Республикасы Үкіметінің 2004 жылғы 13 желтоқсандағы N 1305 қаулысымен бекі-
</w:t>
            </w:r>
            <w:r>
              <w:br/>
            </w:r>
            <w:r>
              <w:rPr>
                <w:rFonts w:ascii="Times New Roman"/>
                <w:b w:val="false"/>
                <w:i w:val="false"/>
                <w:color w:val="000000"/>
                <w:sz w:val="20"/>
              </w:rPr>
              <w:t>
тілген Қазақстан Республикасында құры-
</w:t>
            </w:r>
            <w:r>
              <w:br/>
            </w:r>
            <w:r>
              <w:rPr>
                <w:rFonts w:ascii="Times New Roman"/>
                <w:b w:val="false"/>
                <w:i w:val="false"/>
                <w:color w:val="000000"/>
                <w:sz w:val="20"/>
              </w:rPr>
              <w:t>
лыс материалдары, бұйымдары мен құрас-
</w:t>
            </w:r>
            <w:r>
              <w:br/>
            </w:r>
            <w:r>
              <w:rPr>
                <w:rFonts w:ascii="Times New Roman"/>
                <w:b w:val="false"/>
                <w:i w:val="false"/>
                <w:color w:val="000000"/>
                <w:sz w:val="20"/>
              </w:rPr>
              <w:t>
тырмалары-өнеркәсібін дамытудың 2005-2014 жылдарға арналған бағдарламасы шеңберінде): 
</w:t>
            </w:r>
            <w:r>
              <w:br/>
            </w:r>
            <w:r>
              <w:rPr>
                <w:rFonts w:ascii="Times New Roman"/>
                <w:b w:val="false"/>
                <w:i w:val="false"/>
                <w:color w:val="000000"/>
                <w:sz w:val="20"/>
              </w:rPr>
              <w:t>
1) Құрылыс материалда-
</w:t>
            </w:r>
            <w:r>
              <w:br/>
            </w:r>
            <w:r>
              <w:rPr>
                <w:rFonts w:ascii="Times New Roman"/>
                <w:b w:val="false"/>
                <w:i w:val="false"/>
                <w:color w:val="000000"/>
                <w:sz w:val="20"/>
              </w:rPr>
              <w:t>
ры өнеркәсібінің шикізаттық базасын кешенді бағалауды орындау және зерттеу жүргізу;
</w:t>
            </w:r>
            <w:r>
              <w:br/>
            </w:r>
            <w:r>
              <w:rPr>
                <w:rFonts w:ascii="Times New Roman"/>
                <w:b w:val="false"/>
                <w:i w:val="false"/>
                <w:color w:val="000000"/>
                <w:sz w:val="20"/>
              </w:rPr>
              <w:t>
2) Құрылыс материал.
</w:t>
            </w:r>
            <w:r>
              <w:br/>
            </w:r>
            <w:r>
              <w:rPr>
                <w:rFonts w:ascii="Times New Roman"/>
                <w:b w:val="false"/>
                <w:i w:val="false"/>
                <w:color w:val="000000"/>
                <w:sz w:val="20"/>
              </w:rPr>
              <w:t>
дарының, бұйымдарының және құрастырмала.
</w:t>
            </w:r>
            <w:r>
              <w:br/>
            </w:r>
            <w:r>
              <w:rPr>
                <w:rFonts w:ascii="Times New Roman"/>
                <w:b w:val="false"/>
                <w:i w:val="false"/>
                <w:color w:val="000000"/>
                <w:sz w:val="20"/>
              </w:rPr>
              <w:t>
рының жаңа өнді-
</w:t>
            </w:r>
            <w:r>
              <w:br/>
            </w:r>
            <w:r>
              <w:rPr>
                <w:rFonts w:ascii="Times New Roman"/>
                <w:b w:val="false"/>
                <w:i w:val="false"/>
                <w:color w:val="000000"/>
                <w:sz w:val="20"/>
              </w:rPr>
              <w:t>
рістері үшін стандарт-
</w:t>
            </w:r>
            <w:r>
              <w:br/>
            </w:r>
            <w:r>
              <w:rPr>
                <w:rFonts w:ascii="Times New Roman"/>
                <w:b w:val="false"/>
                <w:i w:val="false"/>
                <w:color w:val="000000"/>
                <w:sz w:val="20"/>
              </w:rPr>
              <w:t>
тарды, нормативтік-
</w:t>
            </w:r>
            <w:r>
              <w:br/>
            </w:r>
            <w:r>
              <w:rPr>
                <w:rFonts w:ascii="Times New Roman"/>
                <w:b w:val="false"/>
                <w:i w:val="false"/>
                <w:color w:val="000000"/>
                <w:sz w:val="20"/>
              </w:rPr>
              <w:t>
техникалық және әдістемелік құжаттар-
</w:t>
            </w:r>
            <w:r>
              <w:br/>
            </w:r>
            <w:r>
              <w:rPr>
                <w:rFonts w:ascii="Times New Roman"/>
                <w:b w:val="false"/>
                <w:i w:val="false"/>
                <w:color w:val="000000"/>
                <w:sz w:val="20"/>
              </w:rPr>
              <w:t>
ды әзірлеуді ғылыми-
</w:t>
            </w:r>
            <w:r>
              <w:br/>
            </w:r>
            <w:r>
              <w:rPr>
                <w:rFonts w:ascii="Times New Roman"/>
                <w:b w:val="false"/>
                <w:i w:val="false"/>
                <w:color w:val="000000"/>
                <w:sz w:val="20"/>
              </w:rPr>
              <w:t>
техникалық қамтамасыз етуді ұйымдастыру;
</w:t>
            </w:r>
            <w:r>
              <w:br/>
            </w:r>
            <w:r>
              <w:rPr>
                <w:rFonts w:ascii="Times New Roman"/>
                <w:b w:val="false"/>
                <w:i w:val="false"/>
                <w:color w:val="000000"/>
                <w:sz w:val="20"/>
              </w:rPr>
              <w:t>
3) Құрғақ құрылыс қоспалары, бетондар, ерінділер мен бояғыш-
</w:t>
            </w:r>
            <w:r>
              <w:br/>
            </w:r>
            <w:r>
              <w:rPr>
                <w:rFonts w:ascii="Times New Roman"/>
                <w:b w:val="false"/>
                <w:i w:val="false"/>
                <w:color w:val="000000"/>
                <w:sz w:val="20"/>
              </w:rPr>
              <w:t>
тар үшін химиялық қоспаларды шығару жө-
</w:t>
            </w:r>
            <w:r>
              <w:br/>
            </w:r>
            <w:r>
              <w:rPr>
                <w:rFonts w:ascii="Times New Roman"/>
                <w:b w:val="false"/>
                <w:i w:val="false"/>
                <w:color w:val="000000"/>
                <w:sz w:val="20"/>
              </w:rPr>
              <w:t>
ніндегі кешенді зерт-
</w:t>
            </w:r>
            <w:r>
              <w:br/>
            </w:r>
            <w:r>
              <w:rPr>
                <w:rFonts w:ascii="Times New Roman"/>
                <w:b w:val="false"/>
                <w:i w:val="false"/>
                <w:color w:val="000000"/>
                <w:sz w:val="20"/>
              </w:rPr>
              <w:t>
теулерді және тәжіри-
</w:t>
            </w:r>
            <w:r>
              <w:br/>
            </w:r>
            <w:r>
              <w:rPr>
                <w:rFonts w:ascii="Times New Roman"/>
                <w:b w:val="false"/>
                <w:i w:val="false"/>
                <w:color w:val="000000"/>
                <w:sz w:val="20"/>
              </w:rPr>
              <w:t>
белік-конструкторлық жұмыстарды жүргізу. IV. Мемлекеттік ғылы-
</w:t>
            </w:r>
            <w:r>
              <w:br/>
            </w:r>
            <w:r>
              <w:rPr>
                <w:rFonts w:ascii="Times New Roman"/>
                <w:b w:val="false"/>
                <w:i w:val="false"/>
                <w:color w:val="000000"/>
                <w:sz w:val="20"/>
              </w:rPr>
              <w:t>
ми-техникалық сарапта-
</w:t>
            </w:r>
            <w:r>
              <w:br/>
            </w:r>
            <w:r>
              <w:rPr>
                <w:rFonts w:ascii="Times New Roman"/>
                <w:b w:val="false"/>
                <w:i w:val="false"/>
                <w:color w:val="000000"/>
                <w:sz w:val="20"/>
              </w:rPr>
              <w:t>
маны жүргізу жөніндегі
</w:t>
            </w:r>
            <w:r>
              <w:br/>
            </w:r>
            <w:r>
              <w:rPr>
                <w:rFonts w:ascii="Times New Roman"/>
                <w:b w:val="false"/>
                <w:i w:val="false"/>
                <w:color w:val="000000"/>
                <w:sz w:val="20"/>
              </w:rPr>
              <w:t>
қызметтерді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ҚазақстанРеспубли-касы Индустрияжәне 
</w:t>
            </w:r>
            <w:r>
              <w:br/>
            </w:r>
            <w:r>
              <w:rPr>
                <w:rFonts w:ascii="Times New Roman"/>
                <w:b w:val="false"/>
                <w:i w:val="false"/>
                <w:color w:val="000000"/>
                <w:sz w:val="20"/>
              </w:rPr>
              <w:t>
сауда министр- лігінің Құрылыс  және тұр-ғын үй-
</w:t>
            </w:r>
            <w:r>
              <w:br/>
            </w:r>
            <w:r>
              <w:rPr>
                <w:rFonts w:ascii="Times New Roman"/>
                <w:b w:val="false"/>
                <w:i w:val="false"/>
                <w:color w:val="000000"/>
                <w:sz w:val="20"/>
              </w:rPr>
              <w:t>
коммунал-дық шаруашылық іс-
</w:t>
            </w:r>
            <w:r>
              <w:br/>
            </w:r>
            <w:r>
              <w:rPr>
                <w:rFonts w:ascii="Times New Roman"/>
                <w:b w:val="false"/>
                <w:i w:val="false"/>
                <w:color w:val="000000"/>
                <w:sz w:val="20"/>
              </w:rPr>
              <w:t>
тер коми-
</w:t>
            </w:r>
            <w:r>
              <w:br/>
            </w:r>
            <w:r>
              <w:rPr>
                <w:rFonts w:ascii="Times New Roman"/>
                <w:b w:val="false"/>
                <w:i w:val="false"/>
                <w:color w:val="000000"/>
                <w:sz w:val="20"/>
              </w:rPr>
              <w:t>
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w:t>
      </w:r>
      <w:r>
        <w:br/>
      </w:r>
      <w:r>
        <w:rPr>
          <w:rFonts w:ascii="Times New Roman"/>
          <w:b w:val="false"/>
          <w:i w:val="false"/>
          <w:color w:val="000000"/>
          <w:sz w:val="28"/>
        </w:rPr>
        <w:t>
саланың дамытудың перспективаларын айқындау үшін шикізат базасын кешенді бағалау.
</w:t>
      </w:r>
      <w:r>
        <w:br/>
      </w:r>
      <w:r>
        <w:rPr>
          <w:rFonts w:ascii="Times New Roman"/>
          <w:b w:val="false"/>
          <w:i w:val="false"/>
          <w:color w:val="000000"/>
          <w:sz w:val="28"/>
        </w:rPr>
        <w:t>
Түпкілікті нәтиже:
</w:t>
      </w:r>
      <w:r>
        <w:br/>
      </w:r>
      <w:r>
        <w:rPr>
          <w:rFonts w:ascii="Times New Roman"/>
          <w:b w:val="false"/>
          <w:i w:val="false"/>
          <w:color w:val="000000"/>
          <w:sz w:val="28"/>
        </w:rPr>
        <w:t>
жер сілкінісінен мүмкін болатын зиянды азайту, жаңа технологиялармен және нормативтік құжаттармен құрылыс индустриясының базасын дамытуды қамтамасыз ету, тиімді, экологиялық таза құрылыс материалдарын шығаруды дамыту.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бір тақырып бойынша қолданбалы ғылыми зерттеулерді жүргізудің орташа құны 10494,3 мың теңге құрайды;
</w:t>
      </w:r>
      <w:r>
        <w:br/>
      </w:r>
      <w:r>
        <w:rPr>
          <w:rFonts w:ascii="Times New Roman"/>
          <w:b w:val="false"/>
          <w:i w:val="false"/>
          <w:color w:val="000000"/>
          <w:sz w:val="28"/>
        </w:rPr>
        <w:t>
Уақтылығы: жасалатын шарттарға сәйкес жыл бойы.
</w:t>
      </w:r>
      <w:r>
        <w:br/>
      </w:r>
      <w:r>
        <w:rPr>
          <w:rFonts w:ascii="Times New Roman"/>
          <w:b w:val="false"/>
          <w:i w:val="false"/>
          <w:color w:val="000000"/>
          <w:sz w:val="28"/>
        </w:rPr>
        <w:t>
Сапасы:
</w:t>
      </w:r>
      <w:r>
        <w:br/>
      </w:r>
      <w:r>
        <w:rPr>
          <w:rFonts w:ascii="Times New Roman"/>
          <w:b w:val="false"/>
          <w:i w:val="false"/>
          <w:color w:val="000000"/>
          <w:sz w:val="28"/>
        </w:rPr>
        <w:t>
ғылыми-техникалық өнімнің халықаралық талаптармен жұмыстар нәтижелеріне сәйкестігі, мемлекеттік ғылыми-техникалық сараптаманың оң қорытындысы.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331-ҚОСЫМША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"Технологиялық сипаттағы қолданбалы ғылыми зерттеулер"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964540 мың теңге (тоғыз жүз алпыс төрт миллион бес жүз қырық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тау-кен-металлургия кешенін дамытудың
</w:t>
      </w:r>
      <w:r>
        <w:br/>
      </w:r>
      <w:r>
        <w:rPr>
          <w:rFonts w:ascii="Times New Roman"/>
          <w:b w:val="false"/>
          <w:i w:val="false"/>
          <w:color w:val="000000"/>
          <w:sz w:val="28"/>
        </w:rPr>
        <w:t>
тұрақты қалыптасуын және стратегиялық басымдықтарын ғылыми-техникалық қамтамасыз етудің" 2004-2006 жылдарға арналған ғылыми-техникалық бағдарламасын бекіту туралы" Қазақстан Республикасы Үкіметінің 2004 жылғы 17 ақпандағы N 187 
</w:t>
      </w:r>
      <w:r>
        <w:rPr>
          <w:rFonts w:ascii="Times New Roman"/>
          <w:b w:val="false"/>
          <w:i w:val="false"/>
          <w:color w:val="000000"/>
          <w:sz w:val="28"/>
        </w:rPr>
        <w:t xml:space="preserve"> қаулысы </w:t>
      </w:r>
      <w:r>
        <w:rPr>
          <w:rFonts w:ascii="Times New Roman"/>
          <w:b w:val="false"/>
          <w:i w:val="false"/>
          <w:color w:val="000000"/>
          <w:sz w:val="28"/>
        </w:rPr>
        <w:t>
; "Жұқпалы ауруларға қарсы жаңа препараттар әзірлеудің кейбір мәселелері туралы Қазақстан Республикасы Үкіметінің 2004 жылғы 25 маусымдағы N 703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қолданыстағы технологияларды жетілдіруге бағытталған ғылыми-техникалық өнімді құру, жаңа материалдарды жасау және жұқпалы ауруларды азайту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жаңа ғылымды қажетсінетін технологияларды, материалдар мен дәрілік препараттарды әзірлеу жөніндегі қолданбалы ғылыми зерттеулерді жүргізу;
</w:t>
      </w:r>
      <w:r>
        <w:br/>
      </w:r>
      <w:r>
        <w:rPr>
          <w:rFonts w:ascii="Times New Roman"/>
          <w:b w:val="false"/>
          <w:i w:val="false"/>
          <w:color w:val="000000"/>
          <w:sz w:val="28"/>
        </w:rPr>
        <w:t>
өнеркәсіптің тау-кен металлургия саласын дамыту және қауіпсіз жұмыс істеуі үшін нормативтік-әдістемелік құжаттарды әзірлеу;
</w:t>
      </w:r>
      <w:r>
        <w:br/>
      </w:r>
      <w:r>
        <w:rPr>
          <w:rFonts w:ascii="Times New Roman"/>
          <w:b w:val="false"/>
          <w:i w:val="false"/>
          <w:color w:val="000000"/>
          <w:sz w:val="28"/>
        </w:rPr>
        <w:t>
халықаралық стандарттар бойынша жұқпалы ауруларға қарсы тәжірибелік өндірісті құру.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53"/>
        <w:gridCol w:w="1093"/>
        <w:gridCol w:w="1913"/>
        <w:gridCol w:w="4613"/>
        <w:gridCol w:w="1693"/>
        <w:gridCol w:w="197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Техно-
</w:t>
            </w:r>
            <w:r>
              <w:br/>
            </w:r>
            <w:r>
              <w:rPr>
                <w:rFonts w:ascii="Times New Roman"/>
                <w:b w:val="false"/>
                <w:i w:val="false"/>
                <w:color w:val="000000"/>
                <w:sz w:val="20"/>
              </w:rPr>
              <w:t>
логиялық
</w:t>
            </w:r>
            <w:r>
              <w:br/>
            </w:r>
            <w:r>
              <w:rPr>
                <w:rFonts w:ascii="Times New Roman"/>
                <w:b w:val="false"/>
                <w:i w:val="false"/>
                <w:color w:val="000000"/>
                <w:sz w:val="20"/>
              </w:rPr>
              <w:t>
сипатта-
</w:t>
            </w:r>
            <w:r>
              <w:br/>
            </w:r>
            <w:r>
              <w:rPr>
                <w:rFonts w:ascii="Times New Roman"/>
                <w:b w:val="false"/>
                <w:i w:val="false"/>
                <w:color w:val="000000"/>
                <w:sz w:val="20"/>
              </w:rPr>
              <w:t>
ғы қол-
</w:t>
            </w:r>
            <w:r>
              <w:br/>
            </w:r>
            <w:r>
              <w:rPr>
                <w:rFonts w:ascii="Times New Roman"/>
                <w:b w:val="false"/>
                <w:i w:val="false"/>
                <w:color w:val="000000"/>
                <w:sz w:val="20"/>
              </w:rPr>
              <w:t>
данбалы
</w:t>
            </w:r>
            <w:r>
              <w:br/>
            </w:r>
            <w:r>
              <w:rPr>
                <w:rFonts w:ascii="Times New Roman"/>
                <w:b w:val="false"/>
                <w:i w:val="false"/>
                <w:color w:val="000000"/>
                <w:sz w:val="20"/>
              </w:rPr>
              <w:t>
ғылыми
</w:t>
            </w:r>
            <w:r>
              <w:br/>
            </w:r>
            <w:r>
              <w:rPr>
                <w:rFonts w:ascii="Times New Roman"/>
                <w:b w:val="false"/>
                <w:i w:val="false"/>
                <w:color w:val="000000"/>
                <w:sz w:val="20"/>
              </w:rPr>
              <w:t>
зерт-
</w:t>
            </w:r>
            <w:r>
              <w:br/>
            </w:r>
            <w:r>
              <w:rPr>
                <w:rFonts w:ascii="Times New Roman"/>
                <w:b w:val="false"/>
                <w:i w:val="false"/>
                <w:color w:val="000000"/>
                <w:sz w:val="20"/>
              </w:rPr>
              <w:t>
теулер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ғылыми-техникалық
</w:t>
            </w:r>
            <w:r>
              <w:br/>
            </w:r>
            <w:r>
              <w:rPr>
                <w:rFonts w:ascii="Times New Roman"/>
                <w:b w:val="false"/>
                <w:i w:val="false"/>
                <w:color w:val="000000"/>
                <w:sz w:val="20"/>
              </w:rPr>
              <w:t>
бағдарламалар шеңбе-
</w:t>
            </w:r>
            <w:r>
              <w:br/>
            </w:r>
            <w:r>
              <w:rPr>
                <w:rFonts w:ascii="Times New Roman"/>
                <w:b w:val="false"/>
                <w:i w:val="false"/>
                <w:color w:val="000000"/>
                <w:sz w:val="20"/>
              </w:rPr>
              <w:t>
рінде қолданбалы
</w:t>
            </w:r>
            <w:r>
              <w:br/>
            </w:r>
            <w:r>
              <w:rPr>
                <w:rFonts w:ascii="Times New Roman"/>
                <w:b w:val="false"/>
                <w:i w:val="false"/>
                <w:color w:val="000000"/>
                <w:sz w:val="20"/>
              </w:rPr>
              <w:t>
ғылыми зерттеулер
</w:t>
            </w:r>
            <w:r>
              <w:br/>
            </w:r>
            <w:r>
              <w:rPr>
                <w:rFonts w:ascii="Times New Roman"/>
                <w:b w:val="false"/>
                <w:i w:val="false"/>
                <w:color w:val="000000"/>
                <w:sz w:val="20"/>
              </w:rPr>
              <w:t>
жүргізу: 1. Мынадай
</w:t>
            </w:r>
            <w:r>
              <w:br/>
            </w:r>
            <w:r>
              <w:rPr>
                <w:rFonts w:ascii="Times New Roman"/>
                <w:b w:val="false"/>
                <w:i w:val="false"/>
                <w:color w:val="000000"/>
                <w:sz w:val="20"/>
              </w:rPr>
              <w:t>
негізгі іс-шараларды
</w:t>
            </w:r>
            <w:r>
              <w:br/>
            </w:r>
            <w:r>
              <w:rPr>
                <w:rFonts w:ascii="Times New Roman"/>
                <w:b w:val="false"/>
                <w:i w:val="false"/>
                <w:color w:val="000000"/>
                <w:sz w:val="20"/>
              </w:rPr>
              <w:t>
қамтитын 2004-2006
</w:t>
            </w:r>
            <w:r>
              <w:br/>
            </w:r>
            <w:r>
              <w:rPr>
                <w:rFonts w:ascii="Times New Roman"/>
                <w:b w:val="false"/>
                <w:i w:val="false"/>
                <w:color w:val="000000"/>
                <w:sz w:val="20"/>
              </w:rPr>
              <w:t>
жылдарға арналған
</w:t>
            </w:r>
            <w:r>
              <w:br/>
            </w:r>
            <w:r>
              <w:rPr>
                <w:rFonts w:ascii="Times New Roman"/>
                <w:b w:val="false"/>
                <w:i w:val="false"/>
                <w:color w:val="000000"/>
                <w:sz w:val="20"/>
              </w:rPr>
              <w:t>
"Қазақстан Республика-
</w:t>
            </w:r>
            <w:r>
              <w:br/>
            </w:r>
            <w:r>
              <w:rPr>
                <w:rFonts w:ascii="Times New Roman"/>
                <w:b w:val="false"/>
                <w:i w:val="false"/>
                <w:color w:val="000000"/>
                <w:sz w:val="20"/>
              </w:rPr>
              <w:t>
сының тау-кен-метал-
</w:t>
            </w:r>
            <w:r>
              <w:br/>
            </w:r>
            <w:r>
              <w:rPr>
                <w:rFonts w:ascii="Times New Roman"/>
                <w:b w:val="false"/>
                <w:i w:val="false"/>
                <w:color w:val="000000"/>
                <w:sz w:val="20"/>
              </w:rPr>
              <w:t>
лургия кешенінің
</w:t>
            </w:r>
            <w:r>
              <w:br/>
            </w:r>
            <w:r>
              <w:rPr>
                <w:rFonts w:ascii="Times New Roman"/>
                <w:b w:val="false"/>
                <w:i w:val="false"/>
                <w:color w:val="000000"/>
                <w:sz w:val="20"/>
              </w:rPr>
              <w:t>
тұрақты жұмыс істеуі
</w:t>
            </w:r>
            <w:r>
              <w:br/>
            </w:r>
            <w:r>
              <w:rPr>
                <w:rFonts w:ascii="Times New Roman"/>
                <w:b w:val="false"/>
                <w:i w:val="false"/>
                <w:color w:val="000000"/>
                <w:sz w:val="20"/>
              </w:rPr>
              <w:t>
мен дамытудың страте-
</w:t>
            </w:r>
            <w:r>
              <w:br/>
            </w:r>
            <w:r>
              <w:rPr>
                <w:rFonts w:ascii="Times New Roman"/>
                <w:b w:val="false"/>
                <w:i w:val="false"/>
                <w:color w:val="000000"/>
                <w:sz w:val="20"/>
              </w:rPr>
              <w:t>
гиялық басымдықтарын
</w:t>
            </w:r>
            <w:r>
              <w:br/>
            </w:r>
            <w:r>
              <w:rPr>
                <w:rFonts w:ascii="Times New Roman"/>
                <w:b w:val="false"/>
                <w:i w:val="false"/>
                <w:color w:val="000000"/>
                <w:sz w:val="20"/>
              </w:rPr>
              <w:t>
ғылыми-техникалық
</w:t>
            </w:r>
            <w:r>
              <w:br/>
            </w:r>
            <w:r>
              <w:rPr>
                <w:rFonts w:ascii="Times New Roman"/>
                <w:b w:val="false"/>
                <w:i w:val="false"/>
                <w:color w:val="000000"/>
                <w:sz w:val="20"/>
              </w:rPr>
              <w:t>
қамтамасыз ету" бағ-
</w:t>
            </w:r>
            <w:r>
              <w:br/>
            </w:r>
            <w:r>
              <w:rPr>
                <w:rFonts w:ascii="Times New Roman"/>
                <w:b w:val="false"/>
                <w:i w:val="false"/>
                <w:color w:val="000000"/>
                <w:sz w:val="20"/>
              </w:rPr>
              <w:t>
дарламасы: - бәсекеге
</w:t>
            </w:r>
            <w:r>
              <w:br/>
            </w:r>
            <w:r>
              <w:rPr>
                <w:rFonts w:ascii="Times New Roman"/>
                <w:b w:val="false"/>
                <w:i w:val="false"/>
                <w:color w:val="000000"/>
                <w:sz w:val="20"/>
              </w:rPr>
              <w:t>
қабілетті өнімді шыға-
</w:t>
            </w:r>
            <w:r>
              <w:br/>
            </w:r>
            <w:r>
              <w:rPr>
                <w:rFonts w:ascii="Times New Roman"/>
                <w:b w:val="false"/>
                <w:i w:val="false"/>
                <w:color w:val="000000"/>
                <w:sz w:val="20"/>
              </w:rPr>
              <w:t>
руды қамтамасыз ете-
</w:t>
            </w:r>
            <w:r>
              <w:br/>
            </w:r>
            <w:r>
              <w:rPr>
                <w:rFonts w:ascii="Times New Roman"/>
                <w:b w:val="false"/>
                <w:i w:val="false"/>
                <w:color w:val="000000"/>
                <w:sz w:val="20"/>
              </w:rPr>
              <w:t>
тін кен және техноген-
</w:t>
            </w:r>
            <w:r>
              <w:br/>
            </w:r>
            <w:r>
              <w:rPr>
                <w:rFonts w:ascii="Times New Roman"/>
                <w:b w:val="false"/>
                <w:i w:val="false"/>
                <w:color w:val="000000"/>
                <w:sz w:val="20"/>
              </w:rPr>
              <w:t>
дік шикізатты кешенді
</w:t>
            </w:r>
            <w:r>
              <w:br/>
            </w:r>
            <w:r>
              <w:rPr>
                <w:rFonts w:ascii="Times New Roman"/>
                <w:b w:val="false"/>
                <w:i w:val="false"/>
                <w:color w:val="000000"/>
                <w:sz w:val="20"/>
              </w:rPr>
              <w:t>
пайдалану үшін ресурс-
</w:t>
            </w:r>
            <w:r>
              <w:br/>
            </w:r>
            <w:r>
              <w:rPr>
                <w:rFonts w:ascii="Times New Roman"/>
                <w:b w:val="false"/>
                <w:i w:val="false"/>
                <w:color w:val="000000"/>
                <w:sz w:val="20"/>
              </w:rPr>
              <w:t>
тық және энергия үнем-
</w:t>
            </w:r>
            <w:r>
              <w:br/>
            </w:r>
            <w:r>
              <w:rPr>
                <w:rFonts w:ascii="Times New Roman"/>
                <w:b w:val="false"/>
                <w:i w:val="false"/>
                <w:color w:val="000000"/>
                <w:sz w:val="20"/>
              </w:rPr>
              <w:t>
дейтін, экологиялық
</w:t>
            </w:r>
            <w:r>
              <w:br/>
            </w:r>
            <w:r>
              <w:rPr>
                <w:rFonts w:ascii="Times New Roman"/>
                <w:b w:val="false"/>
                <w:i w:val="false"/>
                <w:color w:val="000000"/>
                <w:sz w:val="20"/>
              </w:rPr>
              <w:t>
таза технологиялар
</w:t>
            </w:r>
            <w:r>
              <w:br/>
            </w:r>
            <w:r>
              <w:rPr>
                <w:rFonts w:ascii="Times New Roman"/>
                <w:b w:val="false"/>
                <w:i w:val="false"/>
                <w:color w:val="000000"/>
                <w:sz w:val="20"/>
              </w:rPr>
              <w:t>
мен жабдықты әзірлеу
</w:t>
            </w:r>
            <w:r>
              <w:br/>
            </w:r>
            <w:r>
              <w:rPr>
                <w:rFonts w:ascii="Times New Roman"/>
                <w:b w:val="false"/>
                <w:i w:val="false"/>
                <w:color w:val="000000"/>
                <w:sz w:val="20"/>
              </w:rPr>
              <w:t>
және іске асыру: -
</w:t>
            </w:r>
            <w:r>
              <w:br/>
            </w:r>
            <w:r>
              <w:rPr>
                <w:rFonts w:ascii="Times New Roman"/>
                <w:b w:val="false"/>
                <w:i w:val="false"/>
                <w:color w:val="000000"/>
                <w:sz w:val="20"/>
              </w:rPr>
              <w:t>
тау-кен өндіру және
</w:t>
            </w:r>
            <w:r>
              <w:br/>
            </w:r>
            <w:r>
              <w:rPr>
                <w:rFonts w:ascii="Times New Roman"/>
                <w:b w:val="false"/>
                <w:i w:val="false"/>
                <w:color w:val="000000"/>
                <w:sz w:val="20"/>
              </w:rPr>
              <w:t>
өңдеу кәсіпорындарының
</w:t>
            </w:r>
            <w:r>
              <w:br/>
            </w:r>
            <w:r>
              <w:rPr>
                <w:rFonts w:ascii="Times New Roman"/>
                <w:b w:val="false"/>
                <w:i w:val="false"/>
                <w:color w:val="000000"/>
                <w:sz w:val="20"/>
              </w:rPr>
              <w:t>
қатты, сұйық және газ
</w:t>
            </w:r>
            <w:r>
              <w:br/>
            </w:r>
            <w:r>
              <w:rPr>
                <w:rFonts w:ascii="Times New Roman"/>
                <w:b w:val="false"/>
                <w:i w:val="false"/>
                <w:color w:val="000000"/>
                <w:sz w:val="20"/>
              </w:rPr>
              <w:t>
тәрізді қалдықтарын
</w:t>
            </w:r>
            <w:r>
              <w:br/>
            </w:r>
            <w:r>
              <w:rPr>
                <w:rFonts w:ascii="Times New Roman"/>
                <w:b w:val="false"/>
                <w:i w:val="false"/>
                <w:color w:val="000000"/>
                <w:sz w:val="20"/>
              </w:rPr>
              <w:t>
кәдеге жаратудың
</w:t>
            </w:r>
            <w:r>
              <w:br/>
            </w:r>
            <w:r>
              <w:rPr>
                <w:rFonts w:ascii="Times New Roman"/>
                <w:b w:val="false"/>
                <w:i w:val="false"/>
                <w:color w:val="000000"/>
                <w:sz w:val="20"/>
              </w:rPr>
              <w:t>
технологиясын әзірлеу;
</w:t>
            </w:r>
            <w:r>
              <w:br/>
            </w:r>
            <w:r>
              <w:rPr>
                <w:rFonts w:ascii="Times New Roman"/>
                <w:b w:val="false"/>
                <w:i w:val="false"/>
                <w:color w:val="000000"/>
                <w:sz w:val="20"/>
              </w:rPr>
              <w:t>
- тәжірибелік және 
</w:t>
            </w:r>
            <w:r>
              <w:br/>
            </w:r>
            <w:r>
              <w:rPr>
                <w:rFonts w:ascii="Times New Roman"/>
                <w:b w:val="false"/>
                <w:i w:val="false"/>
                <w:color w:val="000000"/>
                <w:sz w:val="20"/>
              </w:rPr>
              <w:t>
тәжірибелік-конструк-
</w:t>
            </w:r>
            <w:r>
              <w:br/>
            </w:r>
            <w:r>
              <w:rPr>
                <w:rFonts w:ascii="Times New Roman"/>
                <w:b w:val="false"/>
                <w:i w:val="false"/>
                <w:color w:val="000000"/>
                <w:sz w:val="20"/>
              </w:rPr>
              <w:t>
торлық жұмыстарды
</w:t>
            </w:r>
            <w:r>
              <w:br/>
            </w:r>
            <w:r>
              <w:rPr>
                <w:rFonts w:ascii="Times New Roman"/>
                <w:b w:val="false"/>
                <w:i w:val="false"/>
                <w:color w:val="000000"/>
                <w:sz w:val="20"/>
              </w:rPr>
              <w:t>
жүргізу және ғылыми-
</w:t>
            </w:r>
            <w:r>
              <w:br/>
            </w:r>
            <w:r>
              <w:rPr>
                <w:rFonts w:ascii="Times New Roman"/>
                <w:b w:val="false"/>
                <w:i w:val="false"/>
                <w:color w:val="000000"/>
                <w:sz w:val="20"/>
              </w:rPr>
              <w:t>
техникалық өнімді
</w:t>
            </w:r>
            <w:r>
              <w:br/>
            </w:r>
            <w:r>
              <w:rPr>
                <w:rFonts w:ascii="Times New Roman"/>
                <w:b w:val="false"/>
                <w:i w:val="false"/>
                <w:color w:val="000000"/>
                <w:sz w:val="20"/>
              </w:rPr>
              <w:t>
одан кейінгі іске
</w:t>
            </w:r>
            <w:r>
              <w:br/>
            </w:r>
            <w:r>
              <w:rPr>
                <w:rFonts w:ascii="Times New Roman"/>
                <w:b w:val="false"/>
                <w:i w:val="false"/>
                <w:color w:val="000000"/>
                <w:sz w:val="20"/>
              </w:rPr>
              <w:t>
асыру үшін техникалық,
</w:t>
            </w:r>
            <w:r>
              <w:br/>
            </w:r>
            <w:r>
              <w:rPr>
                <w:rFonts w:ascii="Times New Roman"/>
                <w:b w:val="false"/>
                <w:i w:val="false"/>
                <w:color w:val="000000"/>
                <w:sz w:val="20"/>
              </w:rPr>
              <w:t>
технологиялық және
</w:t>
            </w:r>
            <w:r>
              <w:br/>
            </w:r>
            <w:r>
              <w:rPr>
                <w:rFonts w:ascii="Times New Roman"/>
                <w:b w:val="false"/>
                <w:i w:val="false"/>
                <w:color w:val="000000"/>
                <w:sz w:val="20"/>
              </w:rPr>
              <w:t>
жобалық құжаттаманы
</w:t>
            </w:r>
            <w:r>
              <w:br/>
            </w:r>
            <w:r>
              <w:rPr>
                <w:rFonts w:ascii="Times New Roman"/>
                <w:b w:val="false"/>
                <w:i w:val="false"/>
                <w:color w:val="000000"/>
                <w:sz w:val="20"/>
              </w:rPr>
              <w:t>
әзірлеу; - өнеркәсіп-
</w:t>
            </w:r>
            <w:r>
              <w:br/>
            </w:r>
            <w:r>
              <w:rPr>
                <w:rFonts w:ascii="Times New Roman"/>
                <w:b w:val="false"/>
                <w:i w:val="false"/>
                <w:color w:val="000000"/>
                <w:sz w:val="20"/>
              </w:rPr>
              <w:t>
тің тау-кен және ұқса-
</w:t>
            </w:r>
            <w:r>
              <w:br/>
            </w:r>
            <w:r>
              <w:rPr>
                <w:rFonts w:ascii="Times New Roman"/>
                <w:b w:val="false"/>
                <w:i w:val="false"/>
                <w:color w:val="000000"/>
                <w:sz w:val="20"/>
              </w:rPr>
              <w:t>
ту салаларын дамыту және қауіпсіз жұмыс істеуінің нормативтік-
</w:t>
            </w:r>
            <w:r>
              <w:br/>
            </w:r>
            <w:r>
              <w:rPr>
                <w:rFonts w:ascii="Times New Roman"/>
                <w:b w:val="false"/>
                <w:i w:val="false"/>
                <w:color w:val="000000"/>
                <w:sz w:val="20"/>
              </w:rPr>
              <w:t>
әдістемелік құжатта-
</w:t>
            </w:r>
            <w:r>
              <w:br/>
            </w:r>
            <w:r>
              <w:rPr>
                <w:rFonts w:ascii="Times New Roman"/>
                <w:b w:val="false"/>
                <w:i w:val="false"/>
                <w:color w:val="000000"/>
                <w:sz w:val="20"/>
              </w:rPr>
              <w:t>
рын әзірлеуді қамтама-
</w:t>
            </w:r>
            <w:r>
              <w:br/>
            </w:r>
            <w:r>
              <w:rPr>
                <w:rFonts w:ascii="Times New Roman"/>
                <w:b w:val="false"/>
                <w:i w:val="false"/>
                <w:color w:val="000000"/>
                <w:sz w:val="20"/>
              </w:rPr>
              <w:t>
сыз етудің ғылыми-
</w:t>
            </w:r>
            <w:r>
              <w:br/>
            </w:r>
            <w:r>
              <w:rPr>
                <w:rFonts w:ascii="Times New Roman"/>
                <w:b w:val="false"/>
                <w:i w:val="false"/>
                <w:color w:val="000000"/>
                <w:sz w:val="20"/>
              </w:rPr>
              <w:t>
техникалық қамтамасыз етуін ұйымдастыру.
</w:t>
            </w:r>
            <w:r>
              <w:br/>
            </w:r>
            <w:r>
              <w:rPr>
                <w:rFonts w:ascii="Times New Roman"/>
                <w:b w:val="false"/>
                <w:i w:val="false"/>
                <w:color w:val="000000"/>
                <w:sz w:val="20"/>
              </w:rPr>
              <w:t>
2. Мынадай негізгі іс-шараларды қамтитын 2006-2008 жылдарға
</w:t>
            </w:r>
            <w:r>
              <w:br/>
            </w:r>
            <w:r>
              <w:rPr>
                <w:rFonts w:ascii="Times New Roman"/>
                <w:b w:val="false"/>
                <w:i w:val="false"/>
                <w:color w:val="000000"/>
                <w:sz w:val="20"/>
              </w:rPr>
              <w:t>
арналған "Әртүрлі мақсаттағы перспекти-
</w:t>
            </w:r>
            <w:r>
              <w:br/>
            </w:r>
            <w:r>
              <w:rPr>
                <w:rFonts w:ascii="Times New Roman"/>
                <w:b w:val="false"/>
                <w:i w:val="false"/>
                <w:color w:val="000000"/>
                <w:sz w:val="20"/>
              </w:rPr>
              <w:t>
валық жаңа материал-
</w:t>
            </w:r>
            <w:r>
              <w:br/>
            </w:r>
            <w:r>
              <w:rPr>
                <w:rFonts w:ascii="Times New Roman"/>
                <w:b w:val="false"/>
                <w:i w:val="false"/>
                <w:color w:val="000000"/>
                <w:sz w:val="20"/>
              </w:rPr>
              <w:t>
дарды әзірлеу" бағдар-
</w:t>
            </w:r>
            <w:r>
              <w:br/>
            </w:r>
            <w:r>
              <w:rPr>
                <w:rFonts w:ascii="Times New Roman"/>
                <w:b w:val="false"/>
                <w:i w:val="false"/>
                <w:color w:val="000000"/>
                <w:sz w:val="20"/>
              </w:rPr>
              <w:t>
ламасы: - отандық шикізаттан күн энер-
</w:t>
            </w:r>
            <w:r>
              <w:br/>
            </w:r>
            <w:r>
              <w:rPr>
                <w:rFonts w:ascii="Times New Roman"/>
                <w:b w:val="false"/>
                <w:i w:val="false"/>
                <w:color w:val="000000"/>
                <w:sz w:val="20"/>
              </w:rPr>
              <w:t>
гиясы мен электрондық техника үшін жартылай өткізгіш материалдар-
</w:t>
            </w:r>
            <w:r>
              <w:br/>
            </w:r>
            <w:r>
              <w:rPr>
                <w:rFonts w:ascii="Times New Roman"/>
                <w:b w:val="false"/>
                <w:i w:val="false"/>
                <w:color w:val="000000"/>
                <w:sz w:val="20"/>
              </w:rPr>
              <w:t>
ды алудың жаңа техно-
</w:t>
            </w:r>
            <w:r>
              <w:br/>
            </w:r>
            <w:r>
              <w:rPr>
                <w:rFonts w:ascii="Times New Roman"/>
                <w:b w:val="false"/>
                <w:i w:val="false"/>
                <w:color w:val="000000"/>
                <w:sz w:val="20"/>
              </w:rPr>
              <w:t>
логиялары әзірлеу және
</w:t>
            </w:r>
            <w:r>
              <w:br/>
            </w:r>
            <w:r>
              <w:rPr>
                <w:rFonts w:ascii="Times New Roman"/>
                <w:b w:val="false"/>
                <w:i w:val="false"/>
                <w:color w:val="000000"/>
                <w:sz w:val="20"/>
              </w:rPr>
              <w:t>
бұрынғылары жетілдіру;
</w:t>
            </w:r>
            <w:r>
              <w:br/>
            </w:r>
            <w:r>
              <w:rPr>
                <w:rFonts w:ascii="Times New Roman"/>
                <w:b w:val="false"/>
                <w:i w:val="false"/>
                <w:color w:val="000000"/>
                <w:sz w:val="20"/>
              </w:rPr>
              <w:t>
- әртүрлі функцио.
</w:t>
            </w:r>
            <w:r>
              <w:br/>
            </w:r>
            <w:r>
              <w:rPr>
                <w:rFonts w:ascii="Times New Roman"/>
                <w:b w:val="false"/>
                <w:i w:val="false"/>
                <w:color w:val="000000"/>
                <w:sz w:val="20"/>
              </w:rPr>
              <w:t>
налдық бағыттағы наноматериалдар мен наноқұрылымдардың
</w:t>
            </w:r>
            <w:r>
              <w:br/>
            </w:r>
            <w:r>
              <w:rPr>
                <w:rFonts w:ascii="Times New Roman"/>
                <w:b w:val="false"/>
                <w:i w:val="false"/>
                <w:color w:val="000000"/>
                <w:sz w:val="20"/>
              </w:rPr>
              <w:t>
ерекшеліктерін құру мен басқарудың әдіс-
</w:t>
            </w:r>
            <w:r>
              <w:br/>
            </w:r>
            <w:r>
              <w:rPr>
                <w:rFonts w:ascii="Times New Roman"/>
                <w:b w:val="false"/>
                <w:i w:val="false"/>
                <w:color w:val="000000"/>
                <w:sz w:val="20"/>
              </w:rPr>
              <w:t>
терін әзірлеу; -
</w:t>
            </w:r>
            <w:r>
              <w:br/>
            </w:r>
            <w:r>
              <w:rPr>
                <w:rFonts w:ascii="Times New Roman"/>
                <w:b w:val="false"/>
                <w:i w:val="false"/>
                <w:color w:val="000000"/>
                <w:sz w:val="20"/>
              </w:rPr>
              <w:t>
Қазақстанда шығарылатын металдар-
</w:t>
            </w:r>
            <w:r>
              <w:br/>
            </w:r>
            <w:r>
              <w:rPr>
                <w:rFonts w:ascii="Times New Roman"/>
                <w:b w:val="false"/>
                <w:i w:val="false"/>
                <w:color w:val="000000"/>
                <w:sz w:val="20"/>
              </w:rPr>
              <w:t>
дың негізінде көп
</w:t>
            </w:r>
            <w:r>
              <w:br/>
            </w:r>
            <w:r>
              <w:rPr>
                <w:rFonts w:ascii="Times New Roman"/>
                <w:b w:val="false"/>
                <w:i w:val="false"/>
                <w:color w:val="000000"/>
                <w:sz w:val="20"/>
              </w:rPr>
              <w:t>
функциялы қоспалар мен материалдарды алудың жаңа әдістерін әзірлеу және ғылыми зерттеулер жүргізу. Іске асыру мерзімі: мамыр-желтоқсан. 3. Мынадай негізгі іс-
</w:t>
            </w:r>
            <w:r>
              <w:br/>
            </w:r>
            <w:r>
              <w:rPr>
                <w:rFonts w:ascii="Times New Roman"/>
                <w:b w:val="false"/>
                <w:i w:val="false"/>
                <w:color w:val="000000"/>
                <w:sz w:val="20"/>
              </w:rPr>
              <w:t>
шараларды қамтитын 2004-2007 жылдарға арналған "Жаңа жұқпалы
</w:t>
            </w:r>
            <w:r>
              <w:br/>
            </w:r>
            <w:r>
              <w:rPr>
                <w:rFonts w:ascii="Times New Roman"/>
                <w:b w:val="false"/>
                <w:i w:val="false"/>
                <w:color w:val="000000"/>
                <w:sz w:val="20"/>
              </w:rPr>
              <w:t>
ауруларға қарсы препа-
</w:t>
            </w:r>
            <w:r>
              <w:br/>
            </w:r>
            <w:r>
              <w:rPr>
                <w:rFonts w:ascii="Times New Roman"/>
                <w:b w:val="false"/>
                <w:i w:val="false"/>
                <w:color w:val="000000"/>
                <w:sz w:val="20"/>
              </w:rPr>
              <w:t>
раттарды әзірлеу" бағдарламасы: - тубер-
</w:t>
            </w:r>
            <w:r>
              <w:br/>
            </w:r>
            <w:r>
              <w:rPr>
                <w:rFonts w:ascii="Times New Roman"/>
                <w:b w:val="false"/>
                <w:i w:val="false"/>
                <w:color w:val="000000"/>
                <w:sz w:val="20"/>
              </w:rPr>
              <w:t>
кулезді, ВИЧ-індетін, жұқпалы гепатиттерді және микст жұқпалы ауруларын емдеу үшін жаңа жұқпалы ауруларға
</w:t>
            </w:r>
            <w:r>
              <w:br/>
            </w:r>
            <w:r>
              <w:rPr>
                <w:rFonts w:ascii="Times New Roman"/>
                <w:b w:val="false"/>
                <w:i w:val="false"/>
                <w:color w:val="000000"/>
                <w:sz w:val="20"/>
              </w:rPr>
              <w:t>
қарсы бактериоло.
</w:t>
            </w:r>
            <w:r>
              <w:br/>
            </w:r>
            <w:r>
              <w:rPr>
                <w:rFonts w:ascii="Times New Roman"/>
                <w:b w:val="false"/>
                <w:i w:val="false"/>
                <w:color w:val="000000"/>
                <w:sz w:val="20"/>
              </w:rPr>
              <w:t>
гиялық, вирусоло.
</w:t>
            </w:r>
            <w:r>
              <w:br/>
            </w:r>
            <w:r>
              <w:rPr>
                <w:rFonts w:ascii="Times New Roman"/>
                <w:b w:val="false"/>
                <w:i w:val="false"/>
                <w:color w:val="000000"/>
                <w:sz w:val="20"/>
              </w:rPr>
              <w:t>
гиялық және иммунологиялық зерт-
</w:t>
            </w:r>
            <w:r>
              <w:br/>
            </w:r>
            <w:r>
              <w:rPr>
                <w:rFonts w:ascii="Times New Roman"/>
                <w:b w:val="false"/>
                <w:i w:val="false"/>
                <w:color w:val="000000"/>
                <w:sz w:val="20"/>
              </w:rPr>
              <w:t>
теулер жүргізу; - препараттарға клини-
</w:t>
            </w:r>
            <w:r>
              <w:br/>
            </w:r>
            <w:r>
              <w:rPr>
                <w:rFonts w:ascii="Times New Roman"/>
                <w:b w:val="false"/>
                <w:i w:val="false"/>
                <w:color w:val="000000"/>
                <w:sz w:val="20"/>
              </w:rPr>
              <w:t>
каға дейінгі және
</w:t>
            </w:r>
            <w:r>
              <w:br/>
            </w:r>
            <w:r>
              <w:rPr>
                <w:rFonts w:ascii="Times New Roman"/>
                <w:b w:val="false"/>
                <w:i w:val="false"/>
                <w:color w:val="000000"/>
                <w:sz w:val="20"/>
              </w:rPr>
              <w:t>
клиникалық сынақтар жүргізу; - GLP стан-
</w:t>
            </w:r>
            <w:r>
              <w:br/>
            </w:r>
            <w:r>
              <w:rPr>
                <w:rFonts w:ascii="Times New Roman"/>
                <w:b w:val="false"/>
                <w:i w:val="false"/>
                <w:color w:val="000000"/>
                <w:sz w:val="20"/>
              </w:rPr>
              <w:t>
дарттарына сәйкес
</w:t>
            </w:r>
            <w:r>
              <w:br/>
            </w:r>
            <w:r>
              <w:rPr>
                <w:rFonts w:ascii="Times New Roman"/>
                <w:b w:val="false"/>
                <w:i w:val="false"/>
                <w:color w:val="000000"/>
                <w:sz w:val="20"/>
              </w:rPr>
              <w:t>
келетін бақылау зерт-
</w:t>
            </w:r>
            <w:r>
              <w:br/>
            </w:r>
            <w:r>
              <w:rPr>
                <w:rFonts w:ascii="Times New Roman"/>
                <w:b w:val="false"/>
                <w:i w:val="false"/>
                <w:color w:val="000000"/>
                <w:sz w:val="20"/>
              </w:rPr>
              <w:t>
ханасы үшін препарат-
</w:t>
            </w:r>
            <w:r>
              <w:br/>
            </w:r>
            <w:r>
              <w:rPr>
                <w:rFonts w:ascii="Times New Roman"/>
                <w:b w:val="false"/>
                <w:i w:val="false"/>
                <w:color w:val="000000"/>
                <w:sz w:val="20"/>
              </w:rPr>
              <w:t>
тар мен аспаптарды шығарудың технология-
</w:t>
            </w:r>
            <w:r>
              <w:br/>
            </w:r>
            <w:r>
              <w:rPr>
                <w:rFonts w:ascii="Times New Roman"/>
                <w:b w:val="false"/>
                <w:i w:val="false"/>
                <w:color w:val="000000"/>
                <w:sz w:val="20"/>
              </w:rPr>
              <w:t>
лық процесінің
</w:t>
            </w:r>
            <w:r>
              <w:br/>
            </w:r>
            <w:r>
              <w:rPr>
                <w:rFonts w:ascii="Times New Roman"/>
                <w:b w:val="false"/>
                <w:i w:val="false"/>
                <w:color w:val="000000"/>
                <w:sz w:val="20"/>
              </w:rPr>
              <w:t>
экспресс-бакылауына арналған аспаптарды сатып алу, - тәжірибе-
</w:t>
            </w:r>
            <w:r>
              <w:br/>
            </w:r>
            <w:r>
              <w:rPr>
                <w:rFonts w:ascii="Times New Roman"/>
                <w:b w:val="false"/>
                <w:i w:val="false"/>
                <w:color w:val="000000"/>
                <w:sz w:val="20"/>
              </w:rPr>
              <w:t>
лік-өндірістік қондыр-
</w:t>
            </w:r>
            <w:r>
              <w:br/>
            </w:r>
            <w:r>
              <w:rPr>
                <w:rFonts w:ascii="Times New Roman"/>
                <w:b w:val="false"/>
                <w:i w:val="false"/>
                <w:color w:val="000000"/>
                <w:sz w:val="20"/>
              </w:rPr>
              <w:t>
ғыны шеф-монтаждау, препарат өндірісінің технологиясын өңдеу және препараттың
</w:t>
            </w:r>
            <w:r>
              <w:br/>
            </w:r>
            <w:r>
              <w:rPr>
                <w:rFonts w:ascii="Times New Roman"/>
                <w:b w:val="false"/>
                <w:i w:val="false"/>
                <w:color w:val="000000"/>
                <w:sz w:val="20"/>
              </w:rPr>
              <w:t>
үлгілік партиясын шы-
</w:t>
            </w:r>
            <w:r>
              <w:br/>
            </w:r>
            <w:r>
              <w:rPr>
                <w:rFonts w:ascii="Times New Roman"/>
                <w:b w:val="false"/>
                <w:i w:val="false"/>
                <w:color w:val="000000"/>
                <w:sz w:val="20"/>
              </w:rPr>
              <w:t>
ғару.
</w:t>
            </w:r>
            <w:r>
              <w:br/>
            </w:r>
            <w:r>
              <w:rPr>
                <w:rFonts w:ascii="Times New Roman"/>
                <w:b w:val="false"/>
                <w:i w:val="false"/>
                <w:color w:val="000000"/>
                <w:sz w:val="20"/>
              </w:rPr>
              <w:t>
4. Мемлекеттік ғылыми-
</w:t>
            </w:r>
            <w:r>
              <w:br/>
            </w:r>
            <w:r>
              <w:rPr>
                <w:rFonts w:ascii="Times New Roman"/>
                <w:b w:val="false"/>
                <w:i w:val="false"/>
                <w:color w:val="000000"/>
                <w:sz w:val="20"/>
              </w:rPr>
              <w:t>
техникалық сараптама-
</w:t>
            </w:r>
            <w:r>
              <w:br/>
            </w:r>
            <w:r>
              <w:rPr>
                <w:rFonts w:ascii="Times New Roman"/>
                <w:b w:val="false"/>
                <w:i w:val="false"/>
                <w:color w:val="000000"/>
                <w:sz w:val="20"/>
              </w:rPr>
              <w:t>
ны жүргізу жөніндегі қызметтерді төлеу.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Индустрия
</w:t>
            </w:r>
            <w:r>
              <w:br/>
            </w:r>
            <w:r>
              <w:rPr>
                <w:rFonts w:ascii="Times New Roman"/>
                <w:b w:val="false"/>
                <w:i w:val="false"/>
                <w:color w:val="000000"/>
                <w:sz w:val="20"/>
              </w:rPr>
              <w:t>
және сау-
</w:t>
            </w:r>
            <w:r>
              <w:br/>
            </w:r>
            <w:r>
              <w:rPr>
                <w:rFonts w:ascii="Times New Roman"/>
                <w:b w:val="false"/>
                <w:i w:val="false"/>
                <w:color w:val="000000"/>
                <w:sz w:val="20"/>
              </w:rPr>
              <w:t>
да мини-
</w:t>
            </w:r>
            <w:r>
              <w:br/>
            </w:r>
            <w:r>
              <w:rPr>
                <w:rFonts w:ascii="Times New Roman"/>
                <w:b w:val="false"/>
                <w:i w:val="false"/>
                <w:color w:val="000000"/>
                <w:sz w:val="20"/>
              </w:rPr>
              <w:t>
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w:t>
      </w:r>
      <w:r>
        <w:br/>
      </w:r>
      <w:r>
        <w:rPr>
          <w:rFonts w:ascii="Times New Roman"/>
          <w:b w:val="false"/>
          <w:i w:val="false"/>
          <w:color w:val="000000"/>
          <w:sz w:val="28"/>
        </w:rPr>
        <w:t>
I. "Қазақстан Республикасындағы тау-кен металлургия кешенін дамытудың тұрақты жұмыс істеуін және стратегиялық басымдықтарын ғылыми-техникалық қамтамасыз ету" ғылыми-техникалық бағдарламасы:
</w:t>
      </w:r>
      <w:r>
        <w:br/>
      </w:r>
      <w:r>
        <w:rPr>
          <w:rFonts w:ascii="Times New Roman"/>
          <w:b w:val="false"/>
          <w:i w:val="false"/>
          <w:color w:val="000000"/>
          <w:sz w:val="28"/>
        </w:rPr>
        <w:t>
1) кеннен түсті металдарды (қорғасын, мырыш, мыс, түсті металдар)
</w:t>
      </w:r>
      <w:r>
        <w:br/>
      </w:r>
      <w:r>
        <w:rPr>
          <w:rFonts w:ascii="Times New Roman"/>
          <w:b w:val="false"/>
          <w:i w:val="false"/>
          <w:color w:val="000000"/>
          <w:sz w:val="28"/>
        </w:rPr>
        <w:t>
алуды арттыруды көздейтін технологияларды әзірлеу;
</w:t>
      </w:r>
      <w:r>
        <w:br/>
      </w:r>
      <w:r>
        <w:rPr>
          <w:rFonts w:ascii="Times New Roman"/>
          <w:b w:val="false"/>
          <w:i w:val="false"/>
          <w:color w:val="000000"/>
          <w:sz w:val="28"/>
        </w:rPr>
        <w:t>
2) 5-8 % көлемінде кеннің жоғалуын азайту және араластыру;
</w:t>
      </w:r>
      <w:r>
        <w:br/>
      </w:r>
      <w:r>
        <w:rPr>
          <w:rFonts w:ascii="Times New Roman"/>
          <w:b w:val="false"/>
          <w:i w:val="false"/>
          <w:color w:val="000000"/>
          <w:sz w:val="28"/>
        </w:rPr>
        <w:t>
3) 15-20 % бұрғылау-жарылғыш жұмыстарына арналған шығыстарды азайту;
</w:t>
      </w:r>
      <w:r>
        <w:br/>
      </w:r>
      <w:r>
        <w:rPr>
          <w:rFonts w:ascii="Times New Roman"/>
          <w:b w:val="false"/>
          <w:i w:val="false"/>
          <w:color w:val="000000"/>
          <w:sz w:val="28"/>
        </w:rPr>
        <w:t>
4) салу жұмыстарына арналған шығыстарды азайту, 30-35%-ға тазарту әзірлемелерін бекіту және қолдау.
</w:t>
      </w:r>
      <w:r>
        <w:br/>
      </w:r>
      <w:r>
        <w:rPr>
          <w:rFonts w:ascii="Times New Roman"/>
          <w:b w:val="false"/>
          <w:i w:val="false"/>
          <w:color w:val="000000"/>
          <w:sz w:val="28"/>
        </w:rPr>
        <w:t>
ІІ. "Әртүрлі мақсаттағы перспективалық жаңа материалдарды әзірлеу"
</w:t>
      </w:r>
      <w:r>
        <w:br/>
      </w:r>
      <w:r>
        <w:rPr>
          <w:rFonts w:ascii="Times New Roman"/>
          <w:b w:val="false"/>
          <w:i w:val="false"/>
          <w:color w:val="000000"/>
          <w:sz w:val="28"/>
        </w:rPr>
        <w:t>
ғылыми-техникалық бағдарламасы:
</w:t>
      </w:r>
      <w:r>
        <w:br/>
      </w:r>
      <w:r>
        <w:rPr>
          <w:rFonts w:ascii="Times New Roman"/>
          <w:b w:val="false"/>
          <w:i w:val="false"/>
          <w:color w:val="000000"/>
          <w:sz w:val="28"/>
        </w:rPr>
        <w:t>
мыналарды көздейтін технологияларды әзірлеу:
</w:t>
      </w:r>
      <w:r>
        <w:br/>
      </w:r>
      <w:r>
        <w:rPr>
          <w:rFonts w:ascii="Times New Roman"/>
          <w:b w:val="false"/>
          <w:i w:val="false"/>
          <w:color w:val="000000"/>
          <w:sz w:val="28"/>
        </w:rPr>
        <w:t>
1) 99,999 % және 99,95 % дейін сәйкесінше техникалық кремний және силанның сапасын арттыру;
</w:t>
      </w:r>
      <w:r>
        <w:br/>
      </w:r>
      <w:r>
        <w:rPr>
          <w:rFonts w:ascii="Times New Roman"/>
          <w:b w:val="false"/>
          <w:i w:val="false"/>
          <w:color w:val="000000"/>
          <w:sz w:val="28"/>
        </w:rPr>
        <w:t>
2) отандық шикізаттың 5% 1410 құрамымен жартылай кристалды кремнийді алу;
</w:t>
      </w:r>
      <w:r>
        <w:br/>
      </w:r>
      <w:r>
        <w:rPr>
          <w:rFonts w:ascii="Times New Roman"/>
          <w:b w:val="false"/>
          <w:i w:val="false"/>
          <w:color w:val="000000"/>
          <w:sz w:val="28"/>
        </w:rPr>
        <w:t>
3) 200-400 С ыстыққа төзімділікпен 2-3 еседегі механикалық мықтылық пен төзімділікті ұлғайтумен үстіңгі наноқұрылымдарды алу;
</w:t>
      </w:r>
      <w:r>
        <w:br/>
      </w:r>
      <w:r>
        <w:rPr>
          <w:rFonts w:ascii="Times New Roman"/>
          <w:b w:val="false"/>
          <w:i w:val="false"/>
          <w:color w:val="000000"/>
          <w:sz w:val="28"/>
        </w:rPr>
        <w:t>
4) 2 еседегі үстіңгі катализаторлардың қызметінің каталитикалық белсенділігін ұлғайту;
</w:t>
      </w:r>
      <w:r>
        <w:br/>
      </w:r>
      <w:r>
        <w:rPr>
          <w:rFonts w:ascii="Times New Roman"/>
          <w:b w:val="false"/>
          <w:i w:val="false"/>
          <w:color w:val="000000"/>
          <w:sz w:val="28"/>
        </w:rPr>
        <w:t>
5) 2 еседегі наноқұрылымдық аккумуляторлар қызметінің сыйымдылығы мен мерзімдерін ұлғайту;
</w:t>
      </w:r>
      <w:r>
        <w:br/>
      </w:r>
      <w:r>
        <w:rPr>
          <w:rFonts w:ascii="Times New Roman"/>
          <w:b w:val="false"/>
          <w:i w:val="false"/>
          <w:color w:val="000000"/>
          <w:sz w:val="28"/>
        </w:rPr>
        <w:t>
6) 2-3 еседегі құрастырмалы материалдардың қызмет мерзімін ұлғайту.
</w:t>
      </w:r>
      <w:r>
        <w:br/>
      </w:r>
      <w:r>
        <w:rPr>
          <w:rFonts w:ascii="Times New Roman"/>
          <w:b w:val="false"/>
          <w:i w:val="false"/>
          <w:color w:val="000000"/>
          <w:sz w:val="28"/>
        </w:rPr>
        <w:t>
ІІІ. "Жұқпалы ауруларға қарсы жаңа препараттарды әзірлеу" бағдарламасы:
</w:t>
      </w:r>
      <w:r>
        <w:br/>
      </w:r>
      <w:r>
        <w:rPr>
          <w:rFonts w:ascii="Times New Roman"/>
          <w:b w:val="false"/>
          <w:i w:val="false"/>
          <w:color w:val="000000"/>
          <w:sz w:val="28"/>
        </w:rPr>
        <w:t>
Жұқпалы ауруларға қарсы жаңа препараттардың 3 үлгілік партияларының синтезі.
</w:t>
      </w:r>
      <w:r>
        <w:br/>
      </w:r>
      <w:r>
        <w:rPr>
          <w:rFonts w:ascii="Times New Roman"/>
          <w:b w:val="false"/>
          <w:i w:val="false"/>
          <w:color w:val="000000"/>
          <w:sz w:val="28"/>
        </w:rPr>
        <w:t>
Түпкілікті нәтиже:
</w:t>
      </w:r>
      <w:r>
        <w:br/>
      </w:r>
      <w:r>
        <w:rPr>
          <w:rFonts w:ascii="Times New Roman"/>
          <w:b w:val="false"/>
          <w:i w:val="false"/>
          <w:color w:val="000000"/>
          <w:sz w:val="28"/>
        </w:rPr>
        <w:t>
I. "Қазақстан Республикасындағы Тау-кен металлуругия кешенін дамытудағы тұрақты жұмыс істеуді және стратегиялық басымдықтарды ғылыми-техникалық қамтамасыз ету":
</w:t>
      </w:r>
      <w:r>
        <w:br/>
      </w:r>
      <w:r>
        <w:rPr>
          <w:rFonts w:ascii="Times New Roman"/>
          <w:b w:val="false"/>
          <w:i w:val="false"/>
          <w:color w:val="000000"/>
          <w:sz w:val="28"/>
        </w:rPr>
        <w:t>
тау-кен металлургия кешеніндегі шикізатты пайдаланудың кешенділігін дамыту және арттыру, бәсекеге қабілетті өнімді әзірлеу.
</w:t>
      </w:r>
      <w:r>
        <w:br/>
      </w:r>
      <w:r>
        <w:rPr>
          <w:rFonts w:ascii="Times New Roman"/>
          <w:b w:val="false"/>
          <w:i w:val="false"/>
          <w:color w:val="000000"/>
          <w:sz w:val="28"/>
        </w:rPr>
        <w:t>
ІІ. "Әртүрлі мақсаттағы перспективалық жаңа материалдарды әзірлеу" ғылыми-техникалық бағдарламасы:
</w:t>
      </w:r>
      <w:r>
        <w:br/>
      </w:r>
      <w:r>
        <w:rPr>
          <w:rFonts w:ascii="Times New Roman"/>
          <w:b w:val="false"/>
          <w:i w:val="false"/>
          <w:color w:val="000000"/>
          <w:sz w:val="28"/>
        </w:rPr>
        <w:t>
жаңа ғылымды қажетсінетін өндірісті ұйымдастыруға жәрдемдесетін ғылым мен техниканың перспективалық бағыттары бойынша материалдардың жаңа түрлерін жасау;
</w:t>
      </w:r>
      <w:r>
        <w:br/>
      </w:r>
      <w:r>
        <w:rPr>
          <w:rFonts w:ascii="Times New Roman"/>
          <w:b w:val="false"/>
          <w:i w:val="false"/>
          <w:color w:val="000000"/>
          <w:sz w:val="28"/>
        </w:rPr>
        <w:t>
ІІІ. "Жұқпалы ауруларға қарсы жаңа препараттарды әзірлеу" ғылыми-техникалық бағдарламасы:
</w:t>
      </w:r>
      <w:r>
        <w:br/>
      </w:r>
      <w:r>
        <w:rPr>
          <w:rFonts w:ascii="Times New Roman"/>
          <w:b w:val="false"/>
          <w:i w:val="false"/>
          <w:color w:val="000000"/>
          <w:sz w:val="28"/>
        </w:rPr>
        <w:t>
жұқпалы ауруларға қарсы преператтармен аурулардың таралуының және кемуінің алдын алу.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"Қазақстан Республикасындағы Тау-кен металлуругия кешенін дамытудағы тұрақты жұмыс істеуді және стратегиялық басымдықтарды ғылыми-техникалық қамтамасыз ету" ғылыми-техникалық бағдарламасының құны 220 000 мың теңге;
</w:t>
      </w:r>
      <w:r>
        <w:br/>
      </w:r>
      <w:r>
        <w:rPr>
          <w:rFonts w:ascii="Times New Roman"/>
          <w:b w:val="false"/>
          <w:i w:val="false"/>
          <w:color w:val="000000"/>
          <w:sz w:val="28"/>
        </w:rPr>
        <w:t>
"Әртүрлі мақсаттағы перспективалық жаңа материалдарды әзірлеу" ғылыми-техникалық бағдарламасының құны 167 540 мың теңге; 
</w:t>
      </w:r>
      <w:r>
        <w:br/>
      </w:r>
      <w:r>
        <w:rPr>
          <w:rFonts w:ascii="Times New Roman"/>
          <w:b w:val="false"/>
          <w:i w:val="false"/>
          <w:color w:val="000000"/>
          <w:sz w:val="28"/>
        </w:rPr>
        <w:t>
"Жұқпалы ауруларға қарсы жаңа препараттарды әзірлеу" ғылыми-техникалық бағдарламасының құны 577 000 мың теңге.
</w:t>
      </w:r>
      <w:r>
        <w:br/>
      </w:r>
      <w:r>
        <w:rPr>
          <w:rFonts w:ascii="Times New Roman"/>
          <w:b w:val="false"/>
          <w:i w:val="false"/>
          <w:color w:val="000000"/>
          <w:sz w:val="28"/>
        </w:rPr>
        <w:t>
Уақтылығы: жасалған шарттарға сәйкес.
</w:t>
      </w:r>
      <w:r>
        <w:br/>
      </w:r>
      <w:r>
        <w:rPr>
          <w:rFonts w:ascii="Times New Roman"/>
          <w:b w:val="false"/>
          <w:i w:val="false"/>
          <w:color w:val="000000"/>
          <w:sz w:val="28"/>
        </w:rPr>
        <w:t>
Сапасы:
</w:t>
      </w:r>
      <w:r>
        <w:br/>
      </w:r>
      <w:r>
        <w:rPr>
          <w:rFonts w:ascii="Times New Roman"/>
          <w:b w:val="false"/>
          <w:i w:val="false"/>
          <w:color w:val="000000"/>
          <w:sz w:val="28"/>
        </w:rPr>
        <w:t>
I. "Қазақстан Республикасындағы Тау-кен металлуругия кешенін дамытудағы тұрақты жұмыс істеуді және стратегиялық басымдықтарды ғылыми-техникалық қамтамасыз ету" ғылыми-техникалық бағдарламасы:
</w:t>
      </w:r>
      <w:r>
        <w:br/>
      </w:r>
      <w:r>
        <w:rPr>
          <w:rFonts w:ascii="Times New Roman"/>
          <w:b w:val="false"/>
          <w:i w:val="false"/>
          <w:color w:val="000000"/>
          <w:sz w:val="28"/>
        </w:rPr>
        <w:t>
қолданбалы ғылыми зерттеулерді жүргізу өнім өндірісінің тиімділігі мен сапасын арттыруға жәрдемдеседі.
</w:t>
      </w:r>
      <w:r>
        <w:br/>
      </w:r>
      <w:r>
        <w:rPr>
          <w:rFonts w:ascii="Times New Roman"/>
          <w:b w:val="false"/>
          <w:i w:val="false"/>
          <w:color w:val="000000"/>
          <w:sz w:val="28"/>
        </w:rPr>
        <w:t>
ІІ. "Әртүрлі мақсаттағы перспективалық жаңа материалдарды әзірлеу" ғылыми-техникалық бағдарламасы:
</w:t>
      </w:r>
      <w:r>
        <w:br/>
      </w:r>
      <w:r>
        <w:rPr>
          <w:rFonts w:ascii="Times New Roman"/>
          <w:b w:val="false"/>
          <w:i w:val="false"/>
          <w:color w:val="000000"/>
          <w:sz w:val="28"/>
        </w:rPr>
        <w:t>
қолданбалы ғылыми зерттеулерді жүргізу материалдардың жаңа түрлерін шығару жөніндегі ғылымды қажетсінетін технологияларды әзірлеуге жәрдемдесетін болады.
</w:t>
      </w:r>
      <w:r>
        <w:br/>
      </w:r>
      <w:r>
        <w:rPr>
          <w:rFonts w:ascii="Times New Roman"/>
          <w:b w:val="false"/>
          <w:i w:val="false"/>
          <w:color w:val="000000"/>
          <w:sz w:val="28"/>
        </w:rPr>
        <w:t>
ІІІ. "Жұқпалы ауруларға қарсы жаңа препараттарды әзірлеу" ғылыми-техникалық бағдарламасы: 
</w:t>
      </w:r>
      <w:r>
        <w:br/>
      </w:r>
      <w:r>
        <w:rPr>
          <w:rFonts w:ascii="Times New Roman"/>
          <w:b w:val="false"/>
          <w:i w:val="false"/>
          <w:color w:val="000000"/>
          <w:sz w:val="28"/>
        </w:rPr>
        <w:t>
отандық медициналық препараттарды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332-ҚОСЫМША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"Стандарттау, сертификаттау, метрология және сапа жүйесі
</w:t>
      </w:r>
      <w:r>
        <w:br/>
      </w:r>
      <w:r>
        <w:rPr>
          <w:rFonts w:ascii="Times New Roman"/>
          <w:b w:val="false"/>
          <w:i w:val="false"/>
          <w:color w:val="000000"/>
          <w:sz w:val="28"/>
        </w:rPr>
        <w:t>
саласындағы қолданбалы ғылыми зерттеулер"
</w:t>
      </w:r>
      <w:r>
        <w:br/>
      </w:r>
      <w:r>
        <w:rPr>
          <w:rFonts w:ascii="Times New Roman"/>
          <w:b w:val="false"/>
          <w:i w:val="false"/>
          <w:color w:val="000000"/>
          <w:sz w:val="28"/>
        </w:rPr>
        <w:t>
деген 007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26000 мың теңге (жиырма алты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"Өлшем бірліктерін қамтамасыз ету туралы" Қазақстан Республикасының 2000 жылғы 7 маусымдағы Заңының 
</w:t>
      </w:r>
      <w:r>
        <w:rPr>
          <w:rFonts w:ascii="Times New Roman"/>
          <w:b w:val="false"/>
          <w:i w:val="false"/>
          <w:color w:val="000000"/>
          <w:sz w:val="28"/>
        </w:rPr>
        <w:t xml:space="preserve"> 5-бабы </w:t>
      </w:r>
      <w:r>
        <w:rPr>
          <w:rFonts w:ascii="Times New Roman"/>
          <w:b w:val="false"/>
          <w:i w:val="false"/>
          <w:color w:val="000000"/>
          <w:sz w:val="28"/>
        </w:rPr>
        <w:t>
, "Қазақстан Республикасының өлшем бірлігін қамтамасыз ету мемлекеттік жүйесін дамытудың 2004-2006 жылдарға арналған бағдарламасын бекіту туралы" Қазақстан Республикасы Үкіметінің 2004 жылғы 16 наурыздағы N 321 
</w:t>
      </w:r>
      <w:r>
        <w:rPr>
          <w:rFonts w:ascii="Times New Roman"/>
          <w:b w:val="false"/>
          <w:i w:val="false"/>
          <w:color w:val="000000"/>
          <w:sz w:val="28"/>
        </w:rPr>
        <w:t xml:space="preserve"> қаулысы </w:t>
      </w:r>
      <w:r>
        <w:rPr>
          <w:rFonts w:ascii="Times New Roman"/>
          <w:b w:val="false"/>
          <w:i w:val="false"/>
          <w:color w:val="000000"/>
          <w:sz w:val="28"/>
        </w:rPr>
        <w:t>
, "Техникалық реттеу туралы" Қазақстан Республикасы Заңының 
</w:t>
      </w:r>
      <w:r>
        <w:rPr>
          <w:rFonts w:ascii="Times New Roman"/>
          <w:b w:val="false"/>
          <w:i w:val="false"/>
          <w:color w:val="000000"/>
          <w:sz w:val="28"/>
        </w:rPr>
        <w:t xml:space="preserve"> 4,  </w:t>
      </w:r>
      <w:r>
        <w:rPr>
          <w:rFonts w:ascii="Times New Roman"/>
          <w:b w:val="false"/>
          <w:i w:val="false"/>
          <w:color w:val="000000"/>
          <w:sz w:val="28"/>
        </w:rPr>
        <w:t>
</w:t>
      </w:r>
      <w:r>
        <w:rPr>
          <w:rFonts w:ascii="Times New Roman"/>
          <w:b w:val="false"/>
          <w:i w:val="false"/>
          <w:color w:val="000000"/>
          <w:sz w:val="28"/>
        </w:rPr>
        <w:t xml:space="preserve"> 8 және </w:t>
      </w:r>
      <w:r>
        <w:rPr>
          <w:rFonts w:ascii="Times New Roman"/>
          <w:b w:val="false"/>
          <w:i w:val="false"/>
          <w:color w:val="000000"/>
          <w:sz w:val="28"/>
        </w:rPr>
        <w:t>
</w:t>
      </w:r>
      <w:r>
        <w:rPr>
          <w:rFonts w:ascii="Times New Roman"/>
          <w:b w:val="false"/>
          <w:i w:val="false"/>
          <w:color w:val="000000"/>
          <w:sz w:val="28"/>
        </w:rPr>
        <w:t xml:space="preserve"> 25-баптары </w:t>
      </w:r>
      <w:r>
        <w:rPr>
          <w:rFonts w:ascii="Times New Roman"/>
          <w:b w:val="false"/>
          <w:i w:val="false"/>
          <w:color w:val="000000"/>
          <w:sz w:val="28"/>
        </w:rPr>
        <w:t>
, "Қазақстан Республикасының ұлттық стандарттау және сертификаттау жүйелерін дамытудың 2004-2006 жылдарға арналған бағдарламасын бекіту туралы" 2004 жылғы 6 ақпандағы N 148 
</w:t>
      </w:r>
      <w:r>
        <w:rPr>
          <w:rFonts w:ascii="Times New Roman"/>
          <w:b w:val="false"/>
          <w:i w:val="false"/>
          <w:color w:val="000000"/>
          <w:sz w:val="28"/>
        </w:rPr>
        <w:t xml:space="preserve"> қаулысының </w:t>
      </w:r>
      <w:r>
        <w:rPr>
          <w:rFonts w:ascii="Times New Roman"/>
          <w:b w:val="false"/>
          <w:i w:val="false"/>
          <w:color w:val="000000"/>
          <w:sz w:val="28"/>
        </w:rPr>
        <w:t>
 8.2 және 8.4-тармақтары, "Ғылым туралы" Қазақстан Республикасының Заңы.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қаражаттары.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өнімдердің, қызметтердің және процестердің адамның денсаулығы және қоршаған орта, әлеуметтік және экологиялық тиімділіктер үшін қауіпсіздігіне қол жеткізу, техникалық реттеу саласындағы ғылыми зерттеулер есебінен бәсекеге қабілетті қауіпсіз өнімді шығаруды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ғылыми зерттеулер жүргізу және Техникалық реттеудің негізгі тұжырымдамасы мен қағидаттарын білдіретін халықаралық талаптармен үйлестірілген техникалық реттеу моделін әзірлеу, тамақ өнімдерінің сапасы мен қауіпсіздігін басқару жүйесінің стандарттарын енгізу кезінде туындайтын проблемалар мен олардың жолдарына талдау жөніндегі зерттеу жұмыстарын жүргізу.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53"/>
        <w:gridCol w:w="1093"/>
        <w:gridCol w:w="1973"/>
        <w:gridCol w:w="4513"/>
        <w:gridCol w:w="1693"/>
        <w:gridCol w:w="201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Стандарт-тау, сер-
</w:t>
            </w:r>
            <w:r>
              <w:br/>
            </w:r>
            <w:r>
              <w:rPr>
                <w:rFonts w:ascii="Times New Roman"/>
                <w:b w:val="false"/>
                <w:i w:val="false"/>
                <w:color w:val="000000"/>
                <w:sz w:val="20"/>
              </w:rPr>
              <w:t>
тификат-
</w:t>
            </w:r>
            <w:r>
              <w:br/>
            </w:r>
            <w:r>
              <w:rPr>
                <w:rFonts w:ascii="Times New Roman"/>
                <w:b w:val="false"/>
                <w:i w:val="false"/>
                <w:color w:val="000000"/>
                <w:sz w:val="20"/>
              </w:rPr>
              <w:t>
тау, мет-рология және сапа
</w:t>
            </w:r>
            <w:r>
              <w:br/>
            </w:r>
            <w:r>
              <w:rPr>
                <w:rFonts w:ascii="Times New Roman"/>
                <w:b w:val="false"/>
                <w:i w:val="false"/>
                <w:color w:val="000000"/>
                <w:sz w:val="20"/>
              </w:rPr>
              <w:t>
жүйесі 
</w:t>
            </w:r>
            <w:r>
              <w:br/>
            </w:r>
            <w:r>
              <w:rPr>
                <w:rFonts w:ascii="Times New Roman"/>
                <w:b w:val="false"/>
                <w:i w:val="false"/>
                <w:color w:val="000000"/>
                <w:sz w:val="20"/>
              </w:rPr>
              <w:t>
саласын-
</w:t>
            </w:r>
            <w:r>
              <w:br/>
            </w:r>
            <w:r>
              <w:rPr>
                <w:rFonts w:ascii="Times New Roman"/>
                <w:b w:val="false"/>
                <w:i w:val="false"/>
                <w:color w:val="000000"/>
                <w:sz w:val="20"/>
              </w:rPr>
              <w:t>
дағы қол-данбалы 
</w:t>
            </w:r>
            <w:r>
              <w:br/>
            </w:r>
            <w:r>
              <w:rPr>
                <w:rFonts w:ascii="Times New Roman"/>
                <w:b w:val="false"/>
                <w:i w:val="false"/>
                <w:color w:val="000000"/>
                <w:sz w:val="20"/>
              </w:rPr>
              <w:t>
ғылыми зерттеу-
</w:t>
            </w:r>
            <w:r>
              <w:br/>
            </w:r>
            <w:r>
              <w:rPr>
                <w:rFonts w:ascii="Times New Roman"/>
                <w:b w:val="false"/>
                <w:i w:val="false"/>
                <w:color w:val="000000"/>
                <w:sz w:val="20"/>
              </w:rPr>
              <w:t>
лер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 бағыттар бойынша 
</w:t>
            </w:r>
            <w:r>
              <w:br/>
            </w:r>
            <w:r>
              <w:rPr>
                <w:rFonts w:ascii="Times New Roman"/>
                <w:b w:val="false"/>
                <w:i w:val="false"/>
                <w:color w:val="000000"/>
                <w:sz w:val="20"/>
              </w:rPr>
              <w:t>
қолданбалы ғылыми
</w:t>
            </w:r>
            <w:r>
              <w:br/>
            </w:r>
            <w:r>
              <w:rPr>
                <w:rFonts w:ascii="Times New Roman"/>
                <w:b w:val="false"/>
                <w:i w:val="false"/>
                <w:color w:val="000000"/>
                <w:sz w:val="20"/>
              </w:rPr>
              <w:t>
зерттеулерді жүргізу:
</w:t>
            </w:r>
            <w:r>
              <w:br/>
            </w:r>
            <w:r>
              <w:rPr>
                <w:rFonts w:ascii="Times New Roman"/>
                <w:b w:val="false"/>
                <w:i w:val="false"/>
                <w:color w:val="000000"/>
                <w:sz w:val="20"/>
              </w:rPr>
              <w:t>
- метрология саласын-
</w:t>
            </w:r>
            <w:r>
              <w:br/>
            </w:r>
            <w:r>
              <w:rPr>
                <w:rFonts w:ascii="Times New Roman"/>
                <w:b w:val="false"/>
                <w:i w:val="false"/>
                <w:color w:val="000000"/>
                <w:sz w:val="20"/>
              </w:rPr>
              <w:t>
дағы қолданбалы
</w:t>
            </w:r>
            <w:r>
              <w:br/>
            </w:r>
            <w:r>
              <w:rPr>
                <w:rFonts w:ascii="Times New Roman"/>
                <w:b w:val="false"/>
                <w:i w:val="false"/>
                <w:color w:val="000000"/>
                <w:sz w:val="20"/>
              </w:rPr>
              <w:t>
ғылыми зерттеулерді
</w:t>
            </w:r>
            <w:r>
              <w:br/>
            </w:r>
            <w:r>
              <w:rPr>
                <w:rFonts w:ascii="Times New Roman"/>
                <w:b w:val="false"/>
                <w:i w:val="false"/>
                <w:color w:val="000000"/>
                <w:sz w:val="20"/>
              </w:rPr>
              <w:t>
жүргізу;
</w:t>
            </w:r>
            <w:r>
              <w:br/>
            </w:r>
            <w:r>
              <w:rPr>
                <w:rFonts w:ascii="Times New Roman"/>
                <w:b w:val="false"/>
                <w:i w:val="false"/>
                <w:color w:val="000000"/>
                <w:sz w:val="20"/>
              </w:rPr>
              <w:t>
- техникалық реттеу
</w:t>
            </w:r>
            <w:r>
              <w:br/>
            </w:r>
            <w:r>
              <w:rPr>
                <w:rFonts w:ascii="Times New Roman"/>
                <w:b w:val="false"/>
                <w:i w:val="false"/>
                <w:color w:val="000000"/>
                <w:sz w:val="20"/>
              </w:rPr>
              <w:t>
саласындағы қолданба-
</w:t>
            </w:r>
            <w:r>
              <w:br/>
            </w:r>
            <w:r>
              <w:rPr>
                <w:rFonts w:ascii="Times New Roman"/>
                <w:b w:val="false"/>
                <w:i w:val="false"/>
                <w:color w:val="000000"/>
                <w:sz w:val="20"/>
              </w:rPr>
              <w:t>
лы ғылыми зерттеу-
</w:t>
            </w:r>
            <w:r>
              <w:br/>
            </w:r>
            <w:r>
              <w:rPr>
                <w:rFonts w:ascii="Times New Roman"/>
                <w:b w:val="false"/>
                <w:i w:val="false"/>
                <w:color w:val="000000"/>
                <w:sz w:val="20"/>
              </w:rPr>
              <w:t>
лерді жүргізу;
</w:t>
            </w:r>
            <w:r>
              <w:br/>
            </w:r>
            <w:r>
              <w:rPr>
                <w:rFonts w:ascii="Times New Roman"/>
                <w:b w:val="false"/>
                <w:i w:val="false"/>
                <w:color w:val="000000"/>
                <w:sz w:val="20"/>
              </w:rPr>
              <w:t>
- Сапа менеджментінің
</w:t>
            </w:r>
            <w:r>
              <w:br/>
            </w:r>
            <w:r>
              <w:rPr>
                <w:rFonts w:ascii="Times New Roman"/>
                <w:b w:val="false"/>
                <w:i w:val="false"/>
                <w:color w:val="000000"/>
                <w:sz w:val="20"/>
              </w:rPr>
              <w:t>
жүйесі саласындағы
</w:t>
            </w:r>
            <w:r>
              <w:br/>
            </w:r>
            <w:r>
              <w:rPr>
                <w:rFonts w:ascii="Times New Roman"/>
                <w:b w:val="false"/>
                <w:i w:val="false"/>
                <w:color w:val="000000"/>
                <w:sz w:val="20"/>
              </w:rPr>
              <w:t>
қолданбалы ғылыми
</w:t>
            </w:r>
            <w:r>
              <w:br/>
            </w:r>
            <w:r>
              <w:rPr>
                <w:rFonts w:ascii="Times New Roman"/>
                <w:b w:val="false"/>
                <w:i w:val="false"/>
                <w:color w:val="000000"/>
                <w:sz w:val="20"/>
              </w:rPr>
              <w:t>
зерттеулерді жүргізу
</w:t>
            </w:r>
            <w:r>
              <w:br/>
            </w:r>
            <w:r>
              <w:rPr>
                <w:rFonts w:ascii="Times New Roman"/>
                <w:b w:val="false"/>
                <w:i w:val="false"/>
                <w:color w:val="000000"/>
                <w:sz w:val="20"/>
              </w:rPr>
              <w:t>
(екінші кезең).
</w:t>
            </w:r>
            <w:r>
              <w:br/>
            </w:r>
            <w:r>
              <w:rPr>
                <w:rFonts w:ascii="Times New Roman"/>
                <w:b w:val="false"/>
                <w:i w:val="false"/>
                <w:color w:val="000000"/>
                <w:sz w:val="20"/>
              </w:rPr>
              <w:t>
Мемлекеттік ғылыми
</w:t>
            </w:r>
            <w:r>
              <w:br/>
            </w:r>
            <w:r>
              <w:rPr>
                <w:rFonts w:ascii="Times New Roman"/>
                <w:b w:val="false"/>
                <w:i w:val="false"/>
                <w:color w:val="000000"/>
                <w:sz w:val="20"/>
              </w:rPr>
              <w:t>
техникалық сараптама-
</w:t>
            </w:r>
            <w:r>
              <w:br/>
            </w:r>
            <w:r>
              <w:rPr>
                <w:rFonts w:ascii="Times New Roman"/>
                <w:b w:val="false"/>
                <w:i w:val="false"/>
                <w:color w:val="000000"/>
                <w:sz w:val="20"/>
              </w:rPr>
              <w:t>
ны жүргізу жөніндегі
</w:t>
            </w:r>
            <w:r>
              <w:br/>
            </w:r>
            <w:r>
              <w:rPr>
                <w:rFonts w:ascii="Times New Roman"/>
                <w:b w:val="false"/>
                <w:i w:val="false"/>
                <w:color w:val="000000"/>
                <w:sz w:val="20"/>
              </w:rPr>
              <w:t>
қызметтерді төлеу.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ҚазақстанРеспубли-касы 
</w:t>
            </w:r>
            <w:r>
              <w:br/>
            </w:r>
            <w:r>
              <w:rPr>
                <w:rFonts w:ascii="Times New Roman"/>
                <w:b w:val="false"/>
                <w:i w:val="false"/>
                <w:color w:val="000000"/>
                <w:sz w:val="20"/>
              </w:rPr>
              <w:t>
Индустрия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w:t>
      </w:r>
      <w:r>
        <w:br/>
      </w:r>
      <w:r>
        <w:rPr>
          <w:rFonts w:ascii="Times New Roman"/>
          <w:b w:val="false"/>
          <w:i w:val="false"/>
          <w:color w:val="000000"/>
          <w:sz w:val="28"/>
        </w:rPr>
        <w:t>
Метрология саласында:
</w:t>
      </w:r>
      <w:r>
        <w:br/>
      </w:r>
      <w:r>
        <w:rPr>
          <w:rFonts w:ascii="Times New Roman"/>
          <w:b w:val="false"/>
          <w:i w:val="false"/>
          <w:color w:val="000000"/>
          <w:sz w:val="28"/>
        </w:rPr>
        <w:t>
- стандартты анықтамалық деректерді, жалпақ бұрышты тексеру әдістемесін бағалау жөніндегі стандартты анықтамалық деректерді, әдістемелік құжаттардың кестелерін әзірлеу;
</w:t>
      </w:r>
      <w:r>
        <w:br/>
      </w:r>
      <w:r>
        <w:rPr>
          <w:rFonts w:ascii="Times New Roman"/>
          <w:b w:val="false"/>
          <w:i w:val="false"/>
          <w:color w:val="000000"/>
          <w:sz w:val="28"/>
        </w:rPr>
        <w:t>
Техникалық реттеу саласында:
</w:t>
      </w:r>
      <w:r>
        <w:br/>
      </w:r>
      <w:r>
        <w:rPr>
          <w:rFonts w:ascii="Times New Roman"/>
          <w:b w:val="false"/>
          <w:i w:val="false"/>
          <w:color w:val="000000"/>
          <w:sz w:val="28"/>
        </w:rPr>
        <w:t>
- Халықаралық талаптармен үйлестірілген техникалық реттеу моделін әзірлеу;
</w:t>
      </w:r>
      <w:r>
        <w:br/>
      </w:r>
      <w:r>
        <w:rPr>
          <w:rFonts w:ascii="Times New Roman"/>
          <w:b w:val="false"/>
          <w:i w:val="false"/>
          <w:color w:val="000000"/>
          <w:sz w:val="28"/>
        </w:rPr>
        <w:t>
жаңғыртуды қамтамасыз ету.
</w:t>
      </w:r>
      <w:r>
        <w:br/>
      </w:r>
      <w:r>
        <w:rPr>
          <w:rFonts w:ascii="Times New Roman"/>
          <w:b w:val="false"/>
          <w:i w:val="false"/>
          <w:color w:val="000000"/>
          <w:sz w:val="28"/>
        </w:rPr>
        <w:t>
Уақтылығы: 
</w:t>
      </w:r>
      <w:r>
        <w:br/>
      </w:r>
      <w:r>
        <w:rPr>
          <w:rFonts w:ascii="Times New Roman"/>
          <w:b w:val="false"/>
          <w:i w:val="false"/>
          <w:color w:val="000000"/>
          <w:sz w:val="28"/>
        </w:rPr>
        <w:t>
Лизинг шарттарының жағдайына сәйкес.
</w:t>
      </w:r>
      <w:r>
        <w:br/>
      </w:r>
      <w:r>
        <w:rPr>
          <w:rFonts w:ascii="Times New Roman"/>
          <w:b w:val="false"/>
          <w:i w:val="false"/>
          <w:color w:val="000000"/>
          <w:sz w:val="28"/>
        </w:rPr>
        <w:t>
Сапа:
</w:t>
      </w:r>
      <w:r>
        <w:br/>
      </w:r>
      <w:r>
        <w:rPr>
          <w:rFonts w:ascii="Times New Roman"/>
          <w:b w:val="false"/>
          <w:i w:val="false"/>
          <w:color w:val="000000"/>
          <w:sz w:val="28"/>
        </w:rPr>
        <w:t>
қозаның, тоқыма және тігін өнеркәсібі өнімдерінің сапасын және бәсекеге қабілеттілігін арттыруға ықпал ететін қазіргі заманғы техника мен жабдықты сатып алу.
</w:t>
      </w:r>
      <w:r>
        <w:br/>
      </w:r>
      <w:r>
        <w:rPr>
          <w:rFonts w:ascii="Times New Roman"/>
          <w:b w:val="false"/>
          <w:i w:val="false"/>
          <w:color w:val="000000"/>
          <w:sz w:val="28"/>
        </w:rPr>
        <w:t>
Техникалық реттеу саласында:
</w:t>
      </w:r>
      <w:r>
        <w:br/>
      </w:r>
      <w:r>
        <w:rPr>
          <w:rFonts w:ascii="Times New Roman"/>
          <w:b w:val="false"/>
          <w:i w:val="false"/>
          <w:color w:val="000000"/>
          <w:sz w:val="28"/>
        </w:rPr>
        <w:t>
- техникалық реттеу саласындағы ғылыми зерттеулерді жүргізу есебінен бәсекеге қабілетті қауіпсіз өнімді шығаруды қамтамасыз ету;
</w:t>
      </w:r>
      <w:r>
        <w:br/>
      </w:r>
      <w:r>
        <w:rPr>
          <w:rFonts w:ascii="Times New Roman"/>
          <w:b w:val="false"/>
          <w:i w:val="false"/>
          <w:color w:val="000000"/>
          <w:sz w:val="28"/>
        </w:rPr>
        <w:t>
Сапа менеджментінің жүйесі саласында:
</w:t>
      </w:r>
      <w:r>
        <w:br/>
      </w:r>
      <w:r>
        <w:rPr>
          <w:rFonts w:ascii="Times New Roman"/>
          <w:b w:val="false"/>
          <w:i w:val="false"/>
          <w:color w:val="000000"/>
          <w:sz w:val="28"/>
        </w:rPr>
        <w:t>
- тамақ өнімін шығару және өткізу саласындағы қауіпсіздік пен бәсекеге қабілеттілікті арттыру.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333-ҚОСЫМША (құпия)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334-ҚОСЫМША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"Астана қаласында эталондық орталық құру"
</w:t>
      </w:r>
      <w:r>
        <w:br/>
      </w:r>
      <w:r>
        <w:rPr>
          <w:rFonts w:ascii="Times New Roman"/>
          <w:b w:val="false"/>
          <w:i w:val="false"/>
          <w:color w:val="000000"/>
          <w:sz w:val="28"/>
        </w:rPr>
        <w:t>
деген 009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703193 мың теңге (жеті жүз үш миллион бір жүз тоқсан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өлшем бірлігін қамтамасыз ету мемлекеттік жүйесін дамытудың 2004-2006 жылдарға арналған бағдарламасын бекіту туралы" Қазақстан Республикасы Үкіметінің 2004 жылғы 16 наурыздағы N 321 
</w:t>
      </w:r>
      <w:r>
        <w:rPr>
          <w:rFonts w:ascii="Times New Roman"/>
          <w:b w:val="false"/>
          <w:i w:val="false"/>
          <w:color w:val="000000"/>
          <w:sz w:val="28"/>
        </w:rPr>
        <w:t xml:space="preserve"> қаулысы </w:t>
      </w:r>
      <w:r>
        <w:rPr>
          <w:rFonts w:ascii="Times New Roman"/>
          <w:b w:val="false"/>
          <w:i w:val="false"/>
          <w:color w:val="000000"/>
          <w:sz w:val="28"/>
        </w:rPr>
        <w:t>
; "Өлшем бірлігін қамтамасыз ету туралы" Қазақстан Республикасының 2000 жылғы 7 маусымдағы Заңының 
</w:t>
      </w:r>
      <w:r>
        <w:rPr>
          <w:rFonts w:ascii="Times New Roman"/>
          <w:b w:val="false"/>
          <w:i w:val="false"/>
          <w:color w:val="000000"/>
          <w:sz w:val="28"/>
        </w:rPr>
        <w:t xml:space="preserve"> 10-бабы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Республикасында өлшем бірлігін қамтамасыз етудің мемлекеттік жүйесін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шама бірліктерінің мемлекеттік эталондарын сақтау және қолдану үшін жағдайлар жасауды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53"/>
        <w:gridCol w:w="1053"/>
        <w:gridCol w:w="1973"/>
        <w:gridCol w:w="4613"/>
        <w:gridCol w:w="1613"/>
        <w:gridCol w:w="207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r>
              <w:br/>
            </w:r>
            <w:r>
              <w:rPr>
                <w:rFonts w:ascii="Times New Roman"/>
                <w:b w:val="false"/>
                <w:i w:val="false"/>
                <w:color w:val="000000"/>
                <w:sz w:val="20"/>
              </w:rPr>
              <w:t>
қаласындаэталондықорталық құру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r>
              <w:br/>
            </w:r>
            <w:r>
              <w:rPr>
                <w:rFonts w:ascii="Times New Roman"/>
                <w:b w:val="false"/>
                <w:i w:val="false"/>
                <w:color w:val="000000"/>
                <w:sz w:val="20"/>
              </w:rPr>
              <w:t>
қаласындаэталондық
</w:t>
            </w:r>
            <w:r>
              <w:br/>
            </w:r>
            <w:r>
              <w:rPr>
                <w:rFonts w:ascii="Times New Roman"/>
                <w:b w:val="false"/>
                <w:i w:val="false"/>
                <w:color w:val="000000"/>
                <w:sz w:val="20"/>
              </w:rPr>
              <w:t>
орталық салу
</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w:t>
            </w:r>
            <w:r>
              <w:br/>
            </w:r>
            <w:r>
              <w:rPr>
                <w:rFonts w:ascii="Times New Roman"/>
                <w:b w:val="false"/>
                <w:i w:val="false"/>
                <w:color w:val="000000"/>
                <w:sz w:val="20"/>
              </w:rPr>
              <w:t>
Эталонды орталық салу-
</w:t>
            </w:r>
            <w:r>
              <w:br/>
            </w:r>
            <w:r>
              <w:rPr>
                <w:rFonts w:ascii="Times New Roman"/>
                <w:b w:val="false"/>
                <w:i w:val="false"/>
                <w:color w:val="000000"/>
                <w:sz w:val="20"/>
              </w:rPr>
              <w:t>
ды аяқтау (ҚРИСМ Құры-
</w:t>
            </w:r>
            <w:r>
              <w:br/>
            </w:r>
            <w:r>
              <w:rPr>
                <w:rFonts w:ascii="Times New Roman"/>
                <w:b w:val="false"/>
                <w:i w:val="false"/>
                <w:color w:val="000000"/>
                <w:sz w:val="20"/>
              </w:rPr>
              <w:t>
лыс және тұрғын үй
</w:t>
            </w:r>
            <w:r>
              <w:br/>
            </w:r>
            <w:r>
              <w:rPr>
                <w:rFonts w:ascii="Times New Roman"/>
                <w:b w:val="false"/>
                <w:i w:val="false"/>
                <w:color w:val="000000"/>
                <w:sz w:val="20"/>
              </w:rPr>
              <w:t>
коммуналдық шаруашы-
</w:t>
            </w:r>
            <w:r>
              <w:br/>
            </w:r>
            <w:r>
              <w:rPr>
                <w:rFonts w:ascii="Times New Roman"/>
                <w:b w:val="false"/>
                <w:i w:val="false"/>
                <w:color w:val="000000"/>
                <w:sz w:val="20"/>
              </w:rPr>
              <w:t>
лық істері комитетінің
</w:t>
            </w:r>
            <w:r>
              <w:br/>
            </w:r>
            <w:r>
              <w:rPr>
                <w:rFonts w:ascii="Times New Roman"/>
                <w:b w:val="false"/>
                <w:i w:val="false"/>
                <w:color w:val="000000"/>
                <w:sz w:val="20"/>
              </w:rPr>
              <w:t>
2004 жылғы 21 қаңтар-
</w:t>
            </w:r>
            <w:r>
              <w:br/>
            </w:r>
            <w:r>
              <w:rPr>
                <w:rFonts w:ascii="Times New Roman"/>
                <w:b w:val="false"/>
                <w:i w:val="false"/>
                <w:color w:val="000000"/>
                <w:sz w:val="20"/>
              </w:rPr>
              <w:t>
дағы N 17 ПИР Мемле-
</w:t>
            </w:r>
            <w:r>
              <w:br/>
            </w:r>
            <w:r>
              <w:rPr>
                <w:rFonts w:ascii="Times New Roman"/>
                <w:b w:val="false"/>
                <w:i w:val="false"/>
                <w:color w:val="000000"/>
                <w:sz w:val="20"/>
              </w:rPr>
              <w:t>
кеттік сараптамасының
</w:t>
            </w:r>
            <w:r>
              <w:br/>
            </w:r>
            <w:r>
              <w:rPr>
                <w:rFonts w:ascii="Times New Roman"/>
                <w:b w:val="false"/>
                <w:i w:val="false"/>
                <w:color w:val="000000"/>
                <w:sz w:val="20"/>
              </w:rPr>
              <w:t>
қорытындысы).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шілде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Индустрия
</w:t>
            </w:r>
            <w:r>
              <w:br/>
            </w:r>
            <w:r>
              <w:rPr>
                <w:rFonts w:ascii="Times New Roman"/>
                <w:b w:val="false"/>
                <w:i w:val="false"/>
                <w:color w:val="000000"/>
                <w:sz w:val="20"/>
              </w:rPr>
              <w:t>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rPr>
                <w:rFonts w:ascii="Times New Roman"/>
                <w:b/>
                <w:i w:val="false"/>
                <w:color w:val="000000"/>
                <w:sz w:val="20"/>
              </w:rPr>
              <w:t>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r>
              <w:br/>
            </w:r>
            <w:r>
              <w:rPr>
                <w:rFonts w:ascii="Times New Roman"/>
                <w:b w:val="false"/>
                <w:i w:val="false"/>
                <w:color w:val="000000"/>
                <w:sz w:val="20"/>
              </w:rPr>
              <w:t>
қаласында
</w:t>
            </w:r>
            <w:r>
              <w:br/>
            </w:r>
            <w:r>
              <w:rPr>
                <w:rFonts w:ascii="Times New Roman"/>
                <w:b w:val="false"/>
                <w:i w:val="false"/>
                <w:color w:val="000000"/>
                <w:sz w:val="20"/>
              </w:rPr>
              <w:t>
мемлекет-
</w:t>
            </w:r>
            <w:r>
              <w:br/>
            </w:r>
            <w:r>
              <w:rPr>
                <w:rFonts w:ascii="Times New Roman"/>
                <w:b w:val="false"/>
                <w:i w:val="false"/>
                <w:color w:val="000000"/>
                <w:sz w:val="20"/>
              </w:rPr>
              <w:t>
тік эта-
</w:t>
            </w:r>
            <w:r>
              <w:br/>
            </w:r>
            <w:r>
              <w:rPr>
                <w:rFonts w:ascii="Times New Roman"/>
                <w:b w:val="false"/>
                <w:i w:val="false"/>
                <w:color w:val="000000"/>
                <w:sz w:val="20"/>
              </w:rPr>
              <w:t>
лондардың
</w:t>
            </w:r>
            <w:r>
              <w:br/>
            </w:r>
            <w:r>
              <w:rPr>
                <w:rFonts w:ascii="Times New Roman"/>
                <w:b w:val="false"/>
                <w:i w:val="false"/>
                <w:color w:val="000000"/>
                <w:sz w:val="20"/>
              </w:rPr>
              <w:t>
ғалым-
</w:t>
            </w:r>
            <w:r>
              <w:br/>
            </w:r>
            <w:r>
              <w:rPr>
                <w:rFonts w:ascii="Times New Roman"/>
                <w:b w:val="false"/>
                <w:i w:val="false"/>
                <w:color w:val="000000"/>
                <w:sz w:val="20"/>
              </w:rPr>
              <w:t>
сақтаушы-
</w:t>
            </w:r>
            <w:r>
              <w:br/>
            </w:r>
            <w:r>
              <w:rPr>
                <w:rFonts w:ascii="Times New Roman"/>
                <w:b w:val="false"/>
                <w:i w:val="false"/>
                <w:color w:val="000000"/>
                <w:sz w:val="20"/>
              </w:rPr>
              <w:t>
лары үшін
</w:t>
            </w:r>
            <w:r>
              <w:br/>
            </w:r>
            <w:r>
              <w:rPr>
                <w:rFonts w:ascii="Times New Roman"/>
                <w:b w:val="false"/>
                <w:i w:val="false"/>
                <w:color w:val="000000"/>
                <w:sz w:val="20"/>
              </w:rPr>
              <w:t>
55 пәтер-
</w:t>
            </w:r>
            <w:r>
              <w:br/>
            </w:r>
            <w:r>
              <w:rPr>
                <w:rFonts w:ascii="Times New Roman"/>
                <w:b w:val="false"/>
                <w:i w:val="false"/>
                <w:color w:val="000000"/>
                <w:sz w:val="20"/>
              </w:rPr>
              <w:t>
лік отба-
</w:t>
            </w:r>
            <w:r>
              <w:br/>
            </w:r>
            <w:r>
              <w:rPr>
                <w:rFonts w:ascii="Times New Roman"/>
                <w:b w:val="false"/>
                <w:i w:val="false"/>
                <w:color w:val="000000"/>
                <w:sz w:val="20"/>
              </w:rPr>
              <w:t>
сылық жа-
</w:t>
            </w:r>
            <w:r>
              <w:br/>
            </w:r>
            <w:r>
              <w:rPr>
                <w:rFonts w:ascii="Times New Roman"/>
                <w:b w:val="false"/>
                <w:i w:val="false"/>
                <w:color w:val="000000"/>
                <w:sz w:val="20"/>
              </w:rPr>
              <w:t>
тақхана 
</w:t>
            </w:r>
            <w:r>
              <w:br/>
            </w:r>
            <w:r>
              <w:rPr>
                <w:rFonts w:ascii="Times New Roman"/>
                <w:b w:val="false"/>
                <w:i w:val="false"/>
                <w:color w:val="000000"/>
                <w:sz w:val="20"/>
              </w:rPr>
              <w:t>
салу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мем-
</w:t>
            </w:r>
            <w:r>
              <w:br/>
            </w:r>
            <w:r>
              <w:rPr>
                <w:rFonts w:ascii="Times New Roman"/>
                <w:b w:val="false"/>
                <w:i w:val="false"/>
                <w:color w:val="000000"/>
                <w:sz w:val="20"/>
              </w:rPr>
              <w:t>
лекеттік эталондарды
</w:t>
            </w:r>
            <w:r>
              <w:br/>
            </w:r>
            <w:r>
              <w:rPr>
                <w:rFonts w:ascii="Times New Roman"/>
                <w:b w:val="false"/>
                <w:i w:val="false"/>
                <w:color w:val="000000"/>
                <w:sz w:val="20"/>
              </w:rPr>
              <w:t>
сақтаушы ғалымдар үшін
</w:t>
            </w:r>
            <w:r>
              <w:br/>
            </w:r>
            <w:r>
              <w:rPr>
                <w:rFonts w:ascii="Times New Roman"/>
                <w:b w:val="false"/>
                <w:i w:val="false"/>
                <w:color w:val="000000"/>
                <w:sz w:val="20"/>
              </w:rPr>
              <w:t>
55 пәтерлік отбасылық
</w:t>
            </w:r>
            <w:r>
              <w:br/>
            </w:r>
            <w:r>
              <w:rPr>
                <w:rFonts w:ascii="Times New Roman"/>
                <w:b w:val="false"/>
                <w:i w:val="false"/>
                <w:color w:val="000000"/>
                <w:sz w:val="20"/>
              </w:rPr>
              <w:t>
жатақхана салу үшін   
</w:t>
            </w:r>
            <w:r>
              <w:br/>
            </w:r>
            <w:r>
              <w:rPr>
                <w:rFonts w:ascii="Times New Roman"/>
                <w:b w:val="false"/>
                <w:i w:val="false"/>
                <w:color w:val="000000"/>
                <w:sz w:val="20"/>
              </w:rPr>
              <w:t>
жобалық-сметалық құжа-
</w:t>
            </w:r>
            <w:r>
              <w:br/>
            </w:r>
            <w:r>
              <w:rPr>
                <w:rFonts w:ascii="Times New Roman"/>
                <w:b w:val="false"/>
                <w:i w:val="false"/>
                <w:color w:val="000000"/>
                <w:sz w:val="20"/>
              </w:rPr>
              <w:t>
ттама бойынша мемле-
</w:t>
            </w:r>
            <w:r>
              <w:br/>
            </w:r>
            <w:r>
              <w:rPr>
                <w:rFonts w:ascii="Times New Roman"/>
                <w:b w:val="false"/>
                <w:i w:val="false"/>
                <w:color w:val="000000"/>
                <w:sz w:val="20"/>
              </w:rPr>
              <w:t>
кеттік сараптаманы
</w:t>
            </w:r>
            <w:r>
              <w:br/>
            </w:r>
            <w:r>
              <w:rPr>
                <w:rFonts w:ascii="Times New Roman"/>
                <w:b w:val="false"/>
                <w:i w:val="false"/>
                <w:color w:val="000000"/>
                <w:sz w:val="20"/>
              </w:rPr>
              <w:t>
әзірлеу және жүргізу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r>
              <w:br/>
            </w:r>
            <w:r>
              <w:rPr>
                <w:rFonts w:ascii="Times New Roman"/>
                <w:b w:val="false"/>
                <w:i w:val="false"/>
                <w:color w:val="000000"/>
                <w:sz w:val="20"/>
              </w:rPr>
              <w:t>
қыркүй-
</w:t>
            </w:r>
            <w:r>
              <w:br/>
            </w:r>
            <w:r>
              <w:rPr>
                <w:rFonts w:ascii="Times New Roman"/>
                <w:b w:val="false"/>
                <w:i w:val="false"/>
                <w:color w:val="000000"/>
                <w:sz w:val="20"/>
              </w:rPr>
              <w:t>
ек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Индустрия
</w:t>
            </w:r>
            <w:r>
              <w:br/>
            </w:r>
            <w:r>
              <w:rPr>
                <w:rFonts w:ascii="Times New Roman"/>
                <w:b w:val="false"/>
                <w:i w:val="false"/>
                <w:color w:val="000000"/>
                <w:sz w:val="20"/>
              </w:rPr>
              <w:t>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w:t>
      </w:r>
      <w:r>
        <w:br/>
      </w:r>
      <w:r>
        <w:rPr>
          <w:rFonts w:ascii="Times New Roman"/>
          <w:b w:val="false"/>
          <w:i w:val="false"/>
          <w:color w:val="000000"/>
          <w:sz w:val="28"/>
        </w:rPr>
        <w:t>
1. Халықаралық талаптарға сәйкес келетін эталондық орталықтың болуы.
</w:t>
      </w:r>
      <w:r>
        <w:br/>
      </w:r>
      <w:r>
        <w:rPr>
          <w:rFonts w:ascii="Times New Roman"/>
          <w:b w:val="false"/>
          <w:i w:val="false"/>
          <w:color w:val="000000"/>
          <w:sz w:val="28"/>
        </w:rPr>
        <w:t>
2. Астана қаласында мемлекеттік эталондарды сақтаушы ғалымдарға отбасылық жатақхана салу бойынша бекітілген жобалау-сметалық құжаттамасы.
</w:t>
      </w:r>
      <w:r>
        <w:br/>
      </w:r>
      <w:r>
        <w:rPr>
          <w:rFonts w:ascii="Times New Roman"/>
          <w:b w:val="false"/>
          <w:i w:val="false"/>
          <w:color w:val="000000"/>
          <w:sz w:val="28"/>
        </w:rPr>
        <w:t>
Түпкілікті нәтиже: Қазақстан Республикасындағы өлшем бірліктерін қамтамасыз етудің мемлекеттік жүйесін дамыту үшін объектілерді пайдалануға беру.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Уақтылығы: жасалған шарттарға сәйкес жұмыс жоспарына-кестесіне сәйкес.
</w:t>
      </w:r>
      <w:r>
        <w:br/>
      </w:r>
      <w:r>
        <w:rPr>
          <w:rFonts w:ascii="Times New Roman"/>
          <w:b w:val="false"/>
          <w:i w:val="false"/>
          <w:color w:val="000000"/>
          <w:sz w:val="28"/>
        </w:rPr>
        <w:t>
Сапасы: құрылыс нормалары мен ережелеріне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335-ҚОСЫМША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""Тоқыма өнеркәсібі" пилоттық кластері шеңберінде қоза өсіру,
</w:t>
      </w:r>
      <w:r>
        <w:br/>
      </w:r>
      <w:r>
        <w:rPr>
          <w:rFonts w:ascii="Times New Roman"/>
          <w:b w:val="false"/>
          <w:i w:val="false"/>
          <w:color w:val="000000"/>
          <w:sz w:val="28"/>
        </w:rPr>
        <w:t>
тоқыма және тігін өнеркәсібін дамыту үшін "Қазақстанның Даму Банкі" АҚ арқылы техникалар мен жабдықтар лизингін ұйымдастыру"
</w:t>
      </w:r>
      <w:r>
        <w:br/>
      </w:r>
      <w:r>
        <w:rPr>
          <w:rFonts w:ascii="Times New Roman"/>
          <w:b w:val="false"/>
          <w:i w:val="false"/>
          <w:color w:val="000000"/>
          <w:sz w:val="28"/>
        </w:rPr>
        <w:t>
деген 010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5080000 мың теңге (бес миллиард сексен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"Қазақстан "Қазақстанның Даму банкі" акционерлік қоғамының кредиттік саясат меморандумы туралы" 2004 жылғы 9 наурыздағы N 289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"Қазақстанның Даму Банкі" АҚ-тың инвестициялық мүмкіндіктерін оның кредиттік ресурстарын қоза, өсіру және тоқыма және тігін өнеркәсібін дамыту кезінде қаржы лизингін қорландыру құнын төмендету үшін толықтыру есебінен кеңейту.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"Қазақстанның Даму Банкі" АҚ еншілес лизингтік компаниясын қорландыру базасын құру; қолайлы жағдайларда орта-ұзақ мерзімді лизингтік қаржыландыруды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53"/>
        <w:gridCol w:w="1153"/>
        <w:gridCol w:w="1873"/>
        <w:gridCol w:w="4633"/>
        <w:gridCol w:w="1613"/>
        <w:gridCol w:w="217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"Тоқыма
</w:t>
            </w:r>
            <w:r>
              <w:br/>
            </w:r>
            <w:r>
              <w:rPr>
                <w:rFonts w:ascii="Times New Roman"/>
                <w:b w:val="false"/>
                <w:i w:val="false"/>
                <w:color w:val="000000"/>
                <w:sz w:val="20"/>
              </w:rPr>
              <w:t>
өнеркә-
</w:t>
            </w:r>
            <w:r>
              <w:br/>
            </w:r>
            <w:r>
              <w:rPr>
                <w:rFonts w:ascii="Times New Roman"/>
                <w:b w:val="false"/>
                <w:i w:val="false"/>
                <w:color w:val="000000"/>
                <w:sz w:val="20"/>
              </w:rPr>
              <w:t>
сібі"
</w:t>
            </w:r>
            <w:r>
              <w:br/>
            </w:r>
            <w:r>
              <w:rPr>
                <w:rFonts w:ascii="Times New Roman"/>
                <w:b w:val="false"/>
                <w:i w:val="false"/>
                <w:color w:val="000000"/>
                <w:sz w:val="20"/>
              </w:rPr>
              <w:t>
пилоттық
</w:t>
            </w:r>
            <w:r>
              <w:br/>
            </w:r>
            <w:r>
              <w:rPr>
                <w:rFonts w:ascii="Times New Roman"/>
                <w:b w:val="false"/>
                <w:i w:val="false"/>
                <w:color w:val="000000"/>
                <w:sz w:val="20"/>
              </w:rPr>
              <w:t>
кластері шеңбе-
</w:t>
            </w:r>
            <w:r>
              <w:br/>
            </w:r>
            <w:r>
              <w:rPr>
                <w:rFonts w:ascii="Times New Roman"/>
                <w:b w:val="false"/>
                <w:i w:val="false"/>
                <w:color w:val="000000"/>
                <w:sz w:val="20"/>
              </w:rPr>
              <w:t>
рінде қоза өсіру,
</w:t>
            </w:r>
            <w:r>
              <w:br/>
            </w:r>
            <w:r>
              <w:rPr>
                <w:rFonts w:ascii="Times New Roman"/>
                <w:b w:val="false"/>
                <w:i w:val="false"/>
                <w:color w:val="000000"/>
                <w:sz w:val="20"/>
              </w:rPr>
              <w:t>
тоқыма
</w:t>
            </w:r>
            <w:r>
              <w:br/>
            </w:r>
            <w:r>
              <w:rPr>
                <w:rFonts w:ascii="Times New Roman"/>
                <w:b w:val="false"/>
                <w:i w:val="false"/>
                <w:color w:val="000000"/>
                <w:sz w:val="20"/>
              </w:rPr>
              <w:t>
және
</w:t>
            </w:r>
            <w:r>
              <w:br/>
            </w:r>
            <w:r>
              <w:rPr>
                <w:rFonts w:ascii="Times New Roman"/>
                <w:b w:val="false"/>
                <w:i w:val="false"/>
                <w:color w:val="000000"/>
                <w:sz w:val="20"/>
              </w:rPr>
              <w:t>
тігін
</w:t>
            </w:r>
            <w:r>
              <w:br/>
            </w:r>
            <w:r>
              <w:rPr>
                <w:rFonts w:ascii="Times New Roman"/>
                <w:b w:val="false"/>
                <w:i w:val="false"/>
                <w:color w:val="000000"/>
                <w:sz w:val="20"/>
              </w:rPr>
              <w:t>
өнеркә-
</w:t>
            </w:r>
            <w:r>
              <w:br/>
            </w:r>
            <w:r>
              <w:rPr>
                <w:rFonts w:ascii="Times New Roman"/>
                <w:b w:val="false"/>
                <w:i w:val="false"/>
                <w:color w:val="000000"/>
                <w:sz w:val="20"/>
              </w:rPr>
              <w:t>
сібін 
</w:t>
            </w:r>
            <w:r>
              <w:br/>
            </w:r>
            <w:r>
              <w:rPr>
                <w:rFonts w:ascii="Times New Roman"/>
                <w:b w:val="false"/>
                <w:i w:val="false"/>
                <w:color w:val="000000"/>
                <w:sz w:val="20"/>
              </w:rPr>
              <w:t>
дамыту
</w:t>
            </w:r>
            <w:r>
              <w:br/>
            </w:r>
            <w:r>
              <w:rPr>
                <w:rFonts w:ascii="Times New Roman"/>
                <w:b w:val="false"/>
                <w:i w:val="false"/>
                <w:color w:val="000000"/>
                <w:sz w:val="20"/>
              </w:rPr>
              <w:t>
үшін
</w:t>
            </w:r>
            <w:r>
              <w:br/>
            </w:r>
            <w:r>
              <w:rPr>
                <w:rFonts w:ascii="Times New Roman"/>
                <w:b w:val="false"/>
                <w:i w:val="false"/>
                <w:color w:val="000000"/>
                <w:sz w:val="20"/>
              </w:rPr>
              <w:t>
"Қазақс-
</w:t>
            </w:r>
            <w:r>
              <w:br/>
            </w:r>
            <w:r>
              <w:rPr>
                <w:rFonts w:ascii="Times New Roman"/>
                <w:b w:val="false"/>
                <w:i w:val="false"/>
                <w:color w:val="000000"/>
                <w:sz w:val="20"/>
              </w:rPr>
              <w:t>
танның 
</w:t>
            </w:r>
            <w:r>
              <w:br/>
            </w:r>
            <w:r>
              <w:rPr>
                <w:rFonts w:ascii="Times New Roman"/>
                <w:b w:val="false"/>
                <w:i w:val="false"/>
                <w:color w:val="000000"/>
                <w:sz w:val="20"/>
              </w:rPr>
              <w:t>
Даму
</w:t>
            </w:r>
            <w:r>
              <w:br/>
            </w:r>
            <w:r>
              <w:rPr>
                <w:rFonts w:ascii="Times New Roman"/>
                <w:b w:val="false"/>
                <w:i w:val="false"/>
                <w:color w:val="000000"/>
                <w:sz w:val="20"/>
              </w:rPr>
              <w:t>
Банкі"
</w:t>
            </w:r>
            <w:r>
              <w:br/>
            </w:r>
            <w:r>
              <w:rPr>
                <w:rFonts w:ascii="Times New Roman"/>
                <w:b w:val="false"/>
                <w:i w:val="false"/>
                <w:color w:val="000000"/>
                <w:sz w:val="20"/>
              </w:rPr>
              <w:t>
АҚ арқы-
</w:t>
            </w:r>
            <w:r>
              <w:br/>
            </w:r>
            <w:r>
              <w:rPr>
                <w:rFonts w:ascii="Times New Roman"/>
                <w:b w:val="false"/>
                <w:i w:val="false"/>
                <w:color w:val="000000"/>
                <w:sz w:val="20"/>
              </w:rPr>
              <w:t>
лы тех-
</w:t>
            </w:r>
            <w:r>
              <w:br/>
            </w:r>
            <w:r>
              <w:rPr>
                <w:rFonts w:ascii="Times New Roman"/>
                <w:b w:val="false"/>
                <w:i w:val="false"/>
                <w:color w:val="000000"/>
                <w:sz w:val="20"/>
              </w:rPr>
              <w:t>
никалар
</w:t>
            </w:r>
            <w:r>
              <w:br/>
            </w:r>
            <w:r>
              <w:rPr>
                <w:rFonts w:ascii="Times New Roman"/>
                <w:b w:val="false"/>
                <w:i w:val="false"/>
                <w:color w:val="000000"/>
                <w:sz w:val="20"/>
              </w:rPr>
              <w:t>
мен жаб-
</w:t>
            </w:r>
            <w:r>
              <w:br/>
            </w:r>
            <w:r>
              <w:rPr>
                <w:rFonts w:ascii="Times New Roman"/>
                <w:b w:val="false"/>
                <w:i w:val="false"/>
                <w:color w:val="000000"/>
                <w:sz w:val="20"/>
              </w:rPr>
              <w:t>
дықтар 
</w:t>
            </w:r>
            <w:r>
              <w:br/>
            </w:r>
            <w:r>
              <w:rPr>
                <w:rFonts w:ascii="Times New Roman"/>
                <w:b w:val="false"/>
                <w:i w:val="false"/>
                <w:color w:val="000000"/>
                <w:sz w:val="20"/>
              </w:rPr>
              <w:t>
лизин-
</w:t>
            </w:r>
            <w:r>
              <w:br/>
            </w:r>
            <w:r>
              <w:rPr>
                <w:rFonts w:ascii="Times New Roman"/>
                <w:b w:val="false"/>
                <w:i w:val="false"/>
                <w:color w:val="000000"/>
                <w:sz w:val="20"/>
              </w:rPr>
              <w:t>
гіні
</w:t>
            </w:r>
            <w:r>
              <w:br/>
            </w:r>
            <w:r>
              <w:rPr>
                <w:rFonts w:ascii="Times New Roman"/>
                <w:b w:val="false"/>
                <w:i w:val="false"/>
                <w:color w:val="000000"/>
                <w:sz w:val="20"/>
              </w:rPr>
              <w:t>
ұйымдас-
</w:t>
            </w:r>
            <w:r>
              <w:br/>
            </w:r>
            <w:r>
              <w:rPr>
                <w:rFonts w:ascii="Times New Roman"/>
                <w:b w:val="false"/>
                <w:i w:val="false"/>
                <w:color w:val="000000"/>
                <w:sz w:val="20"/>
              </w:rPr>
              <w:t>
тыру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Банкке кре-
</w:t>
            </w:r>
            <w:r>
              <w:br/>
            </w:r>
            <w:r>
              <w:rPr>
                <w:rFonts w:ascii="Times New Roman"/>
                <w:b w:val="false"/>
                <w:i w:val="false"/>
                <w:color w:val="000000"/>
                <w:sz w:val="20"/>
              </w:rPr>
              <w:t>
диттік ресурстарды бе-
</w:t>
            </w:r>
            <w:r>
              <w:br/>
            </w:r>
            <w:r>
              <w:rPr>
                <w:rFonts w:ascii="Times New Roman"/>
                <w:b w:val="false"/>
                <w:i w:val="false"/>
                <w:color w:val="000000"/>
                <w:sz w:val="20"/>
              </w:rPr>
              <w:t>
ру тәртібі мен шарт-
</w:t>
            </w:r>
            <w:r>
              <w:br/>
            </w:r>
            <w:r>
              <w:rPr>
                <w:rFonts w:ascii="Times New Roman"/>
                <w:b w:val="false"/>
                <w:i w:val="false"/>
                <w:color w:val="000000"/>
                <w:sz w:val="20"/>
              </w:rPr>
              <w:t>
тары туралы қаулысын
</w:t>
            </w:r>
            <w:r>
              <w:br/>
            </w:r>
            <w:r>
              <w:rPr>
                <w:rFonts w:ascii="Times New Roman"/>
                <w:b w:val="false"/>
                <w:i w:val="false"/>
                <w:color w:val="000000"/>
                <w:sz w:val="20"/>
              </w:rPr>
              <w:t>
шығару;
</w:t>
            </w:r>
            <w:r>
              <w:br/>
            </w:r>
            <w:r>
              <w:rPr>
                <w:rFonts w:ascii="Times New Roman"/>
                <w:b w:val="false"/>
                <w:i w:val="false"/>
                <w:color w:val="000000"/>
                <w:sz w:val="20"/>
              </w:rPr>
              <w:t>
Республикалық және жергілікті бюд-
</w:t>
            </w:r>
            <w:r>
              <w:br/>
            </w:r>
            <w:r>
              <w:rPr>
                <w:rFonts w:ascii="Times New Roman"/>
                <w:b w:val="false"/>
                <w:i w:val="false"/>
                <w:color w:val="000000"/>
                <w:sz w:val="20"/>
              </w:rPr>
              <w:t>
жеттерді орындау ережесінде көзделген рәсімдерді орындау; кредиттік шартқа сәй-
</w:t>
            </w:r>
            <w:r>
              <w:br/>
            </w:r>
            <w:r>
              <w:rPr>
                <w:rFonts w:ascii="Times New Roman"/>
                <w:b w:val="false"/>
                <w:i w:val="false"/>
                <w:color w:val="000000"/>
                <w:sz w:val="20"/>
              </w:rPr>
              <w:t>
кес "Қазақстанның Даму
</w:t>
            </w:r>
            <w:r>
              <w:br/>
            </w:r>
            <w:r>
              <w:rPr>
                <w:rFonts w:ascii="Times New Roman"/>
                <w:b w:val="false"/>
                <w:i w:val="false"/>
                <w:color w:val="000000"/>
                <w:sz w:val="20"/>
              </w:rPr>
              <w:t>
Банкі" АҚ кредиттік
</w:t>
            </w:r>
            <w:r>
              <w:br/>
            </w:r>
            <w:r>
              <w:rPr>
                <w:rFonts w:ascii="Times New Roman"/>
                <w:b w:val="false"/>
                <w:i w:val="false"/>
                <w:color w:val="000000"/>
                <w:sz w:val="20"/>
              </w:rPr>
              <w:t>
ресурстарын беру;
</w:t>
            </w:r>
            <w:r>
              <w:br/>
            </w:r>
            <w:r>
              <w:rPr>
                <w:rFonts w:ascii="Times New Roman"/>
                <w:b w:val="false"/>
                <w:i w:val="false"/>
                <w:color w:val="000000"/>
                <w:sz w:val="20"/>
              </w:rPr>
              <w:t>
"Қазақстанның Даму
</w:t>
            </w:r>
            <w:r>
              <w:br/>
            </w:r>
            <w:r>
              <w:rPr>
                <w:rFonts w:ascii="Times New Roman"/>
                <w:b w:val="false"/>
                <w:i w:val="false"/>
                <w:color w:val="000000"/>
                <w:sz w:val="20"/>
              </w:rPr>
              <w:t>
Банкі" АҚ еншілес
</w:t>
            </w:r>
            <w:r>
              <w:br/>
            </w:r>
            <w:r>
              <w:rPr>
                <w:rFonts w:ascii="Times New Roman"/>
                <w:b w:val="false"/>
                <w:i w:val="false"/>
                <w:color w:val="000000"/>
                <w:sz w:val="20"/>
              </w:rPr>
              <w:t>
лизингтік компаниясы-
</w:t>
            </w:r>
            <w:r>
              <w:br/>
            </w:r>
            <w:r>
              <w:rPr>
                <w:rFonts w:ascii="Times New Roman"/>
                <w:b w:val="false"/>
                <w:i w:val="false"/>
                <w:color w:val="000000"/>
                <w:sz w:val="20"/>
              </w:rPr>
              <w:t>
ның кредиттік ресурс-
</w:t>
            </w:r>
            <w:r>
              <w:br/>
            </w:r>
            <w:r>
              <w:rPr>
                <w:rFonts w:ascii="Times New Roman"/>
                <w:b w:val="false"/>
                <w:i w:val="false"/>
                <w:color w:val="000000"/>
                <w:sz w:val="20"/>
              </w:rPr>
              <w:t>
тарын беру;
</w:t>
            </w:r>
            <w:r>
              <w:br/>
            </w:r>
            <w:r>
              <w:rPr>
                <w:rFonts w:ascii="Times New Roman"/>
                <w:b w:val="false"/>
                <w:i w:val="false"/>
                <w:color w:val="000000"/>
                <w:sz w:val="20"/>
              </w:rPr>
              <w:t>
қызмет көрсету және бюджеттік кредит бойынша негізгі қарызды өтеу
</w:t>
            </w:r>
            <w:r>
              <w:br/>
            </w:r>
            <w:r>
              <w:rPr>
                <w:rFonts w:ascii="Times New Roman"/>
                <w:b w:val="false"/>
                <w:i w:val="false"/>
                <w:color w:val="000000"/>
                <w:sz w:val="20"/>
              </w:rPr>
              <w:t>
рәсімдерін жүргізу.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
</w:t>
            </w:r>
            <w:r>
              <w:br/>
            </w:r>
            <w:r>
              <w:rPr>
                <w:rFonts w:ascii="Times New Roman"/>
                <w:b w:val="false"/>
                <w:i w:val="false"/>
                <w:color w:val="000000"/>
                <w:sz w:val="20"/>
              </w:rPr>
              <w:t>
тік шарт-
</w:t>
            </w:r>
            <w:r>
              <w:br/>
            </w:r>
            <w:r>
              <w:rPr>
                <w:rFonts w:ascii="Times New Roman"/>
                <w:b w:val="false"/>
                <w:i w:val="false"/>
                <w:color w:val="000000"/>
                <w:sz w:val="20"/>
              </w:rPr>
              <w:t>
тарға
</w:t>
            </w:r>
            <w:r>
              <w:br/>
            </w:r>
            <w:r>
              <w:rPr>
                <w:rFonts w:ascii="Times New Roman"/>
                <w:b w:val="false"/>
                <w:i w:val="false"/>
                <w:color w:val="000000"/>
                <w:sz w:val="20"/>
              </w:rPr>
              <w:t>
сәйкес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
</w:t>
            </w:r>
            <w:r>
              <w:br/>
            </w:r>
            <w:r>
              <w:rPr>
                <w:rFonts w:ascii="Times New Roman"/>
                <w:b w:val="false"/>
                <w:i w:val="false"/>
                <w:color w:val="000000"/>
                <w:sz w:val="20"/>
              </w:rPr>
              <w:t>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r>
              <w:br/>
            </w:r>
            <w:r>
              <w:rPr>
                <w:rFonts w:ascii="Times New Roman"/>
                <w:b w:val="false"/>
                <w:i w:val="false"/>
                <w:color w:val="000000"/>
                <w:sz w:val="20"/>
              </w:rPr>
              <w:t>
Қаржы ми-
</w:t>
            </w:r>
            <w:r>
              <w:br/>
            </w:r>
            <w:r>
              <w:rPr>
                <w:rFonts w:ascii="Times New Roman"/>
                <w:b w:val="false"/>
                <w:i w:val="false"/>
                <w:color w:val="000000"/>
                <w:sz w:val="20"/>
              </w:rPr>
              <w:t>
нистрлігі, Индустрия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r>
              <w:br/>
            </w:r>
            <w:r>
              <w:rPr>
                <w:rFonts w:ascii="Times New Roman"/>
                <w:b w:val="false"/>
                <w:i w:val="false"/>
                <w:color w:val="000000"/>
                <w:sz w:val="20"/>
              </w:rPr>
              <w:t>
"Қазақстан Даму бан-
</w:t>
            </w:r>
            <w:r>
              <w:br/>
            </w:r>
            <w:r>
              <w:rPr>
                <w:rFonts w:ascii="Times New Roman"/>
                <w:b w:val="false"/>
                <w:i w:val="false"/>
                <w:color w:val="000000"/>
                <w:sz w:val="20"/>
              </w:rPr>
              <w:t>
кі" АҚ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w:t>
      </w:r>
      <w:r>
        <w:br/>
      </w:r>
      <w:r>
        <w:rPr>
          <w:rFonts w:ascii="Times New Roman"/>
          <w:b w:val="false"/>
          <w:i w:val="false"/>
          <w:color w:val="000000"/>
          <w:sz w:val="28"/>
        </w:rPr>
        <w:t>
тоқыма және тігін өнеркәсібінде, сондай-ақ қоза өсіру саласында жаңа өндірістерді құру және заңды тұлғалардың негізгі құралдарын жаңалау.
</w:t>
      </w:r>
      <w:r>
        <w:br/>
      </w:r>
      <w:r>
        <w:rPr>
          <w:rFonts w:ascii="Times New Roman"/>
          <w:b w:val="false"/>
          <w:i w:val="false"/>
          <w:color w:val="000000"/>
          <w:sz w:val="28"/>
        </w:rPr>
        <w:t>
Түпкілікті нәтиже:
</w:t>
      </w:r>
      <w:r>
        <w:br/>
      </w:r>
      <w:r>
        <w:rPr>
          <w:rFonts w:ascii="Times New Roman"/>
          <w:b w:val="false"/>
          <w:i w:val="false"/>
          <w:color w:val="000000"/>
          <w:sz w:val="28"/>
        </w:rPr>
        <w:t>
Заңды тұлғалар үшін қаржы лизингі арқылы жабдық пен техника сатып алу есебінен тоқыма және тігін өнеркәсібін және қоза өсіруді дамыту.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Тоқыма және тігін өнеркәсібіндегі, сондай-ақ қоза өсіру саласындағы негізгі құралдарды жаңартуды және жаңғыртуды қамтамасыз ету.
</w:t>
      </w:r>
      <w:r>
        <w:br/>
      </w:r>
      <w:r>
        <w:rPr>
          <w:rFonts w:ascii="Times New Roman"/>
          <w:b w:val="false"/>
          <w:i w:val="false"/>
          <w:color w:val="000000"/>
          <w:sz w:val="28"/>
        </w:rPr>
        <w:t>
Уақытылығы:
</w:t>
      </w:r>
      <w:r>
        <w:br/>
      </w:r>
      <w:r>
        <w:rPr>
          <w:rFonts w:ascii="Times New Roman"/>
          <w:b w:val="false"/>
          <w:i w:val="false"/>
          <w:color w:val="000000"/>
          <w:sz w:val="28"/>
        </w:rPr>
        <w:t>
Лизинг шарттарының жағдайына сәйкес.
</w:t>
      </w:r>
      <w:r>
        <w:br/>
      </w:r>
      <w:r>
        <w:rPr>
          <w:rFonts w:ascii="Times New Roman"/>
          <w:b w:val="false"/>
          <w:i w:val="false"/>
          <w:color w:val="000000"/>
          <w:sz w:val="28"/>
        </w:rPr>
        <w:t>
Сапа:
</w:t>
      </w:r>
      <w:r>
        <w:br/>
      </w:r>
      <w:r>
        <w:rPr>
          <w:rFonts w:ascii="Times New Roman"/>
          <w:b w:val="false"/>
          <w:i w:val="false"/>
          <w:color w:val="000000"/>
          <w:sz w:val="28"/>
        </w:rPr>
        <w:t>
қозаның, тоқыма және тігін өнеркәсібі өнімдерінің сапасын және бәсекеге қабілеттілігін арттыруға ықпал ететін қазіргі заманғы техника мен жабдықты сатып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336-ҚОСЫМША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""Қорғас" шекара маңы ынтымақтастығының халықаралық орталығын құру"
</w:t>
      </w:r>
      <w:r>
        <w:br/>
      </w:r>
      <w:r>
        <w:rPr>
          <w:rFonts w:ascii="Times New Roman"/>
          <w:b w:val="false"/>
          <w:i w:val="false"/>
          <w:color w:val="000000"/>
          <w:sz w:val="28"/>
        </w:rPr>
        <w:t>
 деген 011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1100000 мың теңге (бір миллиард бір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мен Қытай Халық Республикасы арасындағы "Қорғас" шекара маңы ынтымақтастығының халықаралық орталығының қызметін реттеу туралы келісімді бекіту туралы" Қазақстан Республикасы Үкіметінің 2005 жылғы 25 тамыздағы N 877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Республикасына жеке капиталды тарту үшін қолайлы инвестициялық климат құру; Қазақстан Республикасының басқа елдермен сыртқы тауар айналымын арттыру; Алматы облысының экономикалық ынтымақтастығына жәрдемдесу, Алматы облысындағы экономиканың өсуін ынталандыру; іргелес өңірлер халқының өмір сүру деңгейін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 ТМД және ҚХР-мен сауда-экономикалық ынтымақтастықты кеңейту үшін жағдай жасау;
</w:t>
      </w:r>
      <w:r>
        <w:br/>
      </w:r>
      <w:r>
        <w:rPr>
          <w:rFonts w:ascii="Times New Roman"/>
          <w:b w:val="false"/>
          <w:i w:val="false"/>
          <w:color w:val="000000"/>
          <w:sz w:val="28"/>
        </w:rPr>
        <w:t>
- көліктік, сауда, туристік және басқа қызметтерге қолжетімділікті арттыру;
</w:t>
      </w:r>
      <w:r>
        <w:br/>
      </w:r>
      <w:r>
        <w:rPr>
          <w:rFonts w:ascii="Times New Roman"/>
          <w:b w:val="false"/>
          <w:i w:val="false"/>
          <w:color w:val="000000"/>
          <w:sz w:val="28"/>
        </w:rPr>
        <w:t>
- кемсітушілік шараларсыз техникалық алмасуды, мемлекеттік шекара
</w:t>
      </w:r>
      <w:r>
        <w:br/>
      </w:r>
      <w:r>
        <w:rPr>
          <w:rFonts w:ascii="Times New Roman"/>
          <w:b w:val="false"/>
          <w:i w:val="false"/>
          <w:color w:val="000000"/>
          <w:sz w:val="28"/>
        </w:rPr>
        <w:t>
арқылы тасымалдаудың оңайлатылған режимін кеңейту.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33"/>
        <w:gridCol w:w="1993"/>
        <w:gridCol w:w="4573"/>
        <w:gridCol w:w="1653"/>
        <w:gridCol w:w="2033"/>
      </w:tblGrid>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"Қорғас"
</w:t>
            </w:r>
            <w:r>
              <w:br/>
            </w:r>
            <w:r>
              <w:rPr>
                <w:rFonts w:ascii="Times New Roman"/>
                <w:b w:val="false"/>
                <w:i w:val="false"/>
                <w:color w:val="000000"/>
                <w:sz w:val="20"/>
              </w:rPr>
              <w:t>
шекара
</w:t>
            </w:r>
            <w:r>
              <w:br/>
            </w:r>
            <w:r>
              <w:rPr>
                <w:rFonts w:ascii="Times New Roman"/>
                <w:b w:val="false"/>
                <w:i w:val="false"/>
                <w:color w:val="000000"/>
                <w:sz w:val="20"/>
              </w:rPr>
              <w:t>
маңы ын-
</w:t>
            </w:r>
            <w:r>
              <w:br/>
            </w:r>
            <w:r>
              <w:rPr>
                <w:rFonts w:ascii="Times New Roman"/>
                <w:b w:val="false"/>
                <w:i w:val="false"/>
                <w:color w:val="000000"/>
                <w:sz w:val="20"/>
              </w:rPr>
              <w:t>
тымақтас-
</w:t>
            </w:r>
            <w:r>
              <w:br/>
            </w:r>
            <w:r>
              <w:rPr>
                <w:rFonts w:ascii="Times New Roman"/>
                <w:b w:val="false"/>
                <w:i w:val="false"/>
                <w:color w:val="000000"/>
                <w:sz w:val="20"/>
              </w:rPr>
              <w:t>
тығының халықара-
</w:t>
            </w:r>
            <w:r>
              <w:br/>
            </w:r>
            <w:r>
              <w:rPr>
                <w:rFonts w:ascii="Times New Roman"/>
                <w:b w:val="false"/>
                <w:i w:val="false"/>
                <w:color w:val="000000"/>
                <w:sz w:val="20"/>
              </w:rPr>
              <w:t>
лық орта-
</w:t>
            </w:r>
            <w:r>
              <w:br/>
            </w:r>
            <w:r>
              <w:rPr>
                <w:rFonts w:ascii="Times New Roman"/>
                <w:b w:val="false"/>
                <w:i w:val="false"/>
                <w:color w:val="000000"/>
                <w:sz w:val="20"/>
              </w:rPr>
              <w:t>
лығын құ-
</w:t>
            </w:r>
            <w:r>
              <w:br/>
            </w:r>
            <w:r>
              <w:rPr>
                <w:rFonts w:ascii="Times New Roman"/>
                <w:b w:val="false"/>
                <w:i w:val="false"/>
                <w:color w:val="000000"/>
                <w:sz w:val="20"/>
              </w:rPr>
              <w:t>
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Жобалық-іздестіру жұ-
</w:t>
            </w:r>
            <w:r>
              <w:br/>
            </w:r>
            <w:r>
              <w:rPr>
                <w:rFonts w:ascii="Times New Roman"/>
                <w:b w:val="false"/>
                <w:i w:val="false"/>
                <w:color w:val="000000"/>
                <w:sz w:val="20"/>
              </w:rPr>
              <w:t>
мыстарын жүргізу, ау-
</w:t>
            </w:r>
            <w:r>
              <w:br/>
            </w:r>
            <w:r>
              <w:rPr>
                <w:rFonts w:ascii="Times New Roman"/>
                <w:b w:val="false"/>
                <w:i w:val="false"/>
                <w:color w:val="000000"/>
                <w:sz w:val="20"/>
              </w:rPr>
              <w:t>
мақты қоршау құрылысы,
</w:t>
            </w:r>
            <w:r>
              <w:br/>
            </w:r>
            <w:r>
              <w:rPr>
                <w:rFonts w:ascii="Times New Roman"/>
                <w:b w:val="false"/>
                <w:i w:val="false"/>
                <w:color w:val="000000"/>
                <w:sz w:val="20"/>
              </w:rPr>
              <w:t>
бақылау-өткізу пункте-
</w:t>
            </w:r>
            <w:r>
              <w:br/>
            </w:r>
            <w:r>
              <w:rPr>
                <w:rFonts w:ascii="Times New Roman"/>
                <w:b w:val="false"/>
                <w:i w:val="false"/>
                <w:color w:val="000000"/>
                <w:sz w:val="20"/>
              </w:rPr>
              <w:t>
рінің ғимараттарын са-
</w:t>
            </w:r>
            <w:r>
              <w:br/>
            </w:r>
            <w:r>
              <w:rPr>
                <w:rFonts w:ascii="Times New Roman"/>
                <w:b w:val="false"/>
                <w:i w:val="false"/>
                <w:color w:val="000000"/>
                <w:sz w:val="20"/>
              </w:rPr>
              <w:t>
лу, инженерлік  инфра-
</w:t>
            </w:r>
            <w:r>
              <w:br/>
            </w:r>
            <w:r>
              <w:rPr>
                <w:rFonts w:ascii="Times New Roman"/>
                <w:b w:val="false"/>
                <w:i w:val="false"/>
                <w:color w:val="000000"/>
                <w:sz w:val="20"/>
              </w:rPr>
              <w:t>
құрылымның қабаттары
</w:t>
            </w:r>
            <w:r>
              <w:br/>
            </w:r>
            <w:r>
              <w:rPr>
                <w:rFonts w:ascii="Times New Roman"/>
                <w:b w:val="false"/>
                <w:i w:val="false"/>
                <w:color w:val="000000"/>
                <w:sz w:val="20"/>
              </w:rPr>
              <w:t>
(су жабдығы, су шыға-
</w:t>
            </w:r>
            <w:r>
              <w:br/>
            </w:r>
            <w:r>
              <w:rPr>
                <w:rFonts w:ascii="Times New Roman"/>
                <w:b w:val="false"/>
                <w:i w:val="false"/>
                <w:color w:val="000000"/>
                <w:sz w:val="20"/>
              </w:rPr>
              <w:t>
ру, жылу жабдығы, энергия жабдығы),
</w:t>
            </w:r>
            <w:r>
              <w:br/>
            </w:r>
            <w:r>
              <w:rPr>
                <w:rFonts w:ascii="Times New Roman"/>
                <w:b w:val="false"/>
                <w:i w:val="false"/>
                <w:color w:val="000000"/>
                <w:sz w:val="20"/>
              </w:rPr>
              <w:t>
"Қорғас" ШЫХО АҚ аума-
</w:t>
            </w:r>
            <w:r>
              <w:br/>
            </w:r>
            <w:r>
              <w:rPr>
                <w:rFonts w:ascii="Times New Roman"/>
                <w:b w:val="false"/>
                <w:i w:val="false"/>
                <w:color w:val="000000"/>
                <w:sz w:val="20"/>
              </w:rPr>
              <w:t>
ғын абаттандыру, авто-
</w:t>
            </w:r>
            <w:r>
              <w:br/>
            </w:r>
            <w:r>
              <w:rPr>
                <w:rFonts w:ascii="Times New Roman"/>
                <w:b w:val="false"/>
                <w:i w:val="false"/>
                <w:color w:val="000000"/>
                <w:sz w:val="20"/>
              </w:rPr>
              <w:t>
мобиль жолдарын қайта
</w:t>
            </w:r>
            <w:r>
              <w:br/>
            </w:r>
            <w:r>
              <w:rPr>
                <w:rFonts w:ascii="Times New Roman"/>
                <w:b w:val="false"/>
                <w:i w:val="false"/>
                <w:color w:val="000000"/>
                <w:sz w:val="20"/>
              </w:rPr>
              <w:t>
жаңғырту және өткелдер
</w:t>
            </w:r>
            <w:r>
              <w:br/>
            </w:r>
            <w:r>
              <w:rPr>
                <w:rFonts w:ascii="Times New Roman"/>
                <w:b w:val="false"/>
                <w:i w:val="false"/>
                <w:color w:val="000000"/>
                <w:sz w:val="20"/>
              </w:rPr>
              <w:t>
құрылысы үшін "Қорғас" ШЫХО АҚ жарғылық капиталын
</w:t>
            </w:r>
            <w:r>
              <w:br/>
            </w:r>
            <w:r>
              <w:rPr>
                <w:rFonts w:ascii="Times New Roman"/>
                <w:b w:val="false"/>
                <w:i w:val="false"/>
                <w:color w:val="000000"/>
                <w:sz w:val="20"/>
              </w:rPr>
              <w:t>
қалыптастыру.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тоқсан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
</w:t>
            </w:r>
            <w:r>
              <w:br/>
            </w:r>
            <w:r>
              <w:rPr>
                <w:rFonts w:ascii="Times New Roman"/>
                <w:b w:val="false"/>
                <w:i w:val="false"/>
                <w:color w:val="000000"/>
                <w:sz w:val="20"/>
              </w:rPr>
              <w:t>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бюджет қаражаты есебінен мынадай жұмыс түрлерін жүзеге асыру болжалынып отыр: жобалық-іздестіру жұмыстарын жүргізу, аумақты қоршау құрылысы, бақылау-өткізу пункттерінің ғимараттарын салу, инженерлік инфрақұрылымның қабаттары (су жабдығы, су шығару, жылу жабдығы, энергия жабдығы), орталық аумағын абаттандыру, автомобиль жолдарын қайта жаңғырту және өткелдер құрылысы. "Қорғас" шекара маңы ынтымақтастығының халықаралық орталығын құру.
</w:t>
      </w:r>
      <w:r>
        <w:br/>
      </w:r>
      <w:r>
        <w:rPr>
          <w:rFonts w:ascii="Times New Roman"/>
          <w:b w:val="false"/>
          <w:i w:val="false"/>
          <w:color w:val="000000"/>
          <w:sz w:val="28"/>
        </w:rPr>
        <w:t>
Түпкілікті нәтиже: ШЫХО аумағында, сол сияқты Жаркент қаласы аумағында қызмет көрсету саласындағы жаңа өнеркәсіптік кәсіпорындардың, объектілердің құрылысын қоса алғанда Алматы облысы экономикасының даму қарқынын жеделдету.
</w:t>
      </w:r>
      <w:r>
        <w:br/>
      </w:r>
      <w:r>
        <w:rPr>
          <w:rFonts w:ascii="Times New Roman"/>
          <w:b w:val="false"/>
          <w:i w:val="false"/>
          <w:color w:val="000000"/>
          <w:sz w:val="28"/>
        </w:rPr>
        <w:t>
Қаржы-экономикалық нәтиже: "Қорғас" шекара маңы халықаралық орталығын құру Алматы облысы экономикасының қарқынды дамуына, көліктік, инженерлік және туристік инфрақұрылымды дамытуға және жетілдіруге, жүк айналымын ұлғайтуға, жаңа жұмыс орындарының пайда болуына, шекара маңы аумақтарында тұратын халықтың өмір сүру деңгейін арттыруға ықпал ететін болады.
</w:t>
      </w:r>
      <w:r>
        <w:br/>
      </w:r>
      <w:r>
        <w:rPr>
          <w:rFonts w:ascii="Times New Roman"/>
          <w:b w:val="false"/>
          <w:i w:val="false"/>
          <w:color w:val="000000"/>
          <w:sz w:val="28"/>
        </w:rPr>
        <w:t>
Уақтылығы: Қазақстан Республикасы Индустрия және сауда министрлігінің 2005 жылғы 3 қарашадағы N 368 бұйрығымен бекітілген және Қазақстан Республикасы Экономика және бюджеттік жоспарлау министрлігімен келісілген "Қорғас" шекара маңы ынтымақтастығының халықаралық орталығын құрудың техникалық-экономикалық 
</w:t>
      </w:r>
      <w:r>
        <w:rPr>
          <w:rFonts w:ascii="Times New Roman"/>
          <w:b w:val="false"/>
          <w:i w:val="false"/>
          <w:color w:val="000000"/>
          <w:sz w:val="28"/>
        </w:rPr>
        <w:t xml:space="preserve"> негіздемесіне </w:t>
      </w:r>
      <w:r>
        <w:rPr>
          <w:rFonts w:ascii="Times New Roman"/>
          <w:b w:val="false"/>
          <w:i w:val="false"/>
          <w:color w:val="000000"/>
          <w:sz w:val="28"/>
        </w:rPr>
        <w:t>
 сәйкес, сондай-ақ "Қорғас" шекара маңы ынтымақтастығының халықаралық орталығы" Акционерлік қоғамының жұмыс кестесіне сәйкес.
</w:t>
      </w:r>
      <w:r>
        <w:br/>
      </w:r>
      <w:r>
        <w:rPr>
          <w:rFonts w:ascii="Times New Roman"/>
          <w:b w:val="false"/>
          <w:i w:val="false"/>
          <w:color w:val="000000"/>
          <w:sz w:val="28"/>
        </w:rPr>
        <w:t>
Сапасы: "Қорғас" шекара маңы ынтымақтастығының халықаралық орталығы әлемдік стандарттарға сәйкес құрылатын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337-ҚОСЫМША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337-қосымшаға өзгерту енгізілді - ҚР Үкіметінің 2006.11.06.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470e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"Стандарттау, метрология және сертификаттау жүйесін жетілдіру" 
</w:t>
      </w:r>
      <w:r>
        <w:br/>
      </w:r>
      <w:r>
        <w:rPr>
          <w:rFonts w:ascii="Times New Roman"/>
          <w:b w:val="false"/>
          <w:i w:val="false"/>
          <w:color w:val="000000"/>
          <w:sz w:val="28"/>
        </w:rPr>
        <w:t>
деген 013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1199875 мың теңге (бір миллиард бір жүз тоқсан тоғыз миллион сегіз жүз жетпіс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"Өлшем бірліктерінің бірлігін қамтамасыз ету туралы" Қазақстан Республикасының 2000 жылғы 7 маусымдағы Заңының 
</w:t>
      </w:r>
      <w:r>
        <w:rPr>
          <w:rFonts w:ascii="Times New Roman"/>
          <w:b w:val="false"/>
          <w:i w:val="false"/>
          <w:color w:val="000000"/>
          <w:sz w:val="28"/>
        </w:rPr>
        <w:t xml:space="preserve"> 5, 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 
</w:t>
      </w:r>
      <w:r>
        <w:rPr>
          <w:rFonts w:ascii="Times New Roman"/>
          <w:b w:val="false"/>
          <w:i w:val="false"/>
          <w:color w:val="000000"/>
          <w:sz w:val="28"/>
        </w:rPr>
        <w:t xml:space="preserve"> 17-баптары </w:t>
      </w:r>
      <w:r>
        <w:rPr>
          <w:rFonts w:ascii="Times New Roman"/>
          <w:b w:val="false"/>
          <w:i w:val="false"/>
          <w:color w:val="000000"/>
          <w:sz w:val="28"/>
        </w:rPr>
        <w:t>
, Қазақстан Республикасы Президентінің "Қазақстан Республикасының индустриялық-инновациялық дамуының 2003-2015 жылдарға арналған стратегиясы туралы" 2003 жылғы 17 мамырдағы 
</w:t>
      </w:r>
      <w:r>
        <w:rPr>
          <w:rFonts w:ascii="Times New Roman"/>
          <w:b w:val="false"/>
          <w:i w:val="false"/>
          <w:color w:val="000000"/>
          <w:sz w:val="28"/>
        </w:rPr>
        <w:t xml:space="preserve"> Жарлығы </w:t>
      </w:r>
      <w:r>
        <w:rPr>
          <w:rFonts w:ascii="Times New Roman"/>
          <w:b w:val="false"/>
          <w:i w:val="false"/>
          <w:color w:val="000000"/>
          <w:sz w:val="28"/>
        </w:rPr>
        <w:t>
, "Техникалық реттеу туралы" Қазақстан Республикасының 2004 жылғы 9 қарашадағы Заңының 
</w:t>
      </w:r>
      <w:r>
        <w:rPr>
          <w:rFonts w:ascii="Times New Roman"/>
          <w:b w:val="false"/>
          <w:i w:val="false"/>
          <w:color w:val="000000"/>
          <w:sz w:val="28"/>
        </w:rPr>
        <w:t xml:space="preserve"> 6,  </w:t>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22-баптары </w:t>
      </w:r>
      <w:r>
        <w:rPr>
          <w:rFonts w:ascii="Times New Roman"/>
          <w:b w:val="false"/>
          <w:i w:val="false"/>
          <w:color w:val="000000"/>
          <w:sz w:val="28"/>
        </w:rPr>
        <w:t>
, "Қазақстан Республикасының өлшем бірлігін қамтамасыз ету мемлекеттік жүйесін дамытудың 2004-2006 жылдарға арналған бағдарламасын бекіту туралы" Қазақстан Республикасы Үкіметінің 2004 жылғы 16 наурыздағы N 321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ұлттық стандарттау және сертификаттау жүйелерін дамытудың 2004-2006 жылдарға арналған бағдарламасын бекіту туралы" Қазақстан Республикасы Үкіметінің 2004 жылғы 6 ақпандағы N 148 
</w:t>
      </w:r>
      <w:r>
        <w:rPr>
          <w:rFonts w:ascii="Times New Roman"/>
          <w:b w:val="false"/>
          <w:i w:val="false"/>
          <w:color w:val="000000"/>
          <w:sz w:val="28"/>
        </w:rPr>
        <w:t xml:space="preserve"> қаулысы </w:t>
      </w:r>
      <w:r>
        <w:rPr>
          <w:rFonts w:ascii="Times New Roman"/>
          <w:b w:val="false"/>
          <w:i w:val="false"/>
          <w:color w:val="000000"/>
          <w:sz w:val="28"/>
        </w:rPr>
        <w:t>
, "Техникалық-экономикалық ақпарат жіктеуіштерінің (анықтамалықтарының) депозитарийін құру және жүргізу ережесін бекіту туралы" Қазақстан Республикасы Үкіметінің 2004 жылғы 2 қыркүйектегі N 926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азаматтары мен экономикасының мүдделерін өлшемдердің дұрыс емес нәтижелерінің салдарынан қорғау және отандық және импортталатын өнімдердің, процестердің (жұмыстардың) және қызметтердің қауіпсіздігі мен сапасын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 материалдық және энергетикалық ресурстардың барлық түрлерін есепке алудың дұрыстығын қамтамасыз ету;
</w:t>
      </w:r>
      <w:r>
        <w:br/>
      </w:r>
      <w:r>
        <w:rPr>
          <w:rFonts w:ascii="Times New Roman"/>
          <w:b w:val="false"/>
          <w:i w:val="false"/>
          <w:color w:val="000000"/>
          <w:sz w:val="28"/>
        </w:rPr>
        <w:t>
- ауруларды диагностикалау және емдеу, еңбек жағдайының және адамдар тұрмысының қауіпсіздігін бақылау, қозғалыстың қауіпсіздігін қамтамасыз ету, қоршаған ортаны қорғау кезінде дұрыс өлшемдер нәтижелерін қамтамасыз ету;
</w:t>
      </w:r>
      <w:r>
        <w:br/>
      </w:r>
      <w:r>
        <w:rPr>
          <w:rFonts w:ascii="Times New Roman"/>
          <w:b w:val="false"/>
          <w:i w:val="false"/>
          <w:color w:val="000000"/>
          <w:sz w:val="28"/>
        </w:rPr>
        <w:t>
- ұлттық қауіпсіздікті қамтамасыз ету, өнімдердің, қызметтердің қауіпсіздігіне қатысты тұтынушыларды адастыруға әкелетін іс-әрекеттерді болдырмауды қамтамасыз ету;
</w:t>
      </w:r>
      <w:r>
        <w:br/>
      </w:r>
      <w:r>
        <w:rPr>
          <w:rFonts w:ascii="Times New Roman"/>
          <w:b w:val="false"/>
          <w:i w:val="false"/>
          <w:color w:val="000000"/>
          <w:sz w:val="28"/>
        </w:rPr>
        <w:t>
- саудадағы техникалық бөгеттерді жою;
</w:t>
      </w:r>
      <w:r>
        <w:br/>
      </w:r>
      <w:r>
        <w:rPr>
          <w:rFonts w:ascii="Times New Roman"/>
          <w:b w:val="false"/>
          <w:i w:val="false"/>
          <w:color w:val="000000"/>
          <w:sz w:val="28"/>
        </w:rPr>
        <w:t>
- өнімнің бәсекеге қабілеттілігін арттыру, республикадағы техникалық-экономикалық ақпаратты сыныптау және кодтау жүйесін дамыту;
</w:t>
      </w:r>
      <w:r>
        <w:br/>
      </w:r>
      <w:r>
        <w:rPr>
          <w:rFonts w:ascii="Times New Roman"/>
          <w:b w:val="false"/>
          <w:i w:val="false"/>
          <w:color w:val="000000"/>
          <w:sz w:val="28"/>
        </w:rPr>
        <w:t>
- техникалық реттеу саласында және өнімдер мен процестерді қамтамасыз ету бойынша техникалық заңнама жасау.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33"/>
        <w:gridCol w:w="1993"/>
        <w:gridCol w:w="4573"/>
        <w:gridCol w:w="1653"/>
        <w:gridCol w:w="2033"/>
      </w:tblGrid>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8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184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Стандарт-
</w:t>
            </w:r>
            <w:r>
              <w:br/>
            </w:r>
            <w:r>
              <w:rPr>
                <w:rFonts w:ascii="Times New Roman"/>
                <w:b w:val="false"/>
                <w:i w:val="false"/>
                <w:color w:val="000000"/>
                <w:sz w:val="20"/>
              </w:rPr>
              <w:t>
тау, мет-
</w:t>
            </w:r>
            <w:r>
              <w:br/>
            </w:r>
            <w:r>
              <w:rPr>
                <w:rFonts w:ascii="Times New Roman"/>
                <w:b w:val="false"/>
                <w:i w:val="false"/>
                <w:color w:val="000000"/>
                <w:sz w:val="20"/>
              </w:rPr>
              <w:t>
рология
</w:t>
            </w:r>
            <w:r>
              <w:br/>
            </w:r>
            <w:r>
              <w:rPr>
                <w:rFonts w:ascii="Times New Roman"/>
                <w:b w:val="false"/>
                <w:i w:val="false"/>
                <w:color w:val="000000"/>
                <w:sz w:val="20"/>
              </w:rPr>
              <w:t>
және сер-
</w:t>
            </w:r>
            <w:r>
              <w:br/>
            </w:r>
            <w:r>
              <w:rPr>
                <w:rFonts w:ascii="Times New Roman"/>
                <w:b w:val="false"/>
                <w:i w:val="false"/>
                <w:color w:val="000000"/>
                <w:sz w:val="20"/>
              </w:rPr>
              <w:t>
тификат-
</w:t>
            </w:r>
            <w:r>
              <w:br/>
            </w:r>
            <w:r>
              <w:rPr>
                <w:rFonts w:ascii="Times New Roman"/>
                <w:b w:val="false"/>
                <w:i w:val="false"/>
                <w:color w:val="000000"/>
                <w:sz w:val="20"/>
              </w:rPr>
              <w:t>
тау жүйе-
</w:t>
            </w:r>
            <w:r>
              <w:br/>
            </w:r>
            <w:r>
              <w:rPr>
                <w:rFonts w:ascii="Times New Roman"/>
                <w:b w:val="false"/>
                <w:i w:val="false"/>
                <w:color w:val="000000"/>
                <w:sz w:val="20"/>
              </w:rPr>
              <w:t>
сін же-
</w:t>
            </w:r>
            <w:r>
              <w:br/>
            </w:r>
            <w:r>
              <w:rPr>
                <w:rFonts w:ascii="Times New Roman"/>
                <w:b w:val="false"/>
                <w:i w:val="false"/>
                <w:color w:val="000000"/>
                <w:sz w:val="20"/>
              </w:rPr>
              <w:t>
тілдіру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w:t>
            </w:r>
            <w:r>
              <w:br/>
            </w:r>
            <w:r>
              <w:rPr>
                <w:rFonts w:ascii="Times New Roman"/>
                <w:b w:val="false"/>
                <w:i w:val="false"/>
                <w:color w:val="000000"/>
                <w:sz w:val="20"/>
              </w:rPr>
              <w:t>
Эталондық орталықты
</w:t>
            </w:r>
            <w:r>
              <w:br/>
            </w:r>
            <w:r>
              <w:rPr>
                <w:rFonts w:ascii="Times New Roman"/>
                <w:b w:val="false"/>
                <w:i w:val="false"/>
                <w:color w:val="000000"/>
                <w:sz w:val="20"/>
              </w:rPr>
              <w:t>
пайдалануға беру
</w:t>
            </w:r>
            <w:r>
              <w:br/>
            </w:r>
            <w:r>
              <w:rPr>
                <w:rFonts w:ascii="Times New Roman"/>
                <w:b w:val="false"/>
                <w:i w:val="false"/>
                <w:color w:val="000000"/>
                <w:sz w:val="20"/>
              </w:rPr>
              <w:t>
және ұстау. Республи-
</w:t>
            </w:r>
            <w:r>
              <w:br/>
            </w:r>
            <w:r>
              <w:rPr>
                <w:rFonts w:ascii="Times New Roman"/>
                <w:b w:val="false"/>
                <w:i w:val="false"/>
                <w:color w:val="000000"/>
                <w:sz w:val="20"/>
              </w:rPr>
              <w:t>
каның физикалық шама
</w:t>
            </w:r>
            <w:r>
              <w:br/>
            </w:r>
            <w:r>
              <w:rPr>
                <w:rFonts w:ascii="Times New Roman"/>
                <w:b w:val="false"/>
                <w:i w:val="false"/>
                <w:color w:val="000000"/>
                <w:sz w:val="20"/>
              </w:rPr>
              <w:t>
бірліктерінің ұлттық
</w:t>
            </w:r>
            <w:r>
              <w:br/>
            </w:r>
            <w:r>
              <w:rPr>
                <w:rFonts w:ascii="Times New Roman"/>
                <w:b w:val="false"/>
                <w:i w:val="false"/>
                <w:color w:val="000000"/>
                <w:sz w:val="20"/>
              </w:rPr>
              <w:t>
эталондық базасын құ-
</w:t>
            </w:r>
            <w:r>
              <w:br/>
            </w:r>
            <w:r>
              <w:rPr>
                <w:rFonts w:ascii="Times New Roman"/>
                <w:b w:val="false"/>
                <w:i w:val="false"/>
                <w:color w:val="000000"/>
                <w:sz w:val="20"/>
              </w:rPr>
              <w:t>
ру, оның ішінде: мем-
</w:t>
            </w:r>
            <w:r>
              <w:br/>
            </w:r>
            <w:r>
              <w:rPr>
                <w:rFonts w:ascii="Times New Roman"/>
                <w:b w:val="false"/>
                <w:i w:val="false"/>
                <w:color w:val="000000"/>
                <w:sz w:val="20"/>
              </w:rPr>
              <w:t>
мекеттік эталондар құру үшін: электрлі кернеу, температура,
</w:t>
            </w:r>
            <w:r>
              <w:br/>
            </w:r>
            <w:r>
              <w:rPr>
                <w:rFonts w:ascii="Times New Roman"/>
                <w:b w:val="false"/>
                <w:i w:val="false"/>
                <w:color w:val="000000"/>
                <w:sz w:val="20"/>
              </w:rPr>
              <w:t>
рН, электрлі сыйымды-
</w:t>
            </w:r>
            <w:r>
              <w:br/>
            </w:r>
            <w:r>
              <w:rPr>
                <w:rFonts w:ascii="Times New Roman"/>
                <w:b w:val="false"/>
                <w:i w:val="false"/>
                <w:color w:val="000000"/>
                <w:sz w:val="20"/>
              </w:rPr>
              <w:t>
лық, тұрақты электр
</w:t>
            </w:r>
            <w:r>
              <w:br/>
            </w:r>
            <w:r>
              <w:rPr>
                <w:rFonts w:ascii="Times New Roman"/>
                <w:b w:val="false"/>
                <w:i w:val="false"/>
                <w:color w:val="000000"/>
                <w:sz w:val="20"/>
              </w:rPr>
              <w:t>
тоғының күші, сұйық-
</w:t>
            </w:r>
            <w:r>
              <w:br/>
            </w:r>
            <w:r>
              <w:rPr>
                <w:rFonts w:ascii="Times New Roman"/>
                <w:b w:val="false"/>
                <w:i w:val="false"/>
                <w:color w:val="000000"/>
                <w:sz w:val="20"/>
              </w:rPr>
              <w:t>
тықтың тығыздығы,
</w:t>
            </w:r>
            <w:r>
              <w:br/>
            </w:r>
            <w:r>
              <w:rPr>
                <w:rFonts w:ascii="Times New Roman"/>
                <w:b w:val="false"/>
                <w:i w:val="false"/>
                <w:color w:val="000000"/>
                <w:sz w:val="20"/>
              </w:rPr>
              <w:t>
сұйықтың сынуының,
</w:t>
            </w:r>
            <w:r>
              <w:br/>
            </w:r>
            <w:r>
              <w:rPr>
                <w:rFonts w:ascii="Times New Roman"/>
                <w:b w:val="false"/>
                <w:i w:val="false"/>
                <w:color w:val="000000"/>
                <w:sz w:val="20"/>
              </w:rPr>
              <w:t>
кинематикалық тұтқыр-
</w:t>
            </w:r>
            <w:r>
              <w:br/>
            </w:r>
            <w:r>
              <w:rPr>
                <w:rFonts w:ascii="Times New Roman"/>
                <w:b w:val="false"/>
                <w:i w:val="false"/>
                <w:color w:val="000000"/>
                <w:sz w:val="20"/>
              </w:rPr>
              <w:t>
лығының көрсеткіші, электрлі кедергі,
</w:t>
            </w:r>
            <w:r>
              <w:br/>
            </w:r>
            <w:r>
              <w:rPr>
                <w:rFonts w:ascii="Times New Roman"/>
                <w:b w:val="false"/>
                <w:i w:val="false"/>
                <w:color w:val="000000"/>
                <w:sz w:val="20"/>
              </w:rPr>
              <w:t>
метрологиялық аттес-
</w:t>
            </w:r>
            <w:r>
              <w:br/>
            </w:r>
            <w:r>
              <w:rPr>
                <w:rFonts w:ascii="Times New Roman"/>
                <w:b w:val="false"/>
                <w:i w:val="false"/>
                <w:color w:val="000000"/>
                <w:sz w:val="20"/>
              </w:rPr>
              <w:t>
тация және эталондық жабдықтардың метроло-
</w:t>
            </w:r>
            <w:r>
              <w:br/>
            </w:r>
            <w:r>
              <w:rPr>
                <w:rFonts w:ascii="Times New Roman"/>
                <w:b w:val="false"/>
                <w:i w:val="false"/>
                <w:color w:val="000000"/>
                <w:sz w:val="20"/>
              </w:rPr>
              <w:t>
гиялық аттестация
</w:t>
            </w:r>
            <w:r>
              <w:br/>
            </w:r>
            <w:r>
              <w:rPr>
                <w:rFonts w:ascii="Times New Roman"/>
                <w:b w:val="false"/>
                <w:i w:val="false"/>
                <w:color w:val="000000"/>
                <w:sz w:val="20"/>
              </w:rPr>
              <w:t>
бағдарламаларын әзір-
</w:t>
            </w:r>
            <w:r>
              <w:br/>
            </w:r>
            <w:r>
              <w:rPr>
                <w:rFonts w:ascii="Times New Roman"/>
                <w:b w:val="false"/>
                <w:i w:val="false"/>
                <w:color w:val="000000"/>
                <w:sz w:val="20"/>
              </w:rPr>
              <w:t>
леу, сатып алу, үйре-
</w:t>
            </w:r>
            <w:r>
              <w:br/>
            </w:r>
            <w:r>
              <w:rPr>
                <w:rFonts w:ascii="Times New Roman"/>
                <w:b w:val="false"/>
                <w:i w:val="false"/>
                <w:color w:val="000000"/>
                <w:sz w:val="20"/>
              </w:rPr>
              <w:t>
ту, жеткізу, іске қо-
</w:t>
            </w:r>
            <w:r>
              <w:br/>
            </w:r>
            <w:r>
              <w:rPr>
                <w:rFonts w:ascii="Times New Roman"/>
                <w:b w:val="false"/>
                <w:i w:val="false"/>
                <w:color w:val="000000"/>
                <w:sz w:val="20"/>
              </w:rPr>
              <w:t>
су, пайдалануға беру, әзірлеу. Қолда бар
</w:t>
            </w:r>
            <w:r>
              <w:br/>
            </w:r>
            <w:r>
              <w:rPr>
                <w:rFonts w:ascii="Times New Roman"/>
                <w:b w:val="false"/>
                <w:i w:val="false"/>
                <w:color w:val="000000"/>
                <w:sz w:val="20"/>
              </w:rPr>
              <w:t>
мемлекеттік эталондар-
</w:t>
            </w:r>
            <w:r>
              <w:br/>
            </w:r>
            <w:r>
              <w:rPr>
                <w:rFonts w:ascii="Times New Roman"/>
                <w:b w:val="false"/>
                <w:i w:val="false"/>
                <w:color w:val="000000"/>
                <w:sz w:val="20"/>
              </w:rPr>
              <w:t>
ды сүйемелдеу және
</w:t>
            </w:r>
            <w:r>
              <w:br/>
            </w:r>
            <w:r>
              <w:rPr>
                <w:rFonts w:ascii="Times New Roman"/>
                <w:b w:val="false"/>
                <w:i w:val="false"/>
                <w:color w:val="000000"/>
                <w:sz w:val="20"/>
              </w:rPr>
              <w:t>
оларға қызмет көрсету,
</w:t>
            </w:r>
            <w:r>
              <w:br/>
            </w:r>
            <w:r>
              <w:rPr>
                <w:rFonts w:ascii="Times New Roman"/>
                <w:b w:val="false"/>
                <w:i w:val="false"/>
                <w:color w:val="000000"/>
                <w:sz w:val="20"/>
              </w:rPr>
              <w:t>
оның ішінде: мемлекет-
</w:t>
            </w:r>
            <w:r>
              <w:br/>
            </w:r>
            <w:r>
              <w:rPr>
                <w:rFonts w:ascii="Times New Roman"/>
                <w:b w:val="false"/>
                <w:i w:val="false"/>
                <w:color w:val="000000"/>
                <w:sz w:val="20"/>
              </w:rPr>
              <w:t>
тік эталондарды мем-
</w:t>
            </w:r>
            <w:r>
              <w:br/>
            </w:r>
            <w:r>
              <w:rPr>
                <w:rFonts w:ascii="Times New Roman"/>
                <w:b w:val="false"/>
                <w:i w:val="false"/>
                <w:color w:val="000000"/>
                <w:sz w:val="20"/>
              </w:rPr>
              <w:t>
лекетаралық және ха-
</w:t>
            </w:r>
            <w:r>
              <w:br/>
            </w:r>
            <w:r>
              <w:rPr>
                <w:rFonts w:ascii="Times New Roman"/>
                <w:b w:val="false"/>
                <w:i w:val="false"/>
                <w:color w:val="000000"/>
                <w:sz w:val="20"/>
              </w:rPr>
              <w:t>
лықаралық деңгейге салыстыру жүргізу жә-
</w:t>
            </w:r>
            <w:r>
              <w:br/>
            </w:r>
            <w:r>
              <w:rPr>
                <w:rFonts w:ascii="Times New Roman"/>
                <w:b w:val="false"/>
                <w:i w:val="false"/>
                <w:color w:val="000000"/>
                <w:sz w:val="20"/>
              </w:rPr>
              <w:t>
не ұйымдастыру; эта-
</w:t>
            </w:r>
            <w:r>
              <w:br/>
            </w:r>
            <w:r>
              <w:rPr>
                <w:rFonts w:ascii="Times New Roman"/>
                <w:b w:val="false"/>
                <w:i w:val="false"/>
                <w:color w:val="000000"/>
                <w:sz w:val="20"/>
              </w:rPr>
              <w:t>
лондарға қызмет көрсе-
</w:t>
            </w:r>
            <w:r>
              <w:br/>
            </w:r>
            <w:r>
              <w:rPr>
                <w:rFonts w:ascii="Times New Roman"/>
                <w:b w:val="false"/>
                <w:i w:val="false"/>
                <w:color w:val="000000"/>
                <w:sz w:val="20"/>
              </w:rPr>
              <w:t>
ту эталондық кешендер-
</w:t>
            </w:r>
            <w:r>
              <w:br/>
            </w:r>
            <w:r>
              <w:rPr>
                <w:rFonts w:ascii="Times New Roman"/>
                <w:b w:val="false"/>
                <w:i w:val="false"/>
                <w:color w:val="000000"/>
                <w:sz w:val="20"/>
              </w:rPr>
              <w:t>
ді қосымша жарақтан-
</w:t>
            </w:r>
            <w:r>
              <w:br/>
            </w:r>
            <w:r>
              <w:rPr>
                <w:rFonts w:ascii="Times New Roman"/>
                <w:b w:val="false"/>
                <w:i w:val="false"/>
                <w:color w:val="000000"/>
                <w:sz w:val="20"/>
              </w:rPr>
              <w:t>
дыру және жаңғырту.
</w:t>
            </w:r>
            <w:r>
              <w:br/>
            </w:r>
            <w:r>
              <w:rPr>
                <w:rFonts w:ascii="Times New Roman"/>
                <w:b w:val="false"/>
                <w:i w:val="false"/>
                <w:color w:val="000000"/>
                <w:sz w:val="20"/>
              </w:rPr>
              <w:t>
Салыстыру зертханала-
</w:t>
            </w:r>
            <w:r>
              <w:br/>
            </w:r>
            <w:r>
              <w:rPr>
                <w:rFonts w:ascii="Times New Roman"/>
                <w:b w:val="false"/>
                <w:i w:val="false"/>
                <w:color w:val="000000"/>
                <w:sz w:val="20"/>
              </w:rPr>
              <w:t>
рын және азаматтардың өмірі мен денсаулығын
</w:t>
            </w:r>
            <w:r>
              <w:br/>
            </w:r>
            <w:r>
              <w:rPr>
                <w:rFonts w:ascii="Times New Roman"/>
                <w:b w:val="false"/>
                <w:i w:val="false"/>
                <w:color w:val="000000"/>
                <w:sz w:val="20"/>
              </w:rPr>
              <w:t>
қамтамасыз ету, қорша-
</w:t>
            </w:r>
            <w:r>
              <w:br/>
            </w:r>
            <w:r>
              <w:rPr>
                <w:rFonts w:ascii="Times New Roman"/>
                <w:b w:val="false"/>
                <w:i w:val="false"/>
                <w:color w:val="000000"/>
                <w:sz w:val="20"/>
              </w:rPr>
              <w:t>
ған орта жағдайын
</w:t>
            </w:r>
            <w:r>
              <w:br/>
            </w:r>
            <w:r>
              <w:rPr>
                <w:rFonts w:ascii="Times New Roman"/>
                <w:b w:val="false"/>
                <w:i w:val="false"/>
                <w:color w:val="000000"/>
                <w:sz w:val="20"/>
              </w:rPr>
              <w:t>
бақылау және сауда-
</w:t>
            </w:r>
            <w:r>
              <w:br/>
            </w:r>
            <w:r>
              <w:rPr>
                <w:rFonts w:ascii="Times New Roman"/>
                <w:b w:val="false"/>
                <w:i w:val="false"/>
                <w:color w:val="000000"/>
                <w:sz w:val="20"/>
              </w:rPr>
              <w:t>
коммерциялық операция-
</w:t>
            </w:r>
            <w:r>
              <w:br/>
            </w:r>
            <w:r>
              <w:rPr>
                <w:rFonts w:ascii="Times New Roman"/>
                <w:b w:val="false"/>
                <w:i w:val="false"/>
                <w:color w:val="000000"/>
                <w:sz w:val="20"/>
              </w:rPr>
              <w:t>
лар кезінде пайдала-
</w:t>
            </w:r>
            <w:r>
              <w:br/>
            </w:r>
            <w:r>
              <w:rPr>
                <w:rFonts w:ascii="Times New Roman"/>
                <w:b w:val="false"/>
                <w:i w:val="false"/>
                <w:color w:val="000000"/>
                <w:sz w:val="20"/>
              </w:rPr>
              <w:t>
нылатын өлшеу құралда-
</w:t>
            </w:r>
            <w:r>
              <w:br/>
            </w:r>
            <w:r>
              <w:rPr>
                <w:rFonts w:ascii="Times New Roman"/>
                <w:b w:val="false"/>
                <w:i w:val="false"/>
                <w:color w:val="000000"/>
                <w:sz w:val="20"/>
              </w:rPr>
              <w:t>
рына арналған салыс-
</w:t>
            </w:r>
            <w:r>
              <w:br/>
            </w:r>
            <w:r>
              <w:rPr>
                <w:rFonts w:ascii="Times New Roman"/>
                <w:b w:val="false"/>
                <w:i w:val="false"/>
                <w:color w:val="000000"/>
                <w:sz w:val="20"/>
              </w:rPr>
              <w:t>
тыру жұмыстарын ұйым-
</w:t>
            </w:r>
            <w:r>
              <w:br/>
            </w:r>
            <w:r>
              <w:rPr>
                <w:rFonts w:ascii="Times New Roman"/>
                <w:b w:val="false"/>
                <w:i w:val="false"/>
                <w:color w:val="000000"/>
                <w:sz w:val="20"/>
              </w:rPr>
              <w:t>
дастыру, оның ішінде салыстырмалы және қо-
</w:t>
            </w:r>
            <w:r>
              <w:br/>
            </w:r>
            <w:r>
              <w:rPr>
                <w:rFonts w:ascii="Times New Roman"/>
                <w:b w:val="false"/>
                <w:i w:val="false"/>
                <w:color w:val="000000"/>
                <w:sz w:val="20"/>
              </w:rPr>
              <w:t>
сымша жабдықтарды жет-
</w:t>
            </w:r>
            <w:r>
              <w:br/>
            </w:r>
            <w:r>
              <w:rPr>
                <w:rFonts w:ascii="Times New Roman"/>
                <w:b w:val="false"/>
                <w:i w:val="false"/>
                <w:color w:val="000000"/>
                <w:sz w:val="20"/>
              </w:rPr>
              <w:t>
кізу, көмекші жабдық-
</w:t>
            </w:r>
            <w:r>
              <w:br/>
            </w:r>
            <w:r>
              <w:rPr>
                <w:rFonts w:ascii="Times New Roman"/>
                <w:b w:val="false"/>
                <w:i w:val="false"/>
                <w:color w:val="000000"/>
                <w:sz w:val="20"/>
              </w:rPr>
              <w:t>
тарды монтаждау, іске қосу - тексеру. Өлшем
</w:t>
            </w:r>
            <w:r>
              <w:br/>
            </w:r>
            <w:r>
              <w:rPr>
                <w:rFonts w:ascii="Times New Roman"/>
                <w:b w:val="false"/>
                <w:i w:val="false"/>
                <w:color w:val="000000"/>
                <w:sz w:val="20"/>
              </w:rPr>
              <w:t>
құралдарының салмағы,
</w:t>
            </w:r>
            <w:r>
              <w:br/>
            </w:r>
            <w:r>
              <w:rPr>
                <w:rFonts w:ascii="Times New Roman"/>
                <w:b w:val="false"/>
                <w:i w:val="false"/>
                <w:color w:val="000000"/>
                <w:sz w:val="20"/>
              </w:rPr>
              <w:t>
қысымы және температу-
</w:t>
            </w:r>
            <w:r>
              <w:br/>
            </w:r>
            <w:r>
              <w:rPr>
                <w:rFonts w:ascii="Times New Roman"/>
                <w:b w:val="false"/>
                <w:i w:val="false"/>
                <w:color w:val="000000"/>
                <w:sz w:val="20"/>
              </w:rPr>
              <w:t>
расы бойынша зертхана-
</w:t>
            </w:r>
            <w:r>
              <w:br/>
            </w:r>
            <w:r>
              <w:rPr>
                <w:rFonts w:ascii="Times New Roman"/>
                <w:b w:val="false"/>
                <w:i w:val="false"/>
                <w:color w:val="000000"/>
                <w:sz w:val="20"/>
              </w:rPr>
              <w:t>
аралық салыстырулар
</w:t>
            </w:r>
            <w:r>
              <w:br/>
            </w:r>
            <w:r>
              <w:rPr>
                <w:rFonts w:ascii="Times New Roman"/>
                <w:b w:val="false"/>
                <w:i w:val="false"/>
                <w:color w:val="000000"/>
                <w:sz w:val="20"/>
              </w:rPr>
              <w:t>
нәтижелерін тексеру
</w:t>
            </w:r>
            <w:r>
              <w:br/>
            </w:r>
            <w:r>
              <w:rPr>
                <w:rFonts w:ascii="Times New Roman"/>
                <w:b w:val="false"/>
                <w:i w:val="false"/>
                <w:color w:val="000000"/>
                <w:sz w:val="20"/>
              </w:rPr>
              <w:t>
мен калибрлеуін ұйым-
</w:t>
            </w:r>
            <w:r>
              <w:br/>
            </w:r>
            <w:r>
              <w:rPr>
                <w:rFonts w:ascii="Times New Roman"/>
                <w:b w:val="false"/>
                <w:i w:val="false"/>
                <w:color w:val="000000"/>
                <w:sz w:val="20"/>
              </w:rPr>
              <w:t>
дастыру және жүргізу.
</w:t>
            </w:r>
            <w:r>
              <w:br/>
            </w:r>
            <w:r>
              <w:rPr>
                <w:rFonts w:ascii="Times New Roman"/>
                <w:b w:val="false"/>
                <w:i w:val="false"/>
                <w:color w:val="000000"/>
                <w:sz w:val="20"/>
              </w:rPr>
              <w:t>
Халықаралық деңгейге
</w:t>
            </w:r>
            <w:r>
              <w:br/>
            </w:r>
            <w:r>
              <w:rPr>
                <w:rFonts w:ascii="Times New Roman"/>
                <w:b w:val="false"/>
                <w:i w:val="false"/>
                <w:color w:val="000000"/>
                <w:sz w:val="20"/>
              </w:rPr>
              <w:t>
сәйкес келетін өлшем
</w:t>
            </w:r>
            <w:r>
              <w:br/>
            </w:r>
            <w:r>
              <w:rPr>
                <w:rFonts w:ascii="Times New Roman"/>
                <w:b w:val="false"/>
                <w:i w:val="false"/>
                <w:color w:val="000000"/>
                <w:sz w:val="20"/>
              </w:rPr>
              <w:t>
зертханаларын және өл-
</w:t>
            </w:r>
            <w:r>
              <w:br/>
            </w:r>
            <w:r>
              <w:rPr>
                <w:rFonts w:ascii="Times New Roman"/>
                <w:b w:val="false"/>
                <w:i w:val="false"/>
                <w:color w:val="000000"/>
                <w:sz w:val="20"/>
              </w:rPr>
              <w:t>
шем құралдарының
</w:t>
            </w:r>
            <w:r>
              <w:br/>
            </w:r>
            <w:r>
              <w:rPr>
                <w:rFonts w:ascii="Times New Roman"/>
                <w:b w:val="false"/>
                <w:i w:val="false"/>
                <w:color w:val="000000"/>
                <w:sz w:val="20"/>
              </w:rPr>
              <w:t>
климатикалық және
</w:t>
            </w:r>
            <w:r>
              <w:br/>
            </w:r>
            <w:r>
              <w:rPr>
                <w:rFonts w:ascii="Times New Roman"/>
                <w:b w:val="false"/>
                <w:i w:val="false"/>
                <w:color w:val="000000"/>
                <w:sz w:val="20"/>
              </w:rPr>
              <w:t>
механикалық сынақтар,
</w:t>
            </w:r>
            <w:r>
              <w:br/>
            </w:r>
            <w:r>
              <w:rPr>
                <w:rFonts w:ascii="Times New Roman"/>
                <w:b w:val="false"/>
                <w:i w:val="false"/>
                <w:color w:val="000000"/>
                <w:sz w:val="20"/>
              </w:rPr>
              <w:t>
электрлі қауіпсіздігі,
</w:t>
            </w:r>
            <w:r>
              <w:br/>
            </w:r>
            <w:r>
              <w:rPr>
                <w:rFonts w:ascii="Times New Roman"/>
                <w:b w:val="false"/>
                <w:i w:val="false"/>
                <w:color w:val="000000"/>
                <w:sz w:val="20"/>
              </w:rPr>
              <w:t>
электрлі магниттік
</w:t>
            </w:r>
            <w:r>
              <w:br/>
            </w:r>
            <w:r>
              <w:rPr>
                <w:rFonts w:ascii="Times New Roman"/>
                <w:b w:val="false"/>
                <w:i w:val="false"/>
                <w:color w:val="000000"/>
                <w:sz w:val="20"/>
              </w:rPr>
              <w:t>
өзіндік құны бойынша
</w:t>
            </w:r>
            <w:r>
              <w:br/>
            </w:r>
            <w:r>
              <w:rPr>
                <w:rFonts w:ascii="Times New Roman"/>
                <w:b w:val="false"/>
                <w:i w:val="false"/>
                <w:color w:val="000000"/>
                <w:sz w:val="20"/>
              </w:rPr>
              <w:t>
сынақтар жөніндегі
</w:t>
            </w:r>
            <w:r>
              <w:br/>
            </w:r>
            <w:r>
              <w:rPr>
                <w:rFonts w:ascii="Times New Roman"/>
                <w:b w:val="false"/>
                <w:i w:val="false"/>
                <w:color w:val="000000"/>
                <w:sz w:val="20"/>
              </w:rPr>
              <w:t>
өлшеу зертханаларын
</w:t>
            </w:r>
            <w:r>
              <w:br/>
            </w:r>
            <w:r>
              <w:rPr>
                <w:rFonts w:ascii="Times New Roman"/>
                <w:b w:val="false"/>
                <w:i w:val="false"/>
                <w:color w:val="000000"/>
                <w:sz w:val="20"/>
              </w:rPr>
              <w:t>
және мемлекеттік сынақ
</w:t>
            </w:r>
            <w:r>
              <w:br/>
            </w:r>
            <w:r>
              <w:rPr>
                <w:rFonts w:ascii="Times New Roman"/>
                <w:b w:val="false"/>
                <w:i w:val="false"/>
                <w:color w:val="000000"/>
                <w:sz w:val="20"/>
              </w:rPr>
              <w:t>
орталығын құру, оның
</w:t>
            </w:r>
            <w:r>
              <w:br/>
            </w:r>
            <w:r>
              <w:rPr>
                <w:rFonts w:ascii="Times New Roman"/>
                <w:b w:val="false"/>
                <w:i w:val="false"/>
                <w:color w:val="000000"/>
                <w:sz w:val="20"/>
              </w:rPr>
              <w:t>
ішінде: халықаралық
</w:t>
            </w:r>
            <w:r>
              <w:br/>
            </w:r>
            <w:r>
              <w:rPr>
                <w:rFonts w:ascii="Times New Roman"/>
                <w:b w:val="false"/>
                <w:i w:val="false"/>
                <w:color w:val="000000"/>
                <w:sz w:val="20"/>
              </w:rPr>
              <w:t>
талаптарға сәйкес
</w:t>
            </w:r>
            <w:r>
              <w:br/>
            </w:r>
            <w:r>
              <w:rPr>
                <w:rFonts w:ascii="Times New Roman"/>
                <w:b w:val="false"/>
                <w:i w:val="false"/>
                <w:color w:val="000000"/>
                <w:sz w:val="20"/>
              </w:rPr>
              <w:t>
өлшеу зертханаларын
</w:t>
            </w:r>
            <w:r>
              <w:br/>
            </w:r>
            <w:r>
              <w:rPr>
                <w:rFonts w:ascii="Times New Roman"/>
                <w:b w:val="false"/>
                <w:i w:val="false"/>
                <w:color w:val="000000"/>
                <w:sz w:val="20"/>
              </w:rPr>
              <w:t>
аккредиттеу және білікті персоналды дайындау, өлшем құрал-
</w:t>
            </w:r>
            <w:r>
              <w:br/>
            </w:r>
            <w:r>
              <w:rPr>
                <w:rFonts w:ascii="Times New Roman"/>
                <w:b w:val="false"/>
                <w:i w:val="false"/>
                <w:color w:val="000000"/>
                <w:sz w:val="20"/>
              </w:rPr>
              <w:t>
дарын сынаудың мемле-
</w:t>
            </w:r>
            <w:r>
              <w:br/>
            </w:r>
            <w:r>
              <w:rPr>
                <w:rFonts w:ascii="Times New Roman"/>
                <w:b w:val="false"/>
                <w:i w:val="false"/>
                <w:color w:val="000000"/>
                <w:sz w:val="20"/>
              </w:rPr>
              <w:t>
кеттік орталығын құру.
</w:t>
            </w:r>
            <w:r>
              <w:br/>
            </w:r>
            <w:r>
              <w:rPr>
                <w:rFonts w:ascii="Times New Roman"/>
                <w:b w:val="false"/>
                <w:i w:val="false"/>
                <w:color w:val="000000"/>
                <w:sz w:val="20"/>
              </w:rPr>
              <w:t>
Стандарттарды талдау
</w:t>
            </w:r>
            <w:r>
              <w:br/>
            </w:r>
            <w:r>
              <w:rPr>
                <w:rFonts w:ascii="Times New Roman"/>
                <w:b w:val="false"/>
                <w:i w:val="false"/>
                <w:color w:val="000000"/>
                <w:sz w:val="20"/>
              </w:rPr>
              <w:t>
және жүйелендіру. Техникалық реттеудің
</w:t>
            </w:r>
            <w:r>
              <w:br/>
            </w:r>
            <w:r>
              <w:rPr>
                <w:rFonts w:ascii="Times New Roman"/>
                <w:b w:val="false"/>
                <w:i w:val="false"/>
                <w:color w:val="000000"/>
                <w:sz w:val="20"/>
              </w:rPr>
              <w:t>
мемлекеттік жүйесінің
</w:t>
            </w:r>
            <w:r>
              <w:br/>
            </w:r>
            <w:r>
              <w:rPr>
                <w:rFonts w:ascii="Times New Roman"/>
                <w:b w:val="false"/>
                <w:i w:val="false"/>
                <w:color w:val="000000"/>
                <w:sz w:val="20"/>
              </w:rPr>
              <w:t>
Өнімдерді және процес-
</w:t>
            </w:r>
            <w:r>
              <w:br/>
            </w:r>
            <w:r>
              <w:rPr>
                <w:rFonts w:ascii="Times New Roman"/>
                <w:b w:val="false"/>
                <w:i w:val="false"/>
                <w:color w:val="000000"/>
                <w:sz w:val="20"/>
              </w:rPr>
              <w:t>
терді бақылау және
</w:t>
            </w:r>
            <w:r>
              <w:br/>
            </w:r>
            <w:r>
              <w:rPr>
                <w:rFonts w:ascii="Times New Roman"/>
                <w:b w:val="false"/>
                <w:i w:val="false"/>
                <w:color w:val="000000"/>
                <w:sz w:val="20"/>
              </w:rPr>
              <w:t>
сынау әдістеріне стан-
</w:t>
            </w:r>
            <w:r>
              <w:br/>
            </w:r>
            <w:r>
              <w:rPr>
                <w:rFonts w:ascii="Times New Roman"/>
                <w:b w:val="false"/>
                <w:i w:val="false"/>
                <w:color w:val="000000"/>
                <w:sz w:val="20"/>
              </w:rPr>
              <w:t>
дарттардың негізін
</w:t>
            </w:r>
            <w:r>
              <w:br/>
            </w:r>
            <w:r>
              <w:rPr>
                <w:rFonts w:ascii="Times New Roman"/>
                <w:b w:val="false"/>
                <w:i w:val="false"/>
                <w:color w:val="000000"/>
                <w:sz w:val="20"/>
              </w:rPr>
              <w:t>
қалайтын мемлекеттік
</w:t>
            </w:r>
            <w:r>
              <w:br/>
            </w:r>
            <w:r>
              <w:rPr>
                <w:rFonts w:ascii="Times New Roman"/>
                <w:b w:val="false"/>
                <w:i w:val="false"/>
                <w:color w:val="000000"/>
                <w:sz w:val="20"/>
              </w:rPr>
              <w:t>
стандарттарды әзірлеу.
</w:t>
            </w:r>
            <w:r>
              <w:br/>
            </w:r>
            <w:r>
              <w:rPr>
                <w:rFonts w:ascii="Times New Roman"/>
                <w:b w:val="false"/>
                <w:i w:val="false"/>
                <w:color w:val="000000"/>
                <w:sz w:val="20"/>
              </w:rPr>
              <w:t>
Стандарттау жөніндегі
</w:t>
            </w:r>
            <w:r>
              <w:br/>
            </w:r>
            <w:r>
              <w:rPr>
                <w:rFonts w:ascii="Times New Roman"/>
                <w:b w:val="false"/>
                <w:i w:val="false"/>
                <w:color w:val="000000"/>
                <w:sz w:val="20"/>
              </w:rPr>
              <w:t>
нормативтік құжаттарды
</w:t>
            </w:r>
            <w:r>
              <w:br/>
            </w:r>
            <w:r>
              <w:rPr>
                <w:rFonts w:ascii="Times New Roman"/>
                <w:b w:val="false"/>
                <w:i w:val="false"/>
                <w:color w:val="000000"/>
                <w:sz w:val="20"/>
              </w:rPr>
              <w:t>
сатып алу. Техникалық-
</w:t>
            </w:r>
            <w:r>
              <w:br/>
            </w:r>
            <w:r>
              <w:rPr>
                <w:rFonts w:ascii="Times New Roman"/>
                <w:b w:val="false"/>
                <w:i w:val="false"/>
                <w:color w:val="000000"/>
                <w:sz w:val="20"/>
              </w:rPr>
              <w:t>
экономикалық ақпарат-
</w:t>
            </w:r>
            <w:r>
              <w:br/>
            </w:r>
            <w:r>
              <w:rPr>
                <w:rFonts w:ascii="Times New Roman"/>
                <w:b w:val="false"/>
                <w:i w:val="false"/>
                <w:color w:val="000000"/>
                <w:sz w:val="20"/>
              </w:rPr>
              <w:t>
ты сыныптау мен код-
</w:t>
            </w:r>
            <w:r>
              <w:br/>
            </w:r>
            <w:r>
              <w:rPr>
                <w:rFonts w:ascii="Times New Roman"/>
                <w:b w:val="false"/>
                <w:i w:val="false"/>
                <w:color w:val="000000"/>
                <w:sz w:val="20"/>
              </w:rPr>
              <w:t>
таудың жүйесін жасау
</w:t>
            </w:r>
            <w:r>
              <w:br/>
            </w:r>
            <w:r>
              <w:rPr>
                <w:rFonts w:ascii="Times New Roman"/>
                <w:b w:val="false"/>
                <w:i w:val="false"/>
                <w:color w:val="000000"/>
                <w:sz w:val="20"/>
              </w:rPr>
              <w:t>
және дамыту. ТЭЗ сы-
</w:t>
            </w:r>
            <w:r>
              <w:br/>
            </w:r>
            <w:r>
              <w:rPr>
                <w:rFonts w:ascii="Times New Roman"/>
                <w:b w:val="false"/>
                <w:i w:val="false"/>
                <w:color w:val="000000"/>
                <w:sz w:val="20"/>
              </w:rPr>
              <w:t>
ныптау және кодтау жө-
</w:t>
            </w:r>
            <w:r>
              <w:br/>
            </w:r>
            <w:r>
              <w:rPr>
                <w:rFonts w:ascii="Times New Roman"/>
                <w:b w:val="false"/>
                <w:i w:val="false"/>
                <w:color w:val="000000"/>
                <w:sz w:val="20"/>
              </w:rPr>
              <w:t>
ніндегі депозитарий-
</w:t>
            </w:r>
            <w:r>
              <w:br/>
            </w:r>
            <w:r>
              <w:rPr>
                <w:rFonts w:ascii="Times New Roman"/>
                <w:b w:val="false"/>
                <w:i w:val="false"/>
                <w:color w:val="000000"/>
                <w:sz w:val="20"/>
              </w:rPr>
              <w:t>
дің қызметін ұйымдас-
</w:t>
            </w:r>
            <w:r>
              <w:br/>
            </w:r>
            <w:r>
              <w:rPr>
                <w:rFonts w:ascii="Times New Roman"/>
                <w:b w:val="false"/>
                <w:i w:val="false"/>
                <w:color w:val="000000"/>
                <w:sz w:val="20"/>
              </w:rPr>
              <w:t>
тыру; Техникалық рет-
</w:t>
            </w:r>
            <w:r>
              <w:br/>
            </w:r>
            <w:r>
              <w:rPr>
                <w:rFonts w:ascii="Times New Roman"/>
                <w:b w:val="false"/>
                <w:i w:val="false"/>
                <w:color w:val="000000"/>
                <w:sz w:val="20"/>
              </w:rPr>
              <w:t>
теу саласындағы тех-
</w:t>
            </w:r>
            <w:r>
              <w:br/>
            </w:r>
            <w:r>
              <w:rPr>
                <w:rFonts w:ascii="Times New Roman"/>
                <w:b w:val="false"/>
                <w:i w:val="false"/>
                <w:color w:val="000000"/>
                <w:sz w:val="20"/>
              </w:rPr>
              <w:t>
никалық регламенттер-
</w:t>
            </w:r>
            <w:r>
              <w:br/>
            </w:r>
            <w:r>
              <w:rPr>
                <w:rFonts w:ascii="Times New Roman"/>
                <w:b w:val="false"/>
                <w:i w:val="false"/>
                <w:color w:val="000000"/>
                <w:sz w:val="20"/>
              </w:rPr>
              <w:t>
дің халықаралық модел-
</w:t>
            </w:r>
            <w:r>
              <w:br/>
            </w:r>
            <w:r>
              <w:rPr>
                <w:rFonts w:ascii="Times New Roman"/>
                <w:b w:val="false"/>
                <w:i w:val="false"/>
                <w:color w:val="000000"/>
                <w:sz w:val="20"/>
              </w:rPr>
              <w:t>
дер және нормативтік
</w:t>
            </w:r>
            <w:r>
              <w:br/>
            </w:r>
            <w:r>
              <w:rPr>
                <w:rFonts w:ascii="Times New Roman"/>
                <w:b w:val="false"/>
                <w:i w:val="false"/>
                <w:color w:val="000000"/>
                <w:sz w:val="20"/>
              </w:rPr>
              <w:t>
құқықтық актілер жоба-
</w:t>
            </w:r>
            <w:r>
              <w:br/>
            </w:r>
            <w:r>
              <w:rPr>
                <w:rFonts w:ascii="Times New Roman"/>
                <w:b w:val="false"/>
                <w:i w:val="false"/>
                <w:color w:val="000000"/>
                <w:sz w:val="20"/>
              </w:rPr>
              <w:t>
ларын әзірлеу және
</w:t>
            </w:r>
            <w:r>
              <w:br/>
            </w:r>
            <w:r>
              <w:rPr>
                <w:rFonts w:ascii="Times New Roman"/>
                <w:b w:val="false"/>
                <w:i w:val="false"/>
                <w:color w:val="000000"/>
                <w:sz w:val="20"/>
              </w:rPr>
              <w:t>
сараптау, оның ішінде:
</w:t>
            </w:r>
            <w:r>
              <w:br/>
            </w:r>
            <w:r>
              <w:rPr>
                <w:rFonts w:ascii="Times New Roman"/>
                <w:b w:val="false"/>
                <w:i w:val="false"/>
                <w:color w:val="000000"/>
                <w:sz w:val="20"/>
              </w:rPr>
              <w:t>
техникалық регламент
</w:t>
            </w:r>
            <w:r>
              <w:br/>
            </w:r>
            <w:r>
              <w:rPr>
                <w:rFonts w:ascii="Times New Roman"/>
                <w:b w:val="false"/>
                <w:i w:val="false"/>
                <w:color w:val="000000"/>
                <w:sz w:val="20"/>
              </w:rPr>
              <w:t>
моделдерінің талдауы
</w:t>
            </w:r>
            <w:r>
              <w:br/>
            </w:r>
            <w:r>
              <w:rPr>
                <w:rFonts w:ascii="Times New Roman"/>
                <w:b w:val="false"/>
                <w:i w:val="false"/>
                <w:color w:val="000000"/>
                <w:sz w:val="20"/>
              </w:rPr>
              <w:t>
мен сараптамасы; тех-
</w:t>
            </w:r>
            <w:r>
              <w:br/>
            </w:r>
            <w:r>
              <w:rPr>
                <w:rFonts w:ascii="Times New Roman"/>
                <w:b w:val="false"/>
                <w:i w:val="false"/>
                <w:color w:val="000000"/>
                <w:sz w:val="20"/>
              </w:rPr>
              <w:t>
никалық регламент моделінің жобасын әзірлеу; техникалық
</w:t>
            </w:r>
            <w:r>
              <w:br/>
            </w:r>
            <w:r>
              <w:rPr>
                <w:rFonts w:ascii="Times New Roman"/>
                <w:b w:val="false"/>
                <w:i w:val="false"/>
                <w:color w:val="000000"/>
                <w:sz w:val="20"/>
              </w:rPr>
              <w:t>
реттеу саласында нормативтік құқықтық
</w:t>
            </w:r>
            <w:r>
              <w:br/>
            </w:r>
            <w:r>
              <w:rPr>
                <w:rFonts w:ascii="Times New Roman"/>
                <w:b w:val="false"/>
                <w:i w:val="false"/>
                <w:color w:val="000000"/>
                <w:sz w:val="20"/>
              </w:rPr>
              <w:t>
актілер жобаларын
</w:t>
            </w:r>
            <w:r>
              <w:br/>
            </w:r>
            <w:r>
              <w:rPr>
                <w:rFonts w:ascii="Times New Roman"/>
                <w:b w:val="false"/>
                <w:i w:val="false"/>
                <w:color w:val="000000"/>
                <w:sz w:val="20"/>
              </w:rPr>
              <w:t>
әзірлеу.
</w:t>
            </w:r>
            <w:r>
              <w:br/>
            </w:r>
            <w:r>
              <w:rPr>
                <w:rFonts w:ascii="Times New Roman"/>
                <w:b w:val="false"/>
                <w:i w:val="false"/>
                <w:color w:val="000000"/>
                <w:sz w:val="20"/>
              </w:rPr>
              <w:t>
   Алдын ала тексеру бойынша ескертулердi жойғаннан кейiн зертханаларды қайта тексерудi жүргiзу үшiн Қазақстан Рес-
</w:t>
            </w:r>
            <w:r>
              <w:br/>
            </w:r>
            <w:r>
              <w:rPr>
                <w:rFonts w:ascii="Times New Roman"/>
                <w:b w:val="false"/>
                <w:i w:val="false"/>
                <w:color w:val="000000"/>
                <w:sz w:val="20"/>
              </w:rPr>
              <w:t>
публикасының техни-
</w:t>
            </w:r>
            <w:r>
              <w:br/>
            </w:r>
            <w:r>
              <w:rPr>
                <w:rFonts w:ascii="Times New Roman"/>
                <w:b w:val="false"/>
                <w:i w:val="false"/>
                <w:color w:val="000000"/>
                <w:sz w:val="20"/>
              </w:rPr>
              <w:t>
калық реттеу жүйесiн-
</w:t>
            </w:r>
            <w:r>
              <w:br/>
            </w:r>
            <w:r>
              <w:rPr>
                <w:rFonts w:ascii="Times New Roman"/>
                <w:b w:val="false"/>
                <w:i w:val="false"/>
                <w:color w:val="000000"/>
                <w:sz w:val="20"/>
              </w:rPr>
              <w:t>
де аккредиттелген зертханаларды халық-
</w:t>
            </w:r>
            <w:r>
              <w:br/>
            </w:r>
            <w:r>
              <w:rPr>
                <w:rFonts w:ascii="Times New Roman"/>
                <w:b w:val="false"/>
                <w:i w:val="false"/>
                <w:color w:val="000000"/>
                <w:sz w:val="20"/>
              </w:rPr>
              <w:t>
аралық стандарттарға сәйкес келуiне алдын ала тексеру және бағалау үшiн ILAC сарапшыларын тарту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Индустрия
</w:t>
            </w:r>
            <w:r>
              <w:br/>
            </w:r>
            <w:r>
              <w:rPr>
                <w:rFonts w:ascii="Times New Roman"/>
                <w:b w:val="false"/>
                <w:i w:val="false"/>
                <w:color w:val="000000"/>
                <w:sz w:val="20"/>
              </w:rPr>
              <w:t>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Түпкілікті нәтиже:
</w:t>
      </w:r>
      <w:r>
        <w:rPr>
          <w:rFonts w:ascii="Times New Roman"/>
          <w:b w:val="false"/>
          <w:i w:val="false"/>
          <w:color w:val="000000"/>
          <w:sz w:val="28"/>
        </w:rPr>
        <w:t>
</w:t>
      </w:r>
      <w:r>
        <w:br/>
      </w:r>
      <w:r>
        <w:rPr>
          <w:rFonts w:ascii="Times New Roman"/>
          <w:b w:val="false"/>
          <w:i w:val="false"/>
          <w:color w:val="000000"/>
          <w:sz w:val="28"/>
        </w:rPr>
        <w:t>
- мемлекеттік эталондарды құру үшін кемінде 10 бірлік санда эталондық жабдық сатып алу;
</w:t>
      </w:r>
      <w:r>
        <w:br/>
      </w:r>
      <w:r>
        <w:rPr>
          <w:rFonts w:ascii="Times New Roman"/>
          <w:b w:val="false"/>
          <w:i w:val="false"/>
          <w:color w:val="000000"/>
          <w:sz w:val="28"/>
        </w:rPr>
        <w:t>
- эталондарға қызмет көрсету, халықаралық семинарларда кемінде 7 маманның біліктілігін арттыру, жабдыққа сервистік қызмет көрсету, мемлекеттік ғылыми метрологиялық орталық үшін қосымша жабдықты сатып алу, жеткізу, жөндеу, іске қосу-тексеру;
</w:t>
      </w:r>
      <w:r>
        <w:br/>
      </w:r>
      <w:r>
        <w:rPr>
          <w:rFonts w:ascii="Times New Roman"/>
          <w:b w:val="false"/>
          <w:i w:val="false"/>
          <w:color w:val="000000"/>
          <w:sz w:val="28"/>
        </w:rPr>
        <w:t>
- салыстыру зертханаларын құру және өлшеу құралдары үшін салыстыру жұмыстарын ұйымдастыру;
</w:t>
      </w:r>
      <w:r>
        <w:br/>
      </w:r>
      <w:r>
        <w:rPr>
          <w:rFonts w:ascii="Times New Roman"/>
          <w:b w:val="false"/>
          <w:i w:val="false"/>
          <w:color w:val="000000"/>
          <w:sz w:val="28"/>
        </w:rPr>
        <w:t>
- кемінде 14 метрологиялық қызметтердің өлшеу құралдарын салыстыру мен калибрлеудің нәтижелерін зертханааралық салыстыруларды ұйымдастыру және жүргізу;
</w:t>
      </w:r>
      <w:r>
        <w:br/>
      </w:r>
      <w:r>
        <w:rPr>
          <w:rFonts w:ascii="Times New Roman"/>
          <w:b w:val="false"/>
          <w:i w:val="false"/>
          <w:color w:val="000000"/>
          <w:sz w:val="28"/>
        </w:rPr>
        <w:t>
- климатикалық және механикалық сынақтар, электр қауіпсіздігі, электрлі магниттік бірлесуі сынақтары бойынша сынақтық зертханаларды ұйымдастыру және жарақтандыру, сынақтық, өлшеу
</w:t>
      </w:r>
      <w:r>
        <w:br/>
      </w:r>
      <w:r>
        <w:rPr>
          <w:rFonts w:ascii="Times New Roman"/>
          <w:b w:val="false"/>
          <w:i w:val="false"/>
          <w:color w:val="000000"/>
          <w:sz w:val="28"/>
        </w:rPr>
        <w:t>
және қосымша жабдықты сатып алу, өлшеу зертханаларының кемінде 3 зертханаларды өлшемдердің нәтижелерін әлемдік рынокта тануға аккредиттеу үшін сараптамалық қорытынды алуы және халықаралық талаптарға сәйкес кемінде 30 маманды оқыту;
</w:t>
      </w:r>
      <w:r>
        <w:br/>
      </w:r>
      <w:r>
        <w:rPr>
          <w:rFonts w:ascii="Times New Roman"/>
          <w:b w:val="false"/>
          <w:i w:val="false"/>
          <w:color w:val="000000"/>
          <w:sz w:val="28"/>
        </w:rPr>
        <w:t>
- мемлекеттік стандарттарды талдау мен жүйелендірудің нәтижесінде кемінде 100 мемлекетаралық стандарттарға (МЕМСТ-тарға) қосылу;
</w:t>
      </w:r>
      <w:r>
        <w:br/>
      </w:r>
      <w:r>
        <w:rPr>
          <w:rFonts w:ascii="Times New Roman"/>
          <w:b w:val="false"/>
          <w:i w:val="false"/>
          <w:color w:val="000000"/>
          <w:sz w:val="28"/>
        </w:rPr>
        <w:t>
кемінде 120 негіз қалаушы мемлекеттік стандарттарды, өнімдер мен процестерді бақылау мен сынау әдістерінің стандарттарын қоса ала отырып, әзірлеу;
</w:t>
      </w:r>
      <w:r>
        <w:br/>
      </w:r>
      <w:r>
        <w:rPr>
          <w:rFonts w:ascii="Times New Roman"/>
          <w:b w:val="false"/>
          <w:i w:val="false"/>
          <w:color w:val="000000"/>
          <w:sz w:val="28"/>
        </w:rPr>
        <w:t>
- ТЭЗ он жіктеуіштерін жүргізу, Техникалық-экономикалық ақпараттарды мемлекеттік жіктеушілер депозитарийінің қалыпты жұмыс істеуін қолдау;
</w:t>
      </w:r>
      <w:r>
        <w:br/>
      </w:r>
      <w:r>
        <w:rPr>
          <w:rFonts w:ascii="Times New Roman"/>
          <w:b w:val="false"/>
          <w:i w:val="false"/>
          <w:color w:val="000000"/>
          <w:sz w:val="28"/>
        </w:rPr>
        <w:t>
- бұрын басталған техникалық реттеу саласындағы 8 нормативтік құқықтық актілердің жобаларын және техникалық регламенттің мемлекетаралық модельдерінің 1 жобасын әзірлеу, Стандарттау жөніндегі мемлекетаралық кеңеске Қазақстанның Техникалық реттеудің
</w:t>
      </w:r>
      <w:r>
        <w:br/>
      </w:r>
      <w:r>
        <w:rPr>
          <w:rFonts w:ascii="Times New Roman"/>
          <w:b w:val="false"/>
          <w:i w:val="false"/>
          <w:color w:val="000000"/>
          <w:sz w:val="28"/>
        </w:rPr>
        <w:t>
мемлекетаралық модельдеріне қосылуы туралы дауыс берудің 5 бюллетеньдерін ұсыну;
</w:t>
      </w:r>
      <w:r>
        <w:br/>
      </w:r>
      <w:r>
        <w:rPr>
          <w:rFonts w:ascii="Times New Roman"/>
          <w:b w:val="false"/>
          <w:i w:val="false"/>
          <w:color w:val="000000"/>
          <w:sz w:val="28"/>
        </w:rPr>
        <w:t>
- үш зертхананы халықаралық деңгейде аккредиттеу.
</w:t>
      </w:r>
      <w:r>
        <w:br/>
      </w:r>
      <w:r>
        <w:rPr>
          <w:rFonts w:ascii="Times New Roman"/>
          <w:b w:val="false"/>
          <w:i w:val="false"/>
          <w:color w:val="000000"/>
          <w:sz w:val="28"/>
        </w:rPr>
        <w:t>
</w:t>
      </w:r>
      <w:r>
        <w:rPr>
          <w:rFonts w:ascii="Times New Roman"/>
          <w:b/>
          <w:i w:val="false"/>
          <w:color w:val="000000"/>
          <w:sz w:val="28"/>
        </w:rPr>
        <w:t>
Түпкілікті нәтиже:
</w:t>
      </w:r>
      <w:r>
        <w:rPr>
          <w:rFonts w:ascii="Times New Roman"/>
          <w:b w:val="false"/>
          <w:i w:val="false"/>
          <w:color w:val="000000"/>
          <w:sz w:val="28"/>
        </w:rPr>
        <w:t>
</w:t>
      </w:r>
      <w:r>
        <w:br/>
      </w:r>
      <w:r>
        <w:rPr>
          <w:rFonts w:ascii="Times New Roman"/>
          <w:b w:val="false"/>
          <w:i w:val="false"/>
          <w:color w:val="000000"/>
          <w:sz w:val="28"/>
        </w:rPr>
        <w:t>
- Эталондық орталықтың технологиялық жабдығының үздіксіз және апатсыз жұмыс істеуі;
</w:t>
      </w:r>
      <w:r>
        <w:br/>
      </w:r>
      <w:r>
        <w:rPr>
          <w:rFonts w:ascii="Times New Roman"/>
          <w:b w:val="false"/>
          <w:i w:val="false"/>
          <w:color w:val="000000"/>
          <w:sz w:val="28"/>
        </w:rPr>
        <w:t>
- эталондармен кемінде 50 % өлшем түрлерін (жалпы өлшем түрлері - 17) қамтамасыз ету;
</w:t>
      </w:r>
      <w:r>
        <w:br/>
      </w:r>
      <w:r>
        <w:rPr>
          <w:rFonts w:ascii="Times New Roman"/>
          <w:b w:val="false"/>
          <w:i w:val="false"/>
          <w:color w:val="000000"/>
          <w:sz w:val="28"/>
        </w:rPr>
        <w:t>
- Қазақстанды Өлшемдердің-қаттылықтың бір түрі бойынша өлшемдер мен салмақтардың халықаралық бюросының бастапқы салыстырулар деректер базасына қосу;
</w:t>
      </w:r>
      <w:r>
        <w:br/>
      </w:r>
      <w:r>
        <w:rPr>
          <w:rFonts w:ascii="Times New Roman"/>
          <w:b w:val="false"/>
          <w:i w:val="false"/>
          <w:color w:val="000000"/>
          <w:sz w:val="28"/>
        </w:rPr>
        <w:t>
- азаматтардың өмірі мен денсаулығын қорғауды қамтамасыз ету, қоршаған ортаның жағдайын және сауда-коммерциялық операцияларды бақылау кезінде пайдаланылатын өлшем құралдарының кемінде 30 % салыстыруларын қамту;
</w:t>
      </w:r>
      <w:r>
        <w:br/>
      </w:r>
      <w:r>
        <w:rPr>
          <w:rFonts w:ascii="Times New Roman"/>
          <w:b w:val="false"/>
          <w:i w:val="false"/>
          <w:color w:val="000000"/>
          <w:sz w:val="28"/>
        </w:rPr>
        <w:t>
- метрологиялық қызметтердің салмағы бойынша - кемінде 20%, қысымы бойынша - кемінде 10%, температурасы бойынша - кемінде 15 % зертханааралық салыстырулармен қамтамасыз ету;
</w:t>
      </w:r>
      <w:r>
        <w:br/>
      </w:r>
      <w:r>
        <w:rPr>
          <w:rFonts w:ascii="Times New Roman"/>
          <w:b w:val="false"/>
          <w:i w:val="false"/>
          <w:color w:val="000000"/>
          <w:sz w:val="28"/>
        </w:rPr>
        <w:t>
- кәсіпорындардың электрлі өлшемдер саласында кемінде 80 % сынақтық базамен, халықаралық талаптарға сәйкес кемінде 0,002 % зертханаларды аккредиттеумен қамтамасыз етілуі;
</w:t>
      </w:r>
      <w:r>
        <w:br/>
      </w:r>
      <w:r>
        <w:rPr>
          <w:rFonts w:ascii="Times New Roman"/>
          <w:b w:val="false"/>
          <w:i w:val="false"/>
          <w:color w:val="000000"/>
          <w:sz w:val="28"/>
        </w:rPr>
        <w:t>
- мемлекетаралық және халықаралық стандарттарға көшу үшін жағдайлар жасау, 2005 жылмен салыстырғанда мемлекеттік стандарттардың 43%-дан 54%-ға дейін үйлесімдендіру деңгейін арттыру;
</w:t>
      </w:r>
      <w:r>
        <w:br/>
      </w:r>
      <w:r>
        <w:rPr>
          <w:rFonts w:ascii="Times New Roman"/>
          <w:b w:val="false"/>
          <w:i w:val="false"/>
          <w:color w:val="000000"/>
          <w:sz w:val="28"/>
        </w:rPr>
        <w:t>
- техникалық-экономикалық ақпараттардың мемлекеттік жіктеуіштерінің дұрыстығын қамтамасыз ету;
</w:t>
      </w:r>
      <w:r>
        <w:br/>
      </w:r>
      <w:r>
        <w:rPr>
          <w:rFonts w:ascii="Times New Roman"/>
          <w:b w:val="false"/>
          <w:i w:val="false"/>
          <w:color w:val="000000"/>
          <w:sz w:val="28"/>
        </w:rPr>
        <w:t>
- техникалық заңнаманы Саудадағы техникалық бөгеттер бойынша ДСҰ туралы келісімнің ережелеріне сәйкестендіру, сол арқылы Қазақстанның ДСҰ-ға кіруіне жағдай жасау;
</w:t>
      </w:r>
      <w:r>
        <w:br/>
      </w:r>
      <w:r>
        <w:rPr>
          <w:rFonts w:ascii="Times New Roman"/>
          <w:b w:val="false"/>
          <w:i w:val="false"/>
          <w:color w:val="000000"/>
          <w:sz w:val="28"/>
        </w:rPr>
        <w:t>
- қазақстандық сәйкестiк сертификаттарын халықаралық деңгейде тану үшiн негiз жасау.       
</w:t>
      </w:r>
      <w:r>
        <w:br/>
      </w:r>
      <w:r>
        <w:rPr>
          <w:rFonts w:ascii="Times New Roman"/>
          <w:b w:val="false"/>
          <w:i w:val="false"/>
          <w:color w:val="000000"/>
          <w:sz w:val="28"/>
        </w:rPr>
        <w:t>
</w:t>
      </w:r>
      <w:r>
        <w:rPr>
          <w:rFonts w:ascii="Times New Roman"/>
          <w:b/>
          <w:i w:val="false"/>
          <w:color w:val="000000"/>
          <w:sz w:val="28"/>
        </w:rPr>
        <w:t>
Қаржы-экономикалық нәтиже:
</w:t>
      </w:r>
      <w:r>
        <w:rPr>
          <w:rFonts w:ascii="Times New Roman"/>
          <w:b w:val="false"/>
          <w:i w:val="false"/>
          <w:color w:val="000000"/>
          <w:sz w:val="28"/>
        </w:rPr>
        <w:t>
</w:t>
      </w:r>
      <w:r>
        <w:br/>
      </w:r>
      <w:r>
        <w:rPr>
          <w:rFonts w:ascii="Times New Roman"/>
          <w:b w:val="false"/>
          <w:i w:val="false"/>
          <w:color w:val="000000"/>
          <w:sz w:val="28"/>
        </w:rPr>
        <w:t>
- Эталон орталығын ұстауға шығындар айына орташа алғанда - 12,5 млн.-нан 15,2 млн. теңгеге дейін;
</w:t>
      </w:r>
      <w:r>
        <w:br/>
      </w:r>
      <w:r>
        <w:rPr>
          <w:rFonts w:ascii="Times New Roman"/>
          <w:b w:val="false"/>
          <w:i w:val="false"/>
          <w:color w:val="000000"/>
          <w:sz w:val="28"/>
        </w:rPr>
        <w:t>
- эталондарды құруға шығындар, эталонның орташа құны 10 млн.-нан 110 млн. теңгеге дейін;
</w:t>
      </w:r>
      <w:r>
        <w:br/>
      </w:r>
      <w:r>
        <w:rPr>
          <w:rFonts w:ascii="Times New Roman"/>
          <w:b w:val="false"/>
          <w:i w:val="false"/>
          <w:color w:val="000000"/>
          <w:sz w:val="28"/>
        </w:rPr>
        <w:t>
- 1 эталонды ұстауға шығындар, жылына орташа алғанда - 2 499,0 мың теңге;
</w:t>
      </w:r>
      <w:r>
        <w:br/>
      </w:r>
      <w:r>
        <w:rPr>
          <w:rFonts w:ascii="Times New Roman"/>
          <w:b w:val="false"/>
          <w:i w:val="false"/>
          <w:color w:val="000000"/>
          <w:sz w:val="28"/>
        </w:rPr>
        <w:t>
- салыстыру зертханаларын құруға шығындар, 1 салыстыру зертханасының орташа құны 1 млн.-нан 35,0 млн. теңгеге дейін;
</w:t>
      </w:r>
      <w:r>
        <w:br/>
      </w:r>
      <w:r>
        <w:rPr>
          <w:rFonts w:ascii="Times New Roman"/>
          <w:b w:val="false"/>
          <w:i w:val="false"/>
          <w:color w:val="000000"/>
          <w:sz w:val="28"/>
        </w:rPr>
        <w:t>
- зертханааралық салыстыруларды жүргізуге шығындар, бір салыстыруды жүргізуге орташа алғанда 500,0 мың теңге; 
</w:t>
      </w:r>
      <w:r>
        <w:br/>
      </w:r>
      <w:r>
        <w:rPr>
          <w:rFonts w:ascii="Times New Roman"/>
          <w:b w:val="false"/>
          <w:i w:val="false"/>
          <w:color w:val="000000"/>
          <w:sz w:val="28"/>
        </w:rPr>
        <w:t>
- өлшеу зертханаларын және мемлекеттік сынау орталығын құруға шығындар, оның ішінде 1 маманды орташа алғанда дайындауға - 700 мың теңге, 1 өлшеу зертханасын аккредиттеуге орташа алғанда - 4 млн. теңгеге дейін.
</w:t>
      </w:r>
      <w:r>
        <w:br/>
      </w:r>
      <w:r>
        <w:rPr>
          <w:rFonts w:ascii="Times New Roman"/>
          <w:b w:val="false"/>
          <w:i w:val="false"/>
          <w:color w:val="000000"/>
          <w:sz w:val="28"/>
        </w:rPr>
        <w:t>
- 1 негізін қалаушы мемлекеттік стандартты әзірлеуге шығындар - 958,1 мың теңге; стандарттау, метрология және сертификаттау саласындағы НҚ-ны сатып алу орташа алғанда - 18,6 мың теңге;
</w:t>
      </w:r>
      <w:r>
        <w:br/>
      </w:r>
      <w:r>
        <w:rPr>
          <w:rFonts w:ascii="Times New Roman"/>
          <w:b w:val="false"/>
          <w:i w:val="false"/>
          <w:color w:val="000000"/>
          <w:sz w:val="28"/>
        </w:rPr>
        <w:t>
- ТЭЗ мемлекеттік жіктеуіштерін өзектендіруге шығындар орташа алғанда - 1 бірлікке 415,7 мың теңге;
</w:t>
      </w:r>
      <w:r>
        <w:br/>
      </w:r>
      <w:r>
        <w:rPr>
          <w:rFonts w:ascii="Times New Roman"/>
          <w:b w:val="false"/>
          <w:i w:val="false"/>
          <w:color w:val="000000"/>
          <w:sz w:val="28"/>
        </w:rPr>
        <w:t>
- 1 нормативтік құқықтық актіні әзірлеуге шығындар орташа алғанда 1 000,0 мың теңге, техникалық регламенттің мемлекетаралық модельдерінің 1 жобасын сараптауға орташа алғанда - 1 000,0 мың теңге;
</w:t>
      </w:r>
      <w:r>
        <w:br/>
      </w:r>
      <w:r>
        <w:rPr>
          <w:rFonts w:ascii="Times New Roman"/>
          <w:b w:val="false"/>
          <w:i w:val="false"/>
          <w:color w:val="000000"/>
          <w:sz w:val="28"/>
        </w:rPr>
        <w:t>
- 1 зертхананы аккредиттеуге арналған орташа шығын 4 333,0 мың теңге.
</w:t>
      </w:r>
      <w:r>
        <w:br/>
      </w:r>
      <w:r>
        <w:rPr>
          <w:rFonts w:ascii="Times New Roman"/>
          <w:b w:val="false"/>
          <w:i w:val="false"/>
          <w:color w:val="000000"/>
          <w:sz w:val="28"/>
        </w:rPr>
        <w:t>
</w:t>
      </w:r>
      <w:r>
        <w:rPr>
          <w:rFonts w:ascii="Times New Roman"/>
          <w:b/>
          <w:i w:val="false"/>
          <w:color w:val="000000"/>
          <w:sz w:val="28"/>
        </w:rPr>
        <w:t>
Уақтылығы:
</w:t>
      </w:r>
      <w:r>
        <w:rPr>
          <w:rFonts w:ascii="Times New Roman"/>
          <w:b w:val="false"/>
          <w:i w:val="false"/>
          <w:color w:val="000000"/>
          <w:sz w:val="28"/>
        </w:rPr>
        <w:t>
</w:t>
      </w:r>
      <w:r>
        <w:br/>
      </w:r>
      <w:r>
        <w:rPr>
          <w:rFonts w:ascii="Times New Roman"/>
          <w:b w:val="false"/>
          <w:i w:val="false"/>
          <w:color w:val="000000"/>
          <w:sz w:val="28"/>
        </w:rPr>
        <w:t>
- жұмыстардың күнтізбелік жоспарына сәйкес.
</w:t>
      </w:r>
      <w:r>
        <w:br/>
      </w:r>
      <w:r>
        <w:rPr>
          <w:rFonts w:ascii="Times New Roman"/>
          <w:b w:val="false"/>
          <w:i w:val="false"/>
          <w:color w:val="000000"/>
          <w:sz w:val="28"/>
        </w:rPr>
        <w:t>
</w:t>
      </w:r>
      <w:r>
        <w:rPr>
          <w:rFonts w:ascii="Times New Roman"/>
          <w:b/>
          <w:i w:val="false"/>
          <w:color w:val="000000"/>
          <w:sz w:val="28"/>
        </w:rPr>
        <w:t>
Сапа:
</w:t>
      </w:r>
      <w:r>
        <w:rPr>
          <w:rFonts w:ascii="Times New Roman"/>
          <w:b w:val="false"/>
          <w:i w:val="false"/>
          <w:color w:val="000000"/>
          <w:sz w:val="28"/>
        </w:rPr>
        <w:t>
</w:t>
      </w:r>
      <w:r>
        <w:br/>
      </w:r>
      <w:r>
        <w:rPr>
          <w:rFonts w:ascii="Times New Roman"/>
          <w:b w:val="false"/>
          <w:i w:val="false"/>
          <w:color w:val="000000"/>
          <w:sz w:val="28"/>
        </w:rPr>
        <w:t>
- халықаралық стандарттарға көшуді жүзеге асыратын отандық кәсіпорындардың сын-пікірлері;
</w:t>
      </w:r>
      <w:r>
        <w:br/>
      </w:r>
      <w:r>
        <w:rPr>
          <w:rFonts w:ascii="Times New Roman"/>
          <w:b w:val="false"/>
          <w:i w:val="false"/>
          <w:color w:val="000000"/>
          <w:sz w:val="28"/>
        </w:rPr>
        <w:t>
- отандық бәсекеге қабілетті өнімдердің көлемін ұлғайту;
</w:t>
      </w:r>
      <w:r>
        <w:br/>
      </w:r>
      <w:r>
        <w:rPr>
          <w:rFonts w:ascii="Times New Roman"/>
          <w:b w:val="false"/>
          <w:i w:val="false"/>
          <w:color w:val="000000"/>
          <w:sz w:val="28"/>
        </w:rPr>
        <w:t>
- тұтынушыларды отандық өнімдердің сапасымен және қауіпсіздігімен қанағаттандырудың дәрежесі;
</w:t>
      </w:r>
      <w:r>
        <w:br/>
      </w:r>
      <w:r>
        <w:rPr>
          <w:rFonts w:ascii="Times New Roman"/>
          <w:b w:val="false"/>
          <w:i w:val="false"/>
          <w:color w:val="000000"/>
          <w:sz w:val="28"/>
        </w:rPr>
        <w:t>
тұтынушыларды шамалар мен салмақтарды өлшеудің дәлдігімен қанағаттандырудың дәрежесі;
</w:t>
      </w:r>
      <w:r>
        <w:br/>
      </w:r>
      <w:r>
        <w:rPr>
          <w:rFonts w:ascii="Times New Roman"/>
          <w:b w:val="false"/>
          <w:i w:val="false"/>
          <w:color w:val="000000"/>
          <w:sz w:val="28"/>
        </w:rPr>
        <w:t>
- өнiм қауiпсiздiгiн сынау және бағалау нәтижелерiнiң шынайылығы мен дәлдiгiн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338-ҚОСЫМША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"Сәулет, қала құрылысы және құрылыс қызметі 
</w:t>
      </w:r>
      <w:r>
        <w:br/>
      </w:r>
      <w:r>
        <w:rPr>
          <w:rFonts w:ascii="Times New Roman"/>
          <w:b w:val="false"/>
          <w:i w:val="false"/>
          <w:color w:val="000000"/>
          <w:sz w:val="28"/>
        </w:rPr>
        <w:t>
саласындағы нормативтік-техникалық құжаттарды жетілдіру"
</w:t>
      </w:r>
      <w:r>
        <w:br/>
      </w:r>
      <w:r>
        <w:rPr>
          <w:rFonts w:ascii="Times New Roman"/>
          <w:b w:val="false"/>
          <w:i w:val="false"/>
          <w:color w:val="000000"/>
          <w:sz w:val="28"/>
        </w:rPr>
        <w:t>
деген 014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175011 мың теңге (бір жүз жетпіс бес миллион он бір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"Табиғи және техногендік сипаттағы төтенше жағдайлар туралы" Қазақстан Республикасының 1996 жылғы 5 шілдедегі Заңының 
</w:t>
      </w:r>
      <w:r>
        <w:rPr>
          <w:rFonts w:ascii="Times New Roman"/>
          <w:b w:val="false"/>
          <w:i w:val="false"/>
          <w:color w:val="000000"/>
          <w:sz w:val="28"/>
        </w:rPr>
        <w:t xml:space="preserve"> 12-бабы </w:t>
      </w:r>
      <w:r>
        <w:rPr>
          <w:rFonts w:ascii="Times New Roman"/>
          <w:b w:val="false"/>
          <w:i w:val="false"/>
          <w:color w:val="000000"/>
          <w:sz w:val="28"/>
        </w:rPr>
        <w:t>
;
</w:t>
      </w:r>
      <w:r>
        <w:br/>
      </w:r>
      <w:r>
        <w:rPr>
          <w:rFonts w:ascii="Times New Roman"/>
          <w:b w:val="false"/>
          <w:i w:val="false"/>
          <w:color w:val="000000"/>
          <w:sz w:val="28"/>
        </w:rPr>
        <w:t>
"Өрт қауіпсіздігі туралы" Қазақстан Республикасының 1996 жылғы 22 қарашадағы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 xml:space="preserve"> 28 және </w:t>
      </w:r>
      <w:r>
        <w:rPr>
          <w:rFonts w:ascii="Times New Roman"/>
          <w:b w:val="false"/>
          <w:i w:val="false"/>
          <w:color w:val="000000"/>
          <w:sz w:val="28"/>
        </w:rPr>
        <w:t>
</w:t>
      </w:r>
      <w:r>
        <w:rPr>
          <w:rFonts w:ascii="Times New Roman"/>
          <w:b w:val="false"/>
          <w:i w:val="false"/>
          <w:color w:val="000000"/>
          <w:sz w:val="28"/>
        </w:rPr>
        <w:t xml:space="preserve"> 29-баптары </w:t>
      </w:r>
      <w:r>
        <w:rPr>
          <w:rFonts w:ascii="Times New Roman"/>
          <w:b w:val="false"/>
          <w:i w:val="false"/>
          <w:color w:val="000000"/>
          <w:sz w:val="28"/>
        </w:rPr>
        <w:t>
, "ТМД елдері шеңберіндегі келісімдер мен ғылыми-техникалық ынтымақтастықты іске асыру жөніндегі шаралар туралы" Қазақстан Республикасы Үкіметінің 1992 жылғы 22 маусымдағы N 540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"2003-2006 жылдарға арналған бағдарламасын іске асыру
</w:t>
      </w:r>
      <w:r>
        <w:br/>
      </w:r>
      <w:r>
        <w:rPr>
          <w:rFonts w:ascii="Times New Roman"/>
          <w:b w:val="false"/>
          <w:i w:val="false"/>
          <w:color w:val="000000"/>
          <w:sz w:val="28"/>
        </w:rPr>
        <w:t>
жөніндегі іс-шаралар жоспары туралы" Қазақстан Республикасы Үкіметінің 2003 жылғы 5 қыркүйектегі N 903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Құрылыс саласын сәулет, қала құрылысы және құрылыс саласындағы халықаралық стандарттарға жауап беретін, қазіргі заманғы мемлекеттік нормативтермен, сондай-ақ мемлекеттік бюджет қаражаты есебінен құрылысы салынатын ауылдық аймақ үшін әлеуметтік инфрақұрылымдардың негізгі объектілерінің құрылысына арналған үлгілік жобалармен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сәулет, қала құрылысы және құрылыс саласындағы мемлекеттік нормативтерді, сонымен катар жобалық ұсыныстарды, үдемелі материалдарды, инженерлік жабдықтарды және тұрғын үй-азаматтық және өнеркәсіптік
</w:t>
      </w:r>
      <w:r>
        <w:br/>
      </w:r>
      <w:r>
        <w:rPr>
          <w:rFonts w:ascii="Times New Roman"/>
          <w:b w:val="false"/>
          <w:i w:val="false"/>
          <w:color w:val="000000"/>
          <w:sz w:val="28"/>
        </w:rPr>
        <w:t>
құрылыстағы технологияларды пайдалана отырып, жобалық ұсыныстар, техникалық шешімдер әзірлеу және қайта әзірлеу;
</w:t>
      </w:r>
      <w:r>
        <w:br/>
      </w:r>
      <w:r>
        <w:rPr>
          <w:rFonts w:ascii="Times New Roman"/>
          <w:b w:val="false"/>
          <w:i w:val="false"/>
          <w:color w:val="000000"/>
          <w:sz w:val="28"/>
        </w:rPr>
        <w:t>
құрылыс саласын мемлекеттік тілдегі мемлекеттік нормативтермен қамтамасыз ету;
</w:t>
      </w:r>
      <w:r>
        <w:br/>
      </w:r>
      <w:r>
        <w:rPr>
          <w:rFonts w:ascii="Times New Roman"/>
          <w:b w:val="false"/>
          <w:i w:val="false"/>
          <w:color w:val="000000"/>
          <w:sz w:val="28"/>
        </w:rPr>
        <w:t>
ТМД елдерінің өзара мүдделері бар объектілерді жобалау және салу үшін нормалардың талаптарына үйлестірілген стандарттарды, мемлекетаралық нормаларды және ережелерді, біздің заңнамалық базамызға бейімделген нормативтерді сатып алу;
</w:t>
      </w:r>
      <w:r>
        <w:br/>
      </w:r>
      <w:r>
        <w:rPr>
          <w:rFonts w:ascii="Times New Roman"/>
          <w:b w:val="false"/>
          <w:i w:val="false"/>
          <w:color w:val="000000"/>
          <w:sz w:val="28"/>
        </w:rPr>
        <w:t>
тұрақтылық, беріктік, жарылыс-өрт қауіпсіздігі, еңбек қауіпсіздігі, отын-энергетикалық ресурстарды үнемдеуді қамтамасыз ету проблемалары бойынша іздестіру, жобалау, салу үшін жалпы техникалық нормативтік құжаттар базасын қалыптастыру.
</w:t>
      </w:r>
      <w:r>
        <w:br/>
      </w:r>
      <w:r>
        <w:rPr>
          <w:rFonts w:ascii="Times New Roman"/>
          <w:b w:val="false"/>
          <w:i w:val="false"/>
          <w:color w:val="000000"/>
          <w:sz w:val="28"/>
        </w:rPr>
        <w:t>
сметалық-нормативтік құжаттаманы жетілдіру және сметалық нормалардың нормативтік базаларын кеңейту;
</w:t>
      </w:r>
      <w:r>
        <w:br/>
      </w:r>
      <w:r>
        <w:rPr>
          <w:rFonts w:ascii="Times New Roman"/>
          <w:b w:val="false"/>
          <w:i w:val="false"/>
          <w:color w:val="000000"/>
          <w:sz w:val="28"/>
        </w:rPr>
        <w:t>
әртүрлі табиғи-климаттық және сейсмикалық жағдайлары бар аудандарға арналған қазіргі заманғы үлгілік жобаларды және басшылыққа алатын құжаттарды әзірлеуді аяқтау.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33"/>
        <w:gridCol w:w="1993"/>
        <w:gridCol w:w="4573"/>
        <w:gridCol w:w="1653"/>
        <w:gridCol w:w="2033"/>
      </w:tblGrid>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w:t>
            </w:r>
            <w:r>
              <w:br/>
            </w:r>
            <w:r>
              <w:rPr>
                <w:rFonts w:ascii="Times New Roman"/>
                <w:b w:val="false"/>
                <w:i w:val="false"/>
                <w:color w:val="000000"/>
                <w:sz w:val="20"/>
              </w:rPr>
              <w:t>
қала құ-
</w:t>
            </w:r>
            <w:r>
              <w:br/>
            </w:r>
            <w:r>
              <w:rPr>
                <w:rFonts w:ascii="Times New Roman"/>
                <w:b w:val="false"/>
                <w:i w:val="false"/>
                <w:color w:val="000000"/>
                <w:sz w:val="20"/>
              </w:rPr>
              <w:t>
рылысы
</w:t>
            </w:r>
            <w:r>
              <w:br/>
            </w:r>
            <w:r>
              <w:rPr>
                <w:rFonts w:ascii="Times New Roman"/>
                <w:b w:val="false"/>
                <w:i w:val="false"/>
                <w:color w:val="000000"/>
                <w:sz w:val="20"/>
              </w:rPr>
              <w:t>
және құ-
</w:t>
            </w:r>
            <w:r>
              <w:br/>
            </w:r>
            <w:r>
              <w:rPr>
                <w:rFonts w:ascii="Times New Roman"/>
                <w:b w:val="false"/>
                <w:i w:val="false"/>
                <w:color w:val="000000"/>
                <w:sz w:val="20"/>
              </w:rPr>
              <w:t>
рылыс қызметі
</w:t>
            </w:r>
            <w:r>
              <w:br/>
            </w:r>
            <w:r>
              <w:rPr>
                <w:rFonts w:ascii="Times New Roman"/>
                <w:b w:val="false"/>
                <w:i w:val="false"/>
                <w:color w:val="000000"/>
                <w:sz w:val="20"/>
              </w:rPr>
              <w:t>
саласын-
</w:t>
            </w:r>
            <w:r>
              <w:br/>
            </w:r>
            <w:r>
              <w:rPr>
                <w:rFonts w:ascii="Times New Roman"/>
                <w:b w:val="false"/>
                <w:i w:val="false"/>
                <w:color w:val="000000"/>
                <w:sz w:val="20"/>
              </w:rPr>
              <w:t>
дағы нор-
</w:t>
            </w:r>
            <w:r>
              <w:br/>
            </w:r>
            <w:r>
              <w:rPr>
                <w:rFonts w:ascii="Times New Roman"/>
                <w:b w:val="false"/>
                <w:i w:val="false"/>
                <w:color w:val="000000"/>
                <w:sz w:val="20"/>
              </w:rPr>
              <w:t>
мативтік-техника-
</w:t>
            </w:r>
            <w:r>
              <w:br/>
            </w:r>
            <w:r>
              <w:rPr>
                <w:rFonts w:ascii="Times New Roman"/>
                <w:b w:val="false"/>
                <w:i w:val="false"/>
                <w:color w:val="000000"/>
                <w:sz w:val="20"/>
              </w:rPr>
              <w:t>
лық 
</w:t>
            </w:r>
            <w:r>
              <w:br/>
            </w:r>
            <w:r>
              <w:rPr>
                <w:rFonts w:ascii="Times New Roman"/>
                <w:b w:val="false"/>
                <w:i w:val="false"/>
                <w:color w:val="000000"/>
                <w:sz w:val="20"/>
              </w:rPr>
              <w:t>
кұжаттар-
</w:t>
            </w:r>
            <w:r>
              <w:br/>
            </w:r>
            <w:r>
              <w:rPr>
                <w:rFonts w:ascii="Times New Roman"/>
                <w:b w:val="false"/>
                <w:i w:val="false"/>
                <w:color w:val="000000"/>
                <w:sz w:val="20"/>
              </w:rPr>
              <w:t>
ды жетіл-
</w:t>
            </w:r>
            <w:r>
              <w:br/>
            </w:r>
            <w:r>
              <w:rPr>
                <w:rFonts w:ascii="Times New Roman"/>
                <w:b w:val="false"/>
                <w:i w:val="false"/>
                <w:color w:val="000000"/>
                <w:sz w:val="20"/>
              </w:rPr>
              <w:t>
діру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Сметалық-нормативтік 
</w:t>
            </w:r>
            <w:r>
              <w:br/>
            </w:r>
            <w:r>
              <w:rPr>
                <w:rFonts w:ascii="Times New Roman"/>
                <w:b w:val="false"/>
                <w:i w:val="false"/>
                <w:color w:val="000000"/>
                <w:sz w:val="20"/>
              </w:rPr>
              <w:t>
құжаттардың жинағын
</w:t>
            </w:r>
            <w:r>
              <w:br/>
            </w:r>
            <w:r>
              <w:rPr>
                <w:rFonts w:ascii="Times New Roman"/>
                <w:b w:val="false"/>
                <w:i w:val="false"/>
                <w:color w:val="000000"/>
                <w:sz w:val="20"/>
              </w:rPr>
              <w:t>
әзірлеу, сондай-ақ
</w:t>
            </w:r>
            <w:r>
              <w:br/>
            </w:r>
            <w:r>
              <w:rPr>
                <w:rFonts w:ascii="Times New Roman"/>
                <w:b w:val="false"/>
                <w:i w:val="false"/>
                <w:color w:val="000000"/>
                <w:sz w:val="20"/>
              </w:rPr>
              <w:t>
"SANA-2001" бағдарла-
</w:t>
            </w:r>
            <w:r>
              <w:br/>
            </w:r>
            <w:r>
              <w:rPr>
                <w:rFonts w:ascii="Times New Roman"/>
                <w:b w:val="false"/>
                <w:i w:val="false"/>
                <w:color w:val="000000"/>
                <w:sz w:val="20"/>
              </w:rPr>
              <w:t>
малық қамтамасыз етуді
</w:t>
            </w:r>
            <w:r>
              <w:br/>
            </w:r>
            <w:r>
              <w:rPr>
                <w:rFonts w:ascii="Times New Roman"/>
                <w:b w:val="false"/>
                <w:i w:val="false"/>
                <w:color w:val="000000"/>
                <w:sz w:val="20"/>
              </w:rPr>
              <w:t>
кеңейту және толықты-
</w:t>
            </w:r>
            <w:r>
              <w:br/>
            </w:r>
            <w:r>
              <w:rPr>
                <w:rFonts w:ascii="Times New Roman"/>
                <w:b w:val="false"/>
                <w:i w:val="false"/>
                <w:color w:val="000000"/>
                <w:sz w:val="20"/>
              </w:rPr>
              <w:t>
ру:
</w:t>
            </w:r>
            <w:r>
              <w:br/>
            </w:r>
            <w:r>
              <w:rPr>
                <w:rFonts w:ascii="Times New Roman"/>
                <w:b w:val="false"/>
                <w:i w:val="false"/>
                <w:color w:val="000000"/>
                <w:sz w:val="20"/>
              </w:rPr>
              <w:t>
- құрылыс жұмыстарына
</w:t>
            </w:r>
            <w:r>
              <w:br/>
            </w:r>
            <w:r>
              <w:rPr>
                <w:rFonts w:ascii="Times New Roman"/>
                <w:b w:val="false"/>
                <w:i w:val="false"/>
                <w:color w:val="000000"/>
                <w:sz w:val="20"/>
              </w:rPr>
              <w:t>
сметалық бағалар мен 
</w:t>
            </w:r>
            <w:r>
              <w:br/>
            </w:r>
            <w:r>
              <w:rPr>
                <w:rFonts w:ascii="Times New Roman"/>
                <w:b w:val="false"/>
                <w:i w:val="false"/>
                <w:color w:val="000000"/>
                <w:sz w:val="20"/>
              </w:rPr>
              <w:t>
бағалауларының жинақ-
</w:t>
            </w:r>
            <w:r>
              <w:br/>
            </w:r>
            <w:r>
              <w:rPr>
                <w:rFonts w:ascii="Times New Roman"/>
                <w:b w:val="false"/>
                <w:i w:val="false"/>
                <w:color w:val="000000"/>
                <w:sz w:val="20"/>
              </w:rPr>
              <w:t>
тары (N 44 жинақ); -
</w:t>
            </w:r>
            <w:r>
              <w:br/>
            </w:r>
            <w:r>
              <w:rPr>
                <w:rFonts w:ascii="Times New Roman"/>
                <w:b w:val="false"/>
                <w:i w:val="false"/>
                <w:color w:val="000000"/>
                <w:sz w:val="20"/>
              </w:rPr>
              <w:t>
жабдықты монтаждау
</w:t>
            </w:r>
            <w:r>
              <w:br/>
            </w:r>
            <w:r>
              <w:rPr>
                <w:rFonts w:ascii="Times New Roman"/>
                <w:b w:val="false"/>
                <w:i w:val="false"/>
                <w:color w:val="000000"/>
                <w:sz w:val="20"/>
              </w:rPr>
              <w:t>
бағалауларының жинақтары (7 жинақ);
</w:t>
            </w:r>
            <w:r>
              <w:br/>
            </w:r>
            <w:r>
              <w:rPr>
                <w:rFonts w:ascii="Times New Roman"/>
                <w:b w:val="false"/>
                <w:i w:val="false"/>
                <w:color w:val="000000"/>
                <w:sz w:val="20"/>
              </w:rPr>
              <w:t>
нұсқаулықтары мен
</w:t>
            </w:r>
            <w:r>
              <w:br/>
            </w:r>
            <w:r>
              <w:rPr>
                <w:rFonts w:ascii="Times New Roman"/>
                <w:b w:val="false"/>
                <w:i w:val="false"/>
                <w:color w:val="000000"/>
                <w:sz w:val="20"/>
              </w:rPr>
              <w:t>
ережелері бар іске
</w:t>
            </w:r>
            <w:r>
              <w:br/>
            </w:r>
            <w:r>
              <w:rPr>
                <w:rFonts w:ascii="Times New Roman"/>
                <w:b w:val="false"/>
                <w:i w:val="false"/>
                <w:color w:val="000000"/>
                <w:sz w:val="20"/>
              </w:rPr>
              <w:t>
қосу-жөндеу жұмыстарын
</w:t>
            </w:r>
            <w:r>
              <w:br/>
            </w:r>
            <w:r>
              <w:rPr>
                <w:rFonts w:ascii="Times New Roman"/>
                <w:b w:val="false"/>
                <w:i w:val="false"/>
                <w:color w:val="000000"/>
                <w:sz w:val="20"/>
              </w:rPr>
              <w:t>
(N 1, 3, 4, 6, 7, 9)
</w:t>
            </w:r>
            <w:r>
              <w:br/>
            </w:r>
            <w:r>
              <w:rPr>
                <w:rFonts w:ascii="Times New Roman"/>
                <w:b w:val="false"/>
                <w:i w:val="false"/>
                <w:color w:val="000000"/>
                <w:sz w:val="20"/>
              </w:rPr>
              <w:t>
бағалауыштар;
</w:t>
            </w:r>
            <w:r>
              <w:br/>
            </w:r>
            <w:r>
              <w:rPr>
                <w:rFonts w:ascii="Times New Roman"/>
                <w:b w:val="false"/>
                <w:i w:val="false"/>
                <w:color w:val="000000"/>
                <w:sz w:val="20"/>
              </w:rPr>
              <w:t>
- құрылыс үшін жобалық
</w:t>
            </w:r>
            <w:r>
              <w:br/>
            </w:r>
            <w:r>
              <w:rPr>
                <w:rFonts w:ascii="Times New Roman"/>
                <w:b w:val="false"/>
                <w:i w:val="false"/>
                <w:color w:val="000000"/>
                <w:sz w:val="20"/>
              </w:rPr>
              <w:t>
жұмыстарға арналған
</w:t>
            </w:r>
            <w:r>
              <w:br/>
            </w:r>
            <w:r>
              <w:rPr>
                <w:rFonts w:ascii="Times New Roman"/>
                <w:b w:val="false"/>
                <w:i w:val="false"/>
                <w:color w:val="000000"/>
                <w:sz w:val="20"/>
              </w:rPr>
              <w:t>
бағалар жинақтары (9 жинақ);
</w:t>
            </w:r>
            <w:r>
              <w:br/>
            </w:r>
            <w:r>
              <w:rPr>
                <w:rFonts w:ascii="Times New Roman"/>
                <w:b w:val="false"/>
                <w:i w:val="false"/>
                <w:color w:val="000000"/>
                <w:sz w:val="20"/>
              </w:rPr>
              <w:t>
- іріленген сметалық
</w:t>
            </w:r>
            <w:r>
              <w:br/>
            </w:r>
            <w:r>
              <w:rPr>
                <w:rFonts w:ascii="Times New Roman"/>
                <w:b w:val="false"/>
                <w:i w:val="false"/>
                <w:color w:val="000000"/>
                <w:sz w:val="20"/>
              </w:rPr>
              <w:t>
нормалар жинақтары
</w:t>
            </w:r>
            <w:r>
              <w:br/>
            </w:r>
            <w:r>
              <w:rPr>
                <w:rFonts w:ascii="Times New Roman"/>
                <w:b w:val="false"/>
                <w:i w:val="false"/>
                <w:color w:val="000000"/>
                <w:sz w:val="20"/>
              </w:rPr>
              <w:t>
(Лифтер жинағы);
</w:t>
            </w:r>
            <w:r>
              <w:br/>
            </w:r>
            <w:r>
              <w:rPr>
                <w:rFonts w:ascii="Times New Roman"/>
                <w:b w:val="false"/>
                <w:i w:val="false"/>
                <w:color w:val="000000"/>
                <w:sz w:val="20"/>
              </w:rPr>
              <w:t>
- Материалдарға, бұйымдар мен құрастырмаларға арналған сметалық
</w:t>
            </w:r>
            <w:r>
              <w:br/>
            </w:r>
            <w:r>
              <w:rPr>
                <w:rFonts w:ascii="Times New Roman"/>
                <w:b w:val="false"/>
                <w:i w:val="false"/>
                <w:color w:val="000000"/>
                <w:sz w:val="20"/>
              </w:rPr>
              <w:t>
бағалар жинақтарына
</w:t>
            </w:r>
            <w:r>
              <w:br/>
            </w:r>
            <w:r>
              <w:rPr>
                <w:rFonts w:ascii="Times New Roman"/>
                <w:b w:val="false"/>
                <w:i w:val="false"/>
                <w:color w:val="000000"/>
                <w:sz w:val="20"/>
              </w:rPr>
              <w:t>
толықтырулар мен өзге-
</w:t>
            </w:r>
            <w:r>
              <w:br/>
            </w:r>
            <w:r>
              <w:rPr>
                <w:rFonts w:ascii="Times New Roman"/>
                <w:b w:val="false"/>
                <w:i w:val="false"/>
                <w:color w:val="000000"/>
                <w:sz w:val="20"/>
              </w:rPr>
              <w:t>
рістер әзірлеу (2 жи-
</w:t>
            </w:r>
            <w:r>
              <w:br/>
            </w:r>
            <w:r>
              <w:rPr>
                <w:rFonts w:ascii="Times New Roman"/>
                <w:b w:val="false"/>
                <w:i w:val="false"/>
                <w:color w:val="000000"/>
                <w:sz w:val="20"/>
              </w:rPr>
              <w:t>
нақ);
</w:t>
            </w:r>
            <w:r>
              <w:br/>
            </w:r>
            <w:r>
              <w:rPr>
                <w:rFonts w:ascii="Times New Roman"/>
                <w:b w:val="false"/>
                <w:i w:val="false"/>
                <w:color w:val="000000"/>
                <w:sz w:val="20"/>
              </w:rPr>
              <w:t>
- Құрылыс және монтаж-
</w:t>
            </w:r>
            <w:r>
              <w:br/>
            </w:r>
            <w:r>
              <w:rPr>
                <w:rFonts w:ascii="Times New Roman"/>
                <w:b w:val="false"/>
                <w:i w:val="false"/>
                <w:color w:val="000000"/>
                <w:sz w:val="20"/>
              </w:rPr>
              <w:t>
дау жұмыстарына СНиР
</w:t>
            </w:r>
            <w:r>
              <w:br/>
            </w:r>
            <w:r>
              <w:rPr>
                <w:rFonts w:ascii="Times New Roman"/>
                <w:b w:val="false"/>
                <w:i w:val="false"/>
                <w:color w:val="000000"/>
                <w:sz w:val="20"/>
              </w:rPr>
              <w:t>
жинақтарына толықтыру-
</w:t>
            </w:r>
            <w:r>
              <w:br/>
            </w:r>
            <w:r>
              <w:rPr>
                <w:rFonts w:ascii="Times New Roman"/>
                <w:b w:val="false"/>
                <w:i w:val="false"/>
                <w:color w:val="000000"/>
                <w:sz w:val="20"/>
              </w:rPr>
              <w:t>
лар мен өзгерістер
</w:t>
            </w:r>
            <w:r>
              <w:br/>
            </w:r>
            <w:r>
              <w:rPr>
                <w:rFonts w:ascii="Times New Roman"/>
                <w:b w:val="false"/>
                <w:i w:val="false"/>
                <w:color w:val="000000"/>
                <w:sz w:val="20"/>
              </w:rPr>
              <w:t>
әзірлеу (2 жинақ);
</w:t>
            </w:r>
            <w:r>
              <w:br/>
            </w:r>
            <w:r>
              <w:rPr>
                <w:rFonts w:ascii="Times New Roman"/>
                <w:b w:val="false"/>
                <w:i w:val="false"/>
                <w:color w:val="000000"/>
                <w:sz w:val="20"/>
              </w:rPr>
              <w:t>
"SANA-2001" бағдарла-
</w:t>
            </w:r>
            <w:r>
              <w:br/>
            </w:r>
            <w:r>
              <w:rPr>
                <w:rFonts w:ascii="Times New Roman"/>
                <w:b w:val="false"/>
                <w:i w:val="false"/>
                <w:color w:val="000000"/>
                <w:sz w:val="20"/>
              </w:rPr>
              <w:t>
малық қамтамасыз ету-
</w:t>
            </w:r>
            <w:r>
              <w:br/>
            </w:r>
            <w:r>
              <w:rPr>
                <w:rFonts w:ascii="Times New Roman"/>
                <w:b w:val="false"/>
                <w:i w:val="false"/>
                <w:color w:val="000000"/>
                <w:sz w:val="20"/>
              </w:rPr>
              <w:t>
ді кеңейту және толық-
</w:t>
            </w:r>
            <w:r>
              <w:br/>
            </w:r>
            <w:r>
              <w:rPr>
                <w:rFonts w:ascii="Times New Roman"/>
                <w:b w:val="false"/>
                <w:i w:val="false"/>
                <w:color w:val="000000"/>
                <w:sz w:val="20"/>
              </w:rPr>
              <w:t>
тыру. 
</w:t>
            </w:r>
            <w:r>
              <w:br/>
            </w:r>
            <w:r>
              <w:rPr>
                <w:rFonts w:ascii="Times New Roman"/>
                <w:b w:val="false"/>
                <w:i w:val="false"/>
                <w:color w:val="000000"/>
                <w:sz w:val="20"/>
              </w:rPr>
              <w:t>
Сәулет-қала құрылысы
</w:t>
            </w:r>
            <w:r>
              <w:br/>
            </w:r>
            <w:r>
              <w:rPr>
                <w:rFonts w:ascii="Times New Roman"/>
                <w:b w:val="false"/>
                <w:i w:val="false"/>
                <w:color w:val="000000"/>
                <w:sz w:val="20"/>
              </w:rPr>
              <w:t>
қызметін реттеуге
</w:t>
            </w:r>
            <w:r>
              <w:br/>
            </w:r>
            <w:r>
              <w:rPr>
                <w:rFonts w:ascii="Times New Roman"/>
                <w:b w:val="false"/>
                <w:i w:val="false"/>
                <w:color w:val="000000"/>
                <w:sz w:val="20"/>
              </w:rPr>
              <w:t>
арнаған нормативтік-
</w:t>
            </w:r>
            <w:r>
              <w:br/>
            </w:r>
            <w:r>
              <w:rPr>
                <w:rFonts w:ascii="Times New Roman"/>
                <w:b w:val="false"/>
                <w:i w:val="false"/>
                <w:color w:val="000000"/>
                <w:sz w:val="20"/>
              </w:rPr>
              <w:t>
техникалық құжаттаманы
</w:t>
            </w:r>
            <w:r>
              <w:br/>
            </w:r>
            <w:r>
              <w:rPr>
                <w:rFonts w:ascii="Times New Roman"/>
                <w:b w:val="false"/>
                <w:i w:val="false"/>
                <w:color w:val="000000"/>
                <w:sz w:val="20"/>
              </w:rPr>
              <w:t>
жасау:
</w:t>
            </w:r>
            <w:r>
              <w:br/>
            </w:r>
            <w:r>
              <w:rPr>
                <w:rFonts w:ascii="Times New Roman"/>
                <w:b w:val="false"/>
                <w:i w:val="false"/>
                <w:color w:val="000000"/>
                <w:sz w:val="20"/>
              </w:rPr>
              <w:t>
- қоғамдық тамақтану кәсіпорыны;
</w:t>
            </w:r>
            <w:r>
              <w:br/>
            </w:r>
            <w:r>
              <w:rPr>
                <w:rFonts w:ascii="Times New Roman"/>
                <w:b w:val="false"/>
                <w:i w:val="false"/>
                <w:color w:val="000000"/>
                <w:sz w:val="20"/>
              </w:rPr>
              <w:t>
- Қазақстан Республи-
</w:t>
            </w:r>
            <w:r>
              <w:br/>
            </w:r>
            <w:r>
              <w:rPr>
                <w:rFonts w:ascii="Times New Roman"/>
                <w:b w:val="false"/>
                <w:i w:val="false"/>
                <w:color w:val="000000"/>
                <w:sz w:val="20"/>
              </w:rPr>
              <w:t>
касы шекара маңы өңір-
</w:t>
            </w:r>
            <w:r>
              <w:br/>
            </w:r>
            <w:r>
              <w:rPr>
                <w:rFonts w:ascii="Times New Roman"/>
                <w:b w:val="false"/>
                <w:i w:val="false"/>
                <w:color w:val="000000"/>
                <w:sz w:val="20"/>
              </w:rPr>
              <w:t>
лерінің көршілес мем-
</w:t>
            </w:r>
            <w:r>
              <w:br/>
            </w:r>
            <w:r>
              <w:rPr>
                <w:rFonts w:ascii="Times New Roman"/>
                <w:b w:val="false"/>
                <w:i w:val="false"/>
                <w:color w:val="000000"/>
                <w:sz w:val="20"/>
              </w:rPr>
              <w:t>
лекеттермен өзара іс-
</w:t>
            </w:r>
            <w:r>
              <w:br/>
            </w:r>
            <w:r>
              <w:rPr>
                <w:rFonts w:ascii="Times New Roman"/>
                <w:b w:val="false"/>
                <w:i w:val="false"/>
                <w:color w:val="000000"/>
                <w:sz w:val="20"/>
              </w:rPr>
              <w:t>
әрекет бойынша әдіс-
</w:t>
            </w:r>
            <w:r>
              <w:br/>
            </w:r>
            <w:r>
              <w:rPr>
                <w:rFonts w:ascii="Times New Roman"/>
                <w:b w:val="false"/>
                <w:i w:val="false"/>
                <w:color w:val="000000"/>
                <w:sz w:val="20"/>
              </w:rPr>
              <w:t>
темелік ұсынымдар;
</w:t>
            </w:r>
            <w:r>
              <w:br/>
            </w:r>
            <w:r>
              <w:rPr>
                <w:rFonts w:ascii="Times New Roman"/>
                <w:b w:val="false"/>
                <w:i w:val="false"/>
                <w:color w:val="000000"/>
                <w:sz w:val="20"/>
              </w:rPr>
              <w:t>
- Қазақстан Республи-
</w:t>
            </w:r>
            <w:r>
              <w:br/>
            </w:r>
            <w:r>
              <w:rPr>
                <w:rFonts w:ascii="Times New Roman"/>
                <w:b w:val="false"/>
                <w:i w:val="false"/>
                <w:color w:val="000000"/>
                <w:sz w:val="20"/>
              </w:rPr>
              <w:t>
касы елді мекендері-
</w:t>
            </w:r>
            <w:r>
              <w:br/>
            </w:r>
            <w:r>
              <w:rPr>
                <w:rFonts w:ascii="Times New Roman"/>
                <w:b w:val="false"/>
                <w:i w:val="false"/>
                <w:color w:val="000000"/>
                <w:sz w:val="20"/>
              </w:rPr>
              <w:t>
нің бас жоспарларды
</w:t>
            </w:r>
            <w:r>
              <w:br/>
            </w:r>
            <w:r>
              <w:rPr>
                <w:rFonts w:ascii="Times New Roman"/>
                <w:b w:val="false"/>
                <w:i w:val="false"/>
                <w:color w:val="000000"/>
                <w:sz w:val="20"/>
              </w:rPr>
              <w:t>
жоспарлау жөніндегі
</w:t>
            </w:r>
            <w:r>
              <w:br/>
            </w:r>
            <w:r>
              <w:rPr>
                <w:rFonts w:ascii="Times New Roman"/>
                <w:b w:val="false"/>
                <w:i w:val="false"/>
                <w:color w:val="000000"/>
                <w:sz w:val="20"/>
              </w:rPr>
              <w:t>
әдістемелік нұсқамала-
</w:t>
            </w:r>
            <w:r>
              <w:br/>
            </w:r>
            <w:r>
              <w:rPr>
                <w:rFonts w:ascii="Times New Roman"/>
                <w:b w:val="false"/>
                <w:i w:val="false"/>
                <w:color w:val="000000"/>
                <w:sz w:val="20"/>
              </w:rPr>
              <w:t>
ры; 
</w:t>
            </w:r>
            <w:r>
              <w:br/>
            </w:r>
            <w:r>
              <w:rPr>
                <w:rFonts w:ascii="Times New Roman"/>
                <w:b w:val="false"/>
                <w:i w:val="false"/>
                <w:color w:val="000000"/>
                <w:sz w:val="20"/>
              </w:rPr>
              <w:t>
- Қазақстан Республи-
</w:t>
            </w:r>
            <w:r>
              <w:br/>
            </w:r>
            <w:r>
              <w:rPr>
                <w:rFonts w:ascii="Times New Roman"/>
                <w:b w:val="false"/>
                <w:i w:val="false"/>
                <w:color w:val="000000"/>
                <w:sz w:val="20"/>
              </w:rPr>
              <w:t>
касының аумағында бас жоспарларды әзірлеу-
</w:t>
            </w:r>
            <w:r>
              <w:br/>
            </w:r>
            <w:r>
              <w:rPr>
                <w:rFonts w:ascii="Times New Roman"/>
                <w:b w:val="false"/>
                <w:i w:val="false"/>
                <w:color w:val="000000"/>
                <w:sz w:val="20"/>
              </w:rPr>
              <w:t>
дің орташа құны баға-
</w:t>
            </w:r>
            <w:r>
              <w:br/>
            </w:r>
            <w:r>
              <w:rPr>
                <w:rFonts w:ascii="Times New Roman"/>
                <w:b w:val="false"/>
                <w:i w:val="false"/>
                <w:color w:val="000000"/>
                <w:sz w:val="20"/>
              </w:rPr>
              <w:t>
ларының жинағы. Үдемелі материалдар-
</w:t>
            </w:r>
            <w:r>
              <w:br/>
            </w:r>
            <w:r>
              <w:rPr>
                <w:rFonts w:ascii="Times New Roman"/>
                <w:b w:val="false"/>
                <w:i w:val="false"/>
                <w:color w:val="000000"/>
                <w:sz w:val="20"/>
              </w:rPr>
              <w:t>
мен, инженерлік жаб-
</w:t>
            </w:r>
            <w:r>
              <w:br/>
            </w:r>
            <w:r>
              <w:rPr>
                <w:rFonts w:ascii="Times New Roman"/>
                <w:b w:val="false"/>
                <w:i w:val="false"/>
                <w:color w:val="000000"/>
                <w:sz w:val="20"/>
              </w:rPr>
              <w:t>
дықтармен және тұрғын
</w:t>
            </w:r>
            <w:r>
              <w:br/>
            </w:r>
            <w:r>
              <w:rPr>
                <w:rFonts w:ascii="Times New Roman"/>
                <w:b w:val="false"/>
                <w:i w:val="false"/>
                <w:color w:val="000000"/>
                <w:sz w:val="20"/>
              </w:rPr>
              <w:t>
үй-азаматтық және өнеркәсіптік құрылыс-
</w:t>
            </w:r>
            <w:r>
              <w:br/>
            </w:r>
            <w:r>
              <w:rPr>
                <w:rFonts w:ascii="Times New Roman"/>
                <w:b w:val="false"/>
                <w:i w:val="false"/>
                <w:color w:val="000000"/>
                <w:sz w:val="20"/>
              </w:rPr>
              <w:t>
тағы технологияларды
</w:t>
            </w:r>
            <w:r>
              <w:br/>
            </w:r>
            <w:r>
              <w:rPr>
                <w:rFonts w:ascii="Times New Roman"/>
                <w:b w:val="false"/>
                <w:i w:val="false"/>
                <w:color w:val="000000"/>
                <w:sz w:val="20"/>
              </w:rPr>
              <w:t>
қолдана отырып, норма-
</w:t>
            </w:r>
            <w:r>
              <w:br/>
            </w:r>
            <w:r>
              <w:rPr>
                <w:rFonts w:ascii="Times New Roman"/>
                <w:b w:val="false"/>
                <w:i w:val="false"/>
                <w:color w:val="000000"/>
                <w:sz w:val="20"/>
              </w:rPr>
              <w:t>
тивтік құжаттарды, жо-
</w:t>
            </w:r>
            <w:r>
              <w:br/>
            </w:r>
            <w:r>
              <w:rPr>
                <w:rFonts w:ascii="Times New Roman"/>
                <w:b w:val="false"/>
                <w:i w:val="false"/>
                <w:color w:val="000000"/>
                <w:sz w:val="20"/>
              </w:rPr>
              <w:t>
балық ұсыныстарды, техникалық шешімдерді
</w:t>
            </w:r>
            <w:r>
              <w:br/>
            </w:r>
            <w:r>
              <w:rPr>
                <w:rFonts w:ascii="Times New Roman"/>
                <w:b w:val="false"/>
                <w:i w:val="false"/>
                <w:color w:val="000000"/>
                <w:sz w:val="20"/>
              </w:rPr>
              <w:t>
әзірлеу:
</w:t>
            </w:r>
            <w:r>
              <w:br/>
            </w:r>
            <w:r>
              <w:rPr>
                <w:rFonts w:ascii="Times New Roman"/>
                <w:b w:val="false"/>
                <w:i w:val="false"/>
                <w:color w:val="000000"/>
                <w:sz w:val="20"/>
              </w:rPr>
              <w:t>
- Ғимараттар мен има-
</w:t>
            </w:r>
            <w:r>
              <w:br/>
            </w:r>
            <w:r>
              <w:rPr>
                <w:rFonts w:ascii="Times New Roman"/>
                <w:b w:val="false"/>
                <w:i w:val="false"/>
                <w:color w:val="000000"/>
                <w:sz w:val="20"/>
              </w:rPr>
              <w:t>
раттардың өрт қауіп-
</w:t>
            </w:r>
            <w:r>
              <w:br/>
            </w:r>
            <w:r>
              <w:rPr>
                <w:rFonts w:ascii="Times New Roman"/>
                <w:b w:val="false"/>
                <w:i w:val="false"/>
                <w:color w:val="000000"/>
                <w:sz w:val="20"/>
              </w:rPr>
              <w:t>
сіздігі оқу құралы;
</w:t>
            </w:r>
            <w:r>
              <w:br/>
            </w:r>
            <w:r>
              <w:rPr>
                <w:rFonts w:ascii="Times New Roman"/>
                <w:b w:val="false"/>
                <w:i w:val="false"/>
                <w:color w:val="000000"/>
                <w:sz w:val="20"/>
              </w:rPr>
              <w:t>
- гидротехникалық има-
</w:t>
            </w:r>
            <w:r>
              <w:br/>
            </w:r>
            <w:r>
              <w:rPr>
                <w:rFonts w:ascii="Times New Roman"/>
                <w:b w:val="false"/>
                <w:i w:val="false"/>
                <w:color w:val="000000"/>
                <w:sz w:val="20"/>
              </w:rPr>
              <w:t>
раттардағы жүктемелер мен әсер етулер (тол-
</w:t>
            </w:r>
            <w:r>
              <w:br/>
            </w:r>
            <w:r>
              <w:rPr>
                <w:rFonts w:ascii="Times New Roman"/>
                <w:b w:val="false"/>
                <w:i w:val="false"/>
                <w:color w:val="000000"/>
                <w:sz w:val="20"/>
              </w:rPr>
              <w:t>
қынды, мұзды және ке-
</w:t>
            </w:r>
            <w:r>
              <w:br/>
            </w:r>
            <w:r>
              <w:rPr>
                <w:rFonts w:ascii="Times New Roman"/>
                <w:b w:val="false"/>
                <w:i w:val="false"/>
                <w:color w:val="000000"/>
                <w:sz w:val="20"/>
              </w:rPr>
              <w:t>
мелерден);
</w:t>
            </w:r>
            <w:r>
              <w:br/>
            </w:r>
            <w:r>
              <w:rPr>
                <w:rFonts w:ascii="Times New Roman"/>
                <w:b w:val="false"/>
                <w:i w:val="false"/>
                <w:color w:val="000000"/>
                <w:sz w:val="20"/>
              </w:rPr>
              <w:t>
- құрылыс үшін инже-
</w:t>
            </w:r>
            <w:r>
              <w:br/>
            </w:r>
            <w:r>
              <w:rPr>
                <w:rFonts w:ascii="Times New Roman"/>
                <w:b w:val="false"/>
                <w:i w:val="false"/>
                <w:color w:val="000000"/>
                <w:sz w:val="20"/>
              </w:rPr>
              <w:t>
нерлік-геологиялық
</w:t>
            </w:r>
            <w:r>
              <w:br/>
            </w:r>
            <w:r>
              <w:rPr>
                <w:rFonts w:ascii="Times New Roman"/>
                <w:b w:val="false"/>
                <w:i w:val="false"/>
                <w:color w:val="000000"/>
                <w:sz w:val="20"/>
              </w:rPr>
              <w:t>
іздестірулер. 
</w:t>
            </w:r>
            <w:r>
              <w:br/>
            </w:r>
            <w:r>
              <w:rPr>
                <w:rFonts w:ascii="Times New Roman"/>
                <w:b w:val="false"/>
                <w:i w:val="false"/>
                <w:color w:val="000000"/>
                <w:sz w:val="20"/>
              </w:rPr>
              <w:t>
Жұмыстар өндірісіне
</w:t>
            </w:r>
            <w:r>
              <w:br/>
            </w:r>
            <w:r>
              <w:rPr>
                <w:rFonts w:ascii="Times New Roman"/>
                <w:b w:val="false"/>
                <w:i w:val="false"/>
                <w:color w:val="000000"/>
                <w:sz w:val="20"/>
              </w:rPr>
              <w:t>
техникалық талаптар;
</w:t>
            </w:r>
            <w:r>
              <w:br/>
            </w:r>
            <w:r>
              <w:rPr>
                <w:rFonts w:ascii="Times New Roman"/>
                <w:b w:val="false"/>
                <w:i w:val="false"/>
                <w:color w:val="000000"/>
                <w:sz w:val="20"/>
              </w:rPr>
              <w:t>
топырақты құрылыс материалдарын іздес-
</w:t>
            </w:r>
            <w:r>
              <w:br/>
            </w:r>
            <w:r>
              <w:rPr>
                <w:rFonts w:ascii="Times New Roman"/>
                <w:b w:val="false"/>
                <w:i w:val="false"/>
                <w:color w:val="000000"/>
                <w:sz w:val="20"/>
              </w:rPr>
              <w:t>
тіру. 
</w:t>
            </w:r>
            <w:r>
              <w:br/>
            </w:r>
            <w:r>
              <w:rPr>
                <w:rFonts w:ascii="Times New Roman"/>
                <w:b w:val="false"/>
                <w:i w:val="false"/>
                <w:color w:val="000000"/>
                <w:sz w:val="20"/>
              </w:rPr>
              <w:t>
Жұмыстарды орындаудың жалпы ережелері:
</w:t>
            </w:r>
            <w:r>
              <w:br/>
            </w:r>
            <w:r>
              <w:rPr>
                <w:rFonts w:ascii="Times New Roman"/>
                <w:b w:val="false"/>
                <w:i w:val="false"/>
                <w:color w:val="000000"/>
                <w:sz w:val="20"/>
              </w:rPr>
              <w:t>
- қарапайым үлгідегі
</w:t>
            </w:r>
            <w:r>
              <w:br/>
            </w:r>
            <w:r>
              <w:rPr>
                <w:rFonts w:ascii="Times New Roman"/>
                <w:b w:val="false"/>
                <w:i w:val="false"/>
                <w:color w:val="000000"/>
                <w:sz w:val="20"/>
              </w:rPr>
              <w:t>
және жалға берілетін-
</w:t>
            </w:r>
            <w:r>
              <w:br/>
            </w:r>
            <w:r>
              <w:rPr>
                <w:rFonts w:ascii="Times New Roman"/>
                <w:b w:val="false"/>
                <w:i w:val="false"/>
                <w:color w:val="000000"/>
                <w:sz w:val="20"/>
              </w:rPr>
              <w:t>
дердің төзімді сипат-
</w:t>
            </w:r>
            <w:r>
              <w:br/>
            </w:r>
            <w:r>
              <w:rPr>
                <w:rFonts w:ascii="Times New Roman"/>
                <w:b w:val="false"/>
                <w:i w:val="false"/>
                <w:color w:val="000000"/>
                <w:sz w:val="20"/>
              </w:rPr>
              <w:t>
тарына сәйкес келетін
</w:t>
            </w:r>
            <w:r>
              <w:br/>
            </w:r>
            <w:r>
              <w:rPr>
                <w:rFonts w:ascii="Times New Roman"/>
                <w:b w:val="false"/>
                <w:i w:val="false"/>
                <w:color w:val="000000"/>
                <w:sz w:val="20"/>
              </w:rPr>
              <w:t>
гофрирленген қабырға-
</w:t>
            </w:r>
            <w:r>
              <w:br/>
            </w:r>
            <w:r>
              <w:rPr>
                <w:rFonts w:ascii="Times New Roman"/>
                <w:b w:val="false"/>
                <w:i w:val="false"/>
                <w:color w:val="000000"/>
                <w:sz w:val="20"/>
              </w:rPr>
              <w:t>
лары бар дәнекерлік 
</w:t>
            </w:r>
            <w:r>
              <w:br/>
            </w:r>
            <w:r>
              <w:rPr>
                <w:rFonts w:ascii="Times New Roman"/>
                <w:b w:val="false"/>
                <w:i w:val="false"/>
                <w:color w:val="000000"/>
                <w:sz w:val="20"/>
              </w:rPr>
              <w:t>
екі таврлық пішіндер-
</w:t>
            </w:r>
            <w:r>
              <w:br/>
            </w:r>
            <w:r>
              <w:rPr>
                <w:rFonts w:ascii="Times New Roman"/>
                <w:b w:val="false"/>
                <w:i w:val="false"/>
                <w:color w:val="000000"/>
                <w:sz w:val="20"/>
              </w:rPr>
              <w:t>
дің сортаменті; 
</w:t>
            </w:r>
            <w:r>
              <w:br/>
            </w:r>
            <w:r>
              <w:rPr>
                <w:rFonts w:ascii="Times New Roman"/>
                <w:b w:val="false"/>
                <w:i w:val="false"/>
                <w:color w:val="000000"/>
                <w:sz w:val="20"/>
              </w:rPr>
              <w:t>
- Карметкомбинаттың
</w:t>
            </w:r>
            <w:r>
              <w:br/>
            </w:r>
            <w:r>
              <w:rPr>
                <w:rFonts w:ascii="Times New Roman"/>
                <w:b w:val="false"/>
                <w:i w:val="false"/>
                <w:color w:val="000000"/>
                <w:sz w:val="20"/>
              </w:rPr>
              <w:t>
табақ металлпрокаты-
</w:t>
            </w:r>
            <w:r>
              <w:br/>
            </w:r>
            <w:r>
              <w:rPr>
                <w:rFonts w:ascii="Times New Roman"/>
                <w:b w:val="false"/>
                <w:i w:val="false"/>
                <w:color w:val="000000"/>
                <w:sz w:val="20"/>
              </w:rPr>
              <w:t>
нан жасалған тегіс
</w:t>
            </w:r>
            <w:r>
              <w:br/>
            </w:r>
            <w:r>
              <w:rPr>
                <w:rFonts w:ascii="Times New Roman"/>
                <w:b w:val="false"/>
                <w:i w:val="false"/>
                <w:color w:val="000000"/>
                <w:sz w:val="20"/>
              </w:rPr>
              <w:t>
және гофрирленген
</w:t>
            </w:r>
            <w:r>
              <w:br/>
            </w:r>
            <w:r>
              <w:rPr>
                <w:rFonts w:ascii="Times New Roman"/>
                <w:b w:val="false"/>
                <w:i w:val="false"/>
                <w:color w:val="000000"/>
                <w:sz w:val="20"/>
              </w:rPr>
              <w:t>
қабырғалары бар эконо-
</w:t>
            </w:r>
            <w:r>
              <w:br/>
            </w:r>
            <w:r>
              <w:rPr>
                <w:rFonts w:ascii="Times New Roman"/>
                <w:b w:val="false"/>
                <w:i w:val="false"/>
                <w:color w:val="000000"/>
                <w:sz w:val="20"/>
              </w:rPr>
              <w:t>
микалық дәнекерлік
</w:t>
            </w:r>
            <w:r>
              <w:br/>
            </w:r>
            <w:r>
              <w:rPr>
                <w:rFonts w:ascii="Times New Roman"/>
                <w:b w:val="false"/>
                <w:i w:val="false"/>
                <w:color w:val="000000"/>
                <w:sz w:val="20"/>
              </w:rPr>
              <w:t>
екі таврлық белтемір-
</w:t>
            </w:r>
            <w:r>
              <w:br/>
            </w:r>
            <w:r>
              <w:rPr>
                <w:rFonts w:ascii="Times New Roman"/>
                <w:b w:val="false"/>
                <w:i w:val="false"/>
                <w:color w:val="000000"/>
                <w:sz w:val="20"/>
              </w:rPr>
              <w:t>
лерді жасауға техника-
</w:t>
            </w:r>
            <w:r>
              <w:br/>
            </w:r>
            <w:r>
              <w:rPr>
                <w:rFonts w:ascii="Times New Roman"/>
                <w:b w:val="false"/>
                <w:i w:val="false"/>
                <w:color w:val="000000"/>
                <w:sz w:val="20"/>
              </w:rPr>
              <w:t>
лық жағдайлар.
</w:t>
            </w:r>
            <w:r>
              <w:br/>
            </w:r>
            <w:r>
              <w:rPr>
                <w:rFonts w:ascii="Times New Roman"/>
                <w:b w:val="false"/>
                <w:i w:val="false"/>
                <w:color w:val="000000"/>
                <w:sz w:val="20"/>
              </w:rPr>
              <w:t>
Жалпы талаптар:
</w:t>
            </w:r>
            <w:r>
              <w:br/>
            </w:r>
            <w:r>
              <w:rPr>
                <w:rFonts w:ascii="Times New Roman"/>
                <w:b w:val="false"/>
                <w:i w:val="false"/>
                <w:color w:val="000000"/>
                <w:sz w:val="20"/>
              </w:rPr>
              <w:t>
- болат құрастырмалар-
</w:t>
            </w:r>
            <w:r>
              <w:br/>
            </w:r>
            <w:r>
              <w:rPr>
                <w:rFonts w:ascii="Times New Roman"/>
                <w:b w:val="false"/>
                <w:i w:val="false"/>
                <w:color w:val="000000"/>
                <w:sz w:val="20"/>
              </w:rPr>
              <w:t>
ды жасау кезінде ҚТ
</w:t>
            </w:r>
            <w:r>
              <w:br/>
            </w:r>
            <w:r>
              <w:rPr>
                <w:rFonts w:ascii="Times New Roman"/>
                <w:b w:val="false"/>
                <w:i w:val="false"/>
                <w:color w:val="000000"/>
                <w:sz w:val="20"/>
              </w:rPr>
              <w:t>
бойынша үлгілік нұс-
</w:t>
            </w:r>
            <w:r>
              <w:br/>
            </w:r>
            <w:r>
              <w:rPr>
                <w:rFonts w:ascii="Times New Roman"/>
                <w:b w:val="false"/>
                <w:i w:val="false"/>
                <w:color w:val="000000"/>
                <w:sz w:val="20"/>
              </w:rPr>
              <w:t>
қаулық;
</w:t>
            </w:r>
            <w:r>
              <w:br/>
            </w:r>
            <w:r>
              <w:rPr>
                <w:rFonts w:ascii="Times New Roman"/>
                <w:b w:val="false"/>
                <w:i w:val="false"/>
                <w:color w:val="000000"/>
                <w:sz w:val="20"/>
              </w:rPr>
              <w:t>
- құрылыс мұнара кран-
</w:t>
            </w:r>
            <w:r>
              <w:br/>
            </w:r>
            <w:r>
              <w:rPr>
                <w:rFonts w:ascii="Times New Roman"/>
                <w:b w:val="false"/>
                <w:i w:val="false"/>
                <w:color w:val="000000"/>
                <w:sz w:val="20"/>
              </w:rPr>
              <w:t>
дары үшін кран асты
</w:t>
            </w:r>
            <w:r>
              <w:br/>
            </w:r>
            <w:r>
              <w:rPr>
                <w:rFonts w:ascii="Times New Roman"/>
                <w:b w:val="false"/>
                <w:i w:val="false"/>
                <w:color w:val="000000"/>
                <w:sz w:val="20"/>
              </w:rPr>
              <w:t>
жолдарын пайдалануды
</w:t>
            </w:r>
            <w:r>
              <w:br/>
            </w:r>
            <w:r>
              <w:rPr>
                <w:rFonts w:ascii="Times New Roman"/>
                <w:b w:val="false"/>
                <w:i w:val="false"/>
                <w:color w:val="000000"/>
                <w:sz w:val="20"/>
              </w:rPr>
              <w:t>
және қайта базалауды
</w:t>
            </w:r>
            <w:r>
              <w:br/>
            </w:r>
            <w:r>
              <w:rPr>
                <w:rFonts w:ascii="Times New Roman"/>
                <w:b w:val="false"/>
                <w:i w:val="false"/>
                <w:color w:val="000000"/>
                <w:sz w:val="20"/>
              </w:rPr>
              <w:t>
орнату жөнінде нұсқау-
</w:t>
            </w:r>
            <w:r>
              <w:br/>
            </w:r>
            <w:r>
              <w:rPr>
                <w:rFonts w:ascii="Times New Roman"/>
                <w:b w:val="false"/>
                <w:i w:val="false"/>
                <w:color w:val="000000"/>
                <w:sz w:val="20"/>
              </w:rPr>
              <w:t>
лық.
</w:t>
            </w:r>
            <w:r>
              <w:br/>
            </w:r>
            <w:r>
              <w:rPr>
                <w:rFonts w:ascii="Times New Roman"/>
                <w:b w:val="false"/>
                <w:i w:val="false"/>
                <w:color w:val="000000"/>
                <w:sz w:val="20"/>
              </w:rPr>
              <w:t>
Орта және ірі ауылдық
</w:t>
            </w:r>
            <w:r>
              <w:br/>
            </w:r>
            <w:r>
              <w:rPr>
                <w:rFonts w:ascii="Times New Roman"/>
                <w:b w:val="false"/>
                <w:i w:val="false"/>
                <w:color w:val="000000"/>
                <w:sz w:val="20"/>
              </w:rPr>
              <w:t>
елді мекендердегі,
</w:t>
            </w:r>
            <w:r>
              <w:br/>
            </w:r>
            <w:r>
              <w:rPr>
                <w:rFonts w:ascii="Times New Roman"/>
                <w:b w:val="false"/>
                <w:i w:val="false"/>
                <w:color w:val="000000"/>
                <w:sz w:val="20"/>
              </w:rPr>
              <w:t>
сондай-ақ II В және
</w:t>
            </w:r>
            <w:r>
              <w:br/>
            </w:r>
            <w:r>
              <w:rPr>
                <w:rFonts w:ascii="Times New Roman"/>
                <w:b w:val="false"/>
                <w:i w:val="false"/>
                <w:color w:val="000000"/>
                <w:sz w:val="20"/>
              </w:rPr>
              <w:t>
III В, ІVА және IV Г,
</w:t>
            </w:r>
            <w:r>
              <w:br/>
            </w:r>
            <w:r>
              <w:rPr>
                <w:rFonts w:ascii="Times New Roman"/>
                <w:b w:val="false"/>
                <w:i w:val="false"/>
                <w:color w:val="000000"/>
                <w:sz w:val="20"/>
              </w:rPr>
              <w:t>
I В, III қала үлгісін-
</w:t>
            </w:r>
            <w:r>
              <w:br/>
            </w:r>
            <w:r>
              <w:rPr>
                <w:rFonts w:ascii="Times New Roman"/>
                <w:b w:val="false"/>
                <w:i w:val="false"/>
                <w:color w:val="000000"/>
                <w:sz w:val="20"/>
              </w:rPr>
              <w:t>
дегі кенттердегі құры-
</w:t>
            </w:r>
            <w:r>
              <w:br/>
            </w:r>
            <w:r>
              <w:rPr>
                <w:rFonts w:ascii="Times New Roman"/>
                <w:b w:val="false"/>
                <w:i w:val="false"/>
                <w:color w:val="000000"/>
                <w:sz w:val="20"/>
              </w:rPr>
              <w:t>
лыс үшін үлгілік жоба-
</w:t>
            </w:r>
            <w:r>
              <w:br/>
            </w:r>
            <w:r>
              <w:rPr>
                <w:rFonts w:ascii="Times New Roman"/>
                <w:b w:val="false"/>
                <w:i w:val="false"/>
                <w:color w:val="000000"/>
                <w:sz w:val="20"/>
              </w:rPr>
              <w:t>
ларды әзірлеу.
</w:t>
            </w:r>
            <w:r>
              <w:br/>
            </w:r>
            <w:r>
              <w:rPr>
                <w:rFonts w:ascii="Times New Roman"/>
                <w:b w:val="false"/>
                <w:i w:val="false"/>
                <w:color w:val="000000"/>
                <w:sz w:val="20"/>
              </w:rPr>
              <w:t>
Сейсмикалық белсенді-
</w:t>
            </w:r>
            <w:r>
              <w:br/>
            </w:r>
            <w:r>
              <w:rPr>
                <w:rFonts w:ascii="Times New Roman"/>
                <w:b w:val="false"/>
                <w:i w:val="false"/>
                <w:color w:val="000000"/>
                <w:sz w:val="20"/>
              </w:rPr>
              <w:t>
лігі 7-8 баллға артқан
</w:t>
            </w:r>
            <w:r>
              <w:br/>
            </w:r>
            <w:r>
              <w:rPr>
                <w:rFonts w:ascii="Times New Roman"/>
                <w:b w:val="false"/>
                <w:i w:val="false"/>
                <w:color w:val="000000"/>
                <w:sz w:val="20"/>
              </w:rPr>
              <w:t>
климатикалық аудандар-
</w:t>
            </w:r>
            <w:r>
              <w:br/>
            </w:r>
            <w:r>
              <w:rPr>
                <w:rFonts w:ascii="Times New Roman"/>
                <w:b w:val="false"/>
                <w:i w:val="false"/>
                <w:color w:val="000000"/>
                <w:sz w:val="20"/>
              </w:rPr>
              <w:t>
да:
</w:t>
            </w:r>
            <w:r>
              <w:br/>
            </w:r>
            <w:r>
              <w:rPr>
                <w:rFonts w:ascii="Times New Roman"/>
                <w:b w:val="false"/>
                <w:i w:val="false"/>
                <w:color w:val="000000"/>
                <w:sz w:val="20"/>
              </w:rPr>
              <w:t>
- 200 оқушыға арналған
</w:t>
            </w:r>
            <w:r>
              <w:br/>
            </w:r>
            <w:r>
              <w:rPr>
                <w:rFonts w:ascii="Times New Roman"/>
                <w:b w:val="false"/>
                <w:i w:val="false"/>
                <w:color w:val="000000"/>
                <w:sz w:val="20"/>
              </w:rPr>
              <w:t>
мектеп-интернат;
</w:t>
            </w:r>
            <w:r>
              <w:br/>
            </w:r>
            <w:r>
              <w:rPr>
                <w:rFonts w:ascii="Times New Roman"/>
                <w:b w:val="false"/>
                <w:i w:val="false"/>
                <w:color w:val="000000"/>
                <w:sz w:val="20"/>
              </w:rPr>
              <w:t>
- босанатын бөлімі бар
</w:t>
            </w:r>
            <w:r>
              <w:br/>
            </w:r>
            <w:r>
              <w:rPr>
                <w:rFonts w:ascii="Times New Roman"/>
                <w:b w:val="false"/>
                <w:i w:val="false"/>
                <w:color w:val="000000"/>
                <w:sz w:val="20"/>
              </w:rPr>
              <w:t>
180 төсек-орындық көп
</w:t>
            </w:r>
            <w:r>
              <w:br/>
            </w:r>
            <w:r>
              <w:rPr>
                <w:rFonts w:ascii="Times New Roman"/>
                <w:b w:val="false"/>
                <w:i w:val="false"/>
                <w:color w:val="000000"/>
                <w:sz w:val="20"/>
              </w:rPr>
              <w:t>
кәсіпті аурухана;
</w:t>
            </w:r>
            <w:r>
              <w:br/>
            </w:r>
            <w:r>
              <w:rPr>
                <w:rFonts w:ascii="Times New Roman"/>
                <w:b w:val="false"/>
                <w:i w:val="false"/>
                <w:color w:val="000000"/>
                <w:sz w:val="20"/>
              </w:rPr>
              <w:t>
- 60 төсектік және ауысымға 100 келіп ке-
</w:t>
            </w:r>
            <w:r>
              <w:br/>
            </w:r>
            <w:r>
              <w:rPr>
                <w:rFonts w:ascii="Times New Roman"/>
                <w:b w:val="false"/>
                <w:i w:val="false"/>
                <w:color w:val="000000"/>
                <w:sz w:val="20"/>
              </w:rPr>
              <w:t>
тетіндерге туберку-
</w:t>
            </w:r>
            <w:r>
              <w:br/>
            </w:r>
            <w:r>
              <w:rPr>
                <w:rFonts w:ascii="Times New Roman"/>
                <w:b w:val="false"/>
                <w:i w:val="false"/>
                <w:color w:val="000000"/>
                <w:sz w:val="20"/>
              </w:rPr>
              <w:t>
лезге қарсы диспансер;
</w:t>
            </w:r>
            <w:r>
              <w:br/>
            </w:r>
            <w:r>
              <w:rPr>
                <w:rFonts w:ascii="Times New Roman"/>
                <w:b w:val="false"/>
                <w:i w:val="false"/>
                <w:color w:val="000000"/>
                <w:sz w:val="20"/>
              </w:rPr>
              <w:t>
- 60 төсек-орынды пер-
</w:t>
            </w:r>
            <w:r>
              <w:br/>
            </w:r>
            <w:r>
              <w:rPr>
                <w:rFonts w:ascii="Times New Roman"/>
                <w:b w:val="false"/>
                <w:i w:val="false"/>
                <w:color w:val="000000"/>
                <w:sz w:val="20"/>
              </w:rPr>
              <w:t>
зентхана;
</w:t>
            </w:r>
            <w:r>
              <w:br/>
            </w:r>
            <w:r>
              <w:rPr>
                <w:rFonts w:ascii="Times New Roman"/>
                <w:b w:val="false"/>
                <w:i w:val="false"/>
                <w:color w:val="000000"/>
                <w:sz w:val="20"/>
              </w:rPr>
              <w:t>
- мектептер үшін 200
</w:t>
            </w:r>
            <w:r>
              <w:br/>
            </w:r>
            <w:r>
              <w:rPr>
                <w:rFonts w:ascii="Times New Roman"/>
                <w:b w:val="false"/>
                <w:i w:val="false"/>
                <w:color w:val="000000"/>
                <w:sz w:val="20"/>
              </w:rPr>
              <w:t>
-250 оқушыға арналған
</w:t>
            </w:r>
            <w:r>
              <w:br/>
            </w:r>
            <w:r>
              <w:rPr>
                <w:rFonts w:ascii="Times New Roman"/>
                <w:b w:val="false"/>
                <w:i w:val="false"/>
                <w:color w:val="000000"/>
                <w:sz w:val="20"/>
              </w:rPr>
              <w:t>
100 орынды жатын кор-
</w:t>
            </w:r>
            <w:r>
              <w:br/>
            </w:r>
            <w:r>
              <w:rPr>
                <w:rFonts w:ascii="Times New Roman"/>
                <w:b w:val="false"/>
                <w:i w:val="false"/>
                <w:color w:val="000000"/>
                <w:sz w:val="20"/>
              </w:rPr>
              <w:t>
пус.
</w:t>
            </w:r>
            <w:r>
              <w:br/>
            </w:r>
            <w:r>
              <w:rPr>
                <w:rFonts w:ascii="Times New Roman"/>
                <w:b w:val="false"/>
                <w:i w:val="false"/>
                <w:color w:val="000000"/>
                <w:sz w:val="20"/>
              </w:rPr>
              <w:t>
Мемлекеттік тілдегі
</w:t>
            </w:r>
            <w:r>
              <w:br/>
            </w:r>
            <w:r>
              <w:rPr>
                <w:rFonts w:ascii="Times New Roman"/>
                <w:b w:val="false"/>
                <w:i w:val="false"/>
                <w:color w:val="000000"/>
                <w:sz w:val="20"/>
              </w:rPr>
              <w:t>
нормативтік-техникалық
</w:t>
            </w:r>
            <w:r>
              <w:br/>
            </w:r>
            <w:r>
              <w:rPr>
                <w:rFonts w:ascii="Times New Roman"/>
                <w:b w:val="false"/>
                <w:i w:val="false"/>
                <w:color w:val="000000"/>
                <w:sz w:val="20"/>
              </w:rPr>
              <w:t>
құжаттарды қамтамасыз
</w:t>
            </w:r>
            <w:r>
              <w:br/>
            </w:r>
            <w:r>
              <w:rPr>
                <w:rFonts w:ascii="Times New Roman"/>
                <w:b w:val="false"/>
                <w:i w:val="false"/>
                <w:color w:val="000000"/>
                <w:sz w:val="20"/>
              </w:rPr>
              <w:t>
ету:
</w:t>
            </w:r>
            <w:r>
              <w:br/>
            </w:r>
            <w:r>
              <w:rPr>
                <w:rFonts w:ascii="Times New Roman"/>
                <w:b w:val="false"/>
                <w:i w:val="false"/>
                <w:color w:val="000000"/>
                <w:sz w:val="20"/>
              </w:rPr>
              <w:t>
- ұйымдық-әдістемелік
</w:t>
            </w:r>
            <w:r>
              <w:br/>
            </w:r>
            <w:r>
              <w:rPr>
                <w:rFonts w:ascii="Times New Roman"/>
                <w:b w:val="false"/>
                <w:i w:val="false"/>
                <w:color w:val="000000"/>
                <w:sz w:val="20"/>
              </w:rPr>
              <w:t>
және жалпы норматив-
</w:t>
            </w:r>
            <w:r>
              <w:br/>
            </w:r>
            <w:r>
              <w:rPr>
                <w:rFonts w:ascii="Times New Roman"/>
                <w:b w:val="false"/>
                <w:i w:val="false"/>
                <w:color w:val="000000"/>
                <w:sz w:val="20"/>
              </w:rPr>
              <w:t>
тік-техникалық құжат-
</w:t>
            </w:r>
            <w:r>
              <w:br/>
            </w:r>
            <w:r>
              <w:rPr>
                <w:rFonts w:ascii="Times New Roman"/>
                <w:b w:val="false"/>
                <w:i w:val="false"/>
                <w:color w:val="000000"/>
                <w:sz w:val="20"/>
              </w:rPr>
              <w:t>
тар;
</w:t>
            </w:r>
            <w:r>
              <w:br/>
            </w:r>
            <w:r>
              <w:rPr>
                <w:rFonts w:ascii="Times New Roman"/>
                <w:b w:val="false"/>
                <w:i w:val="false"/>
                <w:color w:val="000000"/>
                <w:sz w:val="20"/>
              </w:rPr>
              <w:t>
- құрылыс құрастырма-
</w:t>
            </w:r>
            <w:r>
              <w:br/>
            </w:r>
            <w:r>
              <w:rPr>
                <w:rFonts w:ascii="Times New Roman"/>
                <w:b w:val="false"/>
                <w:i w:val="false"/>
                <w:color w:val="000000"/>
                <w:sz w:val="20"/>
              </w:rPr>
              <w:t>
ларына және бұйымдары-
</w:t>
            </w:r>
            <w:r>
              <w:br/>
            </w:r>
            <w:r>
              <w:rPr>
                <w:rFonts w:ascii="Times New Roman"/>
                <w:b w:val="false"/>
                <w:i w:val="false"/>
                <w:color w:val="000000"/>
                <w:sz w:val="20"/>
              </w:rPr>
              <w:t>
на нормативтік құжат-
</w:t>
            </w:r>
            <w:r>
              <w:br/>
            </w:r>
            <w:r>
              <w:rPr>
                <w:rFonts w:ascii="Times New Roman"/>
                <w:b w:val="false"/>
                <w:i w:val="false"/>
                <w:color w:val="000000"/>
                <w:sz w:val="20"/>
              </w:rPr>
              <w:t>
тар.
</w:t>
            </w:r>
            <w:r>
              <w:br/>
            </w:r>
            <w:r>
              <w:rPr>
                <w:rFonts w:ascii="Times New Roman"/>
                <w:b w:val="false"/>
                <w:i w:val="false"/>
                <w:color w:val="000000"/>
                <w:sz w:val="20"/>
              </w:rPr>
              <w:t>
Мемлекетаралық келі-
</w:t>
            </w:r>
            <w:r>
              <w:br/>
            </w:r>
            <w:r>
              <w:rPr>
                <w:rFonts w:ascii="Times New Roman"/>
                <w:b w:val="false"/>
                <w:i w:val="false"/>
                <w:color w:val="000000"/>
                <w:sz w:val="20"/>
              </w:rPr>
              <w:t>
сімдер бойынша орын-
</w:t>
            </w:r>
            <w:r>
              <w:br/>
            </w:r>
            <w:r>
              <w:rPr>
                <w:rFonts w:ascii="Times New Roman"/>
                <w:b w:val="false"/>
                <w:i w:val="false"/>
                <w:color w:val="000000"/>
                <w:sz w:val="20"/>
              </w:rPr>
              <w:t>
далатын Құрылыс норма-
</w:t>
            </w:r>
            <w:r>
              <w:br/>
            </w:r>
            <w:r>
              <w:rPr>
                <w:rFonts w:ascii="Times New Roman"/>
                <w:b w:val="false"/>
                <w:i w:val="false"/>
                <w:color w:val="000000"/>
                <w:sz w:val="20"/>
              </w:rPr>
              <w:t>
лары мен ережелерін
</w:t>
            </w:r>
            <w:r>
              <w:br/>
            </w:r>
            <w:r>
              <w:rPr>
                <w:rFonts w:ascii="Times New Roman"/>
                <w:b w:val="false"/>
                <w:i w:val="false"/>
                <w:color w:val="000000"/>
                <w:sz w:val="20"/>
              </w:rPr>
              <w:t>
(ҚНмЕ) қайта әзірлеу:
</w:t>
            </w:r>
            <w:r>
              <w:br/>
            </w:r>
            <w:r>
              <w:rPr>
                <w:rFonts w:ascii="Times New Roman"/>
                <w:b w:val="false"/>
                <w:i w:val="false"/>
                <w:color w:val="000000"/>
                <w:sz w:val="20"/>
              </w:rPr>
              <w:t>
"Тұрғын үй ғимарат-
</w:t>
            </w:r>
            <w:r>
              <w:br/>
            </w:r>
            <w:r>
              <w:rPr>
                <w:rFonts w:ascii="Times New Roman"/>
                <w:b w:val="false"/>
                <w:i w:val="false"/>
                <w:color w:val="000000"/>
                <w:sz w:val="20"/>
              </w:rPr>
              <w:t>
тары", "Жылу, желдету және ауа баптандыру";
</w:t>
            </w:r>
            <w:r>
              <w:br/>
            </w:r>
            <w:r>
              <w:rPr>
                <w:rFonts w:ascii="Times New Roman"/>
                <w:b w:val="false"/>
                <w:i w:val="false"/>
                <w:color w:val="000000"/>
                <w:sz w:val="20"/>
              </w:rPr>
              <w:t>
"Ішкі су құбыры және
</w:t>
            </w:r>
            <w:r>
              <w:br/>
            </w:r>
            <w:r>
              <w:rPr>
                <w:rFonts w:ascii="Times New Roman"/>
                <w:b w:val="false"/>
                <w:i w:val="false"/>
                <w:color w:val="000000"/>
                <w:sz w:val="20"/>
              </w:rPr>
              <w:t>
ғимарат кәріздері"
</w:t>
            </w:r>
            <w:r>
              <w:br/>
            </w:r>
            <w:r>
              <w:rPr>
                <w:rFonts w:ascii="Times New Roman"/>
                <w:b w:val="false"/>
                <w:i w:val="false"/>
                <w:color w:val="000000"/>
                <w:sz w:val="20"/>
              </w:rPr>
              <w:t>
және "Тұрғын үй ғима-
</w:t>
            </w:r>
            <w:r>
              <w:br/>
            </w:r>
            <w:r>
              <w:rPr>
                <w:rFonts w:ascii="Times New Roman"/>
                <w:b w:val="false"/>
                <w:i w:val="false"/>
                <w:color w:val="000000"/>
                <w:sz w:val="20"/>
              </w:rPr>
              <w:t>
раттары" ҚР ҚНмЕ оқу құралдарын әзірлеу.
</w:t>
            </w:r>
            <w:r>
              <w:br/>
            </w:r>
            <w:r>
              <w:rPr>
                <w:rFonts w:ascii="Times New Roman"/>
                <w:b w:val="false"/>
                <w:i w:val="false"/>
                <w:color w:val="000000"/>
                <w:sz w:val="20"/>
              </w:rPr>
              <w:t>
МНТКС жоспары бойынша
</w:t>
            </w:r>
            <w:r>
              <w:br/>
            </w:r>
            <w:r>
              <w:rPr>
                <w:rFonts w:ascii="Times New Roman"/>
                <w:b w:val="false"/>
                <w:i w:val="false"/>
                <w:color w:val="000000"/>
                <w:sz w:val="20"/>
              </w:rPr>
              <w:t>
айқындалатын мемлекет-
</w:t>
            </w:r>
            <w:r>
              <w:br/>
            </w:r>
            <w:r>
              <w:rPr>
                <w:rFonts w:ascii="Times New Roman"/>
                <w:b w:val="false"/>
                <w:i w:val="false"/>
                <w:color w:val="000000"/>
                <w:sz w:val="20"/>
              </w:rPr>
              <w:t>
аралық нормативтік-
</w:t>
            </w:r>
            <w:r>
              <w:br/>
            </w:r>
            <w:r>
              <w:rPr>
                <w:rFonts w:ascii="Times New Roman"/>
                <w:b w:val="false"/>
                <w:i w:val="false"/>
                <w:color w:val="000000"/>
                <w:sz w:val="20"/>
              </w:rPr>
              <w:t>
техникалық құжаттарды
</w:t>
            </w:r>
            <w:r>
              <w:br/>
            </w:r>
            <w:r>
              <w:rPr>
                <w:rFonts w:ascii="Times New Roman"/>
                <w:b w:val="false"/>
                <w:i w:val="false"/>
                <w:color w:val="000000"/>
                <w:sz w:val="20"/>
              </w:rPr>
              <w:t>
сатып алу.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Индустрияжәне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сметалық-нормативтік құжаттардың 28 жинағын қайта әзірлеу, "SANA-2001" бағдарламалық қамтамасыз етуді кеңейту және толықтыру;
</w:t>
      </w:r>
      <w:r>
        <w:br/>
      </w:r>
      <w:r>
        <w:rPr>
          <w:rFonts w:ascii="Times New Roman"/>
          <w:b w:val="false"/>
          <w:i w:val="false"/>
          <w:color w:val="000000"/>
          <w:sz w:val="28"/>
        </w:rPr>
        <w:t>
сәулет-қала құрылысы қызметі саласындағы 4 нормативтік-техникалық құжаттар:
</w:t>
      </w:r>
      <w:r>
        <w:br/>
      </w:r>
      <w:r>
        <w:rPr>
          <w:rFonts w:ascii="Times New Roman"/>
          <w:b w:val="false"/>
          <w:i w:val="false"/>
          <w:color w:val="000000"/>
          <w:sz w:val="28"/>
        </w:rPr>
        <w:t>
кемінде 8 бірлік нормативтік-техникалық құжаттарды, оның ішінде 6 бірлік жаңа тақырыптар бойынша әзірлеу.
</w:t>
      </w:r>
      <w:r>
        <w:br/>
      </w:r>
      <w:r>
        <w:rPr>
          <w:rFonts w:ascii="Times New Roman"/>
          <w:b w:val="false"/>
          <w:i w:val="false"/>
          <w:color w:val="000000"/>
          <w:sz w:val="28"/>
        </w:rPr>
        <w:t>
әлеуметтік инфрақұрылым объектілері құрылысының 21 үлгілік жобаларын әзірлеуді аяқтау; 
</w:t>
      </w:r>
      <w:r>
        <w:br/>
      </w:r>
      <w:r>
        <w:rPr>
          <w:rFonts w:ascii="Times New Roman"/>
          <w:b w:val="false"/>
          <w:i w:val="false"/>
          <w:color w:val="000000"/>
          <w:sz w:val="28"/>
        </w:rPr>
        <w:t>
30 бірлік нормативтік-техникалық құжаттардың мемлекеттік тілдегі аудармасы;
</w:t>
      </w:r>
      <w:r>
        <w:br/>
      </w:r>
      <w:r>
        <w:rPr>
          <w:rFonts w:ascii="Times New Roman"/>
          <w:b w:val="false"/>
          <w:i w:val="false"/>
          <w:color w:val="000000"/>
          <w:sz w:val="28"/>
        </w:rPr>
        <w:t>
3 ҚНмЕ-лерді қайта әзірлеу және 2007 жылға ауысатын Қазақстан Республикасының ҚНмЕ-леріне оқу құралдарын әзірлеу;
</w:t>
      </w:r>
      <w:r>
        <w:br/>
      </w:r>
      <w:r>
        <w:rPr>
          <w:rFonts w:ascii="Times New Roman"/>
          <w:b w:val="false"/>
          <w:i w:val="false"/>
          <w:color w:val="000000"/>
          <w:sz w:val="28"/>
        </w:rPr>
        <w:t>
МНТКС шеңберінде 10 бірлік санда мемлекетаралық нормативтік-техникалық құжаттарды сатып алу; 
</w:t>
      </w:r>
      <w:r>
        <w:br/>
      </w:r>
      <w:r>
        <w:rPr>
          <w:rFonts w:ascii="Times New Roman"/>
          <w:b w:val="false"/>
          <w:i w:val="false"/>
          <w:color w:val="000000"/>
          <w:sz w:val="28"/>
        </w:rPr>
        <w:t>
Түпкілікті нәтиже: сәулет, қала құрылысы және құрылыс саласындағы мемлекеттік нормативтерді жетілдіру, Еуростандарттарға сәйкес келетін құрылыс өнімдерінің сапасын арттыру үшін жағдайлар жасау.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Бір нормативтік-техникалық құжатты әзірлеудің құны 850-ден және 1700 мың теңгеге дейін, бір үлгілік жоба - 4 300 мың теңге. Денсаулық сақтау, білім беру объектілерін жобалау және құрылысы кезінде мемлекеттік шығындарды оңтайландыру, оңтайлы жобалық шешімдерді алу.
</w:t>
      </w:r>
      <w:r>
        <w:br/>
      </w:r>
      <w:r>
        <w:rPr>
          <w:rFonts w:ascii="Times New Roman"/>
          <w:b w:val="false"/>
          <w:i w:val="false"/>
          <w:color w:val="000000"/>
          <w:sz w:val="28"/>
        </w:rPr>
        <w:t>
Уақтылығы: бекітілген тақырыптық жоспарға сәйкес.
</w:t>
      </w:r>
      <w:r>
        <w:br/>
      </w:r>
      <w:r>
        <w:rPr>
          <w:rFonts w:ascii="Times New Roman"/>
          <w:b w:val="false"/>
          <w:i w:val="false"/>
          <w:color w:val="000000"/>
          <w:sz w:val="28"/>
        </w:rPr>
        <w:t>
Сапа: дамыған елдердің техникалық регламенттеріне сәйкес келетін құрылыстағы мемлекеттік нормативтерді қолданысқа енгізу, республиканың құрылыс кешенін қазіргі заманғы талаптарға жауап беретін және сауда-экономикалық қатынастардағы тосқауылдарды болдырмайтын мемлекетаралық нормалармен және стандарттармен қамтамасыз ету, үлгілік жобалардың мемлекет пен халықтың жан жақты шығындар деңгейін азайту және әлеуметтік инфрақұрылымдардың көптеген объектілерін жобалау мен құрылысына негізсіз шығыстарға жол бермеу мәселелеріндегі мүдделерін қорғауды болжайтын жаңа буынын әзірлеу.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338-1-қосымша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338-1-қосымшамен толықтырылды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470A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caуда министрлігі
</w:t>
      </w:r>
      <w:r>
        <w:rPr>
          <w:rFonts w:ascii="Times New Roman"/>
          <w:b/>
          <w:i w:val="false"/>
          <w:color w:val="000000"/>
          <w:sz w:val="28"/>
        </w:rPr>
        <w:t>
</w:t>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015 "Қарағанды облысының облыстық бюджетiне Темiртау
</w:t>
      </w:r>
      <w:r>
        <w:br/>
      </w:r>
      <w:r>
        <w:rPr>
          <w:rFonts w:ascii="Times New Roman"/>
          <w:b w:val="false"/>
          <w:i w:val="false"/>
          <w:color w:val="000000"/>
          <w:sz w:val="28"/>
        </w:rPr>
        <w:t>
қаласында индустриялық парктiң инфрақұрылымын салуға берiлетiн
</w:t>
      </w:r>
      <w:r>
        <w:br/>
      </w:r>
      <w:r>
        <w:rPr>
          <w:rFonts w:ascii="Times New Roman"/>
          <w:b w:val="false"/>
          <w:i w:val="false"/>
          <w:color w:val="000000"/>
          <w:sz w:val="28"/>
        </w:rPr>
        <w:t>
нысаналы даму трансферттерi" деген республикалық
</w:t>
      </w:r>
      <w:r>
        <w:br/>
      </w:r>
      <w:r>
        <w:rPr>
          <w:rFonts w:ascii="Times New Roman"/>
          <w:b w:val="false"/>
          <w:i w:val="false"/>
          <w:color w:val="000000"/>
          <w:sz w:val="28"/>
        </w:rPr>
        <w:t>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335000 мың теңге (үш жүз отыз бес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"Экономиканың басымды секторларындағы пилоттық кластерлердi құру және дамыту жөнiндегi жоспарларды бекiту туралы" Қазақстан Республикасы Үкiметiнiң 2005 жылғы 25 маусымдағы N 663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Президентiнiң 2006 жылғы 1 наурыздағы "Қазақстанның әлемдегi бәсекеге барынша қабiлеттi 50 елдiң қатарына кiру стратегиясы" Қазақстан халқына 
</w:t>
      </w:r>
      <w:r>
        <w:rPr>
          <w:rFonts w:ascii="Times New Roman"/>
          <w:b w:val="false"/>
          <w:i w:val="false"/>
          <w:color w:val="000000"/>
          <w:sz w:val="28"/>
        </w:rPr>
        <w:t xml:space="preserve"> Жолдауын </w:t>
      </w:r>
      <w:r>
        <w:rPr>
          <w:rFonts w:ascii="Times New Roman"/>
          <w:b w:val="false"/>
          <w:i w:val="false"/>
          <w:color w:val="000000"/>
          <w:sz w:val="28"/>
        </w:rPr>
        <w:t>
 iске асыру жөнiндегi iс-шаралардың жалпы ұлттық жоспарын және Қазақстан Республикасы Үкiметiнiң 2006-2008 жылдарға арналған бағдарламасын орындаудың желiлiк кестесi" Қазақстан Республикасы Үкiметiнiң 2006 жылғы 31 наурыздағы N 222 
</w:t>
      </w:r>
      <w:r>
        <w:rPr>
          <w:rFonts w:ascii="Times New Roman"/>
          <w:b w:val="false"/>
          <w:i w:val="false"/>
          <w:color w:val="000000"/>
          <w:sz w:val="28"/>
        </w:rPr>
        <w:t xml:space="preserve"> қаулысының </w:t>
      </w:r>
      <w:r>
        <w:rPr>
          <w:rFonts w:ascii="Times New Roman"/>
          <w:b w:val="false"/>
          <w:i w:val="false"/>
          <w:color w:val="000000"/>
          <w:sz w:val="28"/>
        </w:rPr>
        <w:t>
 9-тармағы.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Қарағанды облысының Темiртау қаласында "Металлургия" кластерi шеңберiнде индустриялық аймақты құру жолымен жаңа өндiрiстердi құру есебiнен металлургия және металды қайта өңдеудегi өндiрiстiң тұрақты өсуi үшiн.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Қарағанды облысының Темiртау қаласында индустриялық парктiң инфрақұрылымын салу.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453"/>
        <w:gridCol w:w="1533"/>
        <w:gridCol w:w="2633"/>
        <w:gridCol w:w="3493"/>
        <w:gridCol w:w="1173"/>
        <w:gridCol w:w="2233"/>
      </w:tblGrid>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 аты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(кіші бағдарлама) іске асыру жөніндегі іс-шаралар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облысының облыстық бюджетіне Теміртау қаласында индустриялық парктің инфрақұрылымын салуға берілетін нысаналы даму трансферттері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облысының Теміртау қаласында индустриялық парктің инфрақұрылымын салуға жобалау-сметалық құжаттаманы әзірлеу.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Индустрия және сауда министрлігі және Қарағанды облысының әкімдігі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w:t>
      </w:r>
      <w:r>
        <w:br/>
      </w:r>
      <w:r>
        <w:rPr>
          <w:rFonts w:ascii="Times New Roman"/>
          <w:b w:val="false"/>
          <w:i w:val="false"/>
          <w:color w:val="000000"/>
          <w:sz w:val="28"/>
        </w:rPr>
        <w:t>
      Тiкелей нәтижесi: Қарағанды облысының Темiртау қаласында индустриялық парктiң инфрақұрылымын салуға жобалау-сметалық құжаттаманы әзiрлеу.
</w:t>
      </w:r>
      <w:r>
        <w:br/>
      </w:r>
      <w:r>
        <w:rPr>
          <w:rFonts w:ascii="Times New Roman"/>
          <w:b w:val="false"/>
          <w:i w:val="false"/>
          <w:color w:val="000000"/>
          <w:sz w:val="28"/>
        </w:rPr>
        <w:t>
      түпкiлiктi нәтиже: Қарағанды облысының Темiртау қаласында "Металлургия" кластерi шеңберiнде индустриялық аймақты құру жолымен жаңа өндiрiстердi құру есебiнен металлургия және металды қайта өңдеудегi өндiрiстiң тұрақты өсуi үшiн Қарағанды облысының Темiртау қаласында индустриялық парктi пайдалануға беру.
</w:t>
      </w:r>
      <w:r>
        <w:br/>
      </w:r>
      <w:r>
        <w:rPr>
          <w:rFonts w:ascii="Times New Roman"/>
          <w:b w:val="false"/>
          <w:i w:val="false"/>
          <w:color w:val="000000"/>
          <w:sz w:val="28"/>
        </w:rPr>
        <w:t>
      Қаржылық-экономикалық тиiмдiлiк:
</w:t>
      </w:r>
      <w:r>
        <w:br/>
      </w:r>
      <w:r>
        <w:rPr>
          <w:rFonts w:ascii="Times New Roman"/>
          <w:b w:val="false"/>
          <w:i w:val="false"/>
          <w:color w:val="000000"/>
          <w:sz w:val="28"/>
        </w:rPr>
        <w:t>
      металлургия және металды қайта өңдеудегi өндiрiстiң тұрақты өсуi үшiн Қазақстан Республикасы Президентiнiң 2006 жылғы 1 наурыздағы "Қазақстанның әлемдегi бәсекеге барынша қабiлеттi 50 елдiң қатарына кiру стратегиясы" Қазақстан халқына 
</w:t>
      </w:r>
      <w:r>
        <w:rPr>
          <w:rFonts w:ascii="Times New Roman"/>
          <w:b w:val="false"/>
          <w:i w:val="false"/>
          <w:color w:val="000000"/>
          <w:sz w:val="28"/>
        </w:rPr>
        <w:t xml:space="preserve"> Жолдауына </w:t>
      </w:r>
      <w:r>
        <w:rPr>
          <w:rFonts w:ascii="Times New Roman"/>
          <w:b w:val="false"/>
          <w:i w:val="false"/>
          <w:color w:val="000000"/>
          <w:sz w:val="28"/>
        </w:rPr>
        <w:t>
 сәйкес түпкi өнiмдердiң экспортына бағытталған жаңа өндiрiстердi Қазақстанда; металлургия саласында бiрлескен кәсiпорындарды құру мен дамыту.
</w:t>
      </w:r>
      <w:r>
        <w:br/>
      </w:r>
      <w:r>
        <w:rPr>
          <w:rFonts w:ascii="Times New Roman"/>
          <w:b w:val="false"/>
          <w:i w:val="false"/>
          <w:color w:val="000000"/>
          <w:sz w:val="28"/>
        </w:rPr>
        <w:t>
      Уақтылығы: жасалған шарттарға сәйкес жұмыстың жоспар-кестесiне сәйкес.
</w:t>
      </w:r>
      <w:r>
        <w:br/>
      </w:r>
      <w:r>
        <w:rPr>
          <w:rFonts w:ascii="Times New Roman"/>
          <w:b w:val="false"/>
          <w:i w:val="false"/>
          <w:color w:val="000000"/>
          <w:sz w:val="28"/>
        </w:rPr>
        <w:t>
      Сапасы: құрылыс нормалары мен ережелерiне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339-ҚОСЫМША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"Жаңа технологияларды құру және дамыту" 
</w:t>
      </w:r>
      <w:r>
        <w:br/>
      </w:r>
      <w:r>
        <w:rPr>
          <w:rFonts w:ascii="Times New Roman"/>
          <w:b w:val="false"/>
          <w:i w:val="false"/>
          <w:color w:val="000000"/>
          <w:sz w:val="28"/>
        </w:rPr>
        <w:t>
деген 016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130000 мың теңге (бір жүз отыз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"Экономиканың басым секторларындағы пилоттық кластерлерді құру және дамыту жөніндегі жоспарларды бекіту туралы" Қазақстан Республикасының Үкіметінің 2005 жылғы 25 маусымдағы
</w:t>
      </w:r>
      <w:r>
        <w:br/>
      </w:r>
      <w:r>
        <w:rPr>
          <w:rFonts w:ascii="Times New Roman"/>
          <w:b w:val="false"/>
          <w:i w:val="false"/>
          <w:color w:val="000000"/>
          <w:sz w:val="28"/>
        </w:rPr>
        <w:t>
N 633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бәсекеге қабілеттілікті жоғарлату  және өңдеуші өнеркәсіпте жаңа өндірістер құру үшін анағұрлым перспективалық бағыттарды айқындау.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өңдеуші өнеркәсіптер мен пилоттық кластерлер салалары қатарының даму бағыттарын айқындау бойынша маркетингтік және конъюнктуралық зерттеулер жүргізу; өңдеуші өнеркәсіптің тиісті салаларының қатарына, олардың даму, кеңейту немесе әртараптандыру мәніне анықталған басымдықтарының технологиялық зерттеулер жүргізу.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53"/>
        <w:gridCol w:w="1053"/>
        <w:gridCol w:w="1993"/>
        <w:gridCol w:w="4593"/>
        <w:gridCol w:w="1633"/>
        <w:gridCol w:w="2053"/>
      </w:tblGrid>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w:t>
            </w:r>
            <w:r>
              <w:br/>
            </w:r>
            <w:r>
              <w:rPr>
                <w:rFonts w:ascii="Times New Roman"/>
                <w:b w:val="false"/>
                <w:i w:val="false"/>
                <w:color w:val="000000"/>
                <w:sz w:val="20"/>
              </w:rPr>
              <w:t>
техноло-
</w:t>
            </w:r>
            <w:r>
              <w:br/>
            </w:r>
            <w:r>
              <w:rPr>
                <w:rFonts w:ascii="Times New Roman"/>
                <w:b w:val="false"/>
                <w:i w:val="false"/>
                <w:color w:val="000000"/>
                <w:sz w:val="20"/>
              </w:rPr>
              <w:t>
гияларды
</w:t>
            </w:r>
            <w:r>
              <w:br/>
            </w:r>
            <w:r>
              <w:rPr>
                <w:rFonts w:ascii="Times New Roman"/>
                <w:b w:val="false"/>
                <w:i w:val="false"/>
                <w:color w:val="000000"/>
                <w:sz w:val="20"/>
              </w:rPr>
              <w:t>
құру
</w:t>
            </w:r>
            <w:r>
              <w:br/>
            </w:r>
            <w:r>
              <w:rPr>
                <w:rFonts w:ascii="Times New Roman"/>
                <w:b w:val="false"/>
                <w:i w:val="false"/>
                <w:color w:val="000000"/>
                <w:sz w:val="20"/>
              </w:rPr>
              <w:t>
және дамыту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бағыттар бой-
</w:t>
            </w:r>
            <w:r>
              <w:br/>
            </w:r>
            <w:r>
              <w:rPr>
                <w:rFonts w:ascii="Times New Roman"/>
                <w:b w:val="false"/>
                <w:i w:val="false"/>
                <w:color w:val="000000"/>
                <w:sz w:val="20"/>
              </w:rPr>
              <w:t>
ынша негізгі тапсырма-
</w:t>
            </w:r>
            <w:r>
              <w:br/>
            </w:r>
            <w:r>
              <w:rPr>
                <w:rFonts w:ascii="Times New Roman"/>
                <w:b w:val="false"/>
                <w:i w:val="false"/>
                <w:color w:val="000000"/>
                <w:sz w:val="20"/>
              </w:rPr>
              <w:t>
ларды орындау: 
</w:t>
            </w:r>
            <w:r>
              <w:br/>
            </w:r>
            <w:r>
              <w:rPr>
                <w:rFonts w:ascii="Times New Roman"/>
                <w:b w:val="false"/>
                <w:i w:val="false"/>
                <w:color w:val="000000"/>
                <w:sz w:val="20"/>
              </w:rPr>
              <w:t>
1. Анағұрлым перспек-
</w:t>
            </w:r>
            <w:r>
              <w:br/>
            </w:r>
            <w:r>
              <w:rPr>
                <w:rFonts w:ascii="Times New Roman"/>
                <w:b w:val="false"/>
                <w:i w:val="false"/>
                <w:color w:val="000000"/>
                <w:sz w:val="20"/>
              </w:rPr>
              <w:t>
тивалық бағыттар жә-
</w:t>
            </w:r>
            <w:r>
              <w:br/>
            </w:r>
            <w:r>
              <w:rPr>
                <w:rFonts w:ascii="Times New Roman"/>
                <w:b w:val="false"/>
                <w:i w:val="false"/>
                <w:color w:val="000000"/>
                <w:sz w:val="20"/>
              </w:rPr>
              <w:t>
не "Маркетингтік-тал-
</w:t>
            </w:r>
            <w:r>
              <w:br/>
            </w:r>
            <w:r>
              <w:rPr>
                <w:rFonts w:ascii="Times New Roman"/>
                <w:b w:val="false"/>
                <w:i w:val="false"/>
                <w:color w:val="000000"/>
                <w:sz w:val="20"/>
              </w:rPr>
              <w:t>
дамалық зерттеулер
</w:t>
            </w:r>
            <w:r>
              <w:br/>
            </w:r>
            <w:r>
              <w:rPr>
                <w:rFonts w:ascii="Times New Roman"/>
                <w:b w:val="false"/>
                <w:i w:val="false"/>
                <w:color w:val="000000"/>
                <w:sz w:val="20"/>
              </w:rPr>
              <w:t>
орталығы" АҚ мен "J.E. Austin Associates Іnс." американдық кон-
</w:t>
            </w:r>
            <w:r>
              <w:br/>
            </w:r>
            <w:r>
              <w:rPr>
                <w:rFonts w:ascii="Times New Roman"/>
                <w:b w:val="false"/>
                <w:i w:val="false"/>
                <w:color w:val="000000"/>
                <w:sz w:val="20"/>
              </w:rPr>
              <w:t>
салтингтік компанияның
</w:t>
            </w:r>
            <w:r>
              <w:br/>
            </w:r>
            <w:r>
              <w:rPr>
                <w:rFonts w:ascii="Times New Roman"/>
                <w:b w:val="false"/>
                <w:i w:val="false"/>
                <w:color w:val="000000"/>
                <w:sz w:val="20"/>
              </w:rPr>
              <w:t>
бірлескен зерттеулері-
</w:t>
            </w:r>
            <w:r>
              <w:br/>
            </w:r>
            <w:r>
              <w:rPr>
                <w:rFonts w:ascii="Times New Roman"/>
                <w:b w:val="false"/>
                <w:i w:val="false"/>
                <w:color w:val="000000"/>
                <w:sz w:val="20"/>
              </w:rPr>
              <w:t>
нің нәтижесінде айқын-
</w:t>
            </w:r>
            <w:r>
              <w:br/>
            </w:r>
            <w:r>
              <w:rPr>
                <w:rFonts w:ascii="Times New Roman"/>
                <w:b w:val="false"/>
                <w:i w:val="false"/>
                <w:color w:val="000000"/>
                <w:sz w:val="20"/>
              </w:rPr>
              <w:t>
далғандар санынан ба-
</w:t>
            </w:r>
            <w:r>
              <w:br/>
            </w:r>
            <w:r>
              <w:rPr>
                <w:rFonts w:ascii="Times New Roman"/>
                <w:b w:val="false"/>
                <w:i w:val="false"/>
                <w:color w:val="000000"/>
                <w:sz w:val="20"/>
              </w:rPr>
              <w:t>
сым кластерлерді одан
</w:t>
            </w:r>
            <w:r>
              <w:br/>
            </w:r>
            <w:r>
              <w:rPr>
                <w:rFonts w:ascii="Times New Roman"/>
                <w:b w:val="false"/>
                <w:i w:val="false"/>
                <w:color w:val="000000"/>
                <w:sz w:val="20"/>
              </w:rPr>
              <w:t>
әрі дамыту бойынша өн-
</w:t>
            </w:r>
            <w:r>
              <w:br/>
            </w:r>
            <w:r>
              <w:rPr>
                <w:rFonts w:ascii="Times New Roman"/>
                <w:b w:val="false"/>
                <w:i w:val="false"/>
                <w:color w:val="000000"/>
                <w:sz w:val="20"/>
              </w:rPr>
              <w:t>
дірістер құру үшін конъюнктуралық, марке-
</w:t>
            </w:r>
            <w:r>
              <w:br/>
            </w:r>
            <w:r>
              <w:rPr>
                <w:rFonts w:ascii="Times New Roman"/>
                <w:b w:val="false"/>
                <w:i w:val="false"/>
                <w:color w:val="000000"/>
                <w:sz w:val="20"/>
              </w:rPr>
              <w:t>
тингтік және техноло-
</w:t>
            </w:r>
            <w:r>
              <w:br/>
            </w:r>
            <w:r>
              <w:rPr>
                <w:rFonts w:ascii="Times New Roman"/>
                <w:b w:val="false"/>
                <w:i w:val="false"/>
                <w:color w:val="000000"/>
                <w:sz w:val="20"/>
              </w:rPr>
              <w:t>
гиялық зерттеулер жүр-
</w:t>
            </w:r>
            <w:r>
              <w:br/>
            </w:r>
            <w:r>
              <w:rPr>
                <w:rFonts w:ascii="Times New Roman"/>
                <w:b w:val="false"/>
                <w:i w:val="false"/>
                <w:color w:val="000000"/>
                <w:sz w:val="20"/>
              </w:rPr>
              <w:t>
гізу.
</w:t>
            </w:r>
            <w:r>
              <w:br/>
            </w:r>
            <w:r>
              <w:rPr>
                <w:rFonts w:ascii="Times New Roman"/>
                <w:b w:val="false"/>
                <w:i w:val="false"/>
                <w:color w:val="000000"/>
                <w:sz w:val="20"/>
              </w:rPr>
              <w:t>
2. Жұмыс қорытындылары
</w:t>
            </w:r>
            <w:r>
              <w:br/>
            </w:r>
            <w:r>
              <w:rPr>
                <w:rFonts w:ascii="Times New Roman"/>
                <w:b w:val="false"/>
                <w:i w:val="false"/>
                <w:color w:val="000000"/>
                <w:sz w:val="20"/>
              </w:rPr>
              <w:t>
бойынша алынған талда-
</w:t>
            </w:r>
            <w:r>
              <w:br/>
            </w:r>
            <w:r>
              <w:rPr>
                <w:rFonts w:ascii="Times New Roman"/>
                <w:b w:val="false"/>
                <w:i w:val="false"/>
                <w:color w:val="000000"/>
                <w:sz w:val="20"/>
              </w:rPr>
              <w:t>
малық есептерді олар-
</w:t>
            </w:r>
            <w:r>
              <w:br/>
            </w:r>
            <w:r>
              <w:rPr>
                <w:rFonts w:ascii="Times New Roman"/>
                <w:b w:val="false"/>
                <w:i w:val="false"/>
                <w:color w:val="000000"/>
                <w:sz w:val="20"/>
              </w:rPr>
              <w:t>
ды орындау сапасын ба-
</w:t>
            </w:r>
            <w:r>
              <w:br/>
            </w:r>
            <w:r>
              <w:rPr>
                <w:rFonts w:ascii="Times New Roman"/>
                <w:b w:val="false"/>
                <w:i w:val="false"/>
                <w:color w:val="000000"/>
                <w:sz w:val="20"/>
              </w:rPr>
              <w:t>
ғалауды алу үшін жібе-
</w:t>
            </w:r>
            <w:r>
              <w:br/>
            </w:r>
            <w:r>
              <w:rPr>
                <w:rFonts w:ascii="Times New Roman"/>
                <w:b w:val="false"/>
                <w:i w:val="false"/>
                <w:color w:val="000000"/>
                <w:sz w:val="20"/>
              </w:rPr>
              <w:t>
ру.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2-4 
</w:t>
            </w:r>
            <w:r>
              <w:br/>
            </w:r>
            <w:r>
              <w:rPr>
                <w:rFonts w:ascii="Times New Roman"/>
                <w:b w:val="false"/>
                <w:i w:val="false"/>
                <w:color w:val="000000"/>
                <w:sz w:val="20"/>
              </w:rPr>
              <w:t>
тоқсан-
</w:t>
            </w:r>
            <w:r>
              <w:br/>
            </w:r>
            <w:r>
              <w:rPr>
                <w:rFonts w:ascii="Times New Roman"/>
                <w:b w:val="false"/>
                <w:i w:val="false"/>
                <w:color w:val="000000"/>
                <w:sz w:val="20"/>
              </w:rPr>
              <w:t>
дар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
</w:t>
            </w:r>
            <w:r>
              <w:br/>
            </w:r>
            <w:r>
              <w:rPr>
                <w:rFonts w:ascii="Times New Roman"/>
                <w:b w:val="false"/>
                <w:i w:val="false"/>
                <w:color w:val="000000"/>
                <w:sz w:val="20"/>
              </w:rPr>
              <w:t>
касының 
</w:t>
            </w:r>
            <w:r>
              <w:br/>
            </w:r>
            <w:r>
              <w:rPr>
                <w:rFonts w:ascii="Times New Roman"/>
                <w:b w:val="false"/>
                <w:i w:val="false"/>
                <w:color w:val="000000"/>
                <w:sz w:val="20"/>
              </w:rPr>
              <w:t>
Индустрияжәне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Өнеркәсіп салаларының маркетингтік, конъюнктуралық және технологиялық зерттеулері бойынша кемінде 5 талдамалық есептерді әзірлеу.
</w:t>
      </w:r>
      <w:r>
        <w:br/>
      </w:r>
      <w:r>
        <w:rPr>
          <w:rFonts w:ascii="Times New Roman"/>
          <w:b w:val="false"/>
          <w:i w:val="false"/>
          <w:color w:val="000000"/>
          <w:sz w:val="28"/>
        </w:rPr>
        <w:t>
Түпкілікті нәтиже: талдамалық есептердің ұсынымдарына сәйкес жаңа өндірістерді құру туралы шешім қабылдау мақсатында мүдделі тараптарға (кәсіпкерлік құрылымдарға, мемлекеттік органдарға және басқаларға) зерттеулердің нәтижелерін беру.
</w:t>
      </w:r>
      <w:r>
        <w:br/>
      </w:r>
      <w:r>
        <w:rPr>
          <w:rFonts w:ascii="Times New Roman"/>
          <w:b w:val="false"/>
          <w:i w:val="false"/>
          <w:color w:val="000000"/>
          <w:sz w:val="28"/>
        </w:rPr>
        <w:t>
Қаржы-экономикалық тиімділік: 1 есепке және орындау сапасын бағалауға орташа есеппен 26 млн. теңге шығындар.
</w:t>
      </w:r>
      <w:r>
        <w:br/>
      </w:r>
      <w:r>
        <w:rPr>
          <w:rFonts w:ascii="Times New Roman"/>
          <w:b w:val="false"/>
          <w:i w:val="false"/>
          <w:color w:val="000000"/>
          <w:sz w:val="28"/>
        </w:rPr>
        <w:t>
Уақтылық: жасалған шарттардың техникалық тапсырмаларына сәйкес.
</w:t>
      </w:r>
      <w:r>
        <w:br/>
      </w:r>
      <w:r>
        <w:rPr>
          <w:rFonts w:ascii="Times New Roman"/>
          <w:b w:val="false"/>
          <w:i w:val="false"/>
          <w:color w:val="000000"/>
          <w:sz w:val="28"/>
        </w:rPr>
        <w:t>
Сапа: үшінші тарапқа орындалған жұмыс сапасы туралы қорытынды беру үшін орындалған талдамалық есептерді жіберу есебінен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339-1-қосымша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339-1-қосымшамен толықтырылды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470A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министрлiгi
</w:t>
      </w:r>
      <w:r>
        <w:rPr>
          <w:rFonts w:ascii="Times New Roman"/>
          <w:b/>
          <w:i w:val="false"/>
          <w:color w:val="000000"/>
          <w:sz w:val="28"/>
        </w:rPr>
        <w:t>
</w:t>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"Қазына" орнықты даму қоры" АҚ жарғылық капиталын
</w:t>
      </w:r>
      <w:r>
        <w:br/>
      </w:r>
      <w:r>
        <w:rPr>
          <w:rFonts w:ascii="Times New Roman"/>
          <w:b w:val="false"/>
          <w:i w:val="false"/>
          <w:color w:val="000000"/>
          <w:sz w:val="28"/>
        </w:rPr>
        <w:t>
қалыптастыру" деген 017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2000000 мың теңге (екi миллиард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нормативтiк-құқықтық негiзi:
</w:t>
      </w:r>
      <w:r>
        <w:rPr>
          <w:rFonts w:ascii="Times New Roman"/>
          <w:b w:val="false"/>
          <w:i w:val="false"/>
          <w:color w:val="000000"/>
          <w:sz w:val="28"/>
        </w:rPr>
        <w:t>
 "Қазақстан Республикасының индустриялық-инновациялық саясаты шеңберiнде ұлттық экономиканың бәсекеге қабiлеттiлiгiн одан әрi арттыру жөнiндегi шаралар туралы" Қазақстан Республикасы Президентiнiң 2006 жылғы 16 наурыздағы N 65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2006 жылғы 16 наурыздағы N 65 Жарлығын iске асыру жөнiндегi шаралар туралы" Қазақстан Республикасы Үкiметiнiң 2006 жылғы 15 сәуiрдегi N 286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Президентiнiң 2006 жылғы 1 наурыздағы Қазақстан халқына Жолдауын iске асыру жөнiндегi iс-шаралардың жалпыұлттық жоспарын және Қазақстан Республикасы Үкiметiнiң 2006-2008 жылдарға арналған бағдарламасын орындаудың желiлiк кестесi туралы" Қазақстан Республикасы Үкiметiнiң 2006 жылғы 31 наурыздағы N 222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акциялардың мемлекеттiк пакеттерiн (қатысу үлестерiн) иелену және пайдалану құқығы "Қазына" орнықты даму қоры" АҚ-ға берiлген мемлекет қатысатын (бұдан әрi - компаниялар) заңды тұлғаларды тиiмдi корпоративтiк басқару жолымен Қазақстан Республикасы экономикасының барлық секторларында инвестициялық және инновациялық белсендiлiгiн арттыру және ынталандыру.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2003-2015 жылдарға арналған Қазақстан Республикасының индустриалдық-инновациялық дамуының стратегиясының ережелерiн, мемлекеттiк және салалық (секторалдық) бағдарламаларды ескере отырып, индустриалдық-инновациялық даму саласында Мамандандырылған Кеңестiң ұсынымдарының негiзiнде компаниялардың стратегиялық мақсаттар мен мiндеттерге қол жеткiзуiн қамтамасыз ету; ұлттық экономиканы әр тараптандыруда Қазақстан Республикасының Үкiметiне жәрдемдесу компаниялардың қызметiн үйлестiру негiзiнде экспорттық-импорттық сектордың басымдықтарын пайдалану; компанияларды корпоративтiк басқарудың таңдаулы әлемдiк тәжiрибенi енгізу; компаниялардың қызметiнiң экономикалық тиiмдiлiгiн арттыру, компаниялардың мамандануы арасында және олардың арасындағы мәндi бәсеке балансын айқындау; Қазақстан Республикасының қор нарығын дамытуға жәрдемдесу.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453"/>
        <w:gridCol w:w="1433"/>
        <w:gridCol w:w="2733"/>
        <w:gridCol w:w="3353"/>
        <w:gridCol w:w="1313"/>
        <w:gridCol w:w="2253"/>
      </w:tblGrid>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(кіші бағдарлама) атауы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(кіші бағдарламаны) іске асыру жөніндегі іс-шаралар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"Қазына" орнықты даму қоры" АҚ жарғылық капиталын қалыптастыру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"Қазына" орнықты даму қоры" АҚ жарғылық капиталын қалыптастыру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екінші жарты жылдықта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Индустрия және сауда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Тiкелей нәтиже: "Қазына" орнықты даму қоры" АҚ жарғылық капиталын қалыптастыру
</w:t>
      </w:r>
      <w:r>
        <w:br/>
      </w:r>
      <w:r>
        <w:rPr>
          <w:rFonts w:ascii="Times New Roman"/>
          <w:b w:val="false"/>
          <w:i w:val="false"/>
          <w:color w:val="000000"/>
          <w:sz w:val="28"/>
        </w:rPr>
        <w:t>
      Түпкi нәтиже: Қазақстан Республикасы экономикасының барлық секторларында инвестициялық және инновациялық белсендiлiктi арттыру және ынталандыру
</w:t>
      </w:r>
      <w:r>
        <w:br/>
      </w:r>
      <w:r>
        <w:rPr>
          <w:rFonts w:ascii="Times New Roman"/>
          <w:b w:val="false"/>
          <w:i w:val="false"/>
          <w:color w:val="000000"/>
          <w:sz w:val="28"/>
        </w:rPr>
        <w:t>
      Уақтылығы: жарғылық капиталын қалыптастыру жөнiндегi заңнамада көзделген рәсiмдерге сәйкес келтiру.
</w:t>
      </w:r>
      <w:r>
        <w:br/>
      </w:r>
      <w:r>
        <w:rPr>
          <w:rFonts w:ascii="Times New Roman"/>
          <w:b w:val="false"/>
          <w:i w:val="false"/>
          <w:color w:val="000000"/>
          <w:sz w:val="28"/>
        </w:rPr>
        <w:t>
      Сапасы: акциялардың мемлекеттiк пакеттерiн (қатысу үлестерiн) иелену және пайдалану құқығы "Қазына" орнықты даму қоры" АҚ-ға берiлген компанияларды тиiмдi корпоративтiк басқару.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340-ҚОСЫМША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"Индустриялық-инновациялық даму стратегиясын 
</w:t>
      </w:r>
      <w:r>
        <w:br/>
      </w:r>
      <w:r>
        <w:rPr>
          <w:rFonts w:ascii="Times New Roman"/>
          <w:b w:val="false"/>
          <w:i w:val="false"/>
          <w:color w:val="000000"/>
          <w:sz w:val="28"/>
        </w:rPr>
        <w:t>
іске асыруды институционалдық қамтамасыз ету" 
</w:t>
      </w:r>
      <w:r>
        <w:br/>
      </w:r>
      <w:r>
        <w:rPr>
          <w:rFonts w:ascii="Times New Roman"/>
          <w:b w:val="false"/>
          <w:i w:val="false"/>
          <w:color w:val="000000"/>
          <w:sz w:val="28"/>
        </w:rPr>
        <w:t>
деген 018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22593600 мың теңге (жиырма екі миллиард бес жүз тоқсан үш миллион алты жүз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Қазақстан Республикасы Президентінің "Қазақстан Республикасының Индустриялық-инновациялық дамуының 2003-2015 жылдарға арналған стратегиясы туралы"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"Ақпараттық технологиялар паркі" арнайы экономикалық аймағын құру туралы" 2003 жылғы 18 тамыздағы N 1166 Жарлығы; "Ақпараттық технологиялар паркі" арнайы экономикалық аймағының жекелеген мәселелері туралы" Қазақстан Республикасы Үкіметінің 2003 жылғы 31 желтоқсандағы N 1377 
</w:t>
      </w:r>
      <w:r>
        <w:rPr>
          <w:rFonts w:ascii="Times New Roman"/>
          <w:b w:val="false"/>
          <w:i w:val="false"/>
          <w:color w:val="000000"/>
          <w:sz w:val="28"/>
        </w:rPr>
        <w:t xml:space="preserve"> қаулысы </w:t>
      </w:r>
      <w:r>
        <w:rPr>
          <w:rFonts w:ascii="Times New Roman"/>
          <w:b w:val="false"/>
          <w:i w:val="false"/>
          <w:color w:val="000000"/>
          <w:sz w:val="28"/>
        </w:rPr>
        <w:t>
; "2003-2015 жылдарға арналған Қазақстан Республикасының ғылыми-инновациялық қызметтің институционалды қамтамасыз етуді дамыту жөніндегі шұғыл шаралар туралы" Қазақстан Республикасы Үкіметінің 2003 жылғы 1 тамыздағы N 775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экономика салаларын әртараптандыру; экономиканың шикізаттық емес секторына кредит берудің көлемін ұлғайту және қарыз алудың және кредит берудің құнын төмендету; Қазақстан экономикасының жаңа салаларды құру және дамыту үшін ұлттық инновациялық инфрақұрылымды, ортаны қалыптастыру және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экономиканың шикізаттық емес секторына кредит берудің көлемін ұлғайтуды қамтамасыз ету және өңдеуші өнеркәсіп кәсіпорындарының қарыз алу мен кредит берудің құнын төмендету;
</w:t>
      </w:r>
      <w:r>
        <w:br/>
      </w:r>
      <w:r>
        <w:rPr>
          <w:rFonts w:ascii="Times New Roman"/>
          <w:b w:val="false"/>
          <w:i w:val="false"/>
          <w:color w:val="000000"/>
          <w:sz w:val="28"/>
        </w:rPr>
        <w:t>
шикізат пен материалдардың тереңдетілген қайта өңделуін жүргізетін, бәсекеге қабілетті өнімдер шығаратын қайта құрылған, сондай-ақ қолданыстағы кәсіпорындардың жарғылық капиталының инвестицияларын жүзеге асыру;
</w:t>
      </w:r>
      <w:r>
        <w:br/>
      </w:r>
      <w:r>
        <w:rPr>
          <w:rFonts w:ascii="Times New Roman"/>
          <w:b w:val="false"/>
          <w:i w:val="false"/>
          <w:color w:val="000000"/>
          <w:sz w:val="28"/>
        </w:rPr>
        <w:t>
Инновациялық дамудың бірыңғай ақпараттық жүйесін құру;
</w:t>
      </w:r>
      <w:r>
        <w:br/>
      </w:r>
      <w:r>
        <w:rPr>
          <w:rFonts w:ascii="Times New Roman"/>
          <w:b w:val="false"/>
          <w:i w:val="false"/>
          <w:color w:val="000000"/>
          <w:sz w:val="28"/>
        </w:rPr>
        <w:t>
"Ақпараттық технологиялар паркі" басқарушы компаниясының қызметін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173"/>
        <w:gridCol w:w="1053"/>
        <w:gridCol w:w="2013"/>
        <w:gridCol w:w="4593"/>
        <w:gridCol w:w="1653"/>
        <w:gridCol w:w="197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
</w:t>
            </w:r>
            <w:r>
              <w:br/>
            </w:r>
            <w:r>
              <w:rPr>
                <w:rFonts w:ascii="Times New Roman"/>
                <w:b w:val="false"/>
                <w:i w:val="false"/>
                <w:color w:val="000000"/>
                <w:sz w:val="20"/>
              </w:rPr>
              <w:t>
ялық-ин-
</w:t>
            </w:r>
            <w:r>
              <w:br/>
            </w:r>
            <w:r>
              <w:rPr>
                <w:rFonts w:ascii="Times New Roman"/>
                <w:b w:val="false"/>
                <w:i w:val="false"/>
                <w:color w:val="000000"/>
                <w:sz w:val="20"/>
              </w:rPr>
              <w:t>
новация-
</w:t>
            </w:r>
            <w:r>
              <w:br/>
            </w:r>
            <w:r>
              <w:rPr>
                <w:rFonts w:ascii="Times New Roman"/>
                <w:b w:val="false"/>
                <w:i w:val="false"/>
                <w:color w:val="000000"/>
                <w:sz w:val="20"/>
              </w:rPr>
              <w:t>
лық даму
</w:t>
            </w:r>
            <w:r>
              <w:br/>
            </w:r>
            <w:r>
              <w:rPr>
                <w:rFonts w:ascii="Times New Roman"/>
                <w:b w:val="false"/>
                <w:i w:val="false"/>
                <w:color w:val="000000"/>
                <w:sz w:val="20"/>
              </w:rPr>
              <w:t>
страте-
</w:t>
            </w:r>
            <w:r>
              <w:br/>
            </w:r>
            <w:r>
              <w:rPr>
                <w:rFonts w:ascii="Times New Roman"/>
                <w:b w:val="false"/>
                <w:i w:val="false"/>
                <w:color w:val="000000"/>
                <w:sz w:val="20"/>
              </w:rPr>
              <w:t>
гиясын іске асы-
</w:t>
            </w:r>
            <w:r>
              <w:br/>
            </w:r>
            <w:r>
              <w:rPr>
                <w:rFonts w:ascii="Times New Roman"/>
                <w:b w:val="false"/>
                <w:i w:val="false"/>
                <w:color w:val="000000"/>
                <w:sz w:val="20"/>
              </w:rPr>
              <w:t>
руды инс-
</w:t>
            </w:r>
            <w:r>
              <w:br/>
            </w:r>
            <w:r>
              <w:rPr>
                <w:rFonts w:ascii="Times New Roman"/>
                <w:b w:val="false"/>
                <w:i w:val="false"/>
                <w:color w:val="000000"/>
                <w:sz w:val="20"/>
              </w:rPr>
              <w:t>
титуцио-
</w:t>
            </w:r>
            <w:r>
              <w:br/>
            </w:r>
            <w:r>
              <w:rPr>
                <w:rFonts w:ascii="Times New Roman"/>
                <w:b w:val="false"/>
                <w:i w:val="false"/>
                <w:color w:val="000000"/>
                <w:sz w:val="20"/>
              </w:rPr>
              <w:t>
налдық  қамтама-
</w:t>
            </w:r>
            <w:r>
              <w:br/>
            </w:r>
            <w:r>
              <w:rPr>
                <w:rFonts w:ascii="Times New Roman"/>
                <w:b w:val="false"/>
                <w:i w:val="false"/>
                <w:color w:val="000000"/>
                <w:sz w:val="20"/>
              </w:rPr>
              <w:t>
сыз ету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танның
</w:t>
            </w:r>
            <w:r>
              <w:br/>
            </w:r>
            <w:r>
              <w:rPr>
                <w:rFonts w:ascii="Times New Roman"/>
                <w:b w:val="false"/>
                <w:i w:val="false"/>
                <w:color w:val="000000"/>
                <w:sz w:val="20"/>
              </w:rPr>
              <w:t>
Даму
</w:t>
            </w:r>
            <w:r>
              <w:br/>
            </w:r>
            <w:r>
              <w:rPr>
                <w:rFonts w:ascii="Times New Roman"/>
                <w:b w:val="false"/>
                <w:i w:val="false"/>
                <w:color w:val="000000"/>
                <w:sz w:val="20"/>
              </w:rPr>
              <w:t>
Банкі"
</w:t>
            </w:r>
            <w:r>
              <w:br/>
            </w:r>
            <w:r>
              <w:rPr>
                <w:rFonts w:ascii="Times New Roman"/>
                <w:b w:val="false"/>
                <w:i w:val="false"/>
                <w:color w:val="000000"/>
                <w:sz w:val="20"/>
              </w:rPr>
              <w:t>
АҚ-ның жарғылық
</w:t>
            </w:r>
            <w:r>
              <w:br/>
            </w:r>
            <w:r>
              <w:rPr>
                <w:rFonts w:ascii="Times New Roman"/>
                <w:b w:val="false"/>
                <w:i w:val="false"/>
                <w:color w:val="000000"/>
                <w:sz w:val="20"/>
              </w:rPr>
              <w:t>
капиталын ұлғайту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және жергілікті бюджеттер-
</w:t>
            </w:r>
            <w:r>
              <w:br/>
            </w:r>
            <w:r>
              <w:rPr>
                <w:rFonts w:ascii="Times New Roman"/>
                <w:b w:val="false"/>
                <w:i w:val="false"/>
                <w:color w:val="000000"/>
                <w:sz w:val="20"/>
              </w:rPr>
              <w:t>
дің орындалу ережесін-
</w:t>
            </w:r>
            <w:r>
              <w:br/>
            </w:r>
            <w:r>
              <w:rPr>
                <w:rFonts w:ascii="Times New Roman"/>
                <w:b w:val="false"/>
                <w:i w:val="false"/>
                <w:color w:val="000000"/>
                <w:sz w:val="20"/>
              </w:rPr>
              <w:t>
де көзделген рәсімдер-
</w:t>
            </w:r>
            <w:r>
              <w:br/>
            </w:r>
            <w:r>
              <w:rPr>
                <w:rFonts w:ascii="Times New Roman"/>
                <w:b w:val="false"/>
                <w:i w:val="false"/>
                <w:color w:val="000000"/>
                <w:sz w:val="20"/>
              </w:rPr>
              <w:t>
ді орындау;
</w:t>
            </w:r>
            <w:r>
              <w:br/>
            </w:r>
            <w:r>
              <w:rPr>
                <w:rFonts w:ascii="Times New Roman"/>
                <w:b w:val="false"/>
                <w:i w:val="false"/>
                <w:color w:val="000000"/>
                <w:sz w:val="20"/>
              </w:rPr>
              <w:t>
жарғылық капиталды ұл-
</w:t>
            </w:r>
            <w:r>
              <w:br/>
            </w:r>
            <w:r>
              <w:rPr>
                <w:rFonts w:ascii="Times New Roman"/>
                <w:b w:val="false"/>
                <w:i w:val="false"/>
                <w:color w:val="000000"/>
                <w:sz w:val="20"/>
              </w:rPr>
              <w:t>
ғайту жөніндегі заңна-
</w:t>
            </w:r>
            <w:r>
              <w:br/>
            </w:r>
            <w:r>
              <w:rPr>
                <w:rFonts w:ascii="Times New Roman"/>
                <w:b w:val="false"/>
                <w:i w:val="false"/>
                <w:color w:val="000000"/>
                <w:sz w:val="20"/>
              </w:rPr>
              <w:t>
мада көзделген рәсім-
</w:t>
            </w:r>
            <w:r>
              <w:br/>
            </w:r>
            <w:r>
              <w:rPr>
                <w:rFonts w:ascii="Times New Roman"/>
                <w:b w:val="false"/>
                <w:i w:val="false"/>
                <w:color w:val="000000"/>
                <w:sz w:val="20"/>
              </w:rPr>
              <w:t>
дерді орындау; 
</w:t>
            </w:r>
            <w:r>
              <w:br/>
            </w:r>
            <w:r>
              <w:rPr>
                <w:rFonts w:ascii="Times New Roman"/>
                <w:b w:val="false"/>
                <w:i w:val="false"/>
                <w:color w:val="000000"/>
                <w:sz w:val="20"/>
              </w:rPr>
              <w:t>
бюджет қаражатын бөлу;
</w:t>
            </w:r>
            <w:r>
              <w:br/>
            </w:r>
            <w:r>
              <w:rPr>
                <w:rFonts w:ascii="Times New Roman"/>
                <w:b w:val="false"/>
                <w:i w:val="false"/>
                <w:color w:val="000000"/>
                <w:sz w:val="20"/>
              </w:rPr>
              <w:t>
2005 жылы Банктің ен-
</w:t>
            </w:r>
            <w:r>
              <w:br/>
            </w:r>
            <w:r>
              <w:rPr>
                <w:rFonts w:ascii="Times New Roman"/>
                <w:b w:val="false"/>
                <w:i w:val="false"/>
                <w:color w:val="000000"/>
                <w:sz w:val="20"/>
              </w:rPr>
              <w:t>
шілес лизингтік компа-
</w:t>
            </w:r>
            <w:r>
              <w:br/>
            </w:r>
            <w:r>
              <w:rPr>
                <w:rFonts w:ascii="Times New Roman"/>
                <w:b w:val="false"/>
                <w:i w:val="false"/>
                <w:color w:val="000000"/>
                <w:sz w:val="20"/>
              </w:rPr>
              <w:t>
ниясын құруды ескере
</w:t>
            </w:r>
            <w:r>
              <w:br/>
            </w:r>
            <w:r>
              <w:rPr>
                <w:rFonts w:ascii="Times New Roman"/>
                <w:b w:val="false"/>
                <w:i w:val="false"/>
                <w:color w:val="000000"/>
                <w:sz w:val="20"/>
              </w:rPr>
              <w:t>
отырып, "Қазақстанның
</w:t>
            </w:r>
            <w:r>
              <w:br/>
            </w:r>
            <w:r>
              <w:rPr>
                <w:rFonts w:ascii="Times New Roman"/>
                <w:b w:val="false"/>
                <w:i w:val="false"/>
                <w:color w:val="000000"/>
                <w:sz w:val="20"/>
              </w:rPr>
              <w:t>
даму Банкі" АҚ-ның жарғылық капиталын толтыруға арналған
</w:t>
            </w:r>
            <w:r>
              <w:br/>
            </w:r>
            <w:r>
              <w:rPr>
                <w:rFonts w:ascii="Times New Roman"/>
                <w:b w:val="false"/>
                <w:i w:val="false"/>
                <w:color w:val="000000"/>
                <w:sz w:val="20"/>
              </w:rPr>
              <w:t>
бюджет қаражатын пайдалану.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жылдың 1 ақпаны-
</w:t>
            </w:r>
            <w:r>
              <w:br/>
            </w:r>
            <w:r>
              <w:rPr>
                <w:rFonts w:ascii="Times New Roman"/>
                <w:b w:val="false"/>
                <w:i w:val="false"/>
                <w:color w:val="000000"/>
                <w:sz w:val="20"/>
              </w:rPr>
              <w:t>
на дей-
</w:t>
            </w:r>
            <w:r>
              <w:br/>
            </w:r>
            <w:r>
              <w:rPr>
                <w:rFonts w:ascii="Times New Roman"/>
                <w:b w:val="false"/>
                <w:i w:val="false"/>
                <w:color w:val="000000"/>
                <w:sz w:val="20"/>
              </w:rPr>
              <w:t>
ін, 15
</w:t>
            </w:r>
            <w:r>
              <w:br/>
            </w:r>
            <w:r>
              <w:rPr>
                <w:rFonts w:ascii="Times New Roman"/>
                <w:b w:val="false"/>
                <w:i w:val="false"/>
                <w:color w:val="000000"/>
                <w:sz w:val="20"/>
              </w:rPr>
              <w:t>
науры-
</w:t>
            </w:r>
            <w:r>
              <w:br/>
            </w:r>
            <w:r>
              <w:rPr>
                <w:rFonts w:ascii="Times New Roman"/>
                <w:b w:val="false"/>
                <w:i w:val="false"/>
                <w:color w:val="000000"/>
                <w:sz w:val="20"/>
              </w:rPr>
              <w:t>
зына
</w:t>
            </w:r>
            <w:r>
              <w:br/>
            </w:r>
            <w:r>
              <w:rPr>
                <w:rFonts w:ascii="Times New Roman"/>
                <w:b w:val="false"/>
                <w:i w:val="false"/>
                <w:color w:val="000000"/>
                <w:sz w:val="20"/>
              </w:rPr>
              <w:t>
дейін, 30 нау-
</w:t>
            </w:r>
            <w:r>
              <w:br/>
            </w:r>
            <w:r>
              <w:rPr>
                <w:rFonts w:ascii="Times New Roman"/>
                <w:b w:val="false"/>
                <w:i w:val="false"/>
                <w:color w:val="000000"/>
                <w:sz w:val="20"/>
              </w:rPr>
              <w:t>
рызына  дейін,
</w:t>
            </w:r>
            <w:r>
              <w:br/>
            </w:r>
            <w:r>
              <w:rPr>
                <w:rFonts w:ascii="Times New Roman"/>
                <w:b w:val="false"/>
                <w:i w:val="false"/>
                <w:color w:val="000000"/>
                <w:sz w:val="20"/>
              </w:rPr>
              <w:t>
бюджет
</w:t>
            </w:r>
            <w:r>
              <w:br/>
            </w:r>
            <w:r>
              <w:rPr>
                <w:rFonts w:ascii="Times New Roman"/>
                <w:b w:val="false"/>
                <w:i w:val="false"/>
                <w:color w:val="000000"/>
                <w:sz w:val="20"/>
              </w:rPr>
              <w:t>
қаража-
</w:t>
            </w:r>
            <w:r>
              <w:br/>
            </w:r>
            <w:r>
              <w:rPr>
                <w:rFonts w:ascii="Times New Roman"/>
                <w:b w:val="false"/>
                <w:i w:val="false"/>
                <w:color w:val="000000"/>
                <w:sz w:val="20"/>
              </w:rPr>
              <w:t>
тын ал-
</w:t>
            </w:r>
            <w:r>
              <w:br/>
            </w:r>
            <w:r>
              <w:rPr>
                <w:rFonts w:ascii="Times New Roman"/>
                <w:b w:val="false"/>
                <w:i w:val="false"/>
                <w:color w:val="000000"/>
                <w:sz w:val="20"/>
              </w:rPr>
              <w:t>
ған кезден бастап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
</w:t>
            </w:r>
            <w:r>
              <w:br/>
            </w:r>
            <w:r>
              <w:rPr>
                <w:rFonts w:ascii="Times New Roman"/>
                <w:b w:val="false"/>
                <w:i w:val="false"/>
                <w:color w:val="000000"/>
                <w:sz w:val="20"/>
              </w:rPr>
              <w:t>
касы Индустрия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w:t>
            </w:r>
            <w:r>
              <w:br/>
            </w:r>
            <w:r>
              <w:rPr>
                <w:rFonts w:ascii="Times New Roman"/>
                <w:b w:val="false"/>
                <w:i w:val="false"/>
                <w:color w:val="000000"/>
                <w:sz w:val="20"/>
              </w:rPr>
              <w:t>
иннова-
</w:t>
            </w:r>
            <w:r>
              <w:br/>
            </w:r>
            <w:r>
              <w:rPr>
                <w:rFonts w:ascii="Times New Roman"/>
                <w:b w:val="false"/>
                <w:i w:val="false"/>
                <w:color w:val="000000"/>
                <w:sz w:val="20"/>
              </w:rPr>
              <w:t>
циялық қор" АҚ-
</w:t>
            </w:r>
            <w:r>
              <w:br/>
            </w:r>
            <w:r>
              <w:rPr>
                <w:rFonts w:ascii="Times New Roman"/>
                <w:b w:val="false"/>
                <w:i w:val="false"/>
                <w:color w:val="000000"/>
                <w:sz w:val="20"/>
              </w:rPr>
              <w:t>
ның жар-
</w:t>
            </w:r>
            <w:r>
              <w:br/>
            </w:r>
            <w:r>
              <w:rPr>
                <w:rFonts w:ascii="Times New Roman"/>
                <w:b w:val="false"/>
                <w:i w:val="false"/>
                <w:color w:val="000000"/>
                <w:sz w:val="20"/>
              </w:rPr>
              <w:t>
ғылық ка-
</w:t>
            </w:r>
            <w:r>
              <w:br/>
            </w:r>
            <w:r>
              <w:rPr>
                <w:rFonts w:ascii="Times New Roman"/>
                <w:b w:val="false"/>
                <w:i w:val="false"/>
                <w:color w:val="000000"/>
                <w:sz w:val="20"/>
              </w:rPr>
              <w:t>
питалын 
</w:t>
            </w:r>
            <w:r>
              <w:br/>
            </w:r>
            <w:r>
              <w:rPr>
                <w:rFonts w:ascii="Times New Roman"/>
                <w:b w:val="false"/>
                <w:i w:val="false"/>
                <w:color w:val="000000"/>
                <w:sz w:val="20"/>
              </w:rPr>
              <w:t>
ұлғайту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Ұлттық инновациялық
</w:t>
            </w:r>
            <w:r>
              <w:br/>
            </w:r>
            <w:r>
              <w:rPr>
                <w:rFonts w:ascii="Times New Roman"/>
                <w:b w:val="false"/>
                <w:i w:val="false"/>
                <w:color w:val="000000"/>
                <w:sz w:val="20"/>
              </w:rPr>
              <w:t>
қордың инновациялық
</w:t>
            </w:r>
            <w:r>
              <w:br/>
            </w:r>
            <w:r>
              <w:rPr>
                <w:rFonts w:ascii="Times New Roman"/>
                <w:b w:val="false"/>
                <w:i w:val="false"/>
                <w:color w:val="000000"/>
                <w:sz w:val="20"/>
              </w:rPr>
              <w:t>
инфрақұрылымын дамыту-
</w:t>
            </w:r>
            <w:r>
              <w:br/>
            </w:r>
            <w:r>
              <w:rPr>
                <w:rFonts w:ascii="Times New Roman"/>
                <w:b w:val="false"/>
                <w:i w:val="false"/>
                <w:color w:val="000000"/>
                <w:sz w:val="20"/>
              </w:rPr>
              <w:t>
да, жарғылық капиталға
</w:t>
            </w:r>
            <w:r>
              <w:br/>
            </w:r>
            <w:r>
              <w:rPr>
                <w:rFonts w:ascii="Times New Roman"/>
                <w:b w:val="false"/>
                <w:i w:val="false"/>
                <w:color w:val="000000"/>
                <w:sz w:val="20"/>
              </w:rPr>
              <w:t>
компанияларды тікелей
</w:t>
            </w:r>
            <w:r>
              <w:br/>
            </w:r>
            <w:r>
              <w:rPr>
                <w:rFonts w:ascii="Times New Roman"/>
                <w:b w:val="false"/>
                <w:i w:val="false"/>
                <w:color w:val="000000"/>
                <w:sz w:val="20"/>
              </w:rPr>
              <w:t>
инвестициялау арқылы
</w:t>
            </w:r>
            <w:r>
              <w:br/>
            </w:r>
            <w:r>
              <w:rPr>
                <w:rFonts w:ascii="Times New Roman"/>
                <w:b w:val="false"/>
                <w:i w:val="false"/>
                <w:color w:val="000000"/>
                <w:sz w:val="20"/>
              </w:rPr>
              <w:t>
инновациялық жобалар-
</w:t>
            </w:r>
            <w:r>
              <w:br/>
            </w:r>
            <w:r>
              <w:rPr>
                <w:rFonts w:ascii="Times New Roman"/>
                <w:b w:val="false"/>
                <w:i w:val="false"/>
                <w:color w:val="000000"/>
                <w:sz w:val="20"/>
              </w:rPr>
              <w:t>
да және қолданбалы ғы-
</w:t>
            </w:r>
            <w:r>
              <w:br/>
            </w:r>
            <w:r>
              <w:rPr>
                <w:rFonts w:ascii="Times New Roman"/>
                <w:b w:val="false"/>
                <w:i w:val="false"/>
                <w:color w:val="000000"/>
                <w:sz w:val="20"/>
              </w:rPr>
              <w:t>
лыми зерттеулерді
</w:t>
            </w:r>
            <w:r>
              <w:br/>
            </w:r>
            <w:r>
              <w:rPr>
                <w:rFonts w:ascii="Times New Roman"/>
                <w:b w:val="false"/>
                <w:i w:val="false"/>
                <w:color w:val="000000"/>
                <w:sz w:val="20"/>
              </w:rPr>
              <w:t>
гранттық қаржыландыру-
</w:t>
            </w:r>
            <w:r>
              <w:br/>
            </w:r>
            <w:r>
              <w:rPr>
                <w:rFonts w:ascii="Times New Roman"/>
                <w:b w:val="false"/>
                <w:i w:val="false"/>
                <w:color w:val="000000"/>
                <w:sz w:val="20"/>
              </w:rPr>
              <w:t>
да отандық және шетел-
</w:t>
            </w:r>
            <w:r>
              <w:br/>
            </w:r>
            <w:r>
              <w:rPr>
                <w:rFonts w:ascii="Times New Roman"/>
                <w:b w:val="false"/>
                <w:i w:val="false"/>
                <w:color w:val="000000"/>
                <w:sz w:val="20"/>
              </w:rPr>
              <w:t>
дік компаниялармен
</w:t>
            </w:r>
            <w:r>
              <w:br/>
            </w:r>
            <w:r>
              <w:rPr>
                <w:rFonts w:ascii="Times New Roman"/>
                <w:b w:val="false"/>
                <w:i w:val="false"/>
                <w:color w:val="000000"/>
                <w:sz w:val="20"/>
              </w:rPr>
              <w:t>
венчурлік қорларды құ-
</w:t>
            </w:r>
            <w:r>
              <w:br/>
            </w:r>
            <w:r>
              <w:rPr>
                <w:rFonts w:ascii="Times New Roman"/>
                <w:b w:val="false"/>
                <w:i w:val="false"/>
                <w:color w:val="000000"/>
                <w:sz w:val="20"/>
              </w:rPr>
              <w:t>
руға қатысуын ұлғайту.
</w:t>
            </w:r>
            <w:r>
              <w:br/>
            </w:r>
            <w:r>
              <w:rPr>
                <w:rFonts w:ascii="Times New Roman"/>
                <w:b w:val="false"/>
                <w:i w:val="false"/>
                <w:color w:val="000000"/>
                <w:sz w:val="20"/>
              </w:rPr>
              <w:t>
2. Алатау кентіндегі 
</w:t>
            </w:r>
            <w:r>
              <w:br/>
            </w:r>
            <w:r>
              <w:rPr>
                <w:rFonts w:ascii="Times New Roman"/>
                <w:b w:val="false"/>
                <w:i w:val="false"/>
                <w:color w:val="000000"/>
                <w:sz w:val="20"/>
              </w:rPr>
              <w:t>
"Ақпараттық техноло-
</w:t>
            </w:r>
            <w:r>
              <w:br/>
            </w:r>
            <w:r>
              <w:rPr>
                <w:rFonts w:ascii="Times New Roman"/>
                <w:b w:val="false"/>
                <w:i w:val="false"/>
                <w:color w:val="000000"/>
                <w:sz w:val="20"/>
              </w:rPr>
              <w:t>
гиялар паркі" арнайы
</w:t>
            </w:r>
            <w:r>
              <w:br/>
            </w:r>
            <w:r>
              <w:rPr>
                <w:rFonts w:ascii="Times New Roman"/>
                <w:b w:val="false"/>
                <w:i w:val="false"/>
                <w:color w:val="000000"/>
                <w:sz w:val="20"/>
              </w:rPr>
              <w:t>
экономикалық аймағын
</w:t>
            </w:r>
            <w:r>
              <w:br/>
            </w:r>
            <w:r>
              <w:rPr>
                <w:rFonts w:ascii="Times New Roman"/>
                <w:b w:val="false"/>
                <w:i w:val="false"/>
                <w:color w:val="000000"/>
                <w:sz w:val="20"/>
              </w:rPr>
              <w:t>
салу және дамыту,
</w:t>
            </w:r>
            <w:r>
              <w:br/>
            </w:r>
            <w:r>
              <w:rPr>
                <w:rFonts w:ascii="Times New Roman"/>
                <w:b w:val="false"/>
                <w:i w:val="false"/>
                <w:color w:val="000000"/>
                <w:sz w:val="20"/>
              </w:rPr>
              <w:t>
оның ішінде: - белгі-
</w:t>
            </w:r>
            <w:r>
              <w:br/>
            </w:r>
            <w:r>
              <w:rPr>
                <w:rFonts w:ascii="Times New Roman"/>
                <w:b w:val="false"/>
                <w:i w:val="false"/>
                <w:color w:val="000000"/>
                <w:sz w:val="20"/>
              </w:rPr>
              <w:t>
ленген тәртіпте мемле-
</w:t>
            </w:r>
            <w:r>
              <w:br/>
            </w:r>
            <w:r>
              <w:rPr>
                <w:rFonts w:ascii="Times New Roman"/>
                <w:b w:val="false"/>
                <w:i w:val="false"/>
                <w:color w:val="000000"/>
                <w:sz w:val="20"/>
              </w:rPr>
              <w:t>
кеттік сараптамадан
</w:t>
            </w:r>
            <w:r>
              <w:br/>
            </w:r>
            <w:r>
              <w:rPr>
                <w:rFonts w:ascii="Times New Roman"/>
                <w:b w:val="false"/>
                <w:i w:val="false"/>
                <w:color w:val="000000"/>
                <w:sz w:val="20"/>
              </w:rPr>
              <w:t>
және бекітуден өткен
</w:t>
            </w:r>
            <w:r>
              <w:br/>
            </w:r>
            <w:r>
              <w:rPr>
                <w:rFonts w:ascii="Times New Roman"/>
                <w:b w:val="false"/>
                <w:i w:val="false"/>
                <w:color w:val="000000"/>
                <w:sz w:val="20"/>
              </w:rPr>
              <w:t>
жобалық-сметалық құ-
</w:t>
            </w:r>
            <w:r>
              <w:br/>
            </w:r>
            <w:r>
              <w:rPr>
                <w:rFonts w:ascii="Times New Roman"/>
                <w:b w:val="false"/>
                <w:i w:val="false"/>
                <w:color w:val="000000"/>
                <w:sz w:val="20"/>
              </w:rPr>
              <w:t>
жаттамаға сәйкес
</w:t>
            </w:r>
            <w:r>
              <w:br/>
            </w:r>
            <w:r>
              <w:rPr>
                <w:rFonts w:ascii="Times New Roman"/>
                <w:b w:val="false"/>
                <w:i w:val="false"/>
                <w:color w:val="000000"/>
                <w:sz w:val="20"/>
              </w:rPr>
              <w:t>
"Ақпараттық техноло-
</w:t>
            </w:r>
            <w:r>
              <w:br/>
            </w:r>
            <w:r>
              <w:rPr>
                <w:rFonts w:ascii="Times New Roman"/>
                <w:b w:val="false"/>
                <w:i w:val="false"/>
                <w:color w:val="000000"/>
                <w:sz w:val="20"/>
              </w:rPr>
              <w:t>
гиялар паркі" АЭА-ның
</w:t>
            </w:r>
            <w:r>
              <w:br/>
            </w:r>
            <w:r>
              <w:rPr>
                <w:rFonts w:ascii="Times New Roman"/>
                <w:b w:val="false"/>
                <w:i w:val="false"/>
                <w:color w:val="000000"/>
                <w:sz w:val="20"/>
              </w:rPr>
              <w:t>
1-кезектегі құрылысын
</w:t>
            </w:r>
            <w:r>
              <w:br/>
            </w:r>
            <w:r>
              <w:rPr>
                <w:rFonts w:ascii="Times New Roman"/>
                <w:b w:val="false"/>
                <w:i w:val="false"/>
                <w:color w:val="000000"/>
                <w:sz w:val="20"/>
              </w:rPr>
              <w:t>
аяқтау: 
</w:t>
            </w:r>
            <w:r>
              <w:br/>
            </w:r>
            <w:r>
              <w:rPr>
                <w:rFonts w:ascii="Times New Roman"/>
                <w:b w:val="false"/>
                <w:i w:val="false"/>
                <w:color w:val="000000"/>
                <w:sz w:val="20"/>
              </w:rPr>
              <w:t>
- зертханалық метроло-
</w:t>
            </w:r>
            <w:r>
              <w:br/>
            </w:r>
            <w:r>
              <w:rPr>
                <w:rFonts w:ascii="Times New Roman"/>
                <w:b w:val="false"/>
                <w:i w:val="false"/>
                <w:color w:val="000000"/>
                <w:sz w:val="20"/>
              </w:rPr>
              <w:t>
гиялық, кеңсе жабдықтарын және жиһазды сатып алу;
</w:t>
            </w:r>
            <w:r>
              <w:br/>
            </w:r>
            <w:r>
              <w:rPr>
                <w:rFonts w:ascii="Times New Roman"/>
                <w:b w:val="false"/>
                <w:i w:val="false"/>
                <w:color w:val="000000"/>
                <w:sz w:val="20"/>
              </w:rPr>
              <w:t>
- "Ақпараттық техноло-
</w:t>
            </w:r>
            <w:r>
              <w:br/>
            </w:r>
            <w:r>
              <w:rPr>
                <w:rFonts w:ascii="Times New Roman"/>
                <w:b w:val="false"/>
                <w:i w:val="false"/>
                <w:color w:val="000000"/>
                <w:sz w:val="20"/>
              </w:rPr>
              <w:t>
гиялық паркі" деталь-
</w:t>
            </w:r>
            <w:r>
              <w:br/>
            </w:r>
            <w:r>
              <w:rPr>
                <w:rFonts w:ascii="Times New Roman"/>
                <w:b w:val="false"/>
                <w:i w:val="false"/>
                <w:color w:val="000000"/>
                <w:sz w:val="20"/>
              </w:rPr>
              <w:t>
ды қала құрылысының
</w:t>
            </w:r>
            <w:r>
              <w:br/>
            </w:r>
            <w:r>
              <w:rPr>
                <w:rFonts w:ascii="Times New Roman"/>
                <w:b w:val="false"/>
                <w:i w:val="false"/>
                <w:color w:val="000000"/>
                <w:sz w:val="20"/>
              </w:rPr>
              <w:t>
жобасын әзірлеу.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наурыз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
</w:t>
            </w:r>
            <w:r>
              <w:br/>
            </w:r>
            <w:r>
              <w:rPr>
                <w:rFonts w:ascii="Times New Roman"/>
                <w:b w:val="false"/>
                <w:i w:val="false"/>
                <w:color w:val="000000"/>
                <w:sz w:val="20"/>
              </w:rPr>
              <w:t>
касы Индустрия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танның инвести-
</w:t>
            </w:r>
            <w:r>
              <w:br/>
            </w:r>
            <w:r>
              <w:rPr>
                <w:rFonts w:ascii="Times New Roman"/>
                <w:b w:val="false"/>
                <w:i w:val="false"/>
                <w:color w:val="000000"/>
                <w:sz w:val="20"/>
              </w:rPr>
              <w:t>
циялық
</w:t>
            </w:r>
            <w:r>
              <w:br/>
            </w:r>
            <w:r>
              <w:rPr>
                <w:rFonts w:ascii="Times New Roman"/>
                <w:b w:val="false"/>
                <w:i w:val="false"/>
                <w:color w:val="000000"/>
                <w:sz w:val="20"/>
              </w:rPr>
              <w:t>
қоры"
</w:t>
            </w:r>
            <w:r>
              <w:br/>
            </w:r>
            <w:r>
              <w:rPr>
                <w:rFonts w:ascii="Times New Roman"/>
                <w:b w:val="false"/>
                <w:i w:val="false"/>
                <w:color w:val="000000"/>
                <w:sz w:val="20"/>
              </w:rPr>
              <w:t>
инвести-
</w:t>
            </w:r>
            <w:r>
              <w:br/>
            </w:r>
            <w:r>
              <w:rPr>
                <w:rFonts w:ascii="Times New Roman"/>
                <w:b w:val="false"/>
                <w:i w:val="false"/>
                <w:color w:val="000000"/>
                <w:sz w:val="20"/>
              </w:rPr>
              <w:t>
циялық
</w:t>
            </w:r>
            <w:r>
              <w:br/>
            </w:r>
            <w:r>
              <w:rPr>
                <w:rFonts w:ascii="Times New Roman"/>
                <w:b w:val="false"/>
                <w:i w:val="false"/>
                <w:color w:val="000000"/>
                <w:sz w:val="20"/>
              </w:rPr>
              <w:t>
компания-
</w:t>
            </w:r>
            <w:r>
              <w:br/>
            </w:r>
            <w:r>
              <w:rPr>
                <w:rFonts w:ascii="Times New Roman"/>
                <w:b w:val="false"/>
                <w:i w:val="false"/>
                <w:color w:val="000000"/>
                <w:sz w:val="20"/>
              </w:rPr>
              <w:t>
сы" АҚ-
</w:t>
            </w:r>
            <w:r>
              <w:br/>
            </w:r>
            <w:r>
              <w:rPr>
                <w:rFonts w:ascii="Times New Roman"/>
                <w:b w:val="false"/>
                <w:i w:val="false"/>
                <w:color w:val="000000"/>
                <w:sz w:val="20"/>
              </w:rPr>
              <w:t>
ның жар-
</w:t>
            </w:r>
            <w:r>
              <w:br/>
            </w:r>
            <w:r>
              <w:rPr>
                <w:rFonts w:ascii="Times New Roman"/>
                <w:b w:val="false"/>
                <w:i w:val="false"/>
                <w:color w:val="000000"/>
                <w:sz w:val="20"/>
              </w:rPr>
              <w:t>
ғылық капиталын ұлғайту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технологияларды
</w:t>
            </w:r>
            <w:r>
              <w:br/>
            </w:r>
            <w:r>
              <w:rPr>
                <w:rFonts w:ascii="Times New Roman"/>
                <w:b w:val="false"/>
                <w:i w:val="false"/>
                <w:color w:val="000000"/>
                <w:sz w:val="20"/>
              </w:rPr>
              <w:t>
пайдалана отырып шикізат пен материал-
</w:t>
            </w:r>
            <w:r>
              <w:br/>
            </w:r>
            <w:r>
              <w:rPr>
                <w:rFonts w:ascii="Times New Roman"/>
                <w:b w:val="false"/>
                <w:i w:val="false"/>
                <w:color w:val="000000"/>
                <w:sz w:val="20"/>
              </w:rPr>
              <w:t>
дардың тереңдетілген
</w:t>
            </w:r>
            <w:r>
              <w:br/>
            </w:r>
            <w:r>
              <w:rPr>
                <w:rFonts w:ascii="Times New Roman"/>
                <w:b w:val="false"/>
                <w:i w:val="false"/>
                <w:color w:val="000000"/>
                <w:sz w:val="20"/>
              </w:rPr>
              <w:t>
қайта өңделуін жүргі-
</w:t>
            </w:r>
            <w:r>
              <w:br/>
            </w:r>
            <w:r>
              <w:rPr>
                <w:rFonts w:ascii="Times New Roman"/>
                <w:b w:val="false"/>
                <w:i w:val="false"/>
                <w:color w:val="000000"/>
                <w:sz w:val="20"/>
              </w:rPr>
              <w:t>
зетін, бәсекеге қабі-
</w:t>
            </w:r>
            <w:r>
              <w:br/>
            </w:r>
            <w:r>
              <w:rPr>
                <w:rFonts w:ascii="Times New Roman"/>
                <w:b w:val="false"/>
                <w:i w:val="false"/>
                <w:color w:val="000000"/>
                <w:sz w:val="20"/>
              </w:rPr>
              <w:t>
летті өнімдер шығара-
</w:t>
            </w:r>
            <w:r>
              <w:br/>
            </w:r>
            <w:r>
              <w:rPr>
                <w:rFonts w:ascii="Times New Roman"/>
                <w:b w:val="false"/>
                <w:i w:val="false"/>
                <w:color w:val="000000"/>
                <w:sz w:val="20"/>
              </w:rPr>
              <w:t>
тын, сондай-ақ өнеркә-
</w:t>
            </w:r>
            <w:r>
              <w:br/>
            </w:r>
            <w:r>
              <w:rPr>
                <w:rFonts w:ascii="Times New Roman"/>
                <w:b w:val="false"/>
                <w:i w:val="false"/>
                <w:color w:val="000000"/>
                <w:sz w:val="20"/>
              </w:rPr>
              <w:t>
сіпте өз қызметін жү-
</w:t>
            </w:r>
            <w:r>
              <w:br/>
            </w:r>
            <w:r>
              <w:rPr>
                <w:rFonts w:ascii="Times New Roman"/>
                <w:b w:val="false"/>
                <w:i w:val="false"/>
                <w:color w:val="000000"/>
                <w:sz w:val="20"/>
              </w:rPr>
              <w:t>
зеге асыратын перспек-
</w:t>
            </w:r>
            <w:r>
              <w:br/>
            </w:r>
            <w:r>
              <w:rPr>
                <w:rFonts w:ascii="Times New Roman"/>
                <w:b w:val="false"/>
                <w:i w:val="false"/>
                <w:color w:val="000000"/>
                <w:sz w:val="20"/>
              </w:rPr>
              <w:t>
тивті ұйымдарға өнді-
</w:t>
            </w:r>
            <w:r>
              <w:br/>
            </w:r>
            <w:r>
              <w:rPr>
                <w:rFonts w:ascii="Times New Roman"/>
                <w:b w:val="false"/>
                <w:i w:val="false"/>
                <w:color w:val="000000"/>
                <w:sz w:val="20"/>
              </w:rPr>
              <w:t>
рістік қызметтер көр-
</w:t>
            </w:r>
            <w:r>
              <w:br/>
            </w:r>
            <w:r>
              <w:rPr>
                <w:rFonts w:ascii="Times New Roman"/>
                <w:b w:val="false"/>
                <w:i w:val="false"/>
                <w:color w:val="000000"/>
                <w:sz w:val="20"/>
              </w:rPr>
              <w:t>
сететін қайта құрыл-
</w:t>
            </w:r>
            <w:r>
              <w:br/>
            </w:r>
            <w:r>
              <w:rPr>
                <w:rFonts w:ascii="Times New Roman"/>
                <w:b w:val="false"/>
                <w:i w:val="false"/>
                <w:color w:val="000000"/>
                <w:sz w:val="20"/>
              </w:rPr>
              <w:t>
ған, сондай-ақ қолда-
</w:t>
            </w:r>
            <w:r>
              <w:br/>
            </w:r>
            <w:r>
              <w:rPr>
                <w:rFonts w:ascii="Times New Roman"/>
                <w:b w:val="false"/>
                <w:i w:val="false"/>
                <w:color w:val="000000"/>
                <w:sz w:val="20"/>
              </w:rPr>
              <w:t>
ныстағы кәсіпорындар-
</w:t>
            </w:r>
            <w:r>
              <w:br/>
            </w:r>
            <w:r>
              <w:rPr>
                <w:rFonts w:ascii="Times New Roman"/>
                <w:b w:val="false"/>
                <w:i w:val="false"/>
                <w:color w:val="000000"/>
                <w:sz w:val="20"/>
              </w:rPr>
              <w:t>
дың жарғылық капиталы-
</w:t>
            </w:r>
            <w:r>
              <w:br/>
            </w:r>
            <w:r>
              <w:rPr>
                <w:rFonts w:ascii="Times New Roman"/>
                <w:b w:val="false"/>
                <w:i w:val="false"/>
                <w:color w:val="000000"/>
                <w:sz w:val="20"/>
              </w:rPr>
              <w:t>
ның инвестицияларын жүзеге асыру.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r>
              <w:br/>
            </w:r>
            <w:r>
              <w:rPr>
                <w:rFonts w:ascii="Times New Roman"/>
                <w:b w:val="false"/>
                <w:i w:val="false"/>
                <w:color w:val="000000"/>
                <w:sz w:val="20"/>
              </w:rPr>
              <w:t>
2006
</w:t>
            </w:r>
            <w:r>
              <w:br/>
            </w:r>
            <w:r>
              <w:rPr>
                <w:rFonts w:ascii="Times New Roman"/>
                <w:b w:val="false"/>
                <w:i w:val="false"/>
                <w:color w:val="000000"/>
                <w:sz w:val="20"/>
              </w:rPr>
              <w:t>
жыл
</w:t>
            </w:r>
            <w:r>
              <w:br/>
            </w:r>
            <w:r>
              <w:rPr>
                <w:rFonts w:ascii="Times New Roman"/>
                <w:b w:val="false"/>
                <w:i w:val="false"/>
                <w:color w:val="000000"/>
                <w:sz w:val="20"/>
              </w:rPr>
              <w:t>
наурыз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Индустрия
</w:t>
            </w:r>
            <w:r>
              <w:br/>
            </w:r>
            <w:r>
              <w:rPr>
                <w:rFonts w:ascii="Times New Roman"/>
                <w:b w:val="false"/>
                <w:i w:val="false"/>
                <w:color w:val="000000"/>
                <w:sz w:val="20"/>
              </w:rPr>
              <w:t>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102-кіші бағдарлама
</w:t>
      </w:r>
      <w:r>
        <w:br/>
      </w:r>
      <w:r>
        <w:rPr>
          <w:rFonts w:ascii="Times New Roman"/>
          <w:b w:val="false"/>
          <w:i w:val="false"/>
          <w:color w:val="000000"/>
          <w:sz w:val="28"/>
        </w:rPr>
        <w:t>
Тікелей нәтиже:
</w:t>
      </w:r>
      <w:r>
        <w:br/>
      </w:r>
      <w:r>
        <w:rPr>
          <w:rFonts w:ascii="Times New Roman"/>
          <w:b w:val="false"/>
          <w:i w:val="false"/>
          <w:color w:val="000000"/>
          <w:sz w:val="28"/>
        </w:rPr>
        <w:t>
- 2006 жылы экономикаға Банк ұсынатын кредиттерінің көлемін өсу қарқынын 25 % деңгейде қамтамасыз ету;
</w:t>
      </w:r>
      <w:r>
        <w:br/>
      </w:r>
      <w:r>
        <w:rPr>
          <w:rFonts w:ascii="Times New Roman"/>
          <w:b w:val="false"/>
          <w:i w:val="false"/>
          <w:color w:val="000000"/>
          <w:sz w:val="28"/>
        </w:rPr>
        <w:t>
- кредиттеудің өңірлік лимитін 200 млн. $ дейін, кредиттеудің салалық лимитін 250 млн. $ дейін және тәуекел бойынша лимитті 1 қарыз алушыға кемінде 130 млн. $ дейін, ұлғайту;
</w:t>
      </w:r>
      <w:r>
        <w:br/>
      </w:r>
      <w:r>
        <w:rPr>
          <w:rFonts w:ascii="Times New Roman"/>
          <w:b w:val="false"/>
          <w:i w:val="false"/>
          <w:color w:val="000000"/>
          <w:sz w:val="28"/>
        </w:rPr>
        <w:t>
- экономиканың шикізаттық емес секторларында Банктің ірі жобаларға кредит беру мүмкіндігін ұлғайту; 
</w:t>
      </w:r>
      <w:r>
        <w:br/>
      </w:r>
      <w:r>
        <w:rPr>
          <w:rFonts w:ascii="Times New Roman"/>
          <w:b w:val="false"/>
          <w:i w:val="false"/>
          <w:color w:val="000000"/>
          <w:sz w:val="28"/>
        </w:rPr>
        <w:t>
Түпкілікті нәтиже:
</w:t>
      </w:r>
      <w:r>
        <w:br/>
      </w:r>
      <w:r>
        <w:rPr>
          <w:rFonts w:ascii="Times New Roman"/>
          <w:b w:val="false"/>
          <w:i w:val="false"/>
          <w:color w:val="000000"/>
          <w:sz w:val="28"/>
        </w:rPr>
        <w:t>
- неғұрлым ауқымды инвестициялық жобаларға кредит беру мүмкіндігін ұлғайту;
</w:t>
      </w:r>
      <w:r>
        <w:br/>
      </w:r>
      <w:r>
        <w:rPr>
          <w:rFonts w:ascii="Times New Roman"/>
          <w:b w:val="false"/>
          <w:i w:val="false"/>
          <w:color w:val="000000"/>
          <w:sz w:val="28"/>
        </w:rPr>
        <w:t>
- Банктің тұрақтылығын қамтамасыз ету;
</w:t>
      </w:r>
      <w:r>
        <w:br/>
      </w:r>
      <w:r>
        <w:rPr>
          <w:rFonts w:ascii="Times New Roman"/>
          <w:b w:val="false"/>
          <w:i w:val="false"/>
          <w:color w:val="000000"/>
          <w:sz w:val="28"/>
        </w:rPr>
        <w:t>
- Банктің инвестициялық мүмкіндігін кеңейтетін "Қазақстанның Даму
</w:t>
      </w:r>
      <w:r>
        <w:br/>
      </w:r>
      <w:r>
        <w:rPr>
          <w:rFonts w:ascii="Times New Roman"/>
          <w:b w:val="false"/>
          <w:i w:val="false"/>
          <w:color w:val="000000"/>
          <w:sz w:val="28"/>
        </w:rPr>
        <w:t>
Банкі" АҚ-ның еншілес лизингтік компаниясын құру.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 осы бюджеттік бағдарлама бойынша бюджет қаражатын бөлу 2005 жылы Банктің еншілес лизингтік компаниясын құруды ескере отырып, "Қазақстанның Даму Банкі" АҚ-ның жарғылық капиталын толтыруға арналған бюджет қаражатын пайдалануға мүмкіндік береді. 
</w:t>
      </w:r>
      <w:r>
        <w:br/>
      </w:r>
      <w:r>
        <w:rPr>
          <w:rFonts w:ascii="Times New Roman"/>
          <w:b w:val="false"/>
          <w:i w:val="false"/>
          <w:color w:val="000000"/>
          <w:sz w:val="28"/>
        </w:rPr>
        <w:t>
Уақтылығы: 
</w:t>
      </w:r>
      <w:r>
        <w:br/>
      </w:r>
      <w:r>
        <w:rPr>
          <w:rFonts w:ascii="Times New Roman"/>
          <w:b w:val="false"/>
          <w:i w:val="false"/>
          <w:color w:val="000000"/>
          <w:sz w:val="28"/>
        </w:rPr>
        <w:t>
- жарғылық капиталды ұлғайту жөніндегі заңнамада көзделген рәсімдерге сәйкес.
</w:t>
      </w:r>
      <w:r>
        <w:br/>
      </w:r>
      <w:r>
        <w:rPr>
          <w:rFonts w:ascii="Times New Roman"/>
          <w:b w:val="false"/>
          <w:i w:val="false"/>
          <w:color w:val="000000"/>
          <w:sz w:val="28"/>
        </w:rPr>
        <w:t>
Сапасы:
</w:t>
      </w:r>
      <w:r>
        <w:br/>
      </w:r>
      <w:r>
        <w:rPr>
          <w:rFonts w:ascii="Times New Roman"/>
          <w:b w:val="false"/>
          <w:i w:val="false"/>
          <w:color w:val="000000"/>
          <w:sz w:val="28"/>
        </w:rPr>
        <w:t>
- инвестициялық жобаларды іске асыру, экономиканың шикізаттық емес секторына кредит беру көлемін ұлғайту 103-кіші бағдарлама 
</w:t>
      </w:r>
      <w:r>
        <w:br/>
      </w:r>
      <w:r>
        <w:rPr>
          <w:rFonts w:ascii="Times New Roman"/>
          <w:b w:val="false"/>
          <w:i w:val="false"/>
          <w:color w:val="000000"/>
          <w:sz w:val="28"/>
        </w:rPr>
        <w:t>
Тікелей нәтиже:
</w:t>
      </w:r>
      <w:r>
        <w:br/>
      </w:r>
      <w:r>
        <w:rPr>
          <w:rFonts w:ascii="Times New Roman"/>
          <w:b w:val="false"/>
          <w:i w:val="false"/>
          <w:color w:val="000000"/>
          <w:sz w:val="28"/>
        </w:rPr>
        <w:t>
- венчурлық қорлар құру, шетелдік венчурлық қорларға қатысу;
</w:t>
      </w:r>
      <w:r>
        <w:br/>
      </w:r>
      <w:r>
        <w:rPr>
          <w:rFonts w:ascii="Times New Roman"/>
          <w:b w:val="false"/>
          <w:i w:val="false"/>
          <w:color w:val="000000"/>
          <w:sz w:val="28"/>
        </w:rPr>
        <w:t>
- технологиялық бизнес-инкубаторлар құру;
</w:t>
      </w:r>
      <w:r>
        <w:br/>
      </w:r>
      <w:r>
        <w:rPr>
          <w:rFonts w:ascii="Times New Roman"/>
          <w:b w:val="false"/>
          <w:i w:val="false"/>
          <w:color w:val="000000"/>
          <w:sz w:val="28"/>
        </w:rPr>
        <w:t>
- Ақпараттық технологиялар паркінің бірінші кезектегі құрылысын аяқтау;
</w:t>
      </w:r>
      <w:r>
        <w:br/>
      </w:r>
      <w:r>
        <w:rPr>
          <w:rFonts w:ascii="Times New Roman"/>
          <w:b w:val="false"/>
          <w:i w:val="false"/>
          <w:color w:val="000000"/>
          <w:sz w:val="28"/>
        </w:rPr>
        <w:t>
- Иновациялық дамудың бірыңғай ақпараттық жүйесін құру;
</w:t>
      </w:r>
      <w:r>
        <w:br/>
      </w:r>
      <w:r>
        <w:rPr>
          <w:rFonts w:ascii="Times New Roman"/>
          <w:b w:val="false"/>
          <w:i w:val="false"/>
          <w:color w:val="000000"/>
          <w:sz w:val="28"/>
        </w:rPr>
        <w:t>
- инновациялық жобалардың және ҒЗТКӘ жобаларын қаржыландыру көлемін ұлғайту;
</w:t>
      </w:r>
      <w:r>
        <w:br/>
      </w:r>
      <w:r>
        <w:rPr>
          <w:rFonts w:ascii="Times New Roman"/>
          <w:b w:val="false"/>
          <w:i w:val="false"/>
          <w:color w:val="000000"/>
          <w:sz w:val="28"/>
        </w:rPr>
        <w:t>
Түпкілікті нәтиже:
</w:t>
      </w:r>
      <w:r>
        <w:br/>
      </w:r>
      <w:r>
        <w:rPr>
          <w:rFonts w:ascii="Times New Roman"/>
          <w:b w:val="false"/>
          <w:i w:val="false"/>
          <w:color w:val="000000"/>
          <w:sz w:val="28"/>
        </w:rPr>
        <w:t>
- кәсіпкерліктің инновациялық белсенділігін арттыру.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 ғылымның өндіріспен байланысын нығайту, Қордың инновациялық жобаларды іске асыруға қатысуын ұлғайту, инновациялық кәсіпкерліктің қызметін жандандыру. 
</w:t>
      </w:r>
      <w:r>
        <w:br/>
      </w:r>
      <w:r>
        <w:rPr>
          <w:rFonts w:ascii="Times New Roman"/>
          <w:b w:val="false"/>
          <w:i w:val="false"/>
          <w:color w:val="000000"/>
          <w:sz w:val="28"/>
        </w:rPr>
        <w:t>
Уақтылығы:
</w:t>
      </w:r>
      <w:r>
        <w:br/>
      </w:r>
      <w:r>
        <w:rPr>
          <w:rFonts w:ascii="Times New Roman"/>
          <w:b w:val="false"/>
          <w:i w:val="false"/>
          <w:color w:val="000000"/>
          <w:sz w:val="28"/>
        </w:rPr>
        <w:t>
- жарғылық капиталды ұлғайту жөніндегі заңнамада көзделген рәсімдерге сәйкес.
</w:t>
      </w:r>
      <w:r>
        <w:br/>
      </w:r>
      <w:r>
        <w:rPr>
          <w:rFonts w:ascii="Times New Roman"/>
          <w:b w:val="false"/>
          <w:i w:val="false"/>
          <w:color w:val="000000"/>
          <w:sz w:val="28"/>
        </w:rPr>
        <w:t>
Сапасы:
</w:t>
      </w:r>
      <w:r>
        <w:br/>
      </w:r>
      <w:r>
        <w:rPr>
          <w:rFonts w:ascii="Times New Roman"/>
          <w:b w:val="false"/>
          <w:i w:val="false"/>
          <w:color w:val="000000"/>
          <w:sz w:val="28"/>
        </w:rPr>
        <w:t>
- инвестициялық жобаларды және ҒЗТКӘ жобаларын іске асыру, инновациялық инфрақұрылымның элементтерін құру, шарттың жағдайына сәйкес "Ақпараттық технологиялар паркі" арнайы экономикалық аймағының 1-кезектегі құрылысын аяқтау.
</w:t>
      </w:r>
      <w:r>
        <w:br/>
      </w:r>
      <w:r>
        <w:rPr>
          <w:rFonts w:ascii="Times New Roman"/>
          <w:b w:val="false"/>
          <w:i w:val="false"/>
          <w:color w:val="000000"/>
          <w:sz w:val="28"/>
        </w:rPr>
        <w:t>
104-кіші бағдарлама. 
</w:t>
      </w:r>
      <w:r>
        <w:br/>
      </w:r>
      <w:r>
        <w:rPr>
          <w:rFonts w:ascii="Times New Roman"/>
          <w:b w:val="false"/>
          <w:i w:val="false"/>
          <w:color w:val="000000"/>
          <w:sz w:val="28"/>
        </w:rPr>
        <w:t>
Тікелей нәтиже:
</w:t>
      </w:r>
      <w:r>
        <w:br/>
      </w:r>
      <w:r>
        <w:rPr>
          <w:rFonts w:ascii="Times New Roman"/>
          <w:b w:val="false"/>
          <w:i w:val="false"/>
          <w:color w:val="000000"/>
          <w:sz w:val="28"/>
        </w:rPr>
        <w:t>
- Қазақстандағы сияқты шетелде де кәсіпорындардың жарғылық капиталында үлестік және бақылаусыз қатысу жолымен экономиканың шикізаттық емес секторында жеке сектордың бастамасына қаржылық қолдау көрсету;
</w:t>
      </w:r>
      <w:r>
        <w:br/>
      </w:r>
      <w:r>
        <w:rPr>
          <w:rFonts w:ascii="Times New Roman"/>
          <w:b w:val="false"/>
          <w:i w:val="false"/>
          <w:color w:val="000000"/>
          <w:sz w:val="28"/>
        </w:rPr>
        <w:t>
- инвестициялық мүмкіндіктерді кеңейту, инвестициялық жобаларды қаржыландыру көлемін ұлғайту;
</w:t>
      </w:r>
      <w:r>
        <w:br/>
      </w:r>
      <w:r>
        <w:rPr>
          <w:rFonts w:ascii="Times New Roman"/>
          <w:b w:val="false"/>
          <w:i w:val="false"/>
          <w:color w:val="000000"/>
          <w:sz w:val="28"/>
        </w:rPr>
        <w:t>
- инвестициялық, оның ішінде ірі жүйе қалыптастыратын, инфрақұрылымдық және жоғары технологиялық жобаларды іске асыру.
</w:t>
      </w:r>
      <w:r>
        <w:br/>
      </w:r>
      <w:r>
        <w:rPr>
          <w:rFonts w:ascii="Times New Roman"/>
          <w:b w:val="false"/>
          <w:i w:val="false"/>
          <w:color w:val="000000"/>
          <w:sz w:val="28"/>
        </w:rPr>
        <w:t>
Түпкілікті нәтиже:
</w:t>
      </w:r>
      <w:r>
        <w:br/>
      </w:r>
      <w:r>
        <w:rPr>
          <w:rFonts w:ascii="Times New Roman"/>
          <w:b w:val="false"/>
          <w:i w:val="false"/>
          <w:color w:val="000000"/>
          <w:sz w:val="28"/>
        </w:rPr>
        <w:t>
- Инвестициялық қордың шикізат пен материалдардың тереңдетілген қайта өңделуін жүргізетін, бәсекеге қабілетті өнімдер шығаратын қайта құрылған, сондай-ақ қолданыстағы кәсіпорындардың жарғылық капиталының инвестицияларын жүзеге асыру;
</w:t>
      </w:r>
      <w:r>
        <w:br/>
      </w:r>
      <w:r>
        <w:rPr>
          <w:rFonts w:ascii="Times New Roman"/>
          <w:b w:val="false"/>
          <w:i w:val="false"/>
          <w:color w:val="000000"/>
          <w:sz w:val="28"/>
        </w:rPr>
        <w:t>
- Қазақстанның Инвестициялық қорының қатысуымен қызметті жүзеге асыратын компаниялардың инвестициялық тартымдылығына қол жеткізу;
</w:t>
      </w:r>
      <w:r>
        <w:br/>
      </w:r>
      <w:r>
        <w:rPr>
          <w:rFonts w:ascii="Times New Roman"/>
          <w:b w:val="false"/>
          <w:i w:val="false"/>
          <w:color w:val="000000"/>
          <w:sz w:val="28"/>
        </w:rPr>
        <w:t>
- ішкі өңірлік және өңір аралық өндірістік кешендерді және ЦДС-ті құру және нығайту;
</w:t>
      </w:r>
      <w:r>
        <w:br/>
      </w:r>
      <w:r>
        <w:rPr>
          <w:rFonts w:ascii="Times New Roman"/>
          <w:b w:val="false"/>
          <w:i w:val="false"/>
          <w:color w:val="000000"/>
          <w:sz w:val="28"/>
        </w:rPr>
        <w:t>
- жаңа жұмыс орнын құру.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 жаңа өндірістер құру.
</w:t>
      </w:r>
      <w:r>
        <w:br/>
      </w:r>
      <w:r>
        <w:rPr>
          <w:rFonts w:ascii="Times New Roman"/>
          <w:b w:val="false"/>
          <w:i w:val="false"/>
          <w:color w:val="000000"/>
          <w:sz w:val="28"/>
        </w:rPr>
        <w:t>
Уақтылығы:
</w:t>
      </w:r>
      <w:r>
        <w:br/>
      </w:r>
      <w:r>
        <w:rPr>
          <w:rFonts w:ascii="Times New Roman"/>
          <w:b w:val="false"/>
          <w:i w:val="false"/>
          <w:color w:val="000000"/>
          <w:sz w:val="28"/>
        </w:rPr>
        <w:t>
- жарғылық капиталды ұлғайту жөніндегі заңнамада көзделген рәсімдерге сәйкес.
</w:t>
      </w:r>
      <w:r>
        <w:br/>
      </w:r>
      <w:r>
        <w:rPr>
          <w:rFonts w:ascii="Times New Roman"/>
          <w:b w:val="false"/>
          <w:i w:val="false"/>
          <w:color w:val="000000"/>
          <w:sz w:val="28"/>
        </w:rPr>
        <w:t>
Сапасы:
</w:t>
      </w:r>
      <w:r>
        <w:br/>
      </w:r>
      <w:r>
        <w:rPr>
          <w:rFonts w:ascii="Times New Roman"/>
          <w:b w:val="false"/>
          <w:i w:val="false"/>
          <w:color w:val="000000"/>
          <w:sz w:val="28"/>
        </w:rPr>
        <w:t>
- өңдеуші өнеркәсіптің дамуын көздейтін инвестициялық жобаларды іске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341-ҚОСЫМША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"Облыстық бюджеттерге, Астана және Алматы қалаларының 
</w:t>
      </w:r>
      <w:r>
        <w:br/>
      </w:r>
      <w:r>
        <w:rPr>
          <w:rFonts w:ascii="Times New Roman"/>
          <w:b w:val="false"/>
          <w:i w:val="false"/>
          <w:color w:val="000000"/>
          <w:sz w:val="28"/>
        </w:rPr>
        <w:t>
бюджеттеріне сумен жабдықтау жүйесін дамытуға
</w:t>
      </w:r>
      <w:r>
        <w:br/>
      </w:r>
      <w:r>
        <w:rPr>
          <w:rFonts w:ascii="Times New Roman"/>
          <w:b w:val="false"/>
          <w:i w:val="false"/>
          <w:color w:val="000000"/>
          <w:sz w:val="28"/>
        </w:rPr>
        <w:t>
берілетін нысаналы даму трансферттері"
</w:t>
      </w:r>
      <w:r>
        <w:br/>
      </w:r>
      <w:r>
        <w:rPr>
          <w:rFonts w:ascii="Times New Roman"/>
          <w:b w:val="false"/>
          <w:i w:val="false"/>
          <w:color w:val="000000"/>
          <w:sz w:val="28"/>
        </w:rPr>
        <w:t>
деген 024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2890790 мың теңге (екі миллиард сегіз жүз тоқсан миллион жеті жүз тоқсан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"Қазақстан Республикасының Үкіметі мен Халықаралық Ынтымақтастық Жапон Банкі арасындағы "Астана қаласын сумен қамтамасыз ету және су құбырлары" жобасы бойынша қарыз туралы келісімді бекіту туралы" Қазақстан Республикасының 2003 жылғы 6 қарашадағы 
</w:t>
      </w:r>
      <w:r>
        <w:rPr>
          <w:rFonts w:ascii="Times New Roman"/>
          <w:b w:val="false"/>
          <w:i w:val="false"/>
          <w:color w:val="000000"/>
          <w:sz w:val="28"/>
        </w:rPr>
        <w:t xml:space="preserve"> Заңы </w:t>
      </w:r>
      <w:r>
        <w:rPr>
          <w:rFonts w:ascii="Times New Roman"/>
          <w:b w:val="false"/>
          <w:i w:val="false"/>
          <w:color w:val="000000"/>
          <w:sz w:val="28"/>
        </w:rPr>
        <w:t>
; "Астана қаласын сумен қамтамасыз ету және су құбырлары" жобасын жүзеге асыру үшін қарыз тарту туралы Қазақстан Республикасының Үкіметі мен Жапон Үкіметінің арасындағы ноталар алмасу нысанындағы келісімді бекіту туралы" Қазақстан Республикасының 2003 жылғы 6 қарашадағы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халыққа сумен жабдықтау қызметтеріне тұрақты қол жеткізуді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сумен жабдықтау мен су бөлу құрылыстарын кеңейту және қайта жаңғырту үшін жағдайлар жасау.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93"/>
        <w:gridCol w:w="993"/>
        <w:gridCol w:w="2013"/>
        <w:gridCol w:w="4573"/>
        <w:gridCol w:w="1633"/>
        <w:gridCol w:w="2093"/>
      </w:tblGrid>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ның бюд-
</w:t>
            </w:r>
            <w:r>
              <w:br/>
            </w:r>
            <w:r>
              <w:rPr>
                <w:rFonts w:ascii="Times New Roman"/>
                <w:b w:val="false"/>
                <w:i w:val="false"/>
                <w:color w:val="000000"/>
                <w:sz w:val="20"/>
              </w:rPr>
              <w:t>
жеттеріне
</w:t>
            </w:r>
            <w:r>
              <w:br/>
            </w:r>
            <w:r>
              <w:rPr>
                <w:rFonts w:ascii="Times New Roman"/>
                <w:b w:val="false"/>
                <w:i w:val="false"/>
                <w:color w:val="000000"/>
                <w:sz w:val="20"/>
              </w:rPr>
              <w:t>
сумен жабдықтау
</w:t>
            </w:r>
            <w:r>
              <w:br/>
            </w:r>
            <w:r>
              <w:rPr>
                <w:rFonts w:ascii="Times New Roman"/>
                <w:b w:val="false"/>
                <w:i w:val="false"/>
                <w:color w:val="000000"/>
                <w:sz w:val="20"/>
              </w:rPr>
              <w:t>
жүйесін
</w:t>
            </w:r>
            <w:r>
              <w:br/>
            </w:r>
            <w:r>
              <w:rPr>
                <w:rFonts w:ascii="Times New Roman"/>
                <w:b w:val="false"/>
                <w:i w:val="false"/>
                <w:color w:val="000000"/>
                <w:sz w:val="20"/>
              </w:rPr>
              <w:t>
дамытуға
</w:t>
            </w:r>
            <w:r>
              <w:br/>
            </w:r>
            <w:r>
              <w:rPr>
                <w:rFonts w:ascii="Times New Roman"/>
                <w:b w:val="false"/>
                <w:i w:val="false"/>
                <w:color w:val="000000"/>
                <w:sz w:val="20"/>
              </w:rPr>
              <w:t>
берілетін
</w:t>
            </w:r>
            <w:r>
              <w:br/>
            </w:r>
            <w:r>
              <w:rPr>
                <w:rFonts w:ascii="Times New Roman"/>
                <w:b w:val="false"/>
                <w:i w:val="false"/>
                <w:color w:val="000000"/>
                <w:sz w:val="20"/>
              </w:rPr>
              <w:t>
нысаналы
</w:t>
            </w:r>
            <w:r>
              <w:br/>
            </w:r>
            <w:r>
              <w:rPr>
                <w:rFonts w:ascii="Times New Roman"/>
                <w:b w:val="false"/>
                <w:i w:val="false"/>
                <w:color w:val="000000"/>
                <w:sz w:val="20"/>
              </w:rPr>
              <w:t>
даму трансфер-
</w:t>
            </w:r>
            <w:r>
              <w:br/>
            </w:r>
            <w:r>
              <w:rPr>
                <w:rFonts w:ascii="Times New Roman"/>
                <w:b w:val="false"/>
                <w:i w:val="false"/>
                <w:color w:val="000000"/>
                <w:sz w:val="20"/>
              </w:rPr>
              <w:t>
ттері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w:t>
            </w:r>
            <w:r>
              <w:br/>
            </w:r>
            <w:r>
              <w:rPr>
                <w:rFonts w:ascii="Times New Roman"/>
                <w:b w:val="false"/>
                <w:i w:val="false"/>
                <w:color w:val="000000"/>
                <w:sz w:val="20"/>
              </w:rPr>
              <w:t>
есебінен
</w:t>
            </w:r>
            <w:r>
              <w:br/>
            </w:r>
            <w:r>
              <w:rPr>
                <w:rFonts w:ascii="Times New Roman"/>
                <w:b w:val="false"/>
                <w:i w:val="false"/>
                <w:color w:val="000000"/>
                <w:sz w:val="20"/>
              </w:rPr>
              <w:t>
жобаны
</w:t>
            </w:r>
            <w:r>
              <w:br/>
            </w:r>
            <w:r>
              <w:rPr>
                <w:rFonts w:ascii="Times New Roman"/>
                <w:b w:val="false"/>
                <w:i w:val="false"/>
                <w:color w:val="000000"/>
                <w:sz w:val="20"/>
              </w:rPr>
              <w:t>
іске асы-
</w:t>
            </w:r>
            <w:r>
              <w:br/>
            </w:r>
            <w:r>
              <w:rPr>
                <w:rFonts w:ascii="Times New Roman"/>
                <w:b w:val="false"/>
                <w:i w:val="false"/>
                <w:color w:val="000000"/>
                <w:sz w:val="20"/>
              </w:rPr>
              <w:t>
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 сумен
</w:t>
            </w:r>
            <w:r>
              <w:br/>
            </w:r>
            <w:r>
              <w:rPr>
                <w:rFonts w:ascii="Times New Roman"/>
                <w:b w:val="false"/>
                <w:i w:val="false"/>
                <w:color w:val="000000"/>
                <w:sz w:val="20"/>
              </w:rPr>
              <w:t>
жабдықтау және су бө-
</w:t>
            </w:r>
            <w:r>
              <w:br/>
            </w:r>
            <w:r>
              <w:rPr>
                <w:rFonts w:ascii="Times New Roman"/>
                <w:b w:val="false"/>
                <w:i w:val="false"/>
                <w:color w:val="000000"/>
                <w:sz w:val="20"/>
              </w:rPr>
              <w:t>
лу (кәріз) жобасын іс-
</w:t>
            </w:r>
            <w:r>
              <w:br/>
            </w:r>
            <w:r>
              <w:rPr>
                <w:rFonts w:ascii="Times New Roman"/>
                <w:b w:val="false"/>
                <w:i w:val="false"/>
                <w:color w:val="000000"/>
                <w:sz w:val="20"/>
              </w:rPr>
              <w:t>
ке асыру үшін Астана
</w:t>
            </w:r>
            <w:r>
              <w:br/>
            </w:r>
            <w:r>
              <w:rPr>
                <w:rFonts w:ascii="Times New Roman"/>
                <w:b w:val="false"/>
                <w:i w:val="false"/>
                <w:color w:val="000000"/>
                <w:sz w:val="20"/>
              </w:rPr>
              <w:t>
қаласының бюджетіне
</w:t>
            </w:r>
            <w:r>
              <w:br/>
            </w:r>
            <w:r>
              <w:rPr>
                <w:rFonts w:ascii="Times New Roman"/>
                <w:b w:val="false"/>
                <w:i w:val="false"/>
                <w:color w:val="000000"/>
                <w:sz w:val="20"/>
              </w:rPr>
              <w:t>
нысаналы трансферттер-
</w:t>
            </w:r>
            <w:r>
              <w:br/>
            </w:r>
            <w:r>
              <w:rPr>
                <w:rFonts w:ascii="Times New Roman"/>
                <w:b w:val="false"/>
                <w:i w:val="false"/>
                <w:color w:val="000000"/>
                <w:sz w:val="20"/>
              </w:rPr>
              <w:t>
ді аудару.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
</w:t>
            </w:r>
            <w:r>
              <w:br/>
            </w:r>
            <w:r>
              <w:rPr>
                <w:rFonts w:ascii="Times New Roman"/>
                <w:b w:val="false"/>
                <w:i w:val="false"/>
                <w:color w:val="000000"/>
                <w:sz w:val="20"/>
              </w:rPr>
              <w:t>
сан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
</w:t>
            </w:r>
            <w:r>
              <w:br/>
            </w:r>
            <w:r>
              <w:rPr>
                <w:rFonts w:ascii="Times New Roman"/>
                <w:b w:val="false"/>
                <w:i w:val="false"/>
                <w:color w:val="000000"/>
                <w:sz w:val="20"/>
              </w:rPr>
              <w:t>
касының 
</w:t>
            </w:r>
            <w:r>
              <w:br/>
            </w:r>
            <w:r>
              <w:rPr>
                <w:rFonts w:ascii="Times New Roman"/>
                <w:b w:val="false"/>
                <w:i w:val="false"/>
                <w:color w:val="000000"/>
                <w:sz w:val="20"/>
              </w:rPr>
              <w:t>
Индустрияжәне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республи-
</w:t>
            </w:r>
            <w:r>
              <w:br/>
            </w:r>
            <w:r>
              <w:rPr>
                <w:rFonts w:ascii="Times New Roman"/>
                <w:b w:val="false"/>
                <w:i w:val="false"/>
                <w:color w:val="000000"/>
                <w:sz w:val="20"/>
              </w:rPr>
              <w:t>
калық 
</w:t>
            </w:r>
            <w:r>
              <w:br/>
            </w:r>
            <w:r>
              <w:rPr>
                <w:rFonts w:ascii="Times New Roman"/>
                <w:b w:val="false"/>
                <w:i w:val="false"/>
                <w:color w:val="000000"/>
                <w:sz w:val="20"/>
              </w:rPr>
              <w:t>
бюджеттен
</w:t>
            </w:r>
            <w:r>
              <w:br/>
            </w:r>
            <w:r>
              <w:rPr>
                <w:rFonts w:ascii="Times New Roman"/>
                <w:b w:val="false"/>
                <w:i w:val="false"/>
                <w:color w:val="000000"/>
                <w:sz w:val="20"/>
              </w:rPr>
              <w:t>
сыртқы қарыздар-
</w:t>
            </w:r>
            <w:r>
              <w:br/>
            </w:r>
            <w:r>
              <w:rPr>
                <w:rFonts w:ascii="Times New Roman"/>
                <w:b w:val="false"/>
                <w:i w:val="false"/>
                <w:color w:val="000000"/>
                <w:sz w:val="20"/>
              </w:rPr>
              <w:t>
ды бірле-
</w:t>
            </w:r>
            <w:r>
              <w:br/>
            </w:r>
            <w:r>
              <w:rPr>
                <w:rFonts w:ascii="Times New Roman"/>
                <w:b w:val="false"/>
                <w:i w:val="false"/>
                <w:color w:val="000000"/>
                <w:sz w:val="20"/>
              </w:rPr>
              <w:t>
сіп қар-
</w:t>
            </w:r>
            <w:r>
              <w:br/>
            </w:r>
            <w:r>
              <w:rPr>
                <w:rFonts w:ascii="Times New Roman"/>
                <w:b w:val="false"/>
                <w:i w:val="false"/>
                <w:color w:val="000000"/>
                <w:sz w:val="20"/>
              </w:rPr>
              <w:t>
жыландыруесебінен
</w:t>
            </w:r>
            <w:r>
              <w:br/>
            </w:r>
            <w:r>
              <w:rPr>
                <w:rFonts w:ascii="Times New Roman"/>
                <w:b w:val="false"/>
                <w:i w:val="false"/>
                <w:color w:val="000000"/>
                <w:sz w:val="20"/>
              </w:rPr>
              <w:t>
іске асы-
</w:t>
            </w:r>
            <w:r>
              <w:br/>
            </w:r>
            <w:r>
              <w:rPr>
                <w:rFonts w:ascii="Times New Roman"/>
                <w:b w:val="false"/>
                <w:i w:val="false"/>
                <w:color w:val="000000"/>
                <w:sz w:val="20"/>
              </w:rPr>
              <w:t>
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 сумен жабдықтау және су бө-
</w:t>
            </w:r>
            <w:r>
              <w:br/>
            </w:r>
            <w:r>
              <w:rPr>
                <w:rFonts w:ascii="Times New Roman"/>
                <w:b w:val="false"/>
                <w:i w:val="false"/>
                <w:color w:val="000000"/>
                <w:sz w:val="20"/>
              </w:rPr>
              <w:t>
лу (кәріз)" жобасын іске асыру үшін Астана
</w:t>
            </w:r>
            <w:r>
              <w:br/>
            </w:r>
            <w:r>
              <w:rPr>
                <w:rFonts w:ascii="Times New Roman"/>
                <w:b w:val="false"/>
                <w:i w:val="false"/>
                <w:color w:val="000000"/>
                <w:sz w:val="20"/>
              </w:rPr>
              <w:t>
қаласының бюджетіне   нысаналы трансферттер-
</w:t>
            </w:r>
            <w:r>
              <w:br/>
            </w:r>
            <w:r>
              <w:rPr>
                <w:rFonts w:ascii="Times New Roman"/>
                <w:b w:val="false"/>
                <w:i w:val="false"/>
                <w:color w:val="000000"/>
                <w:sz w:val="20"/>
              </w:rPr>
              <w:t>
ді аудару.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Астана қаласында сумен жарақтандыру және су тарту жөніндегі орындалған жұмыстардың көлемі.
</w:t>
      </w:r>
      <w:r>
        <w:br/>
      </w:r>
      <w:r>
        <w:rPr>
          <w:rFonts w:ascii="Times New Roman"/>
          <w:b w:val="false"/>
          <w:i w:val="false"/>
          <w:color w:val="000000"/>
          <w:sz w:val="28"/>
        </w:rPr>
        <w:t>
Түпкілікті нәтиже: қауіпсіз, сенімді және сапалы ауыз сумен, сондай-ақ су тартудың сапалы қызметтерімен қамтамасыз ету үшін сумен жарақтандыру объектілерін пайдалануға беру. Шарт жағдайларына сәйкес пайдалануға беру.
</w:t>
      </w:r>
      <w:r>
        <w:br/>
      </w:r>
      <w:r>
        <w:rPr>
          <w:rFonts w:ascii="Times New Roman"/>
          <w:b w:val="false"/>
          <w:i w:val="false"/>
          <w:color w:val="000000"/>
          <w:sz w:val="28"/>
        </w:rPr>
        <w:t>
Қаржылық-экономикалық тиімділік: республика үшін экономикалық тиімділігі халықты сумен жарақтандыру қызметіне тұрақты қол жеткізуді қамтамасыз ету жөніндегі іс-шараларды іске асыру арқылы қол жеткізіледі.
</w:t>
      </w:r>
      <w:r>
        <w:br/>
      </w:r>
      <w:r>
        <w:rPr>
          <w:rFonts w:ascii="Times New Roman"/>
          <w:b w:val="false"/>
          <w:i w:val="false"/>
          <w:color w:val="000000"/>
          <w:sz w:val="28"/>
        </w:rPr>
        <w:t>
Уақытылығы: жасалған шарттарға сәйкес жұмыстардың жоспар-кестесіне сәйкес.
</w:t>
      </w:r>
      <w:r>
        <w:br/>
      </w:r>
      <w:r>
        <w:rPr>
          <w:rFonts w:ascii="Times New Roman"/>
          <w:b w:val="false"/>
          <w:i w:val="false"/>
          <w:color w:val="000000"/>
          <w:sz w:val="28"/>
        </w:rPr>
        <w:t>
Сапа: құрылыс нормалары мен ережелеріне сәйкес.
</w:t>
      </w:r>
      <w:r>
        <w:br/>
      </w:r>
      <w:r>
        <w:rPr>
          <w:rFonts w:ascii="Times New Roman"/>
          <w:b w:val="false"/>
          <w:i w:val="false"/>
          <w:color w:val="000000"/>
          <w:sz w:val="28"/>
        </w:rPr>
        <w:t>
Ескерту: *) Заңнамамен белгіленген тәртіпте бекітілген жобалық-сметалық құжаттамаға сәйкес іс-шаралар (бекітілген күні мен N немесе ЖСҚ мемлекеттік сараптамасының қорытындысын көрсете отырып), трансферттерді игеру шеңберіндегі сандық және сапалық көрсеткіштер, күтілетін нәтижелер тиісті жергілікті бюджет бағдарламалардың паспорттарында көрсетілген.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342-ҚОСЫМША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"Облыстық бюджеттерге, Астана және Алматы қалаларының бюджеттеріне мемлекеттік коммуналдық тұрғын үй қорының тұрғын үйін салуға 
</w:t>
      </w:r>
      <w:r>
        <w:br/>
      </w:r>
      <w:r>
        <w:rPr>
          <w:rFonts w:ascii="Times New Roman"/>
          <w:b w:val="false"/>
          <w:i w:val="false"/>
          <w:color w:val="000000"/>
          <w:sz w:val="28"/>
        </w:rPr>
        <w:t>
берілетін нысаналы даму трансферттері"
</w:t>
      </w:r>
      <w:r>
        <w:br/>
      </w:r>
      <w:r>
        <w:rPr>
          <w:rFonts w:ascii="Times New Roman"/>
          <w:b w:val="false"/>
          <w:i w:val="false"/>
          <w:color w:val="000000"/>
          <w:sz w:val="28"/>
        </w:rPr>
        <w:t>
деген 025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6200000 мың теңге (алты миллиард екі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Қазақстан Республикасы Президентінің "Қазақстан Республикасында тұрғын үй құрылысын дамытудың 2005-2007 жылдарға арналған мемлекеттік бағдарламасы туралы" 2004 жылғы 11 маусымдағы N 1388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Үкіметінің 2004 жылғы 28 маусымдағы N 715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Республикасында тұрғын үй құрылысын дамытудың 2005-2007 жылдарға арналған мемлекеттік бағдарламасын іске асыру жөніндегі іс-шаралар жоспары.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халықтың әлеуметті қорғалатын топтары үшін жаңа тұрғын үйге қол жетімділігін қамтамсыз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мемлекеттік коммуналдық тұрғын үй қорын кеңейту.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53"/>
        <w:gridCol w:w="993"/>
        <w:gridCol w:w="2033"/>
        <w:gridCol w:w="4533"/>
        <w:gridCol w:w="1693"/>
        <w:gridCol w:w="203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r>
              <w:br/>
            </w:r>
            <w:r>
              <w:rPr>
                <w:rFonts w:ascii="Times New Roman"/>
                <w:b w:val="false"/>
                <w:i w:val="false"/>
                <w:color w:val="000000"/>
                <w:sz w:val="20"/>
              </w:rPr>
              <w:t>
терге, Астана және     Алматы
</w:t>
            </w:r>
            <w:r>
              <w:br/>
            </w:r>
            <w:r>
              <w:rPr>
                <w:rFonts w:ascii="Times New Roman"/>
                <w:b w:val="false"/>
                <w:i w:val="false"/>
                <w:color w:val="000000"/>
                <w:sz w:val="20"/>
              </w:rPr>
              <w:t>
қалалары-
</w:t>
            </w:r>
            <w:r>
              <w:br/>
            </w:r>
            <w:r>
              <w:rPr>
                <w:rFonts w:ascii="Times New Roman"/>
                <w:b w:val="false"/>
                <w:i w:val="false"/>
                <w:color w:val="000000"/>
                <w:sz w:val="20"/>
              </w:rPr>
              <w:t>
ның бюд-
</w:t>
            </w:r>
            <w:r>
              <w:br/>
            </w:r>
            <w:r>
              <w:rPr>
                <w:rFonts w:ascii="Times New Roman"/>
                <w:b w:val="false"/>
                <w:i w:val="false"/>
                <w:color w:val="000000"/>
                <w:sz w:val="20"/>
              </w:rPr>
              <w:t>
жеттерін
</w:t>
            </w:r>
            <w:r>
              <w:br/>
            </w:r>
            <w:r>
              <w:rPr>
                <w:rFonts w:ascii="Times New Roman"/>
                <w:b w:val="false"/>
                <w:i w:val="false"/>
                <w:color w:val="000000"/>
                <w:sz w:val="20"/>
              </w:rPr>
              <w:t>
мемлекет-
</w:t>
            </w:r>
            <w:r>
              <w:br/>
            </w:r>
            <w:r>
              <w:rPr>
                <w:rFonts w:ascii="Times New Roman"/>
                <w:b w:val="false"/>
                <w:i w:val="false"/>
                <w:color w:val="000000"/>
                <w:sz w:val="20"/>
              </w:rPr>
              <w:t>
тік ком-
</w:t>
            </w:r>
            <w:r>
              <w:br/>
            </w:r>
            <w:r>
              <w:rPr>
                <w:rFonts w:ascii="Times New Roman"/>
                <w:b w:val="false"/>
                <w:i w:val="false"/>
                <w:color w:val="000000"/>
                <w:sz w:val="20"/>
              </w:rPr>
              <w:t>
муналдық
</w:t>
            </w:r>
            <w:r>
              <w:br/>
            </w:r>
            <w:r>
              <w:rPr>
                <w:rFonts w:ascii="Times New Roman"/>
                <w:b w:val="false"/>
                <w:i w:val="false"/>
                <w:color w:val="000000"/>
                <w:sz w:val="20"/>
              </w:rPr>
              <w:t>
тұрғын үй
</w:t>
            </w:r>
            <w:r>
              <w:br/>
            </w:r>
            <w:r>
              <w:rPr>
                <w:rFonts w:ascii="Times New Roman"/>
                <w:b w:val="false"/>
                <w:i w:val="false"/>
                <w:color w:val="000000"/>
                <w:sz w:val="20"/>
              </w:rPr>
              <w:t>
қорының
</w:t>
            </w:r>
            <w:r>
              <w:br/>
            </w:r>
            <w:r>
              <w:rPr>
                <w:rFonts w:ascii="Times New Roman"/>
                <w:b w:val="false"/>
                <w:i w:val="false"/>
                <w:color w:val="000000"/>
                <w:sz w:val="20"/>
              </w:rPr>
              <w:t>
тұрғын үйін са-
</w:t>
            </w:r>
            <w:r>
              <w:br/>
            </w:r>
            <w:r>
              <w:rPr>
                <w:rFonts w:ascii="Times New Roman"/>
                <w:b w:val="false"/>
                <w:i w:val="false"/>
                <w:color w:val="000000"/>
                <w:sz w:val="20"/>
              </w:rPr>
              <w:t>
луға бе-
</w:t>
            </w:r>
            <w:r>
              <w:br/>
            </w:r>
            <w:r>
              <w:rPr>
                <w:rFonts w:ascii="Times New Roman"/>
                <w:b w:val="false"/>
                <w:i w:val="false"/>
                <w:color w:val="000000"/>
                <w:sz w:val="20"/>
              </w:rPr>
              <w:t>
рілетін
</w:t>
            </w:r>
            <w:r>
              <w:br/>
            </w:r>
            <w:r>
              <w:rPr>
                <w:rFonts w:ascii="Times New Roman"/>
                <w:b w:val="false"/>
                <w:i w:val="false"/>
                <w:color w:val="000000"/>
                <w:sz w:val="20"/>
              </w:rPr>
              <w:t>
нысаналы
</w:t>
            </w:r>
            <w:r>
              <w:br/>
            </w:r>
            <w:r>
              <w:rPr>
                <w:rFonts w:ascii="Times New Roman"/>
                <w:b w:val="false"/>
                <w:i w:val="false"/>
                <w:color w:val="000000"/>
                <w:sz w:val="20"/>
              </w:rPr>
              <w:t>
даму 
</w:t>
            </w:r>
            <w:r>
              <w:br/>
            </w:r>
            <w:r>
              <w:rPr>
                <w:rFonts w:ascii="Times New Roman"/>
                <w:b w:val="false"/>
                <w:i w:val="false"/>
                <w:color w:val="000000"/>
                <w:sz w:val="20"/>
              </w:rPr>
              <w:t>
трансфер-
</w:t>
            </w:r>
            <w:r>
              <w:br/>
            </w:r>
            <w:r>
              <w:rPr>
                <w:rFonts w:ascii="Times New Roman"/>
                <w:b w:val="false"/>
                <w:i w:val="false"/>
                <w:color w:val="000000"/>
                <w:sz w:val="20"/>
              </w:rPr>
              <w:t>
ттері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бюджетіне
</w:t>
            </w:r>
            <w:r>
              <w:br/>
            </w:r>
            <w:r>
              <w:rPr>
                <w:rFonts w:ascii="Times New Roman"/>
                <w:b w:val="false"/>
                <w:i w:val="false"/>
                <w:color w:val="000000"/>
                <w:sz w:val="20"/>
              </w:rPr>
              <w:t>
тұрғын үй құрылысына
</w:t>
            </w:r>
            <w:r>
              <w:br/>
            </w:r>
            <w:r>
              <w:rPr>
                <w:rFonts w:ascii="Times New Roman"/>
                <w:b w:val="false"/>
                <w:i w:val="false"/>
                <w:color w:val="000000"/>
                <w:sz w:val="20"/>
              </w:rPr>
              <w:t>
республикалық бюджет-
</w:t>
            </w:r>
            <w:r>
              <w:br/>
            </w:r>
            <w:r>
              <w:rPr>
                <w:rFonts w:ascii="Times New Roman"/>
                <w:b w:val="false"/>
                <w:i w:val="false"/>
                <w:color w:val="000000"/>
                <w:sz w:val="20"/>
              </w:rPr>
              <w:t>
тен трансферттер беру.
</w:t>
            </w:r>
            <w:r>
              <w:br/>
            </w:r>
            <w:r>
              <w:rPr>
                <w:rFonts w:ascii="Times New Roman"/>
                <w:b w:val="false"/>
                <w:i w:val="false"/>
                <w:color w:val="000000"/>
                <w:sz w:val="20"/>
              </w:rPr>
              <w:t>
Халықтың әлеуметтік 
</w:t>
            </w:r>
            <w:r>
              <w:br/>
            </w:r>
            <w:r>
              <w:rPr>
                <w:rFonts w:ascii="Times New Roman"/>
                <w:b w:val="false"/>
                <w:i w:val="false"/>
                <w:color w:val="000000"/>
                <w:sz w:val="20"/>
              </w:rPr>
              <w:t>
қорғалған жіктері
</w:t>
            </w:r>
            <w:r>
              <w:br/>
            </w:r>
            <w:r>
              <w:rPr>
                <w:rFonts w:ascii="Times New Roman"/>
                <w:b w:val="false"/>
                <w:i w:val="false"/>
                <w:color w:val="000000"/>
                <w:sz w:val="20"/>
              </w:rPr>
              <w:t>
үшін коммуналдық тұр-
</w:t>
            </w:r>
            <w:r>
              <w:br/>
            </w:r>
            <w:r>
              <w:rPr>
                <w:rFonts w:ascii="Times New Roman"/>
                <w:b w:val="false"/>
                <w:i w:val="false"/>
                <w:color w:val="000000"/>
                <w:sz w:val="20"/>
              </w:rPr>
              <w:t>
ғын үй салу.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Индустрия
</w:t>
            </w:r>
            <w:r>
              <w:br/>
            </w:r>
            <w:r>
              <w:rPr>
                <w:rFonts w:ascii="Times New Roman"/>
                <w:b w:val="false"/>
                <w:i w:val="false"/>
                <w:color w:val="000000"/>
                <w:sz w:val="20"/>
              </w:rPr>
              <w:t>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r>
              <w:br/>
            </w:r>
            <w:r>
              <w:rPr>
                <w:rFonts w:ascii="Times New Roman"/>
                <w:b w:val="false"/>
                <w:i w:val="false"/>
                <w:color w:val="000000"/>
                <w:sz w:val="20"/>
              </w:rPr>
              <w:t>
облыстар-
</w:t>
            </w:r>
            <w:r>
              <w:br/>
            </w:r>
            <w:r>
              <w:rPr>
                <w:rFonts w:ascii="Times New Roman"/>
                <w:b w:val="false"/>
                <w:i w:val="false"/>
                <w:color w:val="000000"/>
                <w:sz w:val="20"/>
              </w:rPr>
              <w:t>
дың,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w:t>
      </w:r>
      <w:r>
        <w:br/>
      </w:r>
      <w:r>
        <w:rPr>
          <w:rFonts w:ascii="Times New Roman"/>
          <w:b w:val="false"/>
          <w:i w:val="false"/>
          <w:color w:val="000000"/>
          <w:sz w:val="28"/>
        </w:rPr>
        <w:t>
- 0,13 млн. шаршы метр коммуналдық тұрғын үйді пайдалануға беру.
</w:t>
      </w:r>
      <w:r>
        <w:br/>
      </w:r>
      <w:r>
        <w:rPr>
          <w:rFonts w:ascii="Times New Roman"/>
          <w:b w:val="false"/>
          <w:i w:val="false"/>
          <w:color w:val="000000"/>
          <w:sz w:val="28"/>
        </w:rPr>
        <w:t>
Түпкілікті нәтиже:
</w:t>
      </w:r>
      <w:r>
        <w:br/>
      </w:r>
      <w:r>
        <w:rPr>
          <w:rFonts w:ascii="Times New Roman"/>
          <w:b w:val="false"/>
          <w:i w:val="false"/>
          <w:color w:val="000000"/>
          <w:sz w:val="28"/>
        </w:rPr>
        <w:t>
- әлеуметті қорғалған азаматтардың жекелеген санаттарының тұрғын үй проблемаларын шешу;
</w:t>
      </w:r>
      <w:r>
        <w:br/>
      </w:r>
      <w:r>
        <w:rPr>
          <w:rFonts w:ascii="Times New Roman"/>
          <w:b w:val="false"/>
          <w:i w:val="false"/>
          <w:color w:val="000000"/>
          <w:sz w:val="28"/>
        </w:rPr>
        <w:t>
- тұрғын үй жағдайларын жақсартуға арналған тізімде тұрған әлеуметтік қорғауды қажетсінетін азаматтардың санын қысқарту.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- 1 шаршы метрге шығындар 47700 (қырық жеті мың жеті жүз) теңге.
</w:t>
      </w:r>
      <w:r>
        <w:br/>
      </w:r>
      <w:r>
        <w:rPr>
          <w:rFonts w:ascii="Times New Roman"/>
          <w:b w:val="false"/>
          <w:i w:val="false"/>
          <w:color w:val="000000"/>
          <w:sz w:val="28"/>
        </w:rPr>
        <w:t>
Уақтылығы:
</w:t>
      </w:r>
      <w:r>
        <w:br/>
      </w:r>
      <w:r>
        <w:rPr>
          <w:rFonts w:ascii="Times New Roman"/>
          <w:b w:val="false"/>
          <w:i w:val="false"/>
          <w:color w:val="000000"/>
          <w:sz w:val="28"/>
        </w:rPr>
        <w:t>
- тұрғын үйді пайдалануға беру кестесіне сәйкес.
</w:t>
      </w:r>
      <w:r>
        <w:br/>
      </w:r>
      <w:r>
        <w:rPr>
          <w:rFonts w:ascii="Times New Roman"/>
          <w:b w:val="false"/>
          <w:i w:val="false"/>
          <w:color w:val="000000"/>
          <w:sz w:val="28"/>
        </w:rPr>
        <w:t>
Сапасы:
</w:t>
      </w:r>
      <w:r>
        <w:br/>
      </w:r>
      <w:r>
        <w:rPr>
          <w:rFonts w:ascii="Times New Roman"/>
          <w:b w:val="false"/>
          <w:i w:val="false"/>
          <w:color w:val="000000"/>
          <w:sz w:val="28"/>
        </w:rPr>
        <w:t>
- құрылыс нормасына және ережелерге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343-ҚОСЫМША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"Ақпараттық технологиялар паркінің жұмыс істеуін қамтамасыз ету" 
</w:t>
      </w:r>
      <w:r>
        <w:br/>
      </w:r>
      <w:r>
        <w:rPr>
          <w:rFonts w:ascii="Times New Roman"/>
          <w:b w:val="false"/>
          <w:i w:val="false"/>
          <w:color w:val="000000"/>
          <w:sz w:val="28"/>
        </w:rPr>
        <w:t>
деген 027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18259 мың теңге (он сегiз миллион екi жүз елу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Президентінің "Ақпараттық технологиялар паркі" арнайы экономикалық аймағын құру туралы"
</w:t>
      </w:r>
      <w:r>
        <w:br/>
      </w:r>
      <w:r>
        <w:rPr>
          <w:rFonts w:ascii="Times New Roman"/>
          <w:b w:val="false"/>
          <w:i w:val="false"/>
          <w:color w:val="000000"/>
          <w:sz w:val="28"/>
        </w:rPr>
        <w:t>
2003 жылғы 18 тамыздағы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Индустрия және сауда министрлігінің "Ақпараттық технологиялар паркі" Арнайы экономикалық аймағының дирекциясы" мемлекеттік мекемесін құру туралы" Қазақстан Республикасы Үкіметінің 2003 жылғы 31 желтоқсандағы N 1382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орталық атқарушы органның шешімдерін іске асыру жөніндегі функцияларды жүзеге асыру және АТО АЭА-ның тиімді жұмыс істеуі үшін ұйымдастырушылық жағдаймен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АТО АЭА-ның аумағында мемлекеттік және өзге де органдарды үйлестіру мен өзара ынтымақтастығын қамтамасыз ету, АТО АЭА-ның аумағында жобаларды жүзеге асыру құқығына рұқсат беруді ұйымдастыру; АТО АЭА-ға қатысушылардың қызметін регламенттеу, АТО АЭА-ға қатысушыларды есепке алу және есептілік жүйесінің жұмысын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2053"/>
        <w:gridCol w:w="4553"/>
        <w:gridCol w:w="1673"/>
        <w:gridCol w:w="205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w:t>
            </w:r>
            <w:r>
              <w:br/>
            </w:r>
            <w:r>
              <w:rPr>
                <w:rFonts w:ascii="Times New Roman"/>
                <w:b w:val="false"/>
                <w:i w:val="false"/>
                <w:color w:val="000000"/>
                <w:sz w:val="20"/>
              </w:rPr>
              <w:t>
тық техноло-
</w:t>
            </w:r>
            <w:r>
              <w:br/>
            </w:r>
            <w:r>
              <w:rPr>
                <w:rFonts w:ascii="Times New Roman"/>
                <w:b w:val="false"/>
                <w:i w:val="false"/>
                <w:color w:val="000000"/>
                <w:sz w:val="20"/>
              </w:rPr>
              <w:t>
гиялар
</w:t>
            </w:r>
            <w:r>
              <w:br/>
            </w:r>
            <w:r>
              <w:rPr>
                <w:rFonts w:ascii="Times New Roman"/>
                <w:b w:val="false"/>
                <w:i w:val="false"/>
                <w:color w:val="000000"/>
                <w:sz w:val="20"/>
              </w:rPr>
              <w:t>
паркінің
</w:t>
            </w:r>
            <w:r>
              <w:br/>
            </w:r>
            <w:r>
              <w:rPr>
                <w:rFonts w:ascii="Times New Roman"/>
                <w:b w:val="false"/>
                <w:i w:val="false"/>
                <w:color w:val="000000"/>
                <w:sz w:val="20"/>
              </w:rPr>
              <w:t>
жұмыс    
</w:t>
            </w:r>
            <w:r>
              <w:br/>
            </w:r>
            <w:r>
              <w:rPr>
                <w:rFonts w:ascii="Times New Roman"/>
                <w:b w:val="false"/>
                <w:i w:val="false"/>
                <w:color w:val="000000"/>
                <w:sz w:val="20"/>
              </w:rPr>
              <w:t>
істеуін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"Ақпараттық технологиялар паркі" Арнайы экономикалық
</w:t>
            </w:r>
            <w:r>
              <w:br/>
            </w:r>
            <w:r>
              <w:rPr>
                <w:rFonts w:ascii="Times New Roman"/>
                <w:b w:val="false"/>
                <w:i w:val="false"/>
                <w:color w:val="000000"/>
                <w:sz w:val="20"/>
              </w:rPr>
              <w:t>
аймағының дирекция.
</w:t>
            </w:r>
            <w:r>
              <w:br/>
            </w:r>
            <w:r>
              <w:rPr>
                <w:rFonts w:ascii="Times New Roman"/>
                <w:b w:val="false"/>
                <w:i w:val="false"/>
                <w:color w:val="000000"/>
                <w:sz w:val="20"/>
              </w:rPr>
              <w:t>
сының" матери-
</w:t>
            </w:r>
            <w:r>
              <w:br/>
            </w:r>
            <w:r>
              <w:rPr>
                <w:rFonts w:ascii="Times New Roman"/>
                <w:b w:val="false"/>
                <w:i w:val="false"/>
                <w:color w:val="000000"/>
                <w:sz w:val="20"/>
              </w:rPr>
              <w:t>
алдық-техникалық
</w:t>
            </w:r>
            <w:r>
              <w:br/>
            </w:r>
            <w:r>
              <w:rPr>
                <w:rFonts w:ascii="Times New Roman"/>
                <w:b w:val="false"/>
                <w:i w:val="false"/>
                <w:color w:val="000000"/>
                <w:sz w:val="20"/>
              </w:rPr>
              <w:t>
базасын ұстау және
</w:t>
            </w:r>
            <w:r>
              <w:br/>
            </w:r>
            <w:r>
              <w:rPr>
                <w:rFonts w:ascii="Times New Roman"/>
                <w:b w:val="false"/>
                <w:i w:val="false"/>
                <w:color w:val="000000"/>
                <w:sz w:val="20"/>
              </w:rPr>
              <w:t>
нығайту; 
</w:t>
            </w:r>
            <w:r>
              <w:br/>
            </w:r>
            <w:r>
              <w:rPr>
                <w:rFonts w:ascii="Times New Roman"/>
                <w:b w:val="false"/>
                <w:i w:val="false"/>
                <w:color w:val="000000"/>
                <w:sz w:val="20"/>
              </w:rPr>
              <w:t>
2. АТО АЭА дамуының
</w:t>
            </w:r>
            <w:r>
              <w:br/>
            </w:r>
            <w:r>
              <w:rPr>
                <w:rFonts w:ascii="Times New Roman"/>
                <w:b w:val="false"/>
                <w:i w:val="false"/>
                <w:color w:val="000000"/>
                <w:sz w:val="20"/>
              </w:rPr>
              <w:t>
перспективалық және
</w:t>
            </w:r>
            <w:r>
              <w:br/>
            </w:r>
            <w:r>
              <w:rPr>
                <w:rFonts w:ascii="Times New Roman"/>
                <w:b w:val="false"/>
                <w:i w:val="false"/>
                <w:color w:val="000000"/>
                <w:sz w:val="20"/>
              </w:rPr>
              <w:t>
жылдық жоспары мен бағдарламасын әзірлеу-
</w:t>
            </w:r>
            <w:r>
              <w:br/>
            </w:r>
            <w:r>
              <w:rPr>
                <w:rFonts w:ascii="Times New Roman"/>
                <w:b w:val="false"/>
                <w:i w:val="false"/>
                <w:color w:val="000000"/>
                <w:sz w:val="20"/>
              </w:rPr>
              <w:t>
ге қатысу; 
</w:t>
            </w:r>
            <w:r>
              <w:br/>
            </w:r>
            <w:r>
              <w:rPr>
                <w:rFonts w:ascii="Times New Roman"/>
                <w:b w:val="false"/>
                <w:i w:val="false"/>
                <w:color w:val="000000"/>
                <w:sz w:val="20"/>
              </w:rPr>
              <w:t>
3. Сараптамалық Кеңес-
</w:t>
            </w:r>
            <w:r>
              <w:br/>
            </w:r>
            <w:r>
              <w:rPr>
                <w:rFonts w:ascii="Times New Roman"/>
                <w:b w:val="false"/>
                <w:i w:val="false"/>
                <w:color w:val="000000"/>
                <w:sz w:val="20"/>
              </w:rPr>
              <w:t>
тің жұмысына қатысу;
</w:t>
            </w:r>
            <w:r>
              <w:br/>
            </w:r>
            <w:r>
              <w:rPr>
                <w:rFonts w:ascii="Times New Roman"/>
                <w:b w:val="false"/>
                <w:i w:val="false"/>
                <w:color w:val="000000"/>
                <w:sz w:val="20"/>
              </w:rPr>
              <w:t>
АТО АЭА-ның дамуы мен
</w:t>
            </w:r>
            <w:r>
              <w:br/>
            </w:r>
            <w:r>
              <w:rPr>
                <w:rFonts w:ascii="Times New Roman"/>
                <w:b w:val="false"/>
                <w:i w:val="false"/>
                <w:color w:val="000000"/>
                <w:sz w:val="20"/>
              </w:rPr>
              <w:t>
жұмыс істеуінін мәсе-
</w:t>
            </w:r>
            <w:r>
              <w:br/>
            </w:r>
            <w:r>
              <w:rPr>
                <w:rFonts w:ascii="Times New Roman"/>
                <w:b w:val="false"/>
                <w:i w:val="false"/>
                <w:color w:val="000000"/>
                <w:sz w:val="20"/>
              </w:rPr>
              <w:t>
лелері жөнінде
</w:t>
            </w:r>
            <w:r>
              <w:br/>
            </w:r>
            <w:r>
              <w:rPr>
                <w:rFonts w:ascii="Times New Roman"/>
                <w:b w:val="false"/>
                <w:i w:val="false"/>
                <w:color w:val="000000"/>
                <w:sz w:val="20"/>
              </w:rPr>
              <w:t>
Уәкілетті органға
</w:t>
            </w:r>
            <w:r>
              <w:br/>
            </w:r>
            <w:r>
              <w:rPr>
                <w:rFonts w:ascii="Times New Roman"/>
                <w:b w:val="false"/>
                <w:i w:val="false"/>
                <w:color w:val="000000"/>
                <w:sz w:val="20"/>
              </w:rPr>
              <w:t>
ұсыныстар әзірлеу мен
</w:t>
            </w:r>
            <w:r>
              <w:br/>
            </w:r>
            <w:r>
              <w:rPr>
                <w:rFonts w:ascii="Times New Roman"/>
                <w:b w:val="false"/>
                <w:i w:val="false"/>
                <w:color w:val="000000"/>
                <w:sz w:val="20"/>
              </w:rPr>
              <w:t>
енгізу; 
</w:t>
            </w:r>
            <w:r>
              <w:br/>
            </w:r>
            <w:r>
              <w:rPr>
                <w:rFonts w:ascii="Times New Roman"/>
                <w:b w:val="false"/>
                <w:i w:val="false"/>
                <w:color w:val="000000"/>
                <w:sz w:val="20"/>
              </w:rPr>
              <w:t>
4. АТО АЭА-ға қатысу-
</w:t>
            </w:r>
            <w:r>
              <w:br/>
            </w:r>
            <w:r>
              <w:rPr>
                <w:rFonts w:ascii="Times New Roman"/>
                <w:b w:val="false"/>
                <w:i w:val="false"/>
                <w:color w:val="000000"/>
                <w:sz w:val="20"/>
              </w:rPr>
              <w:t>
шыларды тіркеу, АЭА-
</w:t>
            </w:r>
            <w:r>
              <w:br/>
            </w:r>
            <w:r>
              <w:rPr>
                <w:rFonts w:ascii="Times New Roman"/>
                <w:b w:val="false"/>
                <w:i w:val="false"/>
                <w:color w:val="000000"/>
                <w:sz w:val="20"/>
              </w:rPr>
              <w:t>
ның аумағына рұқсат
</w:t>
            </w:r>
            <w:r>
              <w:br/>
            </w:r>
            <w:r>
              <w:rPr>
                <w:rFonts w:ascii="Times New Roman"/>
                <w:b w:val="false"/>
                <w:i w:val="false"/>
                <w:color w:val="000000"/>
                <w:sz w:val="20"/>
              </w:rPr>
              <w:t>
беру режимін ұйымдас-
</w:t>
            </w:r>
            <w:r>
              <w:br/>
            </w:r>
            <w:r>
              <w:rPr>
                <w:rFonts w:ascii="Times New Roman"/>
                <w:b w:val="false"/>
                <w:i w:val="false"/>
                <w:color w:val="000000"/>
                <w:sz w:val="20"/>
              </w:rPr>
              <w:t>
тыру және жүзеге асы-
</w:t>
            </w:r>
            <w:r>
              <w:br/>
            </w:r>
            <w:r>
              <w:rPr>
                <w:rFonts w:ascii="Times New Roman"/>
                <w:b w:val="false"/>
                <w:i w:val="false"/>
                <w:color w:val="000000"/>
                <w:sz w:val="20"/>
              </w:rPr>
              <w:t>
ру;
</w:t>
            </w:r>
            <w:r>
              <w:br/>
            </w:r>
            <w:r>
              <w:rPr>
                <w:rFonts w:ascii="Times New Roman"/>
                <w:b w:val="false"/>
                <w:i w:val="false"/>
                <w:color w:val="000000"/>
                <w:sz w:val="20"/>
              </w:rPr>
              <w:t>
Жерді уақытша пай-
</w:t>
            </w:r>
            <w:r>
              <w:br/>
            </w:r>
            <w:r>
              <w:rPr>
                <w:rFonts w:ascii="Times New Roman"/>
                <w:b w:val="false"/>
                <w:i w:val="false"/>
                <w:color w:val="000000"/>
                <w:sz w:val="20"/>
              </w:rPr>
              <w:t>
далану құқығында АТО
</w:t>
            </w:r>
            <w:r>
              <w:br/>
            </w:r>
            <w:r>
              <w:rPr>
                <w:rFonts w:ascii="Times New Roman"/>
                <w:b w:val="false"/>
                <w:i w:val="false"/>
                <w:color w:val="000000"/>
                <w:sz w:val="20"/>
              </w:rPr>
              <w:t>
АЭА-ның аумағында
</w:t>
            </w:r>
            <w:r>
              <w:br/>
            </w:r>
            <w:r>
              <w:rPr>
                <w:rFonts w:ascii="Times New Roman"/>
                <w:b w:val="false"/>
                <w:i w:val="false"/>
                <w:color w:val="000000"/>
                <w:sz w:val="20"/>
              </w:rPr>
              <w:t>
қызметін жүзеге асыра-
</w:t>
            </w:r>
            <w:r>
              <w:br/>
            </w:r>
            <w:r>
              <w:rPr>
                <w:rFonts w:ascii="Times New Roman"/>
                <w:b w:val="false"/>
                <w:i w:val="false"/>
                <w:color w:val="000000"/>
                <w:sz w:val="20"/>
              </w:rPr>
              <w:t>
тын ұйымдармен жалға
</w:t>
            </w:r>
            <w:r>
              <w:br/>
            </w:r>
            <w:r>
              <w:rPr>
                <w:rFonts w:ascii="Times New Roman"/>
                <w:b w:val="false"/>
                <w:i w:val="false"/>
                <w:color w:val="000000"/>
                <w:sz w:val="20"/>
              </w:rPr>
              <w:t>
алу шарттарын жасасу;
</w:t>
            </w:r>
            <w:r>
              <w:br/>
            </w:r>
            <w:r>
              <w:rPr>
                <w:rFonts w:ascii="Times New Roman"/>
                <w:b w:val="false"/>
                <w:i w:val="false"/>
                <w:color w:val="000000"/>
                <w:sz w:val="20"/>
              </w:rPr>
              <w:t>
5. АТО АЭА-ға қатысу-
</w:t>
            </w:r>
            <w:r>
              <w:br/>
            </w:r>
            <w:r>
              <w:rPr>
                <w:rFonts w:ascii="Times New Roman"/>
                <w:b w:val="false"/>
                <w:i w:val="false"/>
                <w:color w:val="000000"/>
                <w:sz w:val="20"/>
              </w:rPr>
              <w:t>
шылардың жобаларды
</w:t>
            </w:r>
            <w:r>
              <w:br/>
            </w:r>
            <w:r>
              <w:rPr>
                <w:rFonts w:ascii="Times New Roman"/>
                <w:b w:val="false"/>
                <w:i w:val="false"/>
                <w:color w:val="000000"/>
                <w:sz w:val="20"/>
              </w:rPr>
              <w:t>
орындау  мониторингі
</w:t>
            </w:r>
            <w:r>
              <w:br/>
            </w:r>
            <w:r>
              <w:rPr>
                <w:rFonts w:ascii="Times New Roman"/>
                <w:b w:val="false"/>
                <w:i w:val="false"/>
                <w:color w:val="000000"/>
                <w:sz w:val="20"/>
              </w:rPr>
              <w:t>
және олардың АТО АЭА-
</w:t>
            </w:r>
            <w:r>
              <w:br/>
            </w:r>
            <w:r>
              <w:rPr>
                <w:rFonts w:ascii="Times New Roman"/>
                <w:b w:val="false"/>
                <w:i w:val="false"/>
                <w:color w:val="000000"/>
                <w:sz w:val="20"/>
              </w:rPr>
              <w:t>
ның мақсаттарына сәй-
</w:t>
            </w:r>
            <w:r>
              <w:br/>
            </w:r>
            <w:r>
              <w:rPr>
                <w:rFonts w:ascii="Times New Roman"/>
                <w:b w:val="false"/>
                <w:i w:val="false"/>
                <w:color w:val="000000"/>
                <w:sz w:val="20"/>
              </w:rPr>
              <w:t>
кестігі; 
</w:t>
            </w:r>
            <w:r>
              <w:br/>
            </w:r>
            <w:r>
              <w:rPr>
                <w:rFonts w:ascii="Times New Roman"/>
                <w:b w:val="false"/>
                <w:i w:val="false"/>
                <w:color w:val="000000"/>
                <w:sz w:val="20"/>
              </w:rPr>
              <w:t>
6. АТО АЭА-ға қатысу-
</w:t>
            </w:r>
            <w:r>
              <w:br/>
            </w:r>
            <w:r>
              <w:rPr>
                <w:rFonts w:ascii="Times New Roman"/>
                <w:b w:val="false"/>
                <w:i w:val="false"/>
                <w:color w:val="000000"/>
                <w:sz w:val="20"/>
              </w:rPr>
              <w:t>
шыларға салықтық заң-
</w:t>
            </w:r>
            <w:r>
              <w:br/>
            </w:r>
            <w:r>
              <w:rPr>
                <w:rFonts w:ascii="Times New Roman"/>
                <w:b w:val="false"/>
                <w:i w:val="false"/>
                <w:color w:val="000000"/>
                <w:sz w:val="20"/>
              </w:rPr>
              <w:t>
намаға сәйкес тәртіпте
</w:t>
            </w:r>
            <w:r>
              <w:br/>
            </w:r>
            <w:r>
              <w:rPr>
                <w:rFonts w:ascii="Times New Roman"/>
                <w:b w:val="false"/>
                <w:i w:val="false"/>
                <w:color w:val="000000"/>
                <w:sz w:val="20"/>
              </w:rPr>
              <w:t>
және мемлекет алдында
</w:t>
            </w:r>
            <w:r>
              <w:br/>
            </w:r>
            <w:r>
              <w:rPr>
                <w:rFonts w:ascii="Times New Roman"/>
                <w:b w:val="false"/>
                <w:i w:val="false"/>
                <w:color w:val="000000"/>
                <w:sz w:val="20"/>
              </w:rPr>
              <w:t>
салықтық міндеттеме-
</w:t>
            </w:r>
            <w:r>
              <w:br/>
            </w:r>
            <w:r>
              <w:rPr>
                <w:rFonts w:ascii="Times New Roman"/>
                <w:b w:val="false"/>
                <w:i w:val="false"/>
                <w:color w:val="000000"/>
                <w:sz w:val="20"/>
              </w:rPr>
              <w:t>
лерін орындалуына
</w:t>
            </w:r>
            <w:r>
              <w:br/>
            </w:r>
            <w:r>
              <w:rPr>
                <w:rFonts w:ascii="Times New Roman"/>
                <w:b w:val="false"/>
                <w:i w:val="false"/>
                <w:color w:val="000000"/>
                <w:sz w:val="20"/>
              </w:rPr>
              <w:t>
салықтық бақылауды
</w:t>
            </w:r>
            <w:r>
              <w:br/>
            </w:r>
            <w:r>
              <w:rPr>
                <w:rFonts w:ascii="Times New Roman"/>
                <w:b w:val="false"/>
                <w:i w:val="false"/>
                <w:color w:val="000000"/>
                <w:sz w:val="20"/>
              </w:rPr>
              <w:t>
қамтамасыз ететін
</w:t>
            </w:r>
            <w:r>
              <w:br/>
            </w:r>
            <w:r>
              <w:rPr>
                <w:rFonts w:ascii="Times New Roman"/>
                <w:b w:val="false"/>
                <w:i w:val="false"/>
                <w:color w:val="000000"/>
                <w:sz w:val="20"/>
              </w:rPr>
              <w:t>
уәкілетті органдармен
</w:t>
            </w:r>
            <w:r>
              <w:br/>
            </w:r>
            <w:r>
              <w:rPr>
                <w:rFonts w:ascii="Times New Roman"/>
                <w:b w:val="false"/>
                <w:i w:val="false"/>
                <w:color w:val="000000"/>
                <w:sz w:val="20"/>
              </w:rPr>
              <w:t>
келісім бойынша
</w:t>
            </w:r>
            <w:r>
              <w:br/>
            </w:r>
            <w:r>
              <w:rPr>
                <w:rFonts w:ascii="Times New Roman"/>
                <w:b w:val="false"/>
                <w:i w:val="false"/>
                <w:color w:val="000000"/>
                <w:sz w:val="20"/>
              </w:rPr>
              <w:t>
Индустрия және сауда
</w:t>
            </w:r>
            <w:r>
              <w:br/>
            </w:r>
            <w:r>
              <w:rPr>
                <w:rFonts w:ascii="Times New Roman"/>
                <w:b w:val="false"/>
                <w:i w:val="false"/>
                <w:color w:val="000000"/>
                <w:sz w:val="20"/>
              </w:rPr>
              <w:t>
министрлігінің нысаны
</w:t>
            </w:r>
            <w:r>
              <w:br/>
            </w:r>
            <w:r>
              <w:rPr>
                <w:rFonts w:ascii="Times New Roman"/>
                <w:b w:val="false"/>
                <w:i w:val="false"/>
                <w:color w:val="000000"/>
                <w:sz w:val="20"/>
              </w:rPr>
              <w:t>
бойынша алынған кіріс-
</w:t>
            </w:r>
            <w:r>
              <w:br/>
            </w:r>
            <w:r>
              <w:rPr>
                <w:rFonts w:ascii="Times New Roman"/>
                <w:b w:val="false"/>
                <w:i w:val="false"/>
                <w:color w:val="000000"/>
                <w:sz w:val="20"/>
              </w:rPr>
              <w:t>
терді қызметтердің
</w:t>
            </w:r>
            <w:r>
              <w:br/>
            </w:r>
            <w:r>
              <w:rPr>
                <w:rFonts w:ascii="Times New Roman"/>
                <w:b w:val="false"/>
                <w:i w:val="false"/>
                <w:color w:val="000000"/>
                <w:sz w:val="20"/>
              </w:rPr>
              <w:t>
түрлерінен алынған
</w:t>
            </w:r>
            <w:r>
              <w:br/>
            </w:r>
            <w:r>
              <w:rPr>
                <w:rFonts w:ascii="Times New Roman"/>
                <w:b w:val="false"/>
                <w:i w:val="false"/>
                <w:color w:val="000000"/>
                <w:sz w:val="20"/>
              </w:rPr>
              <w:t>
кіріске жатқызылуын
</w:t>
            </w:r>
            <w:r>
              <w:br/>
            </w:r>
            <w:r>
              <w:rPr>
                <w:rFonts w:ascii="Times New Roman"/>
                <w:b w:val="false"/>
                <w:i w:val="false"/>
                <w:color w:val="000000"/>
                <w:sz w:val="20"/>
              </w:rPr>
              <w:t>
растайтын құжатты
</w:t>
            </w:r>
            <w:r>
              <w:br/>
            </w:r>
            <w:r>
              <w:rPr>
                <w:rFonts w:ascii="Times New Roman"/>
                <w:b w:val="false"/>
                <w:i w:val="false"/>
                <w:color w:val="000000"/>
                <w:sz w:val="20"/>
              </w:rPr>
              <w:t>
беруін жүзеге асыру;
</w:t>
            </w:r>
            <w:r>
              <w:br/>
            </w:r>
            <w:r>
              <w:rPr>
                <w:rFonts w:ascii="Times New Roman"/>
                <w:b w:val="false"/>
                <w:i w:val="false"/>
                <w:color w:val="000000"/>
                <w:sz w:val="20"/>
              </w:rPr>
              <w:t>
7. АТО АЭА-ның жұмыс
</w:t>
            </w:r>
            <w:r>
              <w:br/>
            </w:r>
            <w:r>
              <w:rPr>
                <w:rFonts w:ascii="Times New Roman"/>
                <w:b w:val="false"/>
                <w:i w:val="false"/>
                <w:color w:val="000000"/>
                <w:sz w:val="20"/>
              </w:rPr>
              <w:t>
істеуі туралы Уәкілет-
</w:t>
            </w:r>
            <w:r>
              <w:br/>
            </w:r>
            <w:r>
              <w:rPr>
                <w:rFonts w:ascii="Times New Roman"/>
                <w:b w:val="false"/>
                <w:i w:val="false"/>
                <w:color w:val="000000"/>
                <w:sz w:val="20"/>
              </w:rPr>
              <w:t>
ті органға есеп беру;
</w:t>
            </w:r>
            <w:r>
              <w:br/>
            </w:r>
            <w:r>
              <w:rPr>
                <w:rFonts w:ascii="Times New Roman"/>
                <w:b w:val="false"/>
                <w:i w:val="false"/>
                <w:color w:val="000000"/>
                <w:sz w:val="20"/>
              </w:rPr>
              <w:t>
8. "Бір терезеден"
</w:t>
            </w:r>
            <w:r>
              <w:br/>
            </w:r>
            <w:r>
              <w:rPr>
                <w:rFonts w:ascii="Times New Roman"/>
                <w:b w:val="false"/>
                <w:i w:val="false"/>
                <w:color w:val="000000"/>
                <w:sz w:val="20"/>
              </w:rPr>
              <w:t>
қағидаты бойынша құжаттарды қабылдау-беруді ұйымдастыру.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Индустрия
</w:t>
            </w:r>
            <w:r>
              <w:br/>
            </w:r>
            <w:r>
              <w:rPr>
                <w:rFonts w:ascii="Times New Roman"/>
                <w:b w:val="false"/>
                <w:i w:val="false"/>
                <w:color w:val="000000"/>
                <w:sz w:val="20"/>
              </w:rPr>
              <w:t>
және сау-
</w:t>
            </w:r>
            <w:r>
              <w:br/>
            </w:r>
            <w:r>
              <w:rPr>
                <w:rFonts w:ascii="Times New Roman"/>
                <w:b w:val="false"/>
                <w:i w:val="false"/>
                <w:color w:val="000000"/>
                <w:sz w:val="20"/>
              </w:rPr>
              <w:t>
да минис-
</w:t>
            </w:r>
            <w:r>
              <w:br/>
            </w:r>
            <w:r>
              <w:rPr>
                <w:rFonts w:ascii="Times New Roman"/>
                <w:b w:val="false"/>
                <w:i w:val="false"/>
                <w:color w:val="000000"/>
                <w:sz w:val="20"/>
              </w:rPr>
              <w:t>
трлігінің
</w:t>
            </w:r>
            <w:r>
              <w:br/>
            </w:r>
            <w:r>
              <w:rPr>
                <w:rFonts w:ascii="Times New Roman"/>
                <w:b w:val="false"/>
                <w:i w:val="false"/>
                <w:color w:val="000000"/>
                <w:sz w:val="20"/>
              </w:rPr>
              <w:t>
(Ақпарат-
</w:t>
            </w:r>
            <w:r>
              <w:br/>
            </w:r>
            <w:r>
              <w:rPr>
                <w:rFonts w:ascii="Times New Roman"/>
                <w:b w:val="false"/>
                <w:i w:val="false"/>
                <w:color w:val="000000"/>
                <w:sz w:val="20"/>
              </w:rPr>
              <w:t>
тық 
</w:t>
            </w:r>
            <w:r>
              <w:br/>
            </w:r>
            <w:r>
              <w:rPr>
                <w:rFonts w:ascii="Times New Roman"/>
                <w:b w:val="false"/>
                <w:i w:val="false"/>
                <w:color w:val="000000"/>
                <w:sz w:val="20"/>
              </w:rPr>
              <w:t>
техноло-
</w:t>
            </w:r>
            <w:r>
              <w:br/>
            </w:r>
            <w:r>
              <w:rPr>
                <w:rFonts w:ascii="Times New Roman"/>
                <w:b w:val="false"/>
                <w:i w:val="false"/>
                <w:color w:val="000000"/>
                <w:sz w:val="20"/>
              </w:rPr>
              <w:t>
гиялар
</w:t>
            </w:r>
            <w:r>
              <w:br/>
            </w:r>
            <w:r>
              <w:rPr>
                <w:rFonts w:ascii="Times New Roman"/>
                <w:b w:val="false"/>
                <w:i w:val="false"/>
                <w:color w:val="000000"/>
                <w:sz w:val="20"/>
              </w:rPr>
              <w:t>
паркі Ар-
</w:t>
            </w:r>
            <w:r>
              <w:br/>
            </w:r>
            <w:r>
              <w:rPr>
                <w:rFonts w:ascii="Times New Roman"/>
                <w:b w:val="false"/>
                <w:i w:val="false"/>
                <w:color w:val="000000"/>
                <w:sz w:val="20"/>
              </w:rPr>
              <w:t>
найы эко-
</w:t>
            </w:r>
            <w:r>
              <w:br/>
            </w:r>
            <w:r>
              <w:rPr>
                <w:rFonts w:ascii="Times New Roman"/>
                <w:b w:val="false"/>
                <w:i w:val="false"/>
                <w:color w:val="000000"/>
                <w:sz w:val="20"/>
              </w:rPr>
              <w:t>
номикалық
</w:t>
            </w:r>
            <w:r>
              <w:br/>
            </w:r>
            <w:r>
              <w:rPr>
                <w:rFonts w:ascii="Times New Roman"/>
                <w:b w:val="false"/>
                <w:i w:val="false"/>
                <w:color w:val="000000"/>
                <w:sz w:val="20"/>
              </w:rPr>
              <w:t>
аймағының дирекция-
</w:t>
            </w:r>
            <w:r>
              <w:br/>
            </w:r>
            <w:r>
              <w:rPr>
                <w:rFonts w:ascii="Times New Roman"/>
                <w:b w:val="false"/>
                <w:i w:val="false"/>
                <w:color w:val="000000"/>
                <w:sz w:val="20"/>
              </w:rPr>
              <w:t>
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АТО АЭА-ны бірінші кезекте 2006 жылғы наурыз-сәуірде ашу;
</w:t>
      </w:r>
      <w:r>
        <w:br/>
      </w:r>
      <w:r>
        <w:rPr>
          <w:rFonts w:ascii="Times New Roman"/>
          <w:b w:val="false"/>
          <w:i w:val="false"/>
          <w:color w:val="000000"/>
          <w:sz w:val="28"/>
        </w:rPr>
        <w:t>
2006 жылғы жоспар бойынша АТО АЭА-ның аумағында тіркелген және жұмыс істеуші фирмалардың саны - 20-25 күтілуде.
</w:t>
      </w:r>
      <w:r>
        <w:br/>
      </w:r>
      <w:r>
        <w:rPr>
          <w:rFonts w:ascii="Times New Roman"/>
          <w:b w:val="false"/>
          <w:i w:val="false"/>
          <w:color w:val="000000"/>
          <w:sz w:val="28"/>
        </w:rPr>
        <w:t>
2006 жылғы жоспар бойынша жерді уақытша пайдалану құқығында АТО АЭА-ның аумағында қызметін жүзеге асыратын ұйымдармен жалға алудың жасалған шарттарының саны - 5-7 күтілуде;
</w:t>
      </w:r>
      <w:r>
        <w:br/>
      </w:r>
      <w:r>
        <w:rPr>
          <w:rFonts w:ascii="Times New Roman"/>
          <w:b w:val="false"/>
          <w:i w:val="false"/>
          <w:color w:val="000000"/>
          <w:sz w:val="28"/>
        </w:rPr>
        <w:t>
Сараптамалық кеңестің зерттеген АТО АЭА-ға қатысушылары жобаларының саны - 20-25 жоспарлануда;
</w:t>
      </w:r>
      <w:r>
        <w:br/>
      </w:r>
      <w:r>
        <w:rPr>
          <w:rFonts w:ascii="Times New Roman"/>
          <w:b w:val="false"/>
          <w:i w:val="false"/>
          <w:color w:val="000000"/>
          <w:sz w:val="28"/>
        </w:rPr>
        <w:t>
"Бір терезеден" қағидаты бойынша құжаттарды қабылдау-беруді ұйымдастыру.
</w:t>
      </w:r>
      <w:r>
        <w:br/>
      </w:r>
      <w:r>
        <w:rPr>
          <w:rFonts w:ascii="Times New Roman"/>
          <w:b w:val="false"/>
          <w:i w:val="false"/>
          <w:color w:val="000000"/>
          <w:sz w:val="28"/>
        </w:rPr>
        <w:t>
Түпкілікті нәтиже: АТО АЭА-ның Дирекциясының тиімді қызметінің нәтижесінде мыналар: АТО АЭА-ның аумағында инновациялық жобаларға 100 млн. теңге көлемінде инвестицияларды тарту;
</w:t>
      </w:r>
      <w:r>
        <w:br/>
      </w:r>
      <w:r>
        <w:rPr>
          <w:rFonts w:ascii="Times New Roman"/>
          <w:b w:val="false"/>
          <w:i w:val="false"/>
          <w:color w:val="000000"/>
          <w:sz w:val="28"/>
        </w:rPr>
        <w:t>
ақпараттық технологиялардың бағдарламалық өнімдерінің жаңа түрлерін өндіру жөніндегі жобалар саны 10 іске асатынын қамтамасыз етіледі.
</w:t>
      </w:r>
      <w:r>
        <w:br/>
      </w:r>
      <w:r>
        <w:rPr>
          <w:rFonts w:ascii="Times New Roman"/>
          <w:b w:val="false"/>
          <w:i w:val="false"/>
          <w:color w:val="000000"/>
          <w:sz w:val="28"/>
        </w:rPr>
        <w:t>
Қаржылық-экономикалық нәтиже: АТО АЭА-ның Дирекциясын ұстауға республикалық бюджеттен бөлінген 1000 теңгеге 5000 теңгеден аса көлемде инвестициялар тартылатындығы ұйғарылады.
</w:t>
      </w:r>
      <w:r>
        <w:br/>
      </w:r>
      <w:r>
        <w:rPr>
          <w:rFonts w:ascii="Times New Roman"/>
          <w:b w:val="false"/>
          <w:i w:val="false"/>
          <w:color w:val="000000"/>
          <w:sz w:val="28"/>
        </w:rPr>
        <w:t>
Уақытылығы: "АТО" АЭА-ның қалыптасуы мен дамуының 2004-2006 жылдарға арналған бағдарламасын орындау; 
</w:t>
      </w:r>
      <w:r>
        <w:br/>
      </w:r>
      <w:r>
        <w:rPr>
          <w:rFonts w:ascii="Times New Roman"/>
          <w:b w:val="false"/>
          <w:i w:val="false"/>
          <w:color w:val="000000"/>
          <w:sz w:val="28"/>
        </w:rPr>
        <w:t>
Сапасы: АТО АЭА-ның тиімді жұмыс істеуі үшін жағдайдың жеткіліксіз ұйымдастырылуына қатысушылар тарапынан шағымның жоқтығы.
</w:t>
      </w:r>
      <w:r>
        <w:br/>
      </w:r>
      <w:r>
        <w:rPr>
          <w:rFonts w:ascii="Times New Roman"/>
          <w:b w:val="false"/>
          <w:i w:val="false"/>
          <w:color w:val="000000"/>
          <w:sz w:val="28"/>
        </w:rPr>
        <w:t>
Орталық атқарушы органның шешімдерін іске асыру жөніндегі функицяларды тиімді жүзеге асыруға оң қорытынды.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344-ҚОСЫМША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"Облыстық бюджеттерге, Астана және Алматы қалаларының 
</w:t>
      </w:r>
      <w:r>
        <w:br/>
      </w:r>
      <w:r>
        <w:rPr>
          <w:rFonts w:ascii="Times New Roman"/>
          <w:b w:val="false"/>
          <w:i w:val="false"/>
          <w:color w:val="000000"/>
          <w:sz w:val="28"/>
        </w:rPr>
        <w:t>
бюджеттеріне коммуналдық шаруашылықтарды дамытуға
</w:t>
      </w:r>
      <w:r>
        <w:br/>
      </w:r>
      <w:r>
        <w:rPr>
          <w:rFonts w:ascii="Times New Roman"/>
          <w:b w:val="false"/>
          <w:i w:val="false"/>
          <w:color w:val="000000"/>
          <w:sz w:val="28"/>
        </w:rPr>
        <w:t>
берілетін нысаналы даму трансферттері"
</w:t>
      </w:r>
      <w:r>
        <w:br/>
      </w:r>
      <w:r>
        <w:rPr>
          <w:rFonts w:ascii="Times New Roman"/>
          <w:b w:val="false"/>
          <w:i w:val="false"/>
          <w:color w:val="000000"/>
          <w:sz w:val="28"/>
        </w:rPr>
        <w:t>
деген 028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11614073 мың теңге (он бiр миллиард алты жүз он төрт миллион жетпiс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"Астана қаласының инженерлік инфрақұрылымдары мен жолдарын 2010 жылға дейін дамыту туралы" Қазақстан Республикасы Үкіметінің 2002 жылғы 11 қарашадағы N 1190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 халқының тұруы үшін қолайлы орта жасау.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жайлы тұру жағдайларын жасау үшін коммуналдық шаруашылықтың инженерлік инфрақұрылымын ұлғайту және жетілдіру.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153"/>
        <w:gridCol w:w="993"/>
        <w:gridCol w:w="2033"/>
        <w:gridCol w:w="4533"/>
        <w:gridCol w:w="1673"/>
        <w:gridCol w:w="2053"/>
      </w:tblGrid>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қалалары-
</w:t>
            </w:r>
            <w:r>
              <w:br/>
            </w:r>
            <w:r>
              <w:rPr>
                <w:rFonts w:ascii="Times New Roman"/>
                <w:b w:val="false"/>
                <w:i w:val="false"/>
                <w:color w:val="000000"/>
                <w:sz w:val="20"/>
              </w:rPr>
              <w:t>
ның бюд-
</w:t>
            </w:r>
            <w:r>
              <w:br/>
            </w:r>
            <w:r>
              <w:rPr>
                <w:rFonts w:ascii="Times New Roman"/>
                <w:b w:val="false"/>
                <w:i w:val="false"/>
                <w:color w:val="000000"/>
                <w:sz w:val="20"/>
              </w:rPr>
              <w:t>
жеттеріне
</w:t>
            </w:r>
            <w:r>
              <w:br/>
            </w:r>
            <w:r>
              <w:rPr>
                <w:rFonts w:ascii="Times New Roman"/>
                <w:b w:val="false"/>
                <w:i w:val="false"/>
                <w:color w:val="000000"/>
                <w:sz w:val="20"/>
              </w:rPr>
              <w:t>
коммунал-
</w:t>
            </w:r>
            <w:r>
              <w:br/>
            </w:r>
            <w:r>
              <w:rPr>
                <w:rFonts w:ascii="Times New Roman"/>
                <w:b w:val="false"/>
                <w:i w:val="false"/>
                <w:color w:val="000000"/>
                <w:sz w:val="20"/>
              </w:rPr>
              <w:t>
дық 
</w:t>
            </w:r>
            <w:r>
              <w:br/>
            </w:r>
            <w:r>
              <w:rPr>
                <w:rFonts w:ascii="Times New Roman"/>
                <w:b w:val="false"/>
                <w:i w:val="false"/>
                <w:color w:val="000000"/>
                <w:sz w:val="20"/>
              </w:rPr>
              <w:t>
шаруашы-
</w:t>
            </w:r>
            <w:r>
              <w:br/>
            </w:r>
            <w:r>
              <w:rPr>
                <w:rFonts w:ascii="Times New Roman"/>
                <w:b w:val="false"/>
                <w:i w:val="false"/>
                <w:color w:val="000000"/>
                <w:sz w:val="20"/>
              </w:rPr>
              <w:t>
лықтарды 
</w:t>
            </w:r>
            <w:r>
              <w:br/>
            </w:r>
            <w:r>
              <w:rPr>
                <w:rFonts w:ascii="Times New Roman"/>
                <w:b w:val="false"/>
                <w:i w:val="false"/>
                <w:color w:val="000000"/>
                <w:sz w:val="20"/>
              </w:rPr>
              <w:t>
дамытуға
</w:t>
            </w:r>
            <w:r>
              <w:br/>
            </w:r>
            <w:r>
              <w:rPr>
                <w:rFonts w:ascii="Times New Roman"/>
                <w:b w:val="false"/>
                <w:i w:val="false"/>
                <w:color w:val="000000"/>
                <w:sz w:val="20"/>
              </w:rPr>
              <w:t>
берілетін
</w:t>
            </w:r>
            <w:r>
              <w:br/>
            </w:r>
            <w:r>
              <w:rPr>
                <w:rFonts w:ascii="Times New Roman"/>
                <w:b w:val="false"/>
                <w:i w:val="false"/>
                <w:color w:val="000000"/>
                <w:sz w:val="20"/>
              </w:rPr>
              <w:t>
нысаналы
</w:t>
            </w:r>
            <w:r>
              <w:br/>
            </w:r>
            <w:r>
              <w:rPr>
                <w:rFonts w:ascii="Times New Roman"/>
                <w:b w:val="false"/>
                <w:i w:val="false"/>
                <w:color w:val="000000"/>
                <w:sz w:val="20"/>
              </w:rPr>
              <w:t>
даму
</w:t>
            </w:r>
            <w:r>
              <w:br/>
            </w:r>
            <w:r>
              <w:rPr>
                <w:rFonts w:ascii="Times New Roman"/>
                <w:b w:val="false"/>
                <w:i w:val="false"/>
                <w:color w:val="000000"/>
                <w:sz w:val="20"/>
              </w:rPr>
              <w:t>
трансфер-
</w:t>
            </w:r>
            <w:r>
              <w:br/>
            </w:r>
            <w:r>
              <w:rPr>
                <w:rFonts w:ascii="Times New Roman"/>
                <w:b w:val="false"/>
                <w:i w:val="false"/>
                <w:color w:val="000000"/>
                <w:sz w:val="20"/>
              </w:rPr>
              <w:t>
ттері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бюд-
</w:t>
            </w:r>
            <w:r>
              <w:br/>
            </w:r>
            <w:r>
              <w:rPr>
                <w:rFonts w:ascii="Times New Roman"/>
                <w:b w:val="false"/>
                <w:i w:val="false"/>
                <w:color w:val="000000"/>
                <w:sz w:val="20"/>
              </w:rPr>
              <w:t>
жетіне белгіленген
</w:t>
            </w:r>
            <w:r>
              <w:br/>
            </w:r>
            <w:r>
              <w:rPr>
                <w:rFonts w:ascii="Times New Roman"/>
                <w:b w:val="false"/>
                <w:i w:val="false"/>
                <w:color w:val="000000"/>
                <w:sz w:val="20"/>
              </w:rPr>
              <w:t>
заңнамалық тәртіппен
</w:t>
            </w:r>
            <w:r>
              <w:br/>
            </w:r>
            <w:r>
              <w:rPr>
                <w:rFonts w:ascii="Times New Roman"/>
                <w:b w:val="false"/>
                <w:i w:val="false"/>
                <w:color w:val="000000"/>
                <w:sz w:val="20"/>
              </w:rPr>
              <w:t>
бекітілген мына бюд-
</w:t>
            </w:r>
            <w:r>
              <w:br/>
            </w:r>
            <w:r>
              <w:rPr>
                <w:rFonts w:ascii="Times New Roman"/>
                <w:b w:val="false"/>
                <w:i w:val="false"/>
                <w:color w:val="000000"/>
                <w:sz w:val="20"/>
              </w:rPr>
              <w:t>
жеттік инвестициялық  
</w:t>
            </w:r>
            <w:r>
              <w:br/>
            </w:r>
            <w:r>
              <w:rPr>
                <w:rFonts w:ascii="Times New Roman"/>
                <w:b w:val="false"/>
                <w:i w:val="false"/>
                <w:color w:val="000000"/>
                <w:sz w:val="20"/>
              </w:rPr>
              <w:t>
жобалар шеңберінде
</w:t>
            </w:r>
            <w:r>
              <w:br/>
            </w:r>
            <w:r>
              <w:rPr>
                <w:rFonts w:ascii="Times New Roman"/>
                <w:b w:val="false"/>
                <w:i w:val="false"/>
                <w:color w:val="000000"/>
                <w:sz w:val="20"/>
              </w:rPr>
              <w:t>
іс-шараларды іске асы-
</w:t>
            </w:r>
            <w:r>
              <w:br/>
            </w:r>
            <w:r>
              <w:rPr>
                <w:rFonts w:ascii="Times New Roman"/>
                <w:b w:val="false"/>
                <w:i w:val="false"/>
                <w:color w:val="000000"/>
                <w:sz w:val="20"/>
              </w:rPr>
              <w:t>
руға арналған жобалық-
</w:t>
            </w:r>
            <w:r>
              <w:br/>
            </w:r>
            <w:r>
              <w:rPr>
                <w:rFonts w:ascii="Times New Roman"/>
                <w:b w:val="false"/>
                <w:i w:val="false"/>
                <w:color w:val="000000"/>
                <w:sz w:val="20"/>
              </w:rPr>
              <w:t>
сметалық құжаттамаға
</w:t>
            </w:r>
            <w:r>
              <w:br/>
            </w:r>
            <w:r>
              <w:rPr>
                <w:rFonts w:ascii="Times New Roman"/>
                <w:b w:val="false"/>
                <w:i w:val="false"/>
                <w:color w:val="000000"/>
                <w:sz w:val="20"/>
              </w:rPr>
              <w:t>
сәйкес "2006 жылға 
</w:t>
            </w:r>
            <w:r>
              <w:br/>
            </w:r>
            <w:r>
              <w:rPr>
                <w:rFonts w:ascii="Times New Roman"/>
                <w:b w:val="false"/>
                <w:i w:val="false"/>
                <w:color w:val="000000"/>
                <w:sz w:val="20"/>
              </w:rPr>
              <w:t>
арналған республикалық
</w:t>
            </w:r>
            <w:r>
              <w:br/>
            </w:r>
            <w:r>
              <w:rPr>
                <w:rFonts w:ascii="Times New Roman"/>
                <w:b w:val="false"/>
                <w:i w:val="false"/>
                <w:color w:val="000000"/>
                <w:sz w:val="20"/>
              </w:rPr>
              <w:t>
бюджет туралы" 
</w:t>
            </w:r>
            <w:r>
              <w:br/>
            </w:r>
            <w:r>
              <w:rPr>
                <w:rFonts w:ascii="Times New Roman"/>
                <w:b w:val="false"/>
                <w:i w:val="false"/>
                <w:color w:val="000000"/>
                <w:sz w:val="20"/>
              </w:rPr>
              <w:t>
Қазақстан Республика-
</w:t>
            </w:r>
            <w:r>
              <w:br/>
            </w:r>
            <w:r>
              <w:rPr>
                <w:rFonts w:ascii="Times New Roman"/>
                <w:b w:val="false"/>
                <w:i w:val="false"/>
                <w:color w:val="000000"/>
                <w:sz w:val="20"/>
              </w:rPr>
              <w:t>
сының Заңын іске асыру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Үкіметі-
</w:t>
            </w:r>
            <w:r>
              <w:br/>
            </w:r>
            <w:r>
              <w:rPr>
                <w:rFonts w:ascii="Times New Roman"/>
                <w:b w:val="false"/>
                <w:i w:val="false"/>
                <w:color w:val="000000"/>
                <w:sz w:val="20"/>
              </w:rPr>
              <w:t>
нің 2005 жылғы 2 жел-
</w:t>
            </w:r>
            <w:r>
              <w:br/>
            </w:r>
            <w:r>
              <w:rPr>
                <w:rFonts w:ascii="Times New Roman"/>
                <w:b w:val="false"/>
                <w:i w:val="false"/>
                <w:color w:val="000000"/>
                <w:sz w:val="20"/>
              </w:rPr>
              <w:t>
тоқсандағы N 1228
</w:t>
            </w:r>
            <w:r>
              <w:br/>
            </w:r>
            <w:r>
              <w:rPr>
                <w:rFonts w:ascii="Times New Roman"/>
                <w:b w:val="false"/>
                <w:i w:val="false"/>
                <w:color w:val="000000"/>
                <w:sz w:val="20"/>
              </w:rPr>
              <w:t>
қаулысына 2-косышаға
</w:t>
            </w:r>
            <w:r>
              <w:br/>
            </w:r>
            <w:r>
              <w:rPr>
                <w:rFonts w:ascii="Times New Roman"/>
                <w:b w:val="false"/>
                <w:i w:val="false"/>
                <w:color w:val="000000"/>
                <w:sz w:val="20"/>
              </w:rPr>
              <w:t>
сай сома шеңберінде
</w:t>
            </w:r>
            <w:r>
              <w:br/>
            </w:r>
            <w:r>
              <w:rPr>
                <w:rFonts w:ascii="Times New Roman"/>
                <w:b w:val="false"/>
                <w:i w:val="false"/>
                <w:color w:val="000000"/>
                <w:sz w:val="20"/>
              </w:rPr>
              <w:t>
нысаналы трасферттерді
</w:t>
            </w:r>
            <w:r>
              <w:br/>
            </w:r>
            <w:r>
              <w:rPr>
                <w:rFonts w:ascii="Times New Roman"/>
                <w:b w:val="false"/>
                <w:i w:val="false"/>
                <w:color w:val="000000"/>
                <w:sz w:val="20"/>
              </w:rPr>
              <w:t>
аудару: 
</w:t>
            </w:r>
            <w:r>
              <w:br/>
            </w:r>
            <w:r>
              <w:rPr>
                <w:rFonts w:ascii="Times New Roman"/>
                <w:b w:val="false"/>
                <w:i w:val="false"/>
                <w:color w:val="000000"/>
                <w:sz w:val="20"/>
              </w:rPr>
              <w:t>
1) Астана қаласының
</w:t>
            </w:r>
            <w:r>
              <w:br/>
            </w:r>
            <w:r>
              <w:rPr>
                <w:rFonts w:ascii="Times New Roman"/>
                <w:b w:val="false"/>
                <w:i w:val="false"/>
                <w:color w:val="000000"/>
                <w:sz w:val="20"/>
              </w:rPr>
              <w:t>
сол жағалау аумағының
</w:t>
            </w:r>
            <w:r>
              <w:br/>
            </w:r>
            <w:r>
              <w:rPr>
                <w:rFonts w:ascii="Times New Roman"/>
                <w:b w:val="false"/>
                <w:i w:val="false"/>
                <w:color w:val="000000"/>
                <w:sz w:val="20"/>
              </w:rPr>
              <w:t>
құрылыстарын су басу-
</w:t>
            </w:r>
            <w:r>
              <w:br/>
            </w:r>
            <w:r>
              <w:rPr>
                <w:rFonts w:ascii="Times New Roman"/>
                <w:b w:val="false"/>
                <w:i w:val="false"/>
                <w:color w:val="000000"/>
                <w:sz w:val="20"/>
              </w:rPr>
              <w:t>
дан инженерлік қорғау,
</w:t>
            </w:r>
            <w:r>
              <w:br/>
            </w:r>
            <w:r>
              <w:rPr>
                <w:rFonts w:ascii="Times New Roman"/>
                <w:b w:val="false"/>
                <w:i w:val="false"/>
                <w:color w:val="000000"/>
                <w:sz w:val="20"/>
              </w:rPr>
              <w:t>
құрғату, топырақ сула-
</w:t>
            </w:r>
            <w:r>
              <w:br/>
            </w:r>
            <w:r>
              <w:rPr>
                <w:rFonts w:ascii="Times New Roman"/>
                <w:b w:val="false"/>
                <w:i w:val="false"/>
                <w:color w:val="000000"/>
                <w:sz w:val="20"/>
              </w:rPr>
              <w:t>
рының деңгейін төмен-
</w:t>
            </w:r>
            <w:r>
              <w:br/>
            </w:r>
            <w:r>
              <w:rPr>
                <w:rFonts w:ascii="Times New Roman"/>
                <w:b w:val="false"/>
                <w:i w:val="false"/>
                <w:color w:val="000000"/>
                <w:sz w:val="20"/>
              </w:rPr>
              <w:t>
дету;
</w:t>
            </w:r>
            <w:r>
              <w:br/>
            </w:r>
            <w:r>
              <w:rPr>
                <w:rFonts w:ascii="Times New Roman"/>
                <w:b w:val="false"/>
                <w:i w:val="false"/>
                <w:color w:val="000000"/>
                <w:sz w:val="20"/>
              </w:rPr>
              <w:t>
2) Талдыкөл ағынды
</w:t>
            </w:r>
            <w:r>
              <w:br/>
            </w:r>
            <w:r>
              <w:rPr>
                <w:rFonts w:ascii="Times New Roman"/>
                <w:b w:val="false"/>
                <w:i w:val="false"/>
                <w:color w:val="000000"/>
                <w:sz w:val="20"/>
              </w:rPr>
              <w:t>
суларды жинақтауышты
</w:t>
            </w:r>
            <w:r>
              <w:br/>
            </w:r>
            <w:r>
              <w:rPr>
                <w:rFonts w:ascii="Times New Roman"/>
                <w:b w:val="false"/>
                <w:i w:val="false"/>
                <w:color w:val="000000"/>
                <w:sz w:val="20"/>
              </w:rPr>
              <w:t>
қайта қалпын келтіру;
</w:t>
            </w:r>
            <w:r>
              <w:br/>
            </w:r>
            <w:r>
              <w:rPr>
                <w:rFonts w:ascii="Times New Roman"/>
                <w:b w:val="false"/>
                <w:i w:val="false"/>
                <w:color w:val="000000"/>
                <w:sz w:val="20"/>
              </w:rPr>
              <w:t>
3) Жауынды су кәріз-
</w:t>
            </w:r>
            <w:r>
              <w:br/>
            </w:r>
            <w:r>
              <w:rPr>
                <w:rFonts w:ascii="Times New Roman"/>
                <w:b w:val="false"/>
                <w:i w:val="false"/>
                <w:color w:val="000000"/>
                <w:sz w:val="20"/>
              </w:rPr>
              <w:t>
дері жүйелерін дамыту
</w:t>
            </w:r>
            <w:r>
              <w:br/>
            </w:r>
            <w:r>
              <w:rPr>
                <w:rFonts w:ascii="Times New Roman"/>
                <w:b w:val="false"/>
                <w:i w:val="false"/>
                <w:color w:val="000000"/>
                <w:sz w:val="20"/>
              </w:rPr>
              <w:t>
(«"Мемсараптама" РМК-тің 2010 жылға дейінгі кезеңге 
</w:t>
            </w:r>
            <w:r>
              <w:br/>
            </w:r>
            <w:r>
              <w:rPr>
                <w:rFonts w:ascii="Times New Roman"/>
                <w:b w:val="false"/>
                <w:i w:val="false"/>
                <w:color w:val="000000"/>
                <w:sz w:val="20"/>
              </w:rPr>
              <w:t>
арналған 2005 жылғы 20 мамырдағы
</w:t>
            </w:r>
            <w:r>
              <w:br/>
            </w:r>
            <w:r>
              <w:rPr>
                <w:rFonts w:ascii="Times New Roman"/>
                <w:b w:val="false"/>
                <w:i w:val="false"/>
                <w:color w:val="000000"/>
                <w:sz w:val="20"/>
              </w:rPr>
              <w:t>
N 2-283/05 қорытынды-
</w:t>
            </w:r>
            <w:r>
              <w:br/>
            </w:r>
            <w:r>
              <w:rPr>
                <w:rFonts w:ascii="Times New Roman"/>
                <w:b w:val="false"/>
                <w:i w:val="false"/>
                <w:color w:val="000000"/>
                <w:sz w:val="20"/>
              </w:rPr>
              <w:t>
сы);
</w:t>
            </w:r>
            <w:r>
              <w:br/>
            </w:r>
            <w:r>
              <w:rPr>
                <w:rFonts w:ascii="Times New Roman"/>
                <w:b w:val="false"/>
                <w:i w:val="false"/>
                <w:color w:val="000000"/>
                <w:sz w:val="20"/>
              </w:rPr>
              <w:t>
4) Астана қаласындағы
</w:t>
            </w:r>
            <w:r>
              <w:br/>
            </w:r>
            <w:r>
              <w:rPr>
                <w:rFonts w:ascii="Times New Roman"/>
                <w:b w:val="false"/>
                <w:i w:val="false"/>
                <w:color w:val="000000"/>
                <w:sz w:val="20"/>
              </w:rPr>
              <w:t>
бірінші кезектегі
</w:t>
            </w:r>
            <w:r>
              <w:br/>
            </w:r>
            <w:r>
              <w:rPr>
                <w:rFonts w:ascii="Times New Roman"/>
                <w:b w:val="false"/>
                <w:i w:val="false"/>
                <w:color w:val="000000"/>
                <w:sz w:val="20"/>
              </w:rPr>
              <w:t>
объектілерге инженер-
</w:t>
            </w:r>
            <w:r>
              <w:br/>
            </w:r>
            <w:r>
              <w:rPr>
                <w:rFonts w:ascii="Times New Roman"/>
                <w:b w:val="false"/>
                <w:i w:val="false"/>
                <w:color w:val="000000"/>
                <w:sz w:val="20"/>
              </w:rPr>
              <w:t>
лік желілер тарту және
</w:t>
            </w:r>
            <w:r>
              <w:br/>
            </w:r>
            <w:r>
              <w:rPr>
                <w:rFonts w:ascii="Times New Roman"/>
                <w:b w:val="false"/>
                <w:i w:val="false"/>
                <w:color w:val="000000"/>
                <w:sz w:val="20"/>
              </w:rPr>
              <w:t>
аббаттандыру; 
</w:t>
            </w:r>
            <w:r>
              <w:br/>
            </w:r>
            <w:r>
              <w:rPr>
                <w:rFonts w:ascii="Times New Roman"/>
                <w:b w:val="false"/>
                <w:i w:val="false"/>
                <w:color w:val="000000"/>
                <w:sz w:val="20"/>
              </w:rPr>
              <w:t>
5) Астана қаласында
</w:t>
            </w:r>
            <w:r>
              <w:br/>
            </w:r>
            <w:r>
              <w:rPr>
                <w:rFonts w:ascii="Times New Roman"/>
                <w:b w:val="false"/>
                <w:i w:val="false"/>
                <w:color w:val="000000"/>
                <w:sz w:val="20"/>
              </w:rPr>
              <w:t>
жобаланатын және салы-
</w:t>
            </w:r>
            <w:r>
              <w:br/>
            </w:r>
            <w:r>
              <w:rPr>
                <w:rFonts w:ascii="Times New Roman"/>
                <w:b w:val="false"/>
                <w:i w:val="false"/>
                <w:color w:val="000000"/>
                <w:sz w:val="20"/>
              </w:rPr>
              <w:t>
нып жатқан тұрғын үй
</w:t>
            </w:r>
            <w:r>
              <w:br/>
            </w:r>
            <w:r>
              <w:rPr>
                <w:rFonts w:ascii="Times New Roman"/>
                <w:b w:val="false"/>
                <w:i w:val="false"/>
                <w:color w:val="000000"/>
                <w:sz w:val="20"/>
              </w:rPr>
              <w:t>
кешендеріне инженер-
</w:t>
            </w:r>
            <w:r>
              <w:br/>
            </w:r>
            <w:r>
              <w:rPr>
                <w:rFonts w:ascii="Times New Roman"/>
                <w:b w:val="false"/>
                <w:i w:val="false"/>
                <w:color w:val="000000"/>
                <w:sz w:val="20"/>
              </w:rPr>
              <w:t>
лік желілер мен жол-
</w:t>
            </w:r>
            <w:r>
              <w:br/>
            </w:r>
            <w:r>
              <w:rPr>
                <w:rFonts w:ascii="Times New Roman"/>
                <w:b w:val="false"/>
                <w:i w:val="false"/>
                <w:color w:val="000000"/>
                <w:sz w:val="20"/>
              </w:rPr>
              <w:t>
дар салу;
</w:t>
            </w:r>
            <w:r>
              <w:br/>
            </w:r>
            <w:r>
              <w:rPr>
                <w:rFonts w:ascii="Times New Roman"/>
                <w:b w:val="false"/>
                <w:i w:val="false"/>
                <w:color w:val="000000"/>
                <w:sz w:val="20"/>
              </w:rPr>
              <w:t>
6) Астана қаласындағы жаңа университеттiң инженерлiк-коммуникациялық желiлерiн салу; 7) Астана қаласындағы жаңа өнеркәсiптiк аймақтың (Индустриялық парк) салу инфрақұрылымын.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Индустрия
</w:t>
            </w:r>
            <w:r>
              <w:br/>
            </w:r>
            <w:r>
              <w:rPr>
                <w:rFonts w:ascii="Times New Roman"/>
                <w:b w:val="false"/>
                <w:i w:val="false"/>
                <w:color w:val="000000"/>
                <w:sz w:val="20"/>
              </w:rPr>
              <w:t>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r>
              <w:br/>
            </w:r>
            <w:r>
              <w:rPr>
                <w:rFonts w:ascii="Times New Roman"/>
                <w:b w:val="false"/>
                <w:i w:val="false"/>
                <w:color w:val="000000"/>
                <w:sz w:val="20"/>
              </w:rPr>
              <w:t>
Астана
</w:t>
            </w:r>
            <w:r>
              <w:br/>
            </w:r>
            <w:r>
              <w:rPr>
                <w:rFonts w:ascii="Times New Roman"/>
                <w:b w:val="false"/>
                <w:i w:val="false"/>
                <w:color w:val="000000"/>
                <w:sz w:val="20"/>
              </w:rPr>
              <w:t>
қаласының әкімдігі.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Мына жобалар бойынша орындалған жұмыстардың көлемі: "Астана қаласының сол жағалау аумағының құрылыстарын су басудан инженерлік қорғау, құрғату, топырақ суларының деңгейін төмендету"; "Талдыкөл ағынды суларды жинақтауышты қайта қалпына келтіру арқылы жою";
</w:t>
      </w:r>
      <w:r>
        <w:br/>
      </w:r>
      <w:r>
        <w:rPr>
          <w:rFonts w:ascii="Times New Roman"/>
          <w:b w:val="false"/>
          <w:i w:val="false"/>
          <w:color w:val="000000"/>
          <w:sz w:val="28"/>
        </w:rPr>
        <w:t>
"Жауынды су кәріздері жүйелерін дамыту"; "Астана қаласында бірінші кезектегі объектілерге инженерлік желілер тарту және аббаттандыру";
</w:t>
      </w:r>
      <w:r>
        <w:br/>
      </w:r>
      <w:r>
        <w:rPr>
          <w:rFonts w:ascii="Times New Roman"/>
          <w:b w:val="false"/>
          <w:i w:val="false"/>
          <w:color w:val="000000"/>
          <w:sz w:val="28"/>
        </w:rPr>
        <w:t>
"Астана қаласында жобаланатын және салынып жатқан тұрғын үй кешендеріне инженерлік желілер мен жолдар салу, Астана қаласындағы жаңа университеттiң инженерлiк-коммуникациялық желiлерiн салу; Астана қаласындағы жаңа өнеркәсiптiк аймақтың (Индустриялық парк) инфрақұрылымын салу".
</w:t>
      </w:r>
      <w:r>
        <w:br/>
      </w:r>
      <w:r>
        <w:rPr>
          <w:rFonts w:ascii="Times New Roman"/>
          <w:b w:val="false"/>
          <w:i w:val="false"/>
          <w:color w:val="000000"/>
          <w:sz w:val="28"/>
        </w:rPr>
        <w:t>
Түпкілікті нәтиже: Қазақстан Республикасының, қаладағы тұрғындардың қолайлы тұруы үшін коммуналдық шаруашылық объектілерін пайдалануға беру.
</w:t>
      </w:r>
      <w:r>
        <w:br/>
      </w:r>
      <w:r>
        <w:rPr>
          <w:rFonts w:ascii="Times New Roman"/>
          <w:b w:val="false"/>
          <w:i w:val="false"/>
          <w:color w:val="000000"/>
          <w:sz w:val="28"/>
        </w:rPr>
        <w:t>
Уақыттылығы: жасалған шарттарға сәйкес жұмыстардың жоспар-кестесіне сай. 
</w:t>
      </w:r>
      <w:r>
        <w:br/>
      </w:r>
      <w:r>
        <w:rPr>
          <w:rFonts w:ascii="Times New Roman"/>
          <w:b w:val="false"/>
          <w:i w:val="false"/>
          <w:color w:val="000000"/>
          <w:sz w:val="28"/>
        </w:rPr>
        <w:t>
Сапа: құрылыс нормалары мен ережелеріне сәйкес. 
</w:t>
      </w:r>
      <w:r>
        <w:br/>
      </w:r>
      <w:r>
        <w:rPr>
          <w:rFonts w:ascii="Times New Roman"/>
          <w:b w:val="false"/>
          <w:i w:val="false"/>
          <w:color w:val="000000"/>
          <w:sz w:val="28"/>
        </w:rPr>
        <w:t>
Ескерту: *) Заңнамамен белгіленген тәртіпте бекітілген жобалық-сметалық құжаттамаға сәйкес іс-шаралар (бекітілген күні мен N немесе ЖСҚ мемлекеттік сараптамасының қорытындысын көрсете отырып), трансферттерді игеру шеңберіндегі сандық және сапалық көрсеткіштер, күтілетін нәтижелер тиісті жергілікті бюджет бағдарламалардың паспорттарында көрсетілген.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345-ҚОСЫМША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"Облыстық бюджеттерге, Астана және Алматы қалаларының 
</w:t>
      </w:r>
      <w:r>
        <w:br/>
      </w:r>
      <w:r>
        <w:rPr>
          <w:rFonts w:ascii="Times New Roman"/>
          <w:b w:val="false"/>
          <w:i w:val="false"/>
          <w:color w:val="000000"/>
          <w:sz w:val="28"/>
        </w:rPr>
        <w:t>
бюджеттеріне қалалар мен елді мекендерді көркейтуге
</w:t>
      </w:r>
      <w:r>
        <w:br/>
      </w:r>
      <w:r>
        <w:rPr>
          <w:rFonts w:ascii="Times New Roman"/>
          <w:b w:val="false"/>
          <w:i w:val="false"/>
          <w:color w:val="000000"/>
          <w:sz w:val="28"/>
        </w:rPr>
        <w:t>
берілетін нысаналы даму трансферттері"
</w:t>
      </w:r>
      <w:r>
        <w:br/>
      </w:r>
      <w:r>
        <w:rPr>
          <w:rFonts w:ascii="Times New Roman"/>
          <w:b w:val="false"/>
          <w:i w:val="false"/>
          <w:color w:val="000000"/>
          <w:sz w:val="28"/>
        </w:rPr>
        <w:t>
 деген 029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11239900 мың теңге (он бiр миллиард екі жүз отыз тоғыз миллион тоғыз жүз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"2004-2006 жылдарға арналған Арал жағалауы проблемаларын кешенді шешу жөніндегі бағдарламаны бекіту туралы" Қазақстан Республикасы Үкіметінің 2004 жылғы 7 мамырдағы N 520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 тұрғындарының демалуы мен тұруы үшін қолайлы орта жасау.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Қазақстан Республикасы халқының тұруына арналған қолайлы орта жасау үшін инфрақұрылымды дамытуға арналған шарттарды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33"/>
        <w:gridCol w:w="1033"/>
        <w:gridCol w:w="1953"/>
        <w:gridCol w:w="4613"/>
        <w:gridCol w:w="1693"/>
        <w:gridCol w:w="201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ның бюд-
</w:t>
            </w:r>
            <w:r>
              <w:br/>
            </w:r>
            <w:r>
              <w:rPr>
                <w:rFonts w:ascii="Times New Roman"/>
                <w:b w:val="false"/>
                <w:i w:val="false"/>
                <w:color w:val="000000"/>
                <w:sz w:val="20"/>
              </w:rPr>
              <w:t>
жеттеріне
</w:t>
            </w:r>
            <w:r>
              <w:br/>
            </w:r>
            <w:r>
              <w:rPr>
                <w:rFonts w:ascii="Times New Roman"/>
                <w:b w:val="false"/>
                <w:i w:val="false"/>
                <w:color w:val="000000"/>
                <w:sz w:val="20"/>
              </w:rPr>
              <w:t>
қалалар
</w:t>
            </w:r>
            <w:r>
              <w:br/>
            </w:r>
            <w:r>
              <w:rPr>
                <w:rFonts w:ascii="Times New Roman"/>
                <w:b w:val="false"/>
                <w:i w:val="false"/>
                <w:color w:val="000000"/>
                <w:sz w:val="20"/>
              </w:rPr>
              <w:t>
мен елді
</w:t>
            </w:r>
            <w:r>
              <w:br/>
            </w:r>
            <w:r>
              <w:rPr>
                <w:rFonts w:ascii="Times New Roman"/>
                <w:b w:val="false"/>
                <w:i w:val="false"/>
                <w:color w:val="000000"/>
                <w:sz w:val="20"/>
              </w:rPr>
              <w:t>
мекендер-
</w:t>
            </w:r>
            <w:r>
              <w:br/>
            </w:r>
            <w:r>
              <w:rPr>
                <w:rFonts w:ascii="Times New Roman"/>
                <w:b w:val="false"/>
                <w:i w:val="false"/>
                <w:color w:val="000000"/>
                <w:sz w:val="20"/>
              </w:rPr>
              <w:t>
ді көр-
</w:t>
            </w:r>
            <w:r>
              <w:br/>
            </w:r>
            <w:r>
              <w:rPr>
                <w:rFonts w:ascii="Times New Roman"/>
                <w:b w:val="false"/>
                <w:i w:val="false"/>
                <w:color w:val="000000"/>
                <w:sz w:val="20"/>
              </w:rPr>
              <w:t>
кеңейтуге
</w:t>
            </w:r>
            <w:r>
              <w:br/>
            </w:r>
            <w:r>
              <w:rPr>
                <w:rFonts w:ascii="Times New Roman"/>
                <w:b w:val="false"/>
                <w:i w:val="false"/>
                <w:color w:val="000000"/>
                <w:sz w:val="20"/>
              </w:rPr>
              <w:t>
берілетін
</w:t>
            </w:r>
            <w:r>
              <w:br/>
            </w:r>
            <w:r>
              <w:rPr>
                <w:rFonts w:ascii="Times New Roman"/>
                <w:b w:val="false"/>
                <w:i w:val="false"/>
                <w:color w:val="000000"/>
                <w:sz w:val="20"/>
              </w:rPr>
              <w:t>
нысаналы
</w:t>
            </w:r>
            <w:r>
              <w:br/>
            </w:r>
            <w:r>
              <w:rPr>
                <w:rFonts w:ascii="Times New Roman"/>
                <w:b w:val="false"/>
                <w:i w:val="false"/>
                <w:color w:val="000000"/>
                <w:sz w:val="20"/>
              </w:rPr>
              <w:t>
даму
</w:t>
            </w:r>
            <w:r>
              <w:br/>
            </w:r>
            <w:r>
              <w:rPr>
                <w:rFonts w:ascii="Times New Roman"/>
                <w:b w:val="false"/>
                <w:i w:val="false"/>
                <w:color w:val="000000"/>
                <w:sz w:val="20"/>
              </w:rPr>
              <w:t>
трансфер-
</w:t>
            </w:r>
            <w:r>
              <w:br/>
            </w:r>
            <w:r>
              <w:rPr>
                <w:rFonts w:ascii="Times New Roman"/>
                <w:b w:val="false"/>
                <w:i w:val="false"/>
                <w:color w:val="000000"/>
                <w:sz w:val="20"/>
              </w:rPr>
              <w:t>
ттері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бюджеттеріне,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бюджетте-
</w:t>
            </w:r>
            <w:r>
              <w:br/>
            </w:r>
            <w:r>
              <w:rPr>
                <w:rFonts w:ascii="Times New Roman"/>
                <w:b w:val="false"/>
                <w:i w:val="false"/>
                <w:color w:val="000000"/>
                <w:sz w:val="20"/>
              </w:rPr>
              <w:t>
ріне белгіленген заң-
</w:t>
            </w:r>
            <w:r>
              <w:br/>
            </w:r>
            <w:r>
              <w:rPr>
                <w:rFonts w:ascii="Times New Roman"/>
                <w:b w:val="false"/>
                <w:i w:val="false"/>
                <w:color w:val="000000"/>
                <w:sz w:val="20"/>
              </w:rPr>
              <w:t>
намалық тәртіппен бекітілген мына бюд-
</w:t>
            </w:r>
            <w:r>
              <w:br/>
            </w:r>
            <w:r>
              <w:rPr>
                <w:rFonts w:ascii="Times New Roman"/>
                <w:b w:val="false"/>
                <w:i w:val="false"/>
                <w:color w:val="000000"/>
                <w:sz w:val="20"/>
              </w:rPr>
              <w:t>
жеттік инвестициялық
</w:t>
            </w:r>
            <w:r>
              <w:br/>
            </w:r>
            <w:r>
              <w:rPr>
                <w:rFonts w:ascii="Times New Roman"/>
                <w:b w:val="false"/>
                <w:i w:val="false"/>
                <w:color w:val="000000"/>
                <w:sz w:val="20"/>
              </w:rPr>
              <w:t>
жобалар  шеңберінде
</w:t>
            </w:r>
            <w:r>
              <w:br/>
            </w:r>
            <w:r>
              <w:rPr>
                <w:rFonts w:ascii="Times New Roman"/>
                <w:b w:val="false"/>
                <w:i w:val="false"/>
                <w:color w:val="000000"/>
                <w:sz w:val="20"/>
              </w:rPr>
              <w:t>
іс-шараларды іске асы-
</w:t>
            </w:r>
            <w:r>
              <w:br/>
            </w:r>
            <w:r>
              <w:rPr>
                <w:rFonts w:ascii="Times New Roman"/>
                <w:b w:val="false"/>
                <w:i w:val="false"/>
                <w:color w:val="000000"/>
                <w:sz w:val="20"/>
              </w:rPr>
              <w:t>
руға арналған жобалық-
</w:t>
            </w:r>
            <w:r>
              <w:br/>
            </w:r>
            <w:r>
              <w:rPr>
                <w:rFonts w:ascii="Times New Roman"/>
                <w:b w:val="false"/>
                <w:i w:val="false"/>
                <w:color w:val="000000"/>
                <w:sz w:val="20"/>
              </w:rPr>
              <w:t>
сметалық құжаттамаға
</w:t>
            </w:r>
            <w:r>
              <w:br/>
            </w:r>
            <w:r>
              <w:rPr>
                <w:rFonts w:ascii="Times New Roman"/>
                <w:b w:val="false"/>
                <w:i w:val="false"/>
                <w:color w:val="000000"/>
                <w:sz w:val="20"/>
              </w:rPr>
              <w:t>
сәйкес«"2006 жылға
</w:t>
            </w:r>
            <w:r>
              <w:br/>
            </w:r>
            <w:r>
              <w:rPr>
                <w:rFonts w:ascii="Times New Roman"/>
                <w:b w:val="false"/>
                <w:i w:val="false"/>
                <w:color w:val="000000"/>
                <w:sz w:val="20"/>
              </w:rPr>
              <w:t>
арналған республикалық
</w:t>
            </w:r>
            <w:r>
              <w:br/>
            </w:r>
            <w:r>
              <w:rPr>
                <w:rFonts w:ascii="Times New Roman"/>
                <w:b w:val="false"/>
                <w:i w:val="false"/>
                <w:color w:val="000000"/>
                <w:sz w:val="20"/>
              </w:rPr>
              <w:t>
бюджет туралы"
</w:t>
            </w:r>
            <w:r>
              <w:br/>
            </w:r>
            <w:r>
              <w:rPr>
                <w:rFonts w:ascii="Times New Roman"/>
                <w:b w:val="false"/>
                <w:i w:val="false"/>
                <w:color w:val="000000"/>
                <w:sz w:val="20"/>
              </w:rPr>
              <w:t>
Қазақстан Республика-
</w:t>
            </w:r>
            <w:r>
              <w:br/>
            </w:r>
            <w:r>
              <w:rPr>
                <w:rFonts w:ascii="Times New Roman"/>
                <w:b w:val="false"/>
                <w:i w:val="false"/>
                <w:color w:val="000000"/>
                <w:sz w:val="20"/>
              </w:rPr>
              <w:t>
сының Заңын іске асыру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Үкіметі-
</w:t>
            </w:r>
            <w:r>
              <w:br/>
            </w:r>
            <w:r>
              <w:rPr>
                <w:rFonts w:ascii="Times New Roman"/>
                <w:b w:val="false"/>
                <w:i w:val="false"/>
                <w:color w:val="000000"/>
                <w:sz w:val="20"/>
              </w:rPr>
              <w:t>
нің 2005 жылғы 9
</w:t>
            </w:r>
            <w:r>
              <w:br/>
            </w:r>
            <w:r>
              <w:rPr>
                <w:rFonts w:ascii="Times New Roman"/>
                <w:b w:val="false"/>
                <w:i w:val="false"/>
                <w:color w:val="000000"/>
                <w:sz w:val="20"/>
              </w:rPr>
              <w:t>
желтоқсандағы N 1228
</w:t>
            </w:r>
            <w:r>
              <w:br/>
            </w:r>
            <w:r>
              <w:rPr>
                <w:rFonts w:ascii="Times New Roman"/>
                <w:b w:val="false"/>
                <w:i w:val="false"/>
                <w:color w:val="000000"/>
                <w:sz w:val="20"/>
              </w:rPr>
              <w:t>
қаулысына 2-қосымшаға
</w:t>
            </w:r>
            <w:r>
              <w:br/>
            </w:r>
            <w:r>
              <w:rPr>
                <w:rFonts w:ascii="Times New Roman"/>
                <w:b w:val="false"/>
                <w:i w:val="false"/>
                <w:color w:val="000000"/>
                <w:sz w:val="20"/>
              </w:rPr>
              <w:t>
сай сома шеңберінде
</w:t>
            </w:r>
            <w:r>
              <w:br/>
            </w:r>
            <w:r>
              <w:rPr>
                <w:rFonts w:ascii="Times New Roman"/>
                <w:b w:val="false"/>
                <w:i w:val="false"/>
                <w:color w:val="000000"/>
                <w:sz w:val="20"/>
              </w:rPr>
              <w:t>
қалалар мен елді мекендерді, Астана
</w:t>
            </w:r>
            <w:r>
              <w:br/>
            </w:r>
            <w:r>
              <w:rPr>
                <w:rFonts w:ascii="Times New Roman"/>
                <w:b w:val="false"/>
                <w:i w:val="false"/>
                <w:color w:val="000000"/>
                <w:sz w:val="20"/>
              </w:rPr>
              <w:t>
қаласын көркейтуге
</w:t>
            </w:r>
            <w:r>
              <w:br/>
            </w:r>
            <w:r>
              <w:rPr>
                <w:rFonts w:ascii="Times New Roman"/>
                <w:b w:val="false"/>
                <w:i w:val="false"/>
                <w:color w:val="000000"/>
                <w:sz w:val="20"/>
              </w:rPr>
              <w:t>
берілетін нысаналы
</w:t>
            </w:r>
            <w:r>
              <w:br/>
            </w:r>
            <w:r>
              <w:rPr>
                <w:rFonts w:ascii="Times New Roman"/>
                <w:b w:val="false"/>
                <w:i w:val="false"/>
                <w:color w:val="000000"/>
                <w:sz w:val="20"/>
              </w:rPr>
              <w:t>
трасферттерді аудару:
</w:t>
            </w:r>
            <w:r>
              <w:br/>
            </w:r>
            <w:r>
              <w:rPr>
                <w:rFonts w:ascii="Times New Roman"/>
                <w:b w:val="false"/>
                <w:i w:val="false"/>
                <w:color w:val="000000"/>
                <w:sz w:val="20"/>
              </w:rPr>
              <w:t>
1) Астана қаласындағы
</w:t>
            </w:r>
            <w:r>
              <w:br/>
            </w:r>
            <w:r>
              <w:rPr>
                <w:rFonts w:ascii="Times New Roman"/>
                <w:b w:val="false"/>
                <w:i w:val="false"/>
                <w:color w:val="000000"/>
                <w:sz w:val="20"/>
              </w:rPr>
              <w:t>
Президент саябағы ("Мемсараптама"
</w:t>
            </w:r>
            <w:r>
              <w:br/>
            </w:r>
            <w:r>
              <w:rPr>
                <w:rFonts w:ascii="Times New Roman"/>
                <w:b w:val="false"/>
                <w:i w:val="false"/>
                <w:color w:val="000000"/>
                <w:sz w:val="20"/>
              </w:rPr>
              <w:t>
РМК-тің 2005 жылғы 26 қыркүйектегі
</w:t>
            </w:r>
            <w:r>
              <w:br/>
            </w:r>
            <w:r>
              <w:rPr>
                <w:rFonts w:ascii="Times New Roman"/>
                <w:b w:val="false"/>
                <w:i w:val="false"/>
                <w:color w:val="000000"/>
                <w:sz w:val="20"/>
              </w:rPr>
              <w:t>
N 2-678/05 ТЭН
</w:t>
            </w:r>
            <w:r>
              <w:br/>
            </w:r>
            <w:r>
              <w:rPr>
                <w:rFonts w:ascii="Times New Roman"/>
                <w:b w:val="false"/>
                <w:i w:val="false"/>
                <w:color w:val="000000"/>
                <w:sz w:val="20"/>
              </w:rPr>
              <w:t>
бойынша қорытындысы);
</w:t>
            </w:r>
            <w:r>
              <w:br/>
            </w:r>
            <w:r>
              <w:rPr>
                <w:rFonts w:ascii="Times New Roman"/>
                <w:b w:val="false"/>
                <w:i w:val="false"/>
                <w:color w:val="000000"/>
                <w:sz w:val="20"/>
              </w:rPr>
              <w:t>
2) Астана қаласындағы
</w:t>
            </w:r>
            <w:r>
              <w:br/>
            </w:r>
            <w:r>
              <w:rPr>
                <w:rFonts w:ascii="Times New Roman"/>
                <w:b w:val="false"/>
                <w:i w:val="false"/>
                <w:color w:val="000000"/>
                <w:sz w:val="20"/>
              </w:rPr>
              <w:t>
Арай саябағының құры-
</w:t>
            </w:r>
            <w:r>
              <w:br/>
            </w:r>
            <w:r>
              <w:rPr>
                <w:rFonts w:ascii="Times New Roman"/>
                <w:b w:val="false"/>
                <w:i w:val="false"/>
                <w:color w:val="000000"/>
                <w:sz w:val="20"/>
              </w:rPr>
              <w:t>
лысы;
</w:t>
            </w:r>
            <w:r>
              <w:br/>
            </w:r>
            <w:r>
              <w:rPr>
                <w:rFonts w:ascii="Times New Roman"/>
                <w:b w:val="false"/>
                <w:i w:val="false"/>
                <w:color w:val="000000"/>
                <w:sz w:val="20"/>
              </w:rPr>
              <w:t>
3) Астана қаласындағы
</w:t>
            </w:r>
            <w:r>
              <w:br/>
            </w:r>
            <w:r>
              <w:rPr>
                <w:rFonts w:ascii="Times New Roman"/>
                <w:b w:val="false"/>
                <w:i w:val="false"/>
                <w:color w:val="000000"/>
                <w:sz w:val="20"/>
              </w:rPr>
              <w:t>
бас алаңның құрылысы;
</w:t>
            </w:r>
            <w:r>
              <w:br/>
            </w:r>
            <w:r>
              <w:rPr>
                <w:rFonts w:ascii="Times New Roman"/>
                <w:b w:val="false"/>
                <w:i w:val="false"/>
                <w:color w:val="000000"/>
                <w:sz w:val="20"/>
              </w:rPr>
              <w:t>
4) Астана қаласындағы
</w:t>
            </w:r>
            <w:r>
              <w:br/>
            </w:r>
            <w:r>
              <w:rPr>
                <w:rFonts w:ascii="Times New Roman"/>
                <w:b w:val="false"/>
                <w:i w:val="false"/>
                <w:color w:val="000000"/>
                <w:sz w:val="20"/>
              </w:rPr>
              <w:t>
Есіл өзенінің арнасын
</w:t>
            </w:r>
            <w:r>
              <w:br/>
            </w:r>
            <w:r>
              <w:rPr>
                <w:rFonts w:ascii="Times New Roman"/>
                <w:b w:val="false"/>
                <w:i w:val="false"/>
                <w:color w:val="000000"/>
                <w:sz w:val="20"/>
              </w:rPr>
              <w:t>
қайта жаңғырту;
</w:t>
            </w:r>
            <w:r>
              <w:br/>
            </w:r>
            <w:r>
              <w:rPr>
                <w:rFonts w:ascii="Times New Roman"/>
                <w:b w:val="false"/>
                <w:i w:val="false"/>
                <w:color w:val="000000"/>
                <w:sz w:val="20"/>
              </w:rPr>
              <w:t>
5) Қызылорда қаласын-
</w:t>
            </w:r>
            <w:r>
              <w:br/>
            </w:r>
            <w:r>
              <w:rPr>
                <w:rFonts w:ascii="Times New Roman"/>
                <w:b w:val="false"/>
                <w:i w:val="false"/>
                <w:color w:val="000000"/>
                <w:sz w:val="20"/>
              </w:rPr>
              <w:t>
дағы су құбырлары мен
</w:t>
            </w:r>
            <w:r>
              <w:br/>
            </w:r>
            <w:r>
              <w:rPr>
                <w:rFonts w:ascii="Times New Roman"/>
                <w:b w:val="false"/>
                <w:i w:val="false"/>
                <w:color w:val="000000"/>
                <w:sz w:val="20"/>
              </w:rPr>
              <w:t>
кәріздік желілерді
</w:t>
            </w:r>
            <w:r>
              <w:br/>
            </w:r>
            <w:r>
              <w:rPr>
                <w:rFonts w:ascii="Times New Roman"/>
                <w:b w:val="false"/>
                <w:i w:val="false"/>
                <w:color w:val="000000"/>
                <w:sz w:val="20"/>
              </w:rPr>
              <w:t>
қайта жаңғырту және
</w:t>
            </w:r>
            <w:r>
              <w:br/>
            </w:r>
            <w:r>
              <w:rPr>
                <w:rFonts w:ascii="Times New Roman"/>
                <w:b w:val="false"/>
                <w:i w:val="false"/>
                <w:color w:val="000000"/>
                <w:sz w:val="20"/>
              </w:rPr>
              <w:t>
кеңейту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r>
              <w:br/>
            </w:r>
            <w:r>
              <w:rPr>
                <w:rFonts w:ascii="Times New Roman"/>
                <w:b w:val="false"/>
                <w:i w:val="false"/>
                <w:color w:val="000000"/>
                <w:sz w:val="20"/>
              </w:rPr>
              <w:t>
Қаңтар-желтоқ-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Индустрия
</w:t>
            </w:r>
            <w:r>
              <w:br/>
            </w:r>
            <w:r>
              <w:rPr>
                <w:rFonts w:ascii="Times New Roman"/>
                <w:b w:val="false"/>
                <w:i w:val="false"/>
                <w:color w:val="000000"/>
                <w:sz w:val="20"/>
              </w:rPr>
              <w:t>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r>
              <w:br/>
            </w:r>
            <w:r>
              <w:rPr>
                <w:rFonts w:ascii="Times New Roman"/>
                <w:b w:val="false"/>
                <w:i w:val="false"/>
                <w:color w:val="000000"/>
                <w:sz w:val="20"/>
              </w:rPr>
              <w:t>
Қызылорда
</w:t>
            </w:r>
            <w:r>
              <w:br/>
            </w:r>
            <w:r>
              <w:rPr>
                <w:rFonts w:ascii="Times New Roman"/>
                <w:b w:val="false"/>
                <w:i w:val="false"/>
                <w:color w:val="000000"/>
                <w:sz w:val="20"/>
              </w:rPr>
              <w:t>
облысы 
</w:t>
            </w:r>
            <w:r>
              <w:br/>
            </w:r>
            <w:r>
              <w:rPr>
                <w:rFonts w:ascii="Times New Roman"/>
                <w:b w:val="false"/>
                <w:i w:val="false"/>
                <w:color w:val="000000"/>
                <w:sz w:val="20"/>
              </w:rPr>
              <w:t>
мен
</w:t>
            </w:r>
            <w:r>
              <w:br/>
            </w:r>
            <w:r>
              <w:rPr>
                <w:rFonts w:ascii="Times New Roman"/>
                <w:b w:val="false"/>
                <w:i w:val="false"/>
                <w:color w:val="000000"/>
                <w:sz w:val="20"/>
              </w:rPr>
              <w:t>
Астана
</w:t>
            </w:r>
            <w:r>
              <w:br/>
            </w:r>
            <w:r>
              <w:rPr>
                <w:rFonts w:ascii="Times New Roman"/>
                <w:b w:val="false"/>
                <w:i w:val="false"/>
                <w:color w:val="000000"/>
                <w:sz w:val="20"/>
              </w:rPr>
              <w:t>
қаласының
</w:t>
            </w:r>
            <w:r>
              <w:br/>
            </w:r>
            <w:r>
              <w:rPr>
                <w:rFonts w:ascii="Times New Roman"/>
                <w:b w:val="false"/>
                <w:i w:val="false"/>
                <w:color w:val="000000"/>
                <w:sz w:val="20"/>
              </w:rPr>
              <w:t>
әкімдері.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Астана қаласындағы Президент саябағының, Арай саябағының, бас алаңның құрылысы, Астана қаласындағы Есіл өзенінің арнасын қайта жаңғырту, Қызылорда қаласының су құбыры және кәріздер желісін қайта жаңғырту және кеңейту жөніндегі орындалған жұмыстардың көлемдері. 
</w:t>
      </w:r>
      <w:r>
        <w:br/>
      </w:r>
      <w:r>
        <w:rPr>
          <w:rFonts w:ascii="Times New Roman"/>
          <w:b w:val="false"/>
          <w:i w:val="false"/>
          <w:color w:val="000000"/>
          <w:sz w:val="28"/>
        </w:rPr>
        <w:t>
Түпкілікті нәтиже: Қазақстан Республикасы тұрғындарының қолайлы тұруына және демалуына арналған объектілерді іске қосу.
</w:t>
      </w:r>
      <w:r>
        <w:br/>
      </w:r>
      <w:r>
        <w:rPr>
          <w:rFonts w:ascii="Times New Roman"/>
          <w:b w:val="false"/>
          <w:i w:val="false"/>
          <w:color w:val="000000"/>
          <w:sz w:val="28"/>
        </w:rPr>
        <w:t>
Қаржылық-экономикалық тиімділік: республика үшін экономикалық тиімділік Қазақстан Республикасы тұрғындарының демалуы мен тұруы үшін қолайлы орта жасау жөніндегі іс-шараларды іске асыру арқылы қол жеткізіледі.
</w:t>
      </w:r>
      <w:r>
        <w:br/>
      </w:r>
      <w:r>
        <w:rPr>
          <w:rFonts w:ascii="Times New Roman"/>
          <w:b w:val="false"/>
          <w:i w:val="false"/>
          <w:color w:val="000000"/>
          <w:sz w:val="28"/>
        </w:rPr>
        <w:t>
Уақытылығы: жасалған шарттарға сәйкес жұмыстардың жоспар-кестесіне сай.
</w:t>
      </w:r>
      <w:r>
        <w:br/>
      </w:r>
      <w:r>
        <w:rPr>
          <w:rFonts w:ascii="Times New Roman"/>
          <w:b w:val="false"/>
          <w:i w:val="false"/>
          <w:color w:val="000000"/>
          <w:sz w:val="28"/>
        </w:rPr>
        <w:t>
Сапа: құрылыс нормалары мен ережелеріне сәйкес. 
</w:t>
      </w:r>
      <w:r>
        <w:br/>
      </w:r>
      <w:r>
        <w:rPr>
          <w:rFonts w:ascii="Times New Roman"/>
          <w:b w:val="false"/>
          <w:i w:val="false"/>
          <w:color w:val="000000"/>
          <w:sz w:val="28"/>
        </w:rPr>
        <w:t>
Ескерту: *) Заңнамамен белгіленген тәртіпте бекітілген жобалық-сметалық құжаттамаға сәйкес іс-шаралар (бекітілген күні мен N немесе ЖСҚ мемлекеттік сараптамасының қорытындысын көрсете отырып), трансферттерді игеру шеңберіндегі сандық және сапалық көрсеткіштер, күтілетін нәтижелер тиісті жергілікті бюджет бағдарламалардың паспорттарында көрсетілген.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346-ҚОСЫМША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"Шағын кәсіпкерлікті дамыту"
</w:t>
      </w:r>
      <w:r>
        <w:br/>
      </w:r>
      <w:r>
        <w:rPr>
          <w:rFonts w:ascii="Times New Roman"/>
          <w:b w:val="false"/>
          <w:i w:val="false"/>
          <w:color w:val="000000"/>
          <w:sz w:val="28"/>
        </w:rPr>
        <w:t>
деген 032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10000000 мың теңге (он миллиард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Қазақстан Республикасы Президентінің "Шағын кәсіпкерлікті мемлекеттік қолдауды және дамытуды белсендендіруді күшейту жөніндегі шаралар туралы" 1997 жылғы 6 наурыздағы N 3398 
</w:t>
      </w:r>
      <w:r>
        <w:rPr>
          <w:rFonts w:ascii="Times New Roman"/>
          <w:b w:val="false"/>
          <w:i w:val="false"/>
          <w:color w:val="000000"/>
          <w:sz w:val="28"/>
        </w:rPr>
        <w:t xml:space="preserve"> Жарлығы </w:t>
      </w:r>
      <w:r>
        <w:rPr>
          <w:rFonts w:ascii="Times New Roman"/>
          <w:b w:val="false"/>
          <w:i w:val="false"/>
          <w:color w:val="000000"/>
          <w:sz w:val="28"/>
        </w:rPr>
        <w:t>
 (Қазақстан Республикасы Президентінің 29 тамыздағы 2002 жылғы N 936 
</w:t>
      </w:r>
      <w:r>
        <w:rPr>
          <w:rFonts w:ascii="Times New Roman"/>
          <w:b w:val="false"/>
          <w:i w:val="false"/>
          <w:color w:val="000000"/>
          <w:sz w:val="28"/>
        </w:rPr>
        <w:t xml:space="preserve"> Жарлығына </w:t>
      </w:r>
      <w:r>
        <w:rPr>
          <w:rFonts w:ascii="Times New Roman"/>
          <w:b w:val="false"/>
          <w:i w:val="false"/>
          <w:color w:val="000000"/>
          <w:sz w:val="28"/>
        </w:rPr>
        <w:t>
 сәйкес енгізілген өзгерістермен); Қазақстан Республикасы Президентінің "Қазақстан Республикасындағы шағын кәсіпкерлікті дамыту мен қолдаудың 2004-2006 жылдарға арналған мемлекеттік бағдарламасы туралы" 2003 жылғы 29 желтоқсандағы N 1268 
</w:t>
      </w:r>
      <w:r>
        <w:rPr>
          <w:rFonts w:ascii="Times New Roman"/>
          <w:b w:val="false"/>
          <w:i w:val="false"/>
          <w:color w:val="000000"/>
          <w:sz w:val="28"/>
        </w:rPr>
        <w:t xml:space="preserve"> Жарлығы </w:t>
      </w:r>
      <w:r>
        <w:rPr>
          <w:rFonts w:ascii="Times New Roman"/>
          <w:b w:val="false"/>
          <w:i w:val="false"/>
          <w:color w:val="000000"/>
          <w:sz w:val="28"/>
        </w:rPr>
        <w:t>
; "Шағын кәсіпкерлікті дамыту қорын құру туралы" Қазақстан Республикасы Үкіметінің 1997 жылғы 26 сәуірдегі N 665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 Үкіметінің 1997 жылғы 27 мамырдағы N 886; 1998 жылғы 28 қаңтардағы 
</w:t>
      </w:r>
      <w:r>
        <w:rPr>
          <w:rFonts w:ascii="Times New Roman"/>
          <w:b w:val="false"/>
          <w:i w:val="false"/>
          <w:color w:val="000000"/>
          <w:sz w:val="28"/>
        </w:rPr>
        <w:t xml:space="preserve"> N 44 </w:t>
      </w:r>
      <w:r>
        <w:rPr>
          <w:rFonts w:ascii="Times New Roman"/>
          <w:b w:val="false"/>
          <w:i w:val="false"/>
          <w:color w:val="000000"/>
          <w:sz w:val="28"/>
        </w:rPr>
        <w:t>
; 1998 жылғы 23 қазандағы 
</w:t>
      </w:r>
      <w:r>
        <w:rPr>
          <w:rFonts w:ascii="Times New Roman"/>
          <w:b w:val="false"/>
          <w:i w:val="false"/>
          <w:color w:val="000000"/>
          <w:sz w:val="28"/>
        </w:rPr>
        <w:t xml:space="preserve"> N 1077 </w:t>
      </w:r>
      <w:r>
        <w:rPr>
          <w:rFonts w:ascii="Times New Roman"/>
          <w:b w:val="false"/>
          <w:i w:val="false"/>
          <w:color w:val="000000"/>
          <w:sz w:val="28"/>
        </w:rPr>
        <w:t>
; 1998 жылғы 28 желтоқсандағы 
</w:t>
      </w:r>
      <w:r>
        <w:rPr>
          <w:rFonts w:ascii="Times New Roman"/>
          <w:b w:val="false"/>
          <w:i w:val="false"/>
          <w:color w:val="000000"/>
          <w:sz w:val="28"/>
        </w:rPr>
        <w:t xml:space="preserve"> N 1346 </w:t>
      </w:r>
      <w:r>
        <w:rPr>
          <w:rFonts w:ascii="Times New Roman"/>
          <w:b w:val="false"/>
          <w:i w:val="false"/>
          <w:color w:val="000000"/>
          <w:sz w:val="28"/>
        </w:rPr>
        <w:t>
; 1999 жылғы 17 тамыздағы 
</w:t>
      </w:r>
      <w:r>
        <w:rPr>
          <w:rFonts w:ascii="Times New Roman"/>
          <w:b w:val="false"/>
          <w:i w:val="false"/>
          <w:color w:val="000000"/>
          <w:sz w:val="28"/>
        </w:rPr>
        <w:t xml:space="preserve"> N 1175 </w:t>
      </w:r>
      <w:r>
        <w:rPr>
          <w:rFonts w:ascii="Times New Roman"/>
          <w:b w:val="false"/>
          <w:i w:val="false"/>
          <w:color w:val="000000"/>
          <w:sz w:val="28"/>
        </w:rPr>
        <w:t>
; 2003 жылғы 11 маусымдағы N 571 
</w:t>
      </w:r>
      <w:r>
        <w:rPr>
          <w:rFonts w:ascii="Times New Roman"/>
          <w:b w:val="false"/>
          <w:i w:val="false"/>
          <w:color w:val="000000"/>
          <w:sz w:val="28"/>
        </w:rPr>
        <w:t xml:space="preserve"> қаулыларына </w:t>
      </w:r>
      <w:r>
        <w:rPr>
          <w:rFonts w:ascii="Times New Roman"/>
          <w:b w:val="false"/>
          <w:i w:val="false"/>
          <w:color w:val="000000"/>
          <w:sz w:val="28"/>
        </w:rPr>
        <w:t>
 сәйкес енгізілген өзгерістермен); "Шағын кәсіпкерлікті дамыту қоры" акционерлік қоғамының қызметі туралы 2005-2007 жылдарға арналған меморандумын бекіту туралы" Қазақстан Республикасы Үкіметінің 2005 жылғы 26 мамырдағы N 514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шағын және орта кәсіпкерлікті дамыту жөніндегі жеделдетілген шаралардың 2005-2007 жылдарға арналған бағдарламаларын бекіту туралы Қазақстан Республикасы Үкіметінің 2005 жылғы 12 мамырдағы N 450 
</w:t>
      </w:r>
      <w:r>
        <w:rPr>
          <w:rFonts w:ascii="Times New Roman"/>
          <w:b w:val="false"/>
          <w:i w:val="false"/>
          <w:color w:val="000000"/>
          <w:sz w:val="28"/>
        </w:rPr>
        <w:t xml:space="preserve"> қаулысы </w:t>
      </w:r>
      <w:r>
        <w:rPr>
          <w:rFonts w:ascii="Times New Roman"/>
          <w:b w:val="false"/>
          <w:i w:val="false"/>
          <w:color w:val="000000"/>
          <w:sz w:val="28"/>
        </w:rPr>
        <w:t>
; "Шағын қалаларды дамытудың 2004-2006 жылдарға арналған бағдарламасын бекіту туралы" Қазақстан Республикасы Үкіметінің 2003 жылғы 31 желтоқсандағы N 1389 
</w:t>
      </w:r>
      <w:r>
        <w:rPr>
          <w:rFonts w:ascii="Times New Roman"/>
          <w:b w:val="false"/>
          <w:i w:val="false"/>
          <w:color w:val="000000"/>
          <w:sz w:val="28"/>
        </w:rPr>
        <w:t xml:space="preserve"> қаулысы </w:t>
      </w:r>
      <w:r>
        <w:rPr>
          <w:rFonts w:ascii="Times New Roman"/>
          <w:b w:val="false"/>
          <w:i w:val="false"/>
          <w:color w:val="000000"/>
          <w:sz w:val="28"/>
        </w:rPr>
        <w:t>
; "Шағын кәсіпкерлікті дамыту қоры" акционерлік қоғамының 2005-2007 жылдарға арналған дамуы Тұжырымдамасын мақұлдау туралы" Қазақстан Республикасы Үкіметінің 2005 жылғы 28 сәуірдегі N 397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Шағын кәсіпкерлік субъектілеріне қаржылық қызметтерді ұлғайту мақсатымен "Шағын кәсіпкерлікті дамыту қоры" АҚ-ны капиталдандыру. Халықтың әртүрлі жіктерінің қажеттілігін туғызатын, мүдделері мен мүмкіндіктеріне жауап беретін, оларда бар кәсіпкерлік әлеуетті және бастаманы іске асыруға ниет қойған "Қаржылық супермаркет" қағидаты бойынша қор қызметін қалыптастыру.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 Қазақстан Республикасында микрокредиттер берудің жүйесін дамыту, микрокредиттік ұйымдардың жаңасын құру және қолданыстағыларын қаржыландыру;
</w:t>
      </w:r>
      <w:r>
        <w:br/>
      </w:r>
      <w:r>
        <w:rPr>
          <w:rFonts w:ascii="Times New Roman"/>
          <w:b w:val="false"/>
          <w:i w:val="false"/>
          <w:color w:val="000000"/>
          <w:sz w:val="28"/>
        </w:rPr>
        <w:t>
- шағын бизнес субъектілерінің екінші деңгейдегі банктерде олардың кредиттерді алуы кезінде шағын бизнес субъектілері үшін кепілдер беру;
</w:t>
      </w:r>
      <w:r>
        <w:br/>
      </w:r>
      <w:r>
        <w:rPr>
          <w:rFonts w:ascii="Times New Roman"/>
          <w:b w:val="false"/>
          <w:i w:val="false"/>
          <w:color w:val="000000"/>
          <w:sz w:val="28"/>
        </w:rPr>
        <w:t>
- жобалық қаржыландыруды және қаржылық лизингті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153"/>
        <w:gridCol w:w="933"/>
        <w:gridCol w:w="2073"/>
        <w:gridCol w:w="4493"/>
        <w:gridCol w:w="1733"/>
        <w:gridCol w:w="1973"/>
      </w:tblGrid>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w:t>
            </w:r>
            <w:r>
              <w:br/>
            </w:r>
            <w:r>
              <w:rPr>
                <w:rFonts w:ascii="Times New Roman"/>
                <w:b w:val="false"/>
                <w:i w:val="false"/>
                <w:color w:val="000000"/>
                <w:sz w:val="20"/>
              </w:rPr>
              <w:t>
кәсіпкер-
</w:t>
            </w:r>
            <w:r>
              <w:br/>
            </w:r>
            <w:r>
              <w:rPr>
                <w:rFonts w:ascii="Times New Roman"/>
                <w:b w:val="false"/>
                <w:i w:val="false"/>
                <w:color w:val="000000"/>
                <w:sz w:val="20"/>
              </w:rPr>
              <w:t>
лікті
</w:t>
            </w:r>
            <w:r>
              <w:br/>
            </w:r>
            <w:r>
              <w:rPr>
                <w:rFonts w:ascii="Times New Roman"/>
                <w:b w:val="false"/>
                <w:i w:val="false"/>
                <w:color w:val="000000"/>
                <w:sz w:val="20"/>
              </w:rPr>
              <w:t>
дамыту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кәсіпкерлікті
</w:t>
            </w:r>
            <w:r>
              <w:br/>
            </w:r>
            <w:r>
              <w:rPr>
                <w:rFonts w:ascii="Times New Roman"/>
                <w:b w:val="false"/>
                <w:i w:val="false"/>
                <w:color w:val="000000"/>
                <w:sz w:val="20"/>
              </w:rPr>
              <w:t>
дамыту қоры"»АҚ-тың
</w:t>
            </w:r>
            <w:r>
              <w:br/>
            </w:r>
            <w:r>
              <w:rPr>
                <w:rFonts w:ascii="Times New Roman"/>
                <w:b w:val="false"/>
                <w:i w:val="false"/>
                <w:color w:val="000000"/>
                <w:sz w:val="20"/>
              </w:rPr>
              <w:t>
жарғылық капиталын
</w:t>
            </w:r>
            <w:r>
              <w:br/>
            </w:r>
            <w:r>
              <w:rPr>
                <w:rFonts w:ascii="Times New Roman"/>
                <w:b w:val="false"/>
                <w:i w:val="false"/>
                <w:color w:val="000000"/>
                <w:sz w:val="20"/>
              </w:rPr>
              <w:t>
ұлғайту үшін 10 000
</w:t>
            </w:r>
            <w:r>
              <w:br/>
            </w:r>
            <w:r>
              <w:rPr>
                <w:rFonts w:ascii="Times New Roman"/>
                <w:b w:val="false"/>
                <w:i w:val="false"/>
                <w:color w:val="000000"/>
                <w:sz w:val="20"/>
              </w:rPr>
              <w:t>
млн. теңге қаражат
</w:t>
            </w:r>
            <w:r>
              <w:br/>
            </w:r>
            <w:r>
              <w:rPr>
                <w:rFonts w:ascii="Times New Roman"/>
                <w:b w:val="false"/>
                <w:i w:val="false"/>
                <w:color w:val="000000"/>
                <w:sz w:val="20"/>
              </w:rPr>
              <w:t>
аудару: оның ішінде:
</w:t>
            </w:r>
            <w:r>
              <w:br/>
            </w:r>
            <w:r>
              <w:rPr>
                <w:rFonts w:ascii="Times New Roman"/>
                <w:b w:val="false"/>
                <w:i w:val="false"/>
                <w:color w:val="000000"/>
                <w:sz w:val="20"/>
              </w:rPr>
              <w:t>
- микрокредиттер беру, қолданыстағы және жаңадан
</w:t>
            </w:r>
            <w:r>
              <w:br/>
            </w:r>
            <w:r>
              <w:rPr>
                <w:rFonts w:ascii="Times New Roman"/>
                <w:b w:val="false"/>
                <w:i w:val="false"/>
                <w:color w:val="000000"/>
                <w:sz w:val="20"/>
              </w:rPr>
              <w:t>
құрылған микрокредит.
</w:t>
            </w:r>
            <w:r>
              <w:br/>
            </w:r>
            <w:r>
              <w:rPr>
                <w:rFonts w:ascii="Times New Roman"/>
                <w:b w:val="false"/>
                <w:i w:val="false"/>
                <w:color w:val="000000"/>
                <w:sz w:val="20"/>
              </w:rPr>
              <w:t>
тік ұйымдарды қаржыландыру - 4000 млн. теңге;
</w:t>
            </w:r>
            <w:r>
              <w:br/>
            </w:r>
            <w:r>
              <w:rPr>
                <w:rFonts w:ascii="Times New Roman"/>
                <w:b w:val="false"/>
                <w:i w:val="false"/>
                <w:color w:val="000000"/>
                <w:sz w:val="20"/>
              </w:rPr>
              <w:t>
- шағын кәсіпкерлік
</w:t>
            </w:r>
            <w:r>
              <w:br/>
            </w:r>
            <w:r>
              <w:rPr>
                <w:rFonts w:ascii="Times New Roman"/>
                <w:b w:val="false"/>
                <w:i w:val="false"/>
                <w:color w:val="000000"/>
                <w:sz w:val="20"/>
              </w:rPr>
              <w:t>
субъектілері үшін
</w:t>
            </w:r>
            <w:r>
              <w:br/>
            </w:r>
            <w:r>
              <w:rPr>
                <w:rFonts w:ascii="Times New Roman"/>
                <w:b w:val="false"/>
                <w:i w:val="false"/>
                <w:color w:val="000000"/>
                <w:sz w:val="20"/>
              </w:rPr>
              <w:t>
кепілдіктер беру - 
</w:t>
            </w:r>
            <w:r>
              <w:br/>
            </w:r>
            <w:r>
              <w:rPr>
                <w:rFonts w:ascii="Times New Roman"/>
                <w:b w:val="false"/>
                <w:i w:val="false"/>
                <w:color w:val="000000"/>
                <w:sz w:val="20"/>
              </w:rPr>
              <w:t>
5000 млн. теңге;
</w:t>
            </w:r>
            <w:r>
              <w:br/>
            </w:r>
            <w:r>
              <w:rPr>
                <w:rFonts w:ascii="Times New Roman"/>
                <w:b w:val="false"/>
                <w:i w:val="false"/>
                <w:color w:val="000000"/>
                <w:sz w:val="20"/>
              </w:rPr>
              <w:t>
- жобалық қаржылан.
</w:t>
            </w:r>
            <w:r>
              <w:br/>
            </w:r>
            <w:r>
              <w:rPr>
                <w:rFonts w:ascii="Times New Roman"/>
                <w:b w:val="false"/>
                <w:i w:val="false"/>
                <w:color w:val="000000"/>
                <w:sz w:val="20"/>
              </w:rPr>
              <w:t>
дыру және қаржылық лизинг негізінде шағын кәсіпкерлік субъектілеріне кредит беру -
</w:t>
            </w:r>
            <w:r>
              <w:br/>
            </w:r>
            <w:r>
              <w:rPr>
                <w:rFonts w:ascii="Times New Roman"/>
                <w:b w:val="false"/>
                <w:i w:val="false"/>
                <w:color w:val="000000"/>
                <w:sz w:val="20"/>
              </w:rPr>
              <w:t>
1 000 млн. теңге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тоқсан 
</w:t>
            </w:r>
            <w:r>
              <w:br/>
            </w:r>
            <w:r>
              <w:rPr>
                <w:rFonts w:ascii="Times New Roman"/>
                <w:b w:val="false"/>
                <w:i w:val="false"/>
                <w:color w:val="000000"/>
                <w:sz w:val="20"/>
              </w:rPr>
              <w:t>
2006 жыл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Индустрия
</w:t>
            </w:r>
            <w:r>
              <w:br/>
            </w:r>
            <w:r>
              <w:rPr>
                <w:rFonts w:ascii="Times New Roman"/>
                <w:b w:val="false"/>
                <w:i w:val="false"/>
                <w:color w:val="000000"/>
                <w:sz w:val="20"/>
              </w:rPr>
              <w:t>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 республика өңірлерінде микрокредиттер беру жүйесін дамыту үшін жағдайлар құру, сондай-ақ микрокредиттік ұйымдардың жаңасын құру және қолданыстағыларын қаржыландыру; 
</w:t>
      </w:r>
      <w:r>
        <w:br/>
      </w:r>
      <w:r>
        <w:rPr>
          <w:rFonts w:ascii="Times New Roman"/>
          <w:b w:val="false"/>
          <w:i w:val="false"/>
          <w:color w:val="000000"/>
          <w:sz w:val="28"/>
        </w:rPr>
        <w:t>
- шағын бизнес субъектілерінің екінші деңгейдегі банктерде олардың кредиттерді алуы кезінде шағын бизнес субъектілері үшін кепілдер беру;
</w:t>
      </w:r>
      <w:r>
        <w:br/>
      </w:r>
      <w:r>
        <w:rPr>
          <w:rFonts w:ascii="Times New Roman"/>
          <w:b w:val="false"/>
          <w:i w:val="false"/>
          <w:color w:val="000000"/>
          <w:sz w:val="28"/>
        </w:rPr>
        <w:t>
- жобалық қаржыландыруды және қаржылық лизингті жүзеге асыру. 
</w:t>
      </w:r>
      <w:r>
        <w:br/>
      </w:r>
      <w:r>
        <w:rPr>
          <w:rFonts w:ascii="Times New Roman"/>
          <w:b w:val="false"/>
          <w:i w:val="false"/>
          <w:color w:val="000000"/>
          <w:sz w:val="28"/>
        </w:rPr>
        <w:t>
Түпкілікті нәтиже:
</w:t>
      </w:r>
      <w:r>
        <w:br/>
      </w:r>
      <w:r>
        <w:rPr>
          <w:rFonts w:ascii="Times New Roman"/>
          <w:b w:val="false"/>
          <w:i w:val="false"/>
          <w:color w:val="000000"/>
          <w:sz w:val="28"/>
        </w:rPr>
        <w:t>
- шағын кәсіпкерлік субъектілеріне қаржылық қызметтерді ұлғайту;
</w:t>
      </w:r>
      <w:r>
        <w:br/>
      </w:r>
      <w:r>
        <w:rPr>
          <w:rFonts w:ascii="Times New Roman"/>
          <w:b w:val="false"/>
          <w:i w:val="false"/>
          <w:color w:val="000000"/>
          <w:sz w:val="28"/>
        </w:rPr>
        <w:t>
- халықтың әртүрлі жіктерінің қажеттілігін туғызатын, мүдделері мен мүмкіндіктеріне жауап беретін, оларда бар кәсіпкерлік әлеуетті және бастаманы іске асыруға ниет қойған "Қаржылық супермаркет" қағидаты бойынша қор қызметін қалыптастыру.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 қор көрсететін қаржылық қызметтерінің спектрін кеңейту;
</w:t>
      </w:r>
      <w:r>
        <w:br/>
      </w:r>
      <w:r>
        <w:rPr>
          <w:rFonts w:ascii="Times New Roman"/>
          <w:b w:val="false"/>
          <w:i w:val="false"/>
          <w:color w:val="000000"/>
          <w:sz w:val="28"/>
        </w:rPr>
        <w:t>
- шағын кәсіпкерлік субъектісінің кредит беру көлемін ұлғайту 50 млр. теңгеге дейін; 
</w:t>
      </w:r>
      <w:r>
        <w:br/>
      </w:r>
      <w:r>
        <w:rPr>
          <w:rFonts w:ascii="Times New Roman"/>
          <w:b w:val="false"/>
          <w:i w:val="false"/>
          <w:color w:val="000000"/>
          <w:sz w:val="28"/>
        </w:rPr>
        <w:t>
- қордың шағын кәсіпкерлік субъектілерінің жобаларының құнынан 50-80%-ке 5 млрд теңгеге дейін сомаға кепілдіктер беруі жеке инвесторлардың 24 млрд. теңгеге дейін сома тартуға алып келеді;
</w:t>
      </w:r>
      <w:r>
        <w:br/>
      </w:r>
      <w:r>
        <w:rPr>
          <w:rFonts w:ascii="Times New Roman"/>
          <w:b w:val="false"/>
          <w:i w:val="false"/>
          <w:color w:val="000000"/>
          <w:sz w:val="28"/>
        </w:rPr>
        <w:t>
- микроқаржылық ұйымдар құру және қолдау арқылы республиканың қаржылық жүйесінің үшінші деңгейін дамыту;
</w:t>
      </w:r>
      <w:r>
        <w:br/>
      </w:r>
      <w:r>
        <w:rPr>
          <w:rFonts w:ascii="Times New Roman"/>
          <w:b w:val="false"/>
          <w:i w:val="false"/>
          <w:color w:val="000000"/>
          <w:sz w:val="28"/>
        </w:rPr>
        <w:t>
- шағын бизнес үшін кредиттердің құнын арзандатуға алып келетін банктер мен басқа инвесторлардың тәуекелдерін төмендету;
</w:t>
      </w:r>
      <w:r>
        <w:br/>
      </w:r>
      <w:r>
        <w:rPr>
          <w:rFonts w:ascii="Times New Roman"/>
          <w:b w:val="false"/>
          <w:i w:val="false"/>
          <w:color w:val="000000"/>
          <w:sz w:val="28"/>
        </w:rPr>
        <w:t>
Уақтылығы:
</w:t>
      </w:r>
      <w:r>
        <w:br/>
      </w:r>
      <w:r>
        <w:rPr>
          <w:rFonts w:ascii="Times New Roman"/>
          <w:b w:val="false"/>
          <w:i w:val="false"/>
          <w:color w:val="000000"/>
          <w:sz w:val="28"/>
        </w:rPr>
        <w:t>
- "ШКДҚ" АҚ-ның қатысуымен микрокредиттік ұйымдар құру және оларды ресурстық қолдау (40 МКО), қолданыстағы микрокредиттік ұйымды кредиттеу (кемінде 60 МКО);
</w:t>
      </w:r>
      <w:r>
        <w:br/>
      </w:r>
      <w:r>
        <w:rPr>
          <w:rFonts w:ascii="Times New Roman"/>
          <w:b w:val="false"/>
          <w:i w:val="false"/>
          <w:color w:val="000000"/>
          <w:sz w:val="28"/>
        </w:rPr>
        <w:t>
- шағын кәсіпкерлік субъектілерінің санын ұлғайту, шағын кәсіпкерлік саласында жұмыс істейтін адамдардың санын ұлғайту - 35000 кәсіпкерлерден жоғары;
</w:t>
      </w:r>
      <w:r>
        <w:br/>
      </w:r>
      <w:r>
        <w:rPr>
          <w:rFonts w:ascii="Times New Roman"/>
          <w:b w:val="false"/>
          <w:i w:val="false"/>
          <w:color w:val="000000"/>
          <w:sz w:val="28"/>
        </w:rPr>
        <w:t>
- шағын кәсіпкерлік субъектілерінің негізгі қорларын жаңарту және жаңғырту, шағын бизнес кәсіпорындарын капиталдандыруды ұлғайту - 300 кәсіпорыннан кем емес;
</w:t>
      </w:r>
      <w:r>
        <w:br/>
      </w:r>
      <w:r>
        <w:rPr>
          <w:rFonts w:ascii="Times New Roman"/>
          <w:b w:val="false"/>
          <w:i w:val="false"/>
          <w:color w:val="000000"/>
          <w:sz w:val="28"/>
        </w:rPr>
        <w:t>
- ІЖӨ құрылымындағы шағын кәсіпкерліктің өнімдерінің үлесін ұлғайту.
</w:t>
      </w:r>
      <w:r>
        <w:br/>
      </w:r>
      <w:r>
        <w:rPr>
          <w:rFonts w:ascii="Times New Roman"/>
          <w:b w:val="false"/>
          <w:i w:val="false"/>
          <w:color w:val="000000"/>
          <w:sz w:val="28"/>
        </w:rPr>
        <w:t>
Сапасы:
</w:t>
      </w:r>
      <w:r>
        <w:br/>
      </w:r>
      <w:r>
        <w:rPr>
          <w:rFonts w:ascii="Times New Roman"/>
          <w:b w:val="false"/>
          <w:i w:val="false"/>
          <w:color w:val="000000"/>
          <w:sz w:val="28"/>
        </w:rPr>
        <w:t>
- шағын бизнесті қолдаудың мемлекеттік саясатын іске асырушы қаржылық институт ретінде "Шағын кәсіпкерлікті қолдау қоры" АҚ-ның экономикалық ұстанымдарын күшейту;
</w:t>
      </w:r>
      <w:r>
        <w:br/>
      </w:r>
      <w:r>
        <w:rPr>
          <w:rFonts w:ascii="Times New Roman"/>
          <w:b w:val="false"/>
          <w:i w:val="false"/>
          <w:color w:val="000000"/>
          <w:sz w:val="28"/>
        </w:rPr>
        <w:t>
- бизнес-қоғамдастықтың экономикалық ұстанымдарын нығайту;
</w:t>
      </w:r>
      <w:r>
        <w:br/>
      </w:r>
      <w:r>
        <w:rPr>
          <w:rFonts w:ascii="Times New Roman"/>
          <w:b w:val="false"/>
          <w:i w:val="false"/>
          <w:color w:val="000000"/>
          <w:sz w:val="28"/>
        </w:rPr>
        <w:t>
- сервистік-технологиялық бағыттағы сөрелік өндірістік бизнесті дамыту үшін қаржылық жағдайлар жасау;
</w:t>
      </w:r>
      <w:r>
        <w:br/>
      </w:r>
      <w:r>
        <w:rPr>
          <w:rFonts w:ascii="Times New Roman"/>
          <w:b w:val="false"/>
          <w:i w:val="false"/>
          <w:color w:val="000000"/>
          <w:sz w:val="28"/>
        </w:rPr>
        <w:t>
шағын бизнес кәсіпорындарының материалдық-техникалық базасын жаңғырту, кеңейту және қайта жаңалау (капиталдандыру);
</w:t>
      </w:r>
      <w:r>
        <w:br/>
      </w:r>
      <w:r>
        <w:rPr>
          <w:rFonts w:ascii="Times New Roman"/>
          <w:b w:val="false"/>
          <w:i w:val="false"/>
          <w:color w:val="000000"/>
          <w:sz w:val="28"/>
        </w:rPr>
        <w:t>
- шағын бизнес кәсіпорындары шығаратын тауарлар мен қызметтердің сапасы мен бәсекеге қабілеттігін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347-ҚОСЫМША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"Қарағанды облысының облыстық бюджетіне Приозерск қаласының инфрақұрылымын қолдауға берілетін ағымдағы нысаналы трансферттер"
</w:t>
      </w:r>
      <w:r>
        <w:br/>
      </w:r>
      <w:r>
        <w:rPr>
          <w:rFonts w:ascii="Times New Roman"/>
          <w:b w:val="false"/>
          <w:i w:val="false"/>
          <w:color w:val="000000"/>
          <w:sz w:val="28"/>
        </w:rPr>
        <w:t>
деген 037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100000 мың теңге (бір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Парламентінің "2006 жылға арналған республикалық бюджет туралы" Қазақстан Республикасы Заңының жобасы туралы (екінші оқылым) 2005 жылғы 9 қарашадағы N 23-ІІІ ҚРП қаулысы.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Приозерск қаласының халқы үшін өміршеңдік жағдайын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сумен жабдықтау, су қайтарғыш, жылумен қамтамасыз ету желілерінің жұмыс істеуін және санитарлық жағдайын қамтамасыз ету, Приозерск қаласының мемлекеттік тұрғын үй қорының сақталуын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173"/>
        <w:gridCol w:w="933"/>
        <w:gridCol w:w="2073"/>
        <w:gridCol w:w="4473"/>
        <w:gridCol w:w="1713"/>
        <w:gridCol w:w="2013"/>
      </w:tblGrid>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w:t>
            </w:r>
            <w:r>
              <w:br/>
            </w:r>
            <w:r>
              <w:rPr>
                <w:rFonts w:ascii="Times New Roman"/>
                <w:b w:val="false"/>
                <w:i w:val="false"/>
                <w:color w:val="000000"/>
                <w:sz w:val="20"/>
              </w:rPr>
              <w:t>
облысының
</w:t>
            </w:r>
            <w:r>
              <w:br/>
            </w:r>
            <w:r>
              <w:rPr>
                <w:rFonts w:ascii="Times New Roman"/>
                <w:b w:val="false"/>
                <w:i w:val="false"/>
                <w:color w:val="000000"/>
                <w:sz w:val="20"/>
              </w:rPr>
              <w:t>
облыстық
</w:t>
            </w:r>
            <w:r>
              <w:br/>
            </w:r>
            <w:r>
              <w:rPr>
                <w:rFonts w:ascii="Times New Roman"/>
                <w:b w:val="false"/>
                <w:i w:val="false"/>
                <w:color w:val="000000"/>
                <w:sz w:val="20"/>
              </w:rPr>
              <w:t>
бюджетіне
</w:t>
            </w:r>
            <w:r>
              <w:br/>
            </w:r>
            <w:r>
              <w:rPr>
                <w:rFonts w:ascii="Times New Roman"/>
                <w:b w:val="false"/>
                <w:i w:val="false"/>
                <w:color w:val="000000"/>
                <w:sz w:val="20"/>
              </w:rPr>
              <w:t>
Приозерск
</w:t>
            </w:r>
            <w:r>
              <w:br/>
            </w:r>
            <w:r>
              <w:rPr>
                <w:rFonts w:ascii="Times New Roman"/>
                <w:b w:val="false"/>
                <w:i w:val="false"/>
                <w:color w:val="000000"/>
                <w:sz w:val="20"/>
              </w:rPr>
              <w:t>
қаласының
</w:t>
            </w:r>
            <w:r>
              <w:br/>
            </w:r>
            <w:r>
              <w:rPr>
                <w:rFonts w:ascii="Times New Roman"/>
                <w:b w:val="false"/>
                <w:i w:val="false"/>
                <w:color w:val="000000"/>
                <w:sz w:val="20"/>
              </w:rPr>
              <w:t>
инфрақұ-
</w:t>
            </w:r>
            <w:r>
              <w:br/>
            </w:r>
            <w:r>
              <w:rPr>
                <w:rFonts w:ascii="Times New Roman"/>
                <w:b w:val="false"/>
                <w:i w:val="false"/>
                <w:color w:val="000000"/>
                <w:sz w:val="20"/>
              </w:rPr>
              <w:t>
рылымын
</w:t>
            </w:r>
            <w:r>
              <w:br/>
            </w:r>
            <w:r>
              <w:rPr>
                <w:rFonts w:ascii="Times New Roman"/>
                <w:b w:val="false"/>
                <w:i w:val="false"/>
                <w:color w:val="000000"/>
                <w:sz w:val="20"/>
              </w:rPr>
              <w:t>
қолдауға
</w:t>
            </w:r>
            <w:r>
              <w:br/>
            </w:r>
            <w:r>
              <w:rPr>
                <w:rFonts w:ascii="Times New Roman"/>
                <w:b w:val="false"/>
                <w:i w:val="false"/>
                <w:color w:val="000000"/>
                <w:sz w:val="20"/>
              </w:rPr>
              <w:t>
берілетін
</w:t>
            </w:r>
            <w:r>
              <w:br/>
            </w:r>
            <w:r>
              <w:rPr>
                <w:rFonts w:ascii="Times New Roman"/>
                <w:b w:val="false"/>
                <w:i w:val="false"/>
                <w:color w:val="000000"/>
                <w:sz w:val="20"/>
              </w:rPr>
              <w:t>
ағымдағы
</w:t>
            </w:r>
            <w:r>
              <w:br/>
            </w:r>
            <w:r>
              <w:rPr>
                <w:rFonts w:ascii="Times New Roman"/>
                <w:b w:val="false"/>
                <w:i w:val="false"/>
                <w:color w:val="000000"/>
                <w:sz w:val="20"/>
              </w:rPr>
              <w:t>
нысаналы рансферт-
</w:t>
            </w:r>
            <w:r>
              <w:br/>
            </w:r>
            <w:r>
              <w:rPr>
                <w:rFonts w:ascii="Times New Roman"/>
                <w:b w:val="false"/>
                <w:i w:val="false"/>
                <w:color w:val="000000"/>
                <w:sz w:val="20"/>
              </w:rPr>
              <w:t>
тер
</w:t>
            </w:r>
          </w:p>
        </w:tc>
        <w:tc>
          <w:tcPr>
            <w:tcW w:w="4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облысының
</w:t>
            </w:r>
            <w:r>
              <w:br/>
            </w:r>
            <w:r>
              <w:rPr>
                <w:rFonts w:ascii="Times New Roman"/>
                <w:b w:val="false"/>
                <w:i w:val="false"/>
                <w:color w:val="000000"/>
                <w:sz w:val="20"/>
              </w:rPr>
              <w:t>
облыстық бюджетіне
</w:t>
            </w:r>
            <w:r>
              <w:br/>
            </w:r>
            <w:r>
              <w:rPr>
                <w:rFonts w:ascii="Times New Roman"/>
                <w:b w:val="false"/>
                <w:i w:val="false"/>
                <w:color w:val="000000"/>
                <w:sz w:val="20"/>
              </w:rPr>
              <w:t>
Приозерск қаласының
</w:t>
            </w:r>
            <w:r>
              <w:br/>
            </w:r>
            <w:r>
              <w:rPr>
                <w:rFonts w:ascii="Times New Roman"/>
                <w:b w:val="false"/>
                <w:i w:val="false"/>
                <w:color w:val="000000"/>
                <w:sz w:val="20"/>
              </w:rPr>
              <w:t>
инфрақұрылымын қол-
</w:t>
            </w:r>
            <w:r>
              <w:br/>
            </w:r>
            <w:r>
              <w:rPr>
                <w:rFonts w:ascii="Times New Roman"/>
                <w:b w:val="false"/>
                <w:i w:val="false"/>
                <w:color w:val="000000"/>
                <w:sz w:val="20"/>
              </w:rPr>
              <w:t>
дауға нысаналы
</w:t>
            </w:r>
            <w:r>
              <w:br/>
            </w:r>
            <w:r>
              <w:rPr>
                <w:rFonts w:ascii="Times New Roman"/>
                <w:b w:val="false"/>
                <w:i w:val="false"/>
                <w:color w:val="000000"/>
                <w:sz w:val="20"/>
              </w:rPr>
              <w:t>
трансферттер беру.
</w:t>
            </w:r>
            <w:r>
              <w:br/>
            </w:r>
            <w:r>
              <w:rPr>
                <w:rFonts w:ascii="Times New Roman"/>
                <w:b w:val="false"/>
                <w:i w:val="false"/>
                <w:color w:val="000000"/>
                <w:sz w:val="20"/>
              </w:rPr>
              <w:t>
Сумен жабдықтау инже-
</w:t>
            </w:r>
            <w:r>
              <w:br/>
            </w:r>
            <w:r>
              <w:rPr>
                <w:rFonts w:ascii="Times New Roman"/>
                <w:b w:val="false"/>
                <w:i w:val="false"/>
                <w:color w:val="000000"/>
                <w:sz w:val="20"/>
              </w:rPr>
              <w:t>
нерлік желісін жөн-
</w:t>
            </w:r>
            <w:r>
              <w:br/>
            </w:r>
            <w:r>
              <w:rPr>
                <w:rFonts w:ascii="Times New Roman"/>
                <w:b w:val="false"/>
                <w:i w:val="false"/>
                <w:color w:val="000000"/>
                <w:sz w:val="20"/>
              </w:rPr>
              <w:t>
деу, құбырларды, бекіту арматурасын
</w:t>
            </w:r>
            <w:r>
              <w:br/>
            </w:r>
            <w:r>
              <w:rPr>
                <w:rFonts w:ascii="Times New Roman"/>
                <w:b w:val="false"/>
                <w:i w:val="false"/>
                <w:color w:val="000000"/>
                <w:sz w:val="20"/>
              </w:rPr>
              <w:t>
ауыстыру, жылу оқшау-
</w:t>
            </w:r>
            <w:r>
              <w:br/>
            </w:r>
            <w:r>
              <w:rPr>
                <w:rFonts w:ascii="Times New Roman"/>
                <w:b w:val="false"/>
                <w:i w:val="false"/>
                <w:color w:val="000000"/>
                <w:sz w:val="20"/>
              </w:rPr>
              <w:t>
лағышты демонтаждау
</w:t>
            </w:r>
            <w:r>
              <w:br/>
            </w:r>
            <w:r>
              <w:rPr>
                <w:rFonts w:ascii="Times New Roman"/>
                <w:b w:val="false"/>
                <w:i w:val="false"/>
                <w:color w:val="000000"/>
                <w:sz w:val="20"/>
              </w:rPr>
              <w:t>
және монтаждау. Сумен
</w:t>
            </w:r>
            <w:r>
              <w:br/>
            </w:r>
            <w:r>
              <w:rPr>
                <w:rFonts w:ascii="Times New Roman"/>
                <w:b w:val="false"/>
                <w:i w:val="false"/>
                <w:color w:val="000000"/>
                <w:sz w:val="20"/>
              </w:rPr>
              <w:t>
жабдықтау, су қайтар-
</w:t>
            </w:r>
            <w:r>
              <w:br/>
            </w:r>
            <w:r>
              <w:rPr>
                <w:rFonts w:ascii="Times New Roman"/>
                <w:b w:val="false"/>
                <w:i w:val="false"/>
                <w:color w:val="000000"/>
                <w:sz w:val="20"/>
              </w:rPr>
              <w:t>
ғыш және жылумен қам-
</w:t>
            </w:r>
            <w:r>
              <w:br/>
            </w:r>
            <w:r>
              <w:rPr>
                <w:rFonts w:ascii="Times New Roman"/>
                <w:b w:val="false"/>
                <w:i w:val="false"/>
                <w:color w:val="000000"/>
                <w:sz w:val="20"/>
              </w:rPr>
              <w:t>
тамасыз ету желілері-
</w:t>
            </w:r>
            <w:r>
              <w:br/>
            </w:r>
            <w:r>
              <w:rPr>
                <w:rFonts w:ascii="Times New Roman"/>
                <w:b w:val="false"/>
                <w:i w:val="false"/>
                <w:color w:val="000000"/>
                <w:sz w:val="20"/>
              </w:rPr>
              <w:t>
нің жұмыс істеуін қамтамасыз ету. Мемлекеттік тұрғын
</w:t>
            </w:r>
            <w:r>
              <w:br/>
            </w:r>
            <w:r>
              <w:rPr>
                <w:rFonts w:ascii="Times New Roman"/>
                <w:b w:val="false"/>
                <w:i w:val="false"/>
                <w:color w:val="000000"/>
                <w:sz w:val="20"/>
              </w:rPr>
              <w:t>
үй қорын жөндеуді қамтамасыз ету.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Индустрия
</w:t>
            </w:r>
            <w:r>
              <w:br/>
            </w:r>
            <w:r>
              <w:rPr>
                <w:rFonts w:ascii="Times New Roman"/>
                <w:b w:val="false"/>
                <w:i w:val="false"/>
                <w:color w:val="000000"/>
                <w:sz w:val="20"/>
              </w:rPr>
              <w:t>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r>
              <w:br/>
            </w:r>
            <w:r>
              <w:rPr>
                <w:rFonts w:ascii="Times New Roman"/>
                <w:b w:val="false"/>
                <w:i w:val="false"/>
                <w:color w:val="000000"/>
                <w:sz w:val="20"/>
              </w:rPr>
              <w:t>
Қарағанды
</w:t>
            </w:r>
            <w:r>
              <w:br/>
            </w:r>
            <w:r>
              <w:rPr>
                <w:rFonts w:ascii="Times New Roman"/>
                <w:b w:val="false"/>
                <w:i w:val="false"/>
                <w:color w:val="000000"/>
                <w:sz w:val="20"/>
              </w:rPr>
              <w:t>
облысының
</w:t>
            </w:r>
            <w:r>
              <w:br/>
            </w:r>
            <w:r>
              <w:rPr>
                <w:rFonts w:ascii="Times New Roman"/>
                <w:b w:val="false"/>
                <w:i w:val="false"/>
                <w:color w:val="000000"/>
                <w:sz w:val="20"/>
              </w:rPr>
              <w:t>
атқарушы
</w:t>
            </w:r>
            <w:r>
              <w:br/>
            </w:r>
            <w:r>
              <w:rPr>
                <w:rFonts w:ascii="Times New Roman"/>
                <w:b w:val="false"/>
                <w:i w:val="false"/>
                <w:color w:val="000000"/>
                <w:sz w:val="20"/>
              </w:rPr>
              <w:t>
органдары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- 2,8 км. жылумен қамтамасыз ету желісін жөндеу; 
</w:t>
      </w:r>
      <w:r>
        <w:br/>
      </w:r>
      <w:r>
        <w:rPr>
          <w:rFonts w:ascii="Times New Roman"/>
          <w:b w:val="false"/>
          <w:i w:val="false"/>
          <w:color w:val="000000"/>
          <w:sz w:val="28"/>
        </w:rPr>
        <w:t>
- 2,5 км. сумен жабдықтау желісін жөндеу; 
</w:t>
      </w:r>
      <w:r>
        <w:br/>
      </w:r>
      <w:r>
        <w:rPr>
          <w:rFonts w:ascii="Times New Roman"/>
          <w:b w:val="false"/>
          <w:i w:val="false"/>
          <w:color w:val="000000"/>
          <w:sz w:val="28"/>
        </w:rPr>
        <w:t>
- 2,8 км. кәріз желісін жөндеу; 
</w:t>
      </w:r>
      <w:r>
        <w:br/>
      </w:r>
      <w:r>
        <w:rPr>
          <w:rFonts w:ascii="Times New Roman"/>
          <w:b w:val="false"/>
          <w:i w:val="false"/>
          <w:color w:val="000000"/>
          <w:sz w:val="28"/>
        </w:rPr>
        <w:t>
- 1 бірлік бас тоғанды жөндеу; 
</w:t>
      </w:r>
      <w:r>
        <w:br/>
      </w:r>
      <w:r>
        <w:rPr>
          <w:rFonts w:ascii="Times New Roman"/>
          <w:b w:val="false"/>
          <w:i w:val="false"/>
          <w:color w:val="000000"/>
          <w:sz w:val="28"/>
        </w:rPr>
        <w:t>
- тұрғын үйлерді жөндеу, оның ішінде: 
</w:t>
      </w:r>
      <w:r>
        <w:br/>
      </w:r>
      <w:r>
        <w:rPr>
          <w:rFonts w:ascii="Times New Roman"/>
          <w:b w:val="false"/>
          <w:i w:val="false"/>
          <w:color w:val="000000"/>
          <w:sz w:val="28"/>
        </w:rPr>
        <w:t>
- 37 кіреберістерді жөндеу; 
</w:t>
      </w:r>
      <w:r>
        <w:br/>
      </w:r>
      <w:r>
        <w:rPr>
          <w:rFonts w:ascii="Times New Roman"/>
          <w:b w:val="false"/>
          <w:i w:val="false"/>
          <w:color w:val="000000"/>
          <w:sz w:val="28"/>
        </w:rPr>
        <w:t>
- 910 шаршы метр шатырды жөндеу; 
</w:t>
      </w:r>
      <w:r>
        <w:br/>
      </w:r>
      <w:r>
        <w:rPr>
          <w:rFonts w:ascii="Times New Roman"/>
          <w:b w:val="false"/>
          <w:i w:val="false"/>
          <w:color w:val="000000"/>
          <w:sz w:val="28"/>
        </w:rPr>
        <w:t>
- 320 шаршы метр маңдай алдын жөндеу; 
</w:t>
      </w:r>
      <w:r>
        <w:br/>
      </w:r>
      <w:r>
        <w:rPr>
          <w:rFonts w:ascii="Times New Roman"/>
          <w:b w:val="false"/>
          <w:i w:val="false"/>
          <w:color w:val="000000"/>
          <w:sz w:val="28"/>
        </w:rPr>
        <w:t>
- жылумен қамтамасыз ету, сумен жабдықтау және кәріздің үй ішіндегі 2 желісін жөндеу.
</w:t>
      </w:r>
      <w:r>
        <w:br/>
      </w:r>
      <w:r>
        <w:rPr>
          <w:rFonts w:ascii="Times New Roman"/>
          <w:b w:val="false"/>
          <w:i w:val="false"/>
          <w:color w:val="000000"/>
          <w:sz w:val="28"/>
        </w:rPr>
        <w:t>
Түпкілікті нәтиже:
</w:t>
      </w:r>
      <w:r>
        <w:br/>
      </w:r>
      <w:r>
        <w:rPr>
          <w:rFonts w:ascii="Times New Roman"/>
          <w:b w:val="false"/>
          <w:i w:val="false"/>
          <w:color w:val="000000"/>
          <w:sz w:val="28"/>
        </w:rPr>
        <w:t>
- тұрғын үй-коммуналдық және коммуналдық шаруашылықтың тұрақты жұмыс істеуін қамтамасыз ету.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 жылумен қамтамасыз ету желісінің 1 м. жөндеуге арналған шығын - 13958,2 теңге;
</w:t>
      </w:r>
      <w:r>
        <w:br/>
      </w:r>
      <w:r>
        <w:rPr>
          <w:rFonts w:ascii="Times New Roman"/>
          <w:b w:val="false"/>
          <w:i w:val="false"/>
          <w:color w:val="000000"/>
          <w:sz w:val="28"/>
        </w:rPr>
        <w:t>
- сумен жабдықтау желісінің 1 км. жөндеуге арналған шығын - 6597,2 теңге;
</w:t>
      </w:r>
      <w:r>
        <w:br/>
      </w:r>
      <w:r>
        <w:rPr>
          <w:rFonts w:ascii="Times New Roman"/>
          <w:b w:val="false"/>
          <w:i w:val="false"/>
          <w:color w:val="000000"/>
          <w:sz w:val="28"/>
        </w:rPr>
        <w:t>
- бас тоғанды жөндеуге арналған - 6507 мың теңге;
</w:t>
      </w:r>
      <w:r>
        <w:br/>
      </w:r>
      <w:r>
        <w:rPr>
          <w:rFonts w:ascii="Times New Roman"/>
          <w:b w:val="false"/>
          <w:i w:val="false"/>
          <w:color w:val="000000"/>
          <w:sz w:val="28"/>
        </w:rPr>
        <w:t>
- тұрғын үйлерді жөндеуге арналған шығындар, оның ішінде:
</w:t>
      </w:r>
      <w:r>
        <w:br/>
      </w:r>
      <w:r>
        <w:rPr>
          <w:rFonts w:ascii="Times New Roman"/>
          <w:b w:val="false"/>
          <w:i w:val="false"/>
          <w:color w:val="000000"/>
          <w:sz w:val="28"/>
        </w:rPr>
        <w:t>
- 1 кіреберісті жөндеуге -180963 теңге;
</w:t>
      </w:r>
      <w:r>
        <w:br/>
      </w:r>
      <w:r>
        <w:rPr>
          <w:rFonts w:ascii="Times New Roman"/>
          <w:b w:val="false"/>
          <w:i w:val="false"/>
          <w:color w:val="000000"/>
          <w:sz w:val="28"/>
        </w:rPr>
        <w:t>
- 1 шаршы метр шатырды жөндеуге - 7358,24 теңге;
</w:t>
      </w:r>
      <w:r>
        <w:br/>
      </w:r>
      <w:r>
        <w:rPr>
          <w:rFonts w:ascii="Times New Roman"/>
          <w:b w:val="false"/>
          <w:i w:val="false"/>
          <w:color w:val="000000"/>
          <w:sz w:val="28"/>
        </w:rPr>
        <w:t>
- 1 шаршы метр маңдай алдын жөндеуге - 30003,12 теңге;
</w:t>
      </w:r>
      <w:r>
        <w:br/>
      </w:r>
      <w:r>
        <w:rPr>
          <w:rFonts w:ascii="Times New Roman"/>
          <w:b w:val="false"/>
          <w:i w:val="false"/>
          <w:color w:val="000000"/>
          <w:sz w:val="28"/>
        </w:rPr>
        <w:t>
- жылумен қамтамасыз ету, сумен жабдықтау және кәріздің үй ішіндегі 1 желісін жөндеуге - 9070 теңге. 
</w:t>
      </w:r>
      <w:r>
        <w:br/>
      </w:r>
      <w:r>
        <w:rPr>
          <w:rFonts w:ascii="Times New Roman"/>
          <w:b w:val="false"/>
          <w:i w:val="false"/>
          <w:color w:val="000000"/>
          <w:sz w:val="28"/>
        </w:rPr>
        <w:t>
Уақтылығы:
</w:t>
      </w:r>
      <w:r>
        <w:br/>
      </w:r>
      <w:r>
        <w:rPr>
          <w:rFonts w:ascii="Times New Roman"/>
          <w:b w:val="false"/>
          <w:i w:val="false"/>
          <w:color w:val="000000"/>
          <w:sz w:val="28"/>
        </w:rPr>
        <w:t>
- жөндеу жұмыстарының бекітілген кестелеріне сәйкес сумен жабдықтау, жылумен қамтамасыз ету желілерін ағымдағы жөндеуді, мемлекеттік тұрғын үй қорын жөндеуді орындау.
</w:t>
      </w:r>
      <w:r>
        <w:br/>
      </w:r>
      <w:r>
        <w:rPr>
          <w:rFonts w:ascii="Times New Roman"/>
          <w:b w:val="false"/>
          <w:i w:val="false"/>
          <w:color w:val="000000"/>
          <w:sz w:val="28"/>
        </w:rPr>
        <w:t>
Сапасы:
</w:t>
      </w:r>
      <w:r>
        <w:br/>
      </w:r>
      <w:r>
        <w:rPr>
          <w:rFonts w:ascii="Times New Roman"/>
          <w:b w:val="false"/>
          <w:i w:val="false"/>
          <w:color w:val="000000"/>
          <w:sz w:val="28"/>
        </w:rPr>
        <w:t>
- МС-та бекітілгенге сәйкес келетін халықты ауыз сумен үздіксіз қамтамасыз ету;
</w:t>
      </w:r>
      <w:r>
        <w:br/>
      </w:r>
      <w:r>
        <w:rPr>
          <w:rFonts w:ascii="Times New Roman"/>
          <w:b w:val="false"/>
          <w:i w:val="false"/>
          <w:color w:val="000000"/>
          <w:sz w:val="28"/>
        </w:rPr>
        <w:t>
- су қайтаруды толық қамтамасыз ету;
</w:t>
      </w:r>
      <w:r>
        <w:br/>
      </w:r>
      <w:r>
        <w:rPr>
          <w:rFonts w:ascii="Times New Roman"/>
          <w:b w:val="false"/>
          <w:i w:val="false"/>
          <w:color w:val="000000"/>
          <w:sz w:val="28"/>
        </w:rPr>
        <w:t>
- жылу энергиясын үздіксіз тасымалдау;
</w:t>
      </w:r>
      <w:r>
        <w:br/>
      </w:r>
      <w:r>
        <w:rPr>
          <w:rFonts w:ascii="Times New Roman"/>
          <w:b w:val="false"/>
          <w:i w:val="false"/>
          <w:color w:val="000000"/>
          <w:sz w:val="28"/>
        </w:rPr>
        <w:t>
- мемлекеттік тұрғын үй қорының нормативтік жағдайын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348-ҚОСЫМША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"Қазақстанның туристік имиджін қалыптастыру"
</w:t>
      </w:r>
      <w:r>
        <w:br/>
      </w:r>
      <w:r>
        <w:rPr>
          <w:rFonts w:ascii="Times New Roman"/>
          <w:b w:val="false"/>
          <w:i w:val="false"/>
          <w:color w:val="000000"/>
          <w:sz w:val="28"/>
        </w:rPr>
        <w:t>
 деген 041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348-қосымша алынып тасталды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349-ҚОСЫМША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233 - Қазақстан Республикасы Индустрия және сауда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"Облыстық бюджеттерге, Астана және Алматы 
</w:t>
      </w:r>
      <w:r>
        <w:br/>
      </w:r>
      <w:r>
        <w:rPr>
          <w:rFonts w:ascii="Times New Roman"/>
          <w:b w:val="false"/>
          <w:i w:val="false"/>
          <w:color w:val="000000"/>
          <w:sz w:val="28"/>
        </w:rPr>
        <w:t>
қалаларының бюджеттеріне мемлекеттік басқару деңгейлері
</w:t>
      </w:r>
      <w:r>
        <w:br/>
      </w:r>
      <w:r>
        <w:rPr>
          <w:rFonts w:ascii="Times New Roman"/>
          <w:b w:val="false"/>
          <w:i w:val="false"/>
          <w:color w:val="000000"/>
          <w:sz w:val="28"/>
        </w:rPr>
        <w:t>
 арасындағы өкілеттіктердің аражігін ажырату шеңберінде 
</w:t>
      </w:r>
      <w:r>
        <w:br/>
      </w:r>
      <w:r>
        <w:rPr>
          <w:rFonts w:ascii="Times New Roman"/>
          <w:b w:val="false"/>
          <w:i w:val="false"/>
          <w:color w:val="000000"/>
          <w:sz w:val="28"/>
        </w:rPr>
        <w:t>
әкімшілік функцияларға берілетін ағымдағы нысаналы трансферттер"
</w:t>
      </w:r>
      <w:r>
        <w:br/>
      </w:r>
      <w:r>
        <w:rPr>
          <w:rFonts w:ascii="Times New Roman"/>
          <w:b w:val="false"/>
          <w:i w:val="false"/>
          <w:color w:val="000000"/>
          <w:sz w:val="28"/>
        </w:rPr>
        <w:t>
деген 111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84029 мың теңге (сексен төрт миллион жиырма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жоқ.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жергілікті органдардың қызметін, оларға жүктелген функцияларын барынша нәтижелі орындауына қол жеткізу үшін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жергілікті органдардың аппараттарын ұстау.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173"/>
        <w:gridCol w:w="933"/>
        <w:gridCol w:w="2033"/>
        <w:gridCol w:w="4493"/>
        <w:gridCol w:w="1693"/>
        <w:gridCol w:w="2013"/>
      </w:tblGrid>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ның бюд-
</w:t>
            </w:r>
            <w:r>
              <w:br/>
            </w:r>
            <w:r>
              <w:rPr>
                <w:rFonts w:ascii="Times New Roman"/>
                <w:b w:val="false"/>
                <w:i w:val="false"/>
                <w:color w:val="000000"/>
                <w:sz w:val="20"/>
              </w:rPr>
              <w:t>
жеттеріне
</w:t>
            </w:r>
            <w:r>
              <w:br/>
            </w:r>
            <w:r>
              <w:rPr>
                <w:rFonts w:ascii="Times New Roman"/>
                <w:b w:val="false"/>
                <w:i w:val="false"/>
                <w:color w:val="000000"/>
                <w:sz w:val="20"/>
              </w:rPr>
              <w:t>
мемлекет-
</w:t>
            </w:r>
            <w:r>
              <w:br/>
            </w:r>
            <w:r>
              <w:rPr>
                <w:rFonts w:ascii="Times New Roman"/>
                <w:b w:val="false"/>
                <w:i w:val="false"/>
                <w:color w:val="000000"/>
                <w:sz w:val="20"/>
              </w:rPr>
              <w:t>
тік бас-
</w:t>
            </w:r>
            <w:r>
              <w:br/>
            </w:r>
            <w:r>
              <w:rPr>
                <w:rFonts w:ascii="Times New Roman"/>
                <w:b w:val="false"/>
                <w:i w:val="false"/>
                <w:color w:val="000000"/>
                <w:sz w:val="20"/>
              </w:rPr>
              <w:t>
қару дең-
</w:t>
            </w:r>
            <w:r>
              <w:br/>
            </w:r>
            <w:r>
              <w:rPr>
                <w:rFonts w:ascii="Times New Roman"/>
                <w:b w:val="false"/>
                <w:i w:val="false"/>
                <w:color w:val="000000"/>
                <w:sz w:val="20"/>
              </w:rPr>
              <w:t>
гейлері
</w:t>
            </w:r>
            <w:r>
              <w:br/>
            </w:r>
            <w:r>
              <w:rPr>
                <w:rFonts w:ascii="Times New Roman"/>
                <w:b w:val="false"/>
                <w:i w:val="false"/>
                <w:color w:val="000000"/>
                <w:sz w:val="20"/>
              </w:rPr>
              <w:t>
арасында-
</w:t>
            </w:r>
            <w:r>
              <w:br/>
            </w:r>
            <w:r>
              <w:rPr>
                <w:rFonts w:ascii="Times New Roman"/>
                <w:b w:val="false"/>
                <w:i w:val="false"/>
                <w:color w:val="000000"/>
                <w:sz w:val="20"/>
              </w:rPr>
              <w:t>
ғы 
</w:t>
            </w:r>
            <w:r>
              <w:br/>
            </w:r>
            <w:r>
              <w:rPr>
                <w:rFonts w:ascii="Times New Roman"/>
                <w:b w:val="false"/>
                <w:i w:val="false"/>
                <w:color w:val="000000"/>
                <w:sz w:val="20"/>
              </w:rPr>
              <w:t>
өкілет-
</w:t>
            </w:r>
            <w:r>
              <w:br/>
            </w:r>
            <w:r>
              <w:rPr>
                <w:rFonts w:ascii="Times New Roman"/>
                <w:b w:val="false"/>
                <w:i w:val="false"/>
                <w:color w:val="000000"/>
                <w:sz w:val="20"/>
              </w:rPr>
              <w:t>
тіктердің аражігін
</w:t>
            </w:r>
            <w:r>
              <w:br/>
            </w:r>
            <w:r>
              <w:rPr>
                <w:rFonts w:ascii="Times New Roman"/>
                <w:b w:val="false"/>
                <w:i w:val="false"/>
                <w:color w:val="000000"/>
                <w:sz w:val="20"/>
              </w:rPr>
              <w:t>
ажырату
</w:t>
            </w:r>
            <w:r>
              <w:br/>
            </w:r>
            <w:r>
              <w:rPr>
                <w:rFonts w:ascii="Times New Roman"/>
                <w:b w:val="false"/>
                <w:i w:val="false"/>
                <w:color w:val="000000"/>
                <w:sz w:val="20"/>
              </w:rPr>
              <w:t>
шеңберін-
</w:t>
            </w:r>
            <w:r>
              <w:br/>
            </w:r>
            <w:r>
              <w:rPr>
                <w:rFonts w:ascii="Times New Roman"/>
                <w:b w:val="false"/>
                <w:i w:val="false"/>
                <w:color w:val="000000"/>
                <w:sz w:val="20"/>
              </w:rPr>
              <w:t>
де әкім-
</w:t>
            </w:r>
            <w:r>
              <w:br/>
            </w:r>
            <w:r>
              <w:rPr>
                <w:rFonts w:ascii="Times New Roman"/>
                <w:b w:val="false"/>
                <w:i w:val="false"/>
                <w:color w:val="000000"/>
                <w:sz w:val="20"/>
              </w:rPr>
              <w:t>
шілік 
</w:t>
            </w:r>
            <w:r>
              <w:br/>
            </w:r>
            <w:r>
              <w:rPr>
                <w:rFonts w:ascii="Times New Roman"/>
                <w:b w:val="false"/>
                <w:i w:val="false"/>
                <w:color w:val="000000"/>
                <w:sz w:val="20"/>
              </w:rPr>
              <w:t>
функция-
</w:t>
            </w:r>
            <w:r>
              <w:br/>
            </w:r>
            <w:r>
              <w:rPr>
                <w:rFonts w:ascii="Times New Roman"/>
                <w:b w:val="false"/>
                <w:i w:val="false"/>
                <w:color w:val="000000"/>
                <w:sz w:val="20"/>
              </w:rPr>
              <w:t>
ларға бе-
</w:t>
            </w:r>
            <w:r>
              <w:br/>
            </w:r>
            <w:r>
              <w:rPr>
                <w:rFonts w:ascii="Times New Roman"/>
                <w:b w:val="false"/>
                <w:i w:val="false"/>
                <w:color w:val="000000"/>
                <w:sz w:val="20"/>
              </w:rPr>
              <w:t>
рілетін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трансфер-
</w:t>
            </w:r>
            <w:r>
              <w:br/>
            </w:r>
            <w:r>
              <w:rPr>
                <w:rFonts w:ascii="Times New Roman"/>
                <w:b w:val="false"/>
                <w:i w:val="false"/>
                <w:color w:val="000000"/>
                <w:sz w:val="20"/>
              </w:rPr>
              <w:t>
ттер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
</w:t>
            </w:r>
            <w:r>
              <w:br/>
            </w:r>
            <w:r>
              <w:rPr>
                <w:rFonts w:ascii="Times New Roman"/>
                <w:b w:val="false"/>
                <w:i w:val="false"/>
                <w:color w:val="000000"/>
                <w:sz w:val="20"/>
              </w:rPr>
              <w:t>
дың аппараттарын ұс-
</w:t>
            </w:r>
            <w:r>
              <w:br/>
            </w:r>
            <w:r>
              <w:rPr>
                <w:rFonts w:ascii="Times New Roman"/>
                <w:b w:val="false"/>
                <w:i w:val="false"/>
                <w:color w:val="000000"/>
                <w:sz w:val="20"/>
              </w:rPr>
              <w:t>
тау үшін саны 112
</w:t>
            </w:r>
            <w:r>
              <w:br/>
            </w:r>
            <w:r>
              <w:rPr>
                <w:rFonts w:ascii="Times New Roman"/>
                <w:b w:val="false"/>
                <w:i w:val="false"/>
                <w:color w:val="000000"/>
                <w:sz w:val="20"/>
              </w:rPr>
              <w:t>
бірліктегі бекітілген
</w:t>
            </w:r>
            <w:r>
              <w:br/>
            </w:r>
            <w:r>
              <w:rPr>
                <w:rFonts w:ascii="Times New Roman"/>
                <w:b w:val="false"/>
                <w:i w:val="false"/>
                <w:color w:val="000000"/>
                <w:sz w:val="20"/>
              </w:rPr>
              <w:t>
штаттық санының лими-
</w:t>
            </w:r>
            <w:r>
              <w:br/>
            </w:r>
            <w:r>
              <w:rPr>
                <w:rFonts w:ascii="Times New Roman"/>
                <w:b w:val="false"/>
                <w:i w:val="false"/>
                <w:color w:val="000000"/>
                <w:sz w:val="20"/>
              </w:rPr>
              <w:t>
тіндегінде мемлекет-
</w:t>
            </w:r>
            <w:r>
              <w:br/>
            </w:r>
            <w:r>
              <w:rPr>
                <w:rFonts w:ascii="Times New Roman"/>
                <w:b w:val="false"/>
                <w:i w:val="false"/>
                <w:color w:val="000000"/>
                <w:sz w:val="20"/>
              </w:rPr>
              <w:t>
тік басқару деңгейлер
</w:t>
            </w:r>
            <w:r>
              <w:br/>
            </w:r>
            <w:r>
              <w:rPr>
                <w:rFonts w:ascii="Times New Roman"/>
                <w:b w:val="false"/>
                <w:i w:val="false"/>
                <w:color w:val="000000"/>
                <w:sz w:val="20"/>
              </w:rPr>
              <w:t>
арасында өкілеттікте-
</w:t>
            </w:r>
            <w:r>
              <w:br/>
            </w:r>
            <w:r>
              <w:rPr>
                <w:rFonts w:ascii="Times New Roman"/>
                <w:b w:val="false"/>
                <w:i w:val="false"/>
                <w:color w:val="000000"/>
                <w:sz w:val="20"/>
              </w:rPr>
              <w:t>
рін ара жігін бөлу
</w:t>
            </w:r>
            <w:r>
              <w:br/>
            </w:r>
            <w:r>
              <w:rPr>
                <w:rFonts w:ascii="Times New Roman"/>
                <w:b w:val="false"/>
                <w:i w:val="false"/>
                <w:color w:val="000000"/>
                <w:sz w:val="20"/>
              </w:rPr>
              <w:t>
шеберінде берілетін
</w:t>
            </w:r>
            <w:r>
              <w:br/>
            </w:r>
            <w:r>
              <w:rPr>
                <w:rFonts w:ascii="Times New Roman"/>
                <w:b w:val="false"/>
                <w:i w:val="false"/>
                <w:color w:val="000000"/>
                <w:sz w:val="20"/>
              </w:rPr>
              <w:t>
әкімшілік функциялар-
</w:t>
            </w:r>
            <w:r>
              <w:br/>
            </w:r>
            <w:r>
              <w:rPr>
                <w:rFonts w:ascii="Times New Roman"/>
                <w:b w:val="false"/>
                <w:i w:val="false"/>
                <w:color w:val="000000"/>
                <w:sz w:val="20"/>
              </w:rPr>
              <w:t>
ға облыстық бюджет-
</w:t>
            </w:r>
            <w:r>
              <w:br/>
            </w:r>
            <w:r>
              <w:rPr>
                <w:rFonts w:ascii="Times New Roman"/>
                <w:b w:val="false"/>
                <w:i w:val="false"/>
                <w:color w:val="000000"/>
                <w:sz w:val="20"/>
              </w:rPr>
              <w:t>
терге, Астана және
</w:t>
            </w:r>
            <w:r>
              <w:br/>
            </w:r>
            <w:r>
              <w:rPr>
                <w:rFonts w:ascii="Times New Roman"/>
                <w:b w:val="false"/>
                <w:i w:val="false"/>
                <w:color w:val="000000"/>
                <w:sz w:val="20"/>
              </w:rPr>
              <w:t>
Алматы қалалары бюд-
</w:t>
            </w:r>
            <w:r>
              <w:br/>
            </w:r>
            <w:r>
              <w:rPr>
                <w:rFonts w:ascii="Times New Roman"/>
                <w:b w:val="false"/>
                <w:i w:val="false"/>
                <w:color w:val="000000"/>
                <w:sz w:val="20"/>
              </w:rPr>
              <w:t>
жеттеріне мақсатты
</w:t>
            </w:r>
            <w:r>
              <w:br/>
            </w:r>
            <w:r>
              <w:rPr>
                <w:rFonts w:ascii="Times New Roman"/>
                <w:b w:val="false"/>
                <w:i w:val="false"/>
                <w:color w:val="000000"/>
                <w:sz w:val="20"/>
              </w:rPr>
              <w:t>
трансферттер.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Индустрия
</w:t>
            </w:r>
            <w:r>
              <w:br/>
            </w:r>
            <w:r>
              <w:rPr>
                <w:rFonts w:ascii="Times New Roman"/>
                <w:b w:val="false"/>
                <w:i w:val="false"/>
                <w:color w:val="000000"/>
                <w:sz w:val="20"/>
              </w:rPr>
              <w:t>
және сау-
</w:t>
            </w:r>
            <w:r>
              <w:br/>
            </w:r>
            <w:r>
              <w:rPr>
                <w:rFonts w:ascii="Times New Roman"/>
                <w:b w:val="false"/>
                <w:i w:val="false"/>
                <w:color w:val="000000"/>
                <w:sz w:val="20"/>
              </w:rPr>
              <w:t>
да минис-
</w:t>
            </w:r>
            <w:r>
              <w:br/>
            </w:r>
            <w:r>
              <w:rPr>
                <w:rFonts w:ascii="Times New Roman"/>
                <w:b w:val="false"/>
                <w:i w:val="false"/>
                <w:color w:val="000000"/>
                <w:sz w:val="20"/>
              </w:rPr>
              <w:t>
трлігі,
</w:t>
            </w:r>
            <w:r>
              <w:br/>
            </w:r>
            <w:r>
              <w:rPr>
                <w:rFonts w:ascii="Times New Roman"/>
                <w:b w:val="false"/>
                <w:i w:val="false"/>
                <w:color w:val="000000"/>
                <w:sz w:val="20"/>
              </w:rPr>
              <w:t>
облыстар,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жергілікті органдардың аппараттарына жүктелген функциялар мен міндеттерін сапалы және уақытылы орындау.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