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1177" w14:textId="6041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бюджеттiк бағдарламалардың паспорттарын бекiту туралы (Қазақстан Республикасының Қоршаған ортаны қорғау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4"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xml:space="preserve">
      350, 351, 352, 353, 354, 355, 356, 357, 358-қосымшаларға сәйкес Қазақстан Республикасы Қоршаған ортаны қорғау министрлiгiнiң; </w:t>
      </w:r>
    </w:p>
    <w:bookmarkEnd w:id="1"/>
    <w:bookmarkStart w:name="z5" w:id="2"/>
    <w:p>
      <w:pPr>
        <w:spacing w:after="0"/>
        <w:ind w:left="0"/>
        <w:jc w:val="both"/>
      </w:pPr>
      <w:r>
        <w:rPr>
          <w:rFonts w:ascii="Times New Roman"/>
          <w:b w:val="false"/>
          <w:i w:val="false"/>
          <w:color w:val="000000"/>
          <w:sz w:val="28"/>
        </w:rPr>
        <w:t xml:space="preserve">
      2. Осы қаулы 2006 жылғы 1 қаңтардан бастап қолданысқа енгізiледi.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350-ҚОСЫМША         </w:t>
      </w:r>
    </w:p>
    <w:bookmarkEnd w:id="3"/>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 қорғау саласындағы уәкiлеттi органның </w:t>
      </w:r>
      <w:r>
        <w:br/>
      </w:r>
      <w:r>
        <w:rPr>
          <w:rFonts w:ascii="Times New Roman"/>
          <w:b/>
          <w:i w:val="false"/>
          <w:color w:val="000000"/>
        </w:rPr>
        <w:t xml:space="preserve">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1739543 мың теңге (бiр миллиард жетi жүз отыз тоғыз миллион бес жүз қырық үш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"Әкiмшілiк құқық бұзушылық туралы" Қазақстан Республикасының 2001 жылғы 30 қаңтардағы Кодексінің  </w:t>
      </w:r>
      <w:r>
        <w:rPr>
          <w:rFonts w:ascii="Times New Roman"/>
          <w:b w:val="false"/>
          <w:i w:val="false"/>
          <w:color w:val="000000"/>
          <w:sz w:val="28"/>
        </w:rPr>
        <w:t xml:space="preserve">554-бабы </w:t>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 </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 xml:space="preserve">47, </w:t>
      </w:r>
      <w:r>
        <w:rPr>
          <w:rFonts w:ascii="Times New Roman"/>
          <w:b w:val="false"/>
          <w:i w:val="false"/>
          <w:color w:val="000000"/>
          <w:sz w:val="28"/>
        </w:rPr>
        <w:t xml:space="preserve">  48, </w:t>
      </w:r>
      <w:r>
        <w:rPr>
          <w:rFonts w:ascii="Times New Roman"/>
          <w:b w:val="false"/>
          <w:i w:val="false"/>
          <w:color w:val="000000"/>
          <w:sz w:val="28"/>
        </w:rPr>
        <w:t xml:space="preserve">  49, </w:t>
      </w:r>
      <w:r>
        <w:rPr>
          <w:rFonts w:ascii="Times New Roman"/>
          <w:b w:val="false"/>
          <w:i w:val="false"/>
          <w:color w:val="000000"/>
          <w:sz w:val="28"/>
        </w:rPr>
        <w:t xml:space="preserve">  50, </w:t>
      </w:r>
      <w:r>
        <w:rPr>
          <w:rFonts w:ascii="Times New Roman"/>
          <w:b w:val="false"/>
          <w:i w:val="false"/>
          <w:color w:val="000000"/>
          <w:sz w:val="28"/>
        </w:rPr>
        <w:t xml:space="preserve">  51 және </w:t>
      </w:r>
      <w:r>
        <w:rPr>
          <w:rFonts w:ascii="Times New Roman"/>
          <w:b w:val="false"/>
          <w:i w:val="false"/>
          <w:color w:val="000000"/>
          <w:sz w:val="28"/>
        </w:rPr>
        <w:t xml:space="preserve">  52-баптары </w:t>
      </w:r>
      <w:r>
        <w:rPr>
          <w:rFonts w:ascii="Times New Roman"/>
          <w:b w:val="false"/>
          <w:i w:val="false"/>
          <w:color w:val="000000"/>
          <w:sz w:val="28"/>
        </w:rPr>
        <w:t>; "Экологиялық сараптама туралы" Қазақстан Республикасының 1997 жылғы 18 наурыздағы Заңының 47, 48, 49, 50, 51 және 52-баптары; "Қоршаған ортаны қорғау туралы" Қазақстан Республикасының 1997 жылғы 15 шілдедегi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Қазақстан Республикасының 1999 жылғы 23 шілдедегi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Шекаралық мәтiнде қоршаған ортада жасалатын ықпалды бағалау туралы конвенцияға қосылуы туралы" Қазақстан Республикасының 2000 жылғы 21 қазандағы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Ауаның алыс қашықтыққа трансшекаралық ластану туралы конвенцияға қосылуы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Өнеркәсіптiк авариялардың трансшекаралық әсер етуi туралы конвенцияға қосылуы туралы" Қазақстан Республикасының 2000 жылғы 23 қазандағы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Озон қабатын бұзатын заттар жөнiндегi Монреаль хаттамасына қосылуы туралы" Қазақстан Республикасының 2001 жылғы 7 мамырдағы  </w:t>
      </w:r>
      <w:r>
        <w:rPr>
          <w:rFonts w:ascii="Times New Roman"/>
          <w:b w:val="false"/>
          <w:i w:val="false"/>
          <w:color w:val="000000"/>
          <w:sz w:val="28"/>
        </w:rPr>
        <w:t xml:space="preserve">Заңы </w:t>
      </w:r>
      <w:r>
        <w:rPr>
          <w:rFonts w:ascii="Times New Roman"/>
          <w:b w:val="false"/>
          <w:i w:val="false"/>
          <w:color w:val="000000"/>
          <w:sz w:val="28"/>
        </w:rPr>
        <w:t>; "Атмосфералық ауаны қорғау туралы" Қазақстан Республикасының 2002 жылғы 11 наурыздағы Заңының  </w:t>
      </w:r>
      <w:r>
        <w:rPr>
          <w:rFonts w:ascii="Times New Roman"/>
          <w:b w:val="false"/>
          <w:i w:val="false"/>
          <w:color w:val="000000"/>
          <w:sz w:val="28"/>
        </w:rPr>
        <w:t xml:space="preserve">9,  </w:t>
      </w:r>
      <w:r>
        <w:rPr>
          <w:rFonts w:ascii="Times New Roman"/>
          <w:b w:val="false"/>
          <w:i w:val="false"/>
          <w:color w:val="000000"/>
          <w:sz w:val="28"/>
        </w:rPr>
        <w:t xml:space="preserve">  14, </w:t>
      </w:r>
      <w:r>
        <w:rPr>
          <w:rFonts w:ascii="Times New Roman"/>
          <w:b w:val="false"/>
          <w:i w:val="false"/>
          <w:color w:val="000000"/>
          <w:sz w:val="28"/>
        </w:rPr>
        <w:t xml:space="preserve">  15, </w:t>
      </w:r>
      <w:r>
        <w:rPr>
          <w:rFonts w:ascii="Times New Roman"/>
          <w:b w:val="false"/>
          <w:i w:val="false"/>
          <w:color w:val="000000"/>
          <w:sz w:val="28"/>
        </w:rPr>
        <w:t xml:space="preserve">  16, </w:t>
      </w:r>
      <w:r>
        <w:rPr>
          <w:rFonts w:ascii="Times New Roman"/>
          <w:b w:val="false"/>
          <w:i w:val="false"/>
          <w:color w:val="000000"/>
          <w:sz w:val="28"/>
        </w:rPr>
        <w:t xml:space="preserve">   17 және </w:t>
      </w:r>
      <w:r>
        <w:rPr>
          <w:rFonts w:ascii="Times New Roman"/>
          <w:b w:val="false"/>
          <w:i w:val="false"/>
          <w:color w:val="000000"/>
          <w:sz w:val="28"/>
        </w:rPr>
        <w:t xml:space="preserve">  22-баптары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25, </w:t>
      </w:r>
      <w:r>
        <w:rPr>
          <w:rFonts w:ascii="Times New Roman"/>
          <w:b w:val="false"/>
          <w:i w:val="false"/>
          <w:color w:val="000000"/>
          <w:sz w:val="28"/>
        </w:rPr>
        <w:t xml:space="preserve">  35 және </w:t>
      </w:r>
      <w:r>
        <w:rPr>
          <w:rFonts w:ascii="Times New Roman"/>
          <w:b w:val="false"/>
          <w:i w:val="false"/>
          <w:color w:val="000000"/>
          <w:sz w:val="28"/>
        </w:rPr>
        <w:t xml:space="preserve">  36-баптары </w:t>
      </w:r>
      <w:r>
        <w:rPr>
          <w:rFonts w:ascii="Times New Roman"/>
          <w:b w:val="false"/>
          <w:i w:val="false"/>
          <w:color w:val="000000"/>
          <w:sz w:val="28"/>
        </w:rPr>
        <w:t>; "Қызмет телефондары мен мемлекеттiк органдардың аппаратын орналастыруға арналған алаң нормалары туралы" Қазақстан Республикасы Үкiметінің 1996 жылғы 3 қазандағы N 1217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Үкiметінің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мемлекеттiк органдарына көлiк қызметiн көрсету үшiн жеңiл автомобильдердi пайдалануды ретке келтiру туралы" Қазақстан Республикасы Үкiметінің 1999 жылғы 27 мамырдағы </w:t>
      </w:r>
      <w:r>
        <w:br/>
      </w:r>
      <w:r>
        <w:rPr>
          <w:rFonts w:ascii="Times New Roman"/>
          <w:b w:val="false"/>
          <w:i w:val="false"/>
          <w:color w:val="000000"/>
          <w:sz w:val="28"/>
        </w:rPr>
        <w:t>
N 663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қаржыландырылатын мемлекеттiк мекемелерге қызмет көрсетуге арналған арнайы көлiк құралдарын пайдалануды реттеу туралы" Қазақстан Республикасы Үкiметінің 2000 жылғы 24 ақпандағы N 288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бюджеттің есебiнен ұсталатын мемлекеттiк мекемелер қызметкерлерінің, сондай-ақ Қазақстан Республикасының Парламентi депутаттарының Қазақстан Республикасының шегiндегi қызметтiк iссапарлары туралы ереженi бекiту туралы" Қазақстан Республикасы Үкiметінің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"Сандық геоақпараттық жүйелер негiзiнде Қазақстан Республикасы табиғи объектілерінің бiрыңғай мемлекеттiк кадастрлар жүйесiн құру және жүргiзу ережесiн бекіту туралы" Қазақстан Республикасы Үкiметтің 2000 жылғы 25 қыркүйектегi N 1449  </w:t>
      </w:r>
      <w:r>
        <w:rPr>
          <w:rFonts w:ascii="Times New Roman"/>
          <w:b w:val="false"/>
          <w:i w:val="false"/>
          <w:color w:val="000000"/>
          <w:sz w:val="28"/>
        </w:rPr>
        <w:t xml:space="preserve">қаулысы </w:t>
      </w:r>
      <w:r>
        <w:rPr>
          <w:rFonts w:ascii="Times New Roman"/>
          <w:b w:val="false"/>
          <w:i w:val="false"/>
          <w:color w:val="000000"/>
          <w:sz w:val="28"/>
        </w:rPr>
        <w:t>; "Қоршаған ортаны ластауға рұқсат беру ережесiн бекiту туралы" Қазақстан Республикасы Үкiметінің 2001 жылғы 6 қыркүйектегi N 1154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Қоршаған ортаны қорғау министрлiгінің мәселелерi туралы" Қазақстан Республикасы Үкiметтің 2004 жылғы 28 қазандағы </w:t>
      </w:r>
      <w:r>
        <w:br/>
      </w:r>
      <w:r>
        <w:rPr>
          <w:rFonts w:ascii="Times New Roman"/>
          <w:b w:val="false"/>
          <w:i w:val="false"/>
          <w:color w:val="000000"/>
          <w:sz w:val="28"/>
        </w:rPr>
        <w:t>
N 1113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Қоршаған ортаны қорғау министрлiгi Табиғатты қорғауды бақылау комитетінің мәселелерi" Қазақстан Республикасы Үкiметінің N 1126  </w:t>
      </w:r>
      <w:r>
        <w:rPr>
          <w:rFonts w:ascii="Times New Roman"/>
          <w:b w:val="false"/>
          <w:i w:val="false"/>
          <w:color w:val="000000"/>
          <w:sz w:val="28"/>
        </w:rPr>
        <w:t xml:space="preserve">қаулысы </w:t>
      </w:r>
      <w:r>
        <w:rPr>
          <w:rFonts w:ascii="Times New Roman"/>
          <w:b w:val="false"/>
          <w:i w:val="false"/>
          <w:color w:val="000000"/>
          <w:sz w:val="28"/>
        </w:rPr>
        <w:t>; "2005-2007 жылдарға арналған Қазақстан Республикасының қоршаған ортасын қорғау" Бағдарламасы туралы" Қазақстан Республикасы Үкiметінің 2004 жылғы 6 желтоқсандағы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қоршаған ортаның сапасын жақсарту және қоғамның экологиялық тұрақты дамуының қолайлы деңгейiне жету.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қоршаған ортаның сапасын басқару жүйесiн оңтайландыру; қоршаған ортаға шаруашылық және өзге қызметтің әсер етуiн төмендету жөніндегi шараларды қабылдау; қоршаған ортаны қорғауға бағытталған iс-шараларды жоспарлау; салалық қорытындыларды жасау; кәсiби мемлекеттік қызметтің талаптарына сәйкес мемлекеттiк қызметшілердің кәсiби деңгейлерiн көтеру.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 </w:t>
            </w:r>
            <w:r>
              <w:br/>
            </w:r>
            <w:r>
              <w:rPr>
                <w:rFonts w:ascii="Times New Roman"/>
                <w:b w:val="false"/>
                <w:i w:val="false"/>
                <w:color w:val="000000"/>
                <w:sz w:val="20"/>
              </w:rPr>
              <w:t xml:space="preserve">
масыз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штаттық </w:t>
            </w:r>
            <w:r>
              <w:br/>
            </w:r>
            <w:r>
              <w:rPr>
                <w:rFonts w:ascii="Times New Roman"/>
                <w:b w:val="false"/>
                <w:i w:val="false"/>
                <w:color w:val="000000"/>
                <w:sz w:val="20"/>
              </w:rPr>
              <w:t xml:space="preserve">
лимитке сәйкес 142 </w:t>
            </w:r>
            <w:r>
              <w:br/>
            </w:r>
            <w:r>
              <w:rPr>
                <w:rFonts w:ascii="Times New Roman"/>
                <w:b w:val="false"/>
                <w:i w:val="false"/>
                <w:color w:val="000000"/>
                <w:sz w:val="20"/>
              </w:rPr>
              <w:t xml:space="preserve">
бiрлік санындағы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 министрлігінің </w:t>
            </w:r>
            <w:r>
              <w:br/>
            </w:r>
            <w:r>
              <w:rPr>
                <w:rFonts w:ascii="Times New Roman"/>
                <w:b w:val="false"/>
                <w:i w:val="false"/>
                <w:color w:val="000000"/>
                <w:sz w:val="20"/>
              </w:rPr>
              <w:t xml:space="preserve">
орталық аппаратының </w:t>
            </w:r>
            <w:r>
              <w:br/>
            </w:r>
            <w:r>
              <w:rPr>
                <w:rFonts w:ascii="Times New Roman"/>
                <w:b w:val="false"/>
                <w:i w:val="false"/>
                <w:color w:val="000000"/>
                <w:sz w:val="20"/>
              </w:rPr>
              <w:t xml:space="preserve">
қызметiн, оның ішінде </w:t>
            </w:r>
            <w:r>
              <w:br/>
            </w:r>
            <w:r>
              <w:rPr>
                <w:rFonts w:ascii="Times New Roman"/>
                <w:b w:val="false"/>
                <w:i w:val="false"/>
                <w:color w:val="000000"/>
                <w:sz w:val="20"/>
              </w:rPr>
              <w:t xml:space="preserve">
Табиғатты қорғауды </w:t>
            </w:r>
            <w:r>
              <w:br/>
            </w:r>
            <w:r>
              <w:rPr>
                <w:rFonts w:ascii="Times New Roman"/>
                <w:b w:val="false"/>
                <w:i w:val="false"/>
                <w:color w:val="000000"/>
                <w:sz w:val="20"/>
              </w:rPr>
              <w:t xml:space="preserve">
бақылау комитетінің </w:t>
            </w:r>
            <w:r>
              <w:br/>
            </w:r>
            <w:r>
              <w:rPr>
                <w:rFonts w:ascii="Times New Roman"/>
                <w:b w:val="false"/>
                <w:i w:val="false"/>
                <w:color w:val="000000"/>
                <w:sz w:val="20"/>
              </w:rPr>
              <w:t xml:space="preserve">
31 бiрлігін ұстап тұру </w:t>
            </w:r>
            <w:r>
              <w:br/>
            </w:r>
            <w:r>
              <w:rPr>
                <w:rFonts w:ascii="Times New Roman"/>
                <w:b w:val="false"/>
                <w:i w:val="false"/>
                <w:color w:val="000000"/>
                <w:sz w:val="20"/>
              </w:rPr>
              <w:t xml:space="preserve">
және қамтамасыз ету.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Әкімшілік ғимаратты </w:t>
            </w:r>
            <w:r>
              <w:br/>
            </w:r>
            <w:r>
              <w:rPr>
                <w:rFonts w:ascii="Times New Roman"/>
                <w:b w:val="false"/>
                <w:i w:val="false"/>
                <w:color w:val="000000"/>
                <w:sz w:val="20"/>
              </w:rPr>
              <w:t xml:space="preserve">
ұстап тұру және оған </w:t>
            </w:r>
            <w:r>
              <w:br/>
            </w:r>
            <w:r>
              <w:rPr>
                <w:rFonts w:ascii="Times New Roman"/>
                <w:b w:val="false"/>
                <w:i w:val="false"/>
                <w:color w:val="000000"/>
                <w:sz w:val="20"/>
              </w:rPr>
              <w:t xml:space="preserve">
қызмет ету, бекiтілген </w:t>
            </w:r>
            <w:r>
              <w:br/>
            </w:r>
            <w:r>
              <w:rPr>
                <w:rFonts w:ascii="Times New Roman"/>
                <w:b w:val="false"/>
                <w:i w:val="false"/>
                <w:color w:val="000000"/>
                <w:sz w:val="20"/>
              </w:rPr>
              <w:t xml:space="preserve">
лимитпен 7 бiрлік </w:t>
            </w:r>
            <w:r>
              <w:br/>
            </w:r>
            <w:r>
              <w:rPr>
                <w:rFonts w:ascii="Times New Roman"/>
                <w:b w:val="false"/>
                <w:i w:val="false"/>
                <w:color w:val="000000"/>
                <w:sz w:val="20"/>
              </w:rPr>
              <w:t xml:space="preserve">
санындағы үймереттер- </w:t>
            </w:r>
            <w:r>
              <w:br/>
            </w:r>
            <w:r>
              <w:rPr>
                <w:rFonts w:ascii="Times New Roman"/>
                <w:b w:val="false"/>
                <w:i w:val="false"/>
                <w:color w:val="000000"/>
                <w:sz w:val="20"/>
              </w:rPr>
              <w:t xml:space="preserve">
дi, қызметтік автокөлікті ұстап тұру және жалға алу.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ынтымақтастықты </w:t>
            </w:r>
            <w:r>
              <w:br/>
            </w:r>
            <w:r>
              <w:rPr>
                <w:rFonts w:ascii="Times New Roman"/>
                <w:b w:val="false"/>
                <w:i w:val="false"/>
                <w:color w:val="000000"/>
                <w:sz w:val="20"/>
              </w:rPr>
              <w:t xml:space="preserve">
кеңейту, қоршаған </w:t>
            </w:r>
            <w:r>
              <w:br/>
            </w:r>
            <w:r>
              <w:rPr>
                <w:rFonts w:ascii="Times New Roman"/>
                <w:b w:val="false"/>
                <w:i w:val="false"/>
                <w:color w:val="000000"/>
                <w:sz w:val="20"/>
              </w:rPr>
              <w:t xml:space="preserve">
ортаны қорғаудың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базасын жетілдiру.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саласындағы лицензия- </w:t>
            </w:r>
            <w:r>
              <w:br/>
            </w:r>
            <w:r>
              <w:rPr>
                <w:rFonts w:ascii="Times New Roman"/>
                <w:b w:val="false"/>
                <w:i w:val="false"/>
                <w:color w:val="000000"/>
                <w:sz w:val="20"/>
              </w:rPr>
              <w:t xml:space="preserve">
ларды беру және табиғи </w:t>
            </w:r>
            <w:r>
              <w:br/>
            </w:r>
            <w:r>
              <w:rPr>
                <w:rFonts w:ascii="Times New Roman"/>
                <w:b w:val="false"/>
                <w:i w:val="false"/>
                <w:color w:val="000000"/>
                <w:sz w:val="20"/>
              </w:rPr>
              <w:t xml:space="preserve">
ресурстарды пайдалану, </w:t>
            </w:r>
            <w:r>
              <w:br/>
            </w:r>
            <w:r>
              <w:rPr>
                <w:rFonts w:ascii="Times New Roman"/>
                <w:b w:val="false"/>
                <w:i w:val="false"/>
                <w:color w:val="000000"/>
                <w:sz w:val="20"/>
              </w:rPr>
              <w:t xml:space="preserve">
табиғатты пайдалануға </w:t>
            </w:r>
            <w:r>
              <w:br/>
            </w:r>
            <w:r>
              <w:rPr>
                <w:rFonts w:ascii="Times New Roman"/>
                <w:b w:val="false"/>
                <w:i w:val="false"/>
                <w:color w:val="000000"/>
                <w:sz w:val="20"/>
              </w:rPr>
              <w:t xml:space="preserve">
рұқсатты және эколо- </w:t>
            </w:r>
            <w:r>
              <w:br/>
            </w:r>
            <w:r>
              <w:rPr>
                <w:rFonts w:ascii="Times New Roman"/>
                <w:b w:val="false"/>
                <w:i w:val="false"/>
                <w:color w:val="000000"/>
                <w:sz w:val="20"/>
              </w:rPr>
              <w:t xml:space="preserve">
гиялық сараптамалардың </w:t>
            </w:r>
            <w:r>
              <w:br/>
            </w:r>
            <w:r>
              <w:rPr>
                <w:rFonts w:ascii="Times New Roman"/>
                <w:b w:val="false"/>
                <w:i w:val="false"/>
                <w:color w:val="000000"/>
                <w:sz w:val="20"/>
              </w:rPr>
              <w:t xml:space="preserve">
қорытындыларын беру.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Біліктілік талаптары- </w:t>
            </w:r>
            <w:r>
              <w:br/>
            </w:r>
            <w:r>
              <w:rPr>
                <w:rFonts w:ascii="Times New Roman"/>
                <w:b w:val="false"/>
                <w:i w:val="false"/>
                <w:color w:val="000000"/>
                <w:sz w:val="20"/>
              </w:rPr>
              <w:t xml:space="preserve">
на сәйкес (гостлицен- </w:t>
            </w:r>
            <w:r>
              <w:br/>
            </w:r>
            <w:r>
              <w:rPr>
                <w:rFonts w:ascii="Times New Roman"/>
                <w:b w:val="false"/>
                <w:i w:val="false"/>
                <w:color w:val="000000"/>
                <w:sz w:val="20"/>
              </w:rPr>
              <w:t xml:space="preserve">
зиялық бақылау) лицензиаттарға </w:t>
            </w:r>
            <w:r>
              <w:br/>
            </w:r>
            <w:r>
              <w:rPr>
                <w:rFonts w:ascii="Times New Roman"/>
                <w:b w:val="false"/>
                <w:i w:val="false"/>
                <w:color w:val="000000"/>
                <w:sz w:val="20"/>
              </w:rPr>
              <w:t xml:space="preserve">
тексерiс жүргiзу.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ластағаны үшін </w:t>
            </w:r>
            <w:r>
              <w:br/>
            </w:r>
            <w:r>
              <w:rPr>
                <w:rFonts w:ascii="Times New Roman"/>
                <w:b w:val="false"/>
                <w:i w:val="false"/>
                <w:color w:val="000000"/>
                <w:sz w:val="20"/>
              </w:rPr>
              <w:t xml:space="preserve">
төлемдер бөлімінде </w:t>
            </w:r>
            <w:r>
              <w:br/>
            </w:r>
            <w:r>
              <w:rPr>
                <w:rFonts w:ascii="Times New Roman"/>
                <w:b w:val="false"/>
                <w:i w:val="false"/>
                <w:color w:val="000000"/>
                <w:sz w:val="20"/>
              </w:rPr>
              <w:t xml:space="preserve">
салық төлеушілер және </w:t>
            </w:r>
            <w:r>
              <w:br/>
            </w:r>
            <w:r>
              <w:rPr>
                <w:rFonts w:ascii="Times New Roman"/>
                <w:b w:val="false"/>
                <w:i w:val="false"/>
                <w:color w:val="000000"/>
                <w:sz w:val="20"/>
              </w:rPr>
              <w:t xml:space="preserve">
салық салу объектiлерi </w:t>
            </w:r>
            <w:r>
              <w:br/>
            </w:r>
            <w:r>
              <w:rPr>
                <w:rFonts w:ascii="Times New Roman"/>
                <w:b w:val="false"/>
                <w:i w:val="false"/>
                <w:color w:val="000000"/>
                <w:sz w:val="20"/>
              </w:rPr>
              <w:t xml:space="preserve">
Тізiлімінің жинақты </w:t>
            </w:r>
            <w:r>
              <w:br/>
            </w:r>
            <w:r>
              <w:rPr>
                <w:rFonts w:ascii="Times New Roman"/>
                <w:b w:val="false"/>
                <w:i w:val="false"/>
                <w:color w:val="000000"/>
                <w:sz w:val="20"/>
              </w:rPr>
              <w:t xml:space="preserve">
ақпараттық жүйесiн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Тексеріс жүргізудің </w:t>
            </w:r>
            <w:r>
              <w:br/>
            </w:r>
            <w:r>
              <w:rPr>
                <w:rFonts w:ascii="Times New Roman"/>
                <w:b w:val="false"/>
                <w:i w:val="false"/>
                <w:color w:val="000000"/>
                <w:sz w:val="20"/>
              </w:rPr>
              <w:t xml:space="preserve">
бекiтілген жоспарына </w:t>
            </w:r>
            <w:r>
              <w:br/>
            </w:r>
            <w:r>
              <w:rPr>
                <w:rFonts w:ascii="Times New Roman"/>
                <w:b w:val="false"/>
                <w:i w:val="false"/>
                <w:color w:val="000000"/>
                <w:sz w:val="20"/>
              </w:rPr>
              <w:t xml:space="preserve">
сәйкес аумақтық </w:t>
            </w:r>
            <w:r>
              <w:br/>
            </w:r>
            <w:r>
              <w:rPr>
                <w:rFonts w:ascii="Times New Roman"/>
                <w:b w:val="false"/>
                <w:i w:val="false"/>
                <w:color w:val="000000"/>
                <w:sz w:val="20"/>
              </w:rPr>
              <w:t xml:space="preserve">
басқармаларға және </w:t>
            </w:r>
            <w:r>
              <w:br/>
            </w:r>
            <w:r>
              <w:rPr>
                <w:rFonts w:ascii="Times New Roman"/>
                <w:b w:val="false"/>
                <w:i w:val="false"/>
                <w:color w:val="000000"/>
                <w:sz w:val="20"/>
              </w:rPr>
              <w:t xml:space="preserve">
ведомстволық бағынысты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кәсiпорындарға кешенді </w:t>
            </w:r>
            <w:r>
              <w:br/>
            </w:r>
            <w:r>
              <w:rPr>
                <w:rFonts w:ascii="Times New Roman"/>
                <w:b w:val="false"/>
                <w:i w:val="false"/>
                <w:color w:val="000000"/>
                <w:sz w:val="20"/>
              </w:rPr>
              <w:t xml:space="preserve">
тексеріс жүргізу.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тамыз-қыркүйек. </w:t>
            </w:r>
            <w:r>
              <w:br/>
            </w:r>
            <w:r>
              <w:rPr>
                <w:rFonts w:ascii="Times New Roman"/>
                <w:b w:val="false"/>
                <w:i w:val="false"/>
                <w:color w:val="000000"/>
                <w:sz w:val="20"/>
              </w:rPr>
              <w:t xml:space="preserve">
Табиғатты пайдалану </w:t>
            </w:r>
            <w:r>
              <w:br/>
            </w:r>
            <w:r>
              <w:rPr>
                <w:rFonts w:ascii="Times New Roman"/>
                <w:b w:val="false"/>
                <w:i w:val="false"/>
                <w:color w:val="000000"/>
                <w:sz w:val="20"/>
              </w:rPr>
              <w:t xml:space="preserve">
объектілерiне </w:t>
            </w:r>
            <w:r>
              <w:br/>
            </w:r>
            <w:r>
              <w:rPr>
                <w:rFonts w:ascii="Times New Roman"/>
                <w:b w:val="false"/>
                <w:i w:val="false"/>
                <w:color w:val="000000"/>
                <w:sz w:val="20"/>
              </w:rPr>
              <w:t xml:space="preserve">
жоспардағы және </w:t>
            </w:r>
            <w:r>
              <w:br/>
            </w:r>
            <w:r>
              <w:rPr>
                <w:rFonts w:ascii="Times New Roman"/>
                <w:b w:val="false"/>
                <w:i w:val="false"/>
                <w:color w:val="000000"/>
                <w:sz w:val="20"/>
              </w:rPr>
              <w:t xml:space="preserve">
жоспардан тыс тексеріс жүргізу.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Өлшеуді орындау </w:t>
            </w:r>
            <w:r>
              <w:br/>
            </w:r>
            <w:r>
              <w:rPr>
                <w:rFonts w:ascii="Times New Roman"/>
                <w:b w:val="false"/>
                <w:i w:val="false"/>
                <w:color w:val="000000"/>
                <w:sz w:val="20"/>
              </w:rPr>
              <w:t xml:space="preserve">
әдiстемелерiн және </w:t>
            </w:r>
            <w:r>
              <w:br/>
            </w:r>
            <w:r>
              <w:rPr>
                <w:rFonts w:ascii="Times New Roman"/>
                <w:b w:val="false"/>
                <w:i w:val="false"/>
                <w:color w:val="000000"/>
                <w:sz w:val="20"/>
              </w:rPr>
              <w:t xml:space="preserve">
зертханалық-аналитика- </w:t>
            </w:r>
            <w:r>
              <w:br/>
            </w:r>
            <w:r>
              <w:rPr>
                <w:rFonts w:ascii="Times New Roman"/>
                <w:b w:val="false"/>
                <w:i w:val="false"/>
                <w:color w:val="000000"/>
                <w:sz w:val="20"/>
              </w:rPr>
              <w:t xml:space="preserve">
лық бақылаудың нормативтік құжаттарын </w:t>
            </w:r>
            <w:r>
              <w:br/>
            </w:r>
            <w:r>
              <w:rPr>
                <w:rFonts w:ascii="Times New Roman"/>
                <w:b w:val="false"/>
                <w:i w:val="false"/>
                <w:color w:val="000000"/>
                <w:sz w:val="20"/>
              </w:rPr>
              <w:t xml:space="preserve">
тiркеу және қайта тiркеу.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ақпан-желтоқсан. </w:t>
            </w:r>
            <w:r>
              <w:br/>
            </w:r>
            <w:r>
              <w:rPr>
                <w:rFonts w:ascii="Times New Roman"/>
                <w:b w:val="false"/>
                <w:i w:val="false"/>
                <w:color w:val="000000"/>
                <w:sz w:val="20"/>
              </w:rPr>
              <w:t xml:space="preserve">
Өңiрлерде жергілікті </w:t>
            </w:r>
            <w:r>
              <w:br/>
            </w:r>
            <w:r>
              <w:rPr>
                <w:rFonts w:ascii="Times New Roman"/>
                <w:b w:val="false"/>
                <w:i w:val="false"/>
                <w:color w:val="000000"/>
                <w:sz w:val="20"/>
              </w:rPr>
              <w:t xml:space="preserve">
семинарларды жүргізу.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 сәуiр, тамыз </w:t>
            </w:r>
            <w:r>
              <w:br/>
            </w:r>
            <w:r>
              <w:rPr>
                <w:rFonts w:ascii="Times New Roman"/>
                <w:b w:val="false"/>
                <w:i w:val="false"/>
                <w:color w:val="000000"/>
                <w:sz w:val="20"/>
              </w:rPr>
              <w:t xml:space="preserve">
және қараша. </w:t>
            </w:r>
            <w:r>
              <w:br/>
            </w:r>
            <w:r>
              <w:rPr>
                <w:rFonts w:ascii="Times New Roman"/>
                <w:b w:val="false"/>
                <w:i w:val="false"/>
                <w:color w:val="000000"/>
                <w:sz w:val="20"/>
              </w:rPr>
              <w:t xml:space="preserve">
Министрліктің көшпелi </w:t>
            </w:r>
            <w:r>
              <w:br/>
            </w:r>
            <w:r>
              <w:rPr>
                <w:rFonts w:ascii="Times New Roman"/>
                <w:b w:val="false"/>
                <w:i w:val="false"/>
                <w:color w:val="000000"/>
                <w:sz w:val="20"/>
              </w:rPr>
              <w:t xml:space="preserve">
алқаларын өткiзу.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екiншi, төртiнші </w:t>
            </w:r>
            <w:r>
              <w:br/>
            </w:r>
            <w:r>
              <w:rPr>
                <w:rFonts w:ascii="Times New Roman"/>
                <w:b w:val="false"/>
                <w:i w:val="false"/>
                <w:color w:val="000000"/>
                <w:sz w:val="20"/>
              </w:rPr>
              <w:t xml:space="preserve">
тоқсан. </w:t>
            </w:r>
            <w:r>
              <w:br/>
            </w:r>
            <w:r>
              <w:rPr>
                <w:rFonts w:ascii="Times New Roman"/>
                <w:b w:val="false"/>
                <w:i w:val="false"/>
                <w:color w:val="000000"/>
                <w:sz w:val="20"/>
              </w:rPr>
              <w:t xml:space="preserve">
"Табиғатты пайдалану </w:t>
            </w:r>
            <w:r>
              <w:br/>
            </w:r>
            <w:r>
              <w:rPr>
                <w:rFonts w:ascii="Times New Roman"/>
                <w:b w:val="false"/>
                <w:i w:val="false"/>
                <w:color w:val="000000"/>
                <w:sz w:val="20"/>
              </w:rPr>
              <w:t xml:space="preserve">
және қоршаған ортаны </w:t>
            </w:r>
            <w:r>
              <w:br/>
            </w:r>
            <w:r>
              <w:rPr>
                <w:rFonts w:ascii="Times New Roman"/>
                <w:b w:val="false"/>
                <w:i w:val="false"/>
                <w:color w:val="000000"/>
                <w:sz w:val="20"/>
              </w:rPr>
              <w:t xml:space="preserve">
қорғау" бөлiмі бойынша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республикалық маңызы </w:t>
            </w:r>
            <w:r>
              <w:br/>
            </w:r>
            <w:r>
              <w:rPr>
                <w:rFonts w:ascii="Times New Roman"/>
                <w:b w:val="false"/>
                <w:i w:val="false"/>
                <w:color w:val="000000"/>
                <w:sz w:val="20"/>
              </w:rPr>
              <w:t xml:space="preserve">
бар қаланың, астананың </w:t>
            </w:r>
            <w:r>
              <w:br/>
            </w:r>
            <w:r>
              <w:rPr>
                <w:rFonts w:ascii="Times New Roman"/>
                <w:b w:val="false"/>
                <w:i w:val="false"/>
                <w:color w:val="000000"/>
                <w:sz w:val="20"/>
              </w:rPr>
              <w:t xml:space="preserve">
Ортамерзімді әлеумет- </w:t>
            </w:r>
            <w:r>
              <w:br/>
            </w:r>
            <w:r>
              <w:rPr>
                <w:rFonts w:ascii="Times New Roman"/>
                <w:b w:val="false"/>
                <w:i w:val="false"/>
                <w:color w:val="000000"/>
                <w:sz w:val="20"/>
              </w:rPr>
              <w:t xml:space="preserve">
тік-экономикалық дамуы жобаларына жыл </w:t>
            </w:r>
            <w:r>
              <w:br/>
            </w:r>
            <w:r>
              <w:rPr>
                <w:rFonts w:ascii="Times New Roman"/>
                <w:b w:val="false"/>
                <w:i w:val="false"/>
                <w:color w:val="000000"/>
                <w:sz w:val="20"/>
              </w:rPr>
              <w:t xml:space="preserve">
сайын келісім алу. </w:t>
            </w:r>
            <w:r>
              <w:br/>
            </w:r>
            <w:r>
              <w:rPr>
                <w:rFonts w:ascii="Times New Roman"/>
                <w:b w:val="false"/>
                <w:i w:val="false"/>
                <w:color w:val="000000"/>
                <w:sz w:val="20"/>
              </w:rPr>
              <w:t xml:space="preserve">
Іске асыру мерзімi - </w:t>
            </w:r>
            <w:r>
              <w:br/>
            </w:r>
            <w:r>
              <w:rPr>
                <w:rFonts w:ascii="Times New Roman"/>
                <w:b w:val="false"/>
                <w:i w:val="false"/>
                <w:color w:val="000000"/>
                <w:sz w:val="20"/>
              </w:rPr>
              <w:t xml:space="preserve">
сәуiр-қараша.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саласындағы бағдар- </w:t>
            </w:r>
            <w:r>
              <w:br/>
            </w:r>
            <w:r>
              <w:rPr>
                <w:rFonts w:ascii="Times New Roman"/>
                <w:b w:val="false"/>
                <w:i w:val="false"/>
                <w:color w:val="000000"/>
                <w:sz w:val="20"/>
              </w:rPr>
              <w:t xml:space="preserve">
ламаларды және тұжырымдамаларды әзiрлеу.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Жобалардың салалық </w:t>
            </w:r>
            <w:r>
              <w:br/>
            </w:r>
            <w:r>
              <w:rPr>
                <w:rFonts w:ascii="Times New Roman"/>
                <w:b w:val="false"/>
                <w:i w:val="false"/>
                <w:color w:val="000000"/>
                <w:sz w:val="20"/>
              </w:rPr>
              <w:t xml:space="preserve">
қорытындыларын жасау.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ратификациялаған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конвенцияларды іске </w:t>
            </w:r>
            <w:r>
              <w:br/>
            </w:r>
            <w:r>
              <w:rPr>
                <w:rFonts w:ascii="Times New Roman"/>
                <w:b w:val="false"/>
                <w:i w:val="false"/>
                <w:color w:val="000000"/>
                <w:sz w:val="20"/>
              </w:rPr>
              <w:t xml:space="preserve">
асыру жөніндегі есеп </w:t>
            </w:r>
            <w:r>
              <w:br/>
            </w:r>
            <w:r>
              <w:rPr>
                <w:rFonts w:ascii="Times New Roman"/>
                <w:b w:val="false"/>
                <w:i w:val="false"/>
                <w:color w:val="000000"/>
                <w:sz w:val="20"/>
              </w:rPr>
              <w:t xml:space="preserve">
берулердi және </w:t>
            </w:r>
            <w:r>
              <w:br/>
            </w:r>
            <w:r>
              <w:rPr>
                <w:rFonts w:ascii="Times New Roman"/>
                <w:b w:val="false"/>
                <w:i w:val="false"/>
                <w:color w:val="000000"/>
                <w:sz w:val="20"/>
              </w:rPr>
              <w:t xml:space="preserve">
баяндамаларды дайындау. </w:t>
            </w:r>
            <w:r>
              <w:br/>
            </w:r>
            <w:r>
              <w:rPr>
                <w:rFonts w:ascii="Times New Roman"/>
                <w:b w:val="false"/>
                <w:i w:val="false"/>
                <w:color w:val="000000"/>
                <w:sz w:val="20"/>
              </w:rPr>
              <w:t xml:space="preserve">
Іске асыру мерзімі - </w:t>
            </w:r>
            <w:r>
              <w:br/>
            </w:r>
            <w:r>
              <w:rPr>
                <w:rFonts w:ascii="Times New Roman"/>
                <w:b w:val="false"/>
                <w:i w:val="false"/>
                <w:color w:val="000000"/>
                <w:sz w:val="20"/>
              </w:rPr>
              <w:t xml:space="preserve">
ақпан-желтоқсан </w:t>
            </w:r>
            <w:r>
              <w:br/>
            </w:r>
            <w:r>
              <w:rPr>
                <w:rFonts w:ascii="Times New Roman"/>
                <w:b w:val="false"/>
                <w:i w:val="false"/>
                <w:color w:val="000000"/>
                <w:sz w:val="20"/>
              </w:rPr>
              <w:t xml:space="preserve">
Үкіметтік емес ұйымдар </w:t>
            </w:r>
            <w:r>
              <w:br/>
            </w:r>
            <w:r>
              <w:rPr>
                <w:rFonts w:ascii="Times New Roman"/>
                <w:b w:val="false"/>
                <w:i w:val="false"/>
                <w:color w:val="000000"/>
                <w:sz w:val="20"/>
              </w:rPr>
              <w:t xml:space="preserve">
үшін мемлекеттік әлеуметтік тапсырысты орындау. </w:t>
            </w:r>
            <w:r>
              <w:br/>
            </w:r>
            <w:r>
              <w:rPr>
                <w:rFonts w:ascii="Times New Roman"/>
                <w:b w:val="false"/>
                <w:i w:val="false"/>
                <w:color w:val="000000"/>
                <w:sz w:val="20"/>
              </w:rPr>
              <w:t xml:space="preserve">
Іске асыру мерзімі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жөнінде мемлекеттік </w:t>
            </w:r>
            <w:r>
              <w:br/>
            </w:r>
            <w:r>
              <w:rPr>
                <w:rFonts w:ascii="Times New Roman"/>
                <w:b w:val="false"/>
                <w:i w:val="false"/>
                <w:color w:val="000000"/>
                <w:sz w:val="20"/>
              </w:rPr>
              <w:t xml:space="preserve">
инспекторларды </w:t>
            </w:r>
            <w:r>
              <w:br/>
            </w:r>
            <w:r>
              <w:rPr>
                <w:rFonts w:ascii="Times New Roman"/>
                <w:b w:val="false"/>
                <w:i w:val="false"/>
                <w:color w:val="000000"/>
                <w:sz w:val="20"/>
              </w:rPr>
              <w:t xml:space="preserve">
формалық киiм-кешекпен </w:t>
            </w:r>
            <w:r>
              <w:br/>
            </w:r>
            <w:r>
              <w:rPr>
                <w:rFonts w:ascii="Times New Roman"/>
                <w:b w:val="false"/>
                <w:i w:val="false"/>
                <w:color w:val="000000"/>
                <w:sz w:val="20"/>
              </w:rPr>
              <w:t xml:space="preserve">
қамтамасыз ету (тігу).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наурыз-желтоқсан.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аппарат- </w:t>
            </w:r>
            <w:r>
              <w:br/>
            </w:r>
            <w:r>
              <w:rPr>
                <w:rFonts w:ascii="Times New Roman"/>
                <w:b w:val="false"/>
                <w:i w:val="false"/>
                <w:color w:val="000000"/>
                <w:sz w:val="20"/>
              </w:rPr>
              <w:t xml:space="preserve">
тары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бiрлік санындағы </w:t>
            </w:r>
            <w:r>
              <w:br/>
            </w:r>
            <w:r>
              <w:rPr>
                <w:rFonts w:ascii="Times New Roman"/>
                <w:b w:val="false"/>
                <w:i w:val="false"/>
                <w:color w:val="000000"/>
                <w:sz w:val="20"/>
              </w:rPr>
              <w:t xml:space="preserve">
штат санының бекiтіл- </w:t>
            </w:r>
            <w:r>
              <w:br/>
            </w:r>
            <w:r>
              <w:rPr>
                <w:rFonts w:ascii="Times New Roman"/>
                <w:b w:val="false"/>
                <w:i w:val="false"/>
                <w:color w:val="000000"/>
                <w:sz w:val="20"/>
              </w:rPr>
              <w:t xml:space="preserve">
ген лимитіне сәйкес Қазақстан Республикасы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министрлiгi аумақтық </w:t>
            </w:r>
            <w:r>
              <w:br/>
            </w:r>
            <w:r>
              <w:rPr>
                <w:rFonts w:ascii="Times New Roman"/>
                <w:b w:val="false"/>
                <w:i w:val="false"/>
                <w:color w:val="000000"/>
                <w:sz w:val="20"/>
              </w:rPr>
              <w:t xml:space="preserve">
органдарының аппарат- </w:t>
            </w:r>
            <w:r>
              <w:br/>
            </w:r>
            <w:r>
              <w:rPr>
                <w:rFonts w:ascii="Times New Roman"/>
                <w:b w:val="false"/>
                <w:i w:val="false"/>
                <w:color w:val="000000"/>
                <w:sz w:val="20"/>
              </w:rPr>
              <w:t xml:space="preserve">
тарын ұстап тұру және қамтамасыз ету.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174 бiрлік санындағы </w:t>
            </w:r>
            <w:r>
              <w:br/>
            </w:r>
            <w:r>
              <w:rPr>
                <w:rFonts w:ascii="Times New Roman"/>
                <w:b w:val="false"/>
                <w:i w:val="false"/>
                <w:color w:val="000000"/>
                <w:sz w:val="20"/>
              </w:rPr>
              <w:t xml:space="preserve">
бекiтілген лимиттi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қызметтік үймереттер- </w:t>
            </w:r>
            <w:r>
              <w:br/>
            </w:r>
            <w:r>
              <w:rPr>
                <w:rFonts w:ascii="Times New Roman"/>
                <w:b w:val="false"/>
                <w:i w:val="false"/>
                <w:color w:val="000000"/>
                <w:sz w:val="20"/>
              </w:rPr>
              <w:t xml:space="preserve">
дi, тік ұшақтарды, қызметтік және арнайы автокөліктердi, 2 бiрлік санындағы су көлiгін ұстап тұру </w:t>
            </w:r>
            <w:r>
              <w:br/>
            </w:r>
            <w:r>
              <w:rPr>
                <w:rFonts w:ascii="Times New Roman"/>
                <w:b w:val="false"/>
                <w:i w:val="false"/>
                <w:color w:val="000000"/>
                <w:sz w:val="20"/>
              </w:rPr>
              <w:t xml:space="preserve">
және жалға алу.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Табиғатты пайдалануға </w:t>
            </w:r>
            <w:r>
              <w:br/>
            </w:r>
            <w:r>
              <w:rPr>
                <w:rFonts w:ascii="Times New Roman"/>
                <w:b w:val="false"/>
                <w:i w:val="false"/>
                <w:color w:val="000000"/>
                <w:sz w:val="20"/>
              </w:rPr>
              <w:t xml:space="preserve">
рұқсатты және мемлекеттiк экологиялық сараптама </w:t>
            </w:r>
            <w:r>
              <w:br/>
            </w:r>
            <w:r>
              <w:rPr>
                <w:rFonts w:ascii="Times New Roman"/>
                <w:b w:val="false"/>
                <w:i w:val="false"/>
                <w:color w:val="000000"/>
                <w:sz w:val="20"/>
              </w:rPr>
              <w:t xml:space="preserve">
қорытындыларын беру.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ластағаны үшін </w:t>
            </w:r>
            <w:r>
              <w:br/>
            </w:r>
            <w:r>
              <w:rPr>
                <w:rFonts w:ascii="Times New Roman"/>
                <w:b w:val="false"/>
                <w:i w:val="false"/>
                <w:color w:val="000000"/>
                <w:sz w:val="20"/>
              </w:rPr>
              <w:t xml:space="preserve">
төлемдер бөлімінде </w:t>
            </w:r>
            <w:r>
              <w:br/>
            </w:r>
            <w:r>
              <w:rPr>
                <w:rFonts w:ascii="Times New Roman"/>
                <w:b w:val="false"/>
                <w:i w:val="false"/>
                <w:color w:val="000000"/>
                <w:sz w:val="20"/>
              </w:rPr>
              <w:t xml:space="preserve">
салық төлеушілердің </w:t>
            </w:r>
            <w:r>
              <w:br/>
            </w:r>
            <w:r>
              <w:rPr>
                <w:rFonts w:ascii="Times New Roman"/>
                <w:b w:val="false"/>
                <w:i w:val="false"/>
                <w:color w:val="000000"/>
                <w:sz w:val="20"/>
              </w:rPr>
              <w:t xml:space="preserve">
және салық салу </w:t>
            </w:r>
            <w:r>
              <w:br/>
            </w:r>
            <w:r>
              <w:rPr>
                <w:rFonts w:ascii="Times New Roman"/>
                <w:b w:val="false"/>
                <w:i w:val="false"/>
                <w:color w:val="000000"/>
                <w:sz w:val="20"/>
              </w:rPr>
              <w:t xml:space="preserve">
объектілерi тізілімі- </w:t>
            </w:r>
            <w:r>
              <w:br/>
            </w:r>
            <w:r>
              <w:rPr>
                <w:rFonts w:ascii="Times New Roman"/>
                <w:b w:val="false"/>
                <w:i w:val="false"/>
                <w:color w:val="000000"/>
                <w:sz w:val="20"/>
              </w:rPr>
              <w:t xml:space="preserve">
нің ақпарат жүйесін енгізу. </w:t>
            </w:r>
            <w:r>
              <w:br/>
            </w:r>
            <w:r>
              <w:rPr>
                <w:rFonts w:ascii="Times New Roman"/>
                <w:b w:val="false"/>
                <w:i w:val="false"/>
                <w:color w:val="000000"/>
                <w:sz w:val="20"/>
              </w:rPr>
              <w:t xml:space="preserve">
Іске асыру мерзімi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Тексеріс жүргізудің </w:t>
            </w:r>
            <w:r>
              <w:br/>
            </w:r>
            <w:r>
              <w:rPr>
                <w:rFonts w:ascii="Times New Roman"/>
                <w:b w:val="false"/>
                <w:i w:val="false"/>
                <w:color w:val="000000"/>
                <w:sz w:val="20"/>
              </w:rPr>
              <w:t xml:space="preserve">
бекітілген жоспарына </w:t>
            </w:r>
            <w:r>
              <w:br/>
            </w:r>
            <w:r>
              <w:rPr>
                <w:rFonts w:ascii="Times New Roman"/>
                <w:b w:val="false"/>
                <w:i w:val="false"/>
                <w:color w:val="000000"/>
                <w:sz w:val="20"/>
              </w:rPr>
              <w:t xml:space="preserve">
сәйкес табиғатты </w:t>
            </w:r>
            <w:r>
              <w:br/>
            </w:r>
            <w:r>
              <w:rPr>
                <w:rFonts w:ascii="Times New Roman"/>
                <w:b w:val="false"/>
                <w:i w:val="false"/>
                <w:color w:val="000000"/>
                <w:sz w:val="20"/>
              </w:rPr>
              <w:t xml:space="preserve">
пайдаланушыларға </w:t>
            </w:r>
            <w:r>
              <w:br/>
            </w:r>
            <w:r>
              <w:rPr>
                <w:rFonts w:ascii="Times New Roman"/>
                <w:b w:val="false"/>
                <w:i w:val="false"/>
                <w:color w:val="000000"/>
                <w:sz w:val="20"/>
              </w:rPr>
              <w:t xml:space="preserve">
тексерістер жүргізу. </w:t>
            </w:r>
            <w:r>
              <w:br/>
            </w:r>
            <w:r>
              <w:rPr>
                <w:rFonts w:ascii="Times New Roman"/>
                <w:b w:val="false"/>
                <w:i w:val="false"/>
                <w:color w:val="000000"/>
                <w:sz w:val="20"/>
              </w:rPr>
              <w:t xml:space="preserve">
Іске асыру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Сертификаттау және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мемтізiлімінде тiркеу, </w:t>
            </w:r>
            <w:r>
              <w:br/>
            </w:r>
            <w:r>
              <w:rPr>
                <w:rFonts w:ascii="Times New Roman"/>
                <w:b w:val="false"/>
                <w:i w:val="false"/>
                <w:color w:val="000000"/>
                <w:sz w:val="20"/>
              </w:rPr>
              <w:t xml:space="preserve">
аналитикалық бақылау </w:t>
            </w:r>
            <w:r>
              <w:br/>
            </w:r>
            <w:r>
              <w:rPr>
                <w:rFonts w:ascii="Times New Roman"/>
                <w:b w:val="false"/>
                <w:i w:val="false"/>
                <w:color w:val="000000"/>
                <w:sz w:val="20"/>
              </w:rPr>
              <w:t xml:space="preserve">
зертханаларының </w:t>
            </w:r>
            <w:r>
              <w:br/>
            </w:r>
            <w:r>
              <w:rPr>
                <w:rFonts w:ascii="Times New Roman"/>
                <w:b w:val="false"/>
                <w:i w:val="false"/>
                <w:color w:val="000000"/>
                <w:sz w:val="20"/>
              </w:rPr>
              <w:t xml:space="preserve">
аспаптарын тексеру.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Аналитикалық бақылау </w:t>
            </w:r>
            <w:r>
              <w:br/>
            </w:r>
            <w:r>
              <w:rPr>
                <w:rFonts w:ascii="Times New Roman"/>
                <w:b w:val="false"/>
                <w:i w:val="false"/>
                <w:color w:val="000000"/>
                <w:sz w:val="20"/>
              </w:rPr>
              <w:t xml:space="preserve">
зертханаларын </w:t>
            </w:r>
            <w:r>
              <w:br/>
            </w:r>
            <w:r>
              <w:rPr>
                <w:rFonts w:ascii="Times New Roman"/>
                <w:b w:val="false"/>
                <w:i w:val="false"/>
                <w:color w:val="000000"/>
                <w:sz w:val="20"/>
              </w:rPr>
              <w:t xml:space="preserve">
аккредиттеу жөнiндегi </w:t>
            </w:r>
            <w:r>
              <w:br/>
            </w:r>
            <w:r>
              <w:rPr>
                <w:rFonts w:ascii="Times New Roman"/>
                <w:b w:val="false"/>
                <w:i w:val="false"/>
                <w:color w:val="000000"/>
                <w:sz w:val="20"/>
              </w:rPr>
              <w:t xml:space="preserve">
жұмыстарды жүргізу.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ақпан-тамыз. </w:t>
            </w:r>
            <w:r>
              <w:br/>
            </w:r>
            <w:r>
              <w:rPr>
                <w:rFonts w:ascii="Times New Roman"/>
                <w:b w:val="false"/>
                <w:i w:val="false"/>
                <w:color w:val="000000"/>
                <w:sz w:val="20"/>
              </w:rPr>
              <w:t xml:space="preserve">
Ғимараттарды және үймереттерді ағымдағы жөндеу. </w:t>
            </w:r>
            <w:r>
              <w:br/>
            </w:r>
            <w:r>
              <w:rPr>
                <w:rFonts w:ascii="Times New Roman"/>
                <w:b w:val="false"/>
                <w:i w:val="false"/>
                <w:color w:val="000000"/>
                <w:sz w:val="20"/>
              </w:rPr>
              <w:t xml:space="preserve">
Іске асыру мерзiмi </w:t>
            </w:r>
            <w:r>
              <w:br/>
            </w:r>
            <w:r>
              <w:rPr>
                <w:rFonts w:ascii="Times New Roman"/>
                <w:b w:val="false"/>
                <w:i w:val="false"/>
                <w:color w:val="000000"/>
                <w:sz w:val="20"/>
              </w:rPr>
              <w:t xml:space="preserve">
- наурыз-желтоқсан.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шілердің </w:t>
            </w:r>
            <w:r>
              <w:br/>
            </w:r>
            <w:r>
              <w:rPr>
                <w:rFonts w:ascii="Times New Roman"/>
                <w:b w:val="false"/>
                <w:i w:val="false"/>
                <w:color w:val="000000"/>
                <w:sz w:val="20"/>
              </w:rPr>
              <w:t xml:space="preserve">
білік- </w:t>
            </w:r>
            <w:r>
              <w:br/>
            </w:r>
            <w:r>
              <w:rPr>
                <w:rFonts w:ascii="Times New Roman"/>
                <w:b w:val="false"/>
                <w:i w:val="false"/>
                <w:color w:val="000000"/>
                <w:sz w:val="20"/>
              </w:rPr>
              <w:t xml:space="preserve">
тілігін </w:t>
            </w:r>
            <w:r>
              <w:br/>
            </w:r>
            <w:r>
              <w:rPr>
                <w:rFonts w:ascii="Times New Roman"/>
                <w:b w:val="false"/>
                <w:i w:val="false"/>
                <w:color w:val="000000"/>
                <w:sz w:val="20"/>
              </w:rPr>
              <w:t xml:space="preserve">
арттыру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 тақырып бойынша </w:t>
            </w:r>
            <w:r>
              <w:br/>
            </w:r>
            <w:r>
              <w:rPr>
                <w:rFonts w:ascii="Times New Roman"/>
                <w:b w:val="false"/>
                <w:i w:val="false"/>
                <w:color w:val="000000"/>
                <w:sz w:val="20"/>
              </w:rPr>
              <w:t xml:space="preserve">
мемлекеттік қызметші- </w:t>
            </w:r>
            <w:r>
              <w:br/>
            </w:r>
            <w:r>
              <w:rPr>
                <w:rFonts w:ascii="Times New Roman"/>
                <w:b w:val="false"/>
                <w:i w:val="false"/>
                <w:color w:val="000000"/>
                <w:sz w:val="20"/>
              </w:rPr>
              <w:t xml:space="preserve">
лердiң біліктілігін көтеру бойынша қызмет </w:t>
            </w:r>
            <w:r>
              <w:br/>
            </w:r>
            <w:r>
              <w:rPr>
                <w:rFonts w:ascii="Times New Roman"/>
                <w:b w:val="false"/>
                <w:i w:val="false"/>
                <w:color w:val="000000"/>
                <w:sz w:val="20"/>
              </w:rPr>
              <w:t xml:space="preserve">
көрсетулердi сатып алу: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және табиғатты </w:t>
            </w:r>
            <w:r>
              <w:br/>
            </w:r>
            <w:r>
              <w:rPr>
                <w:rFonts w:ascii="Times New Roman"/>
                <w:b w:val="false"/>
                <w:i w:val="false"/>
                <w:color w:val="000000"/>
                <w:sz w:val="20"/>
              </w:rPr>
              <w:t xml:space="preserve">
пайдалану саласындағы </w:t>
            </w:r>
            <w:r>
              <w:br/>
            </w:r>
            <w:r>
              <w:rPr>
                <w:rFonts w:ascii="Times New Roman"/>
                <w:b w:val="false"/>
                <w:i w:val="false"/>
                <w:color w:val="000000"/>
                <w:sz w:val="20"/>
              </w:rPr>
              <w:t xml:space="preserve">
мемлекеттік бақылау. </w:t>
            </w:r>
            <w:r>
              <w:br/>
            </w:r>
            <w:r>
              <w:rPr>
                <w:rFonts w:ascii="Times New Roman"/>
                <w:b w:val="false"/>
                <w:i w:val="false"/>
                <w:color w:val="000000"/>
                <w:sz w:val="20"/>
              </w:rPr>
              <w:t xml:space="preserve">
Оқу мерзiмi - </w:t>
            </w:r>
            <w:r>
              <w:br/>
            </w:r>
            <w:r>
              <w:rPr>
                <w:rFonts w:ascii="Times New Roman"/>
                <w:b w:val="false"/>
                <w:i w:val="false"/>
                <w:color w:val="000000"/>
                <w:sz w:val="20"/>
              </w:rPr>
              <w:t xml:space="preserve">
ақпан-сәуiр; </w:t>
            </w:r>
            <w:r>
              <w:br/>
            </w:r>
            <w:r>
              <w:rPr>
                <w:rFonts w:ascii="Times New Roman"/>
                <w:b w:val="false"/>
                <w:i w:val="false"/>
                <w:color w:val="000000"/>
                <w:sz w:val="20"/>
              </w:rPr>
              <w:t xml:space="preserve">
аналитикалық бақылау </w:t>
            </w:r>
            <w:r>
              <w:br/>
            </w:r>
            <w:r>
              <w:rPr>
                <w:rFonts w:ascii="Times New Roman"/>
                <w:b w:val="false"/>
                <w:i w:val="false"/>
                <w:color w:val="000000"/>
                <w:sz w:val="20"/>
              </w:rPr>
              <w:t xml:space="preserve">
зертханаларының </w:t>
            </w:r>
            <w:r>
              <w:br/>
            </w:r>
            <w:r>
              <w:rPr>
                <w:rFonts w:ascii="Times New Roman"/>
                <w:b w:val="false"/>
                <w:i w:val="false"/>
                <w:color w:val="000000"/>
                <w:sz w:val="20"/>
              </w:rPr>
              <w:t xml:space="preserve">
аккредиттеу шеңберiнде </w:t>
            </w:r>
            <w:r>
              <w:br/>
            </w:r>
            <w:r>
              <w:rPr>
                <w:rFonts w:ascii="Times New Roman"/>
                <w:b w:val="false"/>
                <w:i w:val="false"/>
                <w:color w:val="000000"/>
                <w:sz w:val="20"/>
              </w:rPr>
              <w:t xml:space="preserve">
аспаптармен жұмыс </w:t>
            </w:r>
            <w:r>
              <w:br/>
            </w:r>
            <w:r>
              <w:rPr>
                <w:rFonts w:ascii="Times New Roman"/>
                <w:b w:val="false"/>
                <w:i w:val="false"/>
                <w:color w:val="000000"/>
                <w:sz w:val="20"/>
              </w:rPr>
              <w:t xml:space="preserve">
істеудi үйрену. </w:t>
            </w:r>
            <w:r>
              <w:br/>
            </w:r>
            <w:r>
              <w:rPr>
                <w:rFonts w:ascii="Times New Roman"/>
                <w:b w:val="false"/>
                <w:i w:val="false"/>
                <w:color w:val="000000"/>
                <w:sz w:val="20"/>
              </w:rPr>
              <w:t xml:space="preserve">
Үйрену мерзiмi - </w:t>
            </w:r>
            <w:r>
              <w:br/>
            </w:r>
            <w:r>
              <w:rPr>
                <w:rFonts w:ascii="Times New Roman"/>
                <w:b w:val="false"/>
                <w:i w:val="false"/>
                <w:color w:val="000000"/>
                <w:sz w:val="20"/>
              </w:rPr>
              <w:t xml:space="preserve">
ақпан-сәуiр; </w:t>
            </w:r>
            <w:r>
              <w:br/>
            </w:r>
            <w:r>
              <w:rPr>
                <w:rFonts w:ascii="Times New Roman"/>
                <w:b w:val="false"/>
                <w:i w:val="false"/>
                <w:color w:val="000000"/>
                <w:sz w:val="20"/>
              </w:rPr>
              <w:t xml:space="preserve">
экологиялық сараптама </w:t>
            </w:r>
            <w:r>
              <w:br/>
            </w:r>
            <w:r>
              <w:rPr>
                <w:rFonts w:ascii="Times New Roman"/>
                <w:b w:val="false"/>
                <w:i w:val="false"/>
                <w:color w:val="000000"/>
                <w:sz w:val="20"/>
              </w:rPr>
              <w:t xml:space="preserve">
және табиғатты </w:t>
            </w:r>
            <w:r>
              <w:br/>
            </w:r>
            <w:r>
              <w:rPr>
                <w:rFonts w:ascii="Times New Roman"/>
                <w:b w:val="false"/>
                <w:i w:val="false"/>
                <w:color w:val="000000"/>
                <w:sz w:val="20"/>
              </w:rPr>
              <w:t xml:space="preserve">
пайдалануды реттеу. </w:t>
            </w:r>
            <w:r>
              <w:br/>
            </w:r>
            <w:r>
              <w:rPr>
                <w:rFonts w:ascii="Times New Roman"/>
                <w:b w:val="false"/>
                <w:i w:val="false"/>
                <w:color w:val="000000"/>
                <w:sz w:val="20"/>
              </w:rPr>
              <w:t xml:space="preserve">
Оқу мерзiмі - </w:t>
            </w:r>
            <w:r>
              <w:br/>
            </w:r>
            <w:r>
              <w:rPr>
                <w:rFonts w:ascii="Times New Roman"/>
                <w:b w:val="false"/>
                <w:i w:val="false"/>
                <w:color w:val="000000"/>
                <w:sz w:val="20"/>
              </w:rPr>
              <w:t xml:space="preserve">
мамыр-тамыз; </w:t>
            </w:r>
            <w:r>
              <w:br/>
            </w:r>
            <w:r>
              <w:rPr>
                <w:rFonts w:ascii="Times New Roman"/>
                <w:b w:val="false"/>
                <w:i w:val="false"/>
                <w:color w:val="000000"/>
                <w:sz w:val="20"/>
              </w:rPr>
              <w:t xml:space="preserve">
экологиялық аудит. </w:t>
            </w:r>
            <w:r>
              <w:br/>
            </w:r>
            <w:r>
              <w:rPr>
                <w:rFonts w:ascii="Times New Roman"/>
                <w:b w:val="false"/>
                <w:i w:val="false"/>
                <w:color w:val="000000"/>
                <w:sz w:val="20"/>
              </w:rPr>
              <w:t xml:space="preserve">
Оқу мерзiмi - </w:t>
            </w:r>
            <w:r>
              <w:br/>
            </w:r>
            <w:r>
              <w:rPr>
                <w:rFonts w:ascii="Times New Roman"/>
                <w:b w:val="false"/>
                <w:i w:val="false"/>
                <w:color w:val="000000"/>
                <w:sz w:val="20"/>
              </w:rPr>
              <w:t xml:space="preserve">
қыркүйек-қараша. </w:t>
            </w:r>
            <w:r>
              <w:br/>
            </w:r>
            <w:r>
              <w:rPr>
                <w:rFonts w:ascii="Times New Roman"/>
                <w:b w:val="false"/>
                <w:i w:val="false"/>
                <w:color w:val="000000"/>
                <w:sz w:val="20"/>
              </w:rPr>
              <w:t xml:space="preserve">
Мемлекеттік тілді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Оқу мерзiмi: </w:t>
            </w:r>
            <w:r>
              <w:br/>
            </w:r>
            <w:r>
              <w:rPr>
                <w:rFonts w:ascii="Times New Roman"/>
                <w:b w:val="false"/>
                <w:i w:val="false"/>
                <w:color w:val="000000"/>
                <w:sz w:val="20"/>
              </w:rPr>
              <w:t xml:space="preserve">
наурыз-мамыр.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r>
              <w:br/>
            </w:r>
            <w:r>
              <w:rPr>
                <w:rFonts w:ascii="Times New Roman"/>
                <w:b w:val="false"/>
                <w:i w:val="false"/>
                <w:color w:val="000000"/>
                <w:sz w:val="20"/>
              </w:rPr>
              <w:t xml:space="preserve">
қараша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үй-жай- </w:t>
            </w:r>
            <w:r>
              <w:br/>
            </w:r>
            <w:r>
              <w:rPr>
                <w:rFonts w:ascii="Times New Roman"/>
                <w:b w:val="false"/>
                <w:i w:val="false"/>
                <w:color w:val="000000"/>
                <w:sz w:val="20"/>
              </w:rPr>
              <w:t xml:space="preserve">
лары мен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күрделi </w:t>
            </w:r>
            <w:r>
              <w:br/>
            </w:r>
            <w:r>
              <w:rPr>
                <w:rFonts w:ascii="Times New Roman"/>
                <w:b w:val="false"/>
                <w:i w:val="false"/>
                <w:color w:val="000000"/>
                <w:sz w:val="20"/>
              </w:rPr>
              <w:t xml:space="preserve">
жөндеу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
облыстық аумақтық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басқармасының </w:t>
            </w:r>
            <w:r>
              <w:br/>
            </w:r>
            <w:r>
              <w:rPr>
                <w:rFonts w:ascii="Times New Roman"/>
                <w:b w:val="false"/>
                <w:i w:val="false"/>
                <w:color w:val="000000"/>
                <w:sz w:val="20"/>
              </w:rPr>
              <w:t xml:space="preserve">
әкiмшіліктік </w:t>
            </w:r>
            <w:r>
              <w:br/>
            </w:r>
            <w:r>
              <w:rPr>
                <w:rFonts w:ascii="Times New Roman"/>
                <w:b w:val="false"/>
                <w:i w:val="false"/>
                <w:color w:val="000000"/>
                <w:sz w:val="20"/>
              </w:rPr>
              <w:t xml:space="preserve">
ғимаратына күрделi </w:t>
            </w:r>
            <w:r>
              <w:br/>
            </w:r>
            <w:r>
              <w:rPr>
                <w:rFonts w:ascii="Times New Roman"/>
                <w:b w:val="false"/>
                <w:i w:val="false"/>
                <w:color w:val="000000"/>
                <w:sz w:val="20"/>
              </w:rPr>
              <w:t xml:space="preserve">
жөндеу жүргізу.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сәуiр- </w:t>
            </w:r>
            <w:r>
              <w:br/>
            </w:r>
            <w:r>
              <w:rPr>
                <w:rFonts w:ascii="Times New Roman"/>
                <w:b w:val="false"/>
                <w:i w:val="false"/>
                <w:color w:val="000000"/>
                <w:sz w:val="20"/>
              </w:rPr>
              <w:t xml:space="preserve">
қыркүйек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матери-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жарақ- </w:t>
            </w:r>
            <w:r>
              <w:br/>
            </w:r>
            <w:r>
              <w:rPr>
                <w:rFonts w:ascii="Times New Roman"/>
                <w:b w:val="false"/>
                <w:i w:val="false"/>
                <w:color w:val="000000"/>
                <w:sz w:val="20"/>
              </w:rPr>
              <w:t xml:space="preserve">
тандыру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факсимильдi </w:t>
            </w:r>
            <w:r>
              <w:br/>
            </w:r>
            <w:r>
              <w:rPr>
                <w:rFonts w:ascii="Times New Roman"/>
                <w:b w:val="false"/>
                <w:i w:val="false"/>
                <w:color w:val="000000"/>
                <w:sz w:val="20"/>
              </w:rPr>
              <w:t xml:space="preserve">
аппараттарды, офистік </w:t>
            </w:r>
            <w:r>
              <w:br/>
            </w:r>
            <w:r>
              <w:rPr>
                <w:rFonts w:ascii="Times New Roman"/>
                <w:b w:val="false"/>
                <w:i w:val="false"/>
                <w:color w:val="000000"/>
                <w:sz w:val="20"/>
              </w:rPr>
              <w:t xml:space="preserve">
және зертханалық </w:t>
            </w:r>
            <w:r>
              <w:br/>
            </w:r>
            <w:r>
              <w:rPr>
                <w:rFonts w:ascii="Times New Roman"/>
                <w:b w:val="false"/>
                <w:i w:val="false"/>
                <w:color w:val="000000"/>
                <w:sz w:val="20"/>
              </w:rPr>
              <w:t xml:space="preserve">
жиһаздарды, аналитика- </w:t>
            </w:r>
            <w:r>
              <w:br/>
            </w:r>
            <w:r>
              <w:rPr>
                <w:rFonts w:ascii="Times New Roman"/>
                <w:b w:val="false"/>
                <w:i w:val="false"/>
                <w:color w:val="000000"/>
                <w:sz w:val="20"/>
              </w:rPr>
              <w:t xml:space="preserve">
лық бақылау зертханасы </w:t>
            </w:r>
            <w:r>
              <w:br/>
            </w:r>
            <w:r>
              <w:rPr>
                <w:rFonts w:ascii="Times New Roman"/>
                <w:b w:val="false"/>
                <w:i w:val="false"/>
                <w:color w:val="000000"/>
                <w:sz w:val="20"/>
              </w:rPr>
              <w:t xml:space="preserve">
үшін аспаптарды және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Каспий теңізінің және өзендер бассейнiнің ауданында бақылау- инспекциялық қызметті күшейту үшін теңіз кемесін, катерлердi және алыстан ұстайтын </w:t>
            </w:r>
            <w:r>
              <w:br/>
            </w:r>
            <w:r>
              <w:rPr>
                <w:rFonts w:ascii="Times New Roman"/>
                <w:b w:val="false"/>
                <w:i w:val="false"/>
                <w:color w:val="000000"/>
                <w:sz w:val="20"/>
              </w:rPr>
              <w:t xml:space="preserve">
радиостанцияларды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 </w:t>
            </w:r>
            <w:r>
              <w:br/>
            </w:r>
            <w:r>
              <w:rPr>
                <w:rFonts w:ascii="Times New Roman"/>
                <w:b w:val="false"/>
                <w:i w:val="false"/>
                <w:color w:val="000000"/>
                <w:sz w:val="20"/>
              </w:rPr>
              <w:t xml:space="preserve">
раттық </w:t>
            </w:r>
            <w:r>
              <w:br/>
            </w:r>
            <w:r>
              <w:rPr>
                <w:rFonts w:ascii="Times New Roman"/>
                <w:b w:val="false"/>
                <w:i w:val="false"/>
                <w:color w:val="000000"/>
                <w:sz w:val="20"/>
              </w:rPr>
              <w:t xml:space="preserve">
жүйелер- </w:t>
            </w:r>
            <w:r>
              <w:br/>
            </w:r>
            <w:r>
              <w:rPr>
                <w:rFonts w:ascii="Times New Roman"/>
                <w:b w:val="false"/>
                <w:i w:val="false"/>
                <w:color w:val="000000"/>
                <w:sz w:val="20"/>
              </w:rPr>
              <w:t xml:space="preserve">
дiң жұмыс </w:t>
            </w:r>
            <w:r>
              <w:br/>
            </w:r>
            <w:r>
              <w:rPr>
                <w:rFonts w:ascii="Times New Roman"/>
                <w:b w:val="false"/>
                <w:i w:val="false"/>
                <w:color w:val="000000"/>
                <w:sz w:val="20"/>
              </w:rPr>
              <w:t xml:space="preserve">
iстеуiн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және аумақтық басқармалар </w:t>
            </w:r>
            <w:r>
              <w:br/>
            </w:r>
            <w:r>
              <w:rPr>
                <w:rFonts w:ascii="Times New Roman"/>
                <w:b w:val="false"/>
                <w:i w:val="false"/>
                <w:color w:val="000000"/>
                <w:sz w:val="20"/>
              </w:rPr>
              <w:t xml:space="preserve">
үшін есептеу </w:t>
            </w:r>
            <w:r>
              <w:br/>
            </w:r>
            <w:r>
              <w:rPr>
                <w:rFonts w:ascii="Times New Roman"/>
                <w:b w:val="false"/>
                <w:i w:val="false"/>
                <w:color w:val="000000"/>
                <w:sz w:val="20"/>
              </w:rPr>
              <w:t xml:space="preserve">
техникасын және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ақпан-желтоқсан. </w:t>
            </w:r>
            <w:r>
              <w:br/>
            </w:r>
            <w:r>
              <w:rPr>
                <w:rFonts w:ascii="Times New Roman"/>
                <w:b w:val="false"/>
                <w:i w:val="false"/>
                <w:color w:val="000000"/>
                <w:sz w:val="20"/>
              </w:rPr>
              <w:t xml:space="preserve">
Жинақтаушы және </w:t>
            </w:r>
            <w:r>
              <w:br/>
            </w:r>
            <w:r>
              <w:rPr>
                <w:rFonts w:ascii="Times New Roman"/>
                <w:b w:val="false"/>
                <w:i w:val="false"/>
                <w:color w:val="000000"/>
                <w:sz w:val="20"/>
              </w:rPr>
              <w:t xml:space="preserve">
қосалқы бөлшектерді, </w:t>
            </w:r>
            <w:r>
              <w:br/>
            </w:r>
            <w:r>
              <w:rPr>
                <w:rFonts w:ascii="Times New Roman"/>
                <w:b w:val="false"/>
                <w:i w:val="false"/>
                <w:color w:val="000000"/>
                <w:sz w:val="20"/>
              </w:rPr>
              <w:t xml:space="preserve">
шығын материалдарды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Есептеу техникасының </w:t>
            </w:r>
            <w:r>
              <w:br/>
            </w:r>
            <w:r>
              <w:rPr>
                <w:rFonts w:ascii="Times New Roman"/>
                <w:b w:val="false"/>
                <w:i w:val="false"/>
                <w:color w:val="000000"/>
                <w:sz w:val="20"/>
              </w:rPr>
              <w:t xml:space="preserve">
және жабдықтардың </w:t>
            </w:r>
            <w:r>
              <w:br/>
            </w:r>
            <w:r>
              <w:rPr>
                <w:rFonts w:ascii="Times New Roman"/>
                <w:b w:val="false"/>
                <w:i w:val="false"/>
                <w:color w:val="000000"/>
                <w:sz w:val="20"/>
              </w:rPr>
              <w:t xml:space="preserve">
құралдарына </w:t>
            </w:r>
            <w:r>
              <w:br/>
            </w:r>
            <w:r>
              <w:rPr>
                <w:rFonts w:ascii="Times New Roman"/>
                <w:b w:val="false"/>
                <w:i w:val="false"/>
                <w:color w:val="000000"/>
                <w:sz w:val="20"/>
              </w:rPr>
              <w:t xml:space="preserve">
жүйелік-техникалық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өнімдердi, ақпараттық </w:t>
            </w:r>
            <w:r>
              <w:br/>
            </w:r>
            <w:r>
              <w:rPr>
                <w:rFonts w:ascii="Times New Roman"/>
                <w:b w:val="false"/>
                <w:i w:val="false"/>
                <w:color w:val="000000"/>
                <w:sz w:val="20"/>
              </w:rPr>
              <w:t xml:space="preserve">
жүйелердi және </w:t>
            </w:r>
            <w:r>
              <w:br/>
            </w:r>
            <w:r>
              <w:rPr>
                <w:rFonts w:ascii="Times New Roman"/>
                <w:b w:val="false"/>
                <w:i w:val="false"/>
                <w:color w:val="000000"/>
                <w:sz w:val="20"/>
              </w:rPr>
              <w:t xml:space="preserve">
локальдік мiндеттердi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Іске асыру мерзімі - </w:t>
            </w:r>
            <w:r>
              <w:br/>
            </w:r>
            <w:r>
              <w:rPr>
                <w:rFonts w:ascii="Times New Roman"/>
                <w:b w:val="false"/>
                <w:i w:val="false"/>
                <w:color w:val="000000"/>
                <w:sz w:val="20"/>
              </w:rPr>
              <w:t xml:space="preserve">
қаңтар-желтоқсан. </w:t>
            </w:r>
            <w:r>
              <w:br/>
            </w:r>
            <w:r>
              <w:rPr>
                <w:rFonts w:ascii="Times New Roman"/>
                <w:b w:val="false"/>
                <w:i w:val="false"/>
                <w:color w:val="000000"/>
                <w:sz w:val="20"/>
              </w:rPr>
              <w:t xml:space="preserve">
Интернет желiсіне және </w:t>
            </w:r>
            <w:r>
              <w:br/>
            </w:r>
            <w:r>
              <w:rPr>
                <w:rFonts w:ascii="Times New Roman"/>
                <w:b w:val="false"/>
                <w:i w:val="false"/>
                <w:color w:val="000000"/>
                <w:sz w:val="20"/>
              </w:rPr>
              <w:t xml:space="preserve">
электрондық поштаға </w:t>
            </w:r>
            <w:r>
              <w:br/>
            </w:r>
            <w:r>
              <w:rPr>
                <w:rFonts w:ascii="Times New Roman"/>
                <w:b w:val="false"/>
                <w:i w:val="false"/>
                <w:color w:val="000000"/>
                <w:sz w:val="20"/>
              </w:rPr>
              <w:t xml:space="preserve">
кiруге қызмет </w:t>
            </w:r>
            <w:r>
              <w:br/>
            </w:r>
            <w:r>
              <w:rPr>
                <w:rFonts w:ascii="Times New Roman"/>
                <w:b w:val="false"/>
                <w:i w:val="false"/>
                <w:color w:val="000000"/>
                <w:sz w:val="20"/>
              </w:rPr>
              <w:t xml:space="preserve">
көрсетулер.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қаңтар-желтоқсан.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сандық </w:t>
            </w:r>
            <w:r>
              <w:br/>
            </w:r>
            <w:r>
              <w:rPr>
                <w:rFonts w:ascii="Times New Roman"/>
                <w:b w:val="false"/>
                <w:i w:val="false"/>
                <w:color w:val="000000"/>
                <w:sz w:val="20"/>
              </w:rPr>
              <w:t xml:space="preserve">
көрсет- </w:t>
            </w:r>
            <w:r>
              <w:br/>
            </w:r>
            <w:r>
              <w:rPr>
                <w:rFonts w:ascii="Times New Roman"/>
                <w:b w:val="false"/>
                <w:i w:val="false"/>
                <w:color w:val="000000"/>
                <w:sz w:val="20"/>
              </w:rPr>
              <w:t xml:space="preserve">
кiштердi </w:t>
            </w:r>
            <w:r>
              <w:br/>
            </w:r>
            <w:r>
              <w:rPr>
                <w:rFonts w:ascii="Times New Roman"/>
                <w:b w:val="false"/>
                <w:i w:val="false"/>
                <w:color w:val="000000"/>
                <w:sz w:val="20"/>
              </w:rPr>
              <w:t xml:space="preserve">
(эколо-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тивтер </w:t>
            </w:r>
            <w:r>
              <w:br/>
            </w:r>
            <w:r>
              <w:rPr>
                <w:rFonts w:ascii="Times New Roman"/>
                <w:b w:val="false"/>
                <w:i w:val="false"/>
                <w:color w:val="000000"/>
                <w:sz w:val="20"/>
              </w:rPr>
              <w:t xml:space="preserve">
мен та- </w:t>
            </w:r>
            <w:r>
              <w:br/>
            </w:r>
            <w:r>
              <w:rPr>
                <w:rFonts w:ascii="Times New Roman"/>
                <w:b w:val="false"/>
                <w:i w:val="false"/>
                <w:color w:val="000000"/>
                <w:sz w:val="20"/>
              </w:rPr>
              <w:t xml:space="preserve">
лаптарды) </w:t>
            </w:r>
            <w:r>
              <w:br/>
            </w:r>
            <w:r>
              <w:rPr>
                <w:rFonts w:ascii="Times New Roman"/>
                <w:b w:val="false"/>
                <w:i w:val="false"/>
                <w:color w:val="000000"/>
                <w:sz w:val="20"/>
              </w:rPr>
              <w:t xml:space="preserve">
әзiрлеу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w:t>
            </w:r>
            <w:r>
              <w:br/>
            </w:r>
            <w:r>
              <w:rPr>
                <w:rFonts w:ascii="Times New Roman"/>
                <w:b w:val="false"/>
                <w:i w:val="false"/>
                <w:color w:val="000000"/>
                <w:sz w:val="20"/>
              </w:rPr>
              <w:t xml:space="preserve">
сапасын бақылауды </w:t>
            </w:r>
            <w:r>
              <w:br/>
            </w:r>
            <w:r>
              <w:rPr>
                <w:rFonts w:ascii="Times New Roman"/>
                <w:b w:val="false"/>
                <w:i w:val="false"/>
                <w:color w:val="000000"/>
                <w:sz w:val="20"/>
              </w:rPr>
              <w:t xml:space="preserve">
басқару жүйесiн </w:t>
            </w:r>
            <w:r>
              <w:br/>
            </w:r>
            <w:r>
              <w:rPr>
                <w:rFonts w:ascii="Times New Roman"/>
                <w:b w:val="false"/>
                <w:i w:val="false"/>
                <w:color w:val="000000"/>
                <w:sz w:val="20"/>
              </w:rPr>
              <w:t xml:space="preserve">
оңтайландыру үшін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саласындағы сапалы </w:t>
            </w:r>
            <w:r>
              <w:br/>
            </w:r>
            <w:r>
              <w:rPr>
                <w:rFonts w:ascii="Times New Roman"/>
                <w:b w:val="false"/>
                <w:i w:val="false"/>
                <w:color w:val="000000"/>
                <w:sz w:val="20"/>
              </w:rPr>
              <w:t xml:space="preserve">
және сандық көрсеткіш- </w:t>
            </w:r>
            <w:r>
              <w:br/>
            </w:r>
            <w:r>
              <w:rPr>
                <w:rFonts w:ascii="Times New Roman"/>
                <w:b w:val="false"/>
                <w:i w:val="false"/>
                <w:color w:val="000000"/>
                <w:sz w:val="20"/>
              </w:rPr>
              <w:t xml:space="preserve">
тердi (47 әдістеме үшін экологиялық </w:t>
            </w:r>
            <w:r>
              <w:br/>
            </w:r>
            <w:r>
              <w:rPr>
                <w:rFonts w:ascii="Times New Roman"/>
                <w:b w:val="false"/>
                <w:i w:val="false"/>
                <w:color w:val="000000"/>
                <w:sz w:val="20"/>
              </w:rPr>
              <w:t xml:space="preserve">
нормативтердi және </w:t>
            </w:r>
            <w:r>
              <w:br/>
            </w:r>
            <w:r>
              <w:rPr>
                <w:rFonts w:ascii="Times New Roman"/>
                <w:b w:val="false"/>
                <w:i w:val="false"/>
                <w:color w:val="000000"/>
                <w:sz w:val="20"/>
              </w:rPr>
              <w:t xml:space="preserve">
талаптарды) әзiрлеу </w:t>
            </w:r>
            <w:r>
              <w:br/>
            </w:r>
            <w:r>
              <w:rPr>
                <w:rFonts w:ascii="Times New Roman"/>
                <w:b w:val="false"/>
                <w:i w:val="false"/>
                <w:color w:val="000000"/>
                <w:sz w:val="20"/>
              </w:rPr>
              <w:t xml:space="preserve">
жөнiндегі іс-шараларды </w:t>
            </w:r>
            <w:r>
              <w:br/>
            </w:r>
            <w:r>
              <w:rPr>
                <w:rFonts w:ascii="Times New Roman"/>
                <w:b w:val="false"/>
                <w:i w:val="false"/>
                <w:color w:val="000000"/>
                <w:sz w:val="20"/>
              </w:rPr>
              <w:t xml:space="preserve">
жүргізу және қоршаған </w:t>
            </w:r>
            <w:r>
              <w:br/>
            </w:r>
            <w:r>
              <w:rPr>
                <w:rFonts w:ascii="Times New Roman"/>
                <w:b w:val="false"/>
                <w:i w:val="false"/>
                <w:color w:val="000000"/>
                <w:sz w:val="20"/>
              </w:rPr>
              <w:t xml:space="preserve">
ортаға шаруашылық </w:t>
            </w:r>
            <w:r>
              <w:br/>
            </w:r>
            <w:r>
              <w:rPr>
                <w:rFonts w:ascii="Times New Roman"/>
                <w:b w:val="false"/>
                <w:i w:val="false"/>
                <w:color w:val="000000"/>
                <w:sz w:val="20"/>
              </w:rPr>
              <w:t xml:space="preserve">
және өзге қызметтің </w:t>
            </w:r>
            <w:r>
              <w:br/>
            </w:r>
            <w:r>
              <w:rPr>
                <w:rFonts w:ascii="Times New Roman"/>
                <w:b w:val="false"/>
                <w:i w:val="false"/>
                <w:color w:val="000000"/>
                <w:sz w:val="20"/>
              </w:rPr>
              <w:t xml:space="preserve">
әсер етуiн төмендету </w:t>
            </w:r>
            <w:r>
              <w:br/>
            </w:r>
            <w:r>
              <w:rPr>
                <w:rFonts w:ascii="Times New Roman"/>
                <w:b w:val="false"/>
                <w:i w:val="false"/>
                <w:color w:val="000000"/>
                <w:sz w:val="20"/>
              </w:rPr>
              <w:t xml:space="preserve">
жөнiнде шараларды </w:t>
            </w:r>
            <w:r>
              <w:br/>
            </w:r>
            <w:r>
              <w:rPr>
                <w:rFonts w:ascii="Times New Roman"/>
                <w:b w:val="false"/>
                <w:i w:val="false"/>
                <w:color w:val="000000"/>
                <w:sz w:val="20"/>
              </w:rPr>
              <w:t xml:space="preserve">
қабылдау.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"Табиғатты пайдалану және қоршаған ортаны қорғау" бөлiмi бойынша 14 облыстың және республикалық маңызы бар 2 қаланың Ортамерзiмдi әлеуметтiк-экономикалық дамуының келiсiлген жобалары; Балқаш-Арал бассейнiн тұрақты дамытудың бекiтiлген кешендi бағдарламасы және Қоршаған орта және табиғи ресурстар мониторингiнің Бiрыңғай мемлекеттік жүйесінің тұжырымдамасы; </w:t>
      </w:r>
      <w:r>
        <w:br/>
      </w:r>
      <w:r>
        <w:rPr>
          <w:rFonts w:ascii="Times New Roman"/>
          <w:b w:val="false"/>
          <w:i w:val="false"/>
          <w:color w:val="000000"/>
          <w:sz w:val="28"/>
        </w:rPr>
        <w:t xml:space="preserve">
1 кодекстi, Қазақстан Республикасы Үкiметінің 20 нормативтiк қаулысын және Қазақстан Республикасы Қоршаған ортаны қорғау министрінің 10 нормативтiк бұйрығын әзiрлеу; </w:t>
      </w:r>
      <w:r>
        <w:br/>
      </w:r>
      <w:r>
        <w:rPr>
          <w:rFonts w:ascii="Times New Roman"/>
          <w:b w:val="false"/>
          <w:i w:val="false"/>
          <w:color w:val="000000"/>
          <w:sz w:val="28"/>
        </w:rPr>
        <w:t xml:space="preserve">
халықаралық конвенцияларды iске асыру жөнiндегi 4 ұлттық есептi және баяндаманы дайындау; </w:t>
      </w:r>
      <w:r>
        <w:br/>
      </w:r>
      <w:r>
        <w:rPr>
          <w:rFonts w:ascii="Times New Roman"/>
          <w:b w:val="false"/>
          <w:i w:val="false"/>
          <w:color w:val="000000"/>
          <w:sz w:val="28"/>
        </w:rPr>
        <w:t xml:space="preserve">
келiп-түсуiне қарай инвестициялық жобалардың салалық қорытындыларын жасау; </w:t>
      </w:r>
      <w:r>
        <w:br/>
      </w:r>
      <w:r>
        <w:rPr>
          <w:rFonts w:ascii="Times New Roman"/>
          <w:b w:val="false"/>
          <w:i w:val="false"/>
          <w:color w:val="000000"/>
          <w:sz w:val="28"/>
        </w:rPr>
        <w:t xml:space="preserve">
қоршаған ортаны қорғау және табиғи ресурстарды пайдалану саласындағы лицензияларды беру; </w:t>
      </w:r>
      <w:r>
        <w:br/>
      </w:r>
      <w:r>
        <w:rPr>
          <w:rFonts w:ascii="Times New Roman"/>
          <w:b w:val="false"/>
          <w:i w:val="false"/>
          <w:color w:val="000000"/>
          <w:sz w:val="28"/>
        </w:rPr>
        <w:t xml:space="preserve">
табиғатты пайдалануға рұқсат беру және табиғатты пайдаланушылардың жүгiнулерiне қарай мемлекеттiк экологиялық сараптаманың қорытындылары; </w:t>
      </w:r>
      <w:r>
        <w:br/>
      </w:r>
      <w:r>
        <w:rPr>
          <w:rFonts w:ascii="Times New Roman"/>
          <w:b w:val="false"/>
          <w:i w:val="false"/>
          <w:color w:val="000000"/>
          <w:sz w:val="28"/>
        </w:rPr>
        <w:t xml:space="preserve">
56 лицензиаттың бiлiктілiк талаптарына сәйкестігі; </w:t>
      </w:r>
      <w:r>
        <w:br/>
      </w:r>
      <w:r>
        <w:rPr>
          <w:rFonts w:ascii="Times New Roman"/>
          <w:b w:val="false"/>
          <w:i w:val="false"/>
          <w:color w:val="000000"/>
          <w:sz w:val="28"/>
        </w:rPr>
        <w:t xml:space="preserve">
Табиғатты пайдаланушылардың жүгiнулерiне қарай қоршаған ортаны ластағаны үшін төлемдер бөлiмiнде салық төлеушілер және салық салу объектiлерi Тiзiлiмiнiң ақпараттық жүйесiн енгiзу; </w:t>
      </w:r>
      <w:r>
        <w:br/>
      </w:r>
      <w:r>
        <w:rPr>
          <w:rFonts w:ascii="Times New Roman"/>
          <w:b w:val="false"/>
          <w:i w:val="false"/>
          <w:color w:val="000000"/>
          <w:sz w:val="28"/>
        </w:rPr>
        <w:t xml:space="preserve">
өңiрлерде 4 жергiлiкті семинар өткізу; </w:t>
      </w:r>
      <w:r>
        <w:br/>
      </w:r>
      <w:r>
        <w:rPr>
          <w:rFonts w:ascii="Times New Roman"/>
          <w:b w:val="false"/>
          <w:i w:val="false"/>
          <w:color w:val="000000"/>
          <w:sz w:val="28"/>
        </w:rPr>
        <w:t xml:space="preserve">
министрлiктің 2 көшпелi алқасын өткiзу; </w:t>
      </w:r>
      <w:r>
        <w:br/>
      </w:r>
      <w:r>
        <w:rPr>
          <w:rFonts w:ascii="Times New Roman"/>
          <w:b w:val="false"/>
          <w:i w:val="false"/>
          <w:color w:val="000000"/>
          <w:sz w:val="28"/>
        </w:rPr>
        <w:t xml:space="preserve">
16 аумақтық басқармада және 4 ведомстволық бағынысты мемлекеттік кәсiпорында кешендi тексеріс жүргiзу; </w:t>
      </w:r>
      <w:r>
        <w:br/>
      </w:r>
      <w:r>
        <w:rPr>
          <w:rFonts w:ascii="Times New Roman"/>
          <w:b w:val="false"/>
          <w:i w:val="false"/>
          <w:color w:val="000000"/>
          <w:sz w:val="28"/>
        </w:rPr>
        <w:t xml:space="preserve">
6 тақырып бойынша мемлекеттiк әлеуметтік тапсырысты орындау; </w:t>
      </w:r>
      <w:r>
        <w:br/>
      </w:r>
      <w:r>
        <w:rPr>
          <w:rFonts w:ascii="Times New Roman"/>
          <w:b w:val="false"/>
          <w:i w:val="false"/>
          <w:color w:val="000000"/>
          <w:sz w:val="28"/>
        </w:rPr>
        <w:t xml:space="preserve">
өлшеулердi орындаудың 100 әдiстемесiн және зертханалық-аналитикалық бақылаудың нормативтік құжатын тiркеу және қайта тiркеу; </w:t>
      </w:r>
      <w:r>
        <w:br/>
      </w:r>
      <w:r>
        <w:rPr>
          <w:rFonts w:ascii="Times New Roman"/>
          <w:b w:val="false"/>
          <w:i w:val="false"/>
          <w:color w:val="000000"/>
          <w:sz w:val="28"/>
        </w:rPr>
        <w:t xml:space="preserve">
аналитикалық бақылау зертханасының 60 аспабын сертификаттау және тексеру; </w:t>
      </w:r>
      <w:r>
        <w:br/>
      </w:r>
      <w:r>
        <w:rPr>
          <w:rFonts w:ascii="Times New Roman"/>
          <w:b w:val="false"/>
          <w:i w:val="false"/>
          <w:color w:val="000000"/>
          <w:sz w:val="28"/>
        </w:rPr>
        <w:t xml:space="preserve">
2 аналитикалық бақылау зертханасын аккредиттеу; </w:t>
      </w:r>
      <w:r>
        <w:br/>
      </w:r>
      <w:r>
        <w:rPr>
          <w:rFonts w:ascii="Times New Roman"/>
          <w:b w:val="false"/>
          <w:i w:val="false"/>
          <w:color w:val="000000"/>
          <w:sz w:val="28"/>
        </w:rPr>
        <w:t xml:space="preserve">
Табиғатты қорғауды бақылау комитетi қызметкерлерiнiң 38 табиғатты пайдалану объектiсінде және аумақтық басқармалар қызметкерлерiнiң 11000 табиғатты пайдалану объектісiнде тексерiс жүргізуi; </w:t>
      </w:r>
      <w:r>
        <w:br/>
      </w:r>
      <w:r>
        <w:rPr>
          <w:rFonts w:ascii="Times New Roman"/>
          <w:b w:val="false"/>
          <w:i w:val="false"/>
          <w:color w:val="000000"/>
          <w:sz w:val="28"/>
        </w:rPr>
        <w:t xml:space="preserve">
523 мемлекеттiк инспекторды формалық киiм-кешектің бiр жиынтығымен қамтамасыз ету; </w:t>
      </w:r>
      <w:r>
        <w:br/>
      </w:r>
      <w:r>
        <w:rPr>
          <w:rFonts w:ascii="Times New Roman"/>
          <w:b w:val="false"/>
          <w:i w:val="false"/>
          <w:color w:val="000000"/>
          <w:sz w:val="28"/>
        </w:rPr>
        <w:t xml:space="preserve">
екi облыста ғимараттарға және үймереттерге ағымдағы жөндеудi жүргiзу; </w:t>
      </w:r>
      <w:r>
        <w:br/>
      </w:r>
      <w:r>
        <w:rPr>
          <w:rFonts w:ascii="Times New Roman"/>
          <w:b w:val="false"/>
          <w:i w:val="false"/>
          <w:color w:val="000000"/>
          <w:sz w:val="28"/>
        </w:rPr>
        <w:t xml:space="preserve">
аумақтық органдар мамандарының - 70 адамның кәсiби деңгейiн көтеру; </w:t>
      </w:r>
      <w:r>
        <w:br/>
      </w:r>
      <w:r>
        <w:rPr>
          <w:rFonts w:ascii="Times New Roman"/>
          <w:b w:val="false"/>
          <w:i w:val="false"/>
          <w:color w:val="000000"/>
          <w:sz w:val="28"/>
        </w:rPr>
        <w:t xml:space="preserve">
92 адамға, оның ішінде аумақтық органдардың 80 адамына мемлекеттік тiлдi үйрету. </w:t>
      </w:r>
      <w:r>
        <w:br/>
      </w:r>
      <w:r>
        <w:rPr>
          <w:rFonts w:ascii="Times New Roman"/>
          <w:b w:val="false"/>
          <w:i w:val="false"/>
          <w:color w:val="000000"/>
          <w:sz w:val="28"/>
        </w:rPr>
        <w:t xml:space="preserve">
Аумақтық басқарманың бiр әкiмшiлiк ғимаратына күрделi жөндеу жүргiзу. </w:t>
      </w:r>
      <w:r>
        <w:br/>
      </w:r>
      <w:r>
        <w:rPr>
          <w:rFonts w:ascii="Times New Roman"/>
          <w:b w:val="false"/>
          <w:i w:val="false"/>
          <w:color w:val="000000"/>
          <w:sz w:val="28"/>
        </w:rPr>
        <w:t xml:space="preserve">
16 көшіру аппаратын, 16 факсимильдi аппаратты, офистiк жиһаздың 205 жиынтығын; Каспий теңiзiнде және Ертiс өзенiнде қоршаған ортаны қорғау саласындағы мемлекеттік бақылауды жүргізу үшін 1 теңіз кемесiн және 1 өзен катерiн; теңiз кемелерi үшін алыстан ұстайтын 2 радиостанцияны; зертханалық жиһаздың 13 жиынтығын; 123 бiрлiктегi зертханалық жабдықты және аспапты, аспаптарға көмекшi аксессуарды, химиялық реактивтi (реагентті) және аумақтық қоршаған ортаны қорғау басқармаларының аналитикалық бақылау зертханалары үшін ыдысты сатып алу. </w:t>
      </w:r>
      <w:r>
        <w:br/>
      </w:r>
      <w:r>
        <w:rPr>
          <w:rFonts w:ascii="Times New Roman"/>
          <w:b w:val="false"/>
          <w:i w:val="false"/>
          <w:color w:val="000000"/>
          <w:sz w:val="28"/>
        </w:rPr>
        <w:t xml:space="preserve">
Компьютерлiк жабдықтың 80 жиынын, 5 серверді, 21 принтердi, 10 сканердi, үздiксіз қоректену көзiн, жиынтық және қосалқы бөлшектердi, шығын материалдарын сатып алу. </w:t>
      </w:r>
      <w:r>
        <w:br/>
      </w:r>
      <w:r>
        <w:rPr>
          <w:rFonts w:ascii="Times New Roman"/>
          <w:b w:val="false"/>
          <w:i w:val="false"/>
          <w:color w:val="000000"/>
          <w:sz w:val="28"/>
        </w:rPr>
        <w:t xml:space="preserve">
"Табиғи ресурстардың мемлекеттiк кадастры" деректерiнiң базасын қалыптастыру. </w:t>
      </w:r>
      <w:r>
        <w:br/>
      </w:r>
      <w:r>
        <w:rPr>
          <w:rFonts w:ascii="Times New Roman"/>
          <w:b w:val="false"/>
          <w:i w:val="false"/>
          <w:color w:val="000000"/>
          <w:sz w:val="28"/>
        </w:rPr>
        <w:t xml:space="preserve">
47 әдiстеме үшін сапалық және сандық көрсеткіштердi (экологиялық нормативтердi және талаптарды) бекiту. </w:t>
      </w:r>
      <w:r>
        <w:br/>
      </w:r>
      <w:r>
        <w:rPr>
          <w:rFonts w:ascii="Times New Roman"/>
          <w:b w:val="false"/>
          <w:i w:val="false"/>
          <w:color w:val="000000"/>
          <w:sz w:val="28"/>
        </w:rPr>
        <w:t xml:space="preserve">
Соңғы нәтиже: </w:t>
      </w:r>
      <w:r>
        <w:br/>
      </w:r>
      <w:r>
        <w:rPr>
          <w:rFonts w:ascii="Times New Roman"/>
          <w:b w:val="false"/>
          <w:i w:val="false"/>
          <w:color w:val="000000"/>
          <w:sz w:val="28"/>
        </w:rPr>
        <w:t xml:space="preserve">
Қоршаған ортаны қорғаудың мемлекеттiк инспекторларын формалық киiм-кешекпен 100% қамтамасыз ету. </w:t>
      </w:r>
      <w:r>
        <w:br/>
      </w:r>
      <w:r>
        <w:rPr>
          <w:rFonts w:ascii="Times New Roman"/>
          <w:b w:val="false"/>
          <w:i w:val="false"/>
          <w:color w:val="000000"/>
          <w:sz w:val="28"/>
        </w:rPr>
        <w:t xml:space="preserve">
Аумақтық басқармаларды 33%-тен 43%-ке дейiн компьютерлермен қамтамасыз ету. </w:t>
      </w:r>
      <w:r>
        <w:br/>
      </w:r>
      <w:r>
        <w:rPr>
          <w:rFonts w:ascii="Times New Roman"/>
          <w:b w:val="false"/>
          <w:i w:val="false"/>
          <w:color w:val="000000"/>
          <w:sz w:val="28"/>
        </w:rPr>
        <w:t xml:space="preserve">
аумақтық басқармаларды 25,4%-тен 27,9%-ке дейiн принтерлермен қамтамасыз ету. </w:t>
      </w:r>
      <w:r>
        <w:br/>
      </w:r>
      <w:r>
        <w:rPr>
          <w:rFonts w:ascii="Times New Roman"/>
          <w:b w:val="false"/>
          <w:i w:val="false"/>
          <w:color w:val="000000"/>
          <w:sz w:val="28"/>
        </w:rPr>
        <w:t xml:space="preserve">
21%-тен 45,9%-ке офистiк жиһазбен қамтамасыз ету. </w:t>
      </w:r>
      <w:r>
        <w:br/>
      </w:r>
      <w:r>
        <w:rPr>
          <w:rFonts w:ascii="Times New Roman"/>
          <w:b w:val="false"/>
          <w:i w:val="false"/>
          <w:color w:val="000000"/>
          <w:sz w:val="28"/>
        </w:rPr>
        <w:t xml:space="preserve">
Қоршаған ортаны қорғауды реттеу процесiн күшейту, оны тұрақтандыру жөнiндегi шаралардың кешенiн әзiрлеу; </w:t>
      </w:r>
      <w:r>
        <w:br/>
      </w:r>
      <w:r>
        <w:rPr>
          <w:rFonts w:ascii="Times New Roman"/>
          <w:b w:val="false"/>
          <w:i w:val="false"/>
          <w:color w:val="000000"/>
          <w:sz w:val="28"/>
        </w:rPr>
        <w:t xml:space="preserve">
мемлекеттiк қызметшілердің 7% кәсiби деңгейiн көтеру, мемлекеттiк қызметшiлердің 9% мемлекеттік тiлдi үйрету. </w:t>
      </w:r>
      <w:r>
        <w:br/>
      </w:r>
      <w:r>
        <w:rPr>
          <w:rFonts w:ascii="Times New Roman"/>
          <w:b w:val="false"/>
          <w:i w:val="false"/>
          <w:color w:val="000000"/>
          <w:sz w:val="28"/>
        </w:rPr>
        <w:t xml:space="preserve">
Қаржылай-экономикалық нәтижесi: </w:t>
      </w:r>
      <w:r>
        <w:br/>
      </w:r>
      <w:r>
        <w:rPr>
          <w:rFonts w:ascii="Times New Roman"/>
          <w:b w:val="false"/>
          <w:i w:val="false"/>
          <w:color w:val="000000"/>
          <w:sz w:val="28"/>
        </w:rPr>
        <w:t xml:space="preserve">
қоршаған ортаны қорғаудың мемлекеттiк инспекторының формалық киiм-кешегінің бiр жиынтығын тiгуге орта есеппен 57,3 мың теңге жұмсау; </w:t>
      </w:r>
      <w:r>
        <w:br/>
      </w:r>
      <w:r>
        <w:rPr>
          <w:rFonts w:ascii="Times New Roman"/>
          <w:b w:val="false"/>
          <w:i w:val="false"/>
          <w:color w:val="000000"/>
          <w:sz w:val="28"/>
        </w:rPr>
        <w:t xml:space="preserve">
бiр ұлттық есепті (баяндаманы) дайындаудың орташа құны 1029 мың теңге; </w:t>
      </w:r>
      <w:r>
        <w:br/>
      </w:r>
      <w:r>
        <w:rPr>
          <w:rFonts w:ascii="Times New Roman"/>
          <w:b w:val="false"/>
          <w:i w:val="false"/>
          <w:color w:val="000000"/>
          <w:sz w:val="28"/>
        </w:rPr>
        <w:t xml:space="preserve">
үкiметтік емес ұйымдар үшiн мемлекеттiк тапсырыс негізiндегi бiр тақырыптың орташа құны 1792 мың теңге; </w:t>
      </w:r>
      <w:r>
        <w:br/>
      </w:r>
      <w:r>
        <w:rPr>
          <w:rFonts w:ascii="Times New Roman"/>
          <w:b w:val="false"/>
          <w:i w:val="false"/>
          <w:color w:val="000000"/>
          <w:sz w:val="28"/>
        </w:rPr>
        <w:t xml:space="preserve">
бiр мемлекеттiк қызметшінiң бiлiктiлігiн көтеруге орташа шығын 20,7 мың теңге; </w:t>
      </w:r>
      <w:r>
        <w:br/>
      </w:r>
      <w:r>
        <w:rPr>
          <w:rFonts w:ascii="Times New Roman"/>
          <w:b w:val="false"/>
          <w:i w:val="false"/>
          <w:color w:val="000000"/>
          <w:sz w:val="28"/>
        </w:rPr>
        <w:t xml:space="preserve">
бiр мемлекеттiк қызметшiге мемлекеттiк тiлдi үйрету орташа шығын 16,6 мың теңге. </w:t>
      </w:r>
      <w:r>
        <w:br/>
      </w:r>
      <w:r>
        <w:rPr>
          <w:rFonts w:ascii="Times New Roman"/>
          <w:b w:val="false"/>
          <w:i w:val="false"/>
          <w:color w:val="000000"/>
          <w:sz w:val="28"/>
        </w:rPr>
        <w:t xml:space="preserve">
Уақыттылық: </w:t>
      </w:r>
      <w:r>
        <w:br/>
      </w:r>
      <w:r>
        <w:rPr>
          <w:rFonts w:ascii="Times New Roman"/>
          <w:b w:val="false"/>
          <w:i w:val="false"/>
          <w:color w:val="000000"/>
          <w:sz w:val="28"/>
        </w:rPr>
        <w:t xml:space="preserve">
қоршаған ортаның ластану деңгейінің төмендеуі; </w:t>
      </w:r>
      <w:r>
        <w:br/>
      </w:r>
      <w:r>
        <w:rPr>
          <w:rFonts w:ascii="Times New Roman"/>
          <w:b w:val="false"/>
          <w:i w:val="false"/>
          <w:color w:val="000000"/>
          <w:sz w:val="28"/>
        </w:rPr>
        <w:t xml:space="preserve">
қазiргі экономикалық шарттарға сәйкес кәсiби мемлекеттiк қызметтің талаптарына сай мемлекеттiк қызметшілердің кәсiби деңгейiн көтеру. Мемлекеттiк тiлдi үйренген мамандардың үлесi жұмыс iстейтiндердiң жалпы санының орталық аппаратта - 8,4%, аумақтық басқармаларда - 9,9%. Кәсiби бiлiмінің деңгейiн көтерген мамандардың үлесi аумақтық басқармаларда - 8,5%. </w:t>
      </w:r>
    </w:p>
    <w:bookmarkStart w:name="z7"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351-ҚОСЫМША         </w:t>
      </w:r>
    </w:p>
    <w:bookmarkEnd w:id="4"/>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"Стратегиялық, трансшекаралық және экологиялық қауiптi </w:t>
      </w:r>
      <w:r>
        <w:br/>
      </w:r>
      <w:r>
        <w:rPr>
          <w:rFonts w:ascii="Times New Roman"/>
          <w:b/>
          <w:i w:val="false"/>
          <w:color w:val="000000"/>
        </w:rPr>
        <w:t xml:space="preserve">
объектiлерге мемлекеттiк экологиялық сараптама жүргiзу"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8000 мың теңге (сегiз миллион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1997 жылғы 18 наурыздағы "Экологиялық сараптама туралы" Заңының  </w:t>
      </w:r>
      <w:r>
        <w:rPr>
          <w:rFonts w:ascii="Times New Roman"/>
          <w:b w:val="false"/>
          <w:i w:val="false"/>
          <w:color w:val="000000"/>
          <w:sz w:val="28"/>
        </w:rPr>
        <w:t xml:space="preserve">11, </w:t>
      </w:r>
      <w:r>
        <w:rPr>
          <w:rFonts w:ascii="Times New Roman"/>
          <w:b w:val="false"/>
          <w:i w:val="false"/>
          <w:color w:val="000000"/>
          <w:sz w:val="28"/>
        </w:rPr>
        <w:t xml:space="preserve">  13 және </w:t>
      </w:r>
      <w:r>
        <w:rPr>
          <w:rFonts w:ascii="Times New Roman"/>
          <w:b w:val="false"/>
          <w:i w:val="false"/>
          <w:color w:val="000000"/>
          <w:sz w:val="28"/>
        </w:rPr>
        <w:t xml:space="preserve">  14-баптары </w:t>
      </w:r>
      <w:r>
        <w:rPr>
          <w:rFonts w:ascii="Times New Roman"/>
          <w:b w:val="false"/>
          <w:i w:val="false"/>
          <w:color w:val="000000"/>
          <w:sz w:val="28"/>
        </w:rPr>
        <w:t>; "Қазақстан Республикасының 1997 жылғы 15 шiлдедегi "Қоршаған ортаны қорғау туралы" Заңының  </w:t>
      </w:r>
      <w:r>
        <w:rPr>
          <w:rFonts w:ascii="Times New Roman"/>
          <w:b w:val="false"/>
          <w:i w:val="false"/>
          <w:color w:val="000000"/>
          <w:sz w:val="28"/>
        </w:rPr>
        <w:t xml:space="preserve">8,  </w:t>
      </w:r>
      <w:r>
        <w:rPr>
          <w:rFonts w:ascii="Times New Roman"/>
          <w:b w:val="false"/>
          <w:i w:val="false"/>
          <w:color w:val="000000"/>
          <w:sz w:val="28"/>
        </w:rPr>
        <w:t xml:space="preserve">  63, </w:t>
      </w:r>
      <w:r>
        <w:rPr>
          <w:rFonts w:ascii="Times New Roman"/>
          <w:b w:val="false"/>
          <w:i w:val="false"/>
          <w:color w:val="000000"/>
          <w:sz w:val="28"/>
        </w:rPr>
        <w:t xml:space="preserve">  64-баптары </w:t>
      </w:r>
      <w:r>
        <w:rPr>
          <w:rFonts w:ascii="Times New Roman"/>
          <w:b w:val="false"/>
          <w:i w:val="false"/>
          <w:color w:val="000000"/>
          <w:sz w:val="28"/>
        </w:rPr>
        <w:t>; Қазақстан Республикасының 1998 жылғы 26 маусымдағы "Қазақстан Республикасының Ұлттық қауіпсiздiгi туралы" Заңының  </w:t>
      </w:r>
      <w:r>
        <w:rPr>
          <w:rFonts w:ascii="Times New Roman"/>
          <w:b w:val="false"/>
          <w:i w:val="false"/>
          <w:color w:val="000000"/>
          <w:sz w:val="28"/>
        </w:rPr>
        <w:t xml:space="preserve">21-бабы </w:t>
      </w:r>
      <w:r>
        <w:rPr>
          <w:rFonts w:ascii="Times New Roman"/>
          <w:b w:val="false"/>
          <w:i w:val="false"/>
          <w:color w:val="000000"/>
          <w:sz w:val="28"/>
        </w:rPr>
        <w:t xml:space="preserve">; Қазақстан Республикасы Президентінің 2003 жылғы 3 желтоқсандағы "2004-2015 жылдарға арналған Қазақстан Республикасының экологиялық қауiпсiздігi тұжырымдамасы туралы" </w:t>
      </w:r>
      <w:r>
        <w:br/>
      </w:r>
      <w:r>
        <w:rPr>
          <w:rFonts w:ascii="Times New Roman"/>
          <w:b w:val="false"/>
          <w:i w:val="false"/>
          <w:color w:val="000000"/>
          <w:sz w:val="28"/>
        </w:rPr>
        <w:t>
N 1241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Үкiметінің 2004 жылғы 6 желтоқсандағы "2005-2007 жылдарға арналған Қазақстан Республикасының қоршаған ортасын қорғау" Бағдарламасы туралы" </w:t>
      </w:r>
      <w:r>
        <w:br/>
      </w:r>
      <w:r>
        <w:rPr>
          <w:rFonts w:ascii="Times New Roman"/>
          <w:b w:val="false"/>
          <w:i w:val="false"/>
          <w:color w:val="000000"/>
          <w:sz w:val="28"/>
        </w:rPr>
        <w:t>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экологиялық талаптарға сәйкес келудi бағалау арқылы қоршаған ортаға жоспарланған басқару, шаруашылық, инвестициялық және өзге қызметтердi iске асыру кезiндегi терiс әсер ету салдарларының алдын алу.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қоршаған орта сапасының нормативтерiне және экологиялық талаптарға сәйкестiгiн уақытында анықтау, қоршаған ортаға сараптама құжаттамасында жоспарланған шаруашылық, инвестициялық және өзге қызметтермен қоршаған ортаға әсер етудi бағалаудың ғылыми негiзделген талдауын жүргiзу.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трансше- </w:t>
            </w:r>
            <w:r>
              <w:br/>
            </w:r>
            <w:r>
              <w:rPr>
                <w:rFonts w:ascii="Times New Roman"/>
                <w:b w:val="false"/>
                <w:i w:val="false"/>
                <w:color w:val="000000"/>
                <w:sz w:val="20"/>
              </w:rPr>
              <w:t xml:space="preserve">
каралық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эколо-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қауіпті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тiлерге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эколо-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сараптама </w:t>
            </w:r>
            <w:r>
              <w:br/>
            </w:r>
            <w:r>
              <w:rPr>
                <w:rFonts w:ascii="Times New Roman"/>
                <w:b w:val="false"/>
                <w:i w:val="false"/>
                <w:color w:val="000000"/>
                <w:sz w:val="20"/>
              </w:rPr>
              <w:t xml:space="preserve">
жүргiзу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органдар </w:t>
            </w:r>
            <w:r>
              <w:br/>
            </w:r>
            <w:r>
              <w:rPr>
                <w:rFonts w:ascii="Times New Roman"/>
                <w:b w:val="false"/>
                <w:i w:val="false"/>
                <w:color w:val="000000"/>
                <w:sz w:val="20"/>
              </w:rPr>
              <w:t xml:space="preserve">
бастамашылығымен </w:t>
            </w:r>
            <w:r>
              <w:br/>
            </w:r>
            <w:r>
              <w:rPr>
                <w:rFonts w:ascii="Times New Roman"/>
                <w:b w:val="false"/>
                <w:i w:val="false"/>
                <w:color w:val="000000"/>
                <w:sz w:val="20"/>
              </w:rPr>
              <w:t xml:space="preserve">
жасалатын жобаға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экологиялық сараптаманы жүргiзу.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мемлекеттiк органдар бастамашылығымен жасалған кем дегенде 92 жобаға экологиялық сараптамасының қорытындысын беру. </w:t>
      </w:r>
      <w:r>
        <w:br/>
      </w:r>
      <w:r>
        <w:rPr>
          <w:rFonts w:ascii="Times New Roman"/>
          <w:b w:val="false"/>
          <w:i w:val="false"/>
          <w:color w:val="000000"/>
          <w:sz w:val="28"/>
        </w:rPr>
        <w:t xml:space="preserve">
Соңғы нәтиже: жоспарланған басқару, шаруашылық, инвестициялық және өзге қызметтің қоршаған ортаның жай-күйiне терiс әсер ету салдарларын барынша азайту. </w:t>
      </w:r>
      <w:r>
        <w:br/>
      </w:r>
      <w:r>
        <w:rPr>
          <w:rFonts w:ascii="Times New Roman"/>
          <w:b w:val="false"/>
          <w:i w:val="false"/>
          <w:color w:val="000000"/>
          <w:sz w:val="28"/>
        </w:rPr>
        <w:t xml:space="preserve">
Қаржылай-экономикалық нәтиже: бiр жобаның экологиялық сараптамасын жүргізуге шығын орта есеппен 119 мың теңгенi құрайды. </w:t>
      </w:r>
      <w:r>
        <w:br/>
      </w:r>
      <w:r>
        <w:rPr>
          <w:rFonts w:ascii="Times New Roman"/>
          <w:b w:val="false"/>
          <w:i w:val="false"/>
          <w:color w:val="000000"/>
          <w:sz w:val="28"/>
        </w:rPr>
        <w:t xml:space="preserve">
Уақыттылық: Қазақстан Республикасының заңнамасымен белгiленген мерзiмдерге сәйкес бiр жылдың ішіндегi жобалардың келіп-түсуiне қарай экологиялық сараптаманы жүзеге асыру. </w:t>
      </w:r>
      <w:r>
        <w:br/>
      </w:r>
      <w:r>
        <w:rPr>
          <w:rFonts w:ascii="Times New Roman"/>
          <w:b w:val="false"/>
          <w:i w:val="false"/>
          <w:color w:val="000000"/>
          <w:sz w:val="28"/>
        </w:rPr>
        <w:t xml:space="preserve">
Сапа: мемлекеттiк экологиялық сараптаманың оң қорытындысын алған жобалар экологиялық қауiпсiздiк нормаларына және талаптарына сәйкес. </w:t>
      </w:r>
    </w:p>
    <w:bookmarkStart w:name="z8"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352-ҚОСЫМША         </w:t>
      </w:r>
    </w:p>
    <w:bookmarkEnd w:id="5"/>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 қорғау саласындағы ғылыми зерттеулер" </w:t>
      </w:r>
      <w:r>
        <w:br/>
      </w:r>
      <w:r>
        <w:rPr>
          <w:rFonts w:ascii="Times New Roman"/>
          <w:b/>
          <w:i w:val="false"/>
          <w:color w:val="000000"/>
        </w:rPr>
        <w:t xml:space="preserve">
деген 003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295000 мың теңге (екi жүз тоқсан бес миллион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1997 жылғы 15 шiлдедегi "Қоршаған ортаны қорғау туралы" Заңының  </w:t>
      </w:r>
      <w:r>
        <w:rPr>
          <w:rFonts w:ascii="Times New Roman"/>
          <w:b w:val="false"/>
          <w:i w:val="false"/>
          <w:color w:val="000000"/>
          <w:sz w:val="28"/>
        </w:rPr>
        <w:t xml:space="preserve">75-бабы </w:t>
      </w:r>
      <w:r>
        <w:rPr>
          <w:rFonts w:ascii="Times New Roman"/>
          <w:b w:val="false"/>
          <w:i w:val="false"/>
          <w:color w:val="000000"/>
          <w:sz w:val="28"/>
        </w:rPr>
        <w:t>; Қазақстан Республикасының 2001 жылғы 9 шiлдедегi "Ғылым туралы" Заңының  </w:t>
      </w:r>
      <w:r>
        <w:rPr>
          <w:rFonts w:ascii="Times New Roman"/>
          <w:b w:val="false"/>
          <w:i w:val="false"/>
          <w:color w:val="000000"/>
          <w:sz w:val="28"/>
        </w:rPr>
        <w:t xml:space="preserve">3,  </w:t>
      </w:r>
      <w:r>
        <w:rPr>
          <w:rFonts w:ascii="Times New Roman"/>
          <w:b w:val="false"/>
          <w:i w:val="false"/>
          <w:color w:val="000000"/>
          <w:sz w:val="28"/>
        </w:rPr>
        <w:t xml:space="preserve">  18, </w:t>
      </w:r>
      <w:r>
        <w:rPr>
          <w:rFonts w:ascii="Times New Roman"/>
          <w:b w:val="false"/>
          <w:i w:val="false"/>
          <w:color w:val="000000"/>
          <w:sz w:val="28"/>
        </w:rPr>
        <w:t xml:space="preserve">  22 және </w:t>
      </w:r>
      <w:r>
        <w:rPr>
          <w:rFonts w:ascii="Times New Roman"/>
          <w:b w:val="false"/>
          <w:i w:val="false"/>
          <w:color w:val="000000"/>
          <w:sz w:val="28"/>
        </w:rPr>
        <w:t xml:space="preserve">  26-баптары </w:t>
      </w:r>
      <w:r>
        <w:rPr>
          <w:rFonts w:ascii="Times New Roman"/>
          <w:b w:val="false"/>
          <w:i w:val="false"/>
          <w:color w:val="000000"/>
          <w:sz w:val="28"/>
        </w:rPr>
        <w:t>; Қазақстан Республикасының 2002 жылғы 11 наурыздағы "Атмосфералық ауаны қорғау туралы" Заңының  </w:t>
      </w:r>
      <w:r>
        <w:rPr>
          <w:rFonts w:ascii="Times New Roman"/>
          <w:b w:val="false"/>
          <w:i w:val="false"/>
          <w:color w:val="000000"/>
          <w:sz w:val="28"/>
        </w:rPr>
        <w:t xml:space="preserve">7-бабы </w:t>
      </w:r>
      <w:r>
        <w:rPr>
          <w:rFonts w:ascii="Times New Roman"/>
          <w:b w:val="false"/>
          <w:i w:val="false"/>
          <w:color w:val="000000"/>
          <w:sz w:val="28"/>
        </w:rPr>
        <w:t>; Қазақстан Республикасы Президентiнiң 2003 жылғы 3 желтоқсандағы "2004-2015 жылдарға арналған Қазақстан Республикасының экологиялық қауiпсiздiгi тұжырымдамасы туралы" N 1241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2004 жылғы 6 желтоқсандағы "Қазақстан Республикасының 2005-2007 жылдарға арналған Қазақстан Республикасының қоршаған ортасын қорғау" Бағдарламасы туралы N 1278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2005 жылғы 24 қаңтардағы "2005-2015 жылдарға арналған Қазақстан Республикасында шөлейттенумен күрес жөнiндегі бағдарлама туралы" N 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экологиялық қауiпсiздiкпен қамтамасыз ету, қоршаған ортаның сапасын тұрақтандырудың теориялық және технологиялық негіздерiн қалыптастыру.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қоршаған ортаны қорғау саласындағы iс-шараларды және инвестициялық жобаларды дайындауға ғылыми негізделген ұсыныстарды және ұсынымдарды әзiрлеу; </w:t>
      </w:r>
      <w:r>
        <w:br/>
      </w:r>
      <w:r>
        <w:rPr>
          <w:rFonts w:ascii="Times New Roman"/>
          <w:b w:val="false"/>
          <w:i w:val="false"/>
          <w:color w:val="000000"/>
          <w:sz w:val="28"/>
        </w:rPr>
        <w:t xml:space="preserve">
Халықаралық табиғатты қорғау конвенцияларын iске асыруды ғылыми сүйемелдеу; климат өзгеруiнiң, озон қабатының бұзылуының, шөлейттенудiң, Қазақстан Республикасының қоршаған ортасының ластануының және тозуының өзектi мәселелерi жөнiндегі ғылыми зерттеулердi жүргізу; Қазақстан Республикасы аумағының экологиялық жай-күйiн бағалау жөнiндегi ғылыми-талдау және картографиялық материалдарды жасау; қоршаған ортаны басқарудың жаңа көзқарастарын және әдiстерiн әзiрлеу; қоршаған ортаны қорғау саласындағы iс-шараларды және инвестициялық жобаларды негіздеу жөнiндегi ғылыми зерттеулер; қоршаған ортаны қорғаудың ғылыми-зерттеу базасын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сала-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 </w:t>
            </w:r>
            <w:r>
              <w:br/>
            </w:r>
            <w:r>
              <w:rPr>
                <w:rFonts w:ascii="Times New Roman"/>
                <w:b w:val="false"/>
                <w:i w:val="false"/>
                <w:color w:val="000000"/>
                <w:sz w:val="20"/>
              </w:rPr>
              <w:t xml:space="preserve">
теулер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Климат өзгеруiнiң, </w:t>
            </w:r>
            <w:r>
              <w:br/>
            </w:r>
            <w:r>
              <w:rPr>
                <w:rFonts w:ascii="Times New Roman"/>
                <w:b w:val="false"/>
                <w:i w:val="false"/>
                <w:color w:val="000000"/>
                <w:sz w:val="20"/>
              </w:rPr>
              <w:t xml:space="preserve">
озон қабатының </w:t>
            </w:r>
            <w:r>
              <w:br/>
            </w:r>
            <w:r>
              <w:rPr>
                <w:rFonts w:ascii="Times New Roman"/>
                <w:b w:val="false"/>
                <w:i w:val="false"/>
                <w:color w:val="000000"/>
                <w:sz w:val="20"/>
              </w:rPr>
              <w:t xml:space="preserve">
бұзылуының, шөлейт- </w:t>
            </w:r>
            <w:r>
              <w:br/>
            </w:r>
            <w:r>
              <w:rPr>
                <w:rFonts w:ascii="Times New Roman"/>
                <w:b w:val="false"/>
                <w:i w:val="false"/>
                <w:color w:val="000000"/>
                <w:sz w:val="20"/>
              </w:rPr>
              <w:t xml:space="preserve">
тенудiң,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қоршаған ортасының </w:t>
            </w:r>
            <w:r>
              <w:br/>
            </w:r>
            <w:r>
              <w:rPr>
                <w:rFonts w:ascii="Times New Roman"/>
                <w:b w:val="false"/>
                <w:i w:val="false"/>
                <w:color w:val="000000"/>
                <w:sz w:val="20"/>
              </w:rPr>
              <w:t xml:space="preserve">
ластануының және </w:t>
            </w:r>
            <w:r>
              <w:br/>
            </w:r>
            <w:r>
              <w:rPr>
                <w:rFonts w:ascii="Times New Roman"/>
                <w:b w:val="false"/>
                <w:i w:val="false"/>
                <w:color w:val="000000"/>
                <w:sz w:val="20"/>
              </w:rPr>
              <w:t xml:space="preserve">
тозуының өзектi </w:t>
            </w:r>
            <w:r>
              <w:br/>
            </w:r>
            <w:r>
              <w:rPr>
                <w:rFonts w:ascii="Times New Roman"/>
                <w:b w:val="false"/>
                <w:i w:val="false"/>
                <w:color w:val="000000"/>
                <w:sz w:val="20"/>
              </w:rPr>
              <w:t xml:space="preserve">
мәселелерi жөнiнде 20 </w:t>
            </w:r>
            <w:r>
              <w:br/>
            </w:r>
            <w:r>
              <w:rPr>
                <w:rFonts w:ascii="Times New Roman"/>
                <w:b w:val="false"/>
                <w:i w:val="false"/>
                <w:color w:val="000000"/>
                <w:sz w:val="20"/>
              </w:rPr>
              <w:t xml:space="preserve">
тақырып бойынша, </w:t>
            </w:r>
            <w:r>
              <w:br/>
            </w:r>
            <w:r>
              <w:rPr>
                <w:rFonts w:ascii="Times New Roman"/>
                <w:b w:val="false"/>
                <w:i w:val="false"/>
                <w:color w:val="000000"/>
                <w:sz w:val="20"/>
              </w:rPr>
              <w:t xml:space="preserve">
оның iшiнде өтпелi </w:t>
            </w:r>
            <w:r>
              <w:br/>
            </w:r>
            <w:r>
              <w:rPr>
                <w:rFonts w:ascii="Times New Roman"/>
                <w:b w:val="false"/>
                <w:i w:val="false"/>
                <w:color w:val="000000"/>
                <w:sz w:val="20"/>
              </w:rPr>
              <w:t xml:space="preserve">
тақырыптар бойынша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жүргiзу: </w:t>
            </w:r>
            <w:r>
              <w:br/>
            </w:r>
            <w:r>
              <w:rPr>
                <w:rFonts w:ascii="Times New Roman"/>
                <w:b w:val="false"/>
                <w:i w:val="false"/>
                <w:color w:val="000000"/>
                <w:sz w:val="20"/>
              </w:rPr>
              <w:t xml:space="preserve">
1. өңiрлiк климаттың </w:t>
            </w:r>
            <w:r>
              <w:br/>
            </w:r>
            <w:r>
              <w:rPr>
                <w:rFonts w:ascii="Times New Roman"/>
                <w:b w:val="false"/>
                <w:i w:val="false"/>
                <w:color w:val="000000"/>
                <w:sz w:val="20"/>
              </w:rPr>
              <w:t xml:space="preserve">
қазiргi өзгеруiн </w:t>
            </w:r>
            <w:r>
              <w:br/>
            </w:r>
            <w:r>
              <w:rPr>
                <w:rFonts w:ascii="Times New Roman"/>
                <w:b w:val="false"/>
                <w:i w:val="false"/>
                <w:color w:val="000000"/>
                <w:sz w:val="20"/>
              </w:rPr>
              <w:t xml:space="preserve">
бағалау, сондай-ақ </w:t>
            </w:r>
            <w:r>
              <w:br/>
            </w:r>
            <w:r>
              <w:rPr>
                <w:rFonts w:ascii="Times New Roman"/>
                <w:b w:val="false"/>
                <w:i w:val="false"/>
                <w:color w:val="000000"/>
                <w:sz w:val="20"/>
              </w:rPr>
              <w:t xml:space="preserve">
экологиялық жүйе </w:t>
            </w:r>
            <w:r>
              <w:br/>
            </w:r>
            <w:r>
              <w:rPr>
                <w:rFonts w:ascii="Times New Roman"/>
                <w:b w:val="false"/>
                <w:i w:val="false"/>
                <w:color w:val="000000"/>
                <w:sz w:val="20"/>
              </w:rPr>
              <w:t xml:space="preserve">
климатының және </w:t>
            </w:r>
            <w:r>
              <w:br/>
            </w:r>
            <w:r>
              <w:rPr>
                <w:rFonts w:ascii="Times New Roman"/>
                <w:b w:val="false"/>
                <w:i w:val="false"/>
                <w:color w:val="000000"/>
                <w:sz w:val="20"/>
              </w:rPr>
              <w:t xml:space="preserve">
экономиканың климатқа </w:t>
            </w:r>
            <w:r>
              <w:br/>
            </w:r>
            <w:r>
              <w:rPr>
                <w:rFonts w:ascii="Times New Roman"/>
                <w:b w:val="false"/>
                <w:i w:val="false"/>
                <w:color w:val="000000"/>
                <w:sz w:val="20"/>
              </w:rPr>
              <w:t xml:space="preserve">
тәуелдi салаларының </w:t>
            </w:r>
            <w:r>
              <w:br/>
            </w:r>
            <w:r>
              <w:rPr>
                <w:rFonts w:ascii="Times New Roman"/>
                <w:b w:val="false"/>
                <w:i w:val="false"/>
                <w:color w:val="000000"/>
                <w:sz w:val="20"/>
              </w:rPr>
              <w:t xml:space="preserve">
өзгеруiне осалдығының </w:t>
            </w:r>
            <w:r>
              <w:br/>
            </w:r>
            <w:r>
              <w:rPr>
                <w:rFonts w:ascii="Times New Roman"/>
                <w:b w:val="false"/>
                <w:i w:val="false"/>
                <w:color w:val="000000"/>
                <w:sz w:val="20"/>
              </w:rPr>
              <w:t xml:space="preserve">
және бейiмделуiнiң </w:t>
            </w:r>
            <w:r>
              <w:br/>
            </w:r>
            <w:r>
              <w:rPr>
                <w:rFonts w:ascii="Times New Roman"/>
                <w:b w:val="false"/>
                <w:i w:val="false"/>
                <w:color w:val="000000"/>
                <w:sz w:val="20"/>
              </w:rPr>
              <w:t xml:space="preserve">
мүмкiндiгiн бағалау, </w:t>
            </w:r>
            <w:r>
              <w:br/>
            </w:r>
            <w:r>
              <w:rPr>
                <w:rFonts w:ascii="Times New Roman"/>
                <w:b w:val="false"/>
                <w:i w:val="false"/>
                <w:color w:val="000000"/>
                <w:sz w:val="20"/>
              </w:rPr>
              <w:t xml:space="preserve">
атмосферадағы </w:t>
            </w:r>
            <w:r>
              <w:br/>
            </w:r>
            <w:r>
              <w:rPr>
                <w:rFonts w:ascii="Times New Roman"/>
                <w:b w:val="false"/>
                <w:i w:val="false"/>
                <w:color w:val="000000"/>
                <w:sz w:val="20"/>
              </w:rPr>
              <w:t xml:space="preserve">
көмiрқышқыл газы </w:t>
            </w:r>
            <w:r>
              <w:br/>
            </w:r>
            <w:r>
              <w:rPr>
                <w:rFonts w:ascii="Times New Roman"/>
                <w:b w:val="false"/>
                <w:i w:val="false"/>
                <w:color w:val="000000"/>
                <w:sz w:val="20"/>
              </w:rPr>
              <w:t xml:space="preserve">
шоғырларының жоғарылауы кезiнде өңiрлiк климаттың өзгеру сценарийлерiн әзiрлеу; </w:t>
            </w:r>
            <w:r>
              <w:br/>
            </w:r>
            <w:r>
              <w:rPr>
                <w:rFonts w:ascii="Times New Roman"/>
                <w:b w:val="false"/>
                <w:i w:val="false"/>
                <w:color w:val="000000"/>
                <w:sz w:val="20"/>
              </w:rPr>
              <w:t xml:space="preserve">
2. жердiң озон </w:t>
            </w:r>
            <w:r>
              <w:br/>
            </w:r>
            <w:r>
              <w:rPr>
                <w:rFonts w:ascii="Times New Roman"/>
                <w:b w:val="false"/>
                <w:i w:val="false"/>
                <w:color w:val="000000"/>
                <w:sz w:val="20"/>
              </w:rPr>
              <w:t xml:space="preserve">
қабатына физикалық </w:t>
            </w:r>
            <w:r>
              <w:br/>
            </w:r>
            <w:r>
              <w:rPr>
                <w:rFonts w:ascii="Times New Roman"/>
                <w:b w:val="false"/>
                <w:i w:val="false"/>
                <w:color w:val="000000"/>
                <w:sz w:val="20"/>
              </w:rPr>
              <w:t xml:space="preserve">
және химиялық процес- </w:t>
            </w:r>
            <w:r>
              <w:br/>
            </w:r>
            <w:r>
              <w:rPr>
                <w:rFonts w:ascii="Times New Roman"/>
                <w:b w:val="false"/>
                <w:i w:val="false"/>
                <w:color w:val="000000"/>
                <w:sz w:val="20"/>
              </w:rPr>
              <w:t xml:space="preserve">
тердiң әсер етуiн, сондай-ақ озон қабаты </w:t>
            </w:r>
            <w:r>
              <w:br/>
            </w:r>
            <w:r>
              <w:rPr>
                <w:rFonts w:ascii="Times New Roman"/>
                <w:b w:val="false"/>
                <w:i w:val="false"/>
                <w:color w:val="000000"/>
                <w:sz w:val="20"/>
              </w:rPr>
              <w:t xml:space="preserve">
жай-күйiнiң өзгеруiн, </w:t>
            </w:r>
            <w:r>
              <w:br/>
            </w:r>
            <w:r>
              <w:rPr>
                <w:rFonts w:ascii="Times New Roman"/>
                <w:b w:val="false"/>
                <w:i w:val="false"/>
                <w:color w:val="000000"/>
                <w:sz w:val="20"/>
              </w:rPr>
              <w:t xml:space="preserve">
әсiресе, адам денсау- </w:t>
            </w:r>
            <w:r>
              <w:br/>
            </w:r>
            <w:r>
              <w:rPr>
                <w:rFonts w:ascii="Times New Roman"/>
                <w:b w:val="false"/>
                <w:i w:val="false"/>
                <w:color w:val="000000"/>
                <w:sz w:val="20"/>
              </w:rPr>
              <w:t xml:space="preserve">
лығына және басқа тірi организмдерге, </w:t>
            </w:r>
            <w:r>
              <w:br/>
            </w:r>
            <w:r>
              <w:rPr>
                <w:rFonts w:ascii="Times New Roman"/>
                <w:b w:val="false"/>
                <w:i w:val="false"/>
                <w:color w:val="000000"/>
                <w:sz w:val="20"/>
              </w:rPr>
              <w:t xml:space="preserve">
климатқа, адам пайда- </w:t>
            </w:r>
            <w:r>
              <w:br/>
            </w:r>
            <w:r>
              <w:rPr>
                <w:rFonts w:ascii="Times New Roman"/>
                <w:b w:val="false"/>
                <w:i w:val="false"/>
                <w:color w:val="000000"/>
                <w:sz w:val="20"/>
              </w:rPr>
              <w:t xml:space="preserve">
ланған табиғи және жасанды материалдарға </w:t>
            </w:r>
            <w:r>
              <w:br/>
            </w:r>
            <w:r>
              <w:rPr>
                <w:rFonts w:ascii="Times New Roman"/>
                <w:b w:val="false"/>
                <w:i w:val="false"/>
                <w:color w:val="000000"/>
                <w:sz w:val="20"/>
              </w:rPr>
              <w:t xml:space="preserve">
ультракүлгiн, күн </w:t>
            </w:r>
            <w:r>
              <w:br/>
            </w:r>
            <w:r>
              <w:rPr>
                <w:rFonts w:ascii="Times New Roman"/>
                <w:b w:val="false"/>
                <w:i w:val="false"/>
                <w:color w:val="000000"/>
                <w:sz w:val="20"/>
              </w:rPr>
              <w:t xml:space="preserve">
сәулелерiнiң өзгеруiн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3. үлкен қашықтыққа </w:t>
            </w:r>
            <w:r>
              <w:br/>
            </w:r>
            <w:r>
              <w:rPr>
                <w:rFonts w:ascii="Times New Roman"/>
                <w:b w:val="false"/>
                <w:i w:val="false"/>
                <w:color w:val="000000"/>
                <w:sz w:val="20"/>
              </w:rPr>
              <w:t xml:space="preserve">
ластағыш заттарды </w:t>
            </w:r>
            <w:r>
              <w:br/>
            </w:r>
            <w:r>
              <w:rPr>
                <w:rFonts w:ascii="Times New Roman"/>
                <w:b w:val="false"/>
                <w:i w:val="false"/>
                <w:color w:val="000000"/>
                <w:sz w:val="20"/>
              </w:rPr>
              <w:t xml:space="preserve">
ауысуын және олардың </w:t>
            </w:r>
            <w:r>
              <w:br/>
            </w:r>
            <w:r>
              <w:rPr>
                <w:rFonts w:ascii="Times New Roman"/>
                <w:b w:val="false"/>
                <w:i w:val="false"/>
                <w:color w:val="000000"/>
                <w:sz w:val="20"/>
              </w:rPr>
              <w:t xml:space="preserve">
түсуiн бағалау бойынша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атмосфераны ластану </w:t>
            </w:r>
            <w:r>
              <w:br/>
            </w:r>
            <w:r>
              <w:rPr>
                <w:rFonts w:ascii="Times New Roman"/>
                <w:b w:val="false"/>
                <w:i w:val="false"/>
                <w:color w:val="000000"/>
                <w:sz w:val="20"/>
              </w:rPr>
              <w:t xml:space="preserve">
процестерiн </w:t>
            </w:r>
            <w:r>
              <w:br/>
            </w:r>
            <w:r>
              <w:rPr>
                <w:rFonts w:ascii="Times New Roman"/>
                <w:b w:val="false"/>
                <w:i w:val="false"/>
                <w:color w:val="000000"/>
                <w:sz w:val="20"/>
              </w:rPr>
              <w:t xml:space="preserve">
модельдеудiң мүмкiн </w:t>
            </w:r>
            <w:r>
              <w:br/>
            </w:r>
            <w:r>
              <w:rPr>
                <w:rFonts w:ascii="Times New Roman"/>
                <w:b w:val="false"/>
                <w:i w:val="false"/>
                <w:color w:val="000000"/>
                <w:sz w:val="20"/>
              </w:rPr>
              <w:t xml:space="preserve">
салдарларын айқындау </w:t>
            </w:r>
            <w:r>
              <w:br/>
            </w:r>
            <w:r>
              <w:rPr>
                <w:rFonts w:ascii="Times New Roman"/>
                <w:b w:val="false"/>
                <w:i w:val="false"/>
                <w:color w:val="000000"/>
                <w:sz w:val="20"/>
              </w:rPr>
              <w:t xml:space="preserve">
және оның сапасын </w:t>
            </w:r>
            <w:r>
              <w:br/>
            </w:r>
            <w:r>
              <w:rPr>
                <w:rFonts w:ascii="Times New Roman"/>
                <w:b w:val="false"/>
                <w:i w:val="false"/>
                <w:color w:val="000000"/>
                <w:sz w:val="20"/>
              </w:rPr>
              <w:t xml:space="preserve">
анықтау; ластанумен </w:t>
            </w:r>
            <w:r>
              <w:br/>
            </w:r>
            <w:r>
              <w:rPr>
                <w:rFonts w:ascii="Times New Roman"/>
                <w:b w:val="false"/>
                <w:i w:val="false"/>
                <w:color w:val="000000"/>
                <w:sz w:val="20"/>
              </w:rPr>
              <w:t xml:space="preserve">
күрестің экономикалық </w:t>
            </w:r>
            <w:r>
              <w:br/>
            </w:r>
            <w:r>
              <w:rPr>
                <w:rFonts w:ascii="Times New Roman"/>
                <w:b w:val="false"/>
                <w:i w:val="false"/>
                <w:color w:val="000000"/>
                <w:sz w:val="20"/>
              </w:rPr>
              <w:t xml:space="preserve">
тиiмдiлiгiн арттыру </w:t>
            </w:r>
            <w:r>
              <w:br/>
            </w:r>
            <w:r>
              <w:rPr>
                <w:rFonts w:ascii="Times New Roman"/>
                <w:b w:val="false"/>
                <w:i w:val="false"/>
                <w:color w:val="000000"/>
                <w:sz w:val="20"/>
              </w:rPr>
              <w:t xml:space="preserve">
бойынша ұсынымдарды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4. Қазақстанда озон </w:t>
            </w:r>
            <w:r>
              <w:br/>
            </w:r>
            <w:r>
              <w:rPr>
                <w:rFonts w:ascii="Times New Roman"/>
                <w:b w:val="false"/>
                <w:i w:val="false"/>
                <w:color w:val="000000"/>
                <w:sz w:val="20"/>
              </w:rPr>
              <w:t xml:space="preserve">
бұзғыш заттарды (ОБЗ) </w:t>
            </w:r>
            <w:r>
              <w:br/>
            </w:r>
            <w:r>
              <w:rPr>
                <w:rFonts w:ascii="Times New Roman"/>
                <w:b w:val="false"/>
                <w:i w:val="false"/>
                <w:color w:val="000000"/>
                <w:sz w:val="20"/>
              </w:rPr>
              <w:t xml:space="preserve">
тұтынуды бағалауға </w:t>
            </w:r>
            <w:r>
              <w:br/>
            </w:r>
            <w:r>
              <w:rPr>
                <w:rFonts w:ascii="Times New Roman"/>
                <w:b w:val="false"/>
                <w:i w:val="false"/>
                <w:color w:val="000000"/>
                <w:sz w:val="20"/>
              </w:rPr>
              <w:t xml:space="preserve">
және болжауға әдiстемелiк зерттеудi </w:t>
            </w:r>
            <w:r>
              <w:br/>
            </w:r>
            <w:r>
              <w:rPr>
                <w:rFonts w:ascii="Times New Roman"/>
                <w:b w:val="false"/>
                <w:i w:val="false"/>
                <w:color w:val="000000"/>
                <w:sz w:val="20"/>
              </w:rPr>
              <w:t xml:space="preserve">
жетiлдiру; ОБЗ </w:t>
            </w:r>
            <w:r>
              <w:br/>
            </w:r>
            <w:r>
              <w:rPr>
                <w:rFonts w:ascii="Times New Roman"/>
                <w:b w:val="false"/>
                <w:i w:val="false"/>
                <w:color w:val="000000"/>
                <w:sz w:val="20"/>
              </w:rPr>
              <w:t xml:space="preserve">
импортталу және </w:t>
            </w:r>
            <w:r>
              <w:br/>
            </w:r>
            <w:r>
              <w:rPr>
                <w:rFonts w:ascii="Times New Roman"/>
                <w:b w:val="false"/>
                <w:i w:val="false"/>
                <w:color w:val="000000"/>
                <w:sz w:val="20"/>
              </w:rPr>
              <w:t xml:space="preserve">
тұтыну мониторингінің </w:t>
            </w:r>
            <w:r>
              <w:br/>
            </w:r>
            <w:r>
              <w:rPr>
                <w:rFonts w:ascii="Times New Roman"/>
                <w:b w:val="false"/>
                <w:i w:val="false"/>
                <w:color w:val="000000"/>
                <w:sz w:val="20"/>
              </w:rPr>
              <w:t xml:space="preserve">
жүйесiн әзiрлеу, </w:t>
            </w:r>
            <w:r>
              <w:br/>
            </w:r>
            <w:r>
              <w:rPr>
                <w:rFonts w:ascii="Times New Roman"/>
                <w:b w:val="false"/>
                <w:i w:val="false"/>
                <w:color w:val="000000"/>
                <w:sz w:val="20"/>
              </w:rPr>
              <w:t xml:space="preserve">
сондай-ақ ОБЗ тұтыну процестерiнiң </w:t>
            </w:r>
            <w:r>
              <w:br/>
            </w:r>
            <w:r>
              <w:rPr>
                <w:rFonts w:ascii="Times New Roman"/>
                <w:b w:val="false"/>
                <w:i w:val="false"/>
                <w:color w:val="000000"/>
                <w:sz w:val="20"/>
              </w:rPr>
              <w:t xml:space="preserve">
қысқаруын басқару; ОБЗ </w:t>
            </w:r>
            <w:r>
              <w:br/>
            </w:r>
            <w:r>
              <w:rPr>
                <w:rFonts w:ascii="Times New Roman"/>
                <w:b w:val="false"/>
                <w:i w:val="false"/>
                <w:color w:val="000000"/>
                <w:sz w:val="20"/>
              </w:rPr>
              <w:t xml:space="preserve">
тұтынушылықтың өсу </w:t>
            </w:r>
            <w:r>
              <w:br/>
            </w:r>
            <w:r>
              <w:rPr>
                <w:rFonts w:ascii="Times New Roman"/>
                <w:b w:val="false"/>
                <w:i w:val="false"/>
                <w:color w:val="000000"/>
                <w:sz w:val="20"/>
              </w:rPr>
              <w:t xml:space="preserve">
себептерiн айқындау; </w:t>
            </w:r>
            <w:r>
              <w:br/>
            </w:r>
            <w:r>
              <w:rPr>
                <w:rFonts w:ascii="Times New Roman"/>
                <w:b w:val="false"/>
                <w:i w:val="false"/>
                <w:color w:val="000000"/>
                <w:sz w:val="20"/>
              </w:rPr>
              <w:t xml:space="preserve">
Қазақстанда ОБЗ </w:t>
            </w:r>
            <w:r>
              <w:br/>
            </w:r>
            <w:r>
              <w:rPr>
                <w:rFonts w:ascii="Times New Roman"/>
                <w:b w:val="false"/>
                <w:i w:val="false"/>
                <w:color w:val="000000"/>
                <w:sz w:val="20"/>
              </w:rPr>
              <w:t xml:space="preserve">
ұлттық кадастрын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5. Солтүстік </w:t>
            </w:r>
            <w:r>
              <w:br/>
            </w:r>
            <w:r>
              <w:rPr>
                <w:rFonts w:ascii="Times New Roman"/>
                <w:b w:val="false"/>
                <w:i w:val="false"/>
                <w:color w:val="000000"/>
                <w:sz w:val="20"/>
              </w:rPr>
              <w:t xml:space="preserve">
Қазақстанның уран </w:t>
            </w:r>
            <w:r>
              <w:br/>
            </w:r>
            <w:r>
              <w:rPr>
                <w:rFonts w:ascii="Times New Roman"/>
                <w:b w:val="false"/>
                <w:i w:val="false"/>
                <w:color w:val="000000"/>
                <w:sz w:val="20"/>
              </w:rPr>
              <w:t xml:space="preserve">
өндiретiн өңiрлерiнде </w:t>
            </w:r>
            <w:r>
              <w:br/>
            </w:r>
            <w:r>
              <w:rPr>
                <w:rFonts w:ascii="Times New Roman"/>
                <w:b w:val="false"/>
                <w:i w:val="false"/>
                <w:color w:val="000000"/>
                <w:sz w:val="20"/>
              </w:rPr>
              <w:t xml:space="preserve">
экологиялық-радиация- </w:t>
            </w:r>
            <w:r>
              <w:br/>
            </w:r>
            <w:r>
              <w:rPr>
                <w:rFonts w:ascii="Times New Roman"/>
                <w:b w:val="false"/>
                <w:i w:val="false"/>
                <w:color w:val="000000"/>
                <w:sz w:val="20"/>
              </w:rPr>
              <w:t xml:space="preserve">
лық жағдайларды зерттеу; </w:t>
            </w:r>
            <w:r>
              <w:br/>
            </w:r>
            <w:r>
              <w:rPr>
                <w:rFonts w:ascii="Times New Roman"/>
                <w:b w:val="false"/>
                <w:i w:val="false"/>
                <w:color w:val="000000"/>
                <w:sz w:val="20"/>
              </w:rPr>
              <w:t xml:space="preserve">
6. халық денсаулығына </w:t>
            </w:r>
            <w:r>
              <w:br/>
            </w:r>
            <w:r>
              <w:rPr>
                <w:rFonts w:ascii="Times New Roman"/>
                <w:b w:val="false"/>
                <w:i w:val="false"/>
                <w:color w:val="000000"/>
                <w:sz w:val="20"/>
              </w:rPr>
              <w:t xml:space="preserve">
табиғи радиоактивтiк- </w:t>
            </w:r>
            <w:r>
              <w:br/>
            </w:r>
            <w:r>
              <w:rPr>
                <w:rFonts w:ascii="Times New Roman"/>
                <w:b w:val="false"/>
                <w:i w:val="false"/>
                <w:color w:val="000000"/>
                <w:sz w:val="20"/>
              </w:rPr>
              <w:t xml:space="preserve">
тің (радонның) керi әсер етуiн зерттеу; </w:t>
            </w:r>
            <w:r>
              <w:br/>
            </w:r>
            <w:r>
              <w:rPr>
                <w:rFonts w:ascii="Times New Roman"/>
                <w:b w:val="false"/>
                <w:i w:val="false"/>
                <w:color w:val="000000"/>
                <w:sz w:val="20"/>
              </w:rPr>
              <w:t xml:space="preserve">
7. экологиялық </w:t>
            </w:r>
            <w:r>
              <w:br/>
            </w:r>
            <w:r>
              <w:rPr>
                <w:rFonts w:ascii="Times New Roman"/>
                <w:b w:val="false"/>
                <w:i w:val="false"/>
                <w:color w:val="000000"/>
                <w:sz w:val="20"/>
              </w:rPr>
              <w:t xml:space="preserve">
жай-күйлерiн анықтау </w:t>
            </w:r>
            <w:r>
              <w:br/>
            </w:r>
            <w:r>
              <w:rPr>
                <w:rFonts w:ascii="Times New Roman"/>
                <w:b w:val="false"/>
                <w:i w:val="false"/>
                <w:color w:val="000000"/>
                <w:sz w:val="20"/>
              </w:rPr>
              <w:t xml:space="preserve">
үшiн әскери-сынақ </w:t>
            </w:r>
            <w:r>
              <w:br/>
            </w:r>
            <w:r>
              <w:rPr>
                <w:rFonts w:ascii="Times New Roman"/>
                <w:b w:val="false"/>
                <w:i w:val="false"/>
                <w:color w:val="000000"/>
                <w:sz w:val="20"/>
              </w:rPr>
              <w:t xml:space="preserve">
полигондарының </w:t>
            </w:r>
            <w:r>
              <w:br/>
            </w:r>
            <w:r>
              <w:rPr>
                <w:rFonts w:ascii="Times New Roman"/>
                <w:b w:val="false"/>
                <w:i w:val="false"/>
                <w:color w:val="000000"/>
                <w:sz w:val="20"/>
              </w:rPr>
              <w:t xml:space="preserve">
аумақтарын және оларға жақын өңiрлердi </w:t>
            </w:r>
            <w:r>
              <w:br/>
            </w:r>
            <w:r>
              <w:rPr>
                <w:rFonts w:ascii="Times New Roman"/>
                <w:b w:val="false"/>
                <w:i w:val="false"/>
                <w:color w:val="000000"/>
                <w:sz w:val="20"/>
              </w:rPr>
              <w:t xml:space="preserve">
(Тайсойған, Ембi) кешендi зерттеу бойынша ғылыми зерттеулер; </w:t>
            </w:r>
            <w:r>
              <w:br/>
            </w:r>
            <w:r>
              <w:rPr>
                <w:rFonts w:ascii="Times New Roman"/>
                <w:b w:val="false"/>
                <w:i w:val="false"/>
                <w:color w:val="000000"/>
                <w:sz w:val="20"/>
              </w:rPr>
              <w:t xml:space="preserve">
8. Шығыс Қазақстан және Солтүстiк </w:t>
            </w:r>
            <w:r>
              <w:br/>
            </w:r>
            <w:r>
              <w:rPr>
                <w:rFonts w:ascii="Times New Roman"/>
                <w:b w:val="false"/>
                <w:i w:val="false"/>
                <w:color w:val="000000"/>
                <w:sz w:val="20"/>
              </w:rPr>
              <w:t xml:space="preserve">
Қазақстан облыстарының </w:t>
            </w:r>
            <w:r>
              <w:br/>
            </w:r>
            <w:r>
              <w:rPr>
                <w:rFonts w:ascii="Times New Roman"/>
                <w:b w:val="false"/>
                <w:i w:val="false"/>
                <w:color w:val="000000"/>
                <w:sz w:val="20"/>
              </w:rPr>
              <w:t xml:space="preserve">
аумақтары мен халқының </w:t>
            </w:r>
            <w:r>
              <w:br/>
            </w:r>
            <w:r>
              <w:rPr>
                <w:rFonts w:ascii="Times New Roman"/>
                <w:b w:val="false"/>
                <w:i w:val="false"/>
                <w:color w:val="000000"/>
                <w:sz w:val="20"/>
              </w:rPr>
              <w:t xml:space="preserve">
денсаулығын кешендi </w:t>
            </w:r>
            <w:r>
              <w:br/>
            </w:r>
            <w:r>
              <w:rPr>
                <w:rFonts w:ascii="Times New Roman"/>
                <w:b w:val="false"/>
                <w:i w:val="false"/>
                <w:color w:val="000000"/>
                <w:sz w:val="20"/>
              </w:rPr>
              <w:t xml:space="preserve">
экологиялық зерттеу; </w:t>
            </w:r>
            <w:r>
              <w:br/>
            </w:r>
            <w:r>
              <w:rPr>
                <w:rFonts w:ascii="Times New Roman"/>
                <w:b w:val="false"/>
                <w:i w:val="false"/>
                <w:color w:val="000000"/>
                <w:sz w:val="20"/>
              </w:rPr>
              <w:t xml:space="preserve">
9. Қазақстанның </w:t>
            </w:r>
            <w:r>
              <w:br/>
            </w:r>
            <w:r>
              <w:rPr>
                <w:rFonts w:ascii="Times New Roman"/>
                <w:b w:val="false"/>
                <w:i w:val="false"/>
                <w:color w:val="000000"/>
                <w:sz w:val="20"/>
              </w:rPr>
              <w:t xml:space="preserve">
үстiндегi озон қабаты </w:t>
            </w:r>
            <w:r>
              <w:br/>
            </w:r>
            <w:r>
              <w:rPr>
                <w:rFonts w:ascii="Times New Roman"/>
                <w:b w:val="false"/>
                <w:i w:val="false"/>
                <w:color w:val="000000"/>
                <w:sz w:val="20"/>
              </w:rPr>
              <w:t xml:space="preserve">
жай-күйiнiң динамикасын зерттеудi </w:t>
            </w:r>
            <w:r>
              <w:br/>
            </w:r>
            <w:r>
              <w:rPr>
                <w:rFonts w:ascii="Times New Roman"/>
                <w:b w:val="false"/>
                <w:i w:val="false"/>
                <w:color w:val="000000"/>
                <w:sz w:val="20"/>
              </w:rPr>
              <w:t xml:space="preserve">
жүргiзу және оған </w:t>
            </w:r>
            <w:r>
              <w:br/>
            </w:r>
            <w:r>
              <w:rPr>
                <w:rFonts w:ascii="Times New Roman"/>
                <w:b w:val="false"/>
                <w:i w:val="false"/>
                <w:color w:val="000000"/>
                <w:sz w:val="20"/>
              </w:rPr>
              <w:t xml:space="preserve">
керi әсер ету салдар- </w:t>
            </w:r>
            <w:r>
              <w:br/>
            </w:r>
            <w:r>
              <w:rPr>
                <w:rFonts w:ascii="Times New Roman"/>
                <w:b w:val="false"/>
                <w:i w:val="false"/>
                <w:color w:val="000000"/>
                <w:sz w:val="20"/>
              </w:rPr>
              <w:t xml:space="preserve">
ларының алдын алу бойынша шараларды әзiрлеу; </w:t>
            </w:r>
            <w:r>
              <w:br/>
            </w:r>
            <w:r>
              <w:rPr>
                <w:rFonts w:ascii="Times New Roman"/>
                <w:b w:val="false"/>
                <w:i w:val="false"/>
                <w:color w:val="000000"/>
                <w:sz w:val="20"/>
              </w:rPr>
              <w:t xml:space="preserve">
10. "2005-2015 жылдарға арналған Қазақстан Республика- </w:t>
            </w:r>
            <w:r>
              <w:br/>
            </w:r>
            <w:r>
              <w:rPr>
                <w:rFonts w:ascii="Times New Roman"/>
                <w:b w:val="false"/>
                <w:i w:val="false"/>
                <w:color w:val="000000"/>
                <w:sz w:val="20"/>
              </w:rPr>
              <w:t xml:space="preserve">
сындағы шөлейттенумен күрес" бағдарламасы шеңберiнде 2005-2007 жылдарға арналған ғылыми-зерттеу жұмыстары (Қазақстан аумақтарының шөлейттену процесте- </w:t>
            </w:r>
            <w:r>
              <w:br/>
            </w:r>
            <w:r>
              <w:rPr>
                <w:rFonts w:ascii="Times New Roman"/>
                <w:b w:val="false"/>
                <w:i w:val="false"/>
                <w:color w:val="000000"/>
                <w:sz w:val="20"/>
              </w:rPr>
              <w:t xml:space="preserve">
рiне ұшырауын бағалау және 1:1000000 </w:t>
            </w:r>
            <w:r>
              <w:br/>
            </w:r>
            <w:r>
              <w:rPr>
                <w:rFonts w:ascii="Times New Roman"/>
                <w:b w:val="false"/>
                <w:i w:val="false"/>
                <w:color w:val="000000"/>
                <w:sz w:val="20"/>
              </w:rPr>
              <w:t xml:space="preserve">
масштабындағы жерлердi </w:t>
            </w:r>
            <w:r>
              <w:br/>
            </w:r>
            <w:r>
              <w:rPr>
                <w:rFonts w:ascii="Times New Roman"/>
                <w:b w:val="false"/>
                <w:i w:val="false"/>
                <w:color w:val="000000"/>
                <w:sz w:val="20"/>
              </w:rPr>
              <w:t xml:space="preserve">
шөлейттену және жұтау </w:t>
            </w:r>
            <w:r>
              <w:br/>
            </w:r>
            <w:r>
              <w:rPr>
                <w:rFonts w:ascii="Times New Roman"/>
                <w:b w:val="false"/>
                <w:i w:val="false"/>
                <w:color w:val="000000"/>
                <w:sz w:val="20"/>
              </w:rPr>
              <w:t xml:space="preserve">
картасын жасау); </w:t>
            </w:r>
            <w:r>
              <w:br/>
            </w:r>
            <w:r>
              <w:rPr>
                <w:rFonts w:ascii="Times New Roman"/>
                <w:b w:val="false"/>
                <w:i w:val="false"/>
                <w:color w:val="000000"/>
                <w:sz w:val="20"/>
              </w:rPr>
              <w:t xml:space="preserve">
11. Батыс Қазақстан- </w:t>
            </w:r>
            <w:r>
              <w:br/>
            </w:r>
            <w:r>
              <w:rPr>
                <w:rFonts w:ascii="Times New Roman"/>
                <w:b w:val="false"/>
                <w:i w:val="false"/>
                <w:color w:val="000000"/>
                <w:sz w:val="20"/>
              </w:rPr>
              <w:t xml:space="preserve">
ның жағалау - су  экожүйесiнiң өзгеруi бойынша ғылыми зерттеулер; </w:t>
            </w:r>
            <w:r>
              <w:br/>
            </w:r>
            <w:r>
              <w:rPr>
                <w:rFonts w:ascii="Times New Roman"/>
                <w:b w:val="false"/>
                <w:i w:val="false"/>
                <w:color w:val="000000"/>
                <w:sz w:val="20"/>
              </w:rPr>
              <w:t xml:space="preserve">
12. Каспий маңының </w:t>
            </w:r>
            <w:r>
              <w:br/>
            </w:r>
            <w:r>
              <w:rPr>
                <w:rFonts w:ascii="Times New Roman"/>
                <w:b w:val="false"/>
                <w:i w:val="false"/>
                <w:color w:val="000000"/>
                <w:sz w:val="20"/>
              </w:rPr>
              <w:t xml:space="preserve">
солтүстiк-шығыс </w:t>
            </w:r>
            <w:r>
              <w:br/>
            </w:r>
            <w:r>
              <w:rPr>
                <w:rFonts w:ascii="Times New Roman"/>
                <w:b w:val="false"/>
                <w:i w:val="false"/>
                <w:color w:val="000000"/>
                <w:sz w:val="20"/>
              </w:rPr>
              <w:t xml:space="preserve">
бөлiгінiң қазiргі </w:t>
            </w:r>
            <w:r>
              <w:br/>
            </w:r>
            <w:r>
              <w:rPr>
                <w:rFonts w:ascii="Times New Roman"/>
                <w:b w:val="false"/>
                <w:i w:val="false"/>
                <w:color w:val="000000"/>
                <w:sz w:val="20"/>
              </w:rPr>
              <w:t xml:space="preserve">
экологиялық жағдайын </w:t>
            </w:r>
            <w:r>
              <w:br/>
            </w:r>
            <w:r>
              <w:rPr>
                <w:rFonts w:ascii="Times New Roman"/>
                <w:b w:val="false"/>
                <w:i w:val="false"/>
                <w:color w:val="000000"/>
                <w:sz w:val="20"/>
              </w:rPr>
              <w:t xml:space="preserve">
Каспий теңiзi </w:t>
            </w:r>
            <w:r>
              <w:br/>
            </w:r>
            <w:r>
              <w:rPr>
                <w:rFonts w:ascii="Times New Roman"/>
                <w:b w:val="false"/>
                <w:i w:val="false"/>
                <w:color w:val="000000"/>
                <w:sz w:val="20"/>
              </w:rPr>
              <w:t xml:space="preserve">
деңгейiнiң арту </w:t>
            </w:r>
            <w:r>
              <w:br/>
            </w:r>
            <w:r>
              <w:rPr>
                <w:rFonts w:ascii="Times New Roman"/>
                <w:b w:val="false"/>
                <w:i w:val="false"/>
                <w:color w:val="000000"/>
                <w:sz w:val="20"/>
              </w:rPr>
              <w:t xml:space="preserve">
салдарларына әсер </w:t>
            </w:r>
            <w:r>
              <w:br/>
            </w:r>
            <w:r>
              <w:rPr>
                <w:rFonts w:ascii="Times New Roman"/>
                <w:b w:val="false"/>
                <w:i w:val="false"/>
                <w:color w:val="000000"/>
                <w:sz w:val="20"/>
              </w:rPr>
              <w:t xml:space="preserve">
ететiн процестердi, </w:t>
            </w:r>
            <w:r>
              <w:br/>
            </w:r>
            <w:r>
              <w:rPr>
                <w:rFonts w:ascii="Times New Roman"/>
                <w:b w:val="false"/>
                <w:i w:val="false"/>
                <w:color w:val="000000"/>
                <w:sz w:val="20"/>
              </w:rPr>
              <w:t xml:space="preserve">
сондай-ақ көмiрсутек- </w:t>
            </w:r>
            <w:r>
              <w:br/>
            </w:r>
            <w:r>
              <w:rPr>
                <w:rFonts w:ascii="Times New Roman"/>
                <w:b w:val="false"/>
                <w:i w:val="false"/>
                <w:color w:val="000000"/>
                <w:sz w:val="20"/>
              </w:rPr>
              <w:t xml:space="preserve">
тi шикiзат кен орнын интенсивтiк әзiрлеудi есепке ала отырып зерттеу және бағалау; </w:t>
            </w:r>
            <w:r>
              <w:br/>
            </w:r>
            <w:r>
              <w:rPr>
                <w:rFonts w:ascii="Times New Roman"/>
                <w:b w:val="false"/>
                <w:i w:val="false"/>
                <w:color w:val="000000"/>
                <w:sz w:val="20"/>
              </w:rPr>
              <w:t xml:space="preserve">
13. қазiргі экологиялық және саяси </w:t>
            </w:r>
            <w:r>
              <w:br/>
            </w:r>
            <w:r>
              <w:rPr>
                <w:rFonts w:ascii="Times New Roman"/>
                <w:b w:val="false"/>
                <w:i w:val="false"/>
                <w:color w:val="000000"/>
                <w:sz w:val="20"/>
              </w:rPr>
              <w:t xml:space="preserve">
жағдайларда Іле-Балқаш </w:t>
            </w:r>
            <w:r>
              <w:br/>
            </w:r>
            <w:r>
              <w:rPr>
                <w:rFonts w:ascii="Times New Roman"/>
                <w:b w:val="false"/>
                <w:i w:val="false"/>
                <w:color w:val="000000"/>
                <w:sz w:val="20"/>
              </w:rPr>
              <w:t xml:space="preserve">
өңiрiнiң жер асты </w:t>
            </w:r>
            <w:r>
              <w:br/>
            </w:r>
            <w:r>
              <w:rPr>
                <w:rFonts w:ascii="Times New Roman"/>
                <w:b w:val="false"/>
                <w:i w:val="false"/>
                <w:color w:val="000000"/>
                <w:sz w:val="20"/>
              </w:rPr>
              <w:t xml:space="preserve">
суларының ресурстарын </w:t>
            </w:r>
            <w:r>
              <w:br/>
            </w:r>
            <w:r>
              <w:rPr>
                <w:rFonts w:ascii="Times New Roman"/>
                <w:b w:val="false"/>
                <w:i w:val="false"/>
                <w:color w:val="000000"/>
                <w:sz w:val="20"/>
              </w:rPr>
              <w:t xml:space="preserve">
пайдалану перспективаларын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14. бу газдарының </w:t>
            </w:r>
            <w:r>
              <w:br/>
            </w:r>
            <w:r>
              <w:rPr>
                <w:rFonts w:ascii="Times New Roman"/>
                <w:b w:val="false"/>
                <w:i w:val="false"/>
                <w:color w:val="000000"/>
                <w:sz w:val="20"/>
              </w:rPr>
              <w:t xml:space="preserve">
шығарындыларын сандық </w:t>
            </w:r>
            <w:r>
              <w:br/>
            </w:r>
            <w:r>
              <w:rPr>
                <w:rFonts w:ascii="Times New Roman"/>
                <w:b w:val="false"/>
                <w:i w:val="false"/>
                <w:color w:val="000000"/>
                <w:sz w:val="20"/>
              </w:rPr>
              <w:t xml:space="preserve">
бағалау, бу газдары </w:t>
            </w:r>
            <w:r>
              <w:br/>
            </w:r>
            <w:r>
              <w:rPr>
                <w:rFonts w:ascii="Times New Roman"/>
                <w:b w:val="false"/>
                <w:i w:val="false"/>
                <w:color w:val="000000"/>
                <w:sz w:val="20"/>
              </w:rPr>
              <w:t xml:space="preserve">
эмиссияларының </w:t>
            </w:r>
            <w:r>
              <w:br/>
            </w:r>
            <w:r>
              <w:rPr>
                <w:rFonts w:ascii="Times New Roman"/>
                <w:b w:val="false"/>
                <w:i w:val="false"/>
                <w:color w:val="000000"/>
                <w:sz w:val="20"/>
              </w:rPr>
              <w:t xml:space="preserve">
сценарийлерiн </w:t>
            </w:r>
            <w:r>
              <w:br/>
            </w:r>
            <w:r>
              <w:rPr>
                <w:rFonts w:ascii="Times New Roman"/>
                <w:b w:val="false"/>
                <w:i w:val="false"/>
                <w:color w:val="000000"/>
                <w:sz w:val="20"/>
              </w:rPr>
              <w:t xml:space="preserve">
әзiрлеу, бу газдары </w:t>
            </w:r>
            <w:r>
              <w:br/>
            </w:r>
            <w:r>
              <w:rPr>
                <w:rFonts w:ascii="Times New Roman"/>
                <w:b w:val="false"/>
                <w:i w:val="false"/>
                <w:color w:val="000000"/>
                <w:sz w:val="20"/>
              </w:rPr>
              <w:t xml:space="preserve">
эмиссияларын </w:t>
            </w:r>
            <w:r>
              <w:br/>
            </w:r>
            <w:r>
              <w:rPr>
                <w:rFonts w:ascii="Times New Roman"/>
                <w:b w:val="false"/>
                <w:i w:val="false"/>
                <w:color w:val="000000"/>
                <w:sz w:val="20"/>
              </w:rPr>
              <w:t xml:space="preserve">
төмендету бойынша </w:t>
            </w:r>
            <w:r>
              <w:br/>
            </w:r>
            <w:r>
              <w:rPr>
                <w:rFonts w:ascii="Times New Roman"/>
                <w:b w:val="false"/>
                <w:i w:val="false"/>
                <w:color w:val="000000"/>
                <w:sz w:val="20"/>
              </w:rPr>
              <w:t xml:space="preserve">
Қазақстанның ұлттық </w:t>
            </w:r>
            <w:r>
              <w:br/>
            </w:r>
            <w:r>
              <w:rPr>
                <w:rFonts w:ascii="Times New Roman"/>
                <w:b w:val="false"/>
                <w:i w:val="false"/>
                <w:color w:val="000000"/>
                <w:sz w:val="20"/>
              </w:rPr>
              <w:t xml:space="preserve">
стратегиясын әзiрлеу, бу газдары шығарындыларына арналған квоталарды </w:t>
            </w:r>
            <w:r>
              <w:br/>
            </w:r>
            <w:r>
              <w:rPr>
                <w:rFonts w:ascii="Times New Roman"/>
                <w:b w:val="false"/>
                <w:i w:val="false"/>
                <w:color w:val="000000"/>
                <w:sz w:val="20"/>
              </w:rPr>
              <w:t xml:space="preserve">
лицензиялаудың ұлттық </w:t>
            </w:r>
            <w:r>
              <w:br/>
            </w:r>
            <w:r>
              <w:rPr>
                <w:rFonts w:ascii="Times New Roman"/>
                <w:b w:val="false"/>
                <w:i w:val="false"/>
                <w:color w:val="000000"/>
                <w:sz w:val="20"/>
              </w:rPr>
              <w:t xml:space="preserve">
жүйесiн жасау үшiн </w:t>
            </w:r>
            <w:r>
              <w:br/>
            </w:r>
            <w:r>
              <w:rPr>
                <w:rFonts w:ascii="Times New Roman"/>
                <w:b w:val="false"/>
                <w:i w:val="false"/>
                <w:color w:val="000000"/>
                <w:sz w:val="20"/>
              </w:rPr>
              <w:t xml:space="preserve">
жағдай жасау, бу </w:t>
            </w:r>
            <w:r>
              <w:br/>
            </w:r>
            <w:r>
              <w:rPr>
                <w:rFonts w:ascii="Times New Roman"/>
                <w:b w:val="false"/>
                <w:i w:val="false"/>
                <w:color w:val="000000"/>
                <w:sz w:val="20"/>
              </w:rPr>
              <w:t xml:space="preserve">
газдары эмиссиялары/ </w:t>
            </w:r>
            <w:r>
              <w:br/>
            </w:r>
            <w:r>
              <w:rPr>
                <w:rFonts w:ascii="Times New Roman"/>
                <w:b w:val="false"/>
                <w:i w:val="false"/>
                <w:color w:val="000000"/>
                <w:sz w:val="20"/>
              </w:rPr>
              <w:t xml:space="preserve">
ағындысы бойынша </w:t>
            </w:r>
            <w:r>
              <w:br/>
            </w:r>
            <w:r>
              <w:rPr>
                <w:rFonts w:ascii="Times New Roman"/>
                <w:b w:val="false"/>
                <w:i w:val="false"/>
                <w:color w:val="000000"/>
                <w:sz w:val="20"/>
              </w:rPr>
              <w:t xml:space="preserve">
мониторинг және есеп </w:t>
            </w:r>
            <w:r>
              <w:br/>
            </w:r>
            <w:r>
              <w:rPr>
                <w:rFonts w:ascii="Times New Roman"/>
                <w:b w:val="false"/>
                <w:i w:val="false"/>
                <w:color w:val="000000"/>
                <w:sz w:val="20"/>
              </w:rPr>
              <w:t xml:space="preserve">
жүйесiн қалпына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15. Ертiс бассейнi </w:t>
            </w:r>
            <w:r>
              <w:br/>
            </w:r>
            <w:r>
              <w:rPr>
                <w:rFonts w:ascii="Times New Roman"/>
                <w:b w:val="false"/>
                <w:i w:val="false"/>
                <w:color w:val="000000"/>
                <w:sz w:val="20"/>
              </w:rPr>
              <w:t xml:space="preserve">
және Балқаш көлiнiң </w:t>
            </w:r>
            <w:r>
              <w:br/>
            </w:r>
            <w:r>
              <w:rPr>
                <w:rFonts w:ascii="Times New Roman"/>
                <w:b w:val="false"/>
                <w:i w:val="false"/>
                <w:color w:val="000000"/>
                <w:sz w:val="20"/>
              </w:rPr>
              <w:t xml:space="preserve">
өзен ағысының </w:t>
            </w:r>
            <w:r>
              <w:br/>
            </w:r>
            <w:r>
              <w:rPr>
                <w:rFonts w:ascii="Times New Roman"/>
                <w:b w:val="false"/>
                <w:i w:val="false"/>
                <w:color w:val="000000"/>
                <w:sz w:val="20"/>
              </w:rPr>
              <w:t xml:space="preserve">
ресурстарына </w:t>
            </w:r>
            <w:r>
              <w:br/>
            </w:r>
            <w:r>
              <w:rPr>
                <w:rFonts w:ascii="Times New Roman"/>
                <w:b w:val="false"/>
                <w:i w:val="false"/>
                <w:color w:val="000000"/>
                <w:sz w:val="20"/>
              </w:rPr>
              <w:t xml:space="preserve">
экологиялық бағалау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16. Қазақстанның </w:t>
            </w:r>
            <w:r>
              <w:br/>
            </w:r>
            <w:r>
              <w:rPr>
                <w:rFonts w:ascii="Times New Roman"/>
                <w:b w:val="false"/>
                <w:i w:val="false"/>
                <w:color w:val="000000"/>
                <w:sz w:val="20"/>
              </w:rPr>
              <w:t xml:space="preserve">
шаруашылық игеру </w:t>
            </w:r>
            <w:r>
              <w:br/>
            </w:r>
            <w:r>
              <w:rPr>
                <w:rFonts w:ascii="Times New Roman"/>
                <w:b w:val="false"/>
                <w:i w:val="false"/>
                <w:color w:val="000000"/>
                <w:sz w:val="20"/>
              </w:rPr>
              <w:t xml:space="preserve">
аумақтарындағы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тәуекелдiктерге </w:t>
            </w:r>
            <w:r>
              <w:br/>
            </w:r>
            <w:r>
              <w:rPr>
                <w:rFonts w:ascii="Times New Roman"/>
                <w:b w:val="false"/>
                <w:i w:val="false"/>
                <w:color w:val="000000"/>
                <w:sz w:val="20"/>
              </w:rPr>
              <w:t xml:space="preserve">
бағалау жүргiзу; </w:t>
            </w:r>
            <w:r>
              <w:br/>
            </w:r>
            <w:r>
              <w:rPr>
                <w:rFonts w:ascii="Times New Roman"/>
                <w:b w:val="false"/>
                <w:i w:val="false"/>
                <w:color w:val="000000"/>
                <w:sz w:val="20"/>
              </w:rPr>
              <w:t xml:space="preserve">
17. экожүйенiң негiзгi </w:t>
            </w:r>
            <w:r>
              <w:br/>
            </w:r>
            <w:r>
              <w:rPr>
                <w:rFonts w:ascii="Times New Roman"/>
                <w:b w:val="false"/>
                <w:i w:val="false"/>
                <w:color w:val="000000"/>
                <w:sz w:val="20"/>
              </w:rPr>
              <w:t xml:space="preserve">
құрауыштарындағы: </w:t>
            </w:r>
            <w:r>
              <w:br/>
            </w:r>
            <w:r>
              <w:rPr>
                <w:rFonts w:ascii="Times New Roman"/>
                <w:b w:val="false"/>
                <w:i w:val="false"/>
                <w:color w:val="000000"/>
                <w:sz w:val="20"/>
              </w:rPr>
              <w:t xml:space="preserve">
топырақтағы, </w:t>
            </w:r>
            <w:r>
              <w:br/>
            </w:r>
            <w:r>
              <w:rPr>
                <w:rFonts w:ascii="Times New Roman"/>
                <w:b w:val="false"/>
                <w:i w:val="false"/>
                <w:color w:val="000000"/>
                <w:sz w:val="20"/>
              </w:rPr>
              <w:t xml:space="preserve">
өсiмдiктердегi, </w:t>
            </w:r>
            <w:r>
              <w:br/>
            </w:r>
            <w:r>
              <w:rPr>
                <w:rFonts w:ascii="Times New Roman"/>
                <w:b w:val="false"/>
                <w:i w:val="false"/>
                <w:color w:val="000000"/>
                <w:sz w:val="20"/>
              </w:rPr>
              <w:t xml:space="preserve">
жануарлардағы </w:t>
            </w:r>
            <w:r>
              <w:br/>
            </w:r>
            <w:r>
              <w:rPr>
                <w:rFonts w:ascii="Times New Roman"/>
                <w:b w:val="false"/>
                <w:i w:val="false"/>
                <w:color w:val="000000"/>
                <w:sz w:val="20"/>
              </w:rPr>
              <w:t xml:space="preserve">
шоғырланған энергияны </w:t>
            </w:r>
            <w:r>
              <w:br/>
            </w:r>
            <w:r>
              <w:rPr>
                <w:rFonts w:ascii="Times New Roman"/>
                <w:b w:val="false"/>
                <w:i w:val="false"/>
                <w:color w:val="000000"/>
                <w:sz w:val="20"/>
              </w:rPr>
              <w:t xml:space="preserve">
анықтау бойынша </w:t>
            </w:r>
            <w:r>
              <w:br/>
            </w:r>
            <w:r>
              <w:rPr>
                <w:rFonts w:ascii="Times New Roman"/>
                <w:b w:val="false"/>
                <w:i w:val="false"/>
                <w:color w:val="000000"/>
                <w:sz w:val="20"/>
              </w:rPr>
              <w:t xml:space="preserve">
ғылыми жұмыстар, </w:t>
            </w:r>
            <w:r>
              <w:br/>
            </w:r>
            <w:r>
              <w:rPr>
                <w:rFonts w:ascii="Times New Roman"/>
                <w:b w:val="false"/>
                <w:i w:val="false"/>
                <w:color w:val="000000"/>
                <w:sz w:val="20"/>
              </w:rPr>
              <w:t xml:space="preserve">
сондай-ақ түрлi </w:t>
            </w:r>
            <w:r>
              <w:br/>
            </w:r>
            <w:r>
              <w:rPr>
                <w:rFonts w:ascii="Times New Roman"/>
                <w:b w:val="false"/>
                <w:i w:val="false"/>
                <w:color w:val="000000"/>
                <w:sz w:val="20"/>
              </w:rPr>
              <w:t xml:space="preserve">
техногендiк </w:t>
            </w:r>
            <w:r>
              <w:br/>
            </w:r>
            <w:r>
              <w:rPr>
                <w:rFonts w:ascii="Times New Roman"/>
                <w:b w:val="false"/>
                <w:i w:val="false"/>
                <w:color w:val="000000"/>
                <w:sz w:val="20"/>
              </w:rPr>
              <w:t xml:space="preserve">
жүктемелермен және </w:t>
            </w:r>
            <w:r>
              <w:br/>
            </w:r>
            <w:r>
              <w:rPr>
                <w:rFonts w:ascii="Times New Roman"/>
                <w:b w:val="false"/>
                <w:i w:val="false"/>
                <w:color w:val="000000"/>
                <w:sz w:val="20"/>
              </w:rPr>
              <w:t xml:space="preserve">
антропогендiк сыққыш </w:t>
            </w:r>
            <w:r>
              <w:br/>
            </w:r>
            <w:r>
              <w:rPr>
                <w:rFonts w:ascii="Times New Roman"/>
                <w:b w:val="false"/>
                <w:i w:val="false"/>
                <w:color w:val="000000"/>
                <w:sz w:val="20"/>
              </w:rPr>
              <w:t xml:space="preserve">
дәрежесiн есепке </w:t>
            </w:r>
            <w:r>
              <w:br/>
            </w:r>
            <w:r>
              <w:rPr>
                <w:rFonts w:ascii="Times New Roman"/>
                <w:b w:val="false"/>
                <w:i w:val="false"/>
                <w:color w:val="000000"/>
                <w:sz w:val="20"/>
              </w:rPr>
              <w:t xml:space="preserve">
ала отырып, топырақтың </w:t>
            </w:r>
            <w:r>
              <w:br/>
            </w:r>
            <w:r>
              <w:rPr>
                <w:rFonts w:ascii="Times New Roman"/>
                <w:b w:val="false"/>
                <w:i w:val="false"/>
                <w:color w:val="000000"/>
                <w:sz w:val="20"/>
              </w:rPr>
              <w:t xml:space="preserve">
минералдық бөлiгiнiң </w:t>
            </w:r>
            <w:r>
              <w:br/>
            </w:r>
            <w:r>
              <w:rPr>
                <w:rFonts w:ascii="Times New Roman"/>
                <w:b w:val="false"/>
                <w:i w:val="false"/>
                <w:color w:val="000000"/>
                <w:sz w:val="20"/>
              </w:rPr>
              <w:t xml:space="preserve">
(Гиббс бойынша энтропия және энергия) </w:t>
            </w:r>
            <w:r>
              <w:br/>
            </w:r>
            <w:r>
              <w:rPr>
                <w:rFonts w:ascii="Times New Roman"/>
                <w:b w:val="false"/>
                <w:i w:val="false"/>
                <w:color w:val="000000"/>
                <w:sz w:val="20"/>
              </w:rPr>
              <w:t xml:space="preserve">
термодинамикалық </w:t>
            </w:r>
            <w:r>
              <w:br/>
            </w:r>
            <w:r>
              <w:rPr>
                <w:rFonts w:ascii="Times New Roman"/>
                <w:b w:val="false"/>
                <w:i w:val="false"/>
                <w:color w:val="000000"/>
                <w:sz w:val="20"/>
              </w:rPr>
              <w:t xml:space="preserve">
сипаттамасымен </w:t>
            </w:r>
            <w:r>
              <w:br/>
            </w:r>
            <w:r>
              <w:rPr>
                <w:rFonts w:ascii="Times New Roman"/>
                <w:b w:val="false"/>
                <w:i w:val="false"/>
                <w:color w:val="000000"/>
                <w:sz w:val="20"/>
              </w:rPr>
              <w:t xml:space="preserve">
топырақтың пайда </w:t>
            </w:r>
            <w:r>
              <w:br/>
            </w:r>
            <w:r>
              <w:rPr>
                <w:rFonts w:ascii="Times New Roman"/>
                <w:b w:val="false"/>
                <w:i w:val="false"/>
                <w:color w:val="000000"/>
                <w:sz w:val="20"/>
              </w:rPr>
              <w:t xml:space="preserve">
болу процестерiне </w:t>
            </w:r>
            <w:r>
              <w:br/>
            </w:r>
            <w:r>
              <w:rPr>
                <w:rFonts w:ascii="Times New Roman"/>
                <w:b w:val="false"/>
                <w:i w:val="false"/>
                <w:color w:val="000000"/>
                <w:sz w:val="20"/>
              </w:rPr>
              <w:t xml:space="preserve">
энергия шығындаудағы </w:t>
            </w:r>
            <w:r>
              <w:br/>
            </w:r>
            <w:r>
              <w:rPr>
                <w:rFonts w:ascii="Times New Roman"/>
                <w:b w:val="false"/>
                <w:i w:val="false"/>
                <w:color w:val="000000"/>
                <w:sz w:val="20"/>
              </w:rPr>
              <w:t xml:space="preserve">
түрлілік: жаңа </w:t>
            </w:r>
            <w:r>
              <w:br/>
            </w:r>
            <w:r>
              <w:rPr>
                <w:rFonts w:ascii="Times New Roman"/>
                <w:b w:val="false"/>
                <w:i w:val="false"/>
                <w:color w:val="000000"/>
                <w:sz w:val="20"/>
              </w:rPr>
              <w:t xml:space="preserve">
тақырыптар бойынша; </w:t>
            </w:r>
            <w:r>
              <w:br/>
            </w:r>
            <w:r>
              <w:rPr>
                <w:rFonts w:ascii="Times New Roman"/>
                <w:b w:val="false"/>
                <w:i w:val="false"/>
                <w:color w:val="000000"/>
                <w:sz w:val="20"/>
              </w:rPr>
              <w:t xml:space="preserve">
18. Баянауыл мемлекет- </w:t>
            </w:r>
            <w:r>
              <w:br/>
            </w:r>
            <w:r>
              <w:rPr>
                <w:rFonts w:ascii="Times New Roman"/>
                <w:b w:val="false"/>
                <w:i w:val="false"/>
                <w:color w:val="000000"/>
                <w:sz w:val="20"/>
              </w:rPr>
              <w:t xml:space="preserve">
тiк ұлттық табиғи паркiнiң негiзгi өртеңдерiнiң жерлерiн- </w:t>
            </w:r>
            <w:r>
              <w:br/>
            </w:r>
            <w:r>
              <w:rPr>
                <w:rFonts w:ascii="Times New Roman"/>
                <w:b w:val="false"/>
                <w:i w:val="false"/>
                <w:color w:val="000000"/>
                <w:sz w:val="20"/>
              </w:rPr>
              <w:t xml:space="preserve">
де өсiмдiктердiң </w:t>
            </w:r>
            <w:r>
              <w:br/>
            </w:r>
            <w:r>
              <w:rPr>
                <w:rFonts w:ascii="Times New Roman"/>
                <w:b w:val="false"/>
                <w:i w:val="false"/>
                <w:color w:val="000000"/>
                <w:sz w:val="20"/>
              </w:rPr>
              <w:t xml:space="preserve">
пирогендiк ауысуын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19. Баянауыл мемлекет- </w:t>
            </w:r>
            <w:r>
              <w:br/>
            </w:r>
            <w:r>
              <w:rPr>
                <w:rFonts w:ascii="Times New Roman"/>
                <w:b w:val="false"/>
                <w:i w:val="false"/>
                <w:color w:val="000000"/>
                <w:sz w:val="20"/>
              </w:rPr>
              <w:t xml:space="preserve">
тік ұлттық табиғи паркiнiң ландшафтын зерттеу (қазiргi геоэкологиялық жәй-күйдi бағалау, </w:t>
            </w:r>
            <w:r>
              <w:br/>
            </w:r>
            <w:r>
              <w:rPr>
                <w:rFonts w:ascii="Times New Roman"/>
                <w:b w:val="false"/>
                <w:i w:val="false"/>
                <w:color w:val="000000"/>
                <w:sz w:val="20"/>
              </w:rPr>
              <w:t xml:space="preserve">
тиiмдi пайдалану және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20. Баянауыл мемлекет- </w:t>
            </w:r>
            <w:r>
              <w:br/>
            </w:r>
            <w:r>
              <w:rPr>
                <w:rFonts w:ascii="Times New Roman"/>
                <w:b w:val="false"/>
                <w:i w:val="false"/>
                <w:color w:val="000000"/>
                <w:sz w:val="20"/>
              </w:rPr>
              <w:t xml:space="preserve">
тік ұлттық табиғи паркiн тұрақты дамытуды қамтамасыз </w:t>
            </w:r>
            <w:r>
              <w:br/>
            </w:r>
            <w:r>
              <w:rPr>
                <w:rFonts w:ascii="Times New Roman"/>
                <w:b w:val="false"/>
                <w:i w:val="false"/>
                <w:color w:val="000000"/>
                <w:sz w:val="20"/>
              </w:rPr>
              <w:t xml:space="preserve">
ету бойынша зерттеулер. </w:t>
            </w:r>
            <w:r>
              <w:br/>
            </w:r>
            <w:r>
              <w:rPr>
                <w:rFonts w:ascii="Times New Roman"/>
                <w:b w:val="false"/>
                <w:i w:val="false"/>
                <w:color w:val="000000"/>
                <w:sz w:val="20"/>
              </w:rPr>
              <w:t xml:space="preserve">
Іске асыру мерзiмi: </w:t>
            </w:r>
            <w:r>
              <w:br/>
            </w:r>
            <w:r>
              <w:rPr>
                <w:rFonts w:ascii="Times New Roman"/>
                <w:b w:val="false"/>
                <w:i w:val="false"/>
                <w:color w:val="000000"/>
                <w:sz w:val="20"/>
              </w:rPr>
              <w:t xml:space="preserve">
ақпан-желтоқсан. </w:t>
            </w:r>
            <w:r>
              <w:br/>
            </w:r>
            <w:r>
              <w:rPr>
                <w:rFonts w:ascii="Times New Roman"/>
                <w:b w:val="false"/>
                <w:i w:val="false"/>
                <w:color w:val="000000"/>
                <w:sz w:val="20"/>
              </w:rPr>
              <w:t xml:space="preserve">
2 өтпелi тақырып </w:t>
            </w:r>
            <w:r>
              <w:br/>
            </w:r>
            <w:r>
              <w:rPr>
                <w:rFonts w:ascii="Times New Roman"/>
                <w:b w:val="false"/>
                <w:i w:val="false"/>
                <w:color w:val="000000"/>
                <w:sz w:val="20"/>
              </w:rPr>
              <w:t xml:space="preserve">
бойынша Қазақстан </w:t>
            </w:r>
            <w:r>
              <w:br/>
            </w:r>
            <w:r>
              <w:rPr>
                <w:rFonts w:ascii="Times New Roman"/>
                <w:b w:val="false"/>
                <w:i w:val="false"/>
                <w:color w:val="000000"/>
                <w:sz w:val="20"/>
              </w:rPr>
              <w:t xml:space="preserve">
Республикасы аумағының </w:t>
            </w:r>
            <w:r>
              <w:br/>
            </w:r>
            <w:r>
              <w:rPr>
                <w:rFonts w:ascii="Times New Roman"/>
                <w:b w:val="false"/>
                <w:i w:val="false"/>
                <w:color w:val="000000"/>
                <w:sz w:val="20"/>
              </w:rPr>
              <w:t xml:space="preserve">
экологиялық жай-күйiн бағалау жөнiндегi </w:t>
            </w:r>
            <w:r>
              <w:br/>
            </w:r>
            <w:r>
              <w:rPr>
                <w:rFonts w:ascii="Times New Roman"/>
                <w:b w:val="false"/>
                <w:i w:val="false"/>
                <w:color w:val="000000"/>
                <w:sz w:val="20"/>
              </w:rPr>
              <w:t xml:space="preserve">
ғылыми-талдау және картографиялық </w:t>
            </w:r>
            <w:r>
              <w:br/>
            </w:r>
            <w:r>
              <w:rPr>
                <w:rFonts w:ascii="Times New Roman"/>
                <w:b w:val="false"/>
                <w:i w:val="false"/>
                <w:color w:val="000000"/>
                <w:sz w:val="20"/>
              </w:rPr>
              <w:t xml:space="preserve">
материалдар жасау,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1. Қазақстандағы </w:t>
            </w:r>
            <w:r>
              <w:br/>
            </w:r>
            <w:r>
              <w:rPr>
                <w:rFonts w:ascii="Times New Roman"/>
                <w:b w:val="false"/>
                <w:i w:val="false"/>
                <w:color w:val="000000"/>
                <w:sz w:val="20"/>
              </w:rPr>
              <w:t xml:space="preserve">
экологиялық жағдайды </w:t>
            </w:r>
            <w:r>
              <w:br/>
            </w:r>
            <w:r>
              <w:rPr>
                <w:rFonts w:ascii="Times New Roman"/>
                <w:b w:val="false"/>
                <w:i w:val="false"/>
                <w:color w:val="000000"/>
                <w:sz w:val="20"/>
              </w:rPr>
              <w:t xml:space="preserve">
бағалау бойынша </w:t>
            </w:r>
            <w:r>
              <w:br/>
            </w:r>
            <w:r>
              <w:rPr>
                <w:rFonts w:ascii="Times New Roman"/>
                <w:b w:val="false"/>
                <w:i w:val="false"/>
                <w:color w:val="000000"/>
                <w:sz w:val="20"/>
              </w:rPr>
              <w:t xml:space="preserve">
ғылыми зерттеулер, </w:t>
            </w:r>
            <w:r>
              <w:br/>
            </w:r>
            <w:r>
              <w:rPr>
                <w:rFonts w:ascii="Times New Roman"/>
                <w:b w:val="false"/>
                <w:i w:val="false"/>
                <w:color w:val="000000"/>
                <w:sz w:val="20"/>
              </w:rPr>
              <w:t xml:space="preserve">
табиғи ресурстарды </w:t>
            </w:r>
            <w:r>
              <w:br/>
            </w:r>
            <w:r>
              <w:rPr>
                <w:rFonts w:ascii="Times New Roman"/>
                <w:b w:val="false"/>
                <w:i w:val="false"/>
                <w:color w:val="000000"/>
                <w:sz w:val="20"/>
              </w:rPr>
              <w:t xml:space="preserve">
пайдалану дәрежесi, </w:t>
            </w:r>
            <w:r>
              <w:br/>
            </w:r>
            <w:r>
              <w:rPr>
                <w:rFonts w:ascii="Times New Roman"/>
                <w:b w:val="false"/>
                <w:i w:val="false"/>
                <w:color w:val="000000"/>
                <w:sz w:val="20"/>
              </w:rPr>
              <w:t xml:space="preserve">
шаруашылық қызметтер- </w:t>
            </w:r>
            <w:r>
              <w:br/>
            </w:r>
            <w:r>
              <w:rPr>
                <w:rFonts w:ascii="Times New Roman"/>
                <w:b w:val="false"/>
                <w:i w:val="false"/>
                <w:color w:val="000000"/>
                <w:sz w:val="20"/>
              </w:rPr>
              <w:t xml:space="preserve">
дiң қоршаған ортаға әсер етуi және оған және басқаға керi әсер етудi төмендету үшiн қолданылатын шаралар; </w:t>
            </w:r>
            <w:r>
              <w:br/>
            </w:r>
            <w:r>
              <w:rPr>
                <w:rFonts w:ascii="Times New Roman"/>
                <w:b w:val="false"/>
                <w:i w:val="false"/>
                <w:color w:val="000000"/>
                <w:sz w:val="20"/>
              </w:rPr>
              <w:t xml:space="preserve">
2. физикалық және </w:t>
            </w:r>
            <w:r>
              <w:br/>
            </w:r>
            <w:r>
              <w:rPr>
                <w:rFonts w:ascii="Times New Roman"/>
                <w:b w:val="false"/>
                <w:i w:val="false"/>
                <w:color w:val="000000"/>
                <w:sz w:val="20"/>
              </w:rPr>
              <w:t xml:space="preserve">
экономикалық география, </w:t>
            </w:r>
            <w:r>
              <w:br/>
            </w:r>
            <w:r>
              <w:rPr>
                <w:rFonts w:ascii="Times New Roman"/>
                <w:b w:val="false"/>
                <w:i w:val="false"/>
                <w:color w:val="000000"/>
                <w:sz w:val="20"/>
              </w:rPr>
              <w:t xml:space="preserve">
геоморфология, гидрология және экология салаларындағы </w:t>
            </w:r>
            <w:r>
              <w:br/>
            </w:r>
            <w:r>
              <w:rPr>
                <w:rFonts w:ascii="Times New Roman"/>
                <w:b w:val="false"/>
                <w:i w:val="false"/>
                <w:color w:val="000000"/>
                <w:sz w:val="20"/>
              </w:rPr>
              <w:t xml:space="preserve">
ғылыми зерттеулер негізiнде табиғи ресурстарды тиiмдi пайдалану, қоршаған орта, өнеркәсiптiк күштердi, республикадағы әлеуметтiк- </w:t>
            </w:r>
            <w:r>
              <w:br/>
            </w:r>
            <w:r>
              <w:rPr>
                <w:rFonts w:ascii="Times New Roman"/>
                <w:b w:val="false"/>
                <w:i w:val="false"/>
                <w:color w:val="000000"/>
                <w:sz w:val="20"/>
              </w:rPr>
              <w:t xml:space="preserve">
экономикалық және </w:t>
            </w:r>
            <w:r>
              <w:br/>
            </w:r>
            <w:r>
              <w:rPr>
                <w:rFonts w:ascii="Times New Roman"/>
                <w:b w:val="false"/>
                <w:i w:val="false"/>
                <w:color w:val="000000"/>
                <w:sz w:val="20"/>
              </w:rPr>
              <w:t xml:space="preserve">
мәдени құрылыстарды </w:t>
            </w:r>
            <w:r>
              <w:br/>
            </w:r>
            <w:r>
              <w:rPr>
                <w:rFonts w:ascii="Times New Roman"/>
                <w:b w:val="false"/>
                <w:i w:val="false"/>
                <w:color w:val="000000"/>
                <w:sz w:val="20"/>
              </w:rPr>
              <w:t xml:space="preserve">
даму мiндеттерiн </w:t>
            </w:r>
            <w:r>
              <w:br/>
            </w:r>
            <w:r>
              <w:rPr>
                <w:rFonts w:ascii="Times New Roman"/>
                <w:b w:val="false"/>
                <w:i w:val="false"/>
                <w:color w:val="000000"/>
                <w:sz w:val="20"/>
              </w:rPr>
              <w:t xml:space="preserve">
шешуге негiздеу үшiн </w:t>
            </w:r>
            <w:r>
              <w:br/>
            </w:r>
            <w:r>
              <w:rPr>
                <w:rFonts w:ascii="Times New Roman"/>
                <w:b w:val="false"/>
                <w:i w:val="false"/>
                <w:color w:val="000000"/>
                <w:sz w:val="20"/>
              </w:rPr>
              <w:t xml:space="preserve">
белгiленген </w:t>
            </w:r>
            <w:r>
              <w:br/>
            </w:r>
            <w:r>
              <w:rPr>
                <w:rFonts w:ascii="Times New Roman"/>
                <w:b w:val="false"/>
                <w:i w:val="false"/>
                <w:color w:val="000000"/>
                <w:sz w:val="20"/>
              </w:rPr>
              <w:t xml:space="preserve">
Қазақстанның Кешендi </w:t>
            </w:r>
            <w:r>
              <w:br/>
            </w:r>
            <w:r>
              <w:rPr>
                <w:rFonts w:ascii="Times New Roman"/>
                <w:b w:val="false"/>
                <w:i w:val="false"/>
                <w:color w:val="000000"/>
                <w:sz w:val="20"/>
              </w:rPr>
              <w:t xml:space="preserve">
ғылыми ақпараттық </w:t>
            </w:r>
            <w:r>
              <w:br/>
            </w:r>
            <w:r>
              <w:rPr>
                <w:rFonts w:ascii="Times New Roman"/>
                <w:b w:val="false"/>
                <w:i w:val="false"/>
                <w:color w:val="000000"/>
                <w:sz w:val="20"/>
              </w:rPr>
              <w:t xml:space="preserve">
экологиялық атласын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9 өтпелi тақырып </w:t>
            </w:r>
            <w:r>
              <w:br/>
            </w:r>
            <w:r>
              <w:rPr>
                <w:rFonts w:ascii="Times New Roman"/>
                <w:b w:val="false"/>
                <w:i w:val="false"/>
                <w:color w:val="000000"/>
                <w:sz w:val="20"/>
              </w:rPr>
              <w:t xml:space="preserve">
бойынша қоршаған </w:t>
            </w:r>
            <w:r>
              <w:br/>
            </w:r>
            <w:r>
              <w:rPr>
                <w:rFonts w:ascii="Times New Roman"/>
                <w:b w:val="false"/>
                <w:i w:val="false"/>
                <w:color w:val="000000"/>
                <w:sz w:val="20"/>
              </w:rPr>
              <w:t xml:space="preserve">
ортаны қорғауды </w:t>
            </w:r>
            <w:r>
              <w:br/>
            </w:r>
            <w:r>
              <w:rPr>
                <w:rFonts w:ascii="Times New Roman"/>
                <w:b w:val="false"/>
                <w:i w:val="false"/>
                <w:color w:val="000000"/>
                <w:sz w:val="20"/>
              </w:rPr>
              <w:t xml:space="preserve">
басқарудың жаңа </w:t>
            </w:r>
            <w:r>
              <w:br/>
            </w:r>
            <w:r>
              <w:rPr>
                <w:rFonts w:ascii="Times New Roman"/>
                <w:b w:val="false"/>
                <w:i w:val="false"/>
                <w:color w:val="000000"/>
                <w:sz w:val="20"/>
              </w:rPr>
              <w:t xml:space="preserve">
көзқарастарын </w:t>
            </w:r>
            <w:r>
              <w:br/>
            </w:r>
            <w:r>
              <w:rPr>
                <w:rFonts w:ascii="Times New Roman"/>
                <w:b w:val="false"/>
                <w:i w:val="false"/>
                <w:color w:val="000000"/>
                <w:sz w:val="20"/>
              </w:rPr>
              <w:t xml:space="preserve">
және әдiстерiн </w:t>
            </w:r>
            <w:r>
              <w:br/>
            </w:r>
            <w:r>
              <w:rPr>
                <w:rFonts w:ascii="Times New Roman"/>
                <w:b w:val="false"/>
                <w:i w:val="false"/>
                <w:color w:val="000000"/>
                <w:sz w:val="20"/>
              </w:rPr>
              <w:t xml:space="preserve">
әзiрлеу, оның iшiнде: </w:t>
            </w:r>
            <w:r>
              <w:br/>
            </w:r>
            <w:r>
              <w:rPr>
                <w:rFonts w:ascii="Times New Roman"/>
                <w:b w:val="false"/>
                <w:i w:val="false"/>
                <w:color w:val="000000"/>
                <w:sz w:val="20"/>
              </w:rPr>
              <w:t xml:space="preserve">
1. Қазақстан </w:t>
            </w:r>
            <w:r>
              <w:br/>
            </w:r>
            <w:r>
              <w:rPr>
                <w:rFonts w:ascii="Times New Roman"/>
                <w:b w:val="false"/>
                <w:i w:val="false"/>
                <w:color w:val="000000"/>
                <w:sz w:val="20"/>
              </w:rPr>
              <w:t xml:space="preserve">
Республикасының ауа </w:t>
            </w:r>
            <w:r>
              <w:br/>
            </w:r>
            <w:r>
              <w:rPr>
                <w:rFonts w:ascii="Times New Roman"/>
                <w:b w:val="false"/>
                <w:i w:val="false"/>
                <w:color w:val="000000"/>
                <w:sz w:val="20"/>
              </w:rPr>
              <w:t xml:space="preserve">
бассейнiнiң техноген- </w:t>
            </w:r>
            <w:r>
              <w:br/>
            </w:r>
            <w:r>
              <w:rPr>
                <w:rFonts w:ascii="Times New Roman"/>
                <w:b w:val="false"/>
                <w:i w:val="false"/>
                <w:color w:val="000000"/>
                <w:sz w:val="20"/>
              </w:rPr>
              <w:t xml:space="preserve">
дiк ластану деңгейiн бағалау және оны сауықтыру бойынша </w:t>
            </w:r>
            <w:r>
              <w:br/>
            </w:r>
            <w:r>
              <w:rPr>
                <w:rFonts w:ascii="Times New Roman"/>
                <w:b w:val="false"/>
                <w:i w:val="false"/>
                <w:color w:val="000000"/>
                <w:sz w:val="20"/>
              </w:rPr>
              <w:t xml:space="preserve">
ғылыми негiзделген </w:t>
            </w:r>
            <w:r>
              <w:br/>
            </w:r>
            <w:r>
              <w:rPr>
                <w:rFonts w:ascii="Times New Roman"/>
                <w:b w:val="false"/>
                <w:i w:val="false"/>
                <w:color w:val="000000"/>
                <w:sz w:val="20"/>
              </w:rPr>
              <w:t xml:space="preserve">
ұсынымдарды әзiрлеу; </w:t>
            </w:r>
            <w:r>
              <w:br/>
            </w:r>
            <w:r>
              <w:rPr>
                <w:rFonts w:ascii="Times New Roman"/>
                <w:b w:val="false"/>
                <w:i w:val="false"/>
                <w:color w:val="000000"/>
                <w:sz w:val="20"/>
              </w:rPr>
              <w:t xml:space="preserve">
2. табиғи объектiлер- </w:t>
            </w:r>
            <w:r>
              <w:br/>
            </w:r>
            <w:r>
              <w:rPr>
                <w:rFonts w:ascii="Times New Roman"/>
                <w:b w:val="false"/>
                <w:i w:val="false"/>
                <w:color w:val="000000"/>
                <w:sz w:val="20"/>
              </w:rPr>
              <w:t xml:space="preserve">
дiң экологиялық- </w:t>
            </w:r>
            <w:r>
              <w:br/>
            </w:r>
            <w:r>
              <w:rPr>
                <w:rFonts w:ascii="Times New Roman"/>
                <w:b w:val="false"/>
                <w:i w:val="false"/>
                <w:color w:val="000000"/>
                <w:sz w:val="20"/>
              </w:rPr>
              <w:t xml:space="preserve">
экономикалық бағалану </w:t>
            </w:r>
            <w:r>
              <w:br/>
            </w:r>
            <w:r>
              <w:rPr>
                <w:rFonts w:ascii="Times New Roman"/>
                <w:b w:val="false"/>
                <w:i w:val="false"/>
                <w:color w:val="000000"/>
                <w:sz w:val="20"/>
              </w:rPr>
              <w:t xml:space="preserve">
және табиғатты қорғау </w:t>
            </w:r>
            <w:r>
              <w:br/>
            </w:r>
            <w:r>
              <w:rPr>
                <w:rFonts w:ascii="Times New Roman"/>
                <w:b w:val="false"/>
                <w:i w:val="false"/>
                <w:color w:val="000000"/>
                <w:sz w:val="20"/>
              </w:rPr>
              <w:t xml:space="preserve">
iс-шараларының экономикалық тиiмділiгiнiң </w:t>
            </w:r>
            <w:r>
              <w:br/>
            </w:r>
            <w:r>
              <w:rPr>
                <w:rFonts w:ascii="Times New Roman"/>
                <w:b w:val="false"/>
                <w:i w:val="false"/>
                <w:color w:val="000000"/>
                <w:sz w:val="20"/>
              </w:rPr>
              <w:t xml:space="preserve">
әдiстерiн әзiрлеу; </w:t>
            </w:r>
            <w:r>
              <w:br/>
            </w:r>
            <w:r>
              <w:rPr>
                <w:rFonts w:ascii="Times New Roman"/>
                <w:b w:val="false"/>
                <w:i w:val="false"/>
                <w:color w:val="000000"/>
                <w:sz w:val="20"/>
              </w:rPr>
              <w:t xml:space="preserve">
3. табиғатты </w:t>
            </w:r>
            <w:r>
              <w:br/>
            </w:r>
            <w:r>
              <w:rPr>
                <w:rFonts w:ascii="Times New Roman"/>
                <w:b w:val="false"/>
                <w:i w:val="false"/>
                <w:color w:val="000000"/>
                <w:sz w:val="20"/>
              </w:rPr>
              <w:t xml:space="preserve">
пайдалануға және </w:t>
            </w:r>
            <w:r>
              <w:br/>
            </w:r>
            <w:r>
              <w:rPr>
                <w:rFonts w:ascii="Times New Roman"/>
                <w:b w:val="false"/>
                <w:i w:val="false"/>
                <w:color w:val="000000"/>
                <w:sz w:val="20"/>
              </w:rPr>
              <w:t xml:space="preserve">
экологиялық сараптамаға рұқсат </w:t>
            </w:r>
            <w:r>
              <w:br/>
            </w:r>
            <w:r>
              <w:rPr>
                <w:rFonts w:ascii="Times New Roman"/>
                <w:b w:val="false"/>
                <w:i w:val="false"/>
                <w:color w:val="000000"/>
                <w:sz w:val="20"/>
              </w:rPr>
              <w:t xml:space="preserve">
беру жүйесiн оңтайлан- </w:t>
            </w:r>
            <w:r>
              <w:br/>
            </w:r>
            <w:r>
              <w:rPr>
                <w:rFonts w:ascii="Times New Roman"/>
                <w:b w:val="false"/>
                <w:i w:val="false"/>
                <w:color w:val="000000"/>
                <w:sz w:val="20"/>
              </w:rPr>
              <w:t xml:space="preserve">
дырудың жаңа ғылыми негiзделген көзқарас- </w:t>
            </w:r>
            <w:r>
              <w:br/>
            </w:r>
            <w:r>
              <w:rPr>
                <w:rFonts w:ascii="Times New Roman"/>
                <w:b w:val="false"/>
                <w:i w:val="false"/>
                <w:color w:val="000000"/>
                <w:sz w:val="20"/>
              </w:rPr>
              <w:t xml:space="preserve">
тарын әзiрлеу;  </w:t>
            </w:r>
            <w:r>
              <w:br/>
            </w:r>
            <w:r>
              <w:rPr>
                <w:rFonts w:ascii="Times New Roman"/>
                <w:b w:val="false"/>
                <w:i w:val="false"/>
                <w:color w:val="000000"/>
                <w:sz w:val="20"/>
              </w:rPr>
              <w:t xml:space="preserve">
4. экологиялық тиiмдi </w:t>
            </w:r>
            <w:r>
              <w:br/>
            </w:r>
            <w:r>
              <w:rPr>
                <w:rFonts w:ascii="Times New Roman"/>
                <w:b w:val="false"/>
                <w:i w:val="false"/>
                <w:color w:val="000000"/>
                <w:sz w:val="20"/>
              </w:rPr>
              <w:t xml:space="preserve">
және ресурс үнемдегiш </w:t>
            </w:r>
            <w:r>
              <w:br/>
            </w:r>
            <w:r>
              <w:rPr>
                <w:rFonts w:ascii="Times New Roman"/>
                <w:b w:val="false"/>
                <w:i w:val="false"/>
                <w:color w:val="000000"/>
                <w:sz w:val="20"/>
              </w:rPr>
              <w:t xml:space="preserve">
технологиялардың, </w:t>
            </w:r>
            <w:r>
              <w:br/>
            </w:r>
            <w:r>
              <w:rPr>
                <w:rFonts w:ascii="Times New Roman"/>
                <w:b w:val="false"/>
                <w:i w:val="false"/>
                <w:color w:val="000000"/>
                <w:sz w:val="20"/>
              </w:rPr>
              <w:t xml:space="preserve">
кәсiпорындарды, </w:t>
            </w:r>
            <w:r>
              <w:br/>
            </w:r>
            <w:r>
              <w:rPr>
                <w:rFonts w:ascii="Times New Roman"/>
                <w:b w:val="false"/>
                <w:i w:val="false"/>
                <w:color w:val="000000"/>
                <w:sz w:val="20"/>
              </w:rPr>
              <w:t xml:space="preserve">
шикiзат түрлерiн,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өнiмдердi, жабдықтарды </w:t>
            </w:r>
            <w:r>
              <w:br/>
            </w:r>
            <w:r>
              <w:rPr>
                <w:rFonts w:ascii="Times New Roman"/>
                <w:b w:val="false"/>
                <w:i w:val="false"/>
                <w:color w:val="000000"/>
                <w:sz w:val="20"/>
              </w:rPr>
              <w:t xml:space="preserve">
әзiрлеу бойынша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5. қоршаған орта </w:t>
            </w:r>
            <w:r>
              <w:br/>
            </w:r>
            <w:r>
              <w:rPr>
                <w:rFonts w:ascii="Times New Roman"/>
                <w:b w:val="false"/>
                <w:i w:val="false"/>
                <w:color w:val="000000"/>
                <w:sz w:val="20"/>
              </w:rPr>
              <w:t xml:space="preserve">
мониторингi </w:t>
            </w:r>
            <w:r>
              <w:br/>
            </w:r>
            <w:r>
              <w:rPr>
                <w:rFonts w:ascii="Times New Roman"/>
                <w:b w:val="false"/>
                <w:i w:val="false"/>
                <w:color w:val="000000"/>
                <w:sz w:val="20"/>
              </w:rPr>
              <w:t xml:space="preserve">
саласындағы ғылыми </w:t>
            </w:r>
            <w:r>
              <w:br/>
            </w:r>
            <w:r>
              <w:rPr>
                <w:rFonts w:ascii="Times New Roman"/>
                <w:b w:val="false"/>
                <w:i w:val="false"/>
                <w:color w:val="000000"/>
                <w:sz w:val="20"/>
              </w:rPr>
              <w:t xml:space="preserve">
зерттеулер жүргiзудi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6. Бейбiт жер асты </w:t>
            </w:r>
            <w:r>
              <w:br/>
            </w:r>
            <w:r>
              <w:rPr>
                <w:rFonts w:ascii="Times New Roman"/>
                <w:b w:val="false"/>
                <w:i w:val="false"/>
                <w:color w:val="000000"/>
                <w:sz w:val="20"/>
              </w:rPr>
              <w:t xml:space="preserve">
ядролық жарылыстарын </w:t>
            </w:r>
            <w:r>
              <w:br/>
            </w:r>
            <w:r>
              <w:rPr>
                <w:rFonts w:ascii="Times New Roman"/>
                <w:b w:val="false"/>
                <w:i w:val="false"/>
                <w:color w:val="000000"/>
                <w:sz w:val="20"/>
              </w:rPr>
              <w:t xml:space="preserve">
жүргiзу жерлерiне </w:t>
            </w:r>
            <w:r>
              <w:br/>
            </w:r>
            <w:r>
              <w:rPr>
                <w:rFonts w:ascii="Times New Roman"/>
                <w:b w:val="false"/>
                <w:i w:val="false"/>
                <w:color w:val="000000"/>
                <w:sz w:val="20"/>
              </w:rPr>
              <w:t xml:space="preserve">
жақын шекаралар мен </w:t>
            </w:r>
            <w:r>
              <w:br/>
            </w:r>
            <w:r>
              <w:rPr>
                <w:rFonts w:ascii="Times New Roman"/>
                <w:b w:val="false"/>
                <w:i w:val="false"/>
                <w:color w:val="000000"/>
                <w:sz w:val="20"/>
              </w:rPr>
              <w:t xml:space="preserve">
аумақтарда су </w:t>
            </w:r>
            <w:r>
              <w:br/>
            </w:r>
            <w:r>
              <w:rPr>
                <w:rFonts w:ascii="Times New Roman"/>
                <w:b w:val="false"/>
                <w:i w:val="false"/>
                <w:color w:val="000000"/>
                <w:sz w:val="20"/>
              </w:rPr>
              <w:t xml:space="preserve">
мониторингiн </w:t>
            </w:r>
            <w:r>
              <w:br/>
            </w:r>
            <w:r>
              <w:rPr>
                <w:rFonts w:ascii="Times New Roman"/>
                <w:b w:val="false"/>
                <w:i w:val="false"/>
                <w:color w:val="000000"/>
                <w:sz w:val="20"/>
              </w:rPr>
              <w:t xml:space="preserve">
технологиясын әзiрлеу </w:t>
            </w:r>
            <w:r>
              <w:br/>
            </w:r>
            <w:r>
              <w:rPr>
                <w:rFonts w:ascii="Times New Roman"/>
                <w:b w:val="false"/>
                <w:i w:val="false"/>
                <w:color w:val="000000"/>
                <w:sz w:val="20"/>
              </w:rPr>
              <w:t xml:space="preserve">
және енгiзу; </w:t>
            </w:r>
            <w:r>
              <w:br/>
            </w:r>
            <w:r>
              <w:rPr>
                <w:rFonts w:ascii="Times New Roman"/>
                <w:b w:val="false"/>
                <w:i w:val="false"/>
                <w:color w:val="000000"/>
                <w:sz w:val="20"/>
              </w:rPr>
              <w:t xml:space="preserve">
7. қоршаған ортаны </w:t>
            </w:r>
            <w:r>
              <w:br/>
            </w:r>
            <w:r>
              <w:rPr>
                <w:rFonts w:ascii="Times New Roman"/>
                <w:b w:val="false"/>
                <w:i w:val="false"/>
                <w:color w:val="000000"/>
                <w:sz w:val="20"/>
              </w:rPr>
              <w:t xml:space="preserve">
қорғауға мемлекеттік </w:t>
            </w:r>
            <w:r>
              <w:br/>
            </w:r>
            <w:r>
              <w:rPr>
                <w:rFonts w:ascii="Times New Roman"/>
                <w:b w:val="false"/>
                <w:i w:val="false"/>
                <w:color w:val="000000"/>
                <w:sz w:val="20"/>
              </w:rPr>
              <w:t xml:space="preserve">
бақылаудың </w:t>
            </w:r>
            <w:r>
              <w:br/>
            </w:r>
            <w:r>
              <w:rPr>
                <w:rFonts w:ascii="Times New Roman"/>
                <w:b w:val="false"/>
                <w:i w:val="false"/>
                <w:color w:val="000000"/>
                <w:sz w:val="20"/>
              </w:rPr>
              <w:t xml:space="preserve">
ғылыми-практикалық </w:t>
            </w:r>
            <w:r>
              <w:br/>
            </w:r>
            <w:r>
              <w:rPr>
                <w:rFonts w:ascii="Times New Roman"/>
                <w:b w:val="false"/>
                <w:i w:val="false"/>
                <w:color w:val="000000"/>
                <w:sz w:val="20"/>
              </w:rPr>
              <w:t xml:space="preserve">
моделдерiн әзiрлеу; </w:t>
            </w:r>
            <w:r>
              <w:br/>
            </w:r>
            <w:r>
              <w:rPr>
                <w:rFonts w:ascii="Times New Roman"/>
                <w:b w:val="false"/>
                <w:i w:val="false"/>
                <w:color w:val="000000"/>
                <w:sz w:val="20"/>
              </w:rPr>
              <w:t xml:space="preserve">
8. қоршаған ортаны қорғау саласындағы </w:t>
            </w:r>
            <w:r>
              <w:br/>
            </w:r>
            <w:r>
              <w:rPr>
                <w:rFonts w:ascii="Times New Roman"/>
                <w:b w:val="false"/>
                <w:i w:val="false"/>
                <w:color w:val="000000"/>
                <w:sz w:val="20"/>
              </w:rPr>
              <w:t xml:space="preserve">
ғылыми негiзделген индикаторлар мен </w:t>
            </w:r>
            <w:r>
              <w:br/>
            </w:r>
            <w:r>
              <w:rPr>
                <w:rFonts w:ascii="Times New Roman"/>
                <w:b w:val="false"/>
                <w:i w:val="false"/>
                <w:color w:val="000000"/>
                <w:sz w:val="20"/>
              </w:rPr>
              <w:t xml:space="preserve">
көрсеткiштердi, сондай-ақ табиғи жүйелердiң тұрақтылы- </w:t>
            </w:r>
            <w:r>
              <w:br/>
            </w:r>
            <w:r>
              <w:rPr>
                <w:rFonts w:ascii="Times New Roman"/>
                <w:b w:val="false"/>
                <w:i w:val="false"/>
                <w:color w:val="000000"/>
                <w:sz w:val="20"/>
              </w:rPr>
              <w:t xml:space="preserve">
ғының және экологиялық </w:t>
            </w:r>
            <w:r>
              <w:br/>
            </w:r>
            <w:r>
              <w:rPr>
                <w:rFonts w:ascii="Times New Roman"/>
                <w:b w:val="false"/>
                <w:i w:val="false"/>
                <w:color w:val="000000"/>
                <w:sz w:val="20"/>
              </w:rPr>
              <w:t xml:space="preserve">
сыйымдылықтарының </w:t>
            </w:r>
            <w:r>
              <w:br/>
            </w:r>
            <w:r>
              <w:rPr>
                <w:rFonts w:ascii="Times New Roman"/>
                <w:b w:val="false"/>
                <w:i w:val="false"/>
                <w:color w:val="000000"/>
                <w:sz w:val="20"/>
              </w:rPr>
              <w:t xml:space="preserve">
шектерiн айқындаудың </w:t>
            </w:r>
            <w:r>
              <w:br/>
            </w:r>
            <w:r>
              <w:rPr>
                <w:rFonts w:ascii="Times New Roman"/>
                <w:b w:val="false"/>
                <w:i w:val="false"/>
                <w:color w:val="000000"/>
                <w:sz w:val="20"/>
              </w:rPr>
              <w:t xml:space="preserve">
ғылыми-әдiстемелiк </w:t>
            </w:r>
            <w:r>
              <w:br/>
            </w:r>
            <w:r>
              <w:rPr>
                <w:rFonts w:ascii="Times New Roman"/>
                <w:b w:val="false"/>
                <w:i w:val="false"/>
                <w:color w:val="000000"/>
                <w:sz w:val="20"/>
              </w:rPr>
              <w:t xml:space="preserve">
негіздерiн әзiрлеу </w:t>
            </w:r>
            <w:r>
              <w:br/>
            </w:r>
            <w:r>
              <w:rPr>
                <w:rFonts w:ascii="Times New Roman"/>
                <w:b w:val="false"/>
                <w:i w:val="false"/>
                <w:color w:val="000000"/>
                <w:sz w:val="20"/>
              </w:rPr>
              <w:t xml:space="preserve">
және сынақтан өткiзу; </w:t>
            </w:r>
            <w:r>
              <w:br/>
            </w:r>
            <w:r>
              <w:rPr>
                <w:rFonts w:ascii="Times New Roman"/>
                <w:b w:val="false"/>
                <w:i w:val="false"/>
                <w:color w:val="000000"/>
                <w:sz w:val="20"/>
              </w:rPr>
              <w:t xml:space="preserve">
9. экологиялық </w:t>
            </w:r>
            <w:r>
              <w:br/>
            </w:r>
            <w:r>
              <w:rPr>
                <w:rFonts w:ascii="Times New Roman"/>
                <w:b w:val="false"/>
                <w:i w:val="false"/>
                <w:color w:val="000000"/>
                <w:sz w:val="20"/>
              </w:rPr>
              <w:t xml:space="preserve">
паспорттарды жасау </w:t>
            </w:r>
            <w:r>
              <w:br/>
            </w:r>
            <w:r>
              <w:rPr>
                <w:rFonts w:ascii="Times New Roman"/>
                <w:b w:val="false"/>
                <w:i w:val="false"/>
                <w:color w:val="000000"/>
                <w:sz w:val="20"/>
              </w:rPr>
              <w:t xml:space="preserve">
мақсатында Қазақстан </w:t>
            </w:r>
            <w:r>
              <w:br/>
            </w:r>
            <w:r>
              <w:rPr>
                <w:rFonts w:ascii="Times New Roman"/>
                <w:b w:val="false"/>
                <w:i w:val="false"/>
                <w:color w:val="000000"/>
                <w:sz w:val="20"/>
              </w:rPr>
              <w:t xml:space="preserve">
қалаларының экология- </w:t>
            </w:r>
            <w:r>
              <w:br/>
            </w:r>
            <w:r>
              <w:rPr>
                <w:rFonts w:ascii="Times New Roman"/>
                <w:b w:val="false"/>
                <w:i w:val="false"/>
                <w:color w:val="000000"/>
                <w:sz w:val="20"/>
              </w:rPr>
              <w:t xml:space="preserve">
лық жай-күйi бойынша </w:t>
            </w:r>
            <w:r>
              <w:br/>
            </w:r>
            <w:r>
              <w:rPr>
                <w:rFonts w:ascii="Times New Roman"/>
                <w:b w:val="false"/>
                <w:i w:val="false"/>
                <w:color w:val="000000"/>
                <w:sz w:val="20"/>
              </w:rPr>
              <w:t xml:space="preserve">
ғылыми техникалық </w:t>
            </w:r>
            <w:r>
              <w:br/>
            </w:r>
            <w:r>
              <w:rPr>
                <w:rFonts w:ascii="Times New Roman"/>
                <w:b w:val="false"/>
                <w:i w:val="false"/>
                <w:color w:val="000000"/>
                <w:sz w:val="20"/>
              </w:rPr>
              <w:t xml:space="preserve">
негiздеу. </w:t>
            </w:r>
            <w:r>
              <w:br/>
            </w:r>
            <w:r>
              <w:rPr>
                <w:rFonts w:ascii="Times New Roman"/>
                <w:b w:val="false"/>
                <w:i w:val="false"/>
                <w:color w:val="000000"/>
                <w:sz w:val="20"/>
              </w:rPr>
              <w:t xml:space="preserve">
5 өтпелi тақырып </w:t>
            </w:r>
            <w:r>
              <w:br/>
            </w:r>
            <w:r>
              <w:rPr>
                <w:rFonts w:ascii="Times New Roman"/>
                <w:b w:val="false"/>
                <w:i w:val="false"/>
                <w:color w:val="000000"/>
                <w:sz w:val="20"/>
              </w:rPr>
              <w:t xml:space="preserve">
бойынша қоршаған </w:t>
            </w:r>
            <w:r>
              <w:br/>
            </w:r>
            <w:r>
              <w:rPr>
                <w:rFonts w:ascii="Times New Roman"/>
                <w:b w:val="false"/>
                <w:i w:val="false"/>
                <w:color w:val="000000"/>
                <w:sz w:val="20"/>
              </w:rPr>
              <w:t xml:space="preserve">
ортаны қорғау саласын- </w:t>
            </w:r>
            <w:r>
              <w:br/>
            </w:r>
            <w:r>
              <w:rPr>
                <w:rFonts w:ascii="Times New Roman"/>
                <w:b w:val="false"/>
                <w:i w:val="false"/>
                <w:color w:val="000000"/>
                <w:sz w:val="20"/>
              </w:rPr>
              <w:t xml:space="preserve">
дағы iс-шараларды және </w:t>
            </w:r>
            <w:r>
              <w:br/>
            </w:r>
            <w:r>
              <w:rPr>
                <w:rFonts w:ascii="Times New Roman"/>
                <w:b w:val="false"/>
                <w:i w:val="false"/>
                <w:color w:val="000000"/>
                <w:sz w:val="20"/>
              </w:rPr>
              <w:t xml:space="preserve">
инвестициялық жобаларды негiздеу </w:t>
            </w:r>
            <w:r>
              <w:br/>
            </w:r>
            <w:r>
              <w:rPr>
                <w:rFonts w:ascii="Times New Roman"/>
                <w:b w:val="false"/>
                <w:i w:val="false"/>
                <w:color w:val="000000"/>
                <w:sz w:val="20"/>
              </w:rPr>
              <w:t xml:space="preserve">
бойынша ғылыми </w:t>
            </w:r>
            <w:r>
              <w:br/>
            </w:r>
            <w:r>
              <w:rPr>
                <w:rFonts w:ascii="Times New Roman"/>
                <w:b w:val="false"/>
                <w:i w:val="false"/>
                <w:color w:val="000000"/>
                <w:sz w:val="20"/>
              </w:rPr>
              <w:t xml:space="preserve">
зерттеулер, оның iшiнде: </w:t>
            </w:r>
            <w:r>
              <w:br/>
            </w:r>
            <w:r>
              <w:rPr>
                <w:rFonts w:ascii="Times New Roman"/>
                <w:b w:val="false"/>
                <w:i w:val="false"/>
                <w:color w:val="000000"/>
                <w:sz w:val="20"/>
              </w:rPr>
              <w:t xml:space="preserve">
1. аумақтың және өнеркәсiптiк кәсiпорынның және энергетиканың сынаппен </w:t>
            </w:r>
            <w:r>
              <w:br/>
            </w:r>
            <w:r>
              <w:rPr>
                <w:rFonts w:ascii="Times New Roman"/>
                <w:b w:val="false"/>
                <w:i w:val="false"/>
                <w:color w:val="000000"/>
                <w:sz w:val="20"/>
              </w:rPr>
              <w:t xml:space="preserve">
ластану мониторингiнiң </w:t>
            </w:r>
            <w:r>
              <w:br/>
            </w:r>
            <w:r>
              <w:rPr>
                <w:rFonts w:ascii="Times New Roman"/>
                <w:b w:val="false"/>
                <w:i w:val="false"/>
                <w:color w:val="000000"/>
                <w:sz w:val="20"/>
              </w:rPr>
              <w:t xml:space="preserve">
технологиясын әзiрлеу және енгiзу; </w:t>
            </w:r>
            <w:r>
              <w:br/>
            </w:r>
            <w:r>
              <w:rPr>
                <w:rFonts w:ascii="Times New Roman"/>
                <w:b w:val="false"/>
                <w:i w:val="false"/>
                <w:color w:val="000000"/>
                <w:sz w:val="20"/>
              </w:rPr>
              <w:t xml:space="preserve">
2. техногендiк қалдықтардың ғылыми </w:t>
            </w:r>
            <w:r>
              <w:br/>
            </w:r>
            <w:r>
              <w:rPr>
                <w:rFonts w:ascii="Times New Roman"/>
                <w:b w:val="false"/>
                <w:i w:val="false"/>
                <w:color w:val="000000"/>
                <w:sz w:val="20"/>
              </w:rPr>
              <w:t xml:space="preserve">
техникалық бағалануы және Қазақстан Республикасында оларды кәдеге жарату </w:t>
            </w:r>
            <w:r>
              <w:br/>
            </w:r>
            <w:r>
              <w:rPr>
                <w:rFonts w:ascii="Times New Roman"/>
                <w:b w:val="false"/>
                <w:i w:val="false"/>
                <w:color w:val="000000"/>
                <w:sz w:val="20"/>
              </w:rPr>
              <w:t xml:space="preserve">
жолдары; </w:t>
            </w:r>
            <w:r>
              <w:br/>
            </w:r>
            <w:r>
              <w:rPr>
                <w:rFonts w:ascii="Times New Roman"/>
                <w:b w:val="false"/>
                <w:i w:val="false"/>
                <w:color w:val="000000"/>
                <w:sz w:val="20"/>
              </w:rPr>
              <w:t xml:space="preserve">
3. Щучье-Бурабай курорттық аймағын </w:t>
            </w:r>
            <w:r>
              <w:br/>
            </w:r>
            <w:r>
              <w:rPr>
                <w:rFonts w:ascii="Times New Roman"/>
                <w:b w:val="false"/>
                <w:i w:val="false"/>
                <w:color w:val="000000"/>
                <w:sz w:val="20"/>
              </w:rPr>
              <w:t xml:space="preserve">
экологиялық жай-күйiнiң болжамды </w:t>
            </w:r>
            <w:r>
              <w:br/>
            </w:r>
            <w:r>
              <w:rPr>
                <w:rFonts w:ascii="Times New Roman"/>
                <w:b w:val="false"/>
                <w:i w:val="false"/>
                <w:color w:val="000000"/>
                <w:sz w:val="20"/>
              </w:rPr>
              <w:t xml:space="preserve">
моделiн әзiрлеу; </w:t>
            </w:r>
            <w:r>
              <w:br/>
            </w:r>
            <w:r>
              <w:rPr>
                <w:rFonts w:ascii="Times New Roman"/>
                <w:b w:val="false"/>
                <w:i w:val="false"/>
                <w:color w:val="000000"/>
                <w:sz w:val="20"/>
              </w:rPr>
              <w:t xml:space="preserve">
4. ағынды суларды жинауыштардың жай </w:t>
            </w:r>
            <w:r>
              <w:br/>
            </w:r>
            <w:r>
              <w:rPr>
                <w:rFonts w:ascii="Times New Roman"/>
                <w:b w:val="false"/>
                <w:i w:val="false"/>
                <w:color w:val="000000"/>
                <w:sz w:val="20"/>
              </w:rPr>
              <w:t xml:space="preserve">
күйiн зерттеу және тәжiрибелi ұсынымдарды </w:t>
            </w:r>
            <w:r>
              <w:br/>
            </w:r>
            <w:r>
              <w:rPr>
                <w:rFonts w:ascii="Times New Roman"/>
                <w:b w:val="false"/>
                <w:i w:val="false"/>
                <w:color w:val="000000"/>
                <w:sz w:val="20"/>
              </w:rPr>
              <w:t xml:space="preserve">
әзiрлей отырып оларды </w:t>
            </w:r>
            <w:r>
              <w:br/>
            </w:r>
            <w:r>
              <w:rPr>
                <w:rFonts w:ascii="Times New Roman"/>
                <w:b w:val="false"/>
                <w:i w:val="false"/>
                <w:color w:val="000000"/>
                <w:sz w:val="20"/>
              </w:rPr>
              <w:t xml:space="preserve">
қоршаған ортаға әсер </w:t>
            </w:r>
            <w:r>
              <w:br/>
            </w:r>
            <w:r>
              <w:rPr>
                <w:rFonts w:ascii="Times New Roman"/>
                <w:b w:val="false"/>
                <w:i w:val="false"/>
                <w:color w:val="000000"/>
                <w:sz w:val="20"/>
              </w:rPr>
              <w:t xml:space="preserve">
етуiн бағалау; </w:t>
            </w:r>
            <w:r>
              <w:br/>
            </w:r>
            <w:r>
              <w:rPr>
                <w:rFonts w:ascii="Times New Roman"/>
                <w:b w:val="false"/>
                <w:i w:val="false"/>
                <w:color w:val="000000"/>
                <w:sz w:val="20"/>
              </w:rPr>
              <w:t xml:space="preserve">
5. қоршаған ортаны ластағыштардан қорғау </w:t>
            </w:r>
            <w:r>
              <w:br/>
            </w:r>
            <w:r>
              <w:rPr>
                <w:rFonts w:ascii="Times New Roman"/>
                <w:b w:val="false"/>
                <w:i w:val="false"/>
                <w:color w:val="000000"/>
                <w:sz w:val="20"/>
              </w:rPr>
              <w:t xml:space="preserve">
мақсатында "Бурабай" және "Көкшетау" </w:t>
            </w:r>
            <w:r>
              <w:br/>
            </w:r>
            <w:r>
              <w:rPr>
                <w:rFonts w:ascii="Times New Roman"/>
                <w:b w:val="false"/>
                <w:i w:val="false"/>
                <w:color w:val="000000"/>
                <w:sz w:val="20"/>
              </w:rPr>
              <w:t xml:space="preserve">
мемлекеттiк ұлттық табиғи парктерiнiң </w:t>
            </w:r>
            <w:r>
              <w:br/>
            </w:r>
            <w:r>
              <w:rPr>
                <w:rFonts w:ascii="Times New Roman"/>
                <w:b w:val="false"/>
                <w:i w:val="false"/>
                <w:color w:val="000000"/>
                <w:sz w:val="20"/>
              </w:rPr>
              <w:t xml:space="preserve">
шеңберiнде орналасқан шаруашылық жүргiзушi </w:t>
            </w:r>
            <w:r>
              <w:br/>
            </w:r>
            <w:r>
              <w:rPr>
                <w:rFonts w:ascii="Times New Roman"/>
                <w:b w:val="false"/>
                <w:i w:val="false"/>
                <w:color w:val="000000"/>
                <w:sz w:val="20"/>
              </w:rPr>
              <w:t xml:space="preserve">
субъектiлердiң </w:t>
            </w:r>
            <w:r>
              <w:br/>
            </w:r>
            <w:r>
              <w:rPr>
                <w:rFonts w:ascii="Times New Roman"/>
                <w:b w:val="false"/>
                <w:i w:val="false"/>
                <w:color w:val="000000"/>
                <w:sz w:val="20"/>
              </w:rPr>
              <w:t xml:space="preserve">
шаруашылық тұрмыстық </w:t>
            </w:r>
            <w:r>
              <w:br/>
            </w:r>
            <w:r>
              <w:rPr>
                <w:rFonts w:ascii="Times New Roman"/>
                <w:b w:val="false"/>
                <w:i w:val="false"/>
                <w:color w:val="000000"/>
                <w:sz w:val="20"/>
              </w:rPr>
              <w:t xml:space="preserve">
ағынды суларын тазалау </w:t>
            </w:r>
            <w:r>
              <w:br/>
            </w:r>
            <w:r>
              <w:rPr>
                <w:rFonts w:ascii="Times New Roman"/>
                <w:b w:val="false"/>
                <w:i w:val="false"/>
                <w:color w:val="000000"/>
                <w:sz w:val="20"/>
              </w:rPr>
              <w:t xml:space="preserve">
бойынша ғылыми негiзделген ұсынымдарды әзiрлеу; </w:t>
            </w:r>
            <w:r>
              <w:br/>
            </w:r>
            <w:r>
              <w:rPr>
                <w:rFonts w:ascii="Times New Roman"/>
                <w:b w:val="false"/>
                <w:i w:val="false"/>
                <w:color w:val="000000"/>
                <w:sz w:val="20"/>
              </w:rPr>
              <w:t xml:space="preserve">
Іске асыру мерзiмi - </w:t>
            </w:r>
            <w:r>
              <w:br/>
            </w:r>
            <w:r>
              <w:rPr>
                <w:rFonts w:ascii="Times New Roman"/>
                <w:b w:val="false"/>
                <w:i w:val="false"/>
                <w:color w:val="000000"/>
                <w:sz w:val="20"/>
              </w:rPr>
              <w:t xml:space="preserve">
ақпан-желтоқсан. </w:t>
            </w:r>
            <w:r>
              <w:br/>
            </w:r>
            <w:r>
              <w:rPr>
                <w:rFonts w:ascii="Times New Roman"/>
                <w:b w:val="false"/>
                <w:i w:val="false"/>
                <w:color w:val="000000"/>
                <w:sz w:val="20"/>
              </w:rPr>
              <w:t xml:space="preserve">
Қоршаған ортаны </w:t>
            </w:r>
            <w:r>
              <w:br/>
            </w:r>
            <w:r>
              <w:rPr>
                <w:rFonts w:ascii="Times New Roman"/>
                <w:b w:val="false"/>
                <w:i w:val="false"/>
                <w:color w:val="000000"/>
                <w:sz w:val="20"/>
              </w:rPr>
              <w:t xml:space="preserve">
қорғаудың ғылыми </w:t>
            </w:r>
            <w:r>
              <w:br/>
            </w:r>
            <w:r>
              <w:rPr>
                <w:rFonts w:ascii="Times New Roman"/>
                <w:b w:val="false"/>
                <w:i w:val="false"/>
                <w:color w:val="000000"/>
                <w:sz w:val="20"/>
              </w:rPr>
              <w:t xml:space="preserve">
зерттеу базасын </w:t>
            </w:r>
            <w:r>
              <w:br/>
            </w:r>
            <w:r>
              <w:rPr>
                <w:rFonts w:ascii="Times New Roman"/>
                <w:b w:val="false"/>
                <w:i w:val="false"/>
                <w:color w:val="000000"/>
                <w:sz w:val="20"/>
              </w:rPr>
              <w:t xml:space="preserve">
экология және климат </w:t>
            </w:r>
            <w:r>
              <w:br/>
            </w:r>
            <w:r>
              <w:rPr>
                <w:rFonts w:ascii="Times New Roman"/>
                <w:b w:val="false"/>
                <w:i w:val="false"/>
                <w:color w:val="000000"/>
                <w:sz w:val="20"/>
              </w:rPr>
              <w:t xml:space="preserve">
ғылыми-зерттеу </w:t>
            </w:r>
            <w:r>
              <w:br/>
            </w:r>
            <w:r>
              <w:rPr>
                <w:rFonts w:ascii="Times New Roman"/>
                <w:b w:val="false"/>
                <w:i w:val="false"/>
                <w:color w:val="000000"/>
                <w:sz w:val="20"/>
              </w:rPr>
              <w:t xml:space="preserve">
институты үшiн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жолымен дамыту. </w:t>
            </w:r>
            <w:r>
              <w:br/>
            </w:r>
            <w:r>
              <w:rPr>
                <w:rFonts w:ascii="Times New Roman"/>
                <w:b w:val="false"/>
                <w:i w:val="false"/>
                <w:color w:val="000000"/>
                <w:sz w:val="20"/>
              </w:rPr>
              <w:t xml:space="preserve">
Іске асыру мерзімі - </w:t>
            </w:r>
            <w:r>
              <w:br/>
            </w:r>
            <w:r>
              <w:rPr>
                <w:rFonts w:ascii="Times New Roman"/>
                <w:b w:val="false"/>
                <w:i w:val="false"/>
                <w:color w:val="000000"/>
                <w:sz w:val="20"/>
              </w:rPr>
              <w:t xml:space="preserve">
сәуiр-желтоқсан.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сараптама жүргiзу </w:t>
            </w:r>
            <w:r>
              <w:br/>
            </w:r>
            <w:r>
              <w:rPr>
                <w:rFonts w:ascii="Times New Roman"/>
                <w:b w:val="false"/>
                <w:i w:val="false"/>
                <w:color w:val="000000"/>
                <w:sz w:val="20"/>
              </w:rPr>
              <w:t xml:space="preserve">
бойынша қызмет </w:t>
            </w:r>
            <w:r>
              <w:br/>
            </w:r>
            <w:r>
              <w:rPr>
                <w:rFonts w:ascii="Times New Roman"/>
                <w:b w:val="false"/>
                <w:i w:val="false"/>
                <w:color w:val="000000"/>
                <w:sz w:val="20"/>
              </w:rPr>
              <w:t xml:space="preserve">
көрсетудi төлеу.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36 тақырып, оның 33 жалғастырушы және 3 жаңа тақырып бойынша қоршаған ортаны қорғау саласында жүргізiлген ғылыми зерттеулердiң нәтижелерi жөнiндегi есептер және ұсынымдар. </w:t>
      </w:r>
      <w:r>
        <w:br/>
      </w:r>
      <w:r>
        <w:rPr>
          <w:rFonts w:ascii="Times New Roman"/>
          <w:b w:val="false"/>
          <w:i w:val="false"/>
          <w:color w:val="000000"/>
          <w:sz w:val="28"/>
        </w:rPr>
        <w:t xml:space="preserve">
      Қоршаған ортаға шығарындылардың және төгіндiлердiң және өндiрiс қалдықтарын жинақтаудың тұрақты деңгейiнде сақтау бойынша шараларды әзiрлеу және iске асыру; республиканың әртүрлi өңiрлерiндегі қазiргi экологиялық жай-күйдi бағалау және ғаламдық сипаттағы ауқымды экологиялық проблемаларды шешуге бағытталған шараларды қабылдау үшiн ұсынымдарды және әдiстердi әзiрлеу; Баянауыл мемлекеттiк ұлттық табиғи паркiнiң табиғи ресурстарының қазiргi геоэкологиялық жай-күйiн оны одан кейiнгi дамыту мақсатымен бағалау; </w:t>
      </w:r>
      <w:r>
        <w:br/>
      </w:r>
      <w:r>
        <w:rPr>
          <w:rFonts w:ascii="Times New Roman"/>
          <w:b w:val="false"/>
          <w:i w:val="false"/>
          <w:color w:val="000000"/>
          <w:sz w:val="28"/>
        </w:rPr>
        <w:t xml:space="preserve">
      Экология және климат ғылыми-зерттеу институтының ғылыми-зерттеу базасын дамыту үшiн: </w:t>
      </w:r>
      <w:r>
        <w:br/>
      </w:r>
      <w:r>
        <w:rPr>
          <w:rFonts w:ascii="Times New Roman"/>
          <w:b w:val="false"/>
          <w:i w:val="false"/>
          <w:color w:val="000000"/>
          <w:sz w:val="28"/>
        </w:rPr>
        <w:t xml:space="preserve">
      компьютерлiк жабдықтың 37 жиынтығы, 8 принтер, 4 көшiру аппараты, 4 ноутбук, 1 плоттер, электрондық метеостанцияның </w:t>
      </w:r>
      <w:r>
        <w:br/>
      </w:r>
      <w:r>
        <w:rPr>
          <w:rFonts w:ascii="Times New Roman"/>
          <w:b w:val="false"/>
          <w:i w:val="false"/>
          <w:color w:val="000000"/>
          <w:sz w:val="28"/>
        </w:rPr>
        <w:t xml:space="preserve">
1 жиынтығы, 2 портативтiк газанализатор, 1 эхолот, 16 газ анализатор, 2 электрондық таразы, 1 цифрлық қалтқының деңгей өлшеуiшi, 1 ағын жылдамдығын өлшеуiш, 1 кептiру-стерильдеу шкафы, </w:t>
      </w:r>
      <w:r>
        <w:br/>
      </w:r>
      <w:r>
        <w:rPr>
          <w:rFonts w:ascii="Times New Roman"/>
          <w:b w:val="false"/>
          <w:i w:val="false"/>
          <w:color w:val="000000"/>
          <w:sz w:val="28"/>
        </w:rPr>
        <w:t xml:space="preserve">
4 аспиратор, 4 актинометр, 4 альбедометр, 4 баланс өлшеуiш, 4 анемометр, 2 анеморумбометр, 2 метеорологиялық матч, </w:t>
      </w:r>
      <w:r>
        <w:br/>
      </w:r>
      <w:r>
        <w:rPr>
          <w:rFonts w:ascii="Times New Roman"/>
          <w:b w:val="false"/>
          <w:i w:val="false"/>
          <w:color w:val="000000"/>
          <w:sz w:val="28"/>
        </w:rPr>
        <w:t xml:space="preserve">
1 автоматтандырылған арақашықтық гидрологиялық бекеттің 1 жиынтығы, зертханалық диiрменнiң 1 жиынтығы, геологтың қолға ұстайтын 2 бұрғысы, 3 кептiру шкафы, су сапасын бақылау зертханасының 2 жиынтығы, 2 шаң анализаторы, 2 автокөлiк, 2 топырақ ылғалын өлшеуiш, 1 газ өлшегiш аспап сатып алынатын болады. </w:t>
      </w:r>
      <w:r>
        <w:br/>
      </w:r>
      <w:r>
        <w:rPr>
          <w:rFonts w:ascii="Times New Roman"/>
          <w:b w:val="false"/>
          <w:i w:val="false"/>
          <w:color w:val="000000"/>
          <w:sz w:val="28"/>
        </w:rPr>
        <w:t xml:space="preserve">
      Соңғы нәтиже: нәтижесiнде экологиялық жағдайдың және елдегi халық денсаулығының одан кейiнгi төмендеуiне шынайы және әлеуеттi қауiп жойылатын қоршаған ортаның сапасын тұрақтандыру жөнiндегi мiндеттердi шешу үшiн жағдай жасау; ғаламдық, ұлттық және өңiрлiк экологиялық проблемалар туралы, сондай-ақ экологиялық қолайсыз өңiрлердегi әлеуметтiк қиындықты төмендетуге ықпал ететiн климаттың және озон қабатының өзгеруi, биоәралуандылықтың қысқаруы, шөлейттену, топырақ жамылғысының, судың, ауаның, ластануы проблемаларын қоса алғанда, оларды шешудiң жолдары мен бағыттары туралы республика халқын ақпараттандыруды арттыру; экология және климат ғылыми-зерттеу институтын жалпы қажеттiлiктің 16,8 % аспаптармен және жабдықтармен қамтамасыз ету. </w:t>
      </w:r>
      <w:r>
        <w:br/>
      </w:r>
      <w:r>
        <w:rPr>
          <w:rFonts w:ascii="Times New Roman"/>
          <w:b w:val="false"/>
          <w:i w:val="false"/>
          <w:color w:val="000000"/>
          <w:sz w:val="28"/>
        </w:rPr>
        <w:t xml:space="preserve">
      Қаржылай-экономикалық нәтиже: бiр тақырып бойынша ғылыми зерттеулердi жүргiзудiң орташа құны 7361 мың теңгенi құрайды. </w:t>
      </w:r>
      <w:r>
        <w:br/>
      </w:r>
      <w:r>
        <w:rPr>
          <w:rFonts w:ascii="Times New Roman"/>
          <w:b w:val="false"/>
          <w:i w:val="false"/>
          <w:color w:val="000000"/>
          <w:sz w:val="28"/>
        </w:rPr>
        <w:t xml:space="preserve">
      Уақыттылық: тауарларды, жұмыстарды, қызмет көрсетулердi сатып алудың бекiтiлген жоспарына сәйкес жыл бойы. </w:t>
      </w:r>
      <w:r>
        <w:br/>
      </w:r>
      <w:r>
        <w:rPr>
          <w:rFonts w:ascii="Times New Roman"/>
          <w:b w:val="false"/>
          <w:i w:val="false"/>
          <w:color w:val="000000"/>
          <w:sz w:val="28"/>
        </w:rPr>
        <w:t xml:space="preserve">
      Сапа: қоршаған орта сапасын неғұрлым қауіпті процестермен және үрдістермен оның тозу және тұрақтану қарқынын бәсеңдету жолымен сақтау. </w:t>
      </w:r>
    </w:p>
    <w:bookmarkStart w:name="z9"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353-ҚОСЫМША         </w:t>
      </w:r>
    </w:p>
    <w:bookmarkEnd w:id="6"/>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 қорғау объектiлерiн салу және қайта жаңарту"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860731 мың теңге (сегіз жүз алпыс миллион жетi жүз отыз бiр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 Үкiметінің 2004 жылғы 7 мамырдағы "2004-2006 жылдарға арналған Арал маңы проблемасын кешендi шешу жөнiндегi бағдарламаны бекiту туралы" N 520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2004 жылғы 6 желтоқсандағы "2005-2007 жылдарға арналған Қазақстан Республикасының қоршаған ортаны қорғау" Бағдарламасы туралы"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қоршаған ортаның жай-күйiн жақсарту, табиғи ресурстарды қалпына келтiру, сақтау және ұтымды пайдалану, табиғи ортаға ұлғаймалы антропогендiк әсер етудi азайту; қоршаған ортаның сапасын басқару жүйесiн дамыту, қоршаған ортаны қорғауды мемлекеттiк басқаруды дамытудың институционалдық негіздерiн құру.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табиғи ресурстардың таусылуының және ластануының алдын алу.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Yкіметінің "2006 </w:t>
            </w:r>
            <w:r>
              <w:br/>
            </w:r>
            <w:r>
              <w:rPr>
                <w:rFonts w:ascii="Times New Roman"/>
                <w:b w:val="false"/>
                <w:i w:val="false"/>
                <w:color w:val="000000"/>
                <w:sz w:val="20"/>
              </w:rPr>
              <w:t xml:space="preserve">
жылға арналған </w:t>
            </w:r>
            <w:r>
              <w:br/>
            </w:r>
            <w:r>
              <w:rPr>
                <w:rFonts w:ascii="Times New Roman"/>
                <w:b w:val="false"/>
                <w:i w:val="false"/>
                <w:color w:val="000000"/>
                <w:sz w:val="20"/>
              </w:rPr>
              <w:t xml:space="preserve">
республикалық бюджет </w:t>
            </w:r>
            <w:r>
              <w:br/>
            </w:r>
            <w:r>
              <w:rPr>
                <w:rFonts w:ascii="Times New Roman"/>
                <w:b w:val="false"/>
                <w:i w:val="false"/>
                <w:color w:val="000000"/>
                <w:sz w:val="20"/>
              </w:rPr>
              <w:t xml:space="preserve">
туралы" Қазақстан </w:t>
            </w:r>
            <w:r>
              <w:br/>
            </w:r>
            <w:r>
              <w:rPr>
                <w:rFonts w:ascii="Times New Roman"/>
                <w:b w:val="false"/>
                <w:i w:val="false"/>
                <w:color w:val="000000"/>
                <w:sz w:val="20"/>
              </w:rPr>
              <w:t xml:space="preserve">
Республикасының Заңын </w:t>
            </w:r>
            <w:r>
              <w:br/>
            </w:r>
            <w:r>
              <w:rPr>
                <w:rFonts w:ascii="Times New Roman"/>
                <w:b w:val="false"/>
                <w:i w:val="false"/>
                <w:color w:val="000000"/>
                <w:sz w:val="20"/>
              </w:rPr>
              <w:t xml:space="preserve">
iске асыру туралы" </w:t>
            </w:r>
            <w:r>
              <w:br/>
            </w:r>
            <w:r>
              <w:rPr>
                <w:rFonts w:ascii="Times New Roman"/>
                <w:b w:val="false"/>
                <w:i w:val="false"/>
                <w:color w:val="000000"/>
                <w:sz w:val="20"/>
              </w:rPr>
              <w:t xml:space="preserve">
2005 жылғы 9 желтоқ- </w:t>
            </w:r>
            <w:r>
              <w:br/>
            </w:r>
            <w:r>
              <w:rPr>
                <w:rFonts w:ascii="Times New Roman"/>
                <w:b w:val="false"/>
                <w:i w:val="false"/>
                <w:color w:val="000000"/>
                <w:sz w:val="20"/>
              </w:rPr>
              <w:t xml:space="preserve">
сандағы N 1228 қаулы- </w:t>
            </w:r>
            <w:r>
              <w:br/>
            </w:r>
            <w:r>
              <w:rPr>
                <w:rFonts w:ascii="Times New Roman"/>
                <w:b w:val="false"/>
                <w:i w:val="false"/>
                <w:color w:val="000000"/>
                <w:sz w:val="20"/>
              </w:rPr>
              <w:t xml:space="preserve">
сына 2-қосымшаға сәйкес сомалар шегiн- </w:t>
            </w:r>
            <w:r>
              <w:br/>
            </w:r>
            <w:r>
              <w:rPr>
                <w:rFonts w:ascii="Times New Roman"/>
                <w:b w:val="false"/>
                <w:i w:val="false"/>
                <w:color w:val="000000"/>
                <w:sz w:val="20"/>
              </w:rPr>
              <w:t xml:space="preserve">
дегi инвестициялық </w:t>
            </w:r>
            <w:r>
              <w:br/>
            </w:r>
            <w:r>
              <w:rPr>
                <w:rFonts w:ascii="Times New Roman"/>
                <w:b w:val="false"/>
                <w:i w:val="false"/>
                <w:color w:val="000000"/>
                <w:sz w:val="20"/>
              </w:rPr>
              <w:t xml:space="preserve">
жобаларды іске асыру </w:t>
            </w:r>
            <w:r>
              <w:br/>
            </w:r>
            <w:r>
              <w:rPr>
                <w:rFonts w:ascii="Times New Roman"/>
                <w:b w:val="false"/>
                <w:i w:val="false"/>
                <w:color w:val="000000"/>
                <w:sz w:val="20"/>
              </w:rPr>
              <w:t xml:space="preserve">
іс-шараларына: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министрлігінiң Ұлттық </w:t>
            </w:r>
            <w:r>
              <w:br/>
            </w:r>
            <w:r>
              <w:rPr>
                <w:rFonts w:ascii="Times New Roman"/>
                <w:b w:val="false"/>
                <w:i w:val="false"/>
                <w:color w:val="000000"/>
                <w:sz w:val="20"/>
              </w:rPr>
              <w:t xml:space="preserve">
метеорология орталығын </w:t>
            </w:r>
            <w:r>
              <w:br/>
            </w:r>
            <w:r>
              <w:rPr>
                <w:rFonts w:ascii="Times New Roman"/>
                <w:b w:val="false"/>
                <w:i w:val="false"/>
                <w:color w:val="000000"/>
                <w:sz w:val="20"/>
              </w:rPr>
              <w:t xml:space="preserve">
салу жобасының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құжаттамасын әзiрлеу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ведомстводан тыс </w:t>
            </w:r>
            <w:r>
              <w:br/>
            </w:r>
            <w:r>
              <w:rPr>
                <w:rFonts w:ascii="Times New Roman"/>
                <w:b w:val="false"/>
                <w:i w:val="false"/>
                <w:color w:val="000000"/>
                <w:sz w:val="20"/>
              </w:rPr>
              <w:t xml:space="preserve">
сараптама жүргiзу; </w:t>
            </w:r>
            <w:r>
              <w:br/>
            </w:r>
            <w:r>
              <w:rPr>
                <w:rFonts w:ascii="Times New Roman"/>
                <w:b w:val="false"/>
                <w:i w:val="false"/>
                <w:color w:val="000000"/>
                <w:sz w:val="20"/>
              </w:rPr>
              <w:t xml:space="preserve">
"Атырау, Тараз, </w:t>
            </w:r>
            <w:r>
              <w:br/>
            </w:r>
            <w:r>
              <w:rPr>
                <w:rFonts w:ascii="Times New Roman"/>
                <w:b w:val="false"/>
                <w:i w:val="false"/>
                <w:color w:val="000000"/>
                <w:sz w:val="20"/>
              </w:rPr>
              <w:t xml:space="preserve">
Алматы, Астана, </w:t>
            </w:r>
            <w:r>
              <w:br/>
            </w:r>
            <w:r>
              <w:rPr>
                <w:rFonts w:ascii="Times New Roman"/>
                <w:b w:val="false"/>
                <w:i w:val="false"/>
                <w:color w:val="000000"/>
                <w:sz w:val="20"/>
              </w:rPr>
              <w:t xml:space="preserve">
Ақтөбе, Қарағанды, </w:t>
            </w:r>
            <w:r>
              <w:br/>
            </w:r>
            <w:r>
              <w:rPr>
                <w:rFonts w:ascii="Times New Roman"/>
                <w:b w:val="false"/>
                <w:i w:val="false"/>
                <w:color w:val="000000"/>
                <w:sz w:val="20"/>
              </w:rPr>
              <w:t xml:space="preserve">
Павлодар, Көкшетау, </w:t>
            </w:r>
            <w:r>
              <w:br/>
            </w:r>
            <w:r>
              <w:rPr>
                <w:rFonts w:ascii="Times New Roman"/>
                <w:b w:val="false"/>
                <w:i w:val="false"/>
                <w:color w:val="000000"/>
                <w:sz w:val="20"/>
              </w:rPr>
              <w:t xml:space="preserve">
Қостанай, Шымкент, </w:t>
            </w:r>
            <w:r>
              <w:br/>
            </w:r>
            <w:r>
              <w:rPr>
                <w:rFonts w:ascii="Times New Roman"/>
                <w:b w:val="false"/>
                <w:i w:val="false"/>
                <w:color w:val="000000"/>
                <w:sz w:val="20"/>
              </w:rPr>
              <w:t xml:space="preserve">
Петропавловск </w:t>
            </w:r>
            <w:r>
              <w:br/>
            </w:r>
            <w:r>
              <w:rPr>
                <w:rFonts w:ascii="Times New Roman"/>
                <w:b w:val="false"/>
                <w:i w:val="false"/>
                <w:color w:val="000000"/>
                <w:sz w:val="20"/>
              </w:rPr>
              <w:t xml:space="preserve">
қалаларында аумақтық </w:t>
            </w:r>
            <w:r>
              <w:br/>
            </w:r>
            <w:r>
              <w:rPr>
                <w:rFonts w:ascii="Times New Roman"/>
                <w:b w:val="false"/>
                <w:i w:val="false"/>
                <w:color w:val="000000"/>
                <w:sz w:val="20"/>
              </w:rPr>
              <w:t xml:space="preserve">
қоршаған ортаны қорғау </w:t>
            </w:r>
            <w:r>
              <w:br/>
            </w:r>
            <w:r>
              <w:rPr>
                <w:rFonts w:ascii="Times New Roman"/>
                <w:b w:val="false"/>
                <w:i w:val="false"/>
                <w:color w:val="000000"/>
                <w:sz w:val="20"/>
              </w:rPr>
              <w:t xml:space="preserve">
басқармаларының </w:t>
            </w:r>
            <w:r>
              <w:br/>
            </w:r>
            <w:r>
              <w:rPr>
                <w:rFonts w:ascii="Times New Roman"/>
                <w:b w:val="false"/>
                <w:i w:val="false"/>
                <w:color w:val="000000"/>
                <w:sz w:val="20"/>
              </w:rPr>
              <w:t xml:space="preserve">
әкімшілік ғимараттарын </w:t>
            </w:r>
            <w:r>
              <w:br/>
            </w:r>
            <w:r>
              <w:rPr>
                <w:rFonts w:ascii="Times New Roman"/>
                <w:b w:val="false"/>
                <w:i w:val="false"/>
                <w:color w:val="000000"/>
                <w:sz w:val="20"/>
              </w:rPr>
              <w:t xml:space="preserve">
салу" жобасының жобалық-сметалық құжаттамасын әзiрлеу </w:t>
            </w:r>
            <w:r>
              <w:br/>
            </w:r>
            <w:r>
              <w:rPr>
                <w:rFonts w:ascii="Times New Roman"/>
                <w:b w:val="false"/>
                <w:i w:val="false"/>
                <w:color w:val="000000"/>
                <w:sz w:val="20"/>
              </w:rPr>
              <w:t xml:space="preserve">
және мемлекеттік </w:t>
            </w:r>
            <w:r>
              <w:br/>
            </w:r>
            <w:r>
              <w:rPr>
                <w:rFonts w:ascii="Times New Roman"/>
                <w:b w:val="false"/>
                <w:i w:val="false"/>
                <w:color w:val="000000"/>
                <w:sz w:val="20"/>
              </w:rPr>
              <w:t xml:space="preserve">
ведомстводан тыс </w:t>
            </w:r>
            <w:r>
              <w:br/>
            </w:r>
            <w:r>
              <w:rPr>
                <w:rFonts w:ascii="Times New Roman"/>
                <w:b w:val="false"/>
                <w:i w:val="false"/>
                <w:color w:val="000000"/>
                <w:sz w:val="20"/>
              </w:rPr>
              <w:t xml:space="preserve">
сараптама жүргізу; </w:t>
            </w:r>
            <w:r>
              <w:br/>
            </w:r>
            <w:r>
              <w:rPr>
                <w:rFonts w:ascii="Times New Roman"/>
                <w:b w:val="false"/>
                <w:i w:val="false"/>
                <w:color w:val="000000"/>
                <w:sz w:val="20"/>
              </w:rPr>
              <w:t xml:space="preserve">
жобалық-сметалық құжаттаманың мемлекеттiк ведомство- </w:t>
            </w:r>
            <w:r>
              <w:br/>
            </w:r>
            <w:r>
              <w:rPr>
                <w:rFonts w:ascii="Times New Roman"/>
                <w:b w:val="false"/>
                <w:i w:val="false"/>
                <w:color w:val="000000"/>
                <w:sz w:val="20"/>
              </w:rPr>
              <w:t xml:space="preserve">
дан тыс сараптамасын әзiрлеу және жүргізу және Қызылорда қаласындағы ағынды суларды биологиялық тазарту станциясына дейiн 1 және 12 </w:t>
            </w:r>
            <w:r>
              <w:br/>
            </w:r>
            <w:r>
              <w:rPr>
                <w:rFonts w:ascii="Times New Roman"/>
                <w:b w:val="false"/>
                <w:i w:val="false"/>
                <w:color w:val="000000"/>
                <w:sz w:val="20"/>
              </w:rPr>
              <w:t xml:space="preserve">
канализациялық-сорғы </w:t>
            </w:r>
            <w:r>
              <w:br/>
            </w:r>
            <w:r>
              <w:rPr>
                <w:rFonts w:ascii="Times New Roman"/>
                <w:b w:val="false"/>
                <w:i w:val="false"/>
                <w:color w:val="000000"/>
                <w:sz w:val="20"/>
              </w:rPr>
              <w:t xml:space="preserve">
станцияларымен бас </w:t>
            </w:r>
            <w:r>
              <w:br/>
            </w:r>
            <w:r>
              <w:rPr>
                <w:rFonts w:ascii="Times New Roman"/>
                <w:b w:val="false"/>
                <w:i w:val="false"/>
                <w:color w:val="000000"/>
                <w:sz w:val="20"/>
              </w:rPr>
              <w:t xml:space="preserve">
сорғы коллекторларды </w:t>
            </w:r>
            <w:r>
              <w:br/>
            </w:r>
            <w:r>
              <w:rPr>
                <w:rFonts w:ascii="Times New Roman"/>
                <w:b w:val="false"/>
                <w:i w:val="false"/>
                <w:color w:val="000000"/>
                <w:sz w:val="20"/>
              </w:rPr>
              <w:t xml:space="preserve">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мемлекеттік ведомстводан тыс сараптамадан өткен бекiтілген жобалық-сметалық құжаттама; арынды коллекторларды салу бойынша орындалған жұмыстардың ауқымы (жұмыс ауқымының 76%). </w:t>
      </w:r>
      <w:r>
        <w:br/>
      </w:r>
      <w:r>
        <w:rPr>
          <w:rFonts w:ascii="Times New Roman"/>
          <w:b w:val="false"/>
          <w:i w:val="false"/>
          <w:color w:val="000000"/>
          <w:sz w:val="28"/>
        </w:rPr>
        <w:t xml:space="preserve">
Соңғы нәтиже: қоршаған ортаның жай-күйiн жақсарту үшiн қоршаған ортаны қорғау объектiлерiн пайдалануға енгiзу. </w:t>
      </w:r>
      <w:r>
        <w:br/>
      </w:r>
      <w:r>
        <w:rPr>
          <w:rFonts w:ascii="Times New Roman"/>
          <w:b w:val="false"/>
          <w:i w:val="false"/>
          <w:color w:val="000000"/>
          <w:sz w:val="28"/>
        </w:rPr>
        <w:t xml:space="preserve">
Қаржылай-экономикалық нәтижесi: негізгi қаржы қорының ұлғаюы. </w:t>
      </w:r>
      <w:r>
        <w:br/>
      </w:r>
      <w:r>
        <w:rPr>
          <w:rFonts w:ascii="Times New Roman"/>
          <w:b w:val="false"/>
          <w:i w:val="false"/>
          <w:color w:val="000000"/>
          <w:sz w:val="28"/>
        </w:rPr>
        <w:t xml:space="preserve">
Уақыттылық: жұмыстарды орындаудың және жасалған шарттардың жоспарына-кестесiне сәйкес. </w:t>
      </w:r>
      <w:r>
        <w:br/>
      </w:r>
      <w:r>
        <w:rPr>
          <w:rFonts w:ascii="Times New Roman"/>
          <w:b w:val="false"/>
          <w:i w:val="false"/>
          <w:color w:val="000000"/>
          <w:sz w:val="28"/>
        </w:rPr>
        <w:t xml:space="preserve">
Сапа: ҚНжәнеЕ сәйкес. </w:t>
      </w:r>
    </w:p>
    <w:bookmarkStart w:name="z10"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354-ҚОСЫМША         </w:t>
      </w:r>
    </w:p>
    <w:bookmarkEnd w:id="7"/>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 қорғау объектiлерiн оңалту"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201964 мың теңге (екi жүз бiр миллион тоғыз жүз алпыс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"Қоршаған ортаны қорғау туралы" Қазақстан Республикасының 1997 жылғы 15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мен Жаһандық экологиялық қордың Атқарушы агенттігi ретiнде әрекет ететiн Халықаралық қайта құру және Даму Банкi арасындағы Сенiмгерлiк қордың Гранттық келісiмiн (Қуаң жерлердi басқару жөнiндегi жоба) бекiту туралы" Қазақстан Республикасының 2004 жылғы 8 қаңтардағы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2003 жылғы 3 желтоқсандағы "Қазақстан Республикасының 2004-2005 жылдарға арналған экологиялық қауiпсіздiгi тұжырымдамасы туралы" N 1241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Yкiметінің 2004 жылғы 3 ақпандағы "Қазақстан Республикасының экологиялық қауiпсiздiгi тұжырымдамасын iске асыру жөнiндегi 2004-2015 жылдарға арналған iс-шаралар жоспары туралы" N 131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2004 жылғы 28 қазандағы "Қазақстан Республикасы Қоршаған ортаны қорғау министрлiгінің мәселелерi" N 1113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2005 жылғы 24 ақпандағы "2005-2015 жылдарға арналған Қазақстан Республикасының шөлейттенумен күресу жөнiндегi бағдарламасы" N 49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аумағында шөлейттену және жердің тозу процесiн тоқтату және алдын алу, сондай-ақ табиғи ресурстарды сақтау, қалпына келтiру және тұрақты пайдалану.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қуаңшылық жағдайда жер пайдаланудың тұрақты жүйелерiн енгізу; топырақтың құнарсыздануымен күрес; "көмiрсутегi квоталарымен" халықаралық саудасына Қазақстан Республикасының қатысу мүмкіндiгiн айқындау үшін көмiртегiнің жұту деңгейiн айқындау; биоәралуандылықты кеңейту, табиғи ресурстардың таусылуын және ластануын ескерту.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лерiн </w:t>
            </w:r>
            <w:r>
              <w:br/>
            </w:r>
            <w:r>
              <w:rPr>
                <w:rFonts w:ascii="Times New Roman"/>
                <w:b w:val="false"/>
                <w:i w:val="false"/>
                <w:color w:val="000000"/>
                <w:sz w:val="20"/>
              </w:rPr>
              <w:t xml:space="preserve">
оңалту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грантты </w:t>
            </w:r>
            <w:r>
              <w:br/>
            </w:r>
            <w:r>
              <w:rPr>
                <w:rFonts w:ascii="Times New Roman"/>
                <w:b w:val="false"/>
                <w:i w:val="false"/>
                <w:color w:val="000000"/>
                <w:sz w:val="20"/>
              </w:rPr>
              <w:t xml:space="preserve">
бiрлесiп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ландыру </w:t>
            </w:r>
            <w:r>
              <w:br/>
            </w:r>
            <w:r>
              <w:rPr>
                <w:rFonts w:ascii="Times New Roman"/>
                <w:b w:val="false"/>
                <w:i w:val="false"/>
                <w:color w:val="000000"/>
                <w:sz w:val="20"/>
              </w:rPr>
              <w:t xml:space="preserve">
есебiнен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Шет </w:t>
            </w:r>
            <w:r>
              <w:br/>
            </w:r>
            <w:r>
              <w:rPr>
                <w:rFonts w:ascii="Times New Roman"/>
                <w:b w:val="false"/>
                <w:i w:val="false"/>
                <w:color w:val="000000"/>
                <w:sz w:val="20"/>
              </w:rPr>
              <w:t xml:space="preserve">
ауданының қуаң </w:t>
            </w:r>
            <w:r>
              <w:br/>
            </w:r>
            <w:r>
              <w:rPr>
                <w:rFonts w:ascii="Times New Roman"/>
                <w:b w:val="false"/>
                <w:i w:val="false"/>
                <w:color w:val="000000"/>
                <w:sz w:val="20"/>
              </w:rPr>
              <w:t xml:space="preserve">
жерлерiн басқару </w:t>
            </w:r>
            <w:r>
              <w:br/>
            </w:r>
            <w:r>
              <w:rPr>
                <w:rFonts w:ascii="Times New Roman"/>
                <w:b w:val="false"/>
                <w:i w:val="false"/>
                <w:color w:val="000000"/>
                <w:sz w:val="20"/>
              </w:rPr>
              <w:t xml:space="preserve">
жөнiндегi Жобаны </w:t>
            </w:r>
            <w:r>
              <w:br/>
            </w:r>
            <w:r>
              <w:rPr>
                <w:rFonts w:ascii="Times New Roman"/>
                <w:b w:val="false"/>
                <w:i w:val="false"/>
                <w:color w:val="000000"/>
                <w:sz w:val="20"/>
              </w:rPr>
              <w:t xml:space="preserve">
іске асыру, оның </w:t>
            </w:r>
            <w:r>
              <w:br/>
            </w:r>
            <w:r>
              <w:rPr>
                <w:rFonts w:ascii="Times New Roman"/>
                <w:b w:val="false"/>
                <w:i w:val="false"/>
                <w:color w:val="000000"/>
                <w:sz w:val="20"/>
              </w:rPr>
              <w:t xml:space="preserve">
iшінде: жедел </w:t>
            </w:r>
            <w:r>
              <w:br/>
            </w:r>
            <w:r>
              <w:rPr>
                <w:rFonts w:ascii="Times New Roman"/>
                <w:b w:val="false"/>
                <w:i w:val="false"/>
                <w:color w:val="000000"/>
                <w:sz w:val="20"/>
              </w:rPr>
              <w:t xml:space="preserve">
шығындар; ғимараттарды, </w:t>
            </w:r>
            <w:r>
              <w:br/>
            </w:r>
            <w:r>
              <w:rPr>
                <w:rFonts w:ascii="Times New Roman"/>
                <w:b w:val="false"/>
                <w:i w:val="false"/>
                <w:color w:val="000000"/>
                <w:sz w:val="20"/>
              </w:rPr>
              <w:t xml:space="preserve">
үймереттердi ұстап </w:t>
            </w:r>
            <w:r>
              <w:br/>
            </w:r>
            <w:r>
              <w:rPr>
                <w:rFonts w:ascii="Times New Roman"/>
                <w:b w:val="false"/>
                <w:i w:val="false"/>
                <w:color w:val="000000"/>
                <w:sz w:val="20"/>
              </w:rPr>
              <w:t xml:space="preserve">
тұру, қызмет көрсету, </w:t>
            </w:r>
            <w:r>
              <w:br/>
            </w:r>
            <w:r>
              <w:rPr>
                <w:rFonts w:ascii="Times New Roman"/>
                <w:b w:val="false"/>
                <w:i w:val="false"/>
                <w:color w:val="000000"/>
                <w:sz w:val="20"/>
              </w:rPr>
              <w:t xml:space="preserve">
ағымдағы жөндеу, </w:t>
            </w:r>
            <w:r>
              <w:br/>
            </w:r>
            <w:r>
              <w:rPr>
                <w:rFonts w:ascii="Times New Roman"/>
                <w:b w:val="false"/>
                <w:i w:val="false"/>
                <w:color w:val="000000"/>
                <w:sz w:val="20"/>
              </w:rPr>
              <w:t xml:space="preserve">
жабдықты, автокөлiкті,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техникасын және басқа </w:t>
            </w:r>
            <w:r>
              <w:br/>
            </w:r>
            <w:r>
              <w:rPr>
                <w:rFonts w:ascii="Times New Roman"/>
                <w:b w:val="false"/>
                <w:i w:val="false"/>
                <w:color w:val="000000"/>
                <w:sz w:val="20"/>
              </w:rPr>
              <w:t xml:space="preserve">
да негізгi құралдарды </w:t>
            </w:r>
            <w:r>
              <w:br/>
            </w:r>
            <w:r>
              <w:rPr>
                <w:rFonts w:ascii="Times New Roman"/>
                <w:b w:val="false"/>
                <w:i w:val="false"/>
                <w:color w:val="000000"/>
                <w:sz w:val="20"/>
              </w:rPr>
              <w:t xml:space="preserve">
жөндеу; материалдарды </w:t>
            </w:r>
            <w:r>
              <w:br/>
            </w:r>
            <w:r>
              <w:rPr>
                <w:rFonts w:ascii="Times New Roman"/>
                <w:b w:val="false"/>
                <w:i w:val="false"/>
                <w:color w:val="000000"/>
                <w:sz w:val="20"/>
              </w:rPr>
              <w:t xml:space="preserve">
және жинақтаушы </w:t>
            </w:r>
            <w:r>
              <w:br/>
            </w:r>
            <w:r>
              <w:rPr>
                <w:rFonts w:ascii="Times New Roman"/>
                <w:b w:val="false"/>
                <w:i w:val="false"/>
                <w:color w:val="000000"/>
                <w:sz w:val="20"/>
              </w:rPr>
              <w:t xml:space="preserve">
қосымша бөлiктердi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консультанттардың </w:t>
            </w:r>
            <w:r>
              <w:br/>
            </w:r>
            <w:r>
              <w:rPr>
                <w:rFonts w:ascii="Times New Roman"/>
                <w:b w:val="false"/>
                <w:i w:val="false"/>
                <w:color w:val="000000"/>
                <w:sz w:val="20"/>
              </w:rPr>
              <w:t xml:space="preserve">
қызметтерiн төлеу; </w:t>
            </w:r>
            <w:r>
              <w:br/>
            </w:r>
            <w:r>
              <w:rPr>
                <w:rFonts w:ascii="Times New Roman"/>
                <w:b w:val="false"/>
                <w:i w:val="false"/>
                <w:color w:val="000000"/>
                <w:sz w:val="20"/>
              </w:rPr>
              <w:t xml:space="preserve">
іссапар шығындары; </w:t>
            </w:r>
            <w:r>
              <w:br/>
            </w:r>
            <w:r>
              <w:rPr>
                <w:rFonts w:ascii="Times New Roman"/>
                <w:b w:val="false"/>
                <w:i w:val="false"/>
                <w:color w:val="000000"/>
                <w:sz w:val="20"/>
              </w:rPr>
              <w:t xml:space="preserve">
Астана қаласындағы </w:t>
            </w:r>
            <w:r>
              <w:br/>
            </w:r>
            <w:r>
              <w:rPr>
                <w:rFonts w:ascii="Times New Roman"/>
                <w:b w:val="false"/>
                <w:i w:val="false"/>
                <w:color w:val="000000"/>
                <w:sz w:val="20"/>
              </w:rPr>
              <w:t xml:space="preserve">
және Қарағанды облысы </w:t>
            </w:r>
            <w:r>
              <w:br/>
            </w:r>
            <w:r>
              <w:rPr>
                <w:rFonts w:ascii="Times New Roman"/>
                <w:b w:val="false"/>
                <w:i w:val="false"/>
                <w:color w:val="000000"/>
                <w:sz w:val="20"/>
              </w:rPr>
              <w:t xml:space="preserve">
Шет ауданы Красная </w:t>
            </w:r>
            <w:r>
              <w:br/>
            </w:r>
            <w:r>
              <w:rPr>
                <w:rFonts w:ascii="Times New Roman"/>
                <w:b w:val="false"/>
                <w:i w:val="false"/>
                <w:color w:val="000000"/>
                <w:sz w:val="20"/>
              </w:rPr>
              <w:t xml:space="preserve">
поляна кентiндегі Жоба </w:t>
            </w:r>
            <w:r>
              <w:br/>
            </w:r>
            <w:r>
              <w:rPr>
                <w:rFonts w:ascii="Times New Roman"/>
                <w:b w:val="false"/>
                <w:i w:val="false"/>
                <w:color w:val="000000"/>
                <w:sz w:val="20"/>
              </w:rPr>
              <w:t xml:space="preserve">
Басқару Топтарының </w:t>
            </w:r>
            <w:r>
              <w:br/>
            </w:r>
            <w:r>
              <w:rPr>
                <w:rFonts w:ascii="Times New Roman"/>
                <w:b w:val="false"/>
                <w:i w:val="false"/>
                <w:color w:val="000000"/>
                <w:sz w:val="20"/>
              </w:rPr>
              <w:t xml:space="preserve">
офистерiн ұстап тұру, </w:t>
            </w:r>
            <w:r>
              <w:br/>
            </w:r>
            <w:r>
              <w:rPr>
                <w:rFonts w:ascii="Times New Roman"/>
                <w:b w:val="false"/>
                <w:i w:val="false"/>
                <w:color w:val="000000"/>
                <w:sz w:val="20"/>
              </w:rPr>
              <w:t xml:space="preserve">
ҚҚС, кедендік баж </w:t>
            </w:r>
            <w:r>
              <w:br/>
            </w:r>
            <w:r>
              <w:rPr>
                <w:rFonts w:ascii="Times New Roman"/>
                <w:b w:val="false"/>
                <w:i w:val="false"/>
                <w:color w:val="000000"/>
                <w:sz w:val="20"/>
              </w:rPr>
              <w:t xml:space="preserve">
және төлемдердің </w:t>
            </w:r>
            <w:r>
              <w:br/>
            </w:r>
            <w:r>
              <w:rPr>
                <w:rFonts w:ascii="Times New Roman"/>
                <w:b w:val="false"/>
                <w:i w:val="false"/>
                <w:color w:val="000000"/>
                <w:sz w:val="20"/>
              </w:rPr>
              <w:t xml:space="preserve">
басқа түрлерiн төлеу. </w:t>
            </w:r>
            <w:r>
              <w:br/>
            </w:r>
            <w:r>
              <w:rPr>
                <w:rFonts w:ascii="Times New Roman"/>
                <w:b w:val="false"/>
                <w:i w:val="false"/>
                <w:color w:val="000000"/>
                <w:sz w:val="20"/>
              </w:rPr>
              <w:t xml:space="preserve">
Ауыл шаруашылық </w:t>
            </w:r>
            <w:r>
              <w:br/>
            </w:r>
            <w:r>
              <w:rPr>
                <w:rFonts w:ascii="Times New Roman"/>
                <w:b w:val="false"/>
                <w:i w:val="false"/>
                <w:color w:val="000000"/>
                <w:sz w:val="20"/>
              </w:rPr>
              <w:t xml:space="preserve">
техникасын және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тұқымдарды, көшеттердi, </w:t>
            </w:r>
            <w:r>
              <w:br/>
            </w:r>
            <w:r>
              <w:rPr>
                <w:rFonts w:ascii="Times New Roman"/>
                <w:b w:val="false"/>
                <w:i w:val="false"/>
                <w:color w:val="000000"/>
                <w:sz w:val="20"/>
              </w:rPr>
              <w:t xml:space="preserve">
тыңайтқыштарды, </w:t>
            </w:r>
            <w:r>
              <w:br/>
            </w:r>
            <w:r>
              <w:rPr>
                <w:rFonts w:ascii="Times New Roman"/>
                <w:b w:val="false"/>
                <w:i w:val="false"/>
                <w:color w:val="000000"/>
                <w:sz w:val="20"/>
              </w:rPr>
              <w:t xml:space="preserve">
ЖЖМ, гербицидтердi, </w:t>
            </w:r>
            <w:r>
              <w:br/>
            </w:r>
            <w:r>
              <w:rPr>
                <w:rFonts w:ascii="Times New Roman"/>
                <w:b w:val="false"/>
                <w:i w:val="false"/>
                <w:color w:val="000000"/>
                <w:sz w:val="20"/>
              </w:rPr>
              <w:t xml:space="preserve">
Шет ауданының қуаң </w:t>
            </w:r>
            <w:r>
              <w:br/>
            </w:r>
            <w:r>
              <w:rPr>
                <w:rFonts w:ascii="Times New Roman"/>
                <w:b w:val="false"/>
                <w:i w:val="false"/>
                <w:color w:val="000000"/>
                <w:sz w:val="20"/>
              </w:rPr>
              <w:t xml:space="preserve">
жерлерiн қалпына </w:t>
            </w:r>
            <w:r>
              <w:br/>
            </w:r>
            <w:r>
              <w:rPr>
                <w:rFonts w:ascii="Times New Roman"/>
                <w:b w:val="false"/>
                <w:i w:val="false"/>
                <w:color w:val="000000"/>
                <w:sz w:val="20"/>
              </w:rPr>
              <w:t xml:space="preserve">
келтiру үшiн құны 40 </w:t>
            </w:r>
            <w:r>
              <w:br/>
            </w:r>
            <w:r>
              <w:rPr>
                <w:rFonts w:ascii="Times New Roman"/>
                <w:b w:val="false"/>
                <w:i w:val="false"/>
                <w:color w:val="000000"/>
                <w:sz w:val="20"/>
              </w:rPr>
              <w:t xml:space="preserve">
еселік айлық есеп </w:t>
            </w:r>
            <w:r>
              <w:br/>
            </w:r>
            <w:r>
              <w:rPr>
                <w:rFonts w:ascii="Times New Roman"/>
                <w:b w:val="false"/>
                <w:i w:val="false"/>
                <w:color w:val="000000"/>
                <w:sz w:val="20"/>
              </w:rPr>
              <w:t xml:space="preserve">
көрсеткiшiнен </w:t>
            </w:r>
            <w:r>
              <w:br/>
            </w:r>
            <w:r>
              <w:rPr>
                <w:rFonts w:ascii="Times New Roman"/>
                <w:b w:val="false"/>
                <w:i w:val="false"/>
                <w:color w:val="000000"/>
                <w:sz w:val="20"/>
              </w:rPr>
              <w:t xml:space="preserve">
аспайтын басқа </w:t>
            </w:r>
            <w:r>
              <w:br/>
            </w:r>
            <w:r>
              <w:rPr>
                <w:rFonts w:ascii="Times New Roman"/>
                <w:b w:val="false"/>
                <w:i w:val="false"/>
                <w:color w:val="000000"/>
                <w:sz w:val="20"/>
              </w:rPr>
              <w:t xml:space="preserve">
тауарлық-материалдық </w:t>
            </w:r>
            <w:r>
              <w:br/>
            </w:r>
            <w:r>
              <w:rPr>
                <w:rFonts w:ascii="Times New Roman"/>
                <w:b w:val="false"/>
                <w:i w:val="false"/>
                <w:color w:val="000000"/>
                <w:sz w:val="20"/>
              </w:rPr>
              <w:t xml:space="preserve">
құндылықтарды сатып </w:t>
            </w:r>
            <w:r>
              <w:br/>
            </w:r>
            <w:r>
              <w:rPr>
                <w:rFonts w:ascii="Times New Roman"/>
                <w:b w:val="false"/>
                <w:i w:val="false"/>
                <w:color w:val="000000"/>
                <w:sz w:val="20"/>
              </w:rPr>
              <w:t xml:space="preserve">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есебiнен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Шет </w:t>
            </w:r>
            <w:r>
              <w:br/>
            </w:r>
            <w:r>
              <w:rPr>
                <w:rFonts w:ascii="Times New Roman"/>
                <w:b w:val="false"/>
                <w:i w:val="false"/>
                <w:color w:val="000000"/>
                <w:sz w:val="20"/>
              </w:rPr>
              <w:t xml:space="preserve">
ауданының қуаң </w:t>
            </w:r>
            <w:r>
              <w:br/>
            </w:r>
            <w:r>
              <w:rPr>
                <w:rFonts w:ascii="Times New Roman"/>
                <w:b w:val="false"/>
                <w:i w:val="false"/>
                <w:color w:val="000000"/>
                <w:sz w:val="20"/>
              </w:rPr>
              <w:t xml:space="preserve">
жерлерiн басқару </w:t>
            </w:r>
            <w:r>
              <w:br/>
            </w:r>
            <w:r>
              <w:rPr>
                <w:rFonts w:ascii="Times New Roman"/>
                <w:b w:val="false"/>
                <w:i w:val="false"/>
                <w:color w:val="000000"/>
                <w:sz w:val="20"/>
              </w:rPr>
              <w:t xml:space="preserve">
жөнiндегi Жобаны іске </w:t>
            </w:r>
            <w:r>
              <w:br/>
            </w:r>
            <w:r>
              <w:rPr>
                <w:rFonts w:ascii="Times New Roman"/>
                <w:b w:val="false"/>
                <w:i w:val="false"/>
                <w:color w:val="000000"/>
                <w:sz w:val="20"/>
              </w:rPr>
              <w:t xml:space="preserve">
асыру, оның iшiнде </w:t>
            </w:r>
            <w:r>
              <w:br/>
            </w:r>
            <w:r>
              <w:rPr>
                <w:rFonts w:ascii="Times New Roman"/>
                <w:b w:val="false"/>
                <w:i w:val="false"/>
                <w:color w:val="000000"/>
                <w:sz w:val="20"/>
              </w:rPr>
              <w:t xml:space="preserve">
жедел шығындар; </w:t>
            </w:r>
            <w:r>
              <w:br/>
            </w:r>
            <w:r>
              <w:rPr>
                <w:rFonts w:ascii="Times New Roman"/>
                <w:b w:val="false"/>
                <w:i w:val="false"/>
                <w:color w:val="000000"/>
                <w:sz w:val="20"/>
              </w:rPr>
              <w:t xml:space="preserve">
ғимараттарды, </w:t>
            </w:r>
            <w:r>
              <w:br/>
            </w:r>
            <w:r>
              <w:rPr>
                <w:rFonts w:ascii="Times New Roman"/>
                <w:b w:val="false"/>
                <w:i w:val="false"/>
                <w:color w:val="000000"/>
                <w:sz w:val="20"/>
              </w:rPr>
              <w:t xml:space="preserve">
үймереттердi ұстап </w:t>
            </w:r>
            <w:r>
              <w:br/>
            </w:r>
            <w:r>
              <w:rPr>
                <w:rFonts w:ascii="Times New Roman"/>
                <w:b w:val="false"/>
                <w:i w:val="false"/>
                <w:color w:val="000000"/>
                <w:sz w:val="20"/>
              </w:rPr>
              <w:t xml:space="preserve">
тұру, қызмет көрсету, </w:t>
            </w:r>
            <w:r>
              <w:br/>
            </w:r>
            <w:r>
              <w:rPr>
                <w:rFonts w:ascii="Times New Roman"/>
                <w:b w:val="false"/>
                <w:i w:val="false"/>
                <w:color w:val="000000"/>
                <w:sz w:val="20"/>
              </w:rPr>
              <w:t xml:space="preserve">
ағымдағы жөндеу, </w:t>
            </w:r>
            <w:r>
              <w:br/>
            </w:r>
            <w:r>
              <w:rPr>
                <w:rFonts w:ascii="Times New Roman"/>
                <w:b w:val="false"/>
                <w:i w:val="false"/>
                <w:color w:val="000000"/>
                <w:sz w:val="20"/>
              </w:rPr>
              <w:t xml:space="preserve">
жабдықты, автокөлiктi,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техникасын және басқа </w:t>
            </w:r>
            <w:r>
              <w:br/>
            </w:r>
            <w:r>
              <w:rPr>
                <w:rFonts w:ascii="Times New Roman"/>
                <w:b w:val="false"/>
                <w:i w:val="false"/>
                <w:color w:val="000000"/>
                <w:sz w:val="20"/>
              </w:rPr>
              <w:t xml:space="preserve">
да негiзгi құралдарды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материалдарды және </w:t>
            </w:r>
            <w:r>
              <w:br/>
            </w:r>
            <w:r>
              <w:rPr>
                <w:rFonts w:ascii="Times New Roman"/>
                <w:b w:val="false"/>
                <w:i w:val="false"/>
                <w:color w:val="000000"/>
                <w:sz w:val="20"/>
              </w:rPr>
              <w:t xml:space="preserve">
жинақтаушы қосалқы </w:t>
            </w:r>
            <w:r>
              <w:br/>
            </w:r>
            <w:r>
              <w:rPr>
                <w:rFonts w:ascii="Times New Roman"/>
                <w:b w:val="false"/>
                <w:i w:val="false"/>
                <w:color w:val="000000"/>
                <w:sz w:val="20"/>
              </w:rPr>
              <w:t xml:space="preserve">
бөліктердi сатып алу; </w:t>
            </w:r>
            <w:r>
              <w:br/>
            </w:r>
            <w:r>
              <w:rPr>
                <w:rFonts w:ascii="Times New Roman"/>
                <w:b w:val="false"/>
                <w:i w:val="false"/>
                <w:color w:val="000000"/>
                <w:sz w:val="20"/>
              </w:rPr>
              <w:t xml:space="preserve">
консультанттардың </w:t>
            </w:r>
            <w:r>
              <w:br/>
            </w:r>
            <w:r>
              <w:rPr>
                <w:rFonts w:ascii="Times New Roman"/>
                <w:b w:val="false"/>
                <w:i w:val="false"/>
                <w:color w:val="000000"/>
                <w:sz w:val="20"/>
              </w:rPr>
              <w:t xml:space="preserve">
қызметтерiн төлеу; </w:t>
            </w:r>
            <w:r>
              <w:br/>
            </w:r>
            <w:r>
              <w:rPr>
                <w:rFonts w:ascii="Times New Roman"/>
                <w:b w:val="false"/>
                <w:i w:val="false"/>
                <w:color w:val="000000"/>
                <w:sz w:val="20"/>
              </w:rPr>
              <w:t xml:space="preserve">
іссапар шығындары; </w:t>
            </w:r>
            <w:r>
              <w:br/>
            </w:r>
            <w:r>
              <w:rPr>
                <w:rFonts w:ascii="Times New Roman"/>
                <w:b w:val="false"/>
                <w:i w:val="false"/>
                <w:color w:val="000000"/>
                <w:sz w:val="20"/>
              </w:rPr>
              <w:t xml:space="preserve">
Астана қаласындағы </w:t>
            </w:r>
            <w:r>
              <w:br/>
            </w:r>
            <w:r>
              <w:rPr>
                <w:rFonts w:ascii="Times New Roman"/>
                <w:b w:val="false"/>
                <w:i w:val="false"/>
                <w:color w:val="000000"/>
                <w:sz w:val="20"/>
              </w:rPr>
              <w:t xml:space="preserve">
және Қарағанды облысы </w:t>
            </w:r>
            <w:r>
              <w:br/>
            </w:r>
            <w:r>
              <w:rPr>
                <w:rFonts w:ascii="Times New Roman"/>
                <w:b w:val="false"/>
                <w:i w:val="false"/>
                <w:color w:val="000000"/>
                <w:sz w:val="20"/>
              </w:rPr>
              <w:t xml:space="preserve">
Шет ауданы Красная </w:t>
            </w:r>
            <w:r>
              <w:br/>
            </w:r>
            <w:r>
              <w:rPr>
                <w:rFonts w:ascii="Times New Roman"/>
                <w:b w:val="false"/>
                <w:i w:val="false"/>
                <w:color w:val="000000"/>
                <w:sz w:val="20"/>
              </w:rPr>
              <w:t xml:space="preserve">
поляна кентiндегi Жоба Басқару </w:t>
            </w:r>
            <w:r>
              <w:br/>
            </w:r>
            <w:r>
              <w:rPr>
                <w:rFonts w:ascii="Times New Roman"/>
                <w:b w:val="false"/>
                <w:i w:val="false"/>
                <w:color w:val="000000"/>
                <w:sz w:val="20"/>
              </w:rPr>
              <w:t xml:space="preserve">
Топтарының офистерiн </w:t>
            </w:r>
            <w:r>
              <w:br/>
            </w:r>
            <w:r>
              <w:rPr>
                <w:rFonts w:ascii="Times New Roman"/>
                <w:b w:val="false"/>
                <w:i w:val="false"/>
                <w:color w:val="000000"/>
                <w:sz w:val="20"/>
              </w:rPr>
              <w:t xml:space="preserve">
ұстап тұру. </w:t>
            </w:r>
            <w:r>
              <w:br/>
            </w:r>
            <w:r>
              <w:rPr>
                <w:rFonts w:ascii="Times New Roman"/>
                <w:b w:val="false"/>
                <w:i w:val="false"/>
                <w:color w:val="000000"/>
                <w:sz w:val="20"/>
              </w:rPr>
              <w:t xml:space="preserve">
Ауыл шаруашылық </w:t>
            </w:r>
            <w:r>
              <w:br/>
            </w:r>
            <w:r>
              <w:rPr>
                <w:rFonts w:ascii="Times New Roman"/>
                <w:b w:val="false"/>
                <w:i w:val="false"/>
                <w:color w:val="000000"/>
                <w:sz w:val="20"/>
              </w:rPr>
              <w:t xml:space="preserve">
техникасын және </w:t>
            </w:r>
            <w:r>
              <w:br/>
            </w:r>
            <w:r>
              <w:rPr>
                <w:rFonts w:ascii="Times New Roman"/>
                <w:b w:val="false"/>
                <w:i w:val="false"/>
                <w:color w:val="000000"/>
                <w:sz w:val="20"/>
              </w:rPr>
              <w:t xml:space="preserve">
жабдықтарды; </w:t>
            </w:r>
            <w:r>
              <w:br/>
            </w:r>
            <w:r>
              <w:rPr>
                <w:rFonts w:ascii="Times New Roman"/>
                <w:b w:val="false"/>
                <w:i w:val="false"/>
                <w:color w:val="000000"/>
                <w:sz w:val="20"/>
              </w:rPr>
              <w:t xml:space="preserve">
тұқымдарды, </w:t>
            </w:r>
            <w:r>
              <w:br/>
            </w:r>
            <w:r>
              <w:rPr>
                <w:rFonts w:ascii="Times New Roman"/>
                <w:b w:val="false"/>
                <w:i w:val="false"/>
                <w:color w:val="000000"/>
                <w:sz w:val="20"/>
              </w:rPr>
              <w:t xml:space="preserve">
көшеттердің </w:t>
            </w:r>
            <w:r>
              <w:br/>
            </w:r>
            <w:r>
              <w:rPr>
                <w:rFonts w:ascii="Times New Roman"/>
                <w:b w:val="false"/>
                <w:i w:val="false"/>
                <w:color w:val="000000"/>
                <w:sz w:val="20"/>
              </w:rPr>
              <w:t xml:space="preserve">
тыңайтқыштарды, ЖЖМ, </w:t>
            </w:r>
            <w:r>
              <w:br/>
            </w:r>
            <w:r>
              <w:rPr>
                <w:rFonts w:ascii="Times New Roman"/>
                <w:b w:val="false"/>
                <w:i w:val="false"/>
                <w:color w:val="000000"/>
                <w:sz w:val="20"/>
              </w:rPr>
              <w:t xml:space="preserve">
гербицидтердi, Шет </w:t>
            </w:r>
            <w:r>
              <w:br/>
            </w:r>
            <w:r>
              <w:rPr>
                <w:rFonts w:ascii="Times New Roman"/>
                <w:b w:val="false"/>
                <w:i w:val="false"/>
                <w:color w:val="000000"/>
                <w:sz w:val="20"/>
              </w:rPr>
              <w:t xml:space="preserve">
ауданының қуаң </w:t>
            </w:r>
            <w:r>
              <w:br/>
            </w:r>
            <w:r>
              <w:rPr>
                <w:rFonts w:ascii="Times New Roman"/>
                <w:b w:val="false"/>
                <w:i w:val="false"/>
                <w:color w:val="000000"/>
                <w:sz w:val="20"/>
              </w:rPr>
              <w:t xml:space="preserve">
жерлерiн қалпына </w:t>
            </w:r>
            <w:r>
              <w:br/>
            </w:r>
            <w:r>
              <w:rPr>
                <w:rFonts w:ascii="Times New Roman"/>
                <w:b w:val="false"/>
                <w:i w:val="false"/>
                <w:color w:val="000000"/>
                <w:sz w:val="20"/>
              </w:rPr>
              <w:t xml:space="preserve">
келтiру үшiн құны 40 </w:t>
            </w:r>
            <w:r>
              <w:br/>
            </w:r>
            <w:r>
              <w:rPr>
                <w:rFonts w:ascii="Times New Roman"/>
                <w:b w:val="false"/>
                <w:i w:val="false"/>
                <w:color w:val="000000"/>
                <w:sz w:val="20"/>
              </w:rPr>
              <w:t xml:space="preserve">
еселiк айлық есеп </w:t>
            </w:r>
            <w:r>
              <w:br/>
            </w:r>
            <w:r>
              <w:rPr>
                <w:rFonts w:ascii="Times New Roman"/>
                <w:b w:val="false"/>
                <w:i w:val="false"/>
                <w:color w:val="000000"/>
                <w:sz w:val="20"/>
              </w:rPr>
              <w:t xml:space="preserve">
көрсеткішінен </w:t>
            </w:r>
            <w:r>
              <w:br/>
            </w:r>
            <w:r>
              <w:rPr>
                <w:rFonts w:ascii="Times New Roman"/>
                <w:b w:val="false"/>
                <w:i w:val="false"/>
                <w:color w:val="000000"/>
                <w:sz w:val="20"/>
              </w:rPr>
              <w:t xml:space="preserve">
аспайтын басқа </w:t>
            </w:r>
            <w:r>
              <w:br/>
            </w:r>
            <w:r>
              <w:rPr>
                <w:rFonts w:ascii="Times New Roman"/>
                <w:b w:val="false"/>
                <w:i w:val="false"/>
                <w:color w:val="000000"/>
                <w:sz w:val="20"/>
              </w:rPr>
              <w:t xml:space="preserve">
тауарлық-материалдық </w:t>
            </w:r>
            <w:r>
              <w:br/>
            </w:r>
            <w:r>
              <w:rPr>
                <w:rFonts w:ascii="Times New Roman"/>
                <w:b w:val="false"/>
                <w:i w:val="false"/>
                <w:color w:val="000000"/>
                <w:sz w:val="20"/>
              </w:rPr>
              <w:t xml:space="preserve">
құндылықтарды сатып </w:t>
            </w:r>
            <w:r>
              <w:br/>
            </w:r>
            <w:r>
              <w:rPr>
                <w:rFonts w:ascii="Times New Roman"/>
                <w:b w:val="false"/>
                <w:i w:val="false"/>
                <w:color w:val="000000"/>
                <w:sz w:val="20"/>
              </w:rPr>
              <w:t xml:space="preserve">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w:t>
      </w:r>
      <w:r>
        <w:br/>
      </w:r>
      <w:r>
        <w:rPr>
          <w:rFonts w:ascii="Times New Roman"/>
          <w:b w:val="false"/>
          <w:i w:val="false"/>
          <w:color w:val="000000"/>
          <w:sz w:val="28"/>
        </w:rPr>
        <w:t xml:space="preserve">
4 бiрлiк және 1 кешен данада ауыл шаруашылық техникасы мен жабдық сатып алу; 7500 га тыңайған жерлердi қалпына келтіру, фитомелиоранттармен 750 га алқаптық егiстi жүргiзу, 2,8 га аумақтағы көшет-бұталарын өсiруге арналған түлiмбақтарды егу, 2 га аумақтағы көшет-бұталарын егу жөніндегi жұмыстарды жүргiзу, сүт өнiмдерiн берудің көлемiн 450 т. ұлғайту және 9 млн. мөлшерiнде халықтың қосымша табысы, мал шаруашылығы және өсiмдiк шаруашылығы өнiмдерінің өндiрiсiн ұлғайту халықтың еңбекпен қамтылуын 250 бiрлiкке артуға алып келедi; </w:t>
      </w:r>
      <w:r>
        <w:br/>
      </w:r>
      <w:r>
        <w:rPr>
          <w:rFonts w:ascii="Times New Roman"/>
          <w:b w:val="false"/>
          <w:i w:val="false"/>
          <w:color w:val="000000"/>
          <w:sz w:val="28"/>
        </w:rPr>
        <w:t xml:space="preserve">
Жобаны iске асырудың одан кейiнгi жылдары үшiн дайындық жұмыстарын (топырақ дайындау, тұқымдар және жабдықтар сатып алу) жүргізу. </w:t>
      </w:r>
      <w:r>
        <w:br/>
      </w:r>
      <w:r>
        <w:rPr>
          <w:rFonts w:ascii="Times New Roman"/>
          <w:b w:val="false"/>
          <w:i w:val="false"/>
          <w:color w:val="000000"/>
          <w:sz w:val="28"/>
        </w:rPr>
        <w:t xml:space="preserve">
Соңғы нәтиже: жердi қалпына келтiру және олардың тозуының алдын алу жөніндегi пилоттық жобаның iске асырылуы, шөлейттену және жердің тозуымен күрес проблемалары жөніндегi шешiмдердi қабылдау процесiне халықтың барлық тобын ақпараттандыру және қатысуын қамтамасыз ету. </w:t>
      </w:r>
      <w:r>
        <w:br/>
      </w:r>
      <w:r>
        <w:rPr>
          <w:rFonts w:ascii="Times New Roman"/>
          <w:b w:val="false"/>
          <w:i w:val="false"/>
          <w:color w:val="000000"/>
          <w:sz w:val="28"/>
        </w:rPr>
        <w:t xml:space="preserve">
Қаржы-экономикалық нәтиже: жеңiл технология кезінде 42 $ /га - дан 24 $ /га-ға дейiнгi жердi өңдеу жөнiндегi шығынды азайту; 20% мөлшердегi шөп шалғынын егуге кеткен шығындардан кiрiс алу. </w:t>
      </w:r>
      <w:r>
        <w:br/>
      </w:r>
      <w:r>
        <w:rPr>
          <w:rFonts w:ascii="Times New Roman"/>
          <w:b w:val="false"/>
          <w:i w:val="false"/>
          <w:color w:val="000000"/>
          <w:sz w:val="28"/>
        </w:rPr>
        <w:t xml:space="preserve">
Уақтылығы: жобаны iске асыру жоспарына сәйкес ауданды өңдеу. Сапасы: өсiмдiктердің табиғи қалпына келу (сырттан қол сұғушылықсыз) процесiне кем дегенде 50 жыл талап етiледi, ал жоба бойынша iс-шаралар бұл мерзiмдi 20 жылға дейiн қысқартуға мүмкiндiк бередi; жем-шөп алқаптарының жоғарғы өнiмділiгін жасау жердiң қалпына келуiнiң табиғи процесiне қарағанда, көмiрсутектердi 3-4 есеге артық жұтуды қамтамасыз етеді. </w:t>
      </w:r>
    </w:p>
    <w:bookmarkStart w:name="z11"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355-ҚОСЫМША         </w:t>
      </w:r>
    </w:p>
    <w:bookmarkEnd w:id="8"/>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"Гидрометеорологиялық мониторинг жүргiзу"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1667098 мың теңге (бiр миллиард алты жүз алпыс жетi миллион тоқсан сегiз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Республикасының 2003 жылғы 9 шілдедегi Су кодексінің  </w:t>
      </w:r>
      <w:r>
        <w:rPr>
          <w:rFonts w:ascii="Times New Roman"/>
          <w:b w:val="false"/>
          <w:i w:val="false"/>
          <w:color w:val="000000"/>
          <w:sz w:val="28"/>
        </w:rPr>
        <w:t xml:space="preserve">59-бабы </w:t>
      </w:r>
      <w:r>
        <w:rPr>
          <w:rFonts w:ascii="Times New Roman"/>
          <w:b w:val="false"/>
          <w:i w:val="false"/>
          <w:color w:val="000000"/>
          <w:sz w:val="28"/>
        </w:rPr>
        <w:t>; "Бүкiлдyниежүзiлiк метеорологиялық ұйымы конвенциясына қосылу туралы" Қазақстан Республикасы Министрлер Кабинетінің 1993 жылғы 13 сәуiрдегi N 296  </w:t>
      </w:r>
      <w:r>
        <w:rPr>
          <w:rFonts w:ascii="Times New Roman"/>
          <w:b w:val="false"/>
          <w:i w:val="false"/>
          <w:color w:val="000000"/>
          <w:sz w:val="28"/>
        </w:rPr>
        <w:t xml:space="preserve">қаулысы </w:t>
      </w:r>
      <w:r>
        <w:rPr>
          <w:rFonts w:ascii="Times New Roman"/>
          <w:b w:val="false"/>
          <w:i w:val="false"/>
          <w:color w:val="000000"/>
          <w:sz w:val="28"/>
        </w:rPr>
        <w:t>; "Табиғи ортаның жай-күйiн бақылау станцияларының статусы туралы ереженi бекiту туралы" Қазақстан Республикасы Yкiметінің 1996 жылғы 10 қаңтардағы N 38  </w:t>
      </w:r>
      <w:r>
        <w:rPr>
          <w:rFonts w:ascii="Times New Roman"/>
          <w:b w:val="false"/>
          <w:i w:val="false"/>
          <w:color w:val="000000"/>
          <w:sz w:val="28"/>
        </w:rPr>
        <w:t xml:space="preserve">қаулысы </w:t>
      </w:r>
      <w:r>
        <w:rPr>
          <w:rFonts w:ascii="Times New Roman"/>
          <w:b w:val="false"/>
          <w:i w:val="false"/>
          <w:color w:val="000000"/>
          <w:sz w:val="28"/>
        </w:rPr>
        <w:t>; "Қазгидромет" және "Қазавиамет" республикалық мемлекеттiк кәсiпорындарын құру туралы" Қазақстан Республикасы Үкiметінің 1999 жылғы 2 наурыздағы N 185  </w:t>
      </w:r>
      <w:r>
        <w:rPr>
          <w:rFonts w:ascii="Times New Roman"/>
          <w:b w:val="false"/>
          <w:i w:val="false"/>
          <w:color w:val="000000"/>
          <w:sz w:val="28"/>
        </w:rPr>
        <w:t xml:space="preserve">қаулысы </w:t>
      </w:r>
      <w:r>
        <w:rPr>
          <w:rFonts w:ascii="Times New Roman"/>
          <w:b w:val="false"/>
          <w:i w:val="false"/>
          <w:color w:val="000000"/>
          <w:sz w:val="28"/>
        </w:rPr>
        <w:t>; "Қоршаған орта мен табиғи ресурстар мониторингінің бiрыңғай мемлекеттiк жүйесiн ұйымдастыру мен жүргiзудің ережесiн бекiту туралы" Қазақстан Республикасы Үкiметінің 2001 жылғы 27 маусымдағы N 885  </w:t>
      </w:r>
      <w:r>
        <w:rPr>
          <w:rFonts w:ascii="Times New Roman"/>
          <w:b w:val="false"/>
          <w:i w:val="false"/>
          <w:color w:val="000000"/>
          <w:sz w:val="28"/>
        </w:rPr>
        <w:t xml:space="preserve">қаулысы </w:t>
      </w:r>
      <w:r>
        <w:rPr>
          <w:rFonts w:ascii="Times New Roman"/>
          <w:b w:val="false"/>
          <w:i w:val="false"/>
          <w:color w:val="000000"/>
          <w:sz w:val="28"/>
        </w:rPr>
        <w:t>; "Мемлекеттiк су кадастрын жүргiзудің ережесiн бекiту туралы" Қазақстан Республикасы Үкiметінің 2003 жылғы 31 желтоқсандағы N 1378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2005-2007 жылдарға арналған қоршаған ортаны қорғау" Бағдарламасы туралы Қазақстан Республикасы Үкiметiнің 2004 жылғы 6 желтоқсандағы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гидрометеорологиялық мониторинг жүйесінің iс-қимыл жасауын қамтамасыз ету, халық өмiрiнiң қауiпсiздiгiн, экономика салаларының тұрақты және үзіліссіз жұмысын, көлік және авиацияның қозғалысын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жүйелi гидрометеорологиялық бақылауларды жүргiзу, гидрометеорологиялық ақпаратты жинау, қорыту және талдау; ауа райының болжамын жасау және гидрометеорологиялық ақпаратпен халықты, мемлекеттiк органдарды және Қазақстан Республикасы экономикасының салаларын қамтамасыз ету; гидрометеорологиялық мониторинг жүйесiн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Гидроме- </w:t>
            </w:r>
            <w:r>
              <w:br/>
            </w:r>
            <w:r>
              <w:rPr>
                <w:rFonts w:ascii="Times New Roman"/>
                <w:b w:val="false"/>
                <w:i w:val="false"/>
                <w:color w:val="000000"/>
                <w:sz w:val="20"/>
              </w:rPr>
              <w:t xml:space="preserve">
теороло-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монито- </w:t>
            </w:r>
            <w:r>
              <w:br/>
            </w:r>
            <w:r>
              <w:rPr>
                <w:rFonts w:ascii="Times New Roman"/>
                <w:b w:val="false"/>
                <w:i w:val="false"/>
                <w:color w:val="000000"/>
                <w:sz w:val="20"/>
              </w:rPr>
              <w:t xml:space="preserve">
ринг </w:t>
            </w:r>
            <w:r>
              <w:br/>
            </w:r>
            <w:r>
              <w:rPr>
                <w:rFonts w:ascii="Times New Roman"/>
                <w:b w:val="false"/>
                <w:i w:val="false"/>
                <w:color w:val="000000"/>
                <w:sz w:val="20"/>
              </w:rPr>
              <w:t xml:space="preserve">
жүргiзу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w:t>
            </w:r>
            <w:r>
              <w:br/>
            </w:r>
            <w:r>
              <w:rPr>
                <w:rFonts w:ascii="Times New Roman"/>
                <w:b w:val="false"/>
                <w:i w:val="false"/>
                <w:color w:val="000000"/>
                <w:sz w:val="20"/>
              </w:rPr>
              <w:t xml:space="preserve">
шеңберiнде 251 </w:t>
            </w:r>
            <w:r>
              <w:br/>
            </w:r>
            <w:r>
              <w:rPr>
                <w:rFonts w:ascii="Times New Roman"/>
                <w:b w:val="false"/>
                <w:i w:val="false"/>
                <w:color w:val="000000"/>
                <w:sz w:val="20"/>
              </w:rPr>
              <w:t xml:space="preserve">
метеостанцияда, </w:t>
            </w:r>
            <w:r>
              <w:br/>
            </w:r>
            <w:r>
              <w:rPr>
                <w:rFonts w:ascii="Times New Roman"/>
                <w:b w:val="false"/>
                <w:i w:val="false"/>
                <w:color w:val="000000"/>
                <w:sz w:val="20"/>
              </w:rPr>
              <w:t xml:space="preserve">
246 гидрологиялық </w:t>
            </w:r>
            <w:r>
              <w:br/>
            </w:r>
            <w:r>
              <w:rPr>
                <w:rFonts w:ascii="Times New Roman"/>
                <w:b w:val="false"/>
                <w:i w:val="false"/>
                <w:color w:val="000000"/>
                <w:sz w:val="20"/>
              </w:rPr>
              <w:t xml:space="preserve">
бекетте, 23 </w:t>
            </w:r>
            <w:r>
              <w:br/>
            </w:r>
            <w:r>
              <w:rPr>
                <w:rFonts w:ascii="Times New Roman"/>
                <w:b w:val="false"/>
                <w:i w:val="false"/>
                <w:color w:val="000000"/>
                <w:sz w:val="20"/>
              </w:rPr>
              <w:t xml:space="preserve">
метеобекетте, 9 </w:t>
            </w:r>
            <w:r>
              <w:br/>
            </w:r>
            <w:r>
              <w:rPr>
                <w:rFonts w:ascii="Times New Roman"/>
                <w:b w:val="false"/>
                <w:i w:val="false"/>
                <w:color w:val="000000"/>
                <w:sz w:val="20"/>
              </w:rPr>
              <w:t xml:space="preserve">
агрометеобекетте, </w:t>
            </w:r>
            <w:r>
              <w:br/>
            </w:r>
            <w:r>
              <w:rPr>
                <w:rFonts w:ascii="Times New Roman"/>
                <w:b w:val="false"/>
                <w:i w:val="false"/>
                <w:color w:val="000000"/>
                <w:sz w:val="20"/>
              </w:rPr>
              <w:t xml:space="preserve">
9 аэрологиялық </w:t>
            </w:r>
            <w:r>
              <w:br/>
            </w:r>
            <w:r>
              <w:rPr>
                <w:rFonts w:ascii="Times New Roman"/>
                <w:b w:val="false"/>
                <w:i w:val="false"/>
                <w:color w:val="000000"/>
                <w:sz w:val="20"/>
              </w:rPr>
              <w:t xml:space="preserve">
станцияда, 2 қар </w:t>
            </w:r>
            <w:r>
              <w:br/>
            </w:r>
            <w:r>
              <w:rPr>
                <w:rFonts w:ascii="Times New Roman"/>
                <w:b w:val="false"/>
                <w:i w:val="false"/>
                <w:color w:val="000000"/>
                <w:sz w:val="20"/>
              </w:rPr>
              <w:t xml:space="preserve">
көшкiнi станциясында </w:t>
            </w:r>
            <w:r>
              <w:br/>
            </w:r>
            <w:r>
              <w:rPr>
                <w:rFonts w:ascii="Times New Roman"/>
                <w:b w:val="false"/>
                <w:i w:val="false"/>
                <w:color w:val="000000"/>
                <w:sz w:val="20"/>
              </w:rPr>
              <w:t xml:space="preserve">
және 18 қар өлшеуіш </w:t>
            </w:r>
            <w:r>
              <w:br/>
            </w:r>
            <w:r>
              <w:rPr>
                <w:rFonts w:ascii="Times New Roman"/>
                <w:b w:val="false"/>
                <w:i w:val="false"/>
                <w:color w:val="000000"/>
                <w:sz w:val="20"/>
              </w:rPr>
              <w:t xml:space="preserve">
бағытта ағымдағы </w:t>
            </w:r>
            <w:r>
              <w:br/>
            </w:r>
            <w:r>
              <w:rPr>
                <w:rFonts w:ascii="Times New Roman"/>
                <w:b w:val="false"/>
                <w:i w:val="false"/>
                <w:color w:val="000000"/>
                <w:sz w:val="20"/>
              </w:rPr>
              <w:t xml:space="preserve">
шығындар мен гидрометеорологиялық </w:t>
            </w:r>
            <w:r>
              <w:br/>
            </w:r>
            <w:r>
              <w:rPr>
                <w:rFonts w:ascii="Times New Roman"/>
                <w:b w:val="false"/>
                <w:i w:val="false"/>
                <w:color w:val="000000"/>
                <w:sz w:val="20"/>
              </w:rPr>
              <w:t xml:space="preserve">
желінің үзіліссіз </w:t>
            </w:r>
            <w:r>
              <w:br/>
            </w:r>
            <w:r>
              <w:rPr>
                <w:rFonts w:ascii="Times New Roman"/>
                <w:b w:val="false"/>
                <w:i w:val="false"/>
                <w:color w:val="000000"/>
                <w:sz w:val="20"/>
              </w:rPr>
              <w:t xml:space="preserve">
қызмет етуiн </w:t>
            </w:r>
            <w:r>
              <w:br/>
            </w:r>
            <w:r>
              <w:rPr>
                <w:rFonts w:ascii="Times New Roman"/>
                <w:b w:val="false"/>
                <w:i w:val="false"/>
                <w:color w:val="000000"/>
                <w:sz w:val="20"/>
              </w:rPr>
              <w:t xml:space="preserve">
қамтамасыздандыратын </w:t>
            </w:r>
            <w:r>
              <w:br/>
            </w:r>
            <w:r>
              <w:rPr>
                <w:rFonts w:ascii="Times New Roman"/>
                <w:b w:val="false"/>
                <w:i w:val="false"/>
                <w:color w:val="000000"/>
                <w:sz w:val="20"/>
              </w:rPr>
              <w:t xml:space="preserve">
ілеспе қызметтердi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болжамдық, режим-анықтамалық, </w:t>
            </w:r>
            <w:r>
              <w:br/>
            </w:r>
            <w:r>
              <w:rPr>
                <w:rFonts w:ascii="Times New Roman"/>
                <w:b w:val="false"/>
                <w:i w:val="false"/>
                <w:color w:val="000000"/>
                <w:sz w:val="20"/>
              </w:rPr>
              <w:t xml:space="preserve">
гидрометеорологиялық, </w:t>
            </w:r>
            <w:r>
              <w:br/>
            </w:r>
            <w:r>
              <w:rPr>
                <w:rFonts w:ascii="Times New Roman"/>
                <w:b w:val="false"/>
                <w:i w:val="false"/>
                <w:color w:val="000000"/>
                <w:sz w:val="20"/>
              </w:rPr>
              <w:t xml:space="preserve">
агрометеорологиялық, </w:t>
            </w:r>
            <w:r>
              <w:br/>
            </w:r>
            <w:r>
              <w:rPr>
                <w:rFonts w:ascii="Times New Roman"/>
                <w:b w:val="false"/>
                <w:i w:val="false"/>
                <w:color w:val="000000"/>
                <w:sz w:val="20"/>
              </w:rPr>
              <w:t xml:space="preserve">
аэрологиялық ақпаратты </w:t>
            </w:r>
            <w:r>
              <w:br/>
            </w:r>
            <w:r>
              <w:rPr>
                <w:rFonts w:ascii="Times New Roman"/>
                <w:b w:val="false"/>
                <w:i w:val="false"/>
                <w:color w:val="000000"/>
                <w:sz w:val="20"/>
              </w:rPr>
              <w:t xml:space="preserve">
дайындау үшiн </w:t>
            </w:r>
            <w:r>
              <w:br/>
            </w:r>
            <w:r>
              <w:rPr>
                <w:rFonts w:ascii="Times New Roman"/>
                <w:b w:val="false"/>
                <w:i w:val="false"/>
                <w:color w:val="000000"/>
                <w:sz w:val="20"/>
              </w:rPr>
              <w:t xml:space="preserve">
гидрометеорологиялық </w:t>
            </w:r>
            <w:r>
              <w:br/>
            </w:r>
            <w:r>
              <w:rPr>
                <w:rFonts w:ascii="Times New Roman"/>
                <w:b w:val="false"/>
                <w:i w:val="false"/>
                <w:color w:val="000000"/>
                <w:sz w:val="20"/>
              </w:rPr>
              <w:t xml:space="preserve">
мониторингті жүргізу </w:t>
            </w:r>
            <w:r>
              <w:br/>
            </w:r>
            <w:r>
              <w:rPr>
                <w:rFonts w:ascii="Times New Roman"/>
                <w:b w:val="false"/>
                <w:i w:val="false"/>
                <w:color w:val="000000"/>
                <w:sz w:val="20"/>
              </w:rPr>
              <w:t xml:space="preserve">
("Жер үсті сулары" </w:t>
            </w:r>
            <w:r>
              <w:br/>
            </w:r>
            <w:r>
              <w:rPr>
                <w:rFonts w:ascii="Times New Roman"/>
                <w:b w:val="false"/>
                <w:i w:val="false"/>
                <w:color w:val="000000"/>
                <w:sz w:val="20"/>
              </w:rPr>
              <w:t xml:space="preserve">
бөлiмi бойынша </w:t>
            </w:r>
            <w:r>
              <w:br/>
            </w:r>
            <w:r>
              <w:rPr>
                <w:rFonts w:ascii="Times New Roman"/>
                <w:b w:val="false"/>
                <w:i w:val="false"/>
                <w:color w:val="000000"/>
                <w:sz w:val="20"/>
              </w:rPr>
              <w:t xml:space="preserve">
мемлекеттік су </w:t>
            </w:r>
            <w:r>
              <w:br/>
            </w:r>
            <w:r>
              <w:rPr>
                <w:rFonts w:ascii="Times New Roman"/>
                <w:b w:val="false"/>
                <w:i w:val="false"/>
                <w:color w:val="000000"/>
                <w:sz w:val="20"/>
              </w:rPr>
              <w:t xml:space="preserve">
кадастрын жүргізу; </w:t>
            </w:r>
            <w:r>
              <w:br/>
            </w:r>
            <w:r>
              <w:rPr>
                <w:rFonts w:ascii="Times New Roman"/>
                <w:b w:val="false"/>
                <w:i w:val="false"/>
                <w:color w:val="000000"/>
                <w:sz w:val="20"/>
              </w:rPr>
              <w:t xml:space="preserve">
метеостанцияларды </w:t>
            </w:r>
            <w:r>
              <w:br/>
            </w:r>
            <w:r>
              <w:rPr>
                <w:rFonts w:ascii="Times New Roman"/>
                <w:b w:val="false"/>
                <w:i w:val="false"/>
                <w:color w:val="000000"/>
                <w:sz w:val="20"/>
              </w:rPr>
              <w:t xml:space="preserve">
көшіру; тасқыннан </w:t>
            </w:r>
            <w:r>
              <w:br/>
            </w:r>
            <w:r>
              <w:rPr>
                <w:rFonts w:ascii="Times New Roman"/>
                <w:b w:val="false"/>
                <w:i w:val="false"/>
                <w:color w:val="000000"/>
                <w:sz w:val="20"/>
              </w:rPr>
              <w:t xml:space="preserve">
кейiн бұзылған </w:t>
            </w:r>
            <w:r>
              <w:br/>
            </w:r>
            <w:r>
              <w:rPr>
                <w:rFonts w:ascii="Times New Roman"/>
                <w:b w:val="false"/>
                <w:i w:val="false"/>
                <w:color w:val="000000"/>
                <w:sz w:val="20"/>
              </w:rPr>
              <w:t xml:space="preserve">
гидробекеттердi </w:t>
            </w:r>
            <w:r>
              <w:br/>
            </w:r>
            <w:r>
              <w:rPr>
                <w:rFonts w:ascii="Times New Roman"/>
                <w:b w:val="false"/>
                <w:i w:val="false"/>
                <w:color w:val="000000"/>
                <w:sz w:val="20"/>
              </w:rPr>
              <w:t xml:space="preserve">
қалпына келтiру; </w:t>
            </w:r>
            <w:r>
              <w:br/>
            </w:r>
            <w:r>
              <w:rPr>
                <w:rFonts w:ascii="Times New Roman"/>
                <w:b w:val="false"/>
                <w:i w:val="false"/>
                <w:color w:val="000000"/>
                <w:sz w:val="20"/>
              </w:rPr>
              <w:t xml:space="preserve">
Тараз қаласындағы </w:t>
            </w:r>
            <w:r>
              <w:br/>
            </w:r>
            <w:r>
              <w:rPr>
                <w:rFonts w:ascii="Times New Roman"/>
                <w:b w:val="false"/>
                <w:i w:val="false"/>
                <w:color w:val="000000"/>
                <w:sz w:val="20"/>
              </w:rPr>
              <w:t xml:space="preserve">
Жамбыл гидрометеороло- </w:t>
            </w:r>
            <w:r>
              <w:br/>
            </w:r>
            <w:r>
              <w:rPr>
                <w:rFonts w:ascii="Times New Roman"/>
                <w:b w:val="false"/>
                <w:i w:val="false"/>
                <w:color w:val="000000"/>
                <w:sz w:val="20"/>
              </w:rPr>
              <w:t xml:space="preserve">
гиялық орталығының, </w:t>
            </w:r>
            <w:r>
              <w:br/>
            </w:r>
            <w:r>
              <w:rPr>
                <w:rFonts w:ascii="Times New Roman"/>
                <w:b w:val="false"/>
                <w:i w:val="false"/>
                <w:color w:val="000000"/>
                <w:sz w:val="20"/>
              </w:rPr>
              <w:t xml:space="preserve">
Талдықорған қаласын- </w:t>
            </w:r>
            <w:r>
              <w:br/>
            </w:r>
            <w:r>
              <w:rPr>
                <w:rFonts w:ascii="Times New Roman"/>
                <w:b w:val="false"/>
                <w:i w:val="false"/>
                <w:color w:val="000000"/>
                <w:sz w:val="20"/>
              </w:rPr>
              <w:t xml:space="preserve">
дағы Талдықорған </w:t>
            </w:r>
            <w:r>
              <w:br/>
            </w:r>
            <w:r>
              <w:rPr>
                <w:rFonts w:ascii="Times New Roman"/>
                <w:b w:val="false"/>
                <w:i w:val="false"/>
                <w:color w:val="000000"/>
                <w:sz w:val="20"/>
              </w:rPr>
              <w:t xml:space="preserve">
Гидрографиялық </w:t>
            </w:r>
            <w:r>
              <w:br/>
            </w:r>
            <w:r>
              <w:rPr>
                <w:rFonts w:ascii="Times New Roman"/>
                <w:b w:val="false"/>
                <w:i w:val="false"/>
                <w:color w:val="000000"/>
                <w:sz w:val="20"/>
              </w:rPr>
              <w:t xml:space="preserve">
партиясының, </w:t>
            </w:r>
            <w:r>
              <w:br/>
            </w:r>
            <w:r>
              <w:rPr>
                <w:rFonts w:ascii="Times New Roman"/>
                <w:b w:val="false"/>
                <w:i w:val="false"/>
                <w:color w:val="000000"/>
                <w:sz w:val="20"/>
              </w:rPr>
              <w:t xml:space="preserve">
метеостанциялар мен </w:t>
            </w:r>
            <w:r>
              <w:br/>
            </w:r>
            <w:r>
              <w:rPr>
                <w:rFonts w:ascii="Times New Roman"/>
                <w:b w:val="false"/>
                <w:i w:val="false"/>
                <w:color w:val="000000"/>
                <w:sz w:val="20"/>
              </w:rPr>
              <w:t xml:space="preserve">
гидробекеттердегi </w:t>
            </w:r>
            <w:r>
              <w:br/>
            </w:r>
            <w:r>
              <w:rPr>
                <w:rFonts w:ascii="Times New Roman"/>
                <w:b w:val="false"/>
                <w:i w:val="false"/>
                <w:color w:val="000000"/>
                <w:sz w:val="20"/>
              </w:rPr>
              <w:t xml:space="preserve">
үймереттерiне және </w:t>
            </w:r>
            <w:r>
              <w:br/>
            </w:r>
            <w:r>
              <w:rPr>
                <w:rFonts w:ascii="Times New Roman"/>
                <w:b w:val="false"/>
                <w:i w:val="false"/>
                <w:color w:val="000000"/>
                <w:sz w:val="20"/>
              </w:rPr>
              <w:t xml:space="preserve">
жабдығына ағымдағы </w:t>
            </w:r>
            <w:r>
              <w:br/>
            </w:r>
            <w:r>
              <w:rPr>
                <w:rFonts w:ascii="Times New Roman"/>
                <w:b w:val="false"/>
                <w:i w:val="false"/>
                <w:color w:val="000000"/>
                <w:sz w:val="20"/>
              </w:rPr>
              <w:t xml:space="preserve">
жөндеудi жүргiзу; </w:t>
            </w:r>
            <w:r>
              <w:br/>
            </w:r>
            <w:r>
              <w:rPr>
                <w:rFonts w:ascii="Times New Roman"/>
                <w:b w:val="false"/>
                <w:i w:val="false"/>
                <w:color w:val="000000"/>
                <w:sz w:val="20"/>
              </w:rPr>
              <w:t xml:space="preserve">
гидрометеорологиялық </w:t>
            </w:r>
            <w:r>
              <w:br/>
            </w:r>
            <w:r>
              <w:rPr>
                <w:rFonts w:ascii="Times New Roman"/>
                <w:b w:val="false"/>
                <w:i w:val="false"/>
                <w:color w:val="000000"/>
                <w:sz w:val="20"/>
              </w:rPr>
              <w:t xml:space="preserve">
мониторинг жүйесiн </w:t>
            </w:r>
            <w:r>
              <w:br/>
            </w:r>
            <w:r>
              <w:rPr>
                <w:rFonts w:ascii="Times New Roman"/>
                <w:b w:val="false"/>
                <w:i w:val="false"/>
                <w:color w:val="000000"/>
                <w:sz w:val="20"/>
              </w:rPr>
              <w:t xml:space="preserve">
қамсыздандыру үшiн </w:t>
            </w:r>
            <w:r>
              <w:br/>
            </w:r>
            <w:r>
              <w:rPr>
                <w:rFonts w:ascii="Times New Roman"/>
                <w:b w:val="false"/>
                <w:i w:val="false"/>
                <w:color w:val="000000"/>
                <w:sz w:val="20"/>
              </w:rPr>
              <w:t xml:space="preserve">
ағымдағы шығын </w:t>
            </w:r>
            <w:r>
              <w:br/>
            </w:r>
            <w:r>
              <w:rPr>
                <w:rFonts w:ascii="Times New Roman"/>
                <w:b w:val="false"/>
                <w:i w:val="false"/>
                <w:color w:val="000000"/>
                <w:sz w:val="20"/>
              </w:rPr>
              <w:t xml:space="preserve">
материалдарын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Түргенде (Алматы </w:t>
            </w:r>
            <w:r>
              <w:br/>
            </w:r>
            <w:r>
              <w:rPr>
                <w:rFonts w:ascii="Times New Roman"/>
                <w:b w:val="false"/>
                <w:i w:val="false"/>
                <w:color w:val="000000"/>
                <w:sz w:val="20"/>
              </w:rPr>
              <w:t xml:space="preserve">
облысы) және Убинскіде </w:t>
            </w:r>
            <w:r>
              <w:br/>
            </w:r>
            <w:r>
              <w:rPr>
                <w:rFonts w:ascii="Times New Roman"/>
                <w:b w:val="false"/>
                <w:i w:val="false"/>
                <w:color w:val="000000"/>
                <w:sz w:val="20"/>
              </w:rPr>
              <w:t xml:space="preserve">
(ШҚО) қар өлшеу </w:t>
            </w:r>
            <w:r>
              <w:br/>
            </w:r>
            <w:r>
              <w:rPr>
                <w:rFonts w:ascii="Times New Roman"/>
                <w:b w:val="false"/>
                <w:i w:val="false"/>
                <w:color w:val="000000"/>
                <w:sz w:val="20"/>
              </w:rPr>
              <w:t xml:space="preserve">
бағытын қалпына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метеостанцияларда </w:t>
            </w:r>
            <w:r>
              <w:br/>
            </w:r>
            <w:r>
              <w:rPr>
                <w:rFonts w:ascii="Times New Roman"/>
                <w:b w:val="false"/>
                <w:i w:val="false"/>
                <w:color w:val="000000"/>
                <w:sz w:val="20"/>
              </w:rPr>
              <w:t xml:space="preserve">
агрометеорологиялық </w:t>
            </w:r>
            <w:r>
              <w:br/>
            </w:r>
            <w:r>
              <w:rPr>
                <w:rFonts w:ascii="Times New Roman"/>
                <w:b w:val="false"/>
                <w:i w:val="false"/>
                <w:color w:val="000000"/>
                <w:sz w:val="20"/>
              </w:rPr>
              <w:t xml:space="preserve">
бақылауларды қайта </w:t>
            </w:r>
            <w:r>
              <w:br/>
            </w:r>
            <w:r>
              <w:rPr>
                <w:rFonts w:ascii="Times New Roman"/>
                <w:b w:val="false"/>
                <w:i w:val="false"/>
                <w:color w:val="000000"/>
                <w:sz w:val="20"/>
              </w:rPr>
              <w:t xml:space="preserve">
жандандыру; </w:t>
            </w:r>
            <w:r>
              <w:br/>
            </w:r>
            <w:r>
              <w:rPr>
                <w:rFonts w:ascii="Times New Roman"/>
                <w:b w:val="false"/>
                <w:i w:val="false"/>
                <w:color w:val="000000"/>
                <w:sz w:val="20"/>
              </w:rPr>
              <w:t xml:space="preserve">
зертханаларға ағымды </w:t>
            </w:r>
            <w:r>
              <w:br/>
            </w:r>
            <w:r>
              <w:rPr>
                <w:rFonts w:ascii="Times New Roman"/>
                <w:b w:val="false"/>
                <w:i w:val="false"/>
                <w:color w:val="000000"/>
                <w:sz w:val="20"/>
              </w:rPr>
              <w:t xml:space="preserve">
жөндеу жүргізу; </w:t>
            </w:r>
            <w:r>
              <w:br/>
            </w:r>
            <w:r>
              <w:rPr>
                <w:rFonts w:ascii="Times New Roman"/>
                <w:b w:val="false"/>
                <w:i w:val="false"/>
                <w:color w:val="000000"/>
                <w:sz w:val="20"/>
              </w:rPr>
              <w:t xml:space="preserve">
Бұлттар атласы және </w:t>
            </w:r>
            <w:r>
              <w:br/>
            </w:r>
            <w:r>
              <w:rPr>
                <w:rFonts w:ascii="Times New Roman"/>
                <w:b w:val="false"/>
                <w:i w:val="false"/>
                <w:color w:val="000000"/>
                <w:sz w:val="20"/>
              </w:rPr>
              <w:t xml:space="preserve">
басқа да нормативтік </w:t>
            </w:r>
            <w:r>
              <w:br/>
            </w:r>
            <w:r>
              <w:rPr>
                <w:rFonts w:ascii="Times New Roman"/>
                <w:b w:val="false"/>
                <w:i w:val="false"/>
                <w:color w:val="000000"/>
                <w:sz w:val="20"/>
              </w:rPr>
              <w:t xml:space="preserve">
әдiстемелік құжаттарды </w:t>
            </w:r>
            <w:r>
              <w:br/>
            </w:r>
            <w:r>
              <w:rPr>
                <w:rFonts w:ascii="Times New Roman"/>
                <w:b w:val="false"/>
                <w:i w:val="false"/>
                <w:color w:val="000000"/>
                <w:sz w:val="20"/>
              </w:rPr>
              <w:t xml:space="preserve">
басып шығару). </w:t>
            </w:r>
            <w:r>
              <w:br/>
            </w:r>
            <w:r>
              <w:rPr>
                <w:rFonts w:ascii="Times New Roman"/>
                <w:b w:val="false"/>
                <w:i w:val="false"/>
                <w:color w:val="000000"/>
                <w:sz w:val="20"/>
              </w:rPr>
              <w:t xml:space="preserve">
Гидрометеорологиялық </w:t>
            </w:r>
            <w:r>
              <w:br/>
            </w:r>
            <w:r>
              <w:rPr>
                <w:rFonts w:ascii="Times New Roman"/>
                <w:b w:val="false"/>
                <w:i w:val="false"/>
                <w:color w:val="000000"/>
                <w:sz w:val="20"/>
              </w:rPr>
              <w:t xml:space="preserve">
желiнi техникалық </w:t>
            </w:r>
            <w:r>
              <w:br/>
            </w:r>
            <w:r>
              <w:rPr>
                <w:rFonts w:ascii="Times New Roman"/>
                <w:b w:val="false"/>
                <w:i w:val="false"/>
                <w:color w:val="000000"/>
                <w:sz w:val="20"/>
              </w:rPr>
              <w:t xml:space="preserve">
қайта жабдықтау үшiн </w:t>
            </w:r>
            <w:r>
              <w:br/>
            </w:r>
            <w:r>
              <w:rPr>
                <w:rFonts w:ascii="Times New Roman"/>
                <w:b w:val="false"/>
                <w:i w:val="false"/>
                <w:color w:val="000000"/>
                <w:sz w:val="20"/>
              </w:rPr>
              <w:t xml:space="preserve">
жабдық сатып алу. </w:t>
            </w:r>
            <w:r>
              <w:br/>
            </w:r>
            <w:r>
              <w:rPr>
                <w:rFonts w:ascii="Times New Roman"/>
                <w:b w:val="false"/>
                <w:i w:val="false"/>
                <w:color w:val="000000"/>
                <w:sz w:val="20"/>
              </w:rPr>
              <w:t xml:space="preserve">
Станциялар мен </w:t>
            </w:r>
            <w:r>
              <w:br/>
            </w:r>
            <w:r>
              <w:rPr>
                <w:rFonts w:ascii="Times New Roman"/>
                <w:b w:val="false"/>
                <w:i w:val="false"/>
                <w:color w:val="000000"/>
                <w:sz w:val="20"/>
              </w:rPr>
              <w:t xml:space="preserve">
бекеттер үшін мобильдi </w:t>
            </w:r>
            <w:r>
              <w:br/>
            </w:r>
            <w:r>
              <w:rPr>
                <w:rFonts w:ascii="Times New Roman"/>
                <w:b w:val="false"/>
                <w:i w:val="false"/>
                <w:color w:val="000000"/>
                <w:sz w:val="20"/>
              </w:rPr>
              <w:t xml:space="preserve">
ғимараттар (шағын </w:t>
            </w:r>
            <w:r>
              <w:br/>
            </w:r>
            <w:r>
              <w:rPr>
                <w:rFonts w:ascii="Times New Roman"/>
                <w:b w:val="false"/>
                <w:i w:val="false"/>
                <w:color w:val="000000"/>
                <w:sz w:val="20"/>
              </w:rPr>
              <w:t xml:space="preserve">
вагондар) сатып алу. </w:t>
            </w:r>
            <w:r>
              <w:br/>
            </w:r>
            <w:r>
              <w:rPr>
                <w:rFonts w:ascii="Times New Roman"/>
                <w:b w:val="false"/>
                <w:i w:val="false"/>
                <w:color w:val="000000"/>
                <w:sz w:val="20"/>
              </w:rPr>
              <w:t xml:space="preserve">
Қарағанды және Батыс </w:t>
            </w:r>
            <w:r>
              <w:br/>
            </w:r>
            <w:r>
              <w:rPr>
                <w:rFonts w:ascii="Times New Roman"/>
                <w:b w:val="false"/>
                <w:i w:val="false"/>
                <w:color w:val="000000"/>
                <w:sz w:val="20"/>
              </w:rPr>
              <w:t xml:space="preserve">
Қазақстан облыстарында </w:t>
            </w:r>
            <w:r>
              <w:br/>
            </w:r>
            <w:r>
              <w:rPr>
                <w:rFonts w:ascii="Times New Roman"/>
                <w:b w:val="false"/>
                <w:i w:val="false"/>
                <w:color w:val="000000"/>
                <w:sz w:val="20"/>
              </w:rPr>
              <w:t xml:space="preserve">
жаңа метеорологиялық </w:t>
            </w:r>
            <w:r>
              <w:br/>
            </w:r>
            <w:r>
              <w:rPr>
                <w:rFonts w:ascii="Times New Roman"/>
                <w:b w:val="false"/>
                <w:i w:val="false"/>
                <w:color w:val="000000"/>
                <w:sz w:val="20"/>
              </w:rPr>
              <w:t xml:space="preserve">
станцияларды және </w:t>
            </w:r>
            <w:r>
              <w:br/>
            </w:r>
            <w:r>
              <w:rPr>
                <w:rFonts w:ascii="Times New Roman"/>
                <w:b w:val="false"/>
                <w:i w:val="false"/>
                <w:color w:val="000000"/>
                <w:sz w:val="20"/>
              </w:rPr>
              <w:t xml:space="preserve">
гидрологиялық бекеттер </w:t>
            </w:r>
            <w:r>
              <w:br/>
            </w:r>
            <w:r>
              <w:rPr>
                <w:rFonts w:ascii="Times New Roman"/>
                <w:b w:val="false"/>
                <w:i w:val="false"/>
                <w:color w:val="000000"/>
                <w:sz w:val="20"/>
              </w:rPr>
              <w:t xml:space="preserve">
құру, оның ішінде </w:t>
            </w:r>
            <w:r>
              <w:br/>
            </w:r>
            <w:r>
              <w:rPr>
                <w:rFonts w:ascii="Times New Roman"/>
                <w:b w:val="false"/>
                <w:i w:val="false"/>
                <w:color w:val="000000"/>
                <w:sz w:val="20"/>
              </w:rPr>
              <w:t xml:space="preserve">
өзенде және көлде, </w:t>
            </w:r>
            <w:r>
              <w:br/>
            </w:r>
            <w:r>
              <w:rPr>
                <w:rFonts w:ascii="Times New Roman"/>
                <w:b w:val="false"/>
                <w:i w:val="false"/>
                <w:color w:val="000000"/>
                <w:sz w:val="20"/>
              </w:rPr>
              <w:t xml:space="preserve">
олар iс-қимылын жасау </w:t>
            </w:r>
            <w:r>
              <w:br/>
            </w:r>
            <w:r>
              <w:rPr>
                <w:rFonts w:ascii="Times New Roman"/>
                <w:b w:val="false"/>
                <w:i w:val="false"/>
                <w:color w:val="000000"/>
                <w:sz w:val="20"/>
              </w:rPr>
              <w:t xml:space="preserve">
үшін Алматы, Шығыс </w:t>
            </w:r>
            <w:r>
              <w:br/>
            </w:r>
            <w:r>
              <w:rPr>
                <w:rFonts w:ascii="Times New Roman"/>
                <w:b w:val="false"/>
                <w:i w:val="false"/>
                <w:color w:val="000000"/>
                <w:sz w:val="20"/>
              </w:rPr>
              <w:t xml:space="preserve">
Қазақстан, Атырау, </w:t>
            </w:r>
            <w:r>
              <w:br/>
            </w:r>
            <w:r>
              <w:rPr>
                <w:rFonts w:ascii="Times New Roman"/>
                <w:b w:val="false"/>
                <w:i w:val="false"/>
                <w:color w:val="000000"/>
                <w:sz w:val="20"/>
              </w:rPr>
              <w:t xml:space="preserve">
Ақтөбе, Оңтүстік </w:t>
            </w:r>
            <w:r>
              <w:br/>
            </w:r>
            <w:r>
              <w:rPr>
                <w:rFonts w:ascii="Times New Roman"/>
                <w:b w:val="false"/>
                <w:i w:val="false"/>
                <w:color w:val="000000"/>
                <w:sz w:val="20"/>
              </w:rPr>
              <w:t xml:space="preserve">
Қазақстан, Жамбыл және </w:t>
            </w:r>
            <w:r>
              <w:br/>
            </w:r>
            <w:r>
              <w:rPr>
                <w:rFonts w:ascii="Times New Roman"/>
                <w:b w:val="false"/>
                <w:i w:val="false"/>
                <w:color w:val="000000"/>
                <w:sz w:val="20"/>
              </w:rPr>
              <w:t xml:space="preserve">
Қарағанды облыстарында </w:t>
            </w:r>
            <w:r>
              <w:br/>
            </w:r>
            <w:r>
              <w:rPr>
                <w:rFonts w:ascii="Times New Roman"/>
                <w:b w:val="false"/>
                <w:i w:val="false"/>
                <w:color w:val="000000"/>
                <w:sz w:val="20"/>
              </w:rPr>
              <w:t xml:space="preserve">
аспаптарды және </w:t>
            </w:r>
            <w:r>
              <w:br/>
            </w:r>
            <w:r>
              <w:rPr>
                <w:rFonts w:ascii="Times New Roman"/>
                <w:b w:val="false"/>
                <w:i w:val="false"/>
                <w:color w:val="000000"/>
                <w:sz w:val="20"/>
              </w:rPr>
              <w:t xml:space="preserve">
жабдықты сатып алу. </w:t>
            </w:r>
            <w:r>
              <w:br/>
            </w:r>
            <w:r>
              <w:rPr>
                <w:rFonts w:ascii="Times New Roman"/>
                <w:b w:val="false"/>
                <w:i w:val="false"/>
                <w:color w:val="000000"/>
                <w:sz w:val="20"/>
              </w:rPr>
              <w:t xml:space="preserve">
Астана қаласындағы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станцияның жұмыс істеп </w:t>
            </w:r>
            <w:r>
              <w:br/>
            </w:r>
            <w:r>
              <w:rPr>
                <w:rFonts w:ascii="Times New Roman"/>
                <w:b w:val="false"/>
                <w:i w:val="false"/>
                <w:color w:val="000000"/>
                <w:sz w:val="20"/>
              </w:rPr>
              <w:t xml:space="preserve">
тұрған ғимаратына - </w:t>
            </w:r>
            <w:r>
              <w:br/>
            </w:r>
            <w:r>
              <w:rPr>
                <w:rFonts w:ascii="Times New Roman"/>
                <w:b w:val="false"/>
                <w:i w:val="false"/>
                <w:color w:val="000000"/>
                <w:sz w:val="20"/>
              </w:rPr>
              <w:t xml:space="preserve">
қаланың тарихи және </w:t>
            </w:r>
            <w:r>
              <w:br/>
            </w:r>
            <w:r>
              <w:rPr>
                <w:rFonts w:ascii="Times New Roman"/>
                <w:b w:val="false"/>
                <w:i w:val="false"/>
                <w:color w:val="000000"/>
                <w:sz w:val="20"/>
              </w:rPr>
              <w:t xml:space="preserve">
мәдени ескірткішiне - </w:t>
            </w:r>
            <w:r>
              <w:br/>
            </w:r>
            <w:r>
              <w:rPr>
                <w:rFonts w:ascii="Times New Roman"/>
                <w:b w:val="false"/>
                <w:i w:val="false"/>
                <w:color w:val="000000"/>
                <w:sz w:val="20"/>
              </w:rPr>
              <w:t xml:space="preserve">
қайта қалпына келтiру </w:t>
            </w:r>
            <w:r>
              <w:br/>
            </w:r>
            <w:r>
              <w:rPr>
                <w:rFonts w:ascii="Times New Roman"/>
                <w:b w:val="false"/>
                <w:i w:val="false"/>
                <w:color w:val="000000"/>
                <w:sz w:val="20"/>
              </w:rPr>
              <w:t xml:space="preserve">
жұмыстарын жүргізу. </w:t>
            </w:r>
            <w:r>
              <w:br/>
            </w:r>
            <w:r>
              <w:rPr>
                <w:rFonts w:ascii="Times New Roman"/>
                <w:b w:val="false"/>
                <w:i w:val="false"/>
                <w:color w:val="000000"/>
                <w:sz w:val="20"/>
              </w:rPr>
              <w:t xml:space="preserve">
Азаматтық авиациялық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станцияларды </w:t>
            </w:r>
            <w:r>
              <w:br/>
            </w:r>
            <w:r>
              <w:rPr>
                <w:rFonts w:ascii="Times New Roman"/>
                <w:b w:val="false"/>
                <w:i w:val="false"/>
                <w:color w:val="000000"/>
                <w:sz w:val="20"/>
              </w:rPr>
              <w:t xml:space="preserve">
техникалық қайта </w:t>
            </w:r>
            <w:r>
              <w:br/>
            </w:r>
            <w:r>
              <w:rPr>
                <w:rFonts w:ascii="Times New Roman"/>
                <w:b w:val="false"/>
                <w:i w:val="false"/>
                <w:color w:val="000000"/>
                <w:sz w:val="20"/>
              </w:rPr>
              <w:t xml:space="preserve">
жарақтандыру үшін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жабдықты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Қазақстан Республикасы Yкiметi анықтайтын тәртіппен мемлекеттiк органдарға ұсынылатын Қазақстан аумағы бойынша күн сайынғы 254 гидрометеорологиялық бюллетені; Қазақстан аумағы бойынша ай сайынғы ауа райының 12 бюллетені; 14 облыс бойынша 2 және 3 тәулікке ауа райының 5110 болжамы; 14 облыс бойынша аптаға ауа райының 728 болжамы; мүмкін болатын қауіпті және апатты гидрометеорологиялық құбылыстың Қазақстан облыстары мен әкiмшілік орталықтары бойынша пайда болу мүмкiндігі туралы олардың қауіпі немесе пайда болу фактісi жағдайында апаттық ескертулер; күн сайынғы гидрологиялық 254 бюллетенi шығарылды. </w:t>
      </w:r>
      <w:r>
        <w:br/>
      </w:r>
      <w:r>
        <w:rPr>
          <w:rFonts w:ascii="Times New Roman"/>
          <w:b w:val="false"/>
          <w:i w:val="false"/>
          <w:color w:val="000000"/>
          <w:sz w:val="28"/>
        </w:rPr>
        <w:t xml:space="preserve">
Қазақстан Республикасы жер үстi суларының режимi мен ресурстары туралы ақпаратты алу және осы ақпаратпен 2 мемлекеттік органдарды қамтамасыз ету (ҚР Қоршағанортаминi және ҚР АШМ-нiң Су ресурстары комитетi). </w:t>
      </w:r>
      <w:r>
        <w:br/>
      </w:r>
      <w:r>
        <w:rPr>
          <w:rFonts w:ascii="Times New Roman"/>
          <w:b w:val="false"/>
          <w:i w:val="false"/>
          <w:color w:val="000000"/>
          <w:sz w:val="28"/>
        </w:rPr>
        <w:t xml:space="preserve">
Гидрометеорологиялық мониторингтi қамтамасыз ету үшін шығын материалдар сатылып алынды. </w:t>
      </w:r>
      <w:r>
        <w:br/>
      </w:r>
      <w:r>
        <w:rPr>
          <w:rFonts w:ascii="Times New Roman"/>
          <w:b w:val="false"/>
          <w:i w:val="false"/>
          <w:color w:val="000000"/>
          <w:sz w:val="28"/>
        </w:rPr>
        <w:t xml:space="preserve">
2 метеостанция көшірiлдi, тасқыннан кейiн бұзылған гидробекеттер қалпына келтiрiлдi, Тараз қаласындағы Жамбыл гидрометеорология орталығында және Талдықорған қаласындағы Талдықорғандық Гидрографиялық партиясында, 98 метеостанцияда, 50 гидробекетте және 6 зертханада ағымдағы жөндеу өткізiлдi, Астана қаласындағы метеорологиялық станцияның iстеп тұрған ғимаратына - қаланың тарихи және мәдени ескерткішіне - қалпына келтiру жұмыстары орындалды. </w:t>
      </w:r>
      <w:r>
        <w:br/>
      </w:r>
      <w:r>
        <w:rPr>
          <w:rFonts w:ascii="Times New Roman"/>
          <w:b w:val="false"/>
          <w:i w:val="false"/>
          <w:color w:val="000000"/>
          <w:sz w:val="28"/>
        </w:rPr>
        <w:t xml:space="preserve">
Түргенде (Алматы облысы) және Убинскіде (ШҚО) 2 қар өлшеу бағыты қалпына келтiрiлдi, 4 агрометеорологиялық пунктта бақылаулар қайта жандандырылды. </w:t>
      </w:r>
      <w:r>
        <w:br/>
      </w:r>
      <w:r>
        <w:rPr>
          <w:rFonts w:ascii="Times New Roman"/>
          <w:b w:val="false"/>
          <w:i w:val="false"/>
          <w:color w:val="000000"/>
          <w:sz w:val="28"/>
        </w:rPr>
        <w:t xml:space="preserve">
Басылып шығарылды: Бұлттар атласы - 300 дана; гидрометеорологиялық станциялар мен бекеттерге нұсқаулықтар және басқа да регламенттеушi құжаттар - 4170 дана. Гидрометеорологиялық желiнi техникалық қайта жарақтандыру үшін: АВК-1 жаңғырту үшін 1 блоктар жиынтығы, 88 кептiру үшін шкаф, 50 барометр, 50 анеморумбометр, портативтi тексеру кешенінің 4 жиынтығы, "АИС-Погода" бағдарламалық қамтамасыз етуi бар 13 автоматтандырылған станция, радиомачталар жиынтығы бар және 20 қуаттылығын күшейтушiсi бар пакеттік контроллерiмен 10 радиостанция, 10 моторлы қайық, 40 ағынның жылдамдығын өлшеуiш, 2 цифрлық ПЭВМ бар қалтқы деңгей өлшеуiш, 5 бу өлшеуіш, 1 озон өлшеуіш, 28 актинометр, 28 альбедометр, 28 баланс өлшеуiш, 10 термограф, 10 гигрограф, 4 ара қашықтық гидрометрикалық қондырғы, 4 лицензиялық бағдарламалық өнiм, компьютерлiк жабдықтың 78 жиынтығы, 120 принтер, 3 коммутатор, 2 модем сатылып алынды. </w:t>
      </w:r>
      <w:r>
        <w:br/>
      </w:r>
      <w:r>
        <w:rPr>
          <w:rFonts w:ascii="Times New Roman"/>
          <w:b w:val="false"/>
          <w:i w:val="false"/>
          <w:color w:val="000000"/>
          <w:sz w:val="28"/>
        </w:rPr>
        <w:t xml:space="preserve">
Мобильдi ғимараттар (шағын вагондар): қызметтік ғимараттары қалпына келтiрiлмейтiн станциялар мен бекеттер үшін 9, көшіруге жататын 2 метеорологиялық станция үшiн, жаңа ашылайын деп жатқан бақылау пункттерiне 6 ғимарат сатылып алынды. </w:t>
      </w:r>
      <w:r>
        <w:br/>
      </w:r>
      <w:r>
        <w:rPr>
          <w:rFonts w:ascii="Times New Roman"/>
          <w:b w:val="false"/>
          <w:i w:val="false"/>
          <w:color w:val="000000"/>
          <w:sz w:val="28"/>
        </w:rPr>
        <w:t xml:space="preserve">
Бақылаулардың жаңа пункттерi: Қарағанды және Батыс Қазақстан облыстарында 2 метеорологиялық станция ашылды. </w:t>
      </w:r>
      <w:r>
        <w:br/>
      </w:r>
      <w:r>
        <w:rPr>
          <w:rFonts w:ascii="Times New Roman"/>
          <w:b w:val="false"/>
          <w:i w:val="false"/>
          <w:color w:val="000000"/>
          <w:sz w:val="28"/>
        </w:rPr>
        <w:t xml:space="preserve">
Онда гидрометеорологиялық имараттар мен қосалқы үймереттер, Гидрометеорологиялық станциялар мен бекеттерге бекiтілген ПР РК 52.1.02-99 1 бөлiгi нұсқаулыққа сәйкес аспаптар мен жабдық сатып алынды: 2 барометр, 4 барограф, 4 анеморумбометр, ауыр тақтамен 4 флюгер, жеңiл тақтамен 2 флюгер, 12 жалюзилiк будка, 4 гигрограф, 4 термограф, 12 жауын-шашынды өлшеуіш, 2 плювиограф, 2 гелиограф, будка астына 6 тiреуiш пен баспалдақ, 4 салмақтық қар өлшеуiш, 2 темiр репер, өзжазғыш үшін 4 будка, тартпалы термометрлер үшін 2 қондырғы, 6 шарнирды мачта, АРМ-метеорологтың 2 жиынтығы, 2 жиһаз жиынтығы. </w:t>
      </w:r>
      <w:r>
        <w:br/>
      </w:r>
      <w:r>
        <w:rPr>
          <w:rFonts w:ascii="Times New Roman"/>
          <w:b w:val="false"/>
          <w:i w:val="false"/>
          <w:color w:val="000000"/>
          <w:sz w:val="28"/>
        </w:rPr>
        <w:t xml:space="preserve">
10 гидрологиялық бекеттер ашылды, оның ішінде 8 өзенде және 2 көлде (1 - Алматы облысында, 2 - Шығыс Қазақстан облысында, 1 - Атырау облысында, 1 - Ақтөбе облысында, 3 - Оңтүстік Қазақстан облысында, 1 - Жамбыл облысында, 1 - Қарағанды облысында). Онда гидрометеорологиялық имараттар мен қосалқы үймереттер, Гидрометеорология бойынша ПР РК 52.2.02-99 3.1 бөлігі ережесiне, Гидрометеорологиялық станциялар мен бекеттерге бекiтiлген нұсқаулыққа сәйкес аспаптар мен жабдық сатып алынды: 20 грунттық репер, 16 балық түрлi жүктер, 8 шығыр-ворот, 10 Молчанов барометрi, 10 теодолит, 10 нивелир, 40 гидрометрикалық қада, 10 гидрометрикалық шығыр, 10 электргенератор, 16 ағынның жылдамдығын өлшеуiш, 10 су деңгейiн өзжазғыш, қайықты моторы бар 10 қайық, радиомачталар жиынтығы бар және пакеттік контроллерлермен 12 радиостанция, көлдегi су өлшеуiш тұрақты 2 тақтайша, 2 толқын өлшеуiш-перспектометр, 2 жағалау маңындағы волнограф, 2 кипрегель, 2 эхолот, 2 электр тұз өлшеуіш, АРМ-гидрологтың 2 жиынтығы, 4 жиһаз жиынтығы. </w:t>
      </w:r>
      <w:r>
        <w:br/>
      </w:r>
      <w:r>
        <w:rPr>
          <w:rFonts w:ascii="Times New Roman"/>
          <w:b w:val="false"/>
          <w:i w:val="false"/>
          <w:color w:val="000000"/>
          <w:sz w:val="28"/>
        </w:rPr>
        <w:t xml:space="preserve">
Азаматтық авиациялық метеорологиялық станцияларды техникалық қайта жарақтандыру үшін сатылып алынды: кешендi радиотехникалық аэродромдық метеорологиялық станцияның 1 орталық жүйесi; станция үшін арнайы бағдарламалық қамтамасыз етудің 1 пакетi, 3 көрiнудің алыстығын өлшеуіш, 1 бұлттардың төменгi шегінің биiктігiн өлшеуіш, көрiнудің метеорологиялық датчиктерi - 1 жиынтық, жел параметрлерiн өлшейтiн метеорологиялық датчиктердің 1 жиынтығы. </w:t>
      </w:r>
      <w:r>
        <w:br/>
      </w:r>
      <w:r>
        <w:rPr>
          <w:rFonts w:ascii="Times New Roman"/>
          <w:b w:val="false"/>
          <w:i w:val="false"/>
          <w:color w:val="000000"/>
          <w:sz w:val="28"/>
        </w:rPr>
        <w:t xml:space="preserve">
Соңғы нәтиже: халықты, мемлекеттiк органдарды және Қазақстан Республикасы экономикасының салаларын сенiмдi гидрометеорологиялық ақпаратпен қамтамасыз ету және қауiптi гидрометеорологиялық құбылыстардың пайда болуы туралы ескерту; гидрометеорологиялық мониторинг жүйесiн оңтайландыру және жаңғырту. </w:t>
      </w:r>
      <w:r>
        <w:br/>
      </w:r>
      <w:r>
        <w:rPr>
          <w:rFonts w:ascii="Times New Roman"/>
          <w:b w:val="false"/>
          <w:i w:val="false"/>
          <w:color w:val="000000"/>
          <w:sz w:val="28"/>
        </w:rPr>
        <w:t xml:space="preserve">
Қаржы-экономикалық нәтижесi: гидрометеорологиялық мониторингті жүргiзуге қолданыстағы желінің орта салмақтағы шығындарының есебiнен: </w:t>
      </w:r>
      <w:r>
        <w:br/>
      </w:r>
      <w:r>
        <w:rPr>
          <w:rFonts w:ascii="Times New Roman"/>
          <w:b w:val="false"/>
          <w:i w:val="false"/>
          <w:color w:val="000000"/>
          <w:sz w:val="28"/>
        </w:rPr>
        <w:t xml:space="preserve">
бiр метеорологиялық станцияға - 3228,5 мың теңге. </w:t>
      </w:r>
      <w:r>
        <w:br/>
      </w:r>
      <w:r>
        <w:rPr>
          <w:rFonts w:ascii="Times New Roman"/>
          <w:b w:val="false"/>
          <w:i w:val="false"/>
          <w:color w:val="000000"/>
          <w:sz w:val="28"/>
        </w:rPr>
        <w:t xml:space="preserve">
бiр гидробекетке - 879,2 мың теңге. </w:t>
      </w:r>
      <w:r>
        <w:br/>
      </w:r>
      <w:r>
        <w:rPr>
          <w:rFonts w:ascii="Times New Roman"/>
          <w:b w:val="false"/>
          <w:i w:val="false"/>
          <w:color w:val="000000"/>
          <w:sz w:val="28"/>
        </w:rPr>
        <w:t xml:space="preserve">
бiр метеобекетке - 380,0 мың теңге. </w:t>
      </w:r>
      <w:r>
        <w:br/>
      </w:r>
      <w:r>
        <w:rPr>
          <w:rFonts w:ascii="Times New Roman"/>
          <w:b w:val="false"/>
          <w:i w:val="false"/>
          <w:color w:val="000000"/>
          <w:sz w:val="28"/>
        </w:rPr>
        <w:t xml:space="preserve">
бiр агрометеобекетке - 536,3 мың теңге. </w:t>
      </w:r>
      <w:r>
        <w:br/>
      </w:r>
      <w:r>
        <w:rPr>
          <w:rFonts w:ascii="Times New Roman"/>
          <w:b w:val="false"/>
          <w:i w:val="false"/>
          <w:color w:val="000000"/>
          <w:sz w:val="28"/>
        </w:rPr>
        <w:t xml:space="preserve">
бiр аэрологиялық станцияға - 21797,0 мың теңге. </w:t>
      </w:r>
      <w:r>
        <w:br/>
      </w:r>
      <w:r>
        <w:rPr>
          <w:rFonts w:ascii="Times New Roman"/>
          <w:b w:val="false"/>
          <w:i w:val="false"/>
          <w:color w:val="000000"/>
          <w:sz w:val="28"/>
        </w:rPr>
        <w:t xml:space="preserve">
бiр қар көшкiнi станциясына - 3688,4 мың теңге. </w:t>
      </w:r>
      <w:r>
        <w:br/>
      </w:r>
      <w:r>
        <w:rPr>
          <w:rFonts w:ascii="Times New Roman"/>
          <w:b w:val="false"/>
          <w:i w:val="false"/>
          <w:color w:val="000000"/>
          <w:sz w:val="28"/>
        </w:rPr>
        <w:t xml:space="preserve">
бiр қар өлшеуiш бағытқа - 1268,2 мың теңге. </w:t>
      </w:r>
      <w:r>
        <w:br/>
      </w:r>
      <w:r>
        <w:rPr>
          <w:rFonts w:ascii="Times New Roman"/>
          <w:b w:val="false"/>
          <w:i w:val="false"/>
          <w:color w:val="000000"/>
          <w:sz w:val="28"/>
        </w:rPr>
        <w:t xml:space="preserve">
Уақттылығы: көшірудi, ағымдағы жөндеудi жүргізу және метеорологиялық станциялар мен бекеттердi құру, сондай-ақ негізгi құралдарды сатып алу тауарлар, жұмыстар және қызметтердi сатып алудың бекiтiлген жоспарына сәйкес жүзеге асырылады; қауiптi және апатты гидрометеорологиялық құбылыстардың фактiсi және пайда болуы мүмкiн туралы дауылды ескертулер хабарландыру сұлбасына сәйкес барынша мүмкiндігінше ертерек ұсынылады.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гидрометеорологиялық мониторингтің бекiтiлген регламенттейтiн құжаттарға сәйкес жүргiзiлуi; метеорология болжамдардың дәл болуы: пункт бойынша тәуліктiктің - 88%, облыс бойынша тәулiктiкке - 90%, облыс бойынша 2 тәулікке - 85%, облыс бойынша 3 тәулiкке - 83%, ауа райы қауіптi құбылыстарының - 85%, апатты гидрометеорологиялық құбылыстар (АГҚ) және ауа райының күрт өзгерiлуi (АРКӨ) туралы дауылды ескертулер - 85%, айлық ауа райы болжамдарының - 65%, ұзақ мерзiмдi гидрологиялық болжамдардың дәл болуы - 80%, агрометеорологиялық болжамдардың дәл болуы - 82%; </w:t>
      </w:r>
      <w:r>
        <w:br/>
      </w:r>
      <w:r>
        <w:rPr>
          <w:rFonts w:ascii="Times New Roman"/>
          <w:b w:val="false"/>
          <w:i w:val="false"/>
          <w:color w:val="000000"/>
          <w:sz w:val="28"/>
        </w:rPr>
        <w:t xml:space="preserve">
ашылудағы бақылаулар пункттерінің ПР РК 52.1.02-99 1 бөлiгi Гидрометеорологиялық станциялар мен бекеттерге арналған нұсқаулыққа, ПР РК 52.2.02-99 Гидрометеорология бойынша ережесiне, Гидрометеорологиялық станциялар мен бекеттерге арналған нұсқаулықтың 3.1 бөлiгiне сәйкестiгiн қамтамасыз ету. </w:t>
      </w:r>
    </w:p>
    <w:bookmarkStart w:name="z12"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356-ҚОСЫМША         </w:t>
      </w:r>
    </w:p>
    <w:bookmarkEnd w:id="9"/>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 қорғаудың ақпараттық жүйесiн құру және дамыту"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120674 мың теңге (бiр жүз жиырма миллион алты жүз жетпiс төрт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w:t>
      </w:r>
      <w:r>
        <w:br/>
      </w:r>
      <w:r>
        <w:rPr>
          <w:rFonts w:ascii="Times New Roman"/>
          <w:b w:val="false"/>
          <w:i w:val="false"/>
          <w:color w:val="000000"/>
          <w:sz w:val="28"/>
        </w:rPr>
        <w:t>
"Ақпаратқа кiру, шешімдер қабылдау процесiне жұртшылықтың қатысуы және қоршаған ортаға қатысты мәселелер бойынша сот әдiлдiгiне қол жеткізу туралы Орхус конвенциясын ратификациялау туралы" Қазақстан Республикасының 2000 жылғы 23 қазандағы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2003 жылғы 3 желтоқсандағы N 1241 "Қазақстан Республикасының 2004-2015 жылдарға арналған Экологиялық қауiпсіздiгi тұжырымдамасы туралы"  </w:t>
      </w:r>
      <w:r>
        <w:rPr>
          <w:rFonts w:ascii="Times New Roman"/>
          <w:b w:val="false"/>
          <w:i w:val="false"/>
          <w:color w:val="000000"/>
          <w:sz w:val="28"/>
        </w:rPr>
        <w:t xml:space="preserve">Жарлығы </w:t>
      </w:r>
      <w:r>
        <w:rPr>
          <w:rFonts w:ascii="Times New Roman"/>
          <w:b w:val="false"/>
          <w:i w:val="false"/>
          <w:color w:val="000000"/>
          <w:sz w:val="28"/>
        </w:rPr>
        <w:t>; "Қоршаған орта мен табиғи ресурстар мониторингінің бiрыңғай мемлекеттiк жүйесiн ұйымдастыру мен жүргізудің ережесiн бекіту туралы" Қазақстан Республикасы Үкiметінің 2001 жылғы 27 маусымдағы N 885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2005-2007 жылдарға арналған қоршаған ортаны қорғау" Бағдарламасы туралы" Қазақстан Республикасы Yкiметінің 2004 жылғы 6 желтоқсандағы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қоршаған орта мен табиғат ресурстарының жай-күйi туралы деректердi жинау және есепке алуды автоматтандыру, осы деректердi сақтау, өңдеу және талдау.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аумағындағы қоршаған орта мен табиғатты пайдаланудың жай-күйiне бақылаудың шындығын және жеделдiгін жоғарылату, табиғатты қорғаудың iс-шараларының жоспарлауы және орындалуын жаңа деңгейiне көтеру.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қорғаудың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құру және </w:t>
            </w:r>
            <w:r>
              <w:br/>
            </w:r>
            <w:r>
              <w:rPr>
                <w:rFonts w:ascii="Times New Roman"/>
                <w:b w:val="false"/>
                <w:i w:val="false"/>
                <w:color w:val="000000"/>
                <w:sz w:val="20"/>
              </w:rPr>
              <w:t xml:space="preserve">
дамыту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w:t>
            </w:r>
            <w:r>
              <w:br/>
            </w:r>
            <w:r>
              <w:rPr>
                <w:rFonts w:ascii="Times New Roman"/>
                <w:b w:val="false"/>
                <w:i w:val="false"/>
                <w:color w:val="000000"/>
                <w:sz w:val="20"/>
              </w:rPr>
              <w:t xml:space="preserve">
көздер </w:t>
            </w:r>
            <w:r>
              <w:br/>
            </w:r>
            <w:r>
              <w:rPr>
                <w:rFonts w:ascii="Times New Roman"/>
                <w:b w:val="false"/>
                <w:i w:val="false"/>
                <w:color w:val="000000"/>
                <w:sz w:val="20"/>
              </w:rPr>
              <w:t xml:space="preserve">
есебiнен </w:t>
            </w:r>
            <w:r>
              <w:br/>
            </w:r>
            <w:r>
              <w:rPr>
                <w:rFonts w:ascii="Times New Roman"/>
                <w:b w:val="false"/>
                <w:i w:val="false"/>
                <w:color w:val="000000"/>
                <w:sz w:val="20"/>
              </w:rPr>
              <w:t xml:space="preserve">
жобаны </w:t>
            </w:r>
            <w:r>
              <w:br/>
            </w:r>
            <w:r>
              <w:rPr>
                <w:rFonts w:ascii="Times New Roman"/>
                <w:b w:val="false"/>
                <w:i w:val="false"/>
                <w:color w:val="000000"/>
                <w:sz w:val="20"/>
              </w:rPr>
              <w:t xml:space="preserve">
iске </w:t>
            </w:r>
            <w:r>
              <w:br/>
            </w:r>
            <w:r>
              <w:rPr>
                <w:rFonts w:ascii="Times New Roman"/>
                <w:b w:val="false"/>
                <w:i w:val="false"/>
                <w:color w:val="000000"/>
                <w:sz w:val="20"/>
              </w:rPr>
              <w:t xml:space="preserve">
асыру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және </w:t>
            </w:r>
            <w:r>
              <w:br/>
            </w:r>
            <w:r>
              <w:rPr>
                <w:rFonts w:ascii="Times New Roman"/>
                <w:b w:val="false"/>
                <w:i w:val="false"/>
                <w:color w:val="000000"/>
                <w:sz w:val="20"/>
              </w:rPr>
              <w:t xml:space="preserve">
телекоммуникациялық </w:t>
            </w:r>
            <w:r>
              <w:br/>
            </w:r>
            <w:r>
              <w:rPr>
                <w:rFonts w:ascii="Times New Roman"/>
                <w:b w:val="false"/>
                <w:i w:val="false"/>
                <w:color w:val="000000"/>
                <w:sz w:val="20"/>
              </w:rPr>
              <w:t xml:space="preserve">
жабдықты, кондиционерлердi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Бағдарламалық қамтамасыз </w:t>
            </w:r>
            <w:r>
              <w:br/>
            </w:r>
            <w:r>
              <w:rPr>
                <w:rFonts w:ascii="Times New Roman"/>
                <w:b w:val="false"/>
                <w:i w:val="false"/>
                <w:color w:val="000000"/>
                <w:sz w:val="20"/>
              </w:rPr>
              <w:t xml:space="preserve">
етуді сатып алу. </w:t>
            </w:r>
            <w:r>
              <w:br/>
            </w:r>
            <w:r>
              <w:rPr>
                <w:rFonts w:ascii="Times New Roman"/>
                <w:b w:val="false"/>
                <w:i w:val="false"/>
                <w:color w:val="000000"/>
                <w:sz w:val="20"/>
              </w:rPr>
              <w:t xml:space="preserve">
"Қоршаған ортаның </w:t>
            </w:r>
            <w:r>
              <w:br/>
            </w:r>
            <w:r>
              <w:rPr>
                <w:rFonts w:ascii="Times New Roman"/>
                <w:b w:val="false"/>
                <w:i w:val="false"/>
                <w:color w:val="000000"/>
                <w:sz w:val="20"/>
              </w:rPr>
              <w:t xml:space="preserve">
жай-күйiне мониторинг </w:t>
            </w:r>
            <w:r>
              <w:br/>
            </w:r>
            <w:r>
              <w:rPr>
                <w:rFonts w:ascii="Times New Roman"/>
                <w:b w:val="false"/>
                <w:i w:val="false"/>
                <w:color w:val="000000"/>
                <w:sz w:val="20"/>
              </w:rPr>
              <w:t xml:space="preserve">
жасау", "Қаржылық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іс-әрекетке </w:t>
            </w:r>
            <w:r>
              <w:br/>
            </w:r>
            <w:r>
              <w:rPr>
                <w:rFonts w:ascii="Times New Roman"/>
                <w:b w:val="false"/>
                <w:i w:val="false"/>
                <w:color w:val="000000"/>
                <w:sz w:val="20"/>
              </w:rPr>
              <w:t xml:space="preserve">
мониторинг жасау",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сараптамасының </w:t>
            </w:r>
            <w:r>
              <w:br/>
            </w:r>
            <w:r>
              <w:rPr>
                <w:rFonts w:ascii="Times New Roman"/>
                <w:b w:val="false"/>
                <w:i w:val="false"/>
                <w:color w:val="000000"/>
                <w:sz w:val="20"/>
              </w:rPr>
              <w:t xml:space="preserve">
мемлекеттік жүйесi" </w:t>
            </w:r>
            <w:r>
              <w:br/>
            </w:r>
            <w:r>
              <w:rPr>
                <w:rFonts w:ascii="Times New Roman"/>
                <w:b w:val="false"/>
                <w:i w:val="false"/>
                <w:color w:val="000000"/>
                <w:sz w:val="20"/>
              </w:rPr>
              <w:t xml:space="preserve">
атты кіші жүйелердi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Жоба енгізу шеңберiнде </w:t>
            </w:r>
            <w:r>
              <w:br/>
            </w:r>
            <w:r>
              <w:rPr>
                <w:rFonts w:ascii="Times New Roman"/>
                <w:b w:val="false"/>
                <w:i w:val="false"/>
                <w:color w:val="000000"/>
                <w:sz w:val="20"/>
              </w:rPr>
              <w:t xml:space="preserve">
мамандарды оқытуды </w:t>
            </w:r>
            <w:r>
              <w:br/>
            </w:r>
            <w:r>
              <w:rPr>
                <w:rFonts w:ascii="Times New Roman"/>
                <w:b w:val="false"/>
                <w:i w:val="false"/>
                <w:color w:val="000000"/>
                <w:sz w:val="20"/>
              </w:rPr>
              <w:t xml:space="preserve">
жүргізу және ұйымдастыру. </w:t>
            </w:r>
            <w:r>
              <w:br/>
            </w:r>
            <w:r>
              <w:rPr>
                <w:rFonts w:ascii="Times New Roman"/>
                <w:b w:val="false"/>
                <w:i w:val="false"/>
                <w:color w:val="000000"/>
                <w:sz w:val="20"/>
              </w:rPr>
              <w:t xml:space="preserve">
Ақпараттық жүйе </w:t>
            </w:r>
            <w:r>
              <w:br/>
            </w:r>
            <w:r>
              <w:rPr>
                <w:rFonts w:ascii="Times New Roman"/>
                <w:b w:val="false"/>
                <w:i w:val="false"/>
                <w:color w:val="000000"/>
                <w:sz w:val="20"/>
              </w:rPr>
              <w:t xml:space="preserve">
іс-қимыл жасау үшiн </w:t>
            </w:r>
            <w:r>
              <w:br/>
            </w:r>
            <w:r>
              <w:rPr>
                <w:rFonts w:ascii="Times New Roman"/>
                <w:b w:val="false"/>
                <w:i w:val="false"/>
                <w:color w:val="000000"/>
                <w:sz w:val="20"/>
              </w:rPr>
              <w:t xml:space="preserve">
арнайы жабдықталған </w:t>
            </w:r>
            <w:r>
              <w:br/>
            </w:r>
            <w:r>
              <w:rPr>
                <w:rFonts w:ascii="Times New Roman"/>
                <w:b w:val="false"/>
                <w:i w:val="false"/>
                <w:color w:val="000000"/>
                <w:sz w:val="20"/>
              </w:rPr>
              <w:t xml:space="preserve">
серверлік үймерет </w:t>
            </w:r>
            <w:r>
              <w:br/>
            </w:r>
            <w:r>
              <w:rPr>
                <w:rFonts w:ascii="Times New Roman"/>
                <w:b w:val="false"/>
                <w:i w:val="false"/>
                <w:color w:val="000000"/>
                <w:sz w:val="20"/>
              </w:rPr>
              <w:t xml:space="preserve">
құру. Жабдық пен </w:t>
            </w:r>
            <w:r>
              <w:br/>
            </w:r>
            <w:r>
              <w:rPr>
                <w:rFonts w:ascii="Times New Roman"/>
                <w:b w:val="false"/>
                <w:i w:val="false"/>
                <w:color w:val="000000"/>
                <w:sz w:val="20"/>
              </w:rPr>
              <w:t xml:space="preserve">
жүйелi бағдарламалық </w:t>
            </w:r>
            <w:r>
              <w:br/>
            </w:r>
            <w:r>
              <w:rPr>
                <w:rFonts w:ascii="Times New Roman"/>
                <w:b w:val="false"/>
                <w:i w:val="false"/>
                <w:color w:val="000000"/>
                <w:sz w:val="20"/>
              </w:rPr>
              <w:t xml:space="preserve">
қамтамасыз етудi </w:t>
            </w:r>
            <w:r>
              <w:br/>
            </w:r>
            <w:r>
              <w:rPr>
                <w:rFonts w:ascii="Times New Roman"/>
                <w:b w:val="false"/>
                <w:i w:val="false"/>
                <w:color w:val="000000"/>
                <w:sz w:val="20"/>
              </w:rPr>
              <w:t xml:space="preserve">
қондыру, инсталляция- </w:t>
            </w:r>
            <w:r>
              <w:br/>
            </w:r>
            <w:r>
              <w:rPr>
                <w:rFonts w:ascii="Times New Roman"/>
                <w:b w:val="false"/>
                <w:i w:val="false"/>
                <w:color w:val="000000"/>
                <w:sz w:val="20"/>
              </w:rPr>
              <w:t xml:space="preserve">
лау және баптау жөнiндегі қызмет көрсетулерді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Консалтингтік </w:t>
            </w:r>
            <w:r>
              <w:br/>
            </w:r>
            <w:r>
              <w:rPr>
                <w:rFonts w:ascii="Times New Roman"/>
                <w:b w:val="false"/>
                <w:i w:val="false"/>
                <w:color w:val="000000"/>
                <w:sz w:val="20"/>
              </w:rPr>
              <w:t xml:space="preserve">
қызметтердi және </w:t>
            </w:r>
            <w:r>
              <w:br/>
            </w:r>
            <w:r>
              <w:rPr>
                <w:rFonts w:ascii="Times New Roman"/>
                <w:b w:val="false"/>
                <w:i w:val="false"/>
                <w:color w:val="000000"/>
                <w:sz w:val="20"/>
              </w:rPr>
              <w:t xml:space="preserve">
жобаны басқару жөніндегі қызметтердi </w:t>
            </w:r>
            <w:r>
              <w:br/>
            </w:r>
            <w:r>
              <w:rPr>
                <w:rFonts w:ascii="Times New Roman"/>
                <w:b w:val="false"/>
                <w:i w:val="false"/>
                <w:color w:val="000000"/>
                <w:sz w:val="20"/>
              </w:rPr>
              <w:t xml:space="preserve">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w:t>
      </w:r>
      <w:r>
        <w:br/>
      </w:r>
      <w:r>
        <w:rPr>
          <w:rFonts w:ascii="Times New Roman"/>
          <w:b w:val="false"/>
          <w:i w:val="false"/>
          <w:color w:val="000000"/>
          <w:sz w:val="28"/>
        </w:rPr>
        <w:t xml:space="preserve">
жабдық сатылып алынды: 3 сервер, оның ішінде үздiксіз қоректенудің 3 көзі, үздiксiз қоректендiру көздерiмен 43 жиынтық компьютерлiк жабдық, 3 маршрутизатор, 3 коммутатор, 3 кросс-шкаф, 3 патч-панель; </w:t>
      </w:r>
      <w:r>
        <w:br/>
      </w:r>
      <w:r>
        <w:rPr>
          <w:rFonts w:ascii="Times New Roman"/>
          <w:b w:val="false"/>
          <w:i w:val="false"/>
          <w:color w:val="000000"/>
          <w:sz w:val="28"/>
        </w:rPr>
        <w:t xml:space="preserve">
бағдарламалық қамтамасыз етудi сатып алу: серверлер үшiн лицензиялар - 3 жиынтық (Windows2003 Std.Edit); (Оrасlе Ent.Edit,  Oracle Spatial Option) пайдаланушылар үшін 50 лицензия; (Оrасlе Std.Edit) пайдаланушылар үшін 30 лицензия; АrcGIS Engine 9.1 </w:t>
      </w:r>
      <w:r>
        <w:br/>
      </w:r>
      <w:r>
        <w:rPr>
          <w:rFonts w:ascii="Times New Roman"/>
          <w:b w:val="false"/>
          <w:i w:val="false"/>
          <w:color w:val="000000"/>
          <w:sz w:val="28"/>
        </w:rPr>
        <w:t xml:space="preserve">
(1 лицензия АrcGIS Engine Developer Kit, 2 лицензия Standard ArcGIS Engine Runtime, 2 лицензия ArcGIS Engine Runtime Spatial Extension, 2 лицензия ArcGIS Engine Runtime Geodatabase Update Extention) және 1 лицензия АrcSDE. </w:t>
      </w:r>
      <w:r>
        <w:br/>
      </w:r>
      <w:r>
        <w:rPr>
          <w:rFonts w:ascii="Times New Roman"/>
          <w:b w:val="false"/>
          <w:i w:val="false"/>
          <w:color w:val="000000"/>
          <w:sz w:val="28"/>
        </w:rPr>
        <w:t xml:space="preserve">
"Қоршаған ортаның жай-күйiне мониторинг жасау", "Қаржылық экологиялық iс-әрекетке мониторинг жасау", "Жобалардың экологиялық сараптамасының мемлекеттiк жүйесi" атты кiшi жүйелер әзiрлендi. Жобаны iске асыру шеңберiнде мамандар оқытылды. </w:t>
      </w:r>
      <w:r>
        <w:br/>
      </w:r>
      <w:r>
        <w:rPr>
          <w:rFonts w:ascii="Times New Roman"/>
          <w:b w:val="false"/>
          <w:i w:val="false"/>
          <w:color w:val="000000"/>
          <w:sz w:val="28"/>
        </w:rPr>
        <w:t xml:space="preserve">
Серверлiк үймерет құрылды. </w:t>
      </w:r>
      <w:r>
        <w:br/>
      </w:r>
      <w:r>
        <w:rPr>
          <w:rFonts w:ascii="Times New Roman"/>
          <w:b w:val="false"/>
          <w:i w:val="false"/>
          <w:color w:val="000000"/>
          <w:sz w:val="28"/>
        </w:rPr>
        <w:t xml:space="preserve">
Жабдық және жүйелі бағдарламалық қамтамасыз ету тестiлендi. </w:t>
      </w:r>
      <w:r>
        <w:br/>
      </w:r>
      <w:r>
        <w:rPr>
          <w:rFonts w:ascii="Times New Roman"/>
          <w:b w:val="false"/>
          <w:i w:val="false"/>
          <w:color w:val="000000"/>
          <w:sz w:val="28"/>
        </w:rPr>
        <w:t xml:space="preserve">
Консалтингтік қызметтер мен жобаны басқару жөнiндегi қызметтер алынды. </w:t>
      </w:r>
      <w:r>
        <w:br/>
      </w:r>
      <w:r>
        <w:rPr>
          <w:rFonts w:ascii="Times New Roman"/>
          <w:b w:val="false"/>
          <w:i w:val="false"/>
          <w:color w:val="000000"/>
          <w:sz w:val="28"/>
        </w:rPr>
        <w:t xml:space="preserve">
Соңғы нәтиже: ақпаратты неғұрлым сапалы және жедел өңдеу үшін қоршаған орта саласындағы бiрыңғай есептің автоматтандырылған жүйесiн құру. </w:t>
      </w:r>
      <w:r>
        <w:br/>
      </w:r>
      <w:r>
        <w:rPr>
          <w:rFonts w:ascii="Times New Roman"/>
          <w:b w:val="false"/>
          <w:i w:val="false"/>
          <w:color w:val="000000"/>
          <w:sz w:val="28"/>
        </w:rPr>
        <w:t xml:space="preserve">
Уақыттылық: келісiм-шарттар тауарлар, жұмыстар және қызметтердi сатып алудың бекiтілген жоспарына сәйкес жасалады. </w:t>
      </w:r>
      <w:r>
        <w:br/>
      </w:r>
      <w:r>
        <w:rPr>
          <w:rFonts w:ascii="Times New Roman"/>
          <w:b w:val="false"/>
          <w:i w:val="false"/>
          <w:color w:val="000000"/>
          <w:sz w:val="28"/>
        </w:rPr>
        <w:t xml:space="preserve">
Қаржылық экономикалық нәтиже: қоршаған ортаны ластағаны үшін қаражаттың түсу көлемiн ұлғайту. </w:t>
      </w:r>
      <w:r>
        <w:br/>
      </w:r>
      <w:r>
        <w:rPr>
          <w:rFonts w:ascii="Times New Roman"/>
          <w:b w:val="false"/>
          <w:i w:val="false"/>
          <w:color w:val="000000"/>
          <w:sz w:val="28"/>
        </w:rPr>
        <w:t xml:space="preserve">
Сапа: "электрондық үкiмет" шеңберiнде қоршаған ортаның жай-күйi және ластануы туралы ақпаратты ұсыну. </w:t>
      </w:r>
    </w:p>
    <w:bookmarkStart w:name="z13"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357-ҚОСЫМША         </w:t>
      </w:r>
    </w:p>
    <w:bookmarkEnd w:id="10"/>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"Қоршаған ортаның жай-күйiне бақылау жүргiзу"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519378 мың теңге (бес жүз он тоғыз миллион үш жүз жетпіс сегіз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xml:space="preserve"> Қазақстан Республикасының 2003 жылғы 9 шілдедегi Су кодексiнiң  </w:t>
      </w:r>
      <w:r>
        <w:rPr>
          <w:rFonts w:ascii="Times New Roman"/>
          <w:b w:val="false"/>
          <w:i w:val="false"/>
          <w:color w:val="000000"/>
          <w:sz w:val="28"/>
        </w:rPr>
        <w:t xml:space="preserve">35, </w:t>
      </w:r>
      <w:r>
        <w:rPr>
          <w:rFonts w:ascii="Times New Roman"/>
          <w:b w:val="false"/>
          <w:i w:val="false"/>
          <w:color w:val="000000"/>
          <w:sz w:val="28"/>
        </w:rPr>
        <w:t xml:space="preserve">  58, </w:t>
      </w:r>
      <w:r>
        <w:rPr>
          <w:rFonts w:ascii="Times New Roman"/>
          <w:b w:val="false"/>
          <w:i w:val="false"/>
          <w:color w:val="000000"/>
          <w:sz w:val="28"/>
        </w:rPr>
        <w:t xml:space="preserve">  60 және </w:t>
      </w:r>
      <w:r>
        <w:rPr>
          <w:rFonts w:ascii="Times New Roman"/>
          <w:b w:val="false"/>
          <w:i w:val="false"/>
          <w:color w:val="000000"/>
          <w:sz w:val="28"/>
        </w:rPr>
        <w:t xml:space="preserve">  84-баптары </w:t>
      </w:r>
      <w:r>
        <w:rPr>
          <w:rFonts w:ascii="Times New Roman"/>
          <w:b w:val="false"/>
          <w:i w:val="false"/>
          <w:color w:val="000000"/>
          <w:sz w:val="28"/>
        </w:rPr>
        <w:t>; Қазақстан Республикасының 1997 жылғы 15 шілдедегi "Ерекше қорғалатын табиғи аумақтар туралы" Заңының  </w:t>
      </w:r>
      <w:r>
        <w:rPr>
          <w:rFonts w:ascii="Times New Roman"/>
          <w:b w:val="false"/>
          <w:i w:val="false"/>
          <w:color w:val="000000"/>
          <w:sz w:val="28"/>
        </w:rPr>
        <w:t xml:space="preserve">4,  </w:t>
      </w:r>
      <w:r>
        <w:rPr>
          <w:rFonts w:ascii="Times New Roman"/>
          <w:b w:val="false"/>
          <w:i w:val="false"/>
          <w:color w:val="000000"/>
          <w:sz w:val="28"/>
        </w:rPr>
        <w:t xml:space="preserve">    12, </w:t>
      </w:r>
      <w:r>
        <w:rPr>
          <w:rFonts w:ascii="Times New Roman"/>
          <w:b w:val="false"/>
          <w:i w:val="false"/>
          <w:color w:val="000000"/>
          <w:sz w:val="28"/>
        </w:rPr>
        <w:t xml:space="preserve">  48, </w:t>
      </w:r>
      <w:r>
        <w:rPr>
          <w:rFonts w:ascii="Times New Roman"/>
          <w:b w:val="false"/>
          <w:i w:val="false"/>
          <w:color w:val="000000"/>
          <w:sz w:val="28"/>
        </w:rPr>
        <w:t xml:space="preserve">  81-баптары </w:t>
      </w:r>
      <w:r>
        <w:rPr>
          <w:rFonts w:ascii="Times New Roman"/>
          <w:b w:val="false"/>
          <w:i w:val="false"/>
          <w:color w:val="000000"/>
          <w:sz w:val="28"/>
        </w:rPr>
        <w:t>; Қазақстан Республикасының 1997 жылғы 15 шілдедегi "Қоршаған ортаны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1998 жылғы 26 маусымдағы "Қазақстан Республикасының ұлттық қауіпсіздiгi туралы" Заңының  </w:t>
      </w:r>
      <w:r>
        <w:rPr>
          <w:rFonts w:ascii="Times New Roman"/>
          <w:b w:val="false"/>
          <w:i w:val="false"/>
          <w:color w:val="000000"/>
          <w:sz w:val="28"/>
        </w:rPr>
        <w:t xml:space="preserve">21-бабы </w:t>
      </w:r>
      <w:r>
        <w:rPr>
          <w:rFonts w:ascii="Times New Roman"/>
          <w:b w:val="false"/>
          <w:i w:val="false"/>
          <w:color w:val="000000"/>
          <w:sz w:val="28"/>
        </w:rPr>
        <w:t>; Қазақстан Республикасының 2002 жылғы 11 наурыздағы "Атмосфералық ауаны қорғау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Үкiметінің 1997 жылғы 27 қаңтардағы "Қазақстан Республикасы теңіздерi мен iшкi су қоймаларында мұнай операцияларын жүргізудің тәртiбi туралы ереженi бекiту туралы" N 105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1999 жылғы 2 наурыздағы "Қазгидромет" және "Қазавиамет" республикалық мемлекеттік кәсіпорындарын құру туралы" N 185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2001 жылғы 27 маусымдағы "Қоршаған орта мен табиғи ресурстар мониторингінің Бiрыңғай мемлекеттiк жүйесiн ұйымдастыру мен жүргiзудің ережесiн бекіту туралы" N 885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2003 жылғы 20 тамыздағы "Қазақстан Республикасының 2005-2007 жылдарға арналған қоршаған ортаны қорғау" Бағдарламасы туралы" Қазақстан Республикасы Үкiметінің 2004 жылғы 6 желтоқсандағы "Қазақстан Республикасының ауылдық аумақтарын дамытудың 2004-2010 жылдарға арналған мемлекеттiк бағдарламасын iске асыру жөнiндегi 2004-2006 жылдарға арналған iс-шаралар жоспары туралы" N 838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2005-2007 жылдарға арналған қоршаған ортаны қорғау Бағдарламасы туралы"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қоршаған ортаға мемлекеттiк мониторинг жүйесiн қалыптастыруды қамтамасыз ету, Қазақстан Республикасы халқының және экологиялық жүйелерiнің экологиялық қауiпсіздiгiн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мiндеттерi </w:t>
      </w:r>
      <w:r>
        <w:rPr>
          <w:rFonts w:ascii="Times New Roman"/>
          <w:b w:val="false"/>
          <w:i w:val="false"/>
          <w:color w:val="000000"/>
          <w:sz w:val="28"/>
        </w:rPr>
        <w:t xml:space="preserve">:   қоршаған ортаға мемлекеттiк мониторингті жүргiзу, қоршаған ортаға мониторинг жүйесiн дамыту.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ортаның </w:t>
            </w:r>
            <w:r>
              <w:br/>
            </w:r>
            <w:r>
              <w:rPr>
                <w:rFonts w:ascii="Times New Roman"/>
                <w:b w:val="false"/>
                <w:i w:val="false"/>
                <w:color w:val="000000"/>
                <w:sz w:val="20"/>
              </w:rPr>
              <w:t xml:space="preserve">
жай- </w:t>
            </w:r>
            <w:r>
              <w:br/>
            </w:r>
            <w:r>
              <w:rPr>
                <w:rFonts w:ascii="Times New Roman"/>
                <w:b w:val="false"/>
                <w:i w:val="false"/>
                <w:color w:val="000000"/>
                <w:sz w:val="20"/>
              </w:rPr>
              <w:t xml:space="preserve">
күйiне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жүргiзу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w:t>
            </w:r>
            <w:r>
              <w:br/>
            </w:r>
            <w:r>
              <w:rPr>
                <w:rFonts w:ascii="Times New Roman"/>
                <w:b w:val="false"/>
                <w:i w:val="false"/>
                <w:color w:val="000000"/>
                <w:sz w:val="20"/>
              </w:rPr>
              <w:t xml:space="preserve">
жай-күйі туралы ай </w:t>
            </w:r>
            <w:r>
              <w:br/>
            </w:r>
            <w:r>
              <w:rPr>
                <w:rFonts w:ascii="Times New Roman"/>
                <w:b w:val="false"/>
                <w:i w:val="false"/>
                <w:color w:val="000000"/>
                <w:sz w:val="20"/>
              </w:rPr>
              <w:t xml:space="preserve">
сайынғы, тоқсан </w:t>
            </w:r>
            <w:r>
              <w:br/>
            </w:r>
            <w:r>
              <w:rPr>
                <w:rFonts w:ascii="Times New Roman"/>
                <w:b w:val="false"/>
                <w:i w:val="false"/>
                <w:color w:val="000000"/>
                <w:sz w:val="20"/>
              </w:rPr>
              <w:t xml:space="preserve">
сайынғы бюллетендердi </w:t>
            </w:r>
            <w:r>
              <w:br/>
            </w:r>
            <w:r>
              <w:rPr>
                <w:rFonts w:ascii="Times New Roman"/>
                <w:b w:val="false"/>
                <w:i w:val="false"/>
                <w:color w:val="000000"/>
                <w:sz w:val="20"/>
              </w:rPr>
              <w:t xml:space="preserve">
шығаруды дайындау </w:t>
            </w:r>
            <w:r>
              <w:br/>
            </w:r>
            <w:r>
              <w:rPr>
                <w:rFonts w:ascii="Times New Roman"/>
                <w:b w:val="false"/>
                <w:i w:val="false"/>
                <w:color w:val="000000"/>
                <w:sz w:val="20"/>
              </w:rPr>
              <w:t xml:space="preserve">
үшін мемлекеттiк </w:t>
            </w:r>
            <w:r>
              <w:br/>
            </w:r>
            <w:r>
              <w:rPr>
                <w:rFonts w:ascii="Times New Roman"/>
                <w:b w:val="false"/>
                <w:i w:val="false"/>
                <w:color w:val="000000"/>
                <w:sz w:val="20"/>
              </w:rPr>
              <w:t xml:space="preserve">
тапсырыс шеңберiнде </w:t>
            </w:r>
            <w:r>
              <w:br/>
            </w:r>
            <w:r>
              <w:rPr>
                <w:rFonts w:ascii="Times New Roman"/>
                <w:b w:val="false"/>
                <w:i w:val="false"/>
                <w:color w:val="000000"/>
                <w:sz w:val="20"/>
              </w:rPr>
              <w:t xml:space="preserve">
қоршаған ортаға </w:t>
            </w:r>
            <w:r>
              <w:br/>
            </w:r>
            <w:r>
              <w:rPr>
                <w:rFonts w:ascii="Times New Roman"/>
                <w:b w:val="false"/>
                <w:i w:val="false"/>
                <w:color w:val="000000"/>
                <w:sz w:val="20"/>
              </w:rPr>
              <w:t xml:space="preserve">
мемлекеттік мониторинг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Арал маңындағы </w:t>
            </w:r>
            <w:r>
              <w:br/>
            </w:r>
            <w:r>
              <w:rPr>
                <w:rFonts w:ascii="Times New Roman"/>
                <w:b w:val="false"/>
                <w:i w:val="false"/>
                <w:color w:val="000000"/>
                <w:sz w:val="20"/>
              </w:rPr>
              <w:t xml:space="preserve">
қоршаған ортаның және </w:t>
            </w:r>
            <w:r>
              <w:br/>
            </w:r>
            <w:r>
              <w:rPr>
                <w:rFonts w:ascii="Times New Roman"/>
                <w:b w:val="false"/>
                <w:i w:val="false"/>
                <w:color w:val="000000"/>
                <w:sz w:val="20"/>
              </w:rPr>
              <w:t xml:space="preserve">
халық денсаулығының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Каспий теңізінің </w:t>
            </w:r>
            <w:r>
              <w:br/>
            </w:r>
            <w:r>
              <w:rPr>
                <w:rFonts w:ascii="Times New Roman"/>
                <w:b w:val="false"/>
                <w:i w:val="false"/>
                <w:color w:val="000000"/>
                <w:sz w:val="20"/>
              </w:rPr>
              <w:t xml:space="preserve">
қазақстандық бөлігі </w:t>
            </w:r>
            <w:r>
              <w:br/>
            </w:r>
            <w:r>
              <w:rPr>
                <w:rFonts w:ascii="Times New Roman"/>
                <w:b w:val="false"/>
                <w:i w:val="false"/>
                <w:color w:val="000000"/>
                <w:sz w:val="20"/>
              </w:rPr>
              <w:t xml:space="preserve">
қоршаған ортасының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қоршаған ортаның </w:t>
            </w:r>
            <w:r>
              <w:br/>
            </w:r>
            <w:r>
              <w:rPr>
                <w:rFonts w:ascii="Times New Roman"/>
                <w:b w:val="false"/>
                <w:i w:val="false"/>
                <w:color w:val="000000"/>
                <w:sz w:val="20"/>
              </w:rPr>
              <w:t xml:space="preserve">
жай-күйi туралы тоқсан </w:t>
            </w:r>
            <w:r>
              <w:br/>
            </w:r>
            <w:r>
              <w:rPr>
                <w:rFonts w:ascii="Times New Roman"/>
                <w:b w:val="false"/>
                <w:i w:val="false"/>
                <w:color w:val="000000"/>
                <w:sz w:val="20"/>
              </w:rPr>
              <w:t xml:space="preserve">
сайынғы бюллетендерді </w:t>
            </w:r>
            <w:r>
              <w:br/>
            </w:r>
            <w:r>
              <w:rPr>
                <w:rFonts w:ascii="Times New Roman"/>
                <w:b w:val="false"/>
                <w:i w:val="false"/>
                <w:color w:val="000000"/>
                <w:sz w:val="20"/>
              </w:rPr>
              <w:t xml:space="preserve">
дайындау үшін "Ақтау </w:t>
            </w:r>
            <w:r>
              <w:br/>
            </w:r>
            <w:r>
              <w:rPr>
                <w:rFonts w:ascii="Times New Roman"/>
                <w:b w:val="false"/>
                <w:i w:val="false"/>
                <w:color w:val="000000"/>
                <w:sz w:val="20"/>
              </w:rPr>
              <w:t xml:space="preserve">
теңіз порты" арнайы </w:t>
            </w:r>
            <w:r>
              <w:br/>
            </w:r>
            <w:r>
              <w:rPr>
                <w:rFonts w:ascii="Times New Roman"/>
                <w:b w:val="false"/>
                <w:i w:val="false"/>
                <w:color w:val="000000"/>
                <w:sz w:val="20"/>
              </w:rPr>
              <w:t xml:space="preserve">
экономикалық аймағының </w:t>
            </w:r>
            <w:r>
              <w:br/>
            </w:r>
            <w:r>
              <w:rPr>
                <w:rFonts w:ascii="Times New Roman"/>
                <w:b w:val="false"/>
                <w:i w:val="false"/>
                <w:color w:val="000000"/>
                <w:sz w:val="20"/>
              </w:rPr>
              <w:t xml:space="preserve">
аумағына мониторинг, </w:t>
            </w:r>
            <w:r>
              <w:br/>
            </w:r>
            <w:r>
              <w:rPr>
                <w:rFonts w:ascii="Times New Roman"/>
                <w:b w:val="false"/>
                <w:i w:val="false"/>
                <w:color w:val="000000"/>
                <w:sz w:val="20"/>
              </w:rPr>
              <w:t xml:space="preserve">
Бурабай кешендi </w:t>
            </w:r>
            <w:r>
              <w:br/>
            </w:r>
            <w:r>
              <w:rPr>
                <w:rFonts w:ascii="Times New Roman"/>
                <w:b w:val="false"/>
                <w:i w:val="false"/>
                <w:color w:val="000000"/>
                <w:sz w:val="20"/>
              </w:rPr>
              <w:t xml:space="preserve">
станциясына аялық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Щучинск-Бурабай </w:t>
            </w:r>
            <w:r>
              <w:br/>
            </w:r>
            <w:r>
              <w:rPr>
                <w:rFonts w:ascii="Times New Roman"/>
                <w:b w:val="false"/>
                <w:i w:val="false"/>
                <w:color w:val="000000"/>
                <w:sz w:val="20"/>
              </w:rPr>
              <w:t xml:space="preserve">
курорттық аймағының </w:t>
            </w:r>
            <w:r>
              <w:br/>
            </w:r>
            <w:r>
              <w:rPr>
                <w:rFonts w:ascii="Times New Roman"/>
                <w:b w:val="false"/>
                <w:i w:val="false"/>
                <w:color w:val="000000"/>
                <w:sz w:val="20"/>
              </w:rPr>
              <w:t xml:space="preserve">
мониторингі; </w:t>
            </w:r>
            <w:r>
              <w:br/>
            </w:r>
            <w:r>
              <w:rPr>
                <w:rFonts w:ascii="Times New Roman"/>
                <w:b w:val="false"/>
                <w:i w:val="false"/>
                <w:color w:val="000000"/>
                <w:sz w:val="20"/>
              </w:rPr>
              <w:t xml:space="preserve">
Балқаш көлi бассейнін </w:t>
            </w:r>
            <w:r>
              <w:br/>
            </w:r>
            <w:r>
              <w:rPr>
                <w:rFonts w:ascii="Times New Roman"/>
                <w:b w:val="false"/>
                <w:i w:val="false"/>
                <w:color w:val="000000"/>
                <w:sz w:val="20"/>
              </w:rPr>
              <w:t xml:space="preserve">
қоршаған ортасына </w:t>
            </w:r>
            <w:r>
              <w:br/>
            </w:r>
            <w:r>
              <w:rPr>
                <w:rFonts w:ascii="Times New Roman"/>
                <w:b w:val="false"/>
                <w:i w:val="false"/>
                <w:color w:val="000000"/>
                <w:sz w:val="20"/>
              </w:rPr>
              <w:t xml:space="preserve">
мониторинг жүргізу, </w:t>
            </w:r>
            <w:r>
              <w:br/>
            </w:r>
            <w:r>
              <w:rPr>
                <w:rFonts w:ascii="Times New Roman"/>
                <w:b w:val="false"/>
                <w:i w:val="false"/>
                <w:color w:val="000000"/>
                <w:sz w:val="20"/>
              </w:rPr>
              <w:t xml:space="preserve">
мемлекеттiк мониторинг </w:t>
            </w:r>
            <w:r>
              <w:br/>
            </w:r>
            <w:r>
              <w:rPr>
                <w:rFonts w:ascii="Times New Roman"/>
                <w:b w:val="false"/>
                <w:i w:val="false"/>
                <w:color w:val="000000"/>
                <w:sz w:val="20"/>
              </w:rPr>
              <w:t xml:space="preserve">
деректерінің базасын </w:t>
            </w:r>
            <w:r>
              <w:br/>
            </w:r>
            <w:r>
              <w:rPr>
                <w:rFonts w:ascii="Times New Roman"/>
                <w:b w:val="false"/>
                <w:i w:val="false"/>
                <w:color w:val="000000"/>
                <w:sz w:val="20"/>
              </w:rPr>
              <w:t xml:space="preserve">
енгізу және </w:t>
            </w:r>
            <w:r>
              <w:br/>
            </w:r>
            <w:r>
              <w:rPr>
                <w:rFonts w:ascii="Times New Roman"/>
                <w:b w:val="false"/>
                <w:i w:val="false"/>
                <w:color w:val="000000"/>
                <w:sz w:val="20"/>
              </w:rPr>
              <w:t xml:space="preserve">
сүйемелдеу. </w:t>
            </w:r>
            <w:r>
              <w:br/>
            </w:r>
            <w:r>
              <w:rPr>
                <w:rFonts w:ascii="Times New Roman"/>
                <w:b w:val="false"/>
                <w:i w:val="false"/>
                <w:color w:val="000000"/>
                <w:sz w:val="20"/>
              </w:rPr>
              <w:t xml:space="preserve">
Зымыран-ғарыш </w:t>
            </w:r>
            <w:r>
              <w:br/>
            </w:r>
            <w:r>
              <w:rPr>
                <w:rFonts w:ascii="Times New Roman"/>
                <w:b w:val="false"/>
                <w:i w:val="false"/>
                <w:color w:val="000000"/>
                <w:sz w:val="20"/>
              </w:rPr>
              <w:t xml:space="preserve">
қызметтің әсерiне </w:t>
            </w:r>
            <w:r>
              <w:br/>
            </w:r>
            <w:r>
              <w:rPr>
                <w:rFonts w:ascii="Times New Roman"/>
                <w:b w:val="false"/>
                <w:i w:val="false"/>
                <w:color w:val="000000"/>
                <w:sz w:val="20"/>
              </w:rPr>
              <w:t xml:space="preserve">
ұшыраған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аумақтары учаскелерінің </w:t>
            </w:r>
            <w:r>
              <w:br/>
            </w:r>
            <w:r>
              <w:rPr>
                <w:rFonts w:ascii="Times New Roman"/>
                <w:b w:val="false"/>
                <w:i w:val="false"/>
                <w:color w:val="000000"/>
                <w:sz w:val="20"/>
              </w:rPr>
              <w:t xml:space="preserve">
экологиялық жай-күйiне мониторинг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паспорттарды жасау </w:t>
            </w:r>
            <w:r>
              <w:br/>
            </w:r>
            <w:r>
              <w:rPr>
                <w:rFonts w:ascii="Times New Roman"/>
                <w:b w:val="false"/>
                <w:i w:val="false"/>
                <w:color w:val="000000"/>
                <w:sz w:val="20"/>
              </w:rPr>
              <w:t xml:space="preserve">
мақсатында ауылдық </w:t>
            </w:r>
            <w:r>
              <w:br/>
            </w:r>
            <w:r>
              <w:rPr>
                <w:rFonts w:ascii="Times New Roman"/>
                <w:b w:val="false"/>
                <w:i w:val="false"/>
                <w:color w:val="000000"/>
                <w:sz w:val="20"/>
              </w:rPr>
              <w:t xml:space="preserve">
аумақтарға экологиялық-демогра- </w:t>
            </w:r>
            <w:r>
              <w:br/>
            </w:r>
            <w:r>
              <w:rPr>
                <w:rFonts w:ascii="Times New Roman"/>
                <w:b w:val="false"/>
                <w:i w:val="false"/>
                <w:color w:val="000000"/>
                <w:sz w:val="20"/>
              </w:rPr>
              <w:t xml:space="preserve">
фиялық зерттеу жүргізуді аяқтау. </w:t>
            </w:r>
            <w:r>
              <w:br/>
            </w:r>
            <w:r>
              <w:rPr>
                <w:rFonts w:ascii="Times New Roman"/>
                <w:b w:val="false"/>
                <w:i w:val="false"/>
                <w:color w:val="000000"/>
                <w:sz w:val="20"/>
              </w:rPr>
              <w:t xml:space="preserve">
Желiлік зертханаларды </w:t>
            </w:r>
            <w:r>
              <w:br/>
            </w:r>
            <w:r>
              <w:rPr>
                <w:rFonts w:ascii="Times New Roman"/>
                <w:b w:val="false"/>
                <w:i w:val="false"/>
                <w:color w:val="000000"/>
                <w:sz w:val="20"/>
              </w:rPr>
              <w:t xml:space="preserve">
аттестаттау. </w:t>
            </w:r>
            <w:r>
              <w:br/>
            </w:r>
            <w:r>
              <w:rPr>
                <w:rFonts w:ascii="Times New Roman"/>
                <w:b w:val="false"/>
                <w:i w:val="false"/>
                <w:color w:val="000000"/>
                <w:sz w:val="20"/>
              </w:rPr>
              <w:t xml:space="preserve">
Қоршаған ортаның </w:t>
            </w:r>
            <w:r>
              <w:br/>
            </w:r>
            <w:r>
              <w:rPr>
                <w:rFonts w:ascii="Times New Roman"/>
                <w:b w:val="false"/>
                <w:i w:val="false"/>
                <w:color w:val="000000"/>
                <w:sz w:val="20"/>
              </w:rPr>
              <w:t xml:space="preserve">
мемлекеттік мониторинг </w:t>
            </w:r>
            <w:r>
              <w:br/>
            </w:r>
            <w:r>
              <w:rPr>
                <w:rFonts w:ascii="Times New Roman"/>
                <w:b w:val="false"/>
                <w:i w:val="false"/>
                <w:color w:val="000000"/>
                <w:sz w:val="20"/>
              </w:rPr>
              <w:t xml:space="preserve">
жүйесiн техникалық </w:t>
            </w:r>
            <w:r>
              <w:br/>
            </w:r>
            <w:r>
              <w:rPr>
                <w:rFonts w:ascii="Times New Roman"/>
                <w:b w:val="false"/>
                <w:i w:val="false"/>
                <w:color w:val="000000"/>
                <w:sz w:val="20"/>
              </w:rPr>
              <w:t xml:space="preserve">
қайта жарақтандыру </w:t>
            </w:r>
            <w:r>
              <w:br/>
            </w:r>
            <w:r>
              <w:rPr>
                <w:rFonts w:ascii="Times New Roman"/>
                <w:b w:val="false"/>
                <w:i w:val="false"/>
                <w:color w:val="000000"/>
                <w:sz w:val="20"/>
              </w:rPr>
              <w:t xml:space="preserve">
үшiн аспаптарды және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Қоршаған ортаның </w:t>
            </w:r>
            <w:r>
              <w:br/>
            </w:r>
            <w:r>
              <w:rPr>
                <w:rFonts w:ascii="Times New Roman"/>
                <w:b w:val="false"/>
                <w:i w:val="false"/>
                <w:color w:val="000000"/>
                <w:sz w:val="20"/>
              </w:rPr>
              <w:t xml:space="preserve">
мемлекеттік мониторинг </w:t>
            </w:r>
            <w:r>
              <w:br/>
            </w:r>
            <w:r>
              <w:rPr>
                <w:rFonts w:ascii="Times New Roman"/>
                <w:b w:val="false"/>
                <w:i w:val="false"/>
                <w:color w:val="000000"/>
                <w:sz w:val="20"/>
              </w:rPr>
              <w:t xml:space="preserve">
жүйесін материалдық- </w:t>
            </w:r>
            <w:r>
              <w:br/>
            </w:r>
            <w:r>
              <w:rPr>
                <w:rFonts w:ascii="Times New Roman"/>
                <w:b w:val="false"/>
                <w:i w:val="false"/>
                <w:color w:val="000000"/>
                <w:sz w:val="20"/>
              </w:rPr>
              <w:t xml:space="preserve">
техникалық қамтамасыз </w:t>
            </w:r>
            <w:r>
              <w:br/>
            </w:r>
            <w:r>
              <w:rPr>
                <w:rFonts w:ascii="Times New Roman"/>
                <w:b w:val="false"/>
                <w:i w:val="false"/>
                <w:color w:val="000000"/>
                <w:sz w:val="20"/>
              </w:rPr>
              <w:t xml:space="preserve">
ету үшiн автоматтан- </w:t>
            </w:r>
            <w:r>
              <w:br/>
            </w:r>
            <w:r>
              <w:rPr>
                <w:rFonts w:ascii="Times New Roman"/>
                <w:b w:val="false"/>
                <w:i w:val="false"/>
                <w:color w:val="000000"/>
                <w:sz w:val="20"/>
              </w:rPr>
              <w:t xml:space="preserve">
дырылған станцияларды, </w:t>
            </w:r>
            <w:r>
              <w:br/>
            </w:r>
            <w:r>
              <w:rPr>
                <w:rFonts w:ascii="Times New Roman"/>
                <w:b w:val="false"/>
                <w:i w:val="false"/>
                <w:color w:val="000000"/>
                <w:sz w:val="20"/>
              </w:rPr>
              <w:t xml:space="preserve">
аспаптарды және жабдықтарды ұйымдас </w:t>
            </w:r>
            <w:r>
              <w:br/>
            </w:r>
            <w:r>
              <w:rPr>
                <w:rFonts w:ascii="Times New Roman"/>
                <w:b w:val="false"/>
                <w:i w:val="false"/>
                <w:color w:val="000000"/>
                <w:sz w:val="20"/>
              </w:rPr>
              <w:t xml:space="preserve">
тыру техникасын, автокөліктердi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Қоршаған ортаның мемлекеттік мониторингі жүйесiн </w:t>
            </w:r>
            <w:r>
              <w:br/>
            </w:r>
            <w:r>
              <w:rPr>
                <w:rFonts w:ascii="Times New Roman"/>
                <w:b w:val="false"/>
                <w:i w:val="false"/>
                <w:color w:val="000000"/>
                <w:sz w:val="20"/>
              </w:rPr>
              <w:t xml:space="preserve">
дамыту үшін жиынтығы- </w:t>
            </w:r>
            <w:r>
              <w:br/>
            </w:r>
            <w:r>
              <w:rPr>
                <w:rFonts w:ascii="Times New Roman"/>
                <w:b w:val="false"/>
                <w:i w:val="false"/>
                <w:color w:val="000000"/>
                <w:sz w:val="20"/>
              </w:rPr>
              <w:t xml:space="preserve">
мен бiрге атмосфералық </w:t>
            </w:r>
            <w:r>
              <w:br/>
            </w:r>
            <w:r>
              <w:rPr>
                <w:rFonts w:ascii="Times New Roman"/>
                <w:b w:val="false"/>
                <w:i w:val="false"/>
                <w:color w:val="000000"/>
                <w:sz w:val="20"/>
              </w:rPr>
              <w:t xml:space="preserve">
ауаның жай-күйiн </w:t>
            </w:r>
            <w:r>
              <w:br/>
            </w:r>
            <w:r>
              <w:rPr>
                <w:rFonts w:ascii="Times New Roman"/>
                <w:b w:val="false"/>
                <w:i w:val="false"/>
                <w:color w:val="000000"/>
                <w:sz w:val="20"/>
              </w:rPr>
              <w:t xml:space="preserve">
бақылайтын автоматтан- </w:t>
            </w:r>
            <w:r>
              <w:br/>
            </w:r>
            <w:r>
              <w:rPr>
                <w:rFonts w:ascii="Times New Roman"/>
                <w:b w:val="false"/>
                <w:i w:val="false"/>
                <w:color w:val="000000"/>
                <w:sz w:val="20"/>
              </w:rPr>
              <w:t xml:space="preserve">
дырылған тұрақты бекеттердi, өлшеуіш аппаратымен мобильдi </w:t>
            </w:r>
            <w:r>
              <w:br/>
            </w:r>
            <w:r>
              <w:rPr>
                <w:rFonts w:ascii="Times New Roman"/>
                <w:b w:val="false"/>
                <w:i w:val="false"/>
                <w:color w:val="000000"/>
                <w:sz w:val="20"/>
              </w:rPr>
              <w:t xml:space="preserve">
зертханаларды, </w:t>
            </w:r>
            <w:r>
              <w:br/>
            </w:r>
            <w:r>
              <w:rPr>
                <w:rFonts w:ascii="Times New Roman"/>
                <w:b w:val="false"/>
                <w:i w:val="false"/>
                <w:color w:val="000000"/>
                <w:sz w:val="20"/>
              </w:rPr>
              <w:t xml:space="preserve">
аспаптарды және </w:t>
            </w:r>
            <w:r>
              <w:br/>
            </w:r>
            <w:r>
              <w:rPr>
                <w:rFonts w:ascii="Times New Roman"/>
                <w:b w:val="false"/>
                <w:i w:val="false"/>
                <w:color w:val="000000"/>
                <w:sz w:val="20"/>
              </w:rPr>
              <w:t xml:space="preserve">
жабдықтарды сатып алу. </w:t>
            </w:r>
            <w:r>
              <w:br/>
            </w:r>
            <w:r>
              <w:rPr>
                <w:rFonts w:ascii="Times New Roman"/>
                <w:b w:val="false"/>
                <w:i w:val="false"/>
                <w:color w:val="000000"/>
                <w:sz w:val="20"/>
              </w:rPr>
              <w:t xml:space="preserve">
Щучье-Бурабай </w:t>
            </w:r>
            <w:r>
              <w:br/>
            </w:r>
            <w:r>
              <w:rPr>
                <w:rFonts w:ascii="Times New Roman"/>
                <w:b w:val="false"/>
                <w:i w:val="false"/>
                <w:color w:val="000000"/>
                <w:sz w:val="20"/>
              </w:rPr>
              <w:t xml:space="preserve">
курорттық аймағындағы </w:t>
            </w:r>
            <w:r>
              <w:br/>
            </w:r>
            <w:r>
              <w:rPr>
                <w:rFonts w:ascii="Times New Roman"/>
                <w:b w:val="false"/>
                <w:i w:val="false"/>
                <w:color w:val="000000"/>
                <w:sz w:val="20"/>
              </w:rPr>
              <w:t xml:space="preserve">
қоршаған ортаға </w:t>
            </w:r>
            <w:r>
              <w:br/>
            </w:r>
            <w:r>
              <w:rPr>
                <w:rFonts w:ascii="Times New Roman"/>
                <w:b w:val="false"/>
                <w:i w:val="false"/>
                <w:color w:val="000000"/>
                <w:sz w:val="20"/>
              </w:rPr>
              <w:t xml:space="preserve">
мемлекеттік мониторинг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үшін жиынтығымен бiрге </w:t>
            </w:r>
            <w:r>
              <w:br/>
            </w:r>
            <w:r>
              <w:rPr>
                <w:rFonts w:ascii="Times New Roman"/>
                <w:b w:val="false"/>
                <w:i w:val="false"/>
                <w:color w:val="000000"/>
                <w:sz w:val="20"/>
              </w:rPr>
              <w:t xml:space="preserve">
атмосфералық ауаның </w:t>
            </w:r>
            <w:r>
              <w:br/>
            </w:r>
            <w:r>
              <w:rPr>
                <w:rFonts w:ascii="Times New Roman"/>
                <w:b w:val="false"/>
                <w:i w:val="false"/>
                <w:color w:val="000000"/>
                <w:sz w:val="20"/>
              </w:rPr>
              <w:t xml:space="preserve">
жай-күйiн бақылайтын </w:t>
            </w:r>
            <w:r>
              <w:br/>
            </w:r>
            <w:r>
              <w:rPr>
                <w:rFonts w:ascii="Times New Roman"/>
                <w:b w:val="false"/>
                <w:i w:val="false"/>
                <w:color w:val="000000"/>
                <w:sz w:val="20"/>
              </w:rPr>
              <w:t xml:space="preserve">
автоматтандырылған </w:t>
            </w:r>
            <w:r>
              <w:br/>
            </w:r>
            <w:r>
              <w:rPr>
                <w:rFonts w:ascii="Times New Roman"/>
                <w:b w:val="false"/>
                <w:i w:val="false"/>
                <w:color w:val="000000"/>
                <w:sz w:val="20"/>
              </w:rPr>
              <w:t xml:space="preserve">
тұрақты бекеттердi, </w:t>
            </w:r>
            <w:r>
              <w:br/>
            </w:r>
            <w:r>
              <w:rPr>
                <w:rFonts w:ascii="Times New Roman"/>
                <w:b w:val="false"/>
                <w:i w:val="false"/>
                <w:color w:val="000000"/>
                <w:sz w:val="20"/>
              </w:rPr>
              <w:t xml:space="preserve">
өлшеуіш аппаратымен </w:t>
            </w:r>
            <w:r>
              <w:br/>
            </w:r>
            <w:r>
              <w:rPr>
                <w:rFonts w:ascii="Times New Roman"/>
                <w:b w:val="false"/>
                <w:i w:val="false"/>
                <w:color w:val="000000"/>
                <w:sz w:val="20"/>
              </w:rPr>
              <w:t xml:space="preserve">
мобильдi зертханаларды, </w:t>
            </w:r>
            <w:r>
              <w:br/>
            </w:r>
            <w:r>
              <w:rPr>
                <w:rFonts w:ascii="Times New Roman"/>
                <w:b w:val="false"/>
                <w:i w:val="false"/>
                <w:color w:val="000000"/>
                <w:sz w:val="20"/>
              </w:rPr>
              <w:t xml:space="preserve">
аспаптарды және </w:t>
            </w:r>
            <w:r>
              <w:br/>
            </w:r>
            <w:r>
              <w:rPr>
                <w:rFonts w:ascii="Times New Roman"/>
                <w:b w:val="false"/>
                <w:i w:val="false"/>
                <w:color w:val="000000"/>
                <w:sz w:val="20"/>
              </w:rPr>
              <w:t xml:space="preserve">
жабдықтарды сатып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қаңтары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23 елдi мекендегi 57 бақылау бекетiнде 16 көрсеткішке дейiнгi атмосфералық ауаның жай-күй туралы деректер; 10 көрсеткiш бойынша 40 бақылау пунктiндегi атмосфералық жауын-шашынның және 32 бақылау пунктіндегi қар жамылғысының жай-күйi туралы деректер; 66 су объектісiнде, оның iшінде 15 бақылау пунктіндегi трансшекаралық су объектiлерi бойынша 50 көрсеткiшке дейiнгi беткi сулар жай-күйінің деректерi; 5 көрсеткішке дейiнгi 15 елдi мекендегi топырақтың жай-күйi туралы деректер; радиациялық жай-күйдің деректерi (69 бақылау пунктіндегi гамма-ая, 40 бақылау пунктіндегi жиынтық бета-белсендiлiкке атмосфералық жауын-шашын туралы деректер); Бурабай кешендi станциясына мониторинг; Арал маңындағы қоршаған ортаның және халық денсаулығының жай-күйi туралы; "Ақтау теңіз порты" арнайы экономикалық аумағындағы қоршаған ортаның жай-күйi туралы деректер; Каспий теңізінің қазақстандық бөлiгiндегi қоршаған ортаның жай-күйi туралы деректер; Щучье-Бурабай курорттық аймағының жай-күйi туралы деректер. </w:t>
      </w:r>
      <w:r>
        <w:br/>
      </w:r>
      <w:r>
        <w:rPr>
          <w:rFonts w:ascii="Times New Roman"/>
          <w:b w:val="false"/>
          <w:i w:val="false"/>
          <w:color w:val="000000"/>
          <w:sz w:val="28"/>
        </w:rPr>
        <w:t xml:space="preserve">
Зымыран-ғарыш қызметінің әсер етуiне ұшыраған Қазақстан Республикасы аумақтары учаскелерінің экологиялық жай-күйi туралы деректер. </w:t>
      </w:r>
      <w:r>
        <w:br/>
      </w:r>
      <w:r>
        <w:rPr>
          <w:rFonts w:ascii="Times New Roman"/>
          <w:b w:val="false"/>
          <w:i w:val="false"/>
          <w:color w:val="000000"/>
          <w:sz w:val="28"/>
        </w:rPr>
        <w:t xml:space="preserve">
Ақмола, Павлодар, Шығыс Қазақстан, Қарағанды, Оңтүстiк Қазақстан және Жамбыл облыстарының экологиялық паспорттарын жасау мақсатында ауылды аумақтарды экологиялық-демографиялық зерттеу туралы есеп беру. </w:t>
      </w:r>
      <w:r>
        <w:br/>
      </w:r>
      <w:r>
        <w:rPr>
          <w:rFonts w:ascii="Times New Roman"/>
          <w:b w:val="false"/>
          <w:i w:val="false"/>
          <w:color w:val="000000"/>
          <w:sz w:val="28"/>
        </w:rPr>
        <w:t xml:space="preserve">
5 желілік зертхана аттестатталды. </w:t>
      </w:r>
      <w:r>
        <w:br/>
      </w:r>
      <w:r>
        <w:rPr>
          <w:rFonts w:ascii="Times New Roman"/>
          <w:b w:val="false"/>
          <w:i w:val="false"/>
          <w:color w:val="000000"/>
          <w:sz w:val="28"/>
        </w:rPr>
        <w:t xml:space="preserve">
Қоршаған ортаға мемлекеттiк мониторинг жүйесiн техникалық қайта жарақтандыру үшін: 3 спектрофотометр, 3 тұрақты рН-метр, 3 кондуктометр, 3 оксиметр, 5 талдау таразысы, 5 бидистиллятор, 5 кептiру шкафы, 5 су термостаты, 5 тоңазытқыш. </w:t>
      </w:r>
      <w:r>
        <w:br/>
      </w:r>
      <w:r>
        <w:rPr>
          <w:rFonts w:ascii="Times New Roman"/>
          <w:b w:val="false"/>
          <w:i w:val="false"/>
          <w:color w:val="000000"/>
          <w:sz w:val="28"/>
        </w:rPr>
        <w:t xml:space="preserve">
Қоршаған ортаға мемлекеттiк мониторинг жүйесiн материалдық-техникалық қамтамасыз ету үшін: </w:t>
      </w:r>
      <w:r>
        <w:br/>
      </w:r>
      <w:r>
        <w:rPr>
          <w:rFonts w:ascii="Times New Roman"/>
          <w:b w:val="false"/>
          <w:i w:val="false"/>
          <w:color w:val="000000"/>
          <w:sz w:val="28"/>
        </w:rPr>
        <w:t xml:space="preserve">
оның ішінде, Каспий теңiзінің қазақстандық бөлігi үшін; 3 автоматтандырылған станция, антенналық-фидер қондырғысы бар жабдықтың жиынтығымен радиостанцияның 3 жиынтығы, компьютерлiк жабдықтың 3 жиынтығы, автокөліктің 4 бiрлiгi, 4 моторлы қайық; Щучинск-Бурабай курорттық аймағындағы қоршаған ортаға мемлекеттiк мониторинг ұйымдастыру және жүргiзу үшін: жиынтығымен атмосфералық ауаның жай-күйiн бақылайтын 2 автоматтандырылған тұрақты бекет, 2 жауын-шашын сынамасын алушы, 2 портативтi рН-метр, электр жүргiзудi өлшеу үшiн 1 портативтi кондуктометр, радиациялық мониторинг үшін 3 персоналды дозиметр, өлшеуiш аппаратымен және жиынтығымен 1 мобильдi зертхана, 1 радиотелефон, 1 гидрографиялық кешен (эхолот) сатып алынды. </w:t>
      </w:r>
      <w:r>
        <w:br/>
      </w:r>
      <w:r>
        <w:rPr>
          <w:rFonts w:ascii="Times New Roman"/>
          <w:b w:val="false"/>
          <w:i w:val="false"/>
          <w:color w:val="000000"/>
          <w:sz w:val="28"/>
        </w:rPr>
        <w:t xml:space="preserve">
Қоршаған ортаға мемлекеттiк мониторинг жүйесiн дамыту үшін: </w:t>
      </w:r>
      <w:r>
        <w:br/>
      </w:r>
      <w:r>
        <w:rPr>
          <w:rFonts w:ascii="Times New Roman"/>
          <w:b w:val="false"/>
          <w:i w:val="false"/>
          <w:color w:val="000000"/>
          <w:sz w:val="28"/>
        </w:rPr>
        <w:t xml:space="preserve">
жиынтығымен атмосфералық ауаның жай-күйiн бақылайтын 6 автоматтандырылған тұрақты бекет, жауын-шашын үшін 10 сынама алушы, 10 портативтi рН-метр, электр жүргiзудi өлшеу үшін 10 портативтi кондуктометр; </w:t>
      </w:r>
      <w:r>
        <w:br/>
      </w:r>
      <w:r>
        <w:rPr>
          <w:rFonts w:ascii="Times New Roman"/>
          <w:b w:val="false"/>
          <w:i w:val="false"/>
          <w:color w:val="000000"/>
          <w:sz w:val="28"/>
        </w:rPr>
        <w:t xml:space="preserve">
ауыр металдар мен пестицидтер үшін талдау жабдығының 1 жиынтығы, оның ішінде: 1 атомдық-абсорбциондық спектрометр және 1 газ хроматографы, радиациялық мониторинг үшiн 25 персоналды дозиметр, өлшеуiш аппаратымен 3 мобильдi зертхана сатып алынды. </w:t>
      </w:r>
      <w:r>
        <w:br/>
      </w:r>
      <w:r>
        <w:rPr>
          <w:rFonts w:ascii="Times New Roman"/>
          <w:b w:val="false"/>
          <w:i w:val="false"/>
          <w:color w:val="000000"/>
          <w:sz w:val="28"/>
        </w:rPr>
        <w:t xml:space="preserve">
Соңғы нәтиже: экологиялық жүйелерге қауiптi антропогендiк құбылыстардың терiс әсер етуінің алдын алуға мүмкiндiк беретiн тиімді функциялы экологиялық мониторингтің жүйесi. </w:t>
      </w:r>
      <w:r>
        <w:br/>
      </w:r>
      <w:r>
        <w:rPr>
          <w:rFonts w:ascii="Times New Roman"/>
          <w:b w:val="false"/>
          <w:i w:val="false"/>
          <w:color w:val="000000"/>
          <w:sz w:val="28"/>
        </w:rPr>
        <w:t xml:space="preserve">
Қаржылай-экономикалық нәтиже: </w:t>
      </w:r>
      <w:r>
        <w:br/>
      </w:r>
      <w:r>
        <w:rPr>
          <w:rFonts w:ascii="Times New Roman"/>
          <w:b w:val="false"/>
          <w:i w:val="false"/>
          <w:color w:val="000000"/>
          <w:sz w:val="28"/>
        </w:rPr>
        <w:t xml:space="preserve">
қоршаған ортаға мемлекеттiк мониторинг жүргізуге ортасалмақты шығындар қолданыстағы бақылау желiсi бойынша есептегi: </w:t>
      </w:r>
      <w:r>
        <w:br/>
      </w:r>
      <w:r>
        <w:rPr>
          <w:rFonts w:ascii="Times New Roman"/>
          <w:b w:val="false"/>
          <w:i w:val="false"/>
          <w:color w:val="000000"/>
          <w:sz w:val="28"/>
        </w:rPr>
        <w:t xml:space="preserve">
атмосфералық ауаның жай-күйiн бақылаушы 1 пунктіне - 1236,7 мың теңгені; </w:t>
      </w:r>
      <w:r>
        <w:br/>
      </w:r>
      <w:r>
        <w:rPr>
          <w:rFonts w:ascii="Times New Roman"/>
          <w:b w:val="false"/>
          <w:i w:val="false"/>
          <w:color w:val="000000"/>
          <w:sz w:val="28"/>
        </w:rPr>
        <w:t xml:space="preserve">
беткі сулардың жай-күйiн бақылаушы 1 пунктке - 170,2 мың теңгені; </w:t>
      </w:r>
      <w:r>
        <w:br/>
      </w:r>
      <w:r>
        <w:rPr>
          <w:rFonts w:ascii="Times New Roman"/>
          <w:b w:val="false"/>
          <w:i w:val="false"/>
          <w:color w:val="000000"/>
          <w:sz w:val="28"/>
        </w:rPr>
        <w:t xml:space="preserve">
топырақтың жай-күйiн бақылаушы 1 пунктке - 123,5 мың теңгені; </w:t>
      </w:r>
      <w:r>
        <w:br/>
      </w:r>
      <w:r>
        <w:rPr>
          <w:rFonts w:ascii="Times New Roman"/>
          <w:b w:val="false"/>
          <w:i w:val="false"/>
          <w:color w:val="000000"/>
          <w:sz w:val="28"/>
        </w:rPr>
        <w:t xml:space="preserve">
радиациялық мониторингті бақылаушы 1 пунктке - 58,5 мың теңгенi құрайды. </w:t>
      </w:r>
      <w:r>
        <w:br/>
      </w:r>
      <w:r>
        <w:rPr>
          <w:rFonts w:ascii="Times New Roman"/>
          <w:b w:val="false"/>
          <w:i w:val="false"/>
          <w:color w:val="000000"/>
          <w:sz w:val="28"/>
        </w:rPr>
        <w:t xml:space="preserve">
1 айға бiр станцияға аялық мониторинг жүргізудің құны - 215,6 мың теңге. </w:t>
      </w:r>
      <w:r>
        <w:br/>
      </w:r>
      <w:r>
        <w:rPr>
          <w:rFonts w:ascii="Times New Roman"/>
          <w:b w:val="false"/>
          <w:i w:val="false"/>
          <w:color w:val="000000"/>
          <w:sz w:val="28"/>
        </w:rPr>
        <w:t xml:space="preserve">
1 айға Арал маңындағы қоршаған ортаға және халықтың денсаулығына мониторинг жүргізудің құны - 538,6 мың теңге. </w:t>
      </w:r>
      <w:r>
        <w:br/>
      </w:r>
      <w:r>
        <w:rPr>
          <w:rFonts w:ascii="Times New Roman"/>
          <w:b w:val="false"/>
          <w:i w:val="false"/>
          <w:color w:val="000000"/>
          <w:sz w:val="28"/>
        </w:rPr>
        <w:t xml:space="preserve">
1 айға Каспий теңiзiнiң қазақстандық қоршаған ортасына мониторинг жүргізудің құны - 1600,7 мың теңге. </w:t>
      </w:r>
      <w:r>
        <w:br/>
      </w:r>
      <w:r>
        <w:rPr>
          <w:rFonts w:ascii="Times New Roman"/>
          <w:b w:val="false"/>
          <w:i w:val="false"/>
          <w:color w:val="000000"/>
          <w:sz w:val="28"/>
        </w:rPr>
        <w:t xml:space="preserve">
1 айға "Ақтау теңiз порты" арнайы экономикалық аймағының аумағына мониторинг жүргізудің құны - 1149,1 мың теңге. </w:t>
      </w:r>
      <w:r>
        <w:br/>
      </w:r>
      <w:r>
        <w:rPr>
          <w:rFonts w:ascii="Times New Roman"/>
          <w:b w:val="false"/>
          <w:i w:val="false"/>
          <w:color w:val="000000"/>
          <w:sz w:val="28"/>
        </w:rPr>
        <w:t xml:space="preserve">
1 айға Щучье-Бурабай курорттық аймағына мониторинг жүргізудің құны - 833,3 мың теңге. </w:t>
      </w:r>
      <w:r>
        <w:br/>
      </w:r>
      <w:r>
        <w:rPr>
          <w:rFonts w:ascii="Times New Roman"/>
          <w:b w:val="false"/>
          <w:i w:val="false"/>
          <w:color w:val="000000"/>
          <w:sz w:val="28"/>
        </w:rPr>
        <w:t xml:space="preserve">
1 айға Балқаш көлi бассейнінің қоршаған ортасына мониторинг жүргізудің құны - 895,2 мың теңге. </w:t>
      </w:r>
      <w:r>
        <w:br/>
      </w:r>
      <w:r>
        <w:rPr>
          <w:rFonts w:ascii="Times New Roman"/>
          <w:b w:val="false"/>
          <w:i w:val="false"/>
          <w:color w:val="000000"/>
          <w:sz w:val="28"/>
        </w:rPr>
        <w:t xml:space="preserve">
1 айға зымыран-ғарыш қызметiнiң әсер етуiне ұшыраған Қазақстан Республикасы аумағының учаскелерінің жай-күйiне экологиялық мониторинг жүргiзудің құны - 2083,3 мың теңге. </w:t>
      </w:r>
      <w:r>
        <w:br/>
      </w:r>
      <w:r>
        <w:rPr>
          <w:rFonts w:ascii="Times New Roman"/>
          <w:b w:val="false"/>
          <w:i w:val="false"/>
          <w:color w:val="000000"/>
          <w:sz w:val="28"/>
        </w:rPr>
        <w:t xml:space="preserve">
экологиялық паспорттар жасау мақсатында бiр облыста ауылдық аумақтарға экологиялық-демографиялық зерттеу жүргізудi аяқтаудың құны - 5000 мың теңге. </w:t>
      </w:r>
      <w:r>
        <w:br/>
      </w:r>
      <w:r>
        <w:rPr>
          <w:rFonts w:ascii="Times New Roman"/>
          <w:b w:val="false"/>
          <w:i w:val="false"/>
          <w:color w:val="000000"/>
          <w:sz w:val="28"/>
        </w:rPr>
        <w:t xml:space="preserve">
Уақыттылық: </w:t>
      </w:r>
      <w:r>
        <w:br/>
      </w:r>
      <w:r>
        <w:rPr>
          <w:rFonts w:ascii="Times New Roman"/>
          <w:b w:val="false"/>
          <w:i w:val="false"/>
          <w:color w:val="000000"/>
          <w:sz w:val="28"/>
        </w:rPr>
        <w:t xml:space="preserve">
қоршаған ортаның жай-күйi туралы ай сайынғы ақпараттандыру, бақылау пункттерiн құру және тауарларды, жұмыстарды және қызмет көрсетулердi сатып алудың бекiтiлген жоспарына сәйкес негiзгi құралдарды сатып алу; </w:t>
      </w:r>
      <w:r>
        <w:br/>
      </w:r>
      <w:r>
        <w:rPr>
          <w:rFonts w:ascii="Times New Roman"/>
          <w:b w:val="false"/>
          <w:i w:val="false"/>
          <w:color w:val="000000"/>
          <w:sz w:val="28"/>
        </w:rPr>
        <w:t xml:space="preserve">
2006 жылғы 15 желтоқсанға дейiн Байқоңыр кешенінің әсер етуiне ұшыраған аумақтардағы қоршаған ортаның жай-күйi және Қазақстан Республикасының 6 облысындағы ауылдық аумақтарды экологиялық-демографиялық зерттеу туралы есеп берулердi алу. </w:t>
      </w:r>
      <w:r>
        <w:br/>
      </w:r>
      <w:r>
        <w:rPr>
          <w:rFonts w:ascii="Times New Roman"/>
          <w:b w:val="false"/>
          <w:i w:val="false"/>
          <w:color w:val="000000"/>
          <w:sz w:val="28"/>
        </w:rPr>
        <w:t xml:space="preserve">
Сапа: қоршаған ортаға бақылау жүргiзу, бекітiлген басшылыққа алынатын нормативтiк құжаттарға сәйкес бақылау бекеттерiн және пункттердi құру және сатып алу; зертханалардың халықаралық стандарттың талаптарына сәйкестiгi. </w:t>
      </w:r>
    </w:p>
    <w:bookmarkStart w:name="z14"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2005 жылғы 12 желтоқсандағы   </w:t>
      </w:r>
      <w:r>
        <w:br/>
      </w:r>
      <w:r>
        <w:rPr>
          <w:rFonts w:ascii="Times New Roman"/>
          <w:b w:val="false"/>
          <w:i w:val="false"/>
          <w:color w:val="000000"/>
          <w:sz w:val="28"/>
        </w:rPr>
        <w:t xml:space="preserve">
N 1235 қаулысына       </w:t>
      </w:r>
      <w:r>
        <w:br/>
      </w:r>
      <w:r>
        <w:rPr>
          <w:rFonts w:ascii="Times New Roman"/>
          <w:b w:val="false"/>
          <w:i w:val="false"/>
          <w:color w:val="000000"/>
          <w:sz w:val="28"/>
        </w:rPr>
        <w:t xml:space="preserve">
358-ҚОСЫМША         </w:t>
      </w:r>
    </w:p>
    <w:bookmarkEnd w:id="11"/>
    <w:p>
      <w:pPr>
        <w:spacing w:after="0"/>
        <w:ind w:left="0"/>
        <w:jc w:val="both"/>
      </w:pPr>
      <w:r>
        <w:rPr>
          <w:rFonts w:ascii="Times New Roman"/>
          <w:b w:val="false"/>
          <w:i w:val="false"/>
          <w:color w:val="000000"/>
          <w:sz w:val="28"/>
          <w:u w:val="single"/>
        </w:rPr>
        <w:t xml:space="preserve">234 - Қазақстан Республикасы Қоршаған ортаны қорғау министрлiгi </w:t>
      </w:r>
      <w:r>
        <w:br/>
      </w:r>
      <w:r>
        <w:rPr>
          <w:rFonts w:ascii="Times New Roman"/>
          <w:b w:val="false"/>
          <w:i w:val="false"/>
          <w:color w:val="000000"/>
          <w:sz w:val="28"/>
        </w:rPr>
        <w:t xml:space="preserve">
      Бюджеттiк бағдарламаның әкімшісi </w:t>
      </w:r>
    </w:p>
    <w:p>
      <w:pPr>
        <w:spacing w:after="0"/>
        <w:ind w:left="0"/>
        <w:jc w:val="left"/>
      </w:pPr>
      <w:r>
        <w:rPr>
          <w:rFonts w:ascii="Times New Roman"/>
          <w:b/>
          <w:i w:val="false"/>
          <w:color w:val="000000"/>
        </w:rPr>
        <w:t xml:space="preserve"> 2006 жылға арналған </w:t>
      </w:r>
      <w:r>
        <w:br/>
      </w:r>
      <w:r>
        <w:rPr>
          <w:rFonts w:ascii="Times New Roman"/>
          <w:b/>
          <w:i w:val="false"/>
          <w:color w:val="000000"/>
        </w:rPr>
        <w:t xml:space="preserve">
"Облыстық бюджеттерге, Астана және Алматы қалаларының </w:t>
      </w:r>
      <w:r>
        <w:br/>
      </w:r>
      <w:r>
        <w:rPr>
          <w:rFonts w:ascii="Times New Roman"/>
          <w:b/>
          <w:i w:val="false"/>
          <w:color w:val="000000"/>
        </w:rPr>
        <w:t xml:space="preserve">
бюджеттерiне қоршаған ортаны қорғау объектiлерiн салуға және қайта жаңартуға берiлетiн нысаналы даму трансферттерi"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584266 мың теңге (бес жүз сексен төрт миллион екi жүз алпыс алты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2006.07.31.  </w:t>
      </w:r>
      <w:r>
        <w:rPr>
          <w:rFonts w:ascii="Times New Roman"/>
          <w:b w:val="false"/>
          <w:i w:val="false"/>
          <w:color w:val="000000"/>
          <w:sz w:val="28"/>
        </w:rPr>
        <w:t xml:space="preserve">N 470б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нормативтiк құқықтық негiзi </w:t>
      </w:r>
      <w:r>
        <w:rPr>
          <w:rFonts w:ascii="Times New Roman"/>
          <w:b w:val="false"/>
          <w:i w:val="false"/>
          <w:color w:val="000000"/>
          <w:sz w:val="28"/>
        </w:rPr>
        <w:t>: Қазақстан Республикасы Үкiметінің 2004 жылғы 6 желтоқсандағы "2005-2007 жылдарға арналған Қазақстан Республикасының қоршаған ортаны қорғау" Бағдарламасы туралы" N 1278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2005 жылғы 25 тамыздағы "2006-2008 жылдарға арналған Шығыс Қазақстан облысы Семей қаласының дамуы Бағдарламасын бекіту туралы" N 874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Республикасының өңiрлерінде қоршаған ортаның жай-күйiн жақсарту, табиғи ресурстарды қалпына келтiру, сақтау және ұтымды пайдалану.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Қазақстан Республикасының өңiрлерінде табиғи жүйелер тозуының алдын алу және экологиялық жағдайды тұрақтандыру үшін тиiмдi тетiктердi және iс-шараларды жасау жөнiндегi шаралардың кешенiн жүргізу.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73"/>
        <w:gridCol w:w="973"/>
        <w:gridCol w:w="1873"/>
        <w:gridCol w:w="4453"/>
        <w:gridCol w:w="1653"/>
        <w:gridCol w:w="1753"/>
      </w:tblGrid>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даушылар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терiне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объектi- </w:t>
            </w:r>
            <w:r>
              <w:br/>
            </w:r>
            <w:r>
              <w:rPr>
                <w:rFonts w:ascii="Times New Roman"/>
                <w:b w:val="false"/>
                <w:i w:val="false"/>
                <w:color w:val="000000"/>
                <w:sz w:val="20"/>
              </w:rPr>
              <w:t xml:space="preserve">
лерiн </w:t>
            </w:r>
            <w:r>
              <w:br/>
            </w:r>
            <w:r>
              <w:rPr>
                <w:rFonts w:ascii="Times New Roman"/>
                <w:b w:val="false"/>
                <w:i w:val="false"/>
                <w:color w:val="000000"/>
                <w:sz w:val="20"/>
              </w:rPr>
              <w:t xml:space="preserve">
салуға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жаңартуға </w:t>
            </w:r>
            <w:r>
              <w:br/>
            </w:r>
            <w:r>
              <w:rPr>
                <w:rFonts w:ascii="Times New Roman"/>
                <w:b w:val="false"/>
                <w:i w:val="false"/>
                <w:color w:val="000000"/>
                <w:sz w:val="20"/>
              </w:rPr>
              <w:t xml:space="preserve">
берiлетiн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 </w:t>
            </w:r>
            <w:r>
              <w:br/>
            </w:r>
            <w:r>
              <w:rPr>
                <w:rFonts w:ascii="Times New Roman"/>
                <w:b w:val="false"/>
                <w:i w:val="false"/>
                <w:color w:val="000000"/>
                <w:sz w:val="20"/>
              </w:rPr>
              <w:t xml:space="preserve">
ферттерi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w:t>
            </w:r>
            <w:r>
              <w:br/>
            </w:r>
            <w:r>
              <w:rPr>
                <w:rFonts w:ascii="Times New Roman"/>
                <w:b w:val="false"/>
                <w:i w:val="false"/>
                <w:color w:val="000000"/>
                <w:sz w:val="20"/>
              </w:rPr>
              <w:t xml:space="preserve">
жобаларды iске асыру </w:t>
            </w:r>
            <w:r>
              <w:br/>
            </w:r>
            <w:r>
              <w:rPr>
                <w:rFonts w:ascii="Times New Roman"/>
                <w:b w:val="false"/>
                <w:i w:val="false"/>
                <w:color w:val="000000"/>
                <w:sz w:val="20"/>
              </w:rPr>
              <w:t xml:space="preserve">
үшiн қоршаған ортаны </w:t>
            </w:r>
            <w:r>
              <w:br/>
            </w:r>
            <w:r>
              <w:rPr>
                <w:rFonts w:ascii="Times New Roman"/>
                <w:b w:val="false"/>
                <w:i w:val="false"/>
                <w:color w:val="000000"/>
                <w:sz w:val="20"/>
              </w:rPr>
              <w:t xml:space="preserve">
қорғау объектілерін </w:t>
            </w:r>
            <w:r>
              <w:br/>
            </w:r>
            <w:r>
              <w:rPr>
                <w:rFonts w:ascii="Times New Roman"/>
                <w:b w:val="false"/>
                <w:i w:val="false"/>
                <w:color w:val="000000"/>
                <w:sz w:val="20"/>
              </w:rPr>
              <w:t xml:space="preserve">
салуға және қайта </w:t>
            </w:r>
            <w:r>
              <w:br/>
            </w:r>
            <w:r>
              <w:rPr>
                <w:rFonts w:ascii="Times New Roman"/>
                <w:b w:val="false"/>
                <w:i w:val="false"/>
                <w:color w:val="000000"/>
                <w:sz w:val="20"/>
              </w:rPr>
              <w:t xml:space="preserve">
жаңартуға арналған </w:t>
            </w:r>
            <w:r>
              <w:br/>
            </w:r>
            <w:r>
              <w:rPr>
                <w:rFonts w:ascii="Times New Roman"/>
                <w:b w:val="false"/>
                <w:i w:val="false"/>
                <w:color w:val="000000"/>
                <w:sz w:val="20"/>
              </w:rPr>
              <w:t xml:space="preserve">
облыстық бюджеттердi,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бюджеттерiн дамытуға </w:t>
            </w:r>
            <w:r>
              <w:br/>
            </w:r>
            <w:r>
              <w:rPr>
                <w:rFonts w:ascii="Times New Roman"/>
                <w:b w:val="false"/>
                <w:i w:val="false"/>
                <w:color w:val="000000"/>
                <w:sz w:val="20"/>
              </w:rPr>
              <w:t xml:space="preserve">
арналған мақсатты </w:t>
            </w:r>
            <w:r>
              <w:br/>
            </w:r>
            <w:r>
              <w:rPr>
                <w:rFonts w:ascii="Times New Roman"/>
                <w:b w:val="false"/>
                <w:i w:val="false"/>
                <w:color w:val="000000"/>
                <w:sz w:val="20"/>
              </w:rPr>
              <w:t xml:space="preserve">
трансферттердi </w:t>
            </w:r>
            <w:r>
              <w:br/>
            </w:r>
            <w:r>
              <w:rPr>
                <w:rFonts w:ascii="Times New Roman"/>
                <w:b w:val="false"/>
                <w:i w:val="false"/>
                <w:color w:val="000000"/>
                <w:sz w:val="20"/>
              </w:rPr>
              <w:t xml:space="preserve">
тiзбелеу: </w:t>
            </w:r>
            <w:r>
              <w:br/>
            </w:r>
            <w:r>
              <w:rPr>
                <w:rFonts w:ascii="Times New Roman"/>
                <w:b w:val="false"/>
                <w:i w:val="false"/>
                <w:color w:val="000000"/>
                <w:sz w:val="20"/>
              </w:rPr>
              <w:t xml:space="preserve">
Семей қаласындағы </w:t>
            </w:r>
            <w:r>
              <w:br/>
            </w:r>
            <w:r>
              <w:rPr>
                <w:rFonts w:ascii="Times New Roman"/>
                <w:b w:val="false"/>
                <w:i w:val="false"/>
                <w:color w:val="000000"/>
                <w:sz w:val="20"/>
              </w:rPr>
              <w:t xml:space="preserve">
ағынды суларды </w:t>
            </w:r>
            <w:r>
              <w:br/>
            </w:r>
            <w:r>
              <w:rPr>
                <w:rFonts w:ascii="Times New Roman"/>
                <w:b w:val="false"/>
                <w:i w:val="false"/>
                <w:color w:val="000000"/>
                <w:sz w:val="20"/>
              </w:rPr>
              <w:t xml:space="preserve">
биологиялық тазарту </w:t>
            </w:r>
            <w:r>
              <w:br/>
            </w:r>
            <w:r>
              <w:rPr>
                <w:rFonts w:ascii="Times New Roman"/>
                <w:b w:val="false"/>
                <w:i w:val="false"/>
                <w:color w:val="000000"/>
                <w:sz w:val="20"/>
              </w:rPr>
              <w:t xml:space="preserve">
станциясын құрылысын </w:t>
            </w:r>
            <w:r>
              <w:br/>
            </w:r>
            <w:r>
              <w:rPr>
                <w:rFonts w:ascii="Times New Roman"/>
                <w:b w:val="false"/>
                <w:i w:val="false"/>
                <w:color w:val="000000"/>
                <w:sz w:val="20"/>
              </w:rPr>
              <w:t xml:space="preserve">
салуды аяқтау (2004 </w:t>
            </w:r>
            <w:r>
              <w:br/>
            </w:r>
            <w:r>
              <w:rPr>
                <w:rFonts w:ascii="Times New Roman"/>
                <w:b w:val="false"/>
                <w:i w:val="false"/>
                <w:color w:val="000000"/>
                <w:sz w:val="20"/>
              </w:rPr>
              <w:t xml:space="preserve">
жылғы 8 желтоқсандағы </w:t>
            </w:r>
            <w:r>
              <w:br/>
            </w:r>
            <w:r>
              <w:rPr>
                <w:rFonts w:ascii="Times New Roman"/>
                <w:b w:val="false"/>
                <w:i w:val="false"/>
                <w:color w:val="000000"/>
                <w:sz w:val="20"/>
              </w:rPr>
              <w:t xml:space="preserve">
N 9-762/04 мемлекеттік </w:t>
            </w:r>
            <w:r>
              <w:br/>
            </w:r>
            <w:r>
              <w:rPr>
                <w:rFonts w:ascii="Times New Roman"/>
                <w:b w:val="false"/>
                <w:i w:val="false"/>
                <w:color w:val="000000"/>
                <w:sz w:val="20"/>
              </w:rPr>
              <w:t xml:space="preserve">
ведомстводан тыс </w:t>
            </w:r>
            <w:r>
              <w:br/>
            </w:r>
            <w:r>
              <w:rPr>
                <w:rFonts w:ascii="Times New Roman"/>
                <w:b w:val="false"/>
                <w:i w:val="false"/>
                <w:color w:val="000000"/>
                <w:sz w:val="20"/>
              </w:rPr>
              <w:t xml:space="preserve">
сараптаманың локалдiк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Жобалық-сметалық құжаттаманың мемлекеттік ведомство- </w:t>
            </w:r>
            <w:r>
              <w:br/>
            </w:r>
            <w:r>
              <w:rPr>
                <w:rFonts w:ascii="Times New Roman"/>
                <w:b w:val="false"/>
                <w:i w:val="false"/>
                <w:color w:val="000000"/>
                <w:sz w:val="20"/>
              </w:rPr>
              <w:t xml:space="preserve">
дан тыс сараптамасын әзiрлеу және жүргiзу және Щучинск-Бурабай </w:t>
            </w:r>
            <w:r>
              <w:br/>
            </w:r>
            <w:r>
              <w:rPr>
                <w:rFonts w:ascii="Times New Roman"/>
                <w:b w:val="false"/>
                <w:i w:val="false"/>
                <w:color w:val="000000"/>
                <w:sz w:val="20"/>
              </w:rPr>
              <w:t xml:space="preserve">
курорттық аймағының </w:t>
            </w:r>
            <w:r>
              <w:br/>
            </w:r>
            <w:r>
              <w:rPr>
                <w:rFonts w:ascii="Times New Roman"/>
                <w:b w:val="false"/>
                <w:i w:val="false"/>
                <w:color w:val="000000"/>
                <w:sz w:val="20"/>
              </w:rPr>
              <w:t xml:space="preserve">
ағынды суларын </w:t>
            </w:r>
            <w:r>
              <w:br/>
            </w:r>
            <w:r>
              <w:rPr>
                <w:rFonts w:ascii="Times New Roman"/>
                <w:b w:val="false"/>
                <w:i w:val="false"/>
                <w:color w:val="000000"/>
                <w:sz w:val="20"/>
              </w:rPr>
              <w:t xml:space="preserve">
биологиялық тазарту </w:t>
            </w:r>
            <w:r>
              <w:br/>
            </w:r>
            <w:r>
              <w:rPr>
                <w:rFonts w:ascii="Times New Roman"/>
                <w:b w:val="false"/>
                <w:i w:val="false"/>
                <w:color w:val="000000"/>
                <w:sz w:val="20"/>
              </w:rPr>
              <w:t xml:space="preserve">
имараттарының кешенін </w:t>
            </w:r>
            <w:r>
              <w:br/>
            </w:r>
            <w:r>
              <w:rPr>
                <w:rFonts w:ascii="Times New Roman"/>
                <w:b w:val="false"/>
                <w:i w:val="false"/>
                <w:color w:val="000000"/>
                <w:sz w:val="20"/>
              </w:rPr>
              <w:t xml:space="preserve">
салуды бастау.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Тура нәтиже: мемлекеттiк ведомстводан тыс сараптамадан өткен бекiтiлген жобалық-сметалық құжаттама; Семей қаласындағы ағынды суларды биологиялық тазарту станциясын салу бойынша жұмыстың ауқымын орындау (жұмыс ауқымының 43%); Щучинск-Бурабай курорттық аймағының ағынды суларын биологиялық тазарту имараттарының кешенiн салуды бастау. </w:t>
      </w:r>
      <w:r>
        <w:br/>
      </w:r>
      <w:r>
        <w:rPr>
          <w:rFonts w:ascii="Times New Roman"/>
          <w:b w:val="false"/>
          <w:i w:val="false"/>
          <w:color w:val="000000"/>
          <w:sz w:val="28"/>
        </w:rPr>
        <w:t xml:space="preserve">
Соңғы нәтиже: Қазақстан Республикасының өңiрлерінде экологиялық жағдайды жақсарту үшiн қоршаған ортаны қорғау объектiлерiн пайдалануға енгiзу. </w:t>
      </w:r>
      <w:r>
        <w:br/>
      </w:r>
      <w:r>
        <w:rPr>
          <w:rFonts w:ascii="Times New Roman"/>
          <w:b w:val="false"/>
          <w:i w:val="false"/>
          <w:color w:val="000000"/>
          <w:sz w:val="28"/>
        </w:rPr>
        <w:t xml:space="preserve">
Қаржылай-экономикалық нәтиже: негiзгi қаржы қорының ұлғаюы. </w:t>
      </w:r>
      <w:r>
        <w:br/>
      </w:r>
      <w:r>
        <w:rPr>
          <w:rFonts w:ascii="Times New Roman"/>
          <w:b w:val="false"/>
          <w:i w:val="false"/>
          <w:color w:val="000000"/>
          <w:sz w:val="28"/>
        </w:rPr>
        <w:t xml:space="preserve">
Уақыттылық: жұмыстарды орындаудың және жасалған шарттардың жоспарына-кестесiне сәйкес. </w:t>
      </w:r>
      <w:r>
        <w:br/>
      </w:r>
      <w:r>
        <w:rPr>
          <w:rFonts w:ascii="Times New Roman"/>
          <w:b w:val="false"/>
          <w:i w:val="false"/>
          <w:color w:val="000000"/>
          <w:sz w:val="28"/>
        </w:rPr>
        <w:t xml:space="preserve">
Сапа: ҚНжәнеЕ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