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b065" w14:textId="dc0b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2006 жылға арналған республикалық бюджеттік бағдарламалардың паспорттарын бекіту туралы
(Қазақстан Республикасының Көлік және коммуникация министрлігі)</w:t>
      </w:r>
    </w:p>
    <w:p>
      <w:pPr>
        <w:spacing w:after="0"/>
        <w:ind w:left="0"/>
        <w:jc w:val="both"/>
      </w:pPr>
      <w:r>
        <w:rPr>
          <w:rFonts w:ascii="Times New Roman"/>
          <w:b w:val="false"/>
          <w:i w:val="false"/>
          <w:color w:val="000000"/>
          <w:sz w:val="28"/>
        </w:rPr>
        <w:t>Қазақстан Республикасы Үкіметінің 2005 жылғы 12 желтоқсандағы N 1235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157, 158, 159, 160, 161, 162, 163, 164, 165, 166, 167, 168, 169, 169-1, 170, 171, 172, 173, 174-қосымшаларға сәйкес Қазақстан Республикасы Көлік және коммуникация министрлігінің;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157-ҚОСЫМША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"Көлік және коммуникация саласындағы уәкілетті
</w:t>
      </w:r>
      <w:r>
        <w:br/>
      </w:r>
      <w:r>
        <w:rPr>
          <w:rFonts w:ascii="Times New Roman"/>
          <w:b w:val="false"/>
          <w:i w:val="false"/>
          <w:color w:val="000000"/>
          <w:sz w:val="28"/>
        </w:rPr>
        <w:t>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1340102 мың теңге (бiр миллиард үш жүз қырық миллион бiр жүз екi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w:t>
      </w:r>
      <w:r>
        <w:rPr>
          <w:rFonts w:ascii="Times New Roman"/>
          <w:b/>
          <w:i w:val="false"/>
          <w:color w:val="000000"/>
          <w:sz w:val="28"/>
        </w:rPr>
        <w:t>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 xml:space="preserve"> 5-бабы </w:t>
      </w:r>
      <w:r>
        <w:rPr>
          <w:rFonts w:ascii="Times New Roman"/>
          <w:b w:val="false"/>
          <w:i w:val="false"/>
          <w:color w:val="000000"/>
          <w:sz w:val="28"/>
        </w:rPr>
        <w:t>
; "Мемлекеттік қызмет туралы" Қазақстан Республикасының 1999 жылғы 23 шілдедегі Заңының 
</w:t>
      </w:r>
      <w:r>
        <w:rPr>
          <w:rFonts w:ascii="Times New Roman"/>
          <w:b w:val="false"/>
          <w:i w:val="false"/>
          <w:color w:val="000000"/>
          <w:sz w:val="28"/>
        </w:rPr>
        <w:t xml:space="preserve"> 3-бабы </w:t>
      </w:r>
      <w:r>
        <w:rPr>
          <w:rFonts w:ascii="Times New Roman"/>
          <w:b w:val="false"/>
          <w:i w:val="false"/>
          <w:color w:val="000000"/>
          <w:sz w:val="28"/>
        </w:rPr>
        <w:t>
; "Автомобиль жолдары туралы" Қазақстан Республикасының 2001 жылғы 17 шілдедегі Заңының 
</w:t>
      </w:r>
      <w:r>
        <w:rPr>
          <w:rFonts w:ascii="Times New Roman"/>
          <w:b w:val="false"/>
          <w:i w:val="false"/>
          <w:color w:val="000000"/>
          <w:sz w:val="28"/>
        </w:rPr>
        <w:t xml:space="preserve"> 28-бабы </w:t>
      </w:r>
      <w:r>
        <w:rPr>
          <w:rFonts w:ascii="Times New Roman"/>
          <w:b w:val="false"/>
          <w:i w:val="false"/>
          <w:color w:val="000000"/>
          <w:sz w:val="28"/>
        </w:rPr>
        <w:t>
; "Сауда мақсатында теңізде жүзу туралы" Қазақстан Республикасының 2002 жылғы 17 қаңтардағы 
</w:t>
      </w:r>
      <w:r>
        <w:rPr>
          <w:rFonts w:ascii="Times New Roman"/>
          <w:b w:val="false"/>
          <w:i w:val="false"/>
          <w:color w:val="000000"/>
          <w:sz w:val="28"/>
        </w:rPr>
        <w:t xml:space="preserve"> Заңы </w:t>
      </w:r>
      <w:r>
        <w:rPr>
          <w:rFonts w:ascii="Times New Roman"/>
          <w:b w:val="false"/>
          <w:i w:val="false"/>
          <w:color w:val="000000"/>
          <w:sz w:val="28"/>
        </w:rPr>
        <w:t>
; "Автомобиль көлігі туралы" Қазақстан Республикасының 2003 жылғы 4 шілдедегі Заңының 
</w:t>
      </w:r>
      <w:r>
        <w:rPr>
          <w:rFonts w:ascii="Times New Roman"/>
          <w:b w:val="false"/>
          <w:i w:val="false"/>
          <w:color w:val="000000"/>
          <w:sz w:val="28"/>
        </w:rPr>
        <w:t xml:space="preserve"> 13-бабы </w:t>
      </w:r>
      <w:r>
        <w:rPr>
          <w:rFonts w:ascii="Times New Roman"/>
          <w:b w:val="false"/>
          <w:i w:val="false"/>
          <w:color w:val="000000"/>
          <w:sz w:val="28"/>
        </w:rPr>
        <w:t>
;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"Қызмет телефондары мен мемлекеттік органдардың аппаратын орналастыруға арналған алаң нормалары туралы" Қазақстан Республикасы Үкіметінің 1996 жылғы 3 қазандағы N 1217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Республикасындағы теңіз және өзен көлігінде жолаушылар мен жүк, қауіпті жүктер тасымалын лицензиялау ережесін бекіту туралы" Қазақстан Республикасы Үкіметінің 1997 жылғы 27 мамырдағы N 885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темір жол көлігімен жолаушыларды және жүктерді, қауіпті жүктерді тасымалдауды лицензиялау туралы тәртіпті бекіту туралы" Қазақстан Республикасы Үкіметінің 1998 жылғы 29 шілдедегі N 714 
</w:t>
      </w:r>
      <w:r>
        <w:rPr>
          <w:rFonts w:ascii="Times New Roman"/>
          <w:b w:val="false"/>
          <w:i w:val="false"/>
          <w:color w:val="000000"/>
          <w:sz w:val="28"/>
        </w:rPr>
        <w:t xml:space="preserve"> қаулысы </w:t>
      </w:r>
      <w:r>
        <w:rPr>
          <w:rFonts w:ascii="Times New Roman"/>
          <w:b w:val="false"/>
          <w:i w:val="false"/>
          <w:color w:val="000000"/>
          <w:sz w:val="28"/>
        </w:rPr>
        <w:t>
; "Бюджет қаражатынан қаржыландырылатын ұйымдар бойынша электр энергиясын, жылуды, ыстық және суық суды және басқа да коммуналдық қызмет көрсетулерді тұтынудың нормативтері туралы" Қазақстан Республикасы Үкіметінің 1998 жылғы 2 қарашадағы N 1118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мемлекеттік органдарына көлік қызметін көрсету үшін қызметтік жеңіл автомобильдерді пайдалануды ретке келтіру туралы" Қазақстан Республикасы Үкіметінің 1999 жылғы 27 мамырдағы N 663 
</w:t>
      </w:r>
      <w:r>
        <w:rPr>
          <w:rFonts w:ascii="Times New Roman"/>
          <w:b w:val="false"/>
          <w:i w:val="false"/>
          <w:color w:val="000000"/>
          <w:sz w:val="28"/>
        </w:rPr>
        <w:t xml:space="preserve"> қаулысы </w:t>
      </w:r>
      <w:r>
        <w:rPr>
          <w:rFonts w:ascii="Times New Roman"/>
          <w:b w:val="false"/>
          <w:i w:val="false"/>
          <w:color w:val="000000"/>
          <w:sz w:val="28"/>
        </w:rPr>
        <w:t>
; "Республикалық бюджеттен қаржыландырылатын мемлекеттік мекемелерге қызмет көрсетуге арналған арнайы көлік құралдарын пайдалануды реттеу туралы" Қазақстан Республикасы Үкіметінің 2000 жылғы 24 ақпандағы N 288 
</w:t>
      </w:r>
      <w:r>
        <w:rPr>
          <w:rFonts w:ascii="Times New Roman"/>
          <w:b w:val="false"/>
          <w:i w:val="false"/>
          <w:color w:val="000000"/>
          <w:sz w:val="28"/>
        </w:rPr>
        <w:t xml:space="preserve"> қаулысы </w:t>
      </w:r>
      <w:r>
        <w:rPr>
          <w:rFonts w:ascii="Times New Roman"/>
          <w:b w:val="false"/>
          <w:i w:val="false"/>
          <w:color w:val="000000"/>
          <w:sz w:val="28"/>
        </w:rPr>
        <w:t>
; "Мемлекеттік бюджеттің есебінен ұсталатын мемлекеттік мекемелер қызметкерлерінің, сондай-ақ, Қазақстан Республикасының Парламенті депутаттарының Қазақстан Республикасының шегіндегі қызметтік іссапарлары туралы" ережені бекіту туралы" Қазақстан Республикасы Үкіметінің 2000 жылғы 22 қыркүйектегі N 1428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Көлік және коммуникация министрлігінің мәселелері туралы" Қазақстан Республикасы Үкіметінің 2004 жылғы 24 қарашадағы N 1232 
</w:t>
      </w:r>
      <w:r>
        <w:rPr>
          <w:rFonts w:ascii="Times New Roman"/>
          <w:b w:val="false"/>
          <w:i w:val="false"/>
          <w:color w:val="000000"/>
          <w:sz w:val="28"/>
        </w:rPr>
        <w:t xml:space="preserve"> қаулысы </w:t>
      </w:r>
      <w:r>
        <w:rPr>
          <w:rFonts w:ascii="Times New Roman"/>
          <w:b w:val="false"/>
          <w:i w:val="false"/>
          <w:color w:val="000000"/>
          <w:sz w:val="28"/>
        </w:rPr>
        <w:t>
; "Автомобиль көлігі саласында лицензиялау ережесін, соның ішінде лицензиаттарға қойылатын біліктілік талаптарын бекіту туралы" Қазақстан Республикасы Үкіметінің 2005 жылғы 19 қаңтардағы N 29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көлік және коммуникация саласында мемлекеттік саясаттың қалыптасуын, оның салааралық үйлесімін қамтамасыз ететін оларға жүктелген функциялар мен міндеттерді барынша тиімді орындауға қол жеткізу үшін, көлік-коммуникация саласында даму бағдарламасын әзірлеу үшін Қазақстан Республикасының Көлік және коммуникация министрлігі орталық аппаратының, оның комитеттерінің және олардың аумақтық бөлімшелерінің қызметін қамтамасыз ету; көлік және коммуникация саласында халықаралық ынтымақтастықты жүзеге асыру, көлік және коммуникация саласында нарық қызметін қалыптастыру және бәсекелестік ортаны дамытуға ықпал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Қазақстан Республикасы Көлік және коммуникация министрлігінің орталық аппаратын, оның комитеттерін және олардың аумақтық бөлімшелерін күтіп-ұстау; мемлекеттік қызметшілердің кәсіби біліктілігін арттыру; Министрліктің және оның аумақтық органдарының жергілікті-есептеу желілеріне жүйелі-техникалық қызмет көрсету; ұйымдастыру техникасына техникалық қызмет көрсету; Министрліктің және оның аумақтық органдарының ақпараттық-телекоммуникациялық жүйелерін қамтамасыз ету; лицензиялар және өзге де рұқсат құжаттарын беру; лицензиаттардың лицензияланатын қызмет түрлеріне қойылатын біліктілік талаптарын сақтауына бақылау жасау; мамандарды бірыңғай нысандағы қызметтік киімдермен және омырау белгілерімен қамтамасыз ету, бақылау-өлшеу аспаптарын сатып алу; материалдық-техникалық базаны нығайту; өздерінің лауазымдық міндеттерін тиімді орындау және кәсіби шеберлігін жетілдіру үшін қойылатын біліктілік талаптарына сәйкес кәсіби қызмет саласындағы білім беру бағдарламалары бойынша теориялық және практикалық білімдерді, дағдылар мен машықтарды жаңарту.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53"/>
        <w:gridCol w:w="1113"/>
        <w:gridCol w:w="1913"/>
        <w:gridCol w:w="4573"/>
        <w:gridCol w:w="1653"/>
        <w:gridCol w:w="2113"/>
      </w:tblGrid>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w:t>
            </w:r>
            <w:r>
              <w:br/>
            </w:r>
            <w:r>
              <w:rPr>
                <w:rFonts w:ascii="Times New Roman"/>
                <w:b w:val="false"/>
                <w:i w:val="false"/>
                <w:color w:val="000000"/>
                <w:sz w:val="20"/>
              </w:rPr>
              <w:t>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саласын-
</w:t>
            </w:r>
            <w:r>
              <w:br/>
            </w:r>
            <w:r>
              <w:rPr>
                <w:rFonts w:ascii="Times New Roman"/>
                <w:b w:val="false"/>
                <w:i w:val="false"/>
                <w:color w:val="000000"/>
                <w:sz w:val="20"/>
              </w:rPr>
              <w:t>
дағы уә-
</w:t>
            </w:r>
            <w:r>
              <w:br/>
            </w:r>
            <w:r>
              <w:rPr>
                <w:rFonts w:ascii="Times New Roman"/>
                <w:b w:val="false"/>
                <w:i w:val="false"/>
                <w:color w:val="000000"/>
                <w:sz w:val="20"/>
              </w:rPr>
              <w:t>
кілетті
</w:t>
            </w:r>
            <w:r>
              <w:br/>
            </w:r>
            <w:r>
              <w:rPr>
                <w:rFonts w:ascii="Times New Roman"/>
                <w:b w:val="false"/>
                <w:i w:val="false"/>
                <w:color w:val="000000"/>
                <w:sz w:val="20"/>
              </w:rPr>
              <w:t>
органның
</w:t>
            </w:r>
            <w:r>
              <w:br/>
            </w:r>
            <w:r>
              <w:rPr>
                <w:rFonts w:ascii="Times New Roman"/>
                <w:b w:val="false"/>
                <w:i w:val="false"/>
                <w:color w:val="000000"/>
                <w:sz w:val="20"/>
              </w:rPr>
              <w:t>
қызметін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Көлік және коммуника-
</w:t>
            </w:r>
            <w:r>
              <w:br/>
            </w:r>
            <w:r>
              <w:rPr>
                <w:rFonts w:ascii="Times New Roman"/>
                <w:b w:val="false"/>
                <w:i w:val="false"/>
                <w:color w:val="000000"/>
                <w:sz w:val="20"/>
              </w:rPr>
              <w:t>
ция министрлігінің
</w:t>
            </w:r>
            <w:r>
              <w:br/>
            </w:r>
            <w:r>
              <w:rPr>
                <w:rFonts w:ascii="Times New Roman"/>
                <w:b w:val="false"/>
                <w:i w:val="false"/>
                <w:color w:val="000000"/>
                <w:sz w:val="20"/>
              </w:rPr>
              <w:t>
орталық аппаратын және
</w:t>
            </w:r>
            <w:r>
              <w:br/>
            </w:r>
            <w:r>
              <w:rPr>
                <w:rFonts w:ascii="Times New Roman"/>
                <w:b w:val="false"/>
                <w:i w:val="false"/>
                <w:color w:val="000000"/>
                <w:sz w:val="20"/>
              </w:rPr>
              <w:t>
оның комитеттерін бе-
</w:t>
            </w:r>
            <w:r>
              <w:br/>
            </w:r>
            <w:r>
              <w:rPr>
                <w:rFonts w:ascii="Times New Roman"/>
                <w:b w:val="false"/>
                <w:i w:val="false"/>
                <w:color w:val="000000"/>
                <w:sz w:val="20"/>
              </w:rPr>
              <w:t>
кітілген штат санының
</w:t>
            </w:r>
            <w:r>
              <w:br/>
            </w:r>
            <w:r>
              <w:rPr>
                <w:rFonts w:ascii="Times New Roman"/>
                <w:b w:val="false"/>
                <w:i w:val="false"/>
                <w:color w:val="000000"/>
                <w:sz w:val="20"/>
              </w:rPr>
              <w:t>
лимитіне сәйкес күтіп
</w:t>
            </w:r>
            <w:r>
              <w:br/>
            </w:r>
            <w:r>
              <w:rPr>
                <w:rFonts w:ascii="Times New Roman"/>
                <w:b w:val="false"/>
                <w:i w:val="false"/>
                <w:color w:val="000000"/>
                <w:sz w:val="20"/>
              </w:rPr>
              <w:t>
ұстау. Бекітілген
</w:t>
            </w:r>
            <w:r>
              <w:br/>
            </w:r>
            <w:r>
              <w:rPr>
                <w:rFonts w:ascii="Times New Roman"/>
                <w:b w:val="false"/>
                <w:i w:val="false"/>
                <w:color w:val="000000"/>
                <w:sz w:val="20"/>
              </w:rPr>
              <w:t>
нормативтерге сәйкес
</w:t>
            </w:r>
            <w:r>
              <w:br/>
            </w:r>
            <w:r>
              <w:rPr>
                <w:rFonts w:ascii="Times New Roman"/>
                <w:b w:val="false"/>
                <w:i w:val="false"/>
                <w:color w:val="000000"/>
                <w:sz w:val="20"/>
              </w:rPr>
              <w:t>
қызметтік автокөліктерді күтіп
</w:t>
            </w:r>
            <w:r>
              <w:br/>
            </w:r>
            <w:r>
              <w:rPr>
                <w:rFonts w:ascii="Times New Roman"/>
                <w:b w:val="false"/>
                <w:i w:val="false"/>
                <w:color w:val="000000"/>
                <w:sz w:val="20"/>
              </w:rPr>
              <w:t>
ұстау, жалға алу.
</w:t>
            </w:r>
            <w:r>
              <w:br/>
            </w:r>
            <w:r>
              <w:rPr>
                <w:rFonts w:ascii="Times New Roman"/>
                <w:b w:val="false"/>
                <w:i w:val="false"/>
                <w:color w:val="000000"/>
                <w:sz w:val="20"/>
              </w:rPr>
              <w:t>
Көшіру және факс аппа-
</w:t>
            </w:r>
            <w:r>
              <w:br/>
            </w:r>
            <w:r>
              <w:rPr>
                <w:rFonts w:ascii="Times New Roman"/>
                <w:b w:val="false"/>
                <w:i w:val="false"/>
                <w:color w:val="000000"/>
                <w:sz w:val="20"/>
              </w:rPr>
              <w:t>
раттарын күтіп ұстау.
</w:t>
            </w:r>
            <w:r>
              <w:br/>
            </w:r>
            <w:r>
              <w:rPr>
                <w:rFonts w:ascii="Times New Roman"/>
                <w:b w:val="false"/>
                <w:i w:val="false"/>
                <w:color w:val="000000"/>
                <w:sz w:val="20"/>
              </w:rPr>
              <w:t>
Су көлігінде бақылауды
</w:t>
            </w:r>
            <w:r>
              <w:br/>
            </w:r>
            <w:r>
              <w:rPr>
                <w:rFonts w:ascii="Times New Roman"/>
                <w:b w:val="false"/>
                <w:i w:val="false"/>
                <w:color w:val="000000"/>
                <w:sz w:val="20"/>
              </w:rPr>
              <w:t>
жүзеге асыратын қыз-
</w:t>
            </w:r>
            <w:r>
              <w:br/>
            </w:r>
            <w:r>
              <w:rPr>
                <w:rFonts w:ascii="Times New Roman"/>
                <w:b w:val="false"/>
                <w:i w:val="false"/>
                <w:color w:val="000000"/>
                <w:sz w:val="20"/>
              </w:rPr>
              <w:t>
метшілер үшін нысандық
</w:t>
            </w:r>
            <w:r>
              <w:br/>
            </w:r>
            <w:r>
              <w:rPr>
                <w:rFonts w:ascii="Times New Roman"/>
                <w:b w:val="false"/>
                <w:i w:val="false"/>
                <w:color w:val="000000"/>
                <w:sz w:val="20"/>
              </w:rPr>
              <w:t>
киім тігу жөніндегі
</w:t>
            </w:r>
            <w:r>
              <w:br/>
            </w:r>
            <w:r>
              <w:rPr>
                <w:rFonts w:ascii="Times New Roman"/>
                <w:b w:val="false"/>
                <w:i w:val="false"/>
                <w:color w:val="000000"/>
                <w:sz w:val="20"/>
              </w:rPr>
              <w:t>
қызметтерді сатып алу.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Көлік және коммуника-
</w:t>
            </w:r>
            <w:r>
              <w:br/>
            </w:r>
            <w:r>
              <w:rPr>
                <w:rFonts w:ascii="Times New Roman"/>
                <w:b w:val="false"/>
                <w:i w:val="false"/>
                <w:color w:val="000000"/>
                <w:sz w:val="20"/>
              </w:rPr>
              <w:t>
ция министрлігінің
</w:t>
            </w:r>
            <w:r>
              <w:br/>
            </w:r>
            <w:r>
              <w:rPr>
                <w:rFonts w:ascii="Times New Roman"/>
                <w:b w:val="false"/>
                <w:i w:val="false"/>
                <w:color w:val="000000"/>
                <w:sz w:val="20"/>
              </w:rPr>
              <w:t>
Азаматтық авиация ко-
</w:t>
            </w:r>
            <w:r>
              <w:br/>
            </w:r>
            <w:r>
              <w:rPr>
                <w:rFonts w:ascii="Times New Roman"/>
                <w:b w:val="false"/>
                <w:i w:val="false"/>
                <w:color w:val="000000"/>
                <w:sz w:val="20"/>
              </w:rPr>
              <w:t>
митеті Мемлекеттік әуе
</w:t>
            </w:r>
            <w:r>
              <w:br/>
            </w:r>
            <w:r>
              <w:rPr>
                <w:rFonts w:ascii="Times New Roman"/>
                <w:b w:val="false"/>
                <w:i w:val="false"/>
                <w:color w:val="000000"/>
                <w:sz w:val="20"/>
              </w:rPr>
              <w:t>
қадағалау басқармасы-
</w:t>
            </w:r>
            <w:r>
              <w:br/>
            </w:r>
            <w:r>
              <w:rPr>
                <w:rFonts w:ascii="Times New Roman"/>
                <w:b w:val="false"/>
                <w:i w:val="false"/>
                <w:color w:val="000000"/>
                <w:sz w:val="20"/>
              </w:rPr>
              <w:t>
ның мамандары үшін
</w:t>
            </w:r>
            <w:r>
              <w:br/>
            </w:r>
            <w:r>
              <w:rPr>
                <w:rFonts w:ascii="Times New Roman"/>
                <w:b w:val="false"/>
                <w:i w:val="false"/>
                <w:color w:val="000000"/>
                <w:sz w:val="20"/>
              </w:rPr>
              <w:t>
айыру белгілері мен
</w:t>
            </w:r>
            <w:r>
              <w:br/>
            </w:r>
            <w:r>
              <w:rPr>
                <w:rFonts w:ascii="Times New Roman"/>
                <w:b w:val="false"/>
                <w:i w:val="false"/>
                <w:color w:val="000000"/>
                <w:sz w:val="20"/>
              </w:rPr>
              <w:t>
нысандық киім сатып
</w:t>
            </w:r>
            <w:r>
              <w:br/>
            </w:r>
            <w:r>
              <w:rPr>
                <w:rFonts w:ascii="Times New Roman"/>
                <w:b w:val="false"/>
                <w:i w:val="false"/>
                <w:color w:val="000000"/>
                <w:sz w:val="20"/>
              </w:rPr>
              <w:t>
алу.
</w:t>
            </w:r>
            <w:r>
              <w:br/>
            </w:r>
            <w:r>
              <w:rPr>
                <w:rFonts w:ascii="Times New Roman"/>
                <w:b w:val="false"/>
                <w:i w:val="false"/>
                <w:color w:val="000000"/>
                <w:sz w:val="20"/>
              </w:rPr>
              <w:t>
Азаматтық авиация үшін
</w:t>
            </w:r>
            <w:r>
              <w:br/>
            </w:r>
            <w:r>
              <w:rPr>
                <w:rFonts w:ascii="Times New Roman"/>
                <w:b w:val="false"/>
                <w:i w:val="false"/>
                <w:color w:val="000000"/>
                <w:sz w:val="20"/>
              </w:rPr>
              <w:t>
әуе кемелерінің, трас-
</w:t>
            </w:r>
            <w:r>
              <w:br/>
            </w:r>
            <w:r>
              <w:rPr>
                <w:rFonts w:ascii="Times New Roman"/>
                <w:b w:val="false"/>
                <w:i w:val="false"/>
                <w:color w:val="000000"/>
                <w:sz w:val="20"/>
              </w:rPr>
              <w:t>
салар мен әуеайлақта-
</w:t>
            </w:r>
            <w:r>
              <w:br/>
            </w:r>
            <w:r>
              <w:rPr>
                <w:rFonts w:ascii="Times New Roman"/>
                <w:b w:val="false"/>
                <w:i w:val="false"/>
                <w:color w:val="000000"/>
                <w:sz w:val="20"/>
              </w:rPr>
              <w:t>
рының мемлекеттік тір-
</w:t>
            </w:r>
            <w:r>
              <w:br/>
            </w:r>
            <w:r>
              <w:rPr>
                <w:rFonts w:ascii="Times New Roman"/>
                <w:b w:val="false"/>
                <w:i w:val="false"/>
                <w:color w:val="000000"/>
                <w:sz w:val="20"/>
              </w:rPr>
              <w:t>
келімін жүргізу жөнін-
</w:t>
            </w:r>
            <w:r>
              <w:br/>
            </w:r>
            <w:r>
              <w:rPr>
                <w:rFonts w:ascii="Times New Roman"/>
                <w:b w:val="false"/>
                <w:i w:val="false"/>
                <w:color w:val="000000"/>
                <w:sz w:val="20"/>
              </w:rPr>
              <w:t>
де нормативтік құқық
</w:t>
            </w:r>
            <w:r>
              <w:br/>
            </w:r>
            <w:r>
              <w:rPr>
                <w:rFonts w:ascii="Times New Roman"/>
                <w:b w:val="false"/>
                <w:i w:val="false"/>
                <w:color w:val="000000"/>
                <w:sz w:val="20"/>
              </w:rPr>
              <w:t>
құжаттар әзірлеу.
</w:t>
            </w:r>
            <w:r>
              <w:br/>
            </w:r>
            <w:r>
              <w:rPr>
                <w:rFonts w:ascii="Times New Roman"/>
                <w:b w:val="false"/>
                <w:i w:val="false"/>
                <w:color w:val="000000"/>
                <w:sz w:val="20"/>
              </w:rPr>
              <w:t>
Қатаң есептегі бланкі-
</w:t>
            </w:r>
            <w:r>
              <w:br/>
            </w:r>
            <w:r>
              <w:rPr>
                <w:rFonts w:ascii="Times New Roman"/>
                <w:b w:val="false"/>
                <w:i w:val="false"/>
                <w:color w:val="000000"/>
                <w:sz w:val="20"/>
              </w:rPr>
              <w:t>
лер, соның ішінде ли-
</w:t>
            </w:r>
            <w:r>
              <w:br/>
            </w:r>
            <w:r>
              <w:rPr>
                <w:rFonts w:ascii="Times New Roman"/>
                <w:b w:val="false"/>
                <w:i w:val="false"/>
                <w:color w:val="000000"/>
                <w:sz w:val="20"/>
              </w:rPr>
              <w:t>
цензиялар, рұқсаттар,
</w:t>
            </w:r>
            <w:r>
              <w:br/>
            </w:r>
            <w:r>
              <w:rPr>
                <w:rFonts w:ascii="Times New Roman"/>
                <w:b w:val="false"/>
                <w:i w:val="false"/>
                <w:color w:val="000000"/>
                <w:sz w:val="20"/>
              </w:rPr>
              <w:t>
есептік және өзге де
</w:t>
            </w:r>
            <w:r>
              <w:br/>
            </w:r>
            <w:r>
              <w:rPr>
                <w:rFonts w:ascii="Times New Roman"/>
                <w:b w:val="false"/>
                <w:i w:val="false"/>
                <w:color w:val="000000"/>
                <w:sz w:val="20"/>
              </w:rPr>
              <w:t>
құжаттардың бланкі-
</w:t>
            </w:r>
            <w:r>
              <w:br/>
            </w:r>
            <w:r>
              <w:rPr>
                <w:rFonts w:ascii="Times New Roman"/>
                <w:b w:val="false"/>
                <w:i w:val="false"/>
                <w:color w:val="000000"/>
                <w:sz w:val="20"/>
              </w:rPr>
              <w:t>
лерін жасау жөніндегі
</w:t>
            </w:r>
            <w:r>
              <w:br/>
            </w:r>
            <w:r>
              <w:rPr>
                <w:rFonts w:ascii="Times New Roman"/>
                <w:b w:val="false"/>
                <w:i w:val="false"/>
                <w:color w:val="000000"/>
                <w:sz w:val="20"/>
              </w:rPr>
              <w:t>
қызметтерді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
</w:t>
            </w:r>
            <w:r>
              <w:br/>
            </w:r>
            <w:r>
              <w:rPr>
                <w:rFonts w:ascii="Times New Roman"/>
                <w:b w:val="false"/>
                <w:i w:val="false"/>
                <w:color w:val="000000"/>
                <w:sz w:val="20"/>
              </w:rPr>
              <w:t>
раттары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Көлік және коммуника-
</w:t>
            </w:r>
            <w:r>
              <w:br/>
            </w:r>
            <w:r>
              <w:rPr>
                <w:rFonts w:ascii="Times New Roman"/>
                <w:b w:val="false"/>
                <w:i w:val="false"/>
                <w:color w:val="000000"/>
                <w:sz w:val="20"/>
              </w:rPr>
              <w:t>
ция министрлігінің
</w:t>
            </w:r>
            <w:r>
              <w:br/>
            </w:r>
            <w:r>
              <w:rPr>
                <w:rFonts w:ascii="Times New Roman"/>
                <w:b w:val="false"/>
                <w:i w:val="false"/>
                <w:color w:val="000000"/>
                <w:sz w:val="20"/>
              </w:rPr>
              <w:t>
аумақтық органдары
</w:t>
            </w:r>
            <w:r>
              <w:br/>
            </w:r>
            <w:r>
              <w:rPr>
                <w:rFonts w:ascii="Times New Roman"/>
                <w:b w:val="false"/>
                <w:i w:val="false"/>
                <w:color w:val="000000"/>
                <w:sz w:val="20"/>
              </w:rPr>
              <w:t>
мен комитеттерін бекі-
</w:t>
            </w:r>
            <w:r>
              <w:br/>
            </w:r>
            <w:r>
              <w:rPr>
                <w:rFonts w:ascii="Times New Roman"/>
                <w:b w:val="false"/>
                <w:i w:val="false"/>
                <w:color w:val="000000"/>
                <w:sz w:val="20"/>
              </w:rPr>
              <w:t>
тілген штат санының
</w:t>
            </w:r>
            <w:r>
              <w:br/>
            </w:r>
            <w:r>
              <w:rPr>
                <w:rFonts w:ascii="Times New Roman"/>
                <w:b w:val="false"/>
                <w:i w:val="false"/>
                <w:color w:val="000000"/>
                <w:sz w:val="20"/>
              </w:rPr>
              <w:t>
лимитіне сәйкес күтіп
</w:t>
            </w:r>
            <w:r>
              <w:br/>
            </w:r>
            <w:r>
              <w:rPr>
                <w:rFonts w:ascii="Times New Roman"/>
                <w:b w:val="false"/>
                <w:i w:val="false"/>
                <w:color w:val="000000"/>
                <w:sz w:val="20"/>
              </w:rPr>
              <w:t>
ұстау. Қызметтік авто-
</w:t>
            </w:r>
            <w:r>
              <w:br/>
            </w:r>
            <w:r>
              <w:rPr>
                <w:rFonts w:ascii="Times New Roman"/>
                <w:b w:val="false"/>
                <w:i w:val="false"/>
                <w:color w:val="000000"/>
                <w:sz w:val="20"/>
              </w:rPr>
              <w:t>
көлікті және арнайы
</w:t>
            </w:r>
            <w:r>
              <w:br/>
            </w:r>
            <w:r>
              <w:rPr>
                <w:rFonts w:ascii="Times New Roman"/>
                <w:b w:val="false"/>
                <w:i w:val="false"/>
                <w:color w:val="000000"/>
                <w:sz w:val="20"/>
              </w:rPr>
              <w:t>
автокөлікті бекітілген
</w:t>
            </w:r>
            <w:r>
              <w:br/>
            </w:r>
            <w:r>
              <w:rPr>
                <w:rFonts w:ascii="Times New Roman"/>
                <w:b w:val="false"/>
                <w:i w:val="false"/>
                <w:color w:val="000000"/>
                <w:sz w:val="20"/>
              </w:rPr>
              <w:t>
нормативтерге сәйкес
</w:t>
            </w:r>
            <w:r>
              <w:br/>
            </w:r>
            <w:r>
              <w:rPr>
                <w:rFonts w:ascii="Times New Roman"/>
                <w:b w:val="false"/>
                <w:i w:val="false"/>
                <w:color w:val="000000"/>
                <w:sz w:val="20"/>
              </w:rPr>
              <w:t>
күтіп ұстау, жалға
</w:t>
            </w:r>
            <w:r>
              <w:br/>
            </w:r>
            <w:r>
              <w:rPr>
                <w:rFonts w:ascii="Times New Roman"/>
                <w:b w:val="false"/>
                <w:i w:val="false"/>
                <w:color w:val="000000"/>
                <w:sz w:val="20"/>
              </w:rPr>
              <w:t>
алу.
</w:t>
            </w:r>
            <w:r>
              <w:br/>
            </w:r>
            <w:r>
              <w:rPr>
                <w:rFonts w:ascii="Times New Roman"/>
                <w:b w:val="false"/>
                <w:i w:val="false"/>
                <w:color w:val="000000"/>
                <w:sz w:val="20"/>
              </w:rPr>
              <w:t>
Функционалдық мүлікті
</w:t>
            </w:r>
            <w:r>
              <w:br/>
            </w:r>
            <w:r>
              <w:rPr>
                <w:rFonts w:ascii="Times New Roman"/>
                <w:b w:val="false"/>
                <w:i w:val="false"/>
                <w:color w:val="000000"/>
                <w:sz w:val="20"/>
              </w:rPr>
              <w:t>
күтіп ұстау (бақылау-
</w:t>
            </w:r>
            <w:r>
              <w:br/>
            </w:r>
            <w:r>
              <w:rPr>
                <w:rFonts w:ascii="Times New Roman"/>
                <w:b w:val="false"/>
                <w:i w:val="false"/>
                <w:color w:val="000000"/>
                <w:sz w:val="20"/>
              </w:rPr>
              <w:t>
өлшеу жабдықтарына
</w:t>
            </w:r>
            <w:r>
              <w:br/>
            </w:r>
            <w:r>
              <w:rPr>
                <w:rFonts w:ascii="Times New Roman"/>
                <w:b w:val="false"/>
                <w:i w:val="false"/>
                <w:color w:val="000000"/>
                <w:sz w:val="20"/>
              </w:rPr>
              <w:t>
және инспекторлық су
</w:t>
            </w:r>
            <w:r>
              <w:br/>
            </w:r>
            <w:r>
              <w:rPr>
                <w:rFonts w:ascii="Times New Roman"/>
                <w:b w:val="false"/>
                <w:i w:val="false"/>
                <w:color w:val="000000"/>
                <w:sz w:val="20"/>
              </w:rPr>
              <w:t>
кемелеріне профилакти-
</w:t>
            </w:r>
            <w:r>
              <w:br/>
            </w:r>
            <w:r>
              <w:rPr>
                <w:rFonts w:ascii="Times New Roman"/>
                <w:b w:val="false"/>
                <w:i w:val="false"/>
                <w:color w:val="000000"/>
                <w:sz w:val="20"/>
              </w:rPr>
              <w:t>
калық және жөндеу
</w:t>
            </w:r>
            <w:r>
              <w:br/>
            </w:r>
            <w:r>
              <w:rPr>
                <w:rFonts w:ascii="Times New Roman"/>
                <w:b w:val="false"/>
                <w:i w:val="false"/>
                <w:color w:val="000000"/>
                <w:sz w:val="20"/>
              </w:rPr>
              <w:t>
жұмыстарын жүргізу,
</w:t>
            </w:r>
            <w:r>
              <w:br/>
            </w:r>
            <w:r>
              <w:rPr>
                <w:rFonts w:ascii="Times New Roman"/>
                <w:b w:val="false"/>
                <w:i w:val="false"/>
                <w:color w:val="000000"/>
                <w:sz w:val="20"/>
              </w:rPr>
              <w:t>
күтіп ұстау өзге де
</w:t>
            </w:r>
            <w:r>
              <w:br/>
            </w:r>
            <w:r>
              <w:rPr>
                <w:rFonts w:ascii="Times New Roman"/>
                <w:b w:val="false"/>
                <w:i w:val="false"/>
                <w:color w:val="000000"/>
                <w:sz w:val="20"/>
              </w:rPr>
              <w:t>
тауарларды сатып алу
</w:t>
            </w:r>
            <w:r>
              <w:br/>
            </w:r>
            <w:r>
              <w:rPr>
                <w:rFonts w:ascii="Times New Roman"/>
                <w:b w:val="false"/>
                <w:i w:val="false"/>
                <w:color w:val="000000"/>
                <w:sz w:val="20"/>
              </w:rPr>
              <w:t>
(су көлігі үшін ЖЖМ
</w:t>
            </w:r>
            <w:r>
              <w:br/>
            </w:r>
            <w:r>
              <w:rPr>
                <w:rFonts w:ascii="Times New Roman"/>
                <w:b w:val="false"/>
                <w:i w:val="false"/>
                <w:color w:val="000000"/>
                <w:sz w:val="20"/>
              </w:rPr>
              <w:t>
қоса алғанда), кеме
</w:t>
            </w:r>
            <w:r>
              <w:br/>
            </w:r>
            <w:r>
              <w:rPr>
                <w:rFonts w:ascii="Times New Roman"/>
                <w:b w:val="false"/>
                <w:i w:val="false"/>
                <w:color w:val="000000"/>
                <w:sz w:val="20"/>
              </w:rPr>
              <w:t>
экипажының еңбегіне,
</w:t>
            </w:r>
            <w:r>
              <w:br/>
            </w:r>
            <w:r>
              <w:rPr>
                <w:rFonts w:ascii="Times New Roman"/>
                <w:b w:val="false"/>
                <w:i w:val="false"/>
                <w:color w:val="000000"/>
                <w:sz w:val="20"/>
              </w:rPr>
              <w:t>
заңды және жеке
</w:t>
            </w:r>
            <w:r>
              <w:br/>
            </w:r>
            <w:r>
              <w:rPr>
                <w:rFonts w:ascii="Times New Roman"/>
                <w:b w:val="false"/>
                <w:i w:val="false"/>
                <w:color w:val="000000"/>
                <w:sz w:val="20"/>
              </w:rPr>
              <w:t>
тұлғалардың қызметіне
</w:t>
            </w:r>
            <w:r>
              <w:br/>
            </w:r>
            <w:r>
              <w:rPr>
                <w:rFonts w:ascii="Times New Roman"/>
                <w:b w:val="false"/>
                <w:i w:val="false"/>
                <w:color w:val="000000"/>
                <w:sz w:val="20"/>
              </w:rPr>
              <w:t>
ақы төлеу); Лицен-
</w:t>
            </w:r>
            <w:r>
              <w:br/>
            </w:r>
            <w:r>
              <w:rPr>
                <w:rFonts w:ascii="Times New Roman"/>
                <w:b w:val="false"/>
                <w:i w:val="false"/>
                <w:color w:val="000000"/>
                <w:sz w:val="20"/>
              </w:rPr>
              <w:t>
зиаттардың функциясын
</w:t>
            </w:r>
            <w:r>
              <w:br/>
            </w:r>
            <w:r>
              <w:rPr>
                <w:rFonts w:ascii="Times New Roman"/>
                <w:b w:val="false"/>
                <w:i w:val="false"/>
                <w:color w:val="000000"/>
                <w:sz w:val="20"/>
              </w:rPr>
              <w:t>
орындау: қатаң есепте-
</w:t>
            </w:r>
            <w:r>
              <w:br/>
            </w:r>
            <w:r>
              <w:rPr>
                <w:rFonts w:ascii="Times New Roman"/>
                <w:b w:val="false"/>
                <w:i w:val="false"/>
                <w:color w:val="000000"/>
                <w:sz w:val="20"/>
              </w:rPr>
              <w:t>
гі бланкілерді сатып
</w:t>
            </w:r>
            <w:r>
              <w:br/>
            </w:r>
            <w:r>
              <w:rPr>
                <w:rFonts w:ascii="Times New Roman"/>
                <w:b w:val="false"/>
                <w:i w:val="false"/>
                <w:color w:val="000000"/>
                <w:sz w:val="20"/>
              </w:rPr>
              <w:t>
алу. Көшіру және факс
</w:t>
            </w:r>
            <w:r>
              <w:br/>
            </w:r>
            <w:r>
              <w:rPr>
                <w:rFonts w:ascii="Times New Roman"/>
                <w:b w:val="false"/>
                <w:i w:val="false"/>
                <w:color w:val="000000"/>
                <w:sz w:val="20"/>
              </w:rPr>
              <w:t>
аппараттарын күтіп
</w:t>
            </w:r>
            <w:r>
              <w:br/>
            </w:r>
            <w:r>
              <w:rPr>
                <w:rFonts w:ascii="Times New Roman"/>
                <w:b w:val="false"/>
                <w:i w:val="false"/>
                <w:color w:val="000000"/>
                <w:sz w:val="20"/>
              </w:rPr>
              <w:t>
ұстау.
</w:t>
            </w:r>
            <w:r>
              <w:br/>
            </w:r>
            <w:r>
              <w:rPr>
                <w:rFonts w:ascii="Times New Roman"/>
                <w:b w:val="false"/>
                <w:i w:val="false"/>
                <w:color w:val="000000"/>
                <w:sz w:val="20"/>
              </w:rPr>
              <w:t>
Қызметтiк мiндетiн атқару кезiнде қаза тапқандардың отбасыларына асыраушыларынан айрылу жағдайына байланысты зиянды өтеу.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қызмет-
</w:t>
            </w:r>
            <w:r>
              <w:br/>
            </w:r>
            <w:r>
              <w:rPr>
                <w:rFonts w:ascii="Times New Roman"/>
                <w:b w:val="false"/>
                <w:i w:val="false"/>
                <w:color w:val="000000"/>
                <w:sz w:val="20"/>
              </w:rPr>
              <w:t>
шілердің
</w:t>
            </w:r>
            <w:r>
              <w:br/>
            </w:r>
            <w:r>
              <w:rPr>
                <w:rFonts w:ascii="Times New Roman"/>
                <w:b w:val="false"/>
                <w:i w:val="false"/>
                <w:color w:val="000000"/>
                <w:sz w:val="20"/>
              </w:rPr>
              <w:t>
білік-
</w:t>
            </w:r>
            <w:r>
              <w:br/>
            </w:r>
            <w:r>
              <w:rPr>
                <w:rFonts w:ascii="Times New Roman"/>
                <w:b w:val="false"/>
                <w:i w:val="false"/>
                <w:color w:val="000000"/>
                <w:sz w:val="20"/>
              </w:rPr>
              <w:t>
тілігін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Келесі салалар бойынша
</w:t>
            </w:r>
            <w:r>
              <w:br/>
            </w:r>
            <w:r>
              <w:rPr>
                <w:rFonts w:ascii="Times New Roman"/>
                <w:b w:val="false"/>
                <w:i w:val="false"/>
                <w:color w:val="000000"/>
                <w:sz w:val="20"/>
              </w:rPr>
              <w:t>
мемлекеттік қызметші-
</w:t>
            </w:r>
            <w:r>
              <w:br/>
            </w:r>
            <w:r>
              <w:rPr>
                <w:rFonts w:ascii="Times New Roman"/>
                <w:b w:val="false"/>
                <w:i w:val="false"/>
                <w:color w:val="000000"/>
                <w:sz w:val="20"/>
              </w:rPr>
              <w:t>
лердің біліктілігін
</w:t>
            </w:r>
            <w:r>
              <w:br/>
            </w:r>
            <w:r>
              <w:rPr>
                <w:rFonts w:ascii="Times New Roman"/>
                <w:b w:val="false"/>
                <w:i w:val="false"/>
                <w:color w:val="000000"/>
                <w:sz w:val="20"/>
              </w:rPr>
              <w:t>
арттыру жөніндегі көр-
</w:t>
            </w:r>
            <w:r>
              <w:br/>
            </w:r>
            <w:r>
              <w:rPr>
                <w:rFonts w:ascii="Times New Roman"/>
                <w:b w:val="false"/>
                <w:i w:val="false"/>
                <w:color w:val="000000"/>
                <w:sz w:val="20"/>
              </w:rPr>
              <w:t>
сетілетін қызметтерді
</w:t>
            </w:r>
            <w:r>
              <w:br/>
            </w:r>
            <w:r>
              <w:rPr>
                <w:rFonts w:ascii="Times New Roman"/>
                <w:b w:val="false"/>
                <w:i w:val="false"/>
                <w:color w:val="000000"/>
                <w:sz w:val="20"/>
              </w:rPr>
              <w:t>
сатып алу:
</w:t>
            </w:r>
            <w:r>
              <w:br/>
            </w:r>
            <w:r>
              <w:rPr>
                <w:rFonts w:ascii="Times New Roman"/>
                <w:b w:val="false"/>
                <w:i w:val="false"/>
                <w:color w:val="000000"/>
                <w:sz w:val="20"/>
              </w:rPr>
              <w:t>
1) құқықтану;
</w:t>
            </w:r>
            <w:r>
              <w:br/>
            </w:r>
            <w:r>
              <w:rPr>
                <w:rFonts w:ascii="Times New Roman"/>
                <w:b w:val="false"/>
                <w:i w:val="false"/>
                <w:color w:val="000000"/>
                <w:sz w:val="20"/>
              </w:rPr>
              <w:t>
2) бухгалтерлік есеп;
</w:t>
            </w:r>
            <w:r>
              <w:br/>
            </w:r>
            <w:r>
              <w:rPr>
                <w:rFonts w:ascii="Times New Roman"/>
                <w:b w:val="false"/>
                <w:i w:val="false"/>
                <w:color w:val="000000"/>
                <w:sz w:val="20"/>
              </w:rPr>
              <w:t>
3) экономика;
</w:t>
            </w:r>
            <w:r>
              <w:br/>
            </w:r>
            <w:r>
              <w:rPr>
                <w:rFonts w:ascii="Times New Roman"/>
                <w:b w:val="false"/>
                <w:i w:val="false"/>
                <w:color w:val="000000"/>
                <w:sz w:val="20"/>
              </w:rPr>
              <w:t>
4)
</w:t>
            </w:r>
            <w:r>
              <w:rPr>
                <w:rFonts w:ascii="Times New Roman"/>
                <w:b w:val="false"/>
                <w:i/>
                <w:color w:val="000000"/>
                <w:sz w:val="20"/>
              </w:rPr>
              <w:t>
</w:t>
            </w:r>
            <w:r>
              <w:rPr>
                <w:rFonts w:ascii="Times New Roman"/>
                <w:b w:val="false"/>
                <w:i w:val="false"/>
                <w:color w:val="000000"/>
                <w:sz w:val="20"/>
              </w:rPr>
              <w:t>
қаржы-шаруашылық
</w:t>
            </w:r>
            <w:r>
              <w:br/>
            </w:r>
            <w:r>
              <w:rPr>
                <w:rFonts w:ascii="Times New Roman"/>
                <w:b w:val="false"/>
                <w:i w:val="false"/>
                <w:color w:val="000000"/>
                <w:sz w:val="20"/>
              </w:rPr>
              <w:t>
қызмет;
</w:t>
            </w:r>
            <w:r>
              <w:br/>
            </w:r>
            <w:r>
              <w:rPr>
                <w:rFonts w:ascii="Times New Roman"/>
                <w:b w:val="false"/>
                <w:i w:val="false"/>
                <w:color w:val="000000"/>
                <w:sz w:val="20"/>
              </w:rPr>
              <w:t>
5) логистика;
</w:t>
            </w:r>
            <w:r>
              <w:br/>
            </w:r>
            <w:r>
              <w:rPr>
                <w:rFonts w:ascii="Times New Roman"/>
                <w:b w:val="false"/>
                <w:i w:val="false"/>
                <w:color w:val="000000"/>
                <w:sz w:val="20"/>
              </w:rPr>
              <w:t>
6) автомобиль жолдары
</w:t>
            </w:r>
            <w:r>
              <w:br/>
            </w:r>
            <w:r>
              <w:rPr>
                <w:rFonts w:ascii="Times New Roman"/>
                <w:b w:val="false"/>
                <w:i w:val="false"/>
                <w:color w:val="000000"/>
                <w:sz w:val="20"/>
              </w:rPr>
              <w:t>
құрылысы.
</w:t>
            </w:r>
            <w:r>
              <w:br/>
            </w:r>
            <w:r>
              <w:rPr>
                <w:rFonts w:ascii="Times New Roman"/>
                <w:b w:val="false"/>
                <w:i w:val="false"/>
                <w:color w:val="000000"/>
                <w:sz w:val="20"/>
              </w:rPr>
              <w:t>
Мемлекеттік және ағыл-
</w:t>
            </w:r>
            <w:r>
              <w:br/>
            </w:r>
            <w:r>
              <w:rPr>
                <w:rFonts w:ascii="Times New Roman"/>
                <w:b w:val="false"/>
                <w:i w:val="false"/>
                <w:color w:val="000000"/>
                <w:sz w:val="20"/>
              </w:rPr>
              <w:t>
шын тілдерін оқыту.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
</w:t>
            </w:r>
            <w:r>
              <w:br/>
            </w:r>
            <w:r>
              <w:rPr>
                <w:rFonts w:ascii="Times New Roman"/>
                <w:b w:val="false"/>
                <w:i w:val="false"/>
                <w:color w:val="000000"/>
                <w:sz w:val="20"/>
              </w:rPr>
              <w:t>
лары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күрделі
</w:t>
            </w:r>
            <w:r>
              <w:br/>
            </w:r>
            <w:r>
              <w:rPr>
                <w:rFonts w:ascii="Times New Roman"/>
                <w:b w:val="false"/>
                <w:i w:val="false"/>
                <w:color w:val="000000"/>
                <w:sz w:val="20"/>
              </w:rPr>
              <w:t>
жөндеу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
</w:t>
            </w:r>
            <w:r>
              <w:br/>
            </w:r>
            <w:r>
              <w:rPr>
                <w:rFonts w:ascii="Times New Roman"/>
                <w:b w:val="false"/>
                <w:i w:val="false"/>
                <w:color w:val="000000"/>
                <w:sz w:val="20"/>
              </w:rPr>
              <w:t>
лер үшін қалыпты еңбек
</w:t>
            </w:r>
            <w:r>
              <w:br/>
            </w:r>
            <w:r>
              <w:rPr>
                <w:rFonts w:ascii="Times New Roman"/>
                <w:b w:val="false"/>
                <w:i w:val="false"/>
                <w:color w:val="000000"/>
                <w:sz w:val="20"/>
              </w:rPr>
              <w:t>
және әлеуметтік-тұр-
</w:t>
            </w:r>
            <w:r>
              <w:br/>
            </w:r>
            <w:r>
              <w:rPr>
                <w:rFonts w:ascii="Times New Roman"/>
                <w:b w:val="false"/>
                <w:i w:val="false"/>
                <w:color w:val="000000"/>
                <w:sz w:val="20"/>
              </w:rPr>
              <w:t>
мыстық жағдай жасау
</w:t>
            </w:r>
            <w:r>
              <w:br/>
            </w:r>
            <w:r>
              <w:rPr>
                <w:rFonts w:ascii="Times New Roman"/>
                <w:b w:val="false"/>
                <w:i w:val="false"/>
                <w:color w:val="000000"/>
                <w:sz w:val="20"/>
              </w:rPr>
              <w:t>
үшін Көлік инфрақұры-
</w:t>
            </w:r>
            <w:r>
              <w:br/>
            </w:r>
            <w:r>
              <w:rPr>
                <w:rFonts w:ascii="Times New Roman"/>
                <w:b w:val="false"/>
                <w:i w:val="false"/>
                <w:color w:val="000000"/>
                <w:sz w:val="20"/>
              </w:rPr>
              <w:t>
лымын дамыту комите-
</w:t>
            </w:r>
            <w:r>
              <w:br/>
            </w:r>
            <w:r>
              <w:rPr>
                <w:rFonts w:ascii="Times New Roman"/>
                <w:b w:val="false"/>
                <w:i w:val="false"/>
                <w:color w:val="000000"/>
                <w:sz w:val="20"/>
              </w:rPr>
              <w:t>
тінің Ақтөбе, Шығыс
</w:t>
            </w:r>
            <w:r>
              <w:br/>
            </w:r>
            <w:r>
              <w:rPr>
                <w:rFonts w:ascii="Times New Roman"/>
                <w:b w:val="false"/>
                <w:i w:val="false"/>
                <w:color w:val="000000"/>
                <w:sz w:val="20"/>
              </w:rPr>
              <w:t>
Қазақстан және Қызыл-
</w:t>
            </w:r>
            <w:r>
              <w:br/>
            </w:r>
            <w:r>
              <w:rPr>
                <w:rFonts w:ascii="Times New Roman"/>
                <w:b w:val="false"/>
                <w:i w:val="false"/>
                <w:color w:val="000000"/>
                <w:sz w:val="20"/>
              </w:rPr>
              <w:t>
орда облыстық басқар-
</w:t>
            </w:r>
            <w:r>
              <w:br/>
            </w:r>
            <w:r>
              <w:rPr>
                <w:rFonts w:ascii="Times New Roman"/>
                <w:b w:val="false"/>
                <w:i w:val="false"/>
                <w:color w:val="000000"/>
                <w:sz w:val="20"/>
              </w:rPr>
              <w:t>
маларының ғимараттарын
</w:t>
            </w:r>
            <w:r>
              <w:br/>
            </w:r>
            <w:r>
              <w:rPr>
                <w:rFonts w:ascii="Times New Roman"/>
                <w:b w:val="false"/>
                <w:i w:val="false"/>
                <w:color w:val="000000"/>
                <w:sz w:val="20"/>
              </w:rPr>
              <w:t>
күрделі жөндеу.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
</w:t>
            </w:r>
            <w:r>
              <w:br/>
            </w:r>
            <w:r>
              <w:rPr>
                <w:rFonts w:ascii="Times New Roman"/>
                <w:b w:val="false"/>
                <w:i w:val="false"/>
                <w:color w:val="000000"/>
                <w:sz w:val="20"/>
              </w:rPr>
              <w:t>
риалдық-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Көліктерді іске қосу
</w:t>
            </w:r>
            <w:r>
              <w:br/>
            </w:r>
            <w:r>
              <w:rPr>
                <w:rFonts w:ascii="Times New Roman"/>
                <w:b w:val="false"/>
                <w:i w:val="false"/>
                <w:color w:val="000000"/>
                <w:sz w:val="20"/>
              </w:rPr>
              <w:t>
және шығару кезінде
</w:t>
            </w:r>
            <w:r>
              <w:br/>
            </w:r>
            <w:r>
              <w:rPr>
                <w:rFonts w:ascii="Times New Roman"/>
                <w:b w:val="false"/>
                <w:i w:val="false"/>
                <w:color w:val="000000"/>
                <w:sz w:val="20"/>
              </w:rPr>
              <w:t>
ауаны нормадан жоғары
</w:t>
            </w:r>
            <w:r>
              <w:br/>
            </w:r>
            <w:r>
              <w:rPr>
                <w:rFonts w:ascii="Times New Roman"/>
                <w:b w:val="false"/>
                <w:i w:val="false"/>
                <w:color w:val="000000"/>
                <w:sz w:val="20"/>
              </w:rPr>
              <w:t>
ластайтын заттарды
</w:t>
            </w:r>
            <w:r>
              <w:br/>
            </w:r>
            <w:r>
              <w:rPr>
                <w:rFonts w:ascii="Times New Roman"/>
                <w:b w:val="false"/>
                <w:i w:val="false"/>
                <w:color w:val="000000"/>
                <w:sz w:val="20"/>
              </w:rPr>
              <w:t>
бақылау үшін 10 бірлік
</w:t>
            </w:r>
            <w:r>
              <w:br/>
            </w:r>
            <w:r>
              <w:rPr>
                <w:rFonts w:ascii="Times New Roman"/>
                <w:b w:val="false"/>
                <w:i w:val="false"/>
                <w:color w:val="000000"/>
                <w:sz w:val="20"/>
              </w:rPr>
              <w:t>
газталдағыш, 10 бірлік
</w:t>
            </w:r>
            <w:r>
              <w:br/>
            </w:r>
            <w:r>
              <w:rPr>
                <w:rFonts w:ascii="Times New Roman"/>
                <w:b w:val="false"/>
                <w:i w:val="false"/>
                <w:color w:val="000000"/>
                <w:sz w:val="20"/>
              </w:rPr>
              <w:t>
түтін өлшеуіштер;
</w:t>
            </w:r>
            <w:r>
              <w:br/>
            </w:r>
            <w:r>
              <w:rPr>
                <w:rFonts w:ascii="Times New Roman"/>
                <w:b w:val="false"/>
                <w:i w:val="false"/>
                <w:color w:val="000000"/>
                <w:sz w:val="20"/>
              </w:rPr>
              <w:t>
Авиация қауіпсіздігі
</w:t>
            </w:r>
            <w:r>
              <w:br/>
            </w:r>
            <w:r>
              <w:rPr>
                <w:rFonts w:ascii="Times New Roman"/>
                <w:b w:val="false"/>
                <w:i w:val="false"/>
                <w:color w:val="000000"/>
                <w:sz w:val="20"/>
              </w:rPr>
              <w:t>
ережесіне сәйкес әуе-
</w:t>
            </w:r>
            <w:r>
              <w:br/>
            </w:r>
            <w:r>
              <w:rPr>
                <w:rFonts w:ascii="Times New Roman"/>
                <w:b w:val="false"/>
                <w:i w:val="false"/>
                <w:color w:val="000000"/>
                <w:sz w:val="20"/>
              </w:rPr>
              <w:t>
жайларға кіргізу және
</w:t>
            </w:r>
            <w:r>
              <w:br/>
            </w:r>
            <w:r>
              <w:rPr>
                <w:rFonts w:ascii="Times New Roman"/>
                <w:b w:val="false"/>
                <w:i w:val="false"/>
                <w:color w:val="000000"/>
                <w:sz w:val="20"/>
              </w:rPr>
              <w:t>
объектішілік режимнің
</w:t>
            </w:r>
            <w:r>
              <w:br/>
            </w:r>
            <w:r>
              <w:rPr>
                <w:rFonts w:ascii="Times New Roman"/>
                <w:b w:val="false"/>
                <w:i w:val="false"/>
                <w:color w:val="000000"/>
                <w:sz w:val="20"/>
              </w:rPr>
              <w:t>
талаптарын қамтамасыз
</w:t>
            </w:r>
            <w:r>
              <w:br/>
            </w:r>
            <w:r>
              <w:rPr>
                <w:rFonts w:ascii="Times New Roman"/>
                <w:b w:val="false"/>
                <w:i w:val="false"/>
                <w:color w:val="000000"/>
                <w:sz w:val="20"/>
              </w:rPr>
              <w:t>
етуді орындау үшін
</w:t>
            </w:r>
            <w:r>
              <w:br/>
            </w:r>
            <w:r>
              <w:rPr>
                <w:rFonts w:ascii="Times New Roman"/>
                <w:b w:val="false"/>
                <w:i w:val="false"/>
                <w:color w:val="000000"/>
                <w:sz w:val="20"/>
              </w:rPr>
              <w:t>
азаматтық авиацияның
</w:t>
            </w:r>
            <w:r>
              <w:br/>
            </w:r>
            <w:r>
              <w:rPr>
                <w:rFonts w:ascii="Times New Roman"/>
                <w:b w:val="false"/>
                <w:i w:val="false"/>
                <w:color w:val="000000"/>
                <w:sz w:val="20"/>
              </w:rPr>
              <w:t>
ұшу экипажы мүшелері
</w:t>
            </w:r>
            <w:r>
              <w:br/>
            </w:r>
            <w:r>
              <w:rPr>
                <w:rFonts w:ascii="Times New Roman"/>
                <w:b w:val="false"/>
                <w:i w:val="false"/>
                <w:color w:val="000000"/>
                <w:sz w:val="20"/>
              </w:rPr>
              <w:t>
үшін біріздендіру кар-
</w:t>
            </w:r>
            <w:r>
              <w:br/>
            </w:r>
            <w:r>
              <w:rPr>
                <w:rFonts w:ascii="Times New Roman"/>
                <w:b w:val="false"/>
                <w:i w:val="false"/>
                <w:color w:val="000000"/>
                <w:sz w:val="20"/>
              </w:rPr>
              <w:t>
точкаларын дайындайтын
</w:t>
            </w:r>
            <w:r>
              <w:br/>
            </w:r>
            <w:r>
              <w:rPr>
                <w:rFonts w:ascii="Times New Roman"/>
                <w:b w:val="false"/>
                <w:i w:val="false"/>
                <w:color w:val="000000"/>
                <w:sz w:val="20"/>
              </w:rPr>
              <w:t>
жабдықтар (түрлі-түсті
</w:t>
            </w:r>
            <w:r>
              <w:br/>
            </w:r>
            <w:r>
              <w:rPr>
                <w:rFonts w:ascii="Times New Roman"/>
                <w:b w:val="false"/>
                <w:i w:val="false"/>
                <w:color w:val="000000"/>
                <w:sz w:val="20"/>
              </w:rPr>
              <w:t>
таспалар, қаптау
</w:t>
            </w:r>
            <w:r>
              <w:br/>
            </w:r>
            <w:r>
              <w:rPr>
                <w:rFonts w:ascii="Times New Roman"/>
                <w:b w:val="false"/>
                <w:i w:val="false"/>
                <w:color w:val="000000"/>
                <w:sz w:val="20"/>
              </w:rPr>
              <w:t>
орамдары, карточкалар,
</w:t>
            </w:r>
            <w:r>
              <w:br/>
            </w:r>
            <w:r>
              <w:rPr>
                <w:rFonts w:ascii="Times New Roman"/>
                <w:b w:val="false"/>
                <w:i w:val="false"/>
                <w:color w:val="000000"/>
                <w:sz w:val="20"/>
              </w:rPr>
              <w:t>
тазалағыш жиынтық,
</w:t>
            </w:r>
            <w:r>
              <w:br/>
            </w:r>
            <w:r>
              <w:rPr>
                <w:rFonts w:ascii="Times New Roman"/>
                <w:b w:val="false"/>
                <w:i w:val="false"/>
                <w:color w:val="000000"/>
                <w:sz w:val="20"/>
              </w:rPr>
              <w:t>
тазалайтын барабандар)
</w:t>
            </w:r>
            <w:r>
              <w:br/>
            </w:r>
            <w:r>
              <w:rPr>
                <w:rFonts w:ascii="Times New Roman"/>
                <w:b w:val="false"/>
                <w:i w:val="false"/>
                <w:color w:val="000000"/>
                <w:sz w:val="20"/>
              </w:rPr>
              <w:t>
және осы жабдық үшін
</w:t>
            </w:r>
            <w:r>
              <w:br/>
            </w:r>
            <w:r>
              <w:rPr>
                <w:rFonts w:ascii="Times New Roman"/>
                <w:b w:val="false"/>
                <w:i w:val="false"/>
                <w:color w:val="000000"/>
                <w:sz w:val="20"/>
              </w:rPr>
              <w:t>
шығыс материалдарын;
</w:t>
            </w:r>
            <w:r>
              <w:br/>
            </w:r>
            <w:r>
              <w:rPr>
                <w:rFonts w:ascii="Times New Roman"/>
                <w:b w:val="false"/>
                <w:i w:val="false"/>
                <w:color w:val="000000"/>
                <w:sz w:val="20"/>
              </w:rPr>
              <w:t>
аумақты тазалауға арналған техниканы, жүк автомобилiн, шөмiш пен тазалағышты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жү-
</w:t>
            </w:r>
            <w:r>
              <w:br/>
            </w:r>
            <w:r>
              <w:rPr>
                <w:rFonts w:ascii="Times New Roman"/>
                <w:b w:val="false"/>
                <w:i w:val="false"/>
                <w:color w:val="000000"/>
                <w:sz w:val="20"/>
              </w:rPr>
              <w:t>
йелердің
</w:t>
            </w:r>
            <w:r>
              <w:br/>
            </w:r>
            <w:r>
              <w:rPr>
                <w:rFonts w:ascii="Times New Roman"/>
                <w:b w:val="false"/>
                <w:i w:val="false"/>
                <w:color w:val="000000"/>
                <w:sz w:val="20"/>
              </w:rPr>
              <w:t>
жұмыс
</w:t>
            </w:r>
            <w:r>
              <w:br/>
            </w:r>
            <w:r>
              <w:rPr>
                <w:rFonts w:ascii="Times New Roman"/>
                <w:b w:val="false"/>
                <w:i w:val="false"/>
                <w:color w:val="000000"/>
                <w:sz w:val="20"/>
              </w:rPr>
              <w:t>
істеуін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материалдарын;
</w:t>
            </w:r>
            <w:r>
              <w:br/>
            </w:r>
            <w:r>
              <w:rPr>
                <w:rFonts w:ascii="Times New Roman"/>
                <w:b w:val="false"/>
                <w:i w:val="false"/>
                <w:color w:val="000000"/>
                <w:sz w:val="20"/>
              </w:rPr>
              <w:t>
жинақтаушы және
</w:t>
            </w:r>
            <w:r>
              <w:br/>
            </w:r>
            <w:r>
              <w:rPr>
                <w:rFonts w:ascii="Times New Roman"/>
                <w:b w:val="false"/>
                <w:i w:val="false"/>
                <w:color w:val="000000"/>
                <w:sz w:val="20"/>
              </w:rPr>
              <w:t>
қосалқы бөлшектерді;
</w:t>
            </w:r>
            <w:r>
              <w:br/>
            </w:r>
            <w:r>
              <w:rPr>
                <w:rFonts w:ascii="Times New Roman"/>
                <w:b w:val="false"/>
                <w:i w:val="false"/>
                <w:color w:val="000000"/>
                <w:sz w:val="20"/>
              </w:rPr>
              <w:t>
есептеу техникасын
</w:t>
            </w:r>
            <w:r>
              <w:br/>
            </w:r>
            <w:r>
              <w:rPr>
                <w:rFonts w:ascii="Times New Roman"/>
                <w:b w:val="false"/>
                <w:i w:val="false"/>
                <w:color w:val="000000"/>
                <w:sz w:val="20"/>
              </w:rPr>
              <w:t>
техникалық қызмет көр-
</w:t>
            </w:r>
            <w:r>
              <w:br/>
            </w:r>
            <w:r>
              <w:rPr>
                <w:rFonts w:ascii="Times New Roman"/>
                <w:b w:val="false"/>
                <w:i w:val="false"/>
                <w:color w:val="000000"/>
                <w:sz w:val="20"/>
              </w:rPr>
              <w:t>
сету жөніндегі қызмет-
</w:t>
            </w:r>
            <w:r>
              <w:br/>
            </w:r>
            <w:r>
              <w:rPr>
                <w:rFonts w:ascii="Times New Roman"/>
                <w:b w:val="false"/>
                <w:i w:val="false"/>
                <w:color w:val="000000"/>
                <w:sz w:val="20"/>
              </w:rPr>
              <w:t>
терді; "Лука бюджет",
</w:t>
            </w:r>
            <w:r>
              <w:br/>
            </w:r>
            <w:r>
              <w:rPr>
                <w:rFonts w:ascii="Times New Roman"/>
                <w:b w:val="false"/>
                <w:i w:val="false"/>
                <w:color w:val="000000"/>
                <w:sz w:val="20"/>
              </w:rPr>
              <w:t>
"Заңгер", "Қаржылан-
</w:t>
            </w:r>
            <w:r>
              <w:br/>
            </w:r>
            <w:r>
              <w:rPr>
                <w:rFonts w:ascii="Times New Roman"/>
                <w:b w:val="false"/>
                <w:i w:val="false"/>
                <w:color w:val="000000"/>
                <w:sz w:val="20"/>
              </w:rPr>
              <w:t>
дыру жоспарларын жасау" жергілікті міндеттерді қамтамасыз
</w:t>
            </w:r>
            <w:r>
              <w:br/>
            </w:r>
            <w:r>
              <w:rPr>
                <w:rFonts w:ascii="Times New Roman"/>
                <w:b w:val="false"/>
                <w:i w:val="false"/>
                <w:color w:val="000000"/>
                <w:sz w:val="20"/>
              </w:rPr>
              <w:t>
ету жөніндегі қызметтерді сатып алу;
</w:t>
            </w:r>
            <w:r>
              <w:br/>
            </w:r>
            <w:r>
              <w:rPr>
                <w:rFonts w:ascii="Times New Roman"/>
                <w:b w:val="false"/>
                <w:i w:val="false"/>
                <w:color w:val="000000"/>
                <w:sz w:val="20"/>
              </w:rPr>
              <w:t>
есептеу техникасына
</w:t>
            </w:r>
            <w:r>
              <w:br/>
            </w:r>
            <w:r>
              <w:rPr>
                <w:rFonts w:ascii="Times New Roman"/>
                <w:b w:val="false"/>
                <w:i w:val="false"/>
                <w:color w:val="000000"/>
                <w:sz w:val="20"/>
              </w:rPr>
              <w:t>
жүйелік қызмет көрсе-
</w:t>
            </w:r>
            <w:r>
              <w:br/>
            </w:r>
            <w:r>
              <w:rPr>
                <w:rFonts w:ascii="Times New Roman"/>
                <w:b w:val="false"/>
                <w:i w:val="false"/>
                <w:color w:val="000000"/>
                <w:sz w:val="20"/>
              </w:rPr>
              <w:t>
ту; есептеу техникасын
</w:t>
            </w:r>
            <w:r>
              <w:br/>
            </w:r>
            <w:r>
              <w:rPr>
                <w:rFonts w:ascii="Times New Roman"/>
                <w:b w:val="false"/>
                <w:i w:val="false"/>
                <w:color w:val="000000"/>
                <w:sz w:val="20"/>
              </w:rPr>
              <w:t>
сатып алу, соның ішін-
</w:t>
            </w:r>
            <w:r>
              <w:br/>
            </w:r>
            <w:r>
              <w:rPr>
                <w:rFonts w:ascii="Times New Roman"/>
                <w:b w:val="false"/>
                <w:i w:val="false"/>
                <w:color w:val="000000"/>
                <w:sz w:val="20"/>
              </w:rPr>
              <w:t>
де серверлерді, компь-
</w:t>
            </w:r>
            <w:r>
              <w:br/>
            </w:r>
            <w:r>
              <w:rPr>
                <w:rFonts w:ascii="Times New Roman"/>
                <w:b w:val="false"/>
                <w:i w:val="false"/>
                <w:color w:val="000000"/>
                <w:sz w:val="20"/>
              </w:rPr>
              <w:t>
ютерлерді, ноутбуктер-
</w:t>
            </w:r>
            <w:r>
              <w:br/>
            </w:r>
            <w:r>
              <w:rPr>
                <w:rFonts w:ascii="Times New Roman"/>
                <w:b w:val="false"/>
                <w:i w:val="false"/>
                <w:color w:val="000000"/>
                <w:sz w:val="20"/>
              </w:rPr>
              <w:t>
ді, принтерлерді, ска-
</w:t>
            </w:r>
            <w:r>
              <w:br/>
            </w:r>
            <w:r>
              <w:rPr>
                <w:rFonts w:ascii="Times New Roman"/>
                <w:b w:val="false"/>
                <w:i w:val="false"/>
                <w:color w:val="000000"/>
                <w:sz w:val="20"/>
              </w:rPr>
              <w:t>
нерлерді, ҮҚК, модем-
</w:t>
            </w:r>
            <w:r>
              <w:br/>
            </w:r>
            <w:r>
              <w:rPr>
                <w:rFonts w:ascii="Times New Roman"/>
                <w:b w:val="false"/>
                <w:i w:val="false"/>
                <w:color w:val="000000"/>
                <w:sz w:val="20"/>
              </w:rPr>
              <w:t>
дерді, лицензиялық
</w:t>
            </w:r>
            <w:r>
              <w:br/>
            </w:r>
            <w:r>
              <w:rPr>
                <w:rFonts w:ascii="Times New Roman"/>
                <w:b w:val="false"/>
                <w:i w:val="false"/>
                <w:color w:val="000000"/>
                <w:sz w:val="20"/>
              </w:rPr>
              <w:t>
бағдарламалық
</w:t>
            </w:r>
            <w:r>
              <w:br/>
            </w:r>
            <w:r>
              <w:rPr>
                <w:rFonts w:ascii="Times New Roman"/>
                <w:b w:val="false"/>
                <w:i w:val="false"/>
                <w:color w:val="000000"/>
                <w:sz w:val="20"/>
              </w:rPr>
              <w:t>
өнімдерді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Қазақстан Республикасы Көлік және коммуникация министрлігі штат санының лимитіне сәйкес 374 бірліктен тұратын орталық аппараты мен оның комитеттерін және 992 бірліктен тұратын аумақтық бөлімшелерін күтіп ұстау;
</w:t>
      </w:r>
      <w:r>
        <w:br/>
      </w:r>
      <w:r>
        <w:rPr>
          <w:rFonts w:ascii="Times New Roman"/>
          <w:b w:val="false"/>
          <w:i w:val="false"/>
          <w:color w:val="000000"/>
          <w:sz w:val="28"/>
        </w:rPr>
        <w:t>
165 мемлекеттік қызметшілердің кәсіби біліктілігін арттыру, оның ішінде аумақтық органдардан 20 адам, 72 адамды мемлекеттік тілге оқыту; 60 адамды ағылшын тіліне оқыту;
</w:t>
      </w:r>
      <w:r>
        <w:br/>
      </w:r>
      <w:r>
        <w:rPr>
          <w:rFonts w:ascii="Times New Roman"/>
          <w:b w:val="false"/>
          <w:i w:val="false"/>
          <w:color w:val="000000"/>
          <w:sz w:val="28"/>
        </w:rPr>
        <w:t>
Көліктерді іске қосу және шығару кезінде ауаны нормадан жоғары ластайтын заттарды бақылау үшін 10 бірлік газталдағыш, 10 бірлік түтін өлшеуіш, осы жабдық үшін шығын материалдарын және Авиация қауіпсіздік ережесіне сәйкес әуежайларға кіргізу және объектішілік режимнің талаптарын қамтамасыз етуді орындау үшін азаматтық авиацияның ұшу экипажы мүшелері үшін біріздендіру карточкаларын дайындайтын жабдықтар (түрлі-түсті таспалар, қаптау орамдары, карточкалар, тазалағыш жиынтық, тазалайтын барабандар), аумақты тазалауға арналған техниканы 1 бiрлiк, жүк автомобилiн 1 бiрлiк, шөмiштi 1 бiрлiк, тазалағышты 1 бiрлiк сатып алу.
</w:t>
      </w:r>
      <w:r>
        <w:br/>
      </w:r>
      <w:r>
        <w:rPr>
          <w:rFonts w:ascii="Times New Roman"/>
          <w:b w:val="false"/>
          <w:i w:val="false"/>
          <w:color w:val="000000"/>
          <w:sz w:val="28"/>
        </w:rPr>
        <w:t>
Шығыс материалдарын: жинақтаушы және қосалқы бөлшектерді; есептеу техникасына техникалық қызмет көрсету жөніндегі қызметтерді; "Лука бюджет", "Заңгер", "Қаржыландыру жоспарларын жасау" жергілікті міндеттерді қамтамасыз ету жөніндегі қызметтерді сатып алу; есептеу техникасына жүйелік қызмет көрсету; мемлекеттік қызметшілер оларға жүктелген функцияларды тиімді орындау үшін есептеу техникасын сатып алу, соның ішінде сервер - 2 бірлік, компьютер - 125 бірлік, ноутбук - 5 бірлік, принтер - 21 бірлік, сканер - 9 бірлік, ҮҚК - 15 бірлік, модемдер - 6 бірлік; лицензиялық бағдарламалық өнімдерді сатып алу.
</w:t>
      </w:r>
      <w:r>
        <w:br/>
      </w:r>
      <w:r>
        <w:rPr>
          <w:rFonts w:ascii="Times New Roman"/>
          <w:b w:val="false"/>
          <w:i w:val="false"/>
          <w:color w:val="000000"/>
          <w:sz w:val="28"/>
        </w:rPr>
        <w:t>
Соңғы нәтиже: көлік және коммуникация саласында мемлекеттік саясатты іске асыру үшін оларға жүктелген функциялар мен міндеттерді барынша тиімді орындауға қол жеткізу үшін Қазақстан Республикасы Көлік және коммуникация министрлігі орталық аппаратының, оның комитеттері мен аумақтық бөлімшелерінің қызметін қамтамасыз ету;
</w:t>
      </w:r>
      <w:r>
        <w:br/>
      </w:r>
      <w:r>
        <w:rPr>
          <w:rFonts w:ascii="Times New Roman"/>
          <w:b w:val="false"/>
          <w:i w:val="false"/>
          <w:color w:val="000000"/>
          <w:sz w:val="28"/>
        </w:rPr>
        <w:t>
Мемлекеттік қызметшілердің кәсіби біліктілік деңгейін арттырудағы қажеттіліктерін 12%-ға, мемлекеттік қызметшілерді мемлекеттік тілге оқытудағы қажеттіліктерін 5,3%-ға және мемлекеттік қызметшілердің ағылшын тілін оқытудағы қажеттіліктерін 4,3%-ға қамтамасыз ету; істеп тұрған 63 көліктік бақылау бекеттерін 34,5% түтін өлшеуіштермен және 35,7% газталдағыштармен қамтамасыз ету. Көлік инфрақұрылымын дамыту комитетінің аумақтық басқармаларының 18% күрделі жөндеумен қамтамасыз ету.
</w:t>
      </w:r>
      <w:r>
        <w:br/>
      </w:r>
      <w:r>
        <w:rPr>
          <w:rFonts w:ascii="Times New Roman"/>
          <w:b w:val="false"/>
          <w:i w:val="false"/>
          <w:color w:val="000000"/>
          <w:sz w:val="28"/>
        </w:rPr>
        <w:t>
Қаржы-экономикалық тиімділігі: Министрліктің және оның аумақтық бөлімшелерінің қызметін жақсарту; орталық аппараттың бір мемлекеттік қызметшісін күтіп ұстауға орташа шығын шамамен 1100 мың теңгені құрайды; аумақтық басқарманың бір мемлекеттік қызметшісін күтіп ұстауға орташа шығын шамамен 790 мың теңгені құрайды; орталық аппараттың штаттан тыс бір мемлекеттік қызметшісін күтіп ұстауға орташа шығын шамамен 345 мың теңгені құрайды; аумақтық басқарманың штаттан тыс бір мемлекеттік қызметшісін күтіп ұстауға шығын шамамен 374 мың теңгені құрайды; бір мемлекеттік қызметшіге жұмсалатын орташа шығын: біліктілігін арттыруға 8153 теңге, мемлекеттік тілді оқытуға 30361 теңге және ағылшын тілін оқытуға 12611 теңге.
</w:t>
      </w:r>
      <w:r>
        <w:br/>
      </w:r>
      <w:r>
        <w:rPr>
          <w:rFonts w:ascii="Times New Roman"/>
          <w:b w:val="false"/>
          <w:i w:val="false"/>
          <w:color w:val="000000"/>
          <w:sz w:val="28"/>
        </w:rPr>
        <w:t>
Уақтылығы: жыл бойы жасалған шарттарға сәйкес.
</w:t>
      </w:r>
      <w:r>
        <w:br/>
      </w:r>
      <w:r>
        <w:rPr>
          <w:rFonts w:ascii="Times New Roman"/>
          <w:b w:val="false"/>
          <w:i w:val="false"/>
          <w:color w:val="000000"/>
          <w:sz w:val="28"/>
        </w:rPr>
        <w:t>
Сапасы: Қазақстан Республикасы Премьер-Министрі Д.Ахметовтің 2005 жылғы 17 қарашадағы N 325-ө 
</w:t>
      </w:r>
      <w:r>
        <w:rPr>
          <w:rFonts w:ascii="Times New Roman"/>
          <w:b w:val="false"/>
          <w:i w:val="false"/>
          <w:color w:val="000000"/>
          <w:sz w:val="28"/>
        </w:rPr>
        <w:t xml:space="preserve"> Өкімімен </w:t>
      </w:r>
      <w:r>
        <w:rPr>
          <w:rFonts w:ascii="Times New Roman"/>
          <w:b w:val="false"/>
          <w:i w:val="false"/>
          <w:color w:val="000000"/>
          <w:sz w:val="28"/>
        </w:rPr>
        <w:t>
 бекітілген іс-шаралар жоспарына сәйкес қазіргі заманғы экономикалық жағдайларға сәйкес мемлекеттік қызметтің кәсіби талаптарына сай мемлекеттік қызметшілердің кәсіби деңгейін арттыру; мемлекеттік тілді оқыту курстарынан кейін іс қағаздарды жүргізуде мемлекеттік тілге көшкен қызметшілердің үлесі 6%, ағылшын тілін оқыту курстарынан кейін құжаттармен ағылшын тілінде жұмыс істейтін мемлекеттік қызметшілердің үлесі 2%, Қазақстан Республикасы Көлік және коммуникация министрлігін есептеу техникасымен жабдықтау орташа алғанда 80%.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158-ҚОСЫМША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"Республикалық деңгейде автомобиль жолдарын дамыту"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44782738 мың теңге (қырық төрт миллиард жетi жүз сексен екi миллион жетi жүз отыз сегiз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Үкіметі мен Жапония Үкіметінің арасындағы Батыс Қазақстанның жол желісін қайта құру жобасын жүзеге асыру үшін Қазақстан Республикасының Үкіметіне Жапония Халықаралық Ынтымақтастық Банкінің заем беру ниеті туралы ноталар алмасу нысанындағы келісімді бекіту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 "Жапония Халықаралық Ынтымақтастық Банкі мен Қазақстан Республикасының Үкіметі арасындағы Батыс Қазақстанның жол желісін қайта құру жобасы бойынша заем туралы келісімді бекіту туралы" Қазақстан Республикасының 2001 жылғы 30 наурыздағы 
</w:t>
      </w:r>
      <w:r>
        <w:rPr>
          <w:rFonts w:ascii="Times New Roman"/>
          <w:b w:val="false"/>
          <w:i w:val="false"/>
          <w:color w:val="000000"/>
          <w:sz w:val="28"/>
        </w:rPr>
        <w:t xml:space="preserve"> Заңы </w:t>
      </w:r>
      <w:r>
        <w:rPr>
          <w:rFonts w:ascii="Times New Roman"/>
          <w:b w:val="false"/>
          <w:i w:val="false"/>
          <w:color w:val="000000"/>
          <w:sz w:val="28"/>
        </w:rPr>
        <w:t>
;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 "Қазақстан Республикасы мен Еуропа Қайта Құру және Даму Банкі арасындағы автомобиль жолдары саласын дамыту жобасы жөніндегі заем туралы келісімді бекіту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банкі арасындағы Заем туралы келісімді (Қарапайым операциялар) (Аймақтық маңызы бар Алматы-Бішкек жолын қайта жаңарту жобасы) (Қазақстандық құрауыш) бекіту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Еуропа Қайта Құру және Даму Банкі арасындағы "Автожол саласын (Атырау-Ақтау) қайта құрылымдау" қарызы туралы келісімді бекіту туралы" Қазақстан Республикасының 2004 жылғы 9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көлік құралдарының қауіпсіз және үздіксіз жүруі үшін қазіргі заманғы талаптарға жауап беретін республикалық маңызы бар автомобиль жолдарының желісін қалпына келтіру және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маңызы бар автожолдарды салу, қалпына келтіру, қайта жаңарту.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1168"/>
        <w:gridCol w:w="1168"/>
        <w:gridCol w:w="1951"/>
        <w:gridCol w:w="5050"/>
        <w:gridCol w:w="1746"/>
        <w:gridCol w:w="2159"/>
      </w:tblGrid>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деңгейде
</w:t>
            </w:r>
            <w:r>
              <w:br/>
            </w:r>
            <w:r>
              <w:rPr>
                <w:rFonts w:ascii="Times New Roman"/>
                <w:b w:val="false"/>
                <w:i w:val="false"/>
                <w:color w:val="000000"/>
                <w:sz w:val="20"/>
              </w:rPr>
              <w:t>
авто-
</w:t>
            </w:r>
            <w:r>
              <w:br/>
            </w:r>
            <w:r>
              <w:rPr>
                <w:rFonts w:ascii="Times New Roman"/>
                <w:b w:val="false"/>
                <w:i w:val="false"/>
                <w:color w:val="000000"/>
                <w:sz w:val="20"/>
              </w:rPr>
              <w:t>
мобиль
</w:t>
            </w:r>
            <w:r>
              <w:br/>
            </w:r>
            <w:r>
              <w:rPr>
                <w:rFonts w:ascii="Times New Roman"/>
                <w:b w:val="false"/>
                <w:i w:val="false"/>
                <w:color w:val="000000"/>
                <w:sz w:val="20"/>
              </w:rPr>
              <w:t>
жолдарын
</w:t>
            </w:r>
            <w:r>
              <w:br/>
            </w:r>
            <w:r>
              <w:rPr>
                <w:rFonts w:ascii="Times New Roman"/>
                <w:b w:val="false"/>
                <w:i w:val="false"/>
                <w:color w:val="000000"/>
                <w:sz w:val="20"/>
              </w:rPr>
              <w:t>
дамыту
</w:t>
            </w:r>
          </w:p>
        </w:tc>
        <w:tc>
          <w:tcPr>
            <w:tcW w:w="5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r>
              <w:br/>
            </w: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p>
        </w:tc>
        <w:tc>
          <w:tcPr>
            <w:tcW w:w="5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"2006 жылға арналған республикалық бюджет туралы" Қазақстан Республикасының Заңын іске асыру туралы" Қазақстан Республикасы Үкіметінің 2005 жылғы
</w:t>
            </w:r>
            <w:r>
              <w:br/>
            </w:r>
            <w:r>
              <w:rPr>
                <w:rFonts w:ascii="Times New Roman"/>
                <w:b w:val="false"/>
                <w:i w:val="false"/>
                <w:color w:val="000000"/>
                <w:sz w:val="20"/>
              </w:rPr>
              <w:t>
9 желтоқсандағы N1228
</w:t>
            </w:r>
            <w:r>
              <w:br/>
            </w:r>
            <w:r>
              <w:rPr>
                <w:rFonts w:ascii="Times New Roman"/>
                <w:b w:val="false"/>
                <w:i w:val="false"/>
                <w:color w:val="000000"/>
                <w:sz w:val="20"/>
              </w:rPr>
              <w:t>
қаулысына 2-қосымшаға
</w:t>
            </w:r>
            <w:r>
              <w:br/>
            </w:r>
            <w:r>
              <w:rPr>
                <w:rFonts w:ascii="Times New Roman"/>
                <w:b w:val="false"/>
                <w:i w:val="false"/>
                <w:color w:val="000000"/>
                <w:sz w:val="20"/>
              </w:rPr>
              <w:t>
сәйкес тізбе бойынша
</w:t>
            </w:r>
            <w:r>
              <w:br/>
            </w:r>
            <w:r>
              <w:rPr>
                <w:rFonts w:ascii="Times New Roman"/>
                <w:b w:val="false"/>
                <w:i w:val="false"/>
                <w:color w:val="000000"/>
                <w:sz w:val="20"/>
              </w:rPr>
              <w:t>
және сомалар шегінде
</w:t>
            </w:r>
            <w:r>
              <w:br/>
            </w:r>
            <w:r>
              <w:rPr>
                <w:rFonts w:ascii="Times New Roman"/>
                <w:b w:val="false"/>
                <w:i w:val="false"/>
                <w:color w:val="000000"/>
                <w:sz w:val="20"/>
              </w:rPr>
              <w:t>
республикалық деңгей-
</w:t>
            </w:r>
            <w:r>
              <w:br/>
            </w:r>
            <w:r>
              <w:rPr>
                <w:rFonts w:ascii="Times New Roman"/>
                <w:b w:val="false"/>
                <w:i w:val="false"/>
                <w:color w:val="000000"/>
                <w:sz w:val="20"/>
              </w:rPr>
              <w:t>
де автомобиль жолда-
</w:t>
            </w:r>
            <w:r>
              <w:br/>
            </w:r>
            <w:r>
              <w:rPr>
                <w:rFonts w:ascii="Times New Roman"/>
                <w:b w:val="false"/>
                <w:i w:val="false"/>
                <w:color w:val="000000"/>
                <w:sz w:val="20"/>
              </w:rPr>
              <w:t>
рын дамытуға бағыт-
</w:t>
            </w:r>
            <w:r>
              <w:br/>
            </w:r>
            <w:r>
              <w:rPr>
                <w:rFonts w:ascii="Times New Roman"/>
                <w:b w:val="false"/>
                <w:i w:val="false"/>
                <w:color w:val="000000"/>
                <w:sz w:val="20"/>
              </w:rPr>
              <w:t>
талған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мынадай іс-шаралар
</w:t>
            </w:r>
            <w:r>
              <w:br/>
            </w:r>
            <w:r>
              <w:rPr>
                <w:rFonts w:ascii="Times New Roman"/>
                <w:b w:val="false"/>
                <w:i w:val="false"/>
                <w:color w:val="000000"/>
                <w:sz w:val="20"/>
              </w:rPr>
              <w:t>
бойынша:
</w:t>
            </w:r>
            <w:r>
              <w:br/>
            </w:r>
            <w:r>
              <w:rPr>
                <w:rFonts w:ascii="Times New Roman"/>
                <w:b w:val="false"/>
                <w:i w:val="false"/>
                <w:color w:val="000000"/>
                <w:sz w:val="20"/>
              </w:rPr>
              <w:t>
1) Батыс Қазақстан-
</w:t>
            </w:r>
            <w:r>
              <w:br/>
            </w:r>
            <w:r>
              <w:rPr>
                <w:rFonts w:ascii="Times New Roman"/>
                <w:b w:val="false"/>
                <w:i w:val="false"/>
                <w:color w:val="000000"/>
                <w:sz w:val="20"/>
              </w:rPr>
              <w:t>
дағы жолдар желісі
</w:t>
            </w:r>
            <w:r>
              <w:br/>
            </w:r>
            <w:r>
              <w:rPr>
                <w:rFonts w:ascii="Times New Roman"/>
                <w:b w:val="false"/>
                <w:i w:val="false"/>
                <w:color w:val="000000"/>
                <w:sz w:val="20"/>
              </w:rPr>
              <w:t>
бойынша қайта жаңарту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істері коми-
</w:t>
            </w:r>
            <w:r>
              <w:br/>
            </w:r>
            <w:r>
              <w:rPr>
                <w:rFonts w:ascii="Times New Roman"/>
                <w:b w:val="false"/>
                <w:i w:val="false"/>
                <w:color w:val="000000"/>
                <w:sz w:val="20"/>
              </w:rPr>
              <w:t>
тетінің 2003 жылғы
</w:t>
            </w:r>
            <w:r>
              <w:br/>
            </w:r>
            <w:r>
              <w:rPr>
                <w:rFonts w:ascii="Times New Roman"/>
                <w:b w:val="false"/>
                <w:i w:val="false"/>
                <w:color w:val="000000"/>
                <w:sz w:val="20"/>
              </w:rPr>
              <w:t>
30 маусымдағы N 257
</w:t>
            </w:r>
            <w:r>
              <w:br/>
            </w:r>
            <w:r>
              <w:rPr>
                <w:rFonts w:ascii="Times New Roman"/>
                <w:b w:val="false"/>
                <w:i w:val="false"/>
                <w:color w:val="000000"/>
                <w:sz w:val="20"/>
              </w:rPr>
              <w:t>
ЖІЖ, 2003 жылғы 27
</w:t>
            </w:r>
            <w:r>
              <w:br/>
            </w:r>
            <w:r>
              <w:rPr>
                <w:rFonts w:ascii="Times New Roman"/>
                <w:b w:val="false"/>
                <w:i w:val="false"/>
                <w:color w:val="000000"/>
                <w:sz w:val="20"/>
              </w:rPr>
              <w:t>
маусымдағы N 252 ЖІЖ
</w:t>
            </w:r>
            <w:r>
              <w:br/>
            </w:r>
            <w:r>
              <w:rPr>
                <w:rFonts w:ascii="Times New Roman"/>
                <w:b w:val="false"/>
                <w:i w:val="false"/>
                <w:color w:val="000000"/>
                <w:sz w:val="20"/>
              </w:rPr>
              <w:t>
бұйрықтары) - құры-
</w:t>
            </w:r>
            <w:r>
              <w:br/>
            </w:r>
            <w:r>
              <w:rPr>
                <w:rFonts w:ascii="Times New Roman"/>
                <w:b w:val="false"/>
                <w:i w:val="false"/>
                <w:color w:val="000000"/>
                <w:sz w:val="20"/>
              </w:rPr>
              <w:t>
лысты қадағалау;
</w:t>
            </w:r>
            <w:r>
              <w:br/>
            </w:r>
            <w:r>
              <w:rPr>
                <w:rFonts w:ascii="Times New Roman"/>
                <w:b w:val="false"/>
                <w:i w:val="false"/>
                <w:color w:val="000000"/>
                <w:sz w:val="20"/>
              </w:rPr>
              <w:t>
белгіленген тәртіппен
</w:t>
            </w:r>
            <w:r>
              <w:br/>
            </w:r>
            <w:r>
              <w:rPr>
                <w:rFonts w:ascii="Times New Roman"/>
                <w:b w:val="false"/>
                <w:i w:val="false"/>
                <w:color w:val="000000"/>
                <w:sz w:val="20"/>
              </w:rPr>
              <w:t>
мемлекеттік сарапта-
</w:t>
            </w:r>
            <w:r>
              <w:br/>
            </w:r>
            <w:r>
              <w:rPr>
                <w:rFonts w:ascii="Times New Roman"/>
                <w:b w:val="false"/>
                <w:i w:val="false"/>
                <w:color w:val="000000"/>
                <w:sz w:val="20"/>
              </w:rPr>
              <w:t>
мадан өткен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және мердігерлермен
</w:t>
            </w:r>
            <w:r>
              <w:br/>
            </w:r>
            <w:r>
              <w:rPr>
                <w:rFonts w:ascii="Times New Roman"/>
                <w:b w:val="false"/>
                <w:i w:val="false"/>
                <w:color w:val="000000"/>
                <w:sz w:val="20"/>
              </w:rPr>
              <w:t>
жасалған келісім-
</w:t>
            </w:r>
            <w:r>
              <w:br/>
            </w:r>
            <w:r>
              <w:rPr>
                <w:rFonts w:ascii="Times New Roman"/>
                <w:b w:val="false"/>
                <w:i w:val="false"/>
                <w:color w:val="000000"/>
                <w:sz w:val="20"/>
              </w:rPr>
              <w:t>
шартқа сәйкес Батыс
</w:t>
            </w:r>
            <w:r>
              <w:br/>
            </w:r>
            <w:r>
              <w:rPr>
                <w:rFonts w:ascii="Times New Roman"/>
                <w:b w:val="false"/>
                <w:i w:val="false"/>
                <w:color w:val="000000"/>
                <w:sz w:val="20"/>
              </w:rPr>
              <w:t>
Қазақстан автожолда-
</w:t>
            </w:r>
            <w:r>
              <w:br/>
            </w:r>
            <w:r>
              <w:rPr>
                <w:rFonts w:ascii="Times New Roman"/>
                <w:b w:val="false"/>
                <w:i w:val="false"/>
                <w:color w:val="000000"/>
                <w:sz w:val="20"/>
              </w:rPr>
              <w:t>
рын қайта жаңарту;
</w:t>
            </w:r>
            <w:r>
              <w:br/>
            </w:r>
            <w:r>
              <w:rPr>
                <w:rFonts w:ascii="Times New Roman"/>
                <w:b w:val="false"/>
                <w:i w:val="false"/>
                <w:color w:val="000000"/>
                <w:sz w:val="20"/>
              </w:rPr>
              <w:t>
2) автожол саласын
</w:t>
            </w:r>
            <w:r>
              <w:br/>
            </w:r>
            <w:r>
              <w:rPr>
                <w:rFonts w:ascii="Times New Roman"/>
                <w:b w:val="false"/>
                <w:i w:val="false"/>
                <w:color w:val="000000"/>
                <w:sz w:val="20"/>
              </w:rPr>
              <w:t>
дамыту (Алматы -
</w:t>
            </w:r>
            <w:r>
              <w:br/>
            </w:r>
            <w:r>
              <w:rPr>
                <w:rFonts w:ascii="Times New Roman"/>
                <w:b w:val="false"/>
                <w:i w:val="false"/>
                <w:color w:val="000000"/>
                <w:sz w:val="20"/>
              </w:rPr>
              <w:t>
Бішкек) (Қазақстан
</w:t>
            </w:r>
            <w:r>
              <w:br/>
            </w:r>
            <w:r>
              <w:rPr>
                <w:rFonts w:ascii="Times New Roman"/>
                <w:b w:val="false"/>
                <w:i w:val="false"/>
                <w:color w:val="000000"/>
                <w:sz w:val="20"/>
              </w:rPr>
              <w:t>
Республикасы Индуст-
</w:t>
            </w:r>
            <w:r>
              <w:br/>
            </w:r>
            <w:r>
              <w:rPr>
                <w:rFonts w:ascii="Times New Roman"/>
                <w:b w:val="false"/>
                <w:i w:val="false"/>
                <w:color w:val="000000"/>
                <w:sz w:val="20"/>
              </w:rPr>
              <w:t>
рия және сауда минис-
</w:t>
            </w:r>
            <w:r>
              <w:br/>
            </w:r>
            <w:r>
              <w:rPr>
                <w:rFonts w:ascii="Times New Roman"/>
                <w:b w:val="false"/>
                <w:i w:val="false"/>
                <w:color w:val="000000"/>
                <w:sz w:val="20"/>
              </w:rPr>
              <w:t>
трлігі Құрылыс істері
</w:t>
            </w:r>
            <w:r>
              <w:br/>
            </w:r>
            <w:r>
              <w:rPr>
                <w:rFonts w:ascii="Times New Roman"/>
                <w:b w:val="false"/>
                <w:i w:val="false"/>
                <w:color w:val="000000"/>
                <w:sz w:val="20"/>
              </w:rPr>
              <w:t>
комитетінің 2003
</w:t>
            </w:r>
            <w:r>
              <w:br/>
            </w:r>
            <w:r>
              <w:rPr>
                <w:rFonts w:ascii="Times New Roman"/>
                <w:b w:val="false"/>
                <w:i w:val="false"/>
                <w:color w:val="000000"/>
                <w:sz w:val="20"/>
              </w:rPr>
              <w:t>
жылғы 25 қыркүйектегі
</w:t>
            </w:r>
            <w:r>
              <w:br/>
            </w:r>
            <w:r>
              <w:rPr>
                <w:rFonts w:ascii="Times New Roman"/>
                <w:b w:val="false"/>
                <w:i w:val="false"/>
                <w:color w:val="000000"/>
                <w:sz w:val="20"/>
              </w:rPr>
              <w:t>
N 373 ЖІЖ, 2003 жылғы
</w:t>
            </w:r>
            <w:r>
              <w:br/>
            </w:r>
            <w:r>
              <w:rPr>
                <w:rFonts w:ascii="Times New Roman"/>
                <w:b w:val="false"/>
                <w:i w:val="false"/>
                <w:color w:val="000000"/>
                <w:sz w:val="20"/>
              </w:rPr>
              <w:t>
25 қыркүйектегі N 372
</w:t>
            </w:r>
            <w:r>
              <w:br/>
            </w:r>
            <w:r>
              <w:rPr>
                <w:rFonts w:ascii="Times New Roman"/>
                <w:b w:val="false"/>
                <w:i w:val="false"/>
                <w:color w:val="000000"/>
                <w:sz w:val="20"/>
              </w:rPr>
              <w:t>
ЖІЖ, 2003 жылғы 18
</w:t>
            </w:r>
            <w:r>
              <w:br/>
            </w:r>
            <w:r>
              <w:rPr>
                <w:rFonts w:ascii="Times New Roman"/>
                <w:b w:val="false"/>
                <w:i w:val="false"/>
                <w:color w:val="000000"/>
                <w:sz w:val="20"/>
              </w:rPr>
              <w:t>
қыркүйектегі N 361
</w:t>
            </w:r>
            <w:r>
              <w:br/>
            </w:r>
            <w:r>
              <w:rPr>
                <w:rFonts w:ascii="Times New Roman"/>
                <w:b w:val="false"/>
                <w:i w:val="false"/>
                <w:color w:val="000000"/>
                <w:sz w:val="20"/>
              </w:rPr>
              <w:t>
ЖІЖ бұйрықтары), со-
</w:t>
            </w:r>
            <w:r>
              <w:br/>
            </w:r>
            <w:r>
              <w:rPr>
                <w:rFonts w:ascii="Times New Roman"/>
                <w:b w:val="false"/>
                <w:i w:val="false"/>
                <w:color w:val="000000"/>
                <w:sz w:val="20"/>
              </w:rPr>
              <w:t>
ның ішінде мынадай
</w:t>
            </w:r>
            <w:r>
              <w:br/>
            </w:r>
            <w:r>
              <w:rPr>
                <w:rFonts w:ascii="Times New Roman"/>
                <w:b w:val="false"/>
                <w:i w:val="false"/>
                <w:color w:val="000000"/>
                <w:sz w:val="20"/>
              </w:rPr>
              <w:t>
учаскелерде:
</w:t>
            </w:r>
            <w:r>
              <w:br/>
            </w:r>
            <w:r>
              <w:rPr>
                <w:rFonts w:ascii="Times New Roman"/>
                <w:b w:val="false"/>
                <w:i w:val="false"/>
                <w:color w:val="000000"/>
                <w:sz w:val="20"/>
              </w:rPr>
              <w:t>
Алматы-Ұзынағаш -
</w:t>
            </w:r>
            <w:r>
              <w:br/>
            </w:r>
            <w:r>
              <w:rPr>
                <w:rFonts w:ascii="Times New Roman"/>
                <w:b w:val="false"/>
                <w:i w:val="false"/>
                <w:color w:val="000000"/>
                <w:sz w:val="20"/>
              </w:rPr>
              <w:t>
белгіленген тәртіппен
</w:t>
            </w:r>
            <w:r>
              <w:br/>
            </w:r>
            <w:r>
              <w:rPr>
                <w:rFonts w:ascii="Times New Roman"/>
                <w:b w:val="false"/>
                <w:i w:val="false"/>
                <w:color w:val="000000"/>
                <w:sz w:val="20"/>
              </w:rPr>
              <w:t>
мемлекеттік сарапта-
</w:t>
            </w:r>
            <w:r>
              <w:br/>
            </w:r>
            <w:r>
              <w:rPr>
                <w:rFonts w:ascii="Times New Roman"/>
                <w:b w:val="false"/>
                <w:i w:val="false"/>
                <w:color w:val="000000"/>
                <w:sz w:val="20"/>
              </w:rPr>
              <w:t>
мадан өткен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және мердігерлермен
</w:t>
            </w:r>
            <w:r>
              <w:br/>
            </w:r>
            <w:r>
              <w:rPr>
                <w:rFonts w:ascii="Times New Roman"/>
                <w:b w:val="false"/>
                <w:i w:val="false"/>
                <w:color w:val="000000"/>
                <w:sz w:val="20"/>
              </w:rPr>
              <w:t>
жасалған келісім-
</w:t>
            </w:r>
            <w:r>
              <w:br/>
            </w:r>
            <w:r>
              <w:rPr>
                <w:rFonts w:ascii="Times New Roman"/>
                <w:b w:val="false"/>
                <w:i w:val="false"/>
                <w:color w:val="000000"/>
                <w:sz w:val="20"/>
              </w:rPr>
              <w:t>
шартқа сәйкес Ұзына-
</w:t>
            </w:r>
            <w:r>
              <w:br/>
            </w:r>
            <w:r>
              <w:rPr>
                <w:rFonts w:ascii="Times New Roman"/>
                <w:b w:val="false"/>
                <w:i w:val="false"/>
                <w:color w:val="000000"/>
                <w:sz w:val="20"/>
              </w:rPr>
              <w:t>
ғаш-Георгиевка учас-
</w:t>
            </w:r>
            <w:r>
              <w:br/>
            </w:r>
            <w:r>
              <w:rPr>
                <w:rFonts w:ascii="Times New Roman"/>
                <w:b w:val="false"/>
                <w:i w:val="false"/>
                <w:color w:val="000000"/>
                <w:sz w:val="20"/>
              </w:rPr>
              <w:t>
кесіндегі Алматы-
</w:t>
            </w:r>
            <w:r>
              <w:br/>
            </w:r>
            <w:r>
              <w:rPr>
                <w:rFonts w:ascii="Times New Roman"/>
                <w:b w:val="false"/>
                <w:i w:val="false"/>
                <w:color w:val="000000"/>
                <w:sz w:val="20"/>
              </w:rPr>
              <w:t>
Георгиевка автожолын
</w:t>
            </w:r>
            <w:r>
              <w:br/>
            </w:r>
            <w:r>
              <w:rPr>
                <w:rFonts w:ascii="Times New Roman"/>
                <w:b w:val="false"/>
                <w:i w:val="false"/>
                <w:color w:val="000000"/>
                <w:sz w:val="20"/>
              </w:rPr>
              <w:t>
қалпына келтіру, консалтингтiк қызметтерге ақы төлеу;
</w:t>
            </w:r>
            <w:r>
              <w:br/>
            </w:r>
            <w:r>
              <w:rPr>
                <w:rFonts w:ascii="Times New Roman"/>
                <w:b w:val="false"/>
                <w:i w:val="false"/>
                <w:color w:val="000000"/>
                <w:sz w:val="20"/>
              </w:rPr>
              <w:t>
Ұзынағаш-Георгиевка
</w:t>
            </w:r>
            <w:r>
              <w:br/>
            </w:r>
            <w:r>
              <w:rPr>
                <w:rFonts w:ascii="Times New Roman"/>
                <w:b w:val="false"/>
                <w:i w:val="false"/>
                <w:color w:val="000000"/>
                <w:sz w:val="20"/>
              </w:rPr>
              <w:t>
учаскесі - құрылысты
</w:t>
            </w:r>
            <w:r>
              <w:br/>
            </w:r>
            <w:r>
              <w:rPr>
                <w:rFonts w:ascii="Times New Roman"/>
                <w:b w:val="false"/>
                <w:i w:val="false"/>
                <w:color w:val="000000"/>
                <w:sz w:val="20"/>
              </w:rPr>
              <w:t>
қадағалау; белгілен-
</w:t>
            </w:r>
            <w:r>
              <w:br/>
            </w:r>
            <w:r>
              <w:rPr>
                <w:rFonts w:ascii="Times New Roman"/>
                <w:b w:val="false"/>
                <w:i w:val="false"/>
                <w:color w:val="000000"/>
                <w:sz w:val="20"/>
              </w:rPr>
              <w:t>
ген тәртіппен мемле-
</w:t>
            </w:r>
            <w:r>
              <w:br/>
            </w:r>
            <w:r>
              <w:rPr>
                <w:rFonts w:ascii="Times New Roman"/>
                <w:b w:val="false"/>
                <w:i w:val="false"/>
                <w:color w:val="000000"/>
                <w:sz w:val="20"/>
              </w:rPr>
              <w:t>
кеттік сараптамадан
</w:t>
            </w:r>
            <w:r>
              <w:br/>
            </w:r>
            <w:r>
              <w:rPr>
                <w:rFonts w:ascii="Times New Roman"/>
                <w:b w:val="false"/>
                <w:i w:val="false"/>
                <w:color w:val="000000"/>
                <w:sz w:val="20"/>
              </w:rPr>
              <w:t>
өткен жобалық-смета-
</w:t>
            </w:r>
            <w:r>
              <w:br/>
            </w:r>
            <w:r>
              <w:rPr>
                <w:rFonts w:ascii="Times New Roman"/>
                <w:b w:val="false"/>
                <w:i w:val="false"/>
                <w:color w:val="000000"/>
                <w:sz w:val="20"/>
              </w:rPr>
              <w:t>
лық құжаттамаға және
</w:t>
            </w:r>
            <w:r>
              <w:br/>
            </w:r>
            <w:r>
              <w:rPr>
                <w:rFonts w:ascii="Times New Roman"/>
                <w:b w:val="false"/>
                <w:i w:val="false"/>
                <w:color w:val="000000"/>
                <w:sz w:val="20"/>
              </w:rPr>
              <w:t>
мердігерлермен жасал-
</w:t>
            </w:r>
            <w:r>
              <w:br/>
            </w:r>
            <w:r>
              <w:rPr>
                <w:rFonts w:ascii="Times New Roman"/>
                <w:b w:val="false"/>
                <w:i w:val="false"/>
                <w:color w:val="000000"/>
                <w:sz w:val="20"/>
              </w:rPr>
              <w:t>
ған келісім-шартқа
</w:t>
            </w:r>
            <w:r>
              <w:br/>
            </w:r>
            <w:r>
              <w:rPr>
                <w:rFonts w:ascii="Times New Roman"/>
                <w:b w:val="false"/>
                <w:i w:val="false"/>
                <w:color w:val="000000"/>
                <w:sz w:val="20"/>
              </w:rPr>
              <w:t>
сәйкес Алматы-Георги-
</w:t>
            </w:r>
            <w:r>
              <w:br/>
            </w:r>
            <w:r>
              <w:rPr>
                <w:rFonts w:ascii="Times New Roman"/>
                <w:b w:val="false"/>
                <w:i w:val="false"/>
                <w:color w:val="000000"/>
                <w:sz w:val="20"/>
              </w:rPr>
              <w:t>
евка автожолының
</w:t>
            </w:r>
            <w:r>
              <w:br/>
            </w:r>
            <w:r>
              <w:rPr>
                <w:rFonts w:ascii="Times New Roman"/>
                <w:b w:val="false"/>
                <w:i w:val="false"/>
                <w:color w:val="000000"/>
                <w:sz w:val="20"/>
              </w:rPr>
              <w:t>
Ұзынағаш-Георгиевка
</w:t>
            </w:r>
            <w:r>
              <w:br/>
            </w:r>
            <w:r>
              <w:rPr>
                <w:rFonts w:ascii="Times New Roman"/>
                <w:b w:val="false"/>
                <w:i w:val="false"/>
                <w:color w:val="000000"/>
                <w:sz w:val="20"/>
              </w:rPr>
              <w:t>
учаскесін қалпына
</w:t>
            </w:r>
            <w:r>
              <w:br/>
            </w:r>
            <w:r>
              <w:rPr>
                <w:rFonts w:ascii="Times New Roman"/>
                <w:b w:val="false"/>
                <w:i w:val="false"/>
                <w:color w:val="000000"/>
                <w:sz w:val="20"/>
              </w:rPr>
              <w:t>
келтіру.
</w:t>
            </w:r>
            <w:r>
              <w:br/>
            </w:r>
            <w:r>
              <w:rPr>
                <w:rFonts w:ascii="Times New Roman"/>
                <w:b w:val="false"/>
                <w:i w:val="false"/>
                <w:color w:val="000000"/>
                <w:sz w:val="20"/>
              </w:rPr>
              <w:t>
3) Ақтау - Атырау
</w:t>
            </w:r>
            <w:r>
              <w:br/>
            </w:r>
            <w:r>
              <w:rPr>
                <w:rFonts w:ascii="Times New Roman"/>
                <w:b w:val="false"/>
                <w:i w:val="false"/>
                <w:color w:val="000000"/>
                <w:sz w:val="20"/>
              </w:rPr>
              <w:t>
автожолын қайта
</w:t>
            </w:r>
            <w:r>
              <w:br/>
            </w:r>
            <w:r>
              <w:rPr>
                <w:rFonts w:ascii="Times New Roman"/>
                <w:b w:val="false"/>
                <w:i w:val="false"/>
                <w:color w:val="000000"/>
                <w:sz w:val="20"/>
              </w:rPr>
              <w:t>
жаңарту (Қазақстан
</w:t>
            </w:r>
            <w:r>
              <w:br/>
            </w:r>
            <w:r>
              <w:rPr>
                <w:rFonts w:ascii="Times New Roman"/>
                <w:b w:val="false"/>
                <w:i w:val="false"/>
                <w:color w:val="000000"/>
                <w:sz w:val="20"/>
              </w:rPr>
              <w:t>
Республикасы Индуст-
</w:t>
            </w:r>
            <w:r>
              <w:br/>
            </w:r>
            <w:r>
              <w:rPr>
                <w:rFonts w:ascii="Times New Roman"/>
                <w:b w:val="false"/>
                <w:i w:val="false"/>
                <w:color w:val="000000"/>
                <w:sz w:val="20"/>
              </w:rPr>
              <w:t>
рия және сауда минис-
</w:t>
            </w:r>
            <w:r>
              <w:br/>
            </w:r>
            <w:r>
              <w:rPr>
                <w:rFonts w:ascii="Times New Roman"/>
                <w:b w:val="false"/>
                <w:i w:val="false"/>
                <w:color w:val="000000"/>
                <w:sz w:val="20"/>
              </w:rPr>
              <w:t>
трлігі Құрылыс істері
</w:t>
            </w:r>
            <w:r>
              <w:br/>
            </w:r>
            <w:r>
              <w:rPr>
                <w:rFonts w:ascii="Times New Roman"/>
                <w:b w:val="false"/>
                <w:i w:val="false"/>
                <w:color w:val="000000"/>
                <w:sz w:val="20"/>
              </w:rPr>
              <w:t>
комитетінің 2004
</w:t>
            </w:r>
            <w:r>
              <w:br/>
            </w:r>
            <w:r>
              <w:rPr>
                <w:rFonts w:ascii="Times New Roman"/>
                <w:b w:val="false"/>
                <w:i w:val="false"/>
                <w:color w:val="000000"/>
                <w:sz w:val="20"/>
              </w:rPr>
              <w:t>
жылғы 23 сәуірдегі
</w:t>
            </w:r>
            <w:r>
              <w:br/>
            </w:r>
            <w:r>
              <w:rPr>
                <w:rFonts w:ascii="Times New Roman"/>
                <w:b w:val="false"/>
                <w:i w:val="false"/>
                <w:color w:val="000000"/>
                <w:sz w:val="20"/>
              </w:rPr>
              <w:t>
N 185 ЖІЖ, 2004 жылғы
</w:t>
            </w:r>
            <w:r>
              <w:br/>
            </w:r>
            <w:r>
              <w:rPr>
                <w:rFonts w:ascii="Times New Roman"/>
                <w:b w:val="false"/>
                <w:i w:val="false"/>
                <w:color w:val="000000"/>
                <w:sz w:val="20"/>
              </w:rPr>
              <w:t>
23 сәуірдегі N 186
</w:t>
            </w:r>
            <w:r>
              <w:br/>
            </w:r>
            <w:r>
              <w:rPr>
                <w:rFonts w:ascii="Times New Roman"/>
                <w:b w:val="false"/>
                <w:i w:val="false"/>
                <w:color w:val="000000"/>
                <w:sz w:val="20"/>
              </w:rPr>
              <w:t>
ЖІЖ, 2004 жылғы 23
</w:t>
            </w:r>
            <w:r>
              <w:br/>
            </w:r>
            <w:r>
              <w:rPr>
                <w:rFonts w:ascii="Times New Roman"/>
                <w:b w:val="false"/>
                <w:i w:val="false"/>
                <w:color w:val="000000"/>
                <w:sz w:val="20"/>
              </w:rPr>
              <w:t>
сәуірдегі N 187 ЖІЖ,
</w:t>
            </w:r>
            <w:r>
              <w:br/>
            </w:r>
            <w:r>
              <w:rPr>
                <w:rFonts w:ascii="Times New Roman"/>
                <w:b w:val="false"/>
                <w:i w:val="false"/>
                <w:color w:val="000000"/>
                <w:sz w:val="20"/>
              </w:rPr>
              <w:t>
2004 жылғы 23 сәуір-
</w:t>
            </w:r>
            <w:r>
              <w:br/>
            </w:r>
            <w:r>
              <w:rPr>
                <w:rFonts w:ascii="Times New Roman"/>
                <w:b w:val="false"/>
                <w:i w:val="false"/>
                <w:color w:val="000000"/>
                <w:sz w:val="20"/>
              </w:rPr>
              <w:t>
дегі N 188 ЖІЖ, 2004
</w:t>
            </w:r>
            <w:r>
              <w:br/>
            </w:r>
            <w:r>
              <w:rPr>
                <w:rFonts w:ascii="Times New Roman"/>
                <w:b w:val="false"/>
                <w:i w:val="false"/>
                <w:color w:val="000000"/>
                <w:sz w:val="20"/>
              </w:rPr>
              <w:t>
жылғы 23 сәуірдегі N
</w:t>
            </w:r>
            <w:r>
              <w:br/>
            </w:r>
            <w:r>
              <w:rPr>
                <w:rFonts w:ascii="Times New Roman"/>
                <w:b w:val="false"/>
                <w:i w:val="false"/>
                <w:color w:val="000000"/>
                <w:sz w:val="20"/>
              </w:rPr>
              <w:t>
189 ЖІЖ, 2004 жылғы
</w:t>
            </w:r>
            <w:r>
              <w:br/>
            </w:r>
            <w:r>
              <w:rPr>
                <w:rFonts w:ascii="Times New Roman"/>
                <w:b w:val="false"/>
                <w:i w:val="false"/>
                <w:color w:val="000000"/>
                <w:sz w:val="20"/>
              </w:rPr>
              <w:t>
23 сәуірдегі N 190
</w:t>
            </w:r>
            <w:r>
              <w:br/>
            </w:r>
            <w:r>
              <w:rPr>
                <w:rFonts w:ascii="Times New Roman"/>
                <w:b w:val="false"/>
                <w:i w:val="false"/>
                <w:color w:val="000000"/>
                <w:sz w:val="20"/>
              </w:rPr>
              <w:t>
ЖІЖ, 2004 жылғы 23
</w:t>
            </w:r>
            <w:r>
              <w:br/>
            </w:r>
            <w:r>
              <w:rPr>
                <w:rFonts w:ascii="Times New Roman"/>
                <w:b w:val="false"/>
                <w:i w:val="false"/>
                <w:color w:val="000000"/>
                <w:sz w:val="20"/>
              </w:rPr>
              <w:t>
сәуірдегі N 191 ЖІЖ,
</w:t>
            </w:r>
            <w:r>
              <w:br/>
            </w:r>
            <w:r>
              <w:rPr>
                <w:rFonts w:ascii="Times New Roman"/>
                <w:b w:val="false"/>
                <w:i w:val="false"/>
                <w:color w:val="000000"/>
                <w:sz w:val="20"/>
              </w:rPr>
              <w:t>
2004 жылғы 23 сәуір-
</w:t>
            </w:r>
            <w:r>
              <w:br/>
            </w:r>
            <w:r>
              <w:rPr>
                <w:rFonts w:ascii="Times New Roman"/>
                <w:b w:val="false"/>
                <w:i w:val="false"/>
                <w:color w:val="000000"/>
                <w:sz w:val="20"/>
              </w:rPr>
              <w:t>
дегі N 192 ЖІЖ бұй-
</w:t>
            </w:r>
            <w:r>
              <w:br/>
            </w:r>
            <w:r>
              <w:rPr>
                <w:rFonts w:ascii="Times New Roman"/>
                <w:b w:val="false"/>
                <w:i w:val="false"/>
                <w:color w:val="000000"/>
                <w:sz w:val="20"/>
              </w:rPr>
              <w:t>
рықтары) - белгілен-
</w:t>
            </w:r>
            <w:r>
              <w:br/>
            </w:r>
            <w:r>
              <w:rPr>
                <w:rFonts w:ascii="Times New Roman"/>
                <w:b w:val="false"/>
                <w:i w:val="false"/>
                <w:color w:val="000000"/>
                <w:sz w:val="20"/>
              </w:rPr>
              <w:t>
ген тәртіппен мемле-
</w:t>
            </w:r>
            <w:r>
              <w:br/>
            </w:r>
            <w:r>
              <w:rPr>
                <w:rFonts w:ascii="Times New Roman"/>
                <w:b w:val="false"/>
                <w:i w:val="false"/>
                <w:color w:val="000000"/>
                <w:sz w:val="20"/>
              </w:rPr>
              <w:t>
кеттік сараптамадан
</w:t>
            </w:r>
            <w:r>
              <w:br/>
            </w:r>
            <w:r>
              <w:rPr>
                <w:rFonts w:ascii="Times New Roman"/>
                <w:b w:val="false"/>
                <w:i w:val="false"/>
                <w:color w:val="000000"/>
                <w:sz w:val="20"/>
              </w:rPr>
              <w:t>
өткен жобалық-смета-
</w:t>
            </w:r>
            <w:r>
              <w:br/>
            </w:r>
            <w:r>
              <w:rPr>
                <w:rFonts w:ascii="Times New Roman"/>
                <w:b w:val="false"/>
                <w:i w:val="false"/>
                <w:color w:val="000000"/>
                <w:sz w:val="20"/>
              </w:rPr>
              <w:t>
лық құжаттамаға және
</w:t>
            </w:r>
            <w:r>
              <w:br/>
            </w:r>
            <w:r>
              <w:rPr>
                <w:rFonts w:ascii="Times New Roman"/>
                <w:b w:val="false"/>
                <w:i w:val="false"/>
                <w:color w:val="000000"/>
                <w:sz w:val="20"/>
              </w:rPr>
              <w:t>
мердігерлермен жасал-
</w:t>
            </w:r>
            <w:r>
              <w:br/>
            </w:r>
            <w:r>
              <w:rPr>
                <w:rFonts w:ascii="Times New Roman"/>
                <w:b w:val="false"/>
                <w:i w:val="false"/>
                <w:color w:val="000000"/>
                <w:sz w:val="20"/>
              </w:rPr>
              <w:t>
ған келісім шартқа
</w:t>
            </w:r>
            <w:r>
              <w:br/>
            </w:r>
            <w:r>
              <w:rPr>
                <w:rFonts w:ascii="Times New Roman"/>
                <w:b w:val="false"/>
                <w:i w:val="false"/>
                <w:color w:val="000000"/>
                <w:sz w:val="20"/>
              </w:rPr>
              <w:t>
сәйкес Ақтау-Атырау
</w:t>
            </w:r>
            <w:r>
              <w:br/>
            </w:r>
            <w:r>
              <w:rPr>
                <w:rFonts w:ascii="Times New Roman"/>
                <w:b w:val="false"/>
                <w:i w:val="false"/>
                <w:color w:val="000000"/>
                <w:sz w:val="20"/>
              </w:rPr>
              <w:t>
автожолын салуды,
</w:t>
            </w:r>
            <w:r>
              <w:br/>
            </w:r>
            <w:r>
              <w:rPr>
                <w:rFonts w:ascii="Times New Roman"/>
                <w:b w:val="false"/>
                <w:i w:val="false"/>
                <w:color w:val="000000"/>
                <w:sz w:val="20"/>
              </w:rPr>
              <w:t>
қайта жаңартуды
</w:t>
            </w:r>
            <w:r>
              <w:br/>
            </w:r>
            <w:r>
              <w:rPr>
                <w:rFonts w:ascii="Times New Roman"/>
                <w:b w:val="false"/>
                <w:i w:val="false"/>
                <w:color w:val="000000"/>
                <w:sz w:val="20"/>
              </w:rPr>
              <w:t>
қадағалау.
</w:t>
            </w:r>
            <w:r>
              <w:br/>
            </w:r>
            <w:r>
              <w:rPr>
                <w:rFonts w:ascii="Times New Roman"/>
                <w:b w:val="false"/>
                <w:i w:val="false"/>
                <w:color w:val="000000"/>
                <w:sz w:val="20"/>
              </w:rPr>
              <w:t>
4) Алматы-Астана ав-
</w:t>
            </w:r>
            <w:r>
              <w:br/>
            </w:r>
            <w:r>
              <w:rPr>
                <w:rFonts w:ascii="Times New Roman"/>
                <w:b w:val="false"/>
                <w:i w:val="false"/>
                <w:color w:val="000000"/>
                <w:sz w:val="20"/>
              </w:rPr>
              <w:t>
тожолын қайта жаңарту
</w:t>
            </w:r>
            <w:r>
              <w:br/>
            </w:r>
            <w:r>
              <w:rPr>
                <w:rFonts w:ascii="Times New Roman"/>
                <w:b w:val="false"/>
                <w:i w:val="false"/>
                <w:color w:val="000000"/>
                <w:sz w:val="20"/>
              </w:rPr>
              <w:t>
соның ішінде мынадай
</w:t>
            </w:r>
            <w:r>
              <w:br/>
            </w:r>
            <w:r>
              <w:rPr>
                <w:rFonts w:ascii="Times New Roman"/>
                <w:b w:val="false"/>
                <w:i w:val="false"/>
                <w:color w:val="000000"/>
                <w:sz w:val="20"/>
              </w:rPr>
              <w:t>
учаскелерде:
</w:t>
            </w:r>
            <w:r>
              <w:br/>
            </w:r>
            <w:r>
              <w:rPr>
                <w:rFonts w:ascii="Times New Roman"/>
                <w:b w:val="false"/>
                <w:i w:val="false"/>
                <w:color w:val="000000"/>
                <w:sz w:val="20"/>
              </w:rPr>
              <w:t>
"Алматы-Гүлшат және
</w:t>
            </w:r>
            <w:r>
              <w:br/>
            </w:r>
            <w:r>
              <w:rPr>
                <w:rFonts w:ascii="Times New Roman"/>
                <w:b w:val="false"/>
                <w:i w:val="false"/>
                <w:color w:val="000000"/>
                <w:sz w:val="20"/>
              </w:rPr>
              <w:t>
Ақшатау-Қарағанды"
</w:t>
            </w:r>
            <w:r>
              <w:br/>
            </w:r>
            <w:r>
              <w:rPr>
                <w:rFonts w:ascii="Times New Roman"/>
                <w:b w:val="false"/>
                <w:i w:val="false"/>
                <w:color w:val="000000"/>
                <w:sz w:val="20"/>
              </w:rPr>
              <w:t>
егжей-тегжейлі жобаға
</w:t>
            </w:r>
            <w:r>
              <w:br/>
            </w:r>
            <w:r>
              <w:rPr>
                <w:rFonts w:ascii="Times New Roman"/>
                <w:b w:val="false"/>
                <w:i w:val="false"/>
                <w:color w:val="000000"/>
                <w:sz w:val="20"/>
              </w:rPr>
              <w:t>
және мердігерлермен
</w:t>
            </w:r>
            <w:r>
              <w:br/>
            </w:r>
            <w:r>
              <w:rPr>
                <w:rFonts w:ascii="Times New Roman"/>
                <w:b w:val="false"/>
                <w:i w:val="false"/>
                <w:color w:val="000000"/>
                <w:sz w:val="20"/>
              </w:rPr>
              <w:t>
жасалған келісім-
</w:t>
            </w:r>
            <w:r>
              <w:br/>
            </w:r>
            <w:r>
              <w:rPr>
                <w:rFonts w:ascii="Times New Roman"/>
                <w:b w:val="false"/>
                <w:i w:val="false"/>
                <w:color w:val="000000"/>
                <w:sz w:val="20"/>
              </w:rPr>
              <w:t>
шартқа сәйкес авто-
</w:t>
            </w:r>
            <w:r>
              <w:br/>
            </w:r>
            <w:r>
              <w:rPr>
                <w:rFonts w:ascii="Times New Roman"/>
                <w:b w:val="false"/>
                <w:i w:val="false"/>
                <w:color w:val="000000"/>
                <w:sz w:val="20"/>
              </w:rPr>
              <w:t>
жолды салуды, қайта
</w:t>
            </w:r>
            <w:r>
              <w:br/>
            </w:r>
            <w:r>
              <w:rPr>
                <w:rFonts w:ascii="Times New Roman"/>
                <w:b w:val="false"/>
                <w:i w:val="false"/>
                <w:color w:val="000000"/>
                <w:sz w:val="20"/>
              </w:rPr>
              <w:t>
жаңартуды қадағалау
</w:t>
            </w:r>
            <w:r>
              <w:br/>
            </w:r>
            <w:r>
              <w:rPr>
                <w:rFonts w:ascii="Times New Roman"/>
                <w:b w:val="false"/>
                <w:i w:val="false"/>
                <w:color w:val="000000"/>
                <w:sz w:val="20"/>
              </w:rPr>
              <w:t>
жөніндегі консуль-
</w:t>
            </w:r>
            <w:r>
              <w:br/>
            </w:r>
            <w:r>
              <w:rPr>
                <w:rFonts w:ascii="Times New Roman"/>
                <w:b w:val="false"/>
                <w:i w:val="false"/>
                <w:color w:val="000000"/>
                <w:sz w:val="20"/>
              </w:rPr>
              <w:t>
танттың қызметі,
</w:t>
            </w:r>
            <w:r>
              <w:br/>
            </w:r>
            <w:r>
              <w:rPr>
                <w:rFonts w:ascii="Times New Roman"/>
                <w:b w:val="false"/>
                <w:i w:val="false"/>
                <w:color w:val="000000"/>
                <w:sz w:val="20"/>
              </w:rPr>
              <w:t>
жабдықтар сатып алу.
</w:t>
            </w:r>
          </w:p>
        </w:tc>
        <w:tc>
          <w:tcPr>
            <w:tcW w:w="1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w:t>
            </w:r>
            <w:r>
              <w:br/>
            </w:r>
            <w:r>
              <w:rPr>
                <w:rFonts w:ascii="Times New Roman"/>
                <w:b w:val="false"/>
                <w:i w:val="false"/>
                <w:color w:val="000000"/>
                <w:sz w:val="20"/>
              </w:rPr>
              <w:t>
көздер
</w:t>
            </w:r>
            <w:r>
              <w:br/>
            </w:r>
            <w:r>
              <w:rPr>
                <w:rFonts w:ascii="Times New Roman"/>
                <w:b w:val="false"/>
                <w:i w:val="false"/>
                <w:color w:val="000000"/>
                <w:sz w:val="20"/>
              </w:rPr>
              <w:t>
есебінен
</w:t>
            </w:r>
            <w:r>
              <w:br/>
            </w: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p>
        </w:tc>
        <w:tc>
          <w:tcPr>
            <w:tcW w:w="5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"2006
</w:t>
            </w:r>
            <w:r>
              <w:br/>
            </w:r>
            <w:r>
              <w:rPr>
                <w:rFonts w:ascii="Times New Roman"/>
                <w:b w:val="false"/>
                <w:i w:val="false"/>
                <w:color w:val="000000"/>
                <w:sz w:val="20"/>
              </w:rPr>
              <w:t>
жылға арналған респу-
</w:t>
            </w:r>
            <w:r>
              <w:br/>
            </w:r>
            <w:r>
              <w:rPr>
                <w:rFonts w:ascii="Times New Roman"/>
                <w:b w:val="false"/>
                <w:i w:val="false"/>
                <w:color w:val="000000"/>
                <w:sz w:val="20"/>
              </w:rPr>
              <w:t>
бликалық бюджет тура-
</w:t>
            </w:r>
            <w:r>
              <w:br/>
            </w:r>
            <w:r>
              <w:rPr>
                <w:rFonts w:ascii="Times New Roman"/>
                <w:b w:val="false"/>
                <w:i w:val="false"/>
                <w:color w:val="000000"/>
                <w:sz w:val="20"/>
              </w:rPr>
              <w:t>
лы" Қазақстан Респу-
</w:t>
            </w:r>
            <w:r>
              <w:br/>
            </w:r>
            <w:r>
              <w:rPr>
                <w:rFonts w:ascii="Times New Roman"/>
                <w:b w:val="false"/>
                <w:i w:val="false"/>
                <w:color w:val="000000"/>
                <w:sz w:val="20"/>
              </w:rPr>
              <w:t>
бликасының Заңын іске
</w:t>
            </w:r>
            <w:r>
              <w:br/>
            </w:r>
            <w:r>
              <w:rPr>
                <w:rFonts w:ascii="Times New Roman"/>
                <w:b w:val="false"/>
                <w:i w:val="false"/>
                <w:color w:val="000000"/>
                <w:sz w:val="20"/>
              </w:rPr>
              <w:t>
асыру туралы"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Үкіметінің 2005 жылғы
</w:t>
            </w:r>
            <w:r>
              <w:br/>
            </w:r>
            <w:r>
              <w:rPr>
                <w:rFonts w:ascii="Times New Roman"/>
                <w:b w:val="false"/>
                <w:i w:val="false"/>
                <w:color w:val="000000"/>
                <w:sz w:val="20"/>
              </w:rPr>
              <w:t>
9 желтоқсандағы N
</w:t>
            </w:r>
            <w:r>
              <w:br/>
            </w:r>
            <w:r>
              <w:rPr>
                <w:rFonts w:ascii="Times New Roman"/>
                <w:b w:val="false"/>
                <w:i w:val="false"/>
                <w:color w:val="000000"/>
                <w:sz w:val="20"/>
              </w:rPr>
              <w:t>
1228 қаулысына 2-қо-
</w:t>
            </w:r>
            <w:r>
              <w:br/>
            </w:r>
            <w:r>
              <w:rPr>
                <w:rFonts w:ascii="Times New Roman"/>
                <w:b w:val="false"/>
                <w:i w:val="false"/>
                <w:color w:val="000000"/>
                <w:sz w:val="20"/>
              </w:rPr>
              <w:t>
сымшаға сәйкес тізбе
</w:t>
            </w:r>
            <w:r>
              <w:br/>
            </w:r>
            <w:r>
              <w:rPr>
                <w:rFonts w:ascii="Times New Roman"/>
                <w:b w:val="false"/>
                <w:i w:val="false"/>
                <w:color w:val="000000"/>
                <w:sz w:val="20"/>
              </w:rPr>
              <w:t>
бойынша және сомалар
</w:t>
            </w:r>
            <w:r>
              <w:br/>
            </w:r>
            <w:r>
              <w:rPr>
                <w:rFonts w:ascii="Times New Roman"/>
                <w:b w:val="false"/>
                <w:i w:val="false"/>
                <w:color w:val="000000"/>
                <w:sz w:val="20"/>
              </w:rPr>
              <w:t>
шегінде республикалық
</w:t>
            </w:r>
            <w:r>
              <w:br/>
            </w:r>
            <w:r>
              <w:rPr>
                <w:rFonts w:ascii="Times New Roman"/>
                <w:b w:val="false"/>
                <w:i w:val="false"/>
                <w:color w:val="000000"/>
                <w:sz w:val="20"/>
              </w:rPr>
              <w:t>
деңгейде автомобиль
</w:t>
            </w:r>
            <w:r>
              <w:br/>
            </w:r>
            <w:r>
              <w:rPr>
                <w:rFonts w:ascii="Times New Roman"/>
                <w:b w:val="false"/>
                <w:i w:val="false"/>
                <w:color w:val="000000"/>
                <w:sz w:val="20"/>
              </w:rPr>
              <w:t>
жолдарын дамытуға
</w:t>
            </w:r>
            <w:r>
              <w:br/>
            </w:r>
            <w:r>
              <w:rPr>
                <w:rFonts w:ascii="Times New Roman"/>
                <w:b w:val="false"/>
                <w:i w:val="false"/>
                <w:color w:val="000000"/>
                <w:sz w:val="20"/>
              </w:rPr>
              <w:t>
бағытталған инвести-
</w:t>
            </w:r>
            <w:r>
              <w:br/>
            </w:r>
            <w:r>
              <w:rPr>
                <w:rFonts w:ascii="Times New Roman"/>
                <w:b w:val="false"/>
                <w:i w:val="false"/>
                <w:color w:val="000000"/>
                <w:sz w:val="20"/>
              </w:rPr>
              <w:t>
циялық жобаларды іске
</w:t>
            </w:r>
            <w:r>
              <w:br/>
            </w:r>
            <w:r>
              <w:rPr>
                <w:rFonts w:ascii="Times New Roman"/>
                <w:b w:val="false"/>
                <w:i w:val="false"/>
                <w:color w:val="000000"/>
                <w:sz w:val="20"/>
              </w:rPr>
              <w:t>
асыру, жобалық-смета-
</w:t>
            </w:r>
            <w:r>
              <w:br/>
            </w:r>
            <w:r>
              <w:rPr>
                <w:rFonts w:ascii="Times New Roman"/>
                <w:b w:val="false"/>
                <w:i w:val="false"/>
                <w:color w:val="000000"/>
                <w:sz w:val="20"/>
              </w:rPr>
              <w:t>
лық құжаттамаға
</w:t>
            </w:r>
            <w:r>
              <w:br/>
            </w:r>
            <w:r>
              <w:rPr>
                <w:rFonts w:ascii="Times New Roman"/>
                <w:b w:val="false"/>
                <w:i w:val="false"/>
                <w:color w:val="000000"/>
                <w:sz w:val="20"/>
              </w:rPr>
              <w:t>
сәйкес мынадай
</w:t>
            </w:r>
            <w:r>
              <w:br/>
            </w:r>
            <w:r>
              <w:rPr>
                <w:rFonts w:ascii="Times New Roman"/>
                <w:b w:val="false"/>
                <w:i w:val="false"/>
                <w:color w:val="000000"/>
                <w:sz w:val="20"/>
              </w:rPr>
              <w:t>
іс-шаралар бойынша:
</w:t>
            </w:r>
            <w:r>
              <w:br/>
            </w:r>
            <w:r>
              <w:rPr>
                <w:rFonts w:ascii="Times New Roman"/>
                <w:b w:val="false"/>
                <w:i w:val="false"/>
                <w:color w:val="000000"/>
                <w:sz w:val="20"/>
              </w:rPr>
              <w:t>
1) "Ресей Федерация-
</w:t>
            </w:r>
            <w:r>
              <w:br/>
            </w:r>
            <w:r>
              <w:rPr>
                <w:rFonts w:ascii="Times New Roman"/>
                <w:b w:val="false"/>
                <w:i w:val="false"/>
                <w:color w:val="000000"/>
                <w:sz w:val="20"/>
              </w:rPr>
              <w:t>
сының шекарасы - Орал
</w:t>
            </w:r>
            <w:r>
              <w:br/>
            </w:r>
            <w:r>
              <w:rPr>
                <w:rFonts w:ascii="Times New Roman"/>
                <w:b w:val="false"/>
                <w:i w:val="false"/>
                <w:color w:val="000000"/>
                <w:sz w:val="20"/>
              </w:rPr>
              <w:t>
- Ақтөбе автожолының
</w:t>
            </w:r>
            <w:r>
              <w:br/>
            </w:r>
            <w:r>
              <w:rPr>
                <w:rFonts w:ascii="Times New Roman"/>
                <w:b w:val="false"/>
                <w:i w:val="false"/>
                <w:color w:val="000000"/>
                <w:sz w:val="20"/>
              </w:rPr>
              <w:t>
учаскелерін қайта
</w:t>
            </w:r>
            <w:r>
              <w:br/>
            </w:r>
            <w:r>
              <w:rPr>
                <w:rFonts w:ascii="Times New Roman"/>
                <w:b w:val="false"/>
                <w:i w:val="false"/>
                <w:color w:val="000000"/>
                <w:sz w:val="20"/>
              </w:rPr>
              <w:t>
жаңарту (Сараптама
</w:t>
            </w:r>
            <w:r>
              <w:br/>
            </w:r>
            <w:r>
              <w:rPr>
                <w:rFonts w:ascii="Times New Roman"/>
                <w:b w:val="false"/>
                <w:i w:val="false"/>
                <w:color w:val="000000"/>
                <w:sz w:val="20"/>
              </w:rPr>
              <w:t>
қорытындылары: N
</w:t>
            </w:r>
            <w:r>
              <w:br/>
            </w:r>
            <w:r>
              <w:rPr>
                <w:rFonts w:ascii="Times New Roman"/>
                <w:b w:val="false"/>
                <w:i w:val="false"/>
                <w:color w:val="000000"/>
                <w:sz w:val="20"/>
              </w:rPr>
              <w:t>
7-229/2003, 27.05.03
</w:t>
            </w:r>
            <w:r>
              <w:br/>
            </w:r>
            <w:r>
              <w:rPr>
                <w:rFonts w:ascii="Times New Roman"/>
                <w:b w:val="false"/>
                <w:i w:val="false"/>
                <w:color w:val="000000"/>
                <w:sz w:val="20"/>
              </w:rPr>
              <w:t>
ж., N 14-225/04,
</w:t>
            </w:r>
            <w:r>
              <w:br/>
            </w:r>
            <w:r>
              <w:rPr>
                <w:rFonts w:ascii="Times New Roman"/>
                <w:b w:val="false"/>
                <w:i w:val="false"/>
                <w:color w:val="000000"/>
                <w:sz w:val="20"/>
              </w:rPr>
              <w:t>
09.12.2004 ж.);
</w:t>
            </w:r>
            <w:r>
              <w:br/>
            </w:r>
            <w:r>
              <w:rPr>
                <w:rFonts w:ascii="Times New Roman"/>
                <w:b w:val="false"/>
                <w:i w:val="false"/>
                <w:color w:val="000000"/>
                <w:sz w:val="20"/>
              </w:rPr>
              <w:t>
2) "Астана-Қостанай-
</w:t>
            </w:r>
            <w:r>
              <w:br/>
            </w:r>
            <w:r>
              <w:rPr>
                <w:rFonts w:ascii="Times New Roman"/>
                <w:b w:val="false"/>
                <w:i w:val="false"/>
                <w:color w:val="000000"/>
                <w:sz w:val="20"/>
              </w:rPr>
              <w:t>
Челябі" автожолының
</w:t>
            </w:r>
            <w:r>
              <w:br/>
            </w:r>
            <w:r>
              <w:rPr>
                <w:rFonts w:ascii="Times New Roman"/>
                <w:b w:val="false"/>
                <w:i w:val="false"/>
                <w:color w:val="000000"/>
                <w:sz w:val="20"/>
              </w:rPr>
              <w:t>
учаскелерін қайта
</w:t>
            </w:r>
            <w:r>
              <w:br/>
            </w:r>
            <w:r>
              <w:rPr>
                <w:rFonts w:ascii="Times New Roman"/>
                <w:b w:val="false"/>
                <w:i w:val="false"/>
                <w:color w:val="000000"/>
                <w:sz w:val="20"/>
              </w:rPr>
              <w:t>
жаңарту жөніндегі -
</w:t>
            </w:r>
            <w:r>
              <w:br/>
            </w:r>
            <w:r>
              <w:rPr>
                <w:rFonts w:ascii="Times New Roman"/>
                <w:b w:val="false"/>
                <w:i w:val="false"/>
                <w:color w:val="000000"/>
                <w:sz w:val="20"/>
              </w:rPr>
              <w:t>
(Сараптама қорытынды-
</w:t>
            </w:r>
            <w:r>
              <w:br/>
            </w:r>
            <w:r>
              <w:rPr>
                <w:rFonts w:ascii="Times New Roman"/>
                <w:b w:val="false"/>
                <w:i w:val="false"/>
                <w:color w:val="000000"/>
                <w:sz w:val="20"/>
              </w:rPr>
              <w:t>
лары: N 14-209/04
</w:t>
            </w:r>
            <w:r>
              <w:br/>
            </w:r>
            <w:r>
              <w:rPr>
                <w:rFonts w:ascii="Times New Roman"/>
                <w:b w:val="false"/>
                <w:i w:val="false"/>
                <w:color w:val="000000"/>
                <w:sz w:val="20"/>
              </w:rPr>
              <w:t>
29.11.04 ж., N
</w:t>
            </w:r>
            <w:r>
              <w:br/>
            </w:r>
            <w:r>
              <w:rPr>
                <w:rFonts w:ascii="Times New Roman"/>
                <w:b w:val="false"/>
                <w:i w:val="false"/>
                <w:color w:val="000000"/>
                <w:sz w:val="20"/>
              </w:rPr>
              <w:t>
2-646/03, 13.12.03 ж., N 2-23/05, 18.01.05 ж., N 14-270/05 15.12.05 ж.", N 14-06-03 19.05.03 ж.", "N 2-931/05 26.12.05 ж., N 7-90/05, 03.03.05 ж., N 2-237/05, 25.04.05 ж.);
</w:t>
            </w:r>
            <w:r>
              <w:br/>
            </w:r>
            <w:r>
              <w:rPr>
                <w:rFonts w:ascii="Times New Roman"/>
                <w:b w:val="false"/>
                <w:i w:val="false"/>
                <w:color w:val="000000"/>
                <w:sz w:val="20"/>
              </w:rPr>
              <w:t>
3) "Омбы-Павлодар-
</w:t>
            </w:r>
            <w:r>
              <w:br/>
            </w:r>
            <w:r>
              <w:rPr>
                <w:rFonts w:ascii="Times New Roman"/>
                <w:b w:val="false"/>
                <w:i w:val="false"/>
                <w:color w:val="000000"/>
                <w:sz w:val="20"/>
              </w:rPr>
              <w:t>
Майқапшағай" автожолының учаске-
</w:t>
            </w:r>
            <w:r>
              <w:br/>
            </w:r>
            <w:r>
              <w:rPr>
                <w:rFonts w:ascii="Times New Roman"/>
                <w:b w:val="false"/>
                <w:i w:val="false"/>
                <w:color w:val="000000"/>
                <w:sz w:val="20"/>
              </w:rPr>
              <w:t>
лерін қайта жаңарту (Сараптама қорытынды-
</w:t>
            </w:r>
            <w:r>
              <w:br/>
            </w:r>
            <w:r>
              <w:rPr>
                <w:rFonts w:ascii="Times New Roman"/>
                <w:b w:val="false"/>
                <w:i w:val="false"/>
                <w:color w:val="000000"/>
                <w:sz w:val="20"/>
              </w:rPr>
              <w:t>
лары: N 16-378/03, 19.12.03 ж., N 16-379/03, 19.12.2003 ж., N 16-380/03, 19.12.2003 ж., N 16-382/03, 19.12.2003 ж.);
</w:t>
            </w:r>
            <w:r>
              <w:br/>
            </w:r>
            <w:r>
              <w:rPr>
                <w:rFonts w:ascii="Times New Roman"/>
                <w:b w:val="false"/>
                <w:i w:val="false"/>
                <w:color w:val="000000"/>
                <w:sz w:val="20"/>
              </w:rPr>
              <w:t>
4) "Алматы-Астана -
</w:t>
            </w:r>
            <w:r>
              <w:br/>
            </w:r>
            <w:r>
              <w:rPr>
                <w:rFonts w:ascii="Times New Roman"/>
                <w:b w:val="false"/>
                <w:i w:val="false"/>
                <w:color w:val="000000"/>
                <w:sz w:val="20"/>
              </w:rPr>
              <w:t>
Петропавл-Ресей
</w:t>
            </w:r>
            <w:r>
              <w:br/>
            </w:r>
            <w:r>
              <w:rPr>
                <w:rFonts w:ascii="Times New Roman"/>
                <w:b w:val="false"/>
                <w:i w:val="false"/>
                <w:color w:val="000000"/>
                <w:sz w:val="20"/>
              </w:rPr>
              <w:t>
Федерациясы шекарасы
</w:t>
            </w:r>
            <w:r>
              <w:br/>
            </w:r>
            <w:r>
              <w:rPr>
                <w:rFonts w:ascii="Times New Roman"/>
                <w:b w:val="false"/>
                <w:i w:val="false"/>
                <w:color w:val="000000"/>
                <w:sz w:val="20"/>
              </w:rPr>
              <w:t>
автожолының "Астана-
</w:t>
            </w:r>
            <w:r>
              <w:br/>
            </w:r>
            <w:r>
              <w:rPr>
                <w:rFonts w:ascii="Times New Roman"/>
                <w:b w:val="false"/>
                <w:i w:val="false"/>
                <w:color w:val="000000"/>
                <w:sz w:val="20"/>
              </w:rPr>
              <w:t>
Щучин" учаскесін
</w:t>
            </w:r>
            <w:r>
              <w:br/>
            </w:r>
            <w:r>
              <w:rPr>
                <w:rFonts w:ascii="Times New Roman"/>
                <w:b w:val="false"/>
                <w:i w:val="false"/>
                <w:color w:val="000000"/>
                <w:sz w:val="20"/>
              </w:rPr>
              <w:t>
қайта жаңарту (Сарап-
</w:t>
            </w:r>
            <w:r>
              <w:br/>
            </w:r>
            <w:r>
              <w:rPr>
                <w:rFonts w:ascii="Times New Roman"/>
                <w:b w:val="false"/>
                <w:i w:val="false"/>
                <w:color w:val="000000"/>
                <w:sz w:val="20"/>
              </w:rPr>
              <w:t>
тама қорытындысы:
</w:t>
            </w:r>
            <w:r>
              <w:br/>
            </w:r>
            <w:r>
              <w:rPr>
                <w:rFonts w:ascii="Times New Roman"/>
                <w:b w:val="false"/>
                <w:i w:val="false"/>
                <w:color w:val="000000"/>
                <w:sz w:val="20"/>
              </w:rPr>
              <w:t>
N 2-124/05
</w:t>
            </w:r>
            <w:r>
              <w:br/>
            </w:r>
            <w:r>
              <w:rPr>
                <w:rFonts w:ascii="Times New Roman"/>
                <w:b w:val="false"/>
                <w:i w:val="false"/>
                <w:color w:val="000000"/>
                <w:sz w:val="20"/>
              </w:rPr>
              <w:t>
12.03.2005 ж.);
</w:t>
            </w:r>
            <w:r>
              <w:br/>
            </w:r>
            <w:r>
              <w:rPr>
                <w:rFonts w:ascii="Times New Roman"/>
                <w:b w:val="false"/>
                <w:i w:val="false"/>
                <w:color w:val="000000"/>
                <w:sz w:val="20"/>
              </w:rPr>
              <w:t>
5) "Бұрабай-Көкшетау-
</w:t>
            </w:r>
            <w:r>
              <w:br/>
            </w:r>
            <w:r>
              <w:rPr>
                <w:rFonts w:ascii="Times New Roman"/>
                <w:b w:val="false"/>
                <w:i w:val="false"/>
                <w:color w:val="000000"/>
                <w:sz w:val="20"/>
              </w:rPr>
              <w:t>
Петропавл-Ресей
</w:t>
            </w:r>
            <w:r>
              <w:br/>
            </w:r>
            <w:r>
              <w:rPr>
                <w:rFonts w:ascii="Times New Roman"/>
                <w:b w:val="false"/>
                <w:i w:val="false"/>
                <w:color w:val="000000"/>
                <w:sz w:val="20"/>
              </w:rPr>
              <w:t>
Федерациясы шекарасы
</w:t>
            </w:r>
            <w:r>
              <w:br/>
            </w:r>
            <w:r>
              <w:rPr>
                <w:rFonts w:ascii="Times New Roman"/>
                <w:b w:val="false"/>
                <w:i w:val="false"/>
                <w:color w:val="000000"/>
                <w:sz w:val="20"/>
              </w:rPr>
              <w:t>
автожолының қалпына
</w:t>
            </w:r>
            <w:r>
              <w:br/>
            </w:r>
            <w:r>
              <w:rPr>
                <w:rFonts w:ascii="Times New Roman"/>
                <w:b w:val="false"/>
                <w:i w:val="false"/>
                <w:color w:val="000000"/>
                <w:sz w:val="20"/>
              </w:rPr>
              <w:t>
келтіру (Сараптама
</w:t>
            </w:r>
            <w:r>
              <w:br/>
            </w:r>
            <w:r>
              <w:rPr>
                <w:rFonts w:ascii="Times New Roman"/>
                <w:b w:val="false"/>
                <w:i w:val="false"/>
                <w:color w:val="000000"/>
                <w:sz w:val="20"/>
              </w:rPr>
              <w:t>
қорытындылары: N 17-
</w:t>
            </w:r>
            <w:r>
              <w:br/>
            </w:r>
            <w:r>
              <w:rPr>
                <w:rFonts w:ascii="Times New Roman"/>
                <w:b w:val="false"/>
                <w:i w:val="false"/>
                <w:color w:val="000000"/>
                <w:sz w:val="20"/>
              </w:rPr>
              <w:t>
644/24, 19.11.2004 ж., N 2-690-Д/04,
</w:t>
            </w:r>
            <w:r>
              <w:br/>
            </w:r>
            <w:r>
              <w:rPr>
                <w:rFonts w:ascii="Times New Roman"/>
                <w:b w:val="false"/>
                <w:i w:val="false"/>
                <w:color w:val="000000"/>
                <w:sz w:val="20"/>
              </w:rPr>
              <w:t>
20.12.2004 ж.);
</w:t>
            </w:r>
            <w:r>
              <w:br/>
            </w:r>
            <w:r>
              <w:rPr>
                <w:rFonts w:ascii="Times New Roman"/>
                <w:b w:val="false"/>
                <w:i w:val="false"/>
                <w:color w:val="000000"/>
                <w:sz w:val="20"/>
              </w:rPr>
              <w:t>
6) "Ақсай - Шонжы -
</w:t>
            </w:r>
            <w:r>
              <w:br/>
            </w:r>
            <w:r>
              <w:rPr>
                <w:rFonts w:ascii="Times New Roman"/>
                <w:b w:val="false"/>
                <w:i w:val="false"/>
                <w:color w:val="000000"/>
                <w:sz w:val="20"/>
              </w:rPr>
              <w:t>
Құлжат - ҚХР шекара-
</w:t>
            </w:r>
            <w:r>
              <w:br/>
            </w:r>
            <w:r>
              <w:rPr>
                <w:rFonts w:ascii="Times New Roman"/>
                <w:b w:val="false"/>
                <w:i w:val="false"/>
                <w:color w:val="000000"/>
                <w:sz w:val="20"/>
              </w:rPr>
              <w:t>
сы" автожолының "Шон-
</w:t>
            </w:r>
            <w:r>
              <w:br/>
            </w:r>
            <w:r>
              <w:rPr>
                <w:rFonts w:ascii="Times New Roman"/>
                <w:b w:val="false"/>
                <w:i w:val="false"/>
                <w:color w:val="000000"/>
                <w:sz w:val="20"/>
              </w:rPr>
              <w:t>
жы - Құлжат" учас-
</w:t>
            </w:r>
            <w:r>
              <w:br/>
            </w:r>
            <w:r>
              <w:rPr>
                <w:rFonts w:ascii="Times New Roman"/>
                <w:b w:val="false"/>
                <w:i w:val="false"/>
                <w:color w:val="000000"/>
                <w:sz w:val="20"/>
              </w:rPr>
              <w:t>
кесін қайта жаңарту;
</w:t>
            </w:r>
            <w:r>
              <w:br/>
            </w:r>
            <w:r>
              <w:rPr>
                <w:rFonts w:ascii="Times New Roman"/>
                <w:b w:val="false"/>
                <w:i w:val="false"/>
                <w:color w:val="000000"/>
                <w:sz w:val="20"/>
              </w:rPr>
              <w:t>
7) "Таскескен - Бақты
</w:t>
            </w:r>
            <w:r>
              <w:br/>
            </w:r>
            <w:r>
              <w:rPr>
                <w:rFonts w:ascii="Times New Roman"/>
                <w:b w:val="false"/>
                <w:i w:val="false"/>
                <w:color w:val="000000"/>
                <w:sz w:val="20"/>
              </w:rPr>
              <w:t>
(ҚХР шекарасы)"
</w:t>
            </w:r>
            <w:r>
              <w:br/>
            </w:r>
            <w:r>
              <w:rPr>
                <w:rFonts w:ascii="Times New Roman"/>
                <w:b w:val="false"/>
                <w:i w:val="false"/>
                <w:color w:val="000000"/>
                <w:sz w:val="20"/>
              </w:rPr>
              <w:t>
автожолының учаскеле-
</w:t>
            </w:r>
            <w:r>
              <w:br/>
            </w:r>
            <w:r>
              <w:rPr>
                <w:rFonts w:ascii="Times New Roman"/>
                <w:b w:val="false"/>
                <w:i w:val="false"/>
                <w:color w:val="000000"/>
                <w:sz w:val="20"/>
              </w:rPr>
              <w:t>
рін қайта жаңарту;
</w:t>
            </w:r>
            <w:r>
              <w:br/>
            </w:r>
            <w:r>
              <w:rPr>
                <w:rFonts w:ascii="Times New Roman"/>
                <w:b w:val="false"/>
                <w:i w:val="false"/>
                <w:color w:val="000000"/>
                <w:sz w:val="20"/>
              </w:rPr>
              <w:t>
8) 
</w:t>
            </w:r>
            <w:r>
              <w:rPr>
                <w:rFonts w:ascii="Times New Roman"/>
                <w:b w:val="false"/>
                <w:i w:val="false"/>
                <w:color w:val="800000"/>
                <w:sz w:val="20"/>
              </w:rPr>
              <w:t>
</w:t>
            </w:r>
            <w:r>
              <w:rPr>
                <w:rFonts w:ascii="Times New Roman"/>
                <w:b w:val="false"/>
                <w:i/>
                <w:color w:val="800000"/>
                <w:sz w:val="20"/>
              </w:rPr>
              <w:t>
алынып тасталды.
</w:t>
            </w:r>
            <w:r>
              <w:rPr>
                <w:rFonts w:ascii="Times New Roman"/>
                <w:b w:val="false"/>
                <w:i w:val="false"/>
                <w:color w:val="800000"/>
                <w:sz w:val="20"/>
              </w:rPr>
              <w:t>
</w:t>
            </w:r>
            <w:r>
              <w:rPr>
                <w:rFonts w:ascii="Times New Roman"/>
                <w:b w:val="false"/>
                <w:i w:val="false"/>
                <w:color w:val="000000"/>
                <w:sz w:val="20"/>
              </w:rPr>
              <w:t>
</w:t>
            </w:r>
            <w:r>
              <w:br/>
            </w:r>
            <w:r>
              <w:rPr>
                <w:rFonts w:ascii="Times New Roman"/>
                <w:b w:val="false"/>
                <w:i w:val="false"/>
                <w:color w:val="000000"/>
                <w:sz w:val="20"/>
              </w:rPr>
              <w:t>
9) Риддер - Ресей
</w:t>
            </w:r>
            <w:r>
              <w:br/>
            </w:r>
            <w:r>
              <w:rPr>
                <w:rFonts w:ascii="Times New Roman"/>
                <w:b w:val="false"/>
                <w:i w:val="false"/>
                <w:color w:val="000000"/>
                <w:sz w:val="20"/>
              </w:rPr>
              <w:t>
Федерациясы шекарасы
</w:t>
            </w:r>
            <w:r>
              <w:br/>
            </w:r>
            <w:r>
              <w:rPr>
                <w:rFonts w:ascii="Times New Roman"/>
                <w:b w:val="false"/>
                <w:i w:val="false"/>
                <w:color w:val="000000"/>
                <w:sz w:val="20"/>
              </w:rPr>
              <w:t>
(Сараптама қорытын-
</w:t>
            </w:r>
            <w:r>
              <w:br/>
            </w:r>
            <w:r>
              <w:rPr>
                <w:rFonts w:ascii="Times New Roman"/>
                <w:b w:val="false"/>
                <w:i w:val="false"/>
                <w:color w:val="000000"/>
                <w:sz w:val="20"/>
              </w:rPr>
              <w:t>
дысы: N 9-357/05
</w:t>
            </w:r>
            <w:r>
              <w:br/>
            </w:r>
            <w:r>
              <w:rPr>
                <w:rFonts w:ascii="Times New Roman"/>
                <w:b w:val="false"/>
                <w:i w:val="false"/>
                <w:color w:val="000000"/>
                <w:sz w:val="20"/>
              </w:rPr>
              <w:t>
27.06.05ж.) автожолын
</w:t>
            </w:r>
            <w:r>
              <w:br/>
            </w:r>
            <w:r>
              <w:rPr>
                <w:rFonts w:ascii="Times New Roman"/>
                <w:b w:val="false"/>
                <w:i w:val="false"/>
                <w:color w:val="000000"/>
                <w:sz w:val="20"/>
              </w:rPr>
              <w:t>
салуды аяқтау;
</w:t>
            </w:r>
            <w:r>
              <w:br/>
            </w:r>
            <w:r>
              <w:rPr>
                <w:rFonts w:ascii="Times New Roman"/>
                <w:b w:val="false"/>
                <w:i w:val="false"/>
                <w:color w:val="000000"/>
                <w:sz w:val="20"/>
              </w:rPr>
              <w:t>
10) Атырау-Астрахань
</w:t>
            </w:r>
            <w:r>
              <w:br/>
            </w:r>
            <w:r>
              <w:rPr>
                <w:rFonts w:ascii="Times New Roman"/>
                <w:b w:val="false"/>
                <w:i w:val="false"/>
                <w:color w:val="000000"/>
                <w:sz w:val="20"/>
              </w:rPr>
              <w:t>
автомобиль жолындағы
</w:t>
            </w:r>
            <w:r>
              <w:br/>
            </w:r>
            <w:r>
              <w:rPr>
                <w:rFonts w:ascii="Times New Roman"/>
                <w:b w:val="false"/>
                <w:i w:val="false"/>
                <w:color w:val="000000"/>
                <w:sz w:val="20"/>
              </w:rPr>
              <w:t>
Қиғаш өзені арқылы
</w:t>
            </w:r>
            <w:r>
              <w:br/>
            </w:r>
            <w:r>
              <w:rPr>
                <w:rFonts w:ascii="Times New Roman"/>
                <w:b w:val="false"/>
                <w:i w:val="false"/>
                <w:color w:val="000000"/>
                <w:sz w:val="20"/>
              </w:rPr>
              <w:t>
өтетін көпір салу
</w:t>
            </w:r>
            <w:r>
              <w:br/>
            </w:r>
            <w:r>
              <w:rPr>
                <w:rFonts w:ascii="Times New Roman"/>
                <w:b w:val="false"/>
                <w:i w:val="false"/>
                <w:color w:val="000000"/>
                <w:sz w:val="20"/>
              </w:rPr>
              <w:t>
жөніндегі жұмыстарды
</w:t>
            </w:r>
            <w:r>
              <w:br/>
            </w:r>
            <w:r>
              <w:rPr>
                <w:rFonts w:ascii="Times New Roman"/>
                <w:b w:val="false"/>
                <w:i w:val="false"/>
                <w:color w:val="000000"/>
                <w:sz w:val="20"/>
              </w:rPr>
              <w:t>
жүргізу.
</w:t>
            </w:r>
            <w:r>
              <w:br/>
            </w:r>
            <w:r>
              <w:rPr>
                <w:rFonts w:ascii="Times New Roman"/>
                <w:b w:val="false"/>
                <w:i w:val="false"/>
                <w:color w:val="000000"/>
                <w:sz w:val="20"/>
              </w:rPr>
              <w:t>
Ағымдағы жылы
</w:t>
            </w:r>
            <w:r>
              <w:br/>
            </w:r>
            <w:r>
              <w:rPr>
                <w:rFonts w:ascii="Times New Roman"/>
                <w:b w:val="false"/>
                <w:i w:val="false"/>
                <w:color w:val="000000"/>
                <w:sz w:val="20"/>
              </w:rPr>
              <w:t>
мынадай жұмыс түрлері
</w:t>
            </w:r>
            <w:r>
              <w:br/>
            </w:r>
            <w:r>
              <w:rPr>
                <w:rFonts w:ascii="Times New Roman"/>
                <w:b w:val="false"/>
                <w:i w:val="false"/>
                <w:color w:val="000000"/>
                <w:sz w:val="20"/>
              </w:rPr>
              <w:t>
жүргізіледі:
</w:t>
            </w:r>
            <w:r>
              <w:br/>
            </w:r>
            <w:r>
              <w:rPr>
                <w:rFonts w:ascii="Times New Roman"/>
                <w:b w:val="false"/>
                <w:i w:val="false"/>
                <w:color w:val="000000"/>
                <w:sz w:val="20"/>
              </w:rPr>
              <w:t>
қолданыстағы жол
</w:t>
            </w:r>
            <w:r>
              <w:br/>
            </w:r>
            <w:r>
              <w:rPr>
                <w:rFonts w:ascii="Times New Roman"/>
                <w:b w:val="false"/>
                <w:i w:val="false"/>
                <w:color w:val="000000"/>
                <w:sz w:val="20"/>
              </w:rPr>
              <w:t>
жамылғысын бөлшектеу,
</w:t>
            </w:r>
            <w:r>
              <w:br/>
            </w:r>
            <w:r>
              <w:rPr>
                <w:rFonts w:ascii="Times New Roman"/>
                <w:b w:val="false"/>
                <w:i w:val="false"/>
                <w:color w:val="000000"/>
                <w:sz w:val="20"/>
              </w:rPr>
              <w:t>
жер жұмыстары, жол
</w:t>
            </w:r>
            <w:r>
              <w:br/>
            </w:r>
            <w:r>
              <w:rPr>
                <w:rFonts w:ascii="Times New Roman"/>
                <w:b w:val="false"/>
                <w:i w:val="false"/>
                <w:color w:val="000000"/>
                <w:sz w:val="20"/>
              </w:rPr>
              <w:t>
төсемінің топырағын
</w:t>
            </w:r>
            <w:r>
              <w:br/>
            </w:r>
            <w:r>
              <w:rPr>
                <w:rFonts w:ascii="Times New Roman"/>
                <w:b w:val="false"/>
                <w:i w:val="false"/>
                <w:color w:val="000000"/>
                <w:sz w:val="20"/>
              </w:rPr>
              <w:t>
нығайту, материалдар-
</w:t>
            </w:r>
            <w:r>
              <w:br/>
            </w:r>
            <w:r>
              <w:rPr>
                <w:rFonts w:ascii="Times New Roman"/>
                <w:b w:val="false"/>
                <w:i w:val="false"/>
                <w:color w:val="000000"/>
                <w:sz w:val="20"/>
              </w:rPr>
              <w:t>
ды дайындау, төсеу
</w:t>
            </w:r>
            <w:r>
              <w:br/>
            </w:r>
            <w:r>
              <w:rPr>
                <w:rFonts w:ascii="Times New Roman"/>
                <w:b w:val="false"/>
                <w:i w:val="false"/>
                <w:color w:val="000000"/>
                <w:sz w:val="20"/>
              </w:rPr>
              <w:t>
қабаты, коммуникация-
</w:t>
            </w:r>
            <w:r>
              <w:br/>
            </w:r>
            <w:r>
              <w:rPr>
                <w:rFonts w:ascii="Times New Roman"/>
                <w:b w:val="false"/>
                <w:i w:val="false"/>
                <w:color w:val="000000"/>
                <w:sz w:val="20"/>
              </w:rPr>
              <w:t>
ларды қайта құру,
</w:t>
            </w:r>
            <w:r>
              <w:br/>
            </w:r>
            <w:r>
              <w:rPr>
                <w:rFonts w:ascii="Times New Roman"/>
                <w:b w:val="false"/>
                <w:i w:val="false"/>
                <w:color w:val="000000"/>
                <w:sz w:val="20"/>
              </w:rPr>
              <w:t>
жасанды құрылыстарды,
</w:t>
            </w:r>
            <w:r>
              <w:br/>
            </w:r>
            <w:r>
              <w:rPr>
                <w:rFonts w:ascii="Times New Roman"/>
                <w:b w:val="false"/>
                <w:i w:val="false"/>
                <w:color w:val="000000"/>
                <w:sz w:val="20"/>
              </w:rPr>
              <w:t>
жол негізін, асфальт-
</w:t>
            </w:r>
            <w:r>
              <w:br/>
            </w:r>
            <w:r>
              <w:rPr>
                <w:rFonts w:ascii="Times New Roman"/>
                <w:b w:val="false"/>
                <w:i w:val="false"/>
                <w:color w:val="000000"/>
                <w:sz w:val="20"/>
              </w:rPr>
              <w:t>
бетон жамылғысын, жол
</w:t>
            </w:r>
            <w:r>
              <w:br/>
            </w:r>
            <w:r>
              <w:rPr>
                <w:rFonts w:ascii="Times New Roman"/>
                <w:b w:val="false"/>
                <w:i w:val="false"/>
                <w:color w:val="000000"/>
                <w:sz w:val="20"/>
              </w:rPr>
              <w:t>
жиектерін жайғастыру
</w:t>
            </w:r>
            <w:r>
              <w:br/>
            </w:r>
            <w:r>
              <w:rPr>
                <w:rFonts w:ascii="Times New Roman"/>
                <w:b w:val="false"/>
                <w:i w:val="false"/>
                <w:color w:val="000000"/>
                <w:sz w:val="20"/>
              </w:rPr>
              <w:t>
және қайта жайғасты-
</w:t>
            </w:r>
            <w:r>
              <w:br/>
            </w:r>
            <w:r>
              <w:rPr>
                <w:rFonts w:ascii="Times New Roman"/>
                <w:b w:val="false"/>
                <w:i w:val="false"/>
                <w:color w:val="000000"/>
                <w:sz w:val="20"/>
              </w:rPr>
              <w:t>
ру, жолды таңбалау,
</w:t>
            </w:r>
            <w:r>
              <w:br/>
            </w:r>
            <w:r>
              <w:rPr>
                <w:rFonts w:ascii="Times New Roman"/>
                <w:b w:val="false"/>
                <w:i w:val="false"/>
                <w:color w:val="000000"/>
                <w:sz w:val="20"/>
              </w:rPr>
              <w:t>
жайластыру және орна-
</w:t>
            </w:r>
            <w:r>
              <w:br/>
            </w:r>
            <w:r>
              <w:rPr>
                <w:rFonts w:ascii="Times New Roman"/>
                <w:b w:val="false"/>
                <w:i w:val="false"/>
                <w:color w:val="000000"/>
                <w:sz w:val="20"/>
              </w:rPr>
              <w:t>
ластыру жұмыстары,
</w:t>
            </w:r>
            <w:r>
              <w:br/>
            </w:r>
            <w:r>
              <w:rPr>
                <w:rFonts w:ascii="Times New Roman"/>
                <w:b w:val="false"/>
                <w:i w:val="false"/>
                <w:color w:val="000000"/>
                <w:sz w:val="20"/>
              </w:rPr>
              <w:t>
айналма жолдарды
</w:t>
            </w:r>
            <w:r>
              <w:br/>
            </w:r>
            <w:r>
              <w:rPr>
                <w:rFonts w:ascii="Times New Roman"/>
                <w:b w:val="false"/>
                <w:i w:val="false"/>
                <w:color w:val="000000"/>
                <w:sz w:val="20"/>
              </w:rPr>
              <w:t>
жайғастыру және күтіп
</w:t>
            </w:r>
            <w:r>
              <w:br/>
            </w:r>
            <w:r>
              <w:rPr>
                <w:rFonts w:ascii="Times New Roman"/>
                <w:b w:val="false"/>
                <w:i w:val="false"/>
                <w:color w:val="000000"/>
                <w:sz w:val="20"/>
              </w:rPr>
              <w:t>
ұстау, электрмен
</w:t>
            </w:r>
            <w:r>
              <w:br/>
            </w:r>
            <w:r>
              <w:rPr>
                <w:rFonts w:ascii="Times New Roman"/>
                <w:b w:val="false"/>
                <w:i w:val="false"/>
                <w:color w:val="000000"/>
                <w:sz w:val="20"/>
              </w:rPr>
              <w:t>
жабдықтау және жарық-
</w:t>
            </w:r>
            <w:r>
              <w:br/>
            </w:r>
            <w:r>
              <w:rPr>
                <w:rFonts w:ascii="Times New Roman"/>
                <w:b w:val="false"/>
                <w:i w:val="false"/>
                <w:color w:val="000000"/>
                <w:sz w:val="20"/>
              </w:rPr>
              <w:t>
тандыру, бағдаршам
</w:t>
            </w:r>
            <w:r>
              <w:br/>
            </w:r>
            <w:r>
              <w:rPr>
                <w:rFonts w:ascii="Times New Roman"/>
                <w:b w:val="false"/>
                <w:i w:val="false"/>
                <w:color w:val="000000"/>
                <w:sz w:val="20"/>
              </w:rPr>
              <w:t>
сигналы, қар тоқтату
</w:t>
            </w:r>
            <w:r>
              <w:br/>
            </w:r>
            <w:r>
              <w:rPr>
                <w:rFonts w:ascii="Times New Roman"/>
                <w:b w:val="false"/>
                <w:i w:val="false"/>
                <w:color w:val="000000"/>
                <w:sz w:val="20"/>
              </w:rPr>
              <w:t>
қоршауларын және
</w:t>
            </w:r>
            <w:r>
              <w:br/>
            </w:r>
            <w:r>
              <w:rPr>
                <w:rFonts w:ascii="Times New Roman"/>
                <w:b w:val="false"/>
                <w:i w:val="false"/>
                <w:color w:val="000000"/>
                <w:sz w:val="20"/>
              </w:rPr>
              <w:t>
орман қорғау жолағын
</w:t>
            </w:r>
            <w:r>
              <w:br/>
            </w:r>
            <w:r>
              <w:rPr>
                <w:rFonts w:ascii="Times New Roman"/>
                <w:b w:val="false"/>
                <w:i w:val="false"/>
                <w:color w:val="000000"/>
                <w:sz w:val="20"/>
              </w:rPr>
              <w:t>
отырғызу, бұзғаны
</w:t>
            </w:r>
            <w:r>
              <w:br/>
            </w:r>
            <w:r>
              <w:rPr>
                <w:rFonts w:ascii="Times New Roman"/>
                <w:b w:val="false"/>
                <w:i w:val="false"/>
                <w:color w:val="000000"/>
                <w:sz w:val="20"/>
              </w:rPr>
              <w:t>
үшін өтемақы, жер
</w:t>
            </w:r>
            <w:r>
              <w:br/>
            </w:r>
            <w:r>
              <w:rPr>
                <w:rFonts w:ascii="Times New Roman"/>
                <w:b w:val="false"/>
                <w:i w:val="false"/>
                <w:color w:val="000000"/>
                <w:sz w:val="20"/>
              </w:rPr>
              <w:t>
бөлуді ресімдеу,
</w:t>
            </w:r>
            <w:r>
              <w:br/>
            </w:r>
            <w:r>
              <w:rPr>
                <w:rFonts w:ascii="Times New Roman"/>
                <w:b w:val="false"/>
                <w:i w:val="false"/>
                <w:color w:val="000000"/>
                <w:sz w:val="20"/>
              </w:rPr>
              <w:t>
карьерлер әзірлеуге
</w:t>
            </w:r>
            <w:r>
              <w:br/>
            </w:r>
            <w:r>
              <w:rPr>
                <w:rFonts w:ascii="Times New Roman"/>
                <w:b w:val="false"/>
                <w:i w:val="false"/>
                <w:color w:val="000000"/>
                <w:sz w:val="20"/>
              </w:rPr>
              <w:t>
арналған құжаттама-
</w:t>
            </w:r>
            <w:r>
              <w:br/>
            </w:r>
            <w:r>
              <w:rPr>
                <w:rFonts w:ascii="Times New Roman"/>
                <w:b w:val="false"/>
                <w:i w:val="false"/>
                <w:color w:val="000000"/>
                <w:sz w:val="20"/>
              </w:rPr>
              <w:t>
ларды дайындау, жаб-
</w:t>
            </w:r>
            <w:r>
              <w:br/>
            </w:r>
            <w:r>
              <w:rPr>
                <w:rFonts w:ascii="Times New Roman"/>
                <w:b w:val="false"/>
                <w:i w:val="false"/>
                <w:color w:val="000000"/>
                <w:sz w:val="20"/>
              </w:rPr>
              <w:t>
дығы бар жол полиция-
</w:t>
            </w:r>
            <w:r>
              <w:br/>
            </w:r>
            <w:r>
              <w:rPr>
                <w:rFonts w:ascii="Times New Roman"/>
                <w:b w:val="false"/>
                <w:i w:val="false"/>
                <w:color w:val="000000"/>
                <w:sz w:val="20"/>
              </w:rPr>
              <w:t>
сының бекеттері, жобалық-сметалық құжаттаманы әзiрлеу және қайта есептеу,
</w:t>
            </w:r>
            <w:r>
              <w:br/>
            </w:r>
            <w:r>
              <w:rPr>
                <w:rFonts w:ascii="Times New Roman"/>
                <w:b w:val="false"/>
                <w:i w:val="false"/>
                <w:color w:val="000000"/>
                <w:sz w:val="20"/>
              </w:rPr>
              <w:t>
карьерлерді, резерв-
</w:t>
            </w:r>
            <w:r>
              <w:br/>
            </w:r>
            <w:r>
              <w:rPr>
                <w:rFonts w:ascii="Times New Roman"/>
                <w:b w:val="false"/>
                <w:i w:val="false"/>
                <w:color w:val="000000"/>
                <w:sz w:val="20"/>
              </w:rPr>
              <w:t>
терді және айналма
</w:t>
            </w:r>
            <w:r>
              <w:br/>
            </w:r>
            <w:r>
              <w:rPr>
                <w:rFonts w:ascii="Times New Roman"/>
                <w:b w:val="false"/>
                <w:i w:val="false"/>
                <w:color w:val="000000"/>
                <w:sz w:val="20"/>
              </w:rPr>
              <w:t>
жолдарды қалпына кел-
</w:t>
            </w:r>
            <w:r>
              <w:br/>
            </w:r>
            <w:r>
              <w:rPr>
                <w:rFonts w:ascii="Times New Roman"/>
                <w:b w:val="false"/>
                <w:i w:val="false"/>
                <w:color w:val="000000"/>
                <w:sz w:val="20"/>
              </w:rPr>
              <w:t>
тіру, жер бөлу, ауыл
</w:t>
            </w:r>
            <w:r>
              <w:br/>
            </w:r>
            <w:r>
              <w:rPr>
                <w:rFonts w:ascii="Times New Roman"/>
                <w:b w:val="false"/>
                <w:i w:val="false"/>
                <w:color w:val="000000"/>
                <w:sz w:val="20"/>
              </w:rPr>
              <w:t>
шаруашылық өндіруші-
</w:t>
            </w:r>
            <w:r>
              <w:br/>
            </w:r>
            <w:r>
              <w:rPr>
                <w:rFonts w:ascii="Times New Roman"/>
                <w:b w:val="false"/>
                <w:i w:val="false"/>
                <w:color w:val="000000"/>
                <w:sz w:val="20"/>
              </w:rPr>
              <w:t>
лерінің шығындары
</w:t>
            </w:r>
            <w:r>
              <w:br/>
            </w:r>
            <w:r>
              <w:rPr>
                <w:rFonts w:ascii="Times New Roman"/>
                <w:b w:val="false"/>
                <w:i w:val="false"/>
                <w:color w:val="000000"/>
                <w:sz w:val="20"/>
              </w:rPr>
              <w:t>
мен залалдарын өтеу,
</w:t>
            </w:r>
            <w:r>
              <w:br/>
            </w:r>
            <w:r>
              <w:rPr>
                <w:rFonts w:ascii="Times New Roman"/>
                <w:b w:val="false"/>
                <w:i w:val="false"/>
                <w:color w:val="000000"/>
                <w:sz w:val="20"/>
              </w:rPr>
              <w:t>
технологиялық қамта-
</w:t>
            </w:r>
            <w:r>
              <w:br/>
            </w:r>
            <w:r>
              <w:rPr>
                <w:rFonts w:ascii="Times New Roman"/>
                <w:b w:val="false"/>
                <w:i w:val="false"/>
                <w:color w:val="000000"/>
                <w:sz w:val="20"/>
              </w:rPr>
              <w:t>
масыз етуді, құрылыс-
</w:t>
            </w:r>
            <w:r>
              <w:br/>
            </w:r>
            <w:r>
              <w:rPr>
                <w:rFonts w:ascii="Times New Roman"/>
                <w:b w:val="false"/>
                <w:i w:val="false"/>
                <w:color w:val="000000"/>
                <w:sz w:val="20"/>
              </w:rPr>
              <w:t>
ты, қайта жаңартуды
</w:t>
            </w:r>
            <w:r>
              <w:br/>
            </w:r>
            <w:r>
              <w:rPr>
                <w:rFonts w:ascii="Times New Roman"/>
                <w:b w:val="false"/>
                <w:i w:val="false"/>
                <w:color w:val="000000"/>
                <w:sz w:val="20"/>
              </w:rPr>
              <w:t>
авторлық және техни-
</w:t>
            </w:r>
            <w:r>
              <w:br/>
            </w:r>
            <w:r>
              <w:rPr>
                <w:rFonts w:ascii="Times New Roman"/>
                <w:b w:val="false"/>
                <w:i w:val="false"/>
                <w:color w:val="000000"/>
                <w:sz w:val="20"/>
              </w:rPr>
              <w:t>
калық қадағалауды
</w:t>
            </w:r>
            <w:r>
              <w:br/>
            </w:r>
            <w:r>
              <w:rPr>
                <w:rFonts w:ascii="Times New Roman"/>
                <w:b w:val="false"/>
                <w:i w:val="false"/>
                <w:color w:val="000000"/>
                <w:sz w:val="20"/>
              </w:rPr>
              <w:t>
жүзеге асыру, белгі-
</w:t>
            </w:r>
            <w:r>
              <w:br/>
            </w:r>
            <w:r>
              <w:rPr>
                <w:rFonts w:ascii="Times New Roman"/>
                <w:b w:val="false"/>
                <w:i w:val="false"/>
                <w:color w:val="000000"/>
                <w:sz w:val="20"/>
              </w:rPr>
              <w:t>
ленген тәртіппен
</w:t>
            </w:r>
            <w:r>
              <w:br/>
            </w:r>
            <w:r>
              <w:rPr>
                <w:rFonts w:ascii="Times New Roman"/>
                <w:b w:val="false"/>
                <w:i w:val="false"/>
                <w:color w:val="000000"/>
                <w:sz w:val="20"/>
              </w:rPr>
              <w:t>
мемлекеттік сарапта-
</w:t>
            </w:r>
            <w:r>
              <w:br/>
            </w:r>
            <w:r>
              <w:rPr>
                <w:rFonts w:ascii="Times New Roman"/>
                <w:b w:val="false"/>
                <w:i w:val="false"/>
                <w:color w:val="000000"/>
                <w:sz w:val="20"/>
              </w:rPr>
              <w:t>
мадан өткен жобалық-
</w:t>
            </w:r>
            <w:r>
              <w:br/>
            </w:r>
            <w:r>
              <w:rPr>
                <w:rFonts w:ascii="Times New Roman"/>
                <w:b w:val="false"/>
                <w:i w:val="false"/>
                <w:color w:val="000000"/>
                <w:sz w:val="20"/>
              </w:rPr>
              <w:t>
сметалық құжаттама-
</w:t>
            </w:r>
            <w:r>
              <w:br/>
            </w:r>
            <w:r>
              <w:rPr>
                <w:rFonts w:ascii="Times New Roman"/>
                <w:b w:val="false"/>
                <w:i w:val="false"/>
                <w:color w:val="000000"/>
                <w:sz w:val="20"/>
              </w:rPr>
              <w:t>
ларға сәйкес жұмыс
</w:t>
            </w:r>
            <w:r>
              <w:br/>
            </w:r>
            <w:r>
              <w:rPr>
                <w:rFonts w:ascii="Times New Roman"/>
                <w:b w:val="false"/>
                <w:i w:val="false"/>
                <w:color w:val="000000"/>
                <w:sz w:val="20"/>
              </w:rPr>
              <w:t>
жобасының, техникалық
</w:t>
            </w:r>
            <w:r>
              <w:br/>
            </w:r>
            <w:r>
              <w:rPr>
                <w:rFonts w:ascii="Times New Roman"/>
                <w:b w:val="false"/>
                <w:i w:val="false"/>
                <w:color w:val="000000"/>
                <w:sz w:val="20"/>
              </w:rPr>
              <w:t>
маманданымның мемле-
</w:t>
            </w:r>
            <w:r>
              <w:br/>
            </w:r>
            <w:r>
              <w:rPr>
                <w:rFonts w:ascii="Times New Roman"/>
                <w:b w:val="false"/>
                <w:i w:val="false"/>
                <w:color w:val="000000"/>
                <w:sz w:val="20"/>
              </w:rPr>
              <w:t>
кеттік сараптамасы
</w:t>
            </w:r>
            <w:r>
              <w:br/>
            </w:r>
            <w:r>
              <w:rPr>
                <w:rFonts w:ascii="Times New Roman"/>
                <w:b w:val="false"/>
                <w:i w:val="false"/>
                <w:color w:val="000000"/>
                <w:sz w:val="20"/>
              </w:rPr>
              <w:t>
және басқа да
</w:t>
            </w:r>
            <w:r>
              <w:br/>
            </w:r>
            <w:r>
              <w:rPr>
                <w:rFonts w:ascii="Times New Roman"/>
                <w:b w:val="false"/>
                <w:i w:val="false"/>
                <w:color w:val="000000"/>
                <w:sz w:val="20"/>
              </w:rPr>
              <w:t>
жұмыстар.
</w:t>
            </w:r>
            <w:r>
              <w:br/>
            </w:r>
            <w:r>
              <w:rPr>
                <w:rFonts w:ascii="Times New Roman"/>
                <w:b w:val="false"/>
                <w:i w:val="false"/>
                <w:color w:val="000000"/>
                <w:sz w:val="20"/>
              </w:rPr>
              <w:t>
Жұмыс көлемдері ведо-
</w:t>
            </w:r>
            <w:r>
              <w:br/>
            </w:r>
            <w:r>
              <w:rPr>
                <w:rFonts w:ascii="Times New Roman"/>
                <w:b w:val="false"/>
                <w:i w:val="false"/>
                <w:color w:val="000000"/>
                <w:sz w:val="20"/>
              </w:rPr>
              <w:t>
мостарын басып шығару
</w:t>
            </w:r>
            <w:r>
              <w:br/>
            </w:r>
            <w:r>
              <w:rPr>
                <w:rFonts w:ascii="Times New Roman"/>
                <w:b w:val="false"/>
                <w:i w:val="false"/>
                <w:color w:val="000000"/>
                <w:sz w:val="20"/>
              </w:rPr>
              <w:t>
және автомобиль жол-
</w:t>
            </w:r>
            <w:r>
              <w:br/>
            </w:r>
            <w:r>
              <w:rPr>
                <w:rFonts w:ascii="Times New Roman"/>
                <w:b w:val="false"/>
                <w:i w:val="false"/>
                <w:color w:val="000000"/>
                <w:sz w:val="20"/>
              </w:rPr>
              <w:t>
дарын салуға жаңадан
</w:t>
            </w:r>
            <w:r>
              <w:br/>
            </w:r>
            <w:r>
              <w:rPr>
                <w:rFonts w:ascii="Times New Roman"/>
                <w:b w:val="false"/>
                <w:i w:val="false"/>
                <w:color w:val="000000"/>
                <w:sz w:val="20"/>
              </w:rPr>
              <w:t>
бөлінген жер учаске-
</w:t>
            </w:r>
            <w:r>
              <w:br/>
            </w:r>
            <w:r>
              <w:rPr>
                <w:rFonts w:ascii="Times New Roman"/>
                <w:b w:val="false"/>
                <w:i w:val="false"/>
                <w:color w:val="000000"/>
                <w:sz w:val="20"/>
              </w:rPr>
              <w:t>
лерін паспорттау;
</w:t>
            </w:r>
            <w:r>
              <w:br/>
            </w:r>
            <w:r>
              <w:rPr>
                <w:rFonts w:ascii="Times New Roman"/>
                <w:b w:val="false"/>
                <w:i w:val="false"/>
                <w:color w:val="000000"/>
                <w:sz w:val="20"/>
              </w:rPr>
              <w:t>
11) "Астана қаласын-
</w:t>
            </w:r>
            <w:r>
              <w:br/>
            </w:r>
            <w:r>
              <w:rPr>
                <w:rFonts w:ascii="Times New Roman"/>
                <w:b w:val="false"/>
                <w:i w:val="false"/>
                <w:color w:val="000000"/>
                <w:sz w:val="20"/>
              </w:rPr>
              <w:t>
дағы Оңтүстiк айнал-
</w:t>
            </w:r>
            <w:r>
              <w:br/>
            </w:r>
            <w:r>
              <w:rPr>
                <w:rFonts w:ascii="Times New Roman"/>
                <w:b w:val="false"/>
                <w:i w:val="false"/>
                <w:color w:val="000000"/>
                <w:sz w:val="20"/>
              </w:rPr>
              <w:t>
ма" автожолын салу";
</w:t>
            </w:r>
            <w:r>
              <w:br/>
            </w:r>
            <w:r>
              <w:rPr>
                <w:rFonts w:ascii="Times New Roman"/>
                <w:b w:val="false"/>
                <w:i w:val="false"/>
                <w:color w:val="000000"/>
                <w:sz w:val="20"/>
              </w:rPr>
              <w:t>
12) Көкшетау қаласы арқылы Астана - Пе-
</w:t>
            </w:r>
            <w:r>
              <w:br/>
            </w:r>
            <w:r>
              <w:rPr>
                <w:rFonts w:ascii="Times New Roman"/>
                <w:b w:val="false"/>
                <w:i w:val="false"/>
                <w:color w:val="000000"/>
                <w:sz w:val="20"/>
              </w:rPr>
              <w:t>
тропавл; - Ресей Федерациясының шекарасы (Екатерин-
</w:t>
            </w:r>
            <w:r>
              <w:br/>
            </w:r>
            <w:r>
              <w:rPr>
                <w:rFonts w:ascii="Times New Roman"/>
                <w:b w:val="false"/>
                <w:i w:val="false"/>
                <w:color w:val="000000"/>
                <w:sz w:val="20"/>
              </w:rPr>
              <w:t>
бургке) - Алматы; - Астрахань - Атырау - Ақтау; - Омск - Пав-
</w:t>
            </w:r>
            <w:r>
              <w:br/>
            </w:r>
            <w:r>
              <w:rPr>
                <w:rFonts w:ascii="Times New Roman"/>
                <w:b w:val="false"/>
                <w:i w:val="false"/>
                <w:color w:val="000000"/>
                <w:sz w:val="20"/>
              </w:rPr>
              <w:t>
лодар - Майқапшағай; - Ақтөбе қаласына айналманы қоса алған-
</w:t>
            </w:r>
            <w:r>
              <w:br/>
            </w:r>
            <w:r>
              <w:rPr>
                <w:rFonts w:ascii="Times New Roman"/>
                <w:b w:val="false"/>
                <w:i w:val="false"/>
                <w:color w:val="000000"/>
                <w:sz w:val="20"/>
              </w:rPr>
              <w:t>
да, Самара - Шым-
</w:t>
            </w:r>
            <w:r>
              <w:br/>
            </w:r>
            <w:r>
              <w:rPr>
                <w:rFonts w:ascii="Times New Roman"/>
                <w:b w:val="false"/>
                <w:i w:val="false"/>
                <w:color w:val="000000"/>
                <w:sz w:val="20"/>
              </w:rPr>
              <w:t>
кент; - Таскескен - Бақты; - Астана - Қостанай - Челя-
</w:t>
            </w:r>
            <w:r>
              <w:br/>
            </w:r>
            <w:r>
              <w:rPr>
                <w:rFonts w:ascii="Times New Roman"/>
                <w:b w:val="false"/>
                <w:i w:val="false"/>
                <w:color w:val="000000"/>
                <w:sz w:val="20"/>
              </w:rPr>
              <w:t>
бинск; - Алматы - Өскемен автожолдары бойынша жобалау-зерт-
</w:t>
            </w:r>
            <w:r>
              <w:br/>
            </w:r>
            <w:r>
              <w:rPr>
                <w:rFonts w:ascii="Times New Roman"/>
                <w:b w:val="false"/>
                <w:i w:val="false"/>
                <w:color w:val="000000"/>
                <w:sz w:val="20"/>
              </w:rPr>
              <w:t>
теу жұмыстары.
</w:t>
            </w:r>
          </w:p>
        </w:tc>
        <w:tc>
          <w:tcPr>
            <w:tcW w:w="1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
</w:t>
            </w:r>
            <w:r>
              <w:br/>
            </w:r>
            <w:r>
              <w:rPr>
                <w:rFonts w:ascii="Times New Roman"/>
                <w:b w:val="false"/>
                <w:i w:val="false"/>
                <w:color w:val="000000"/>
                <w:sz w:val="20"/>
              </w:rPr>
              <w:t>
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есебінен
</w:t>
            </w:r>
            <w:r>
              <w:br/>
            </w:r>
            <w:r>
              <w:rPr>
                <w:rFonts w:ascii="Times New Roman"/>
                <w:b w:val="false"/>
                <w:i w:val="false"/>
                <w:color w:val="000000"/>
                <w:sz w:val="20"/>
              </w:rPr>
              <w:t>
іске
</w:t>
            </w:r>
            <w:r>
              <w:br/>
            </w:r>
            <w:r>
              <w:rPr>
                <w:rFonts w:ascii="Times New Roman"/>
                <w:b w:val="false"/>
                <w:i w:val="false"/>
                <w:color w:val="000000"/>
                <w:sz w:val="20"/>
              </w:rPr>
              <w:t>
асыру
</w:t>
            </w:r>
          </w:p>
        </w:tc>
        <w:tc>
          <w:tcPr>
            <w:tcW w:w="5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"2006
</w:t>
            </w:r>
            <w:r>
              <w:br/>
            </w:r>
            <w:r>
              <w:rPr>
                <w:rFonts w:ascii="Times New Roman"/>
                <w:b w:val="false"/>
                <w:i w:val="false"/>
                <w:color w:val="000000"/>
                <w:sz w:val="20"/>
              </w:rPr>
              <w:t>
жылға арналған респу-
</w:t>
            </w:r>
            <w:r>
              <w:br/>
            </w:r>
            <w:r>
              <w:rPr>
                <w:rFonts w:ascii="Times New Roman"/>
                <w:b w:val="false"/>
                <w:i w:val="false"/>
                <w:color w:val="000000"/>
                <w:sz w:val="20"/>
              </w:rPr>
              <w:t>
бликалық бюджет тура-
</w:t>
            </w:r>
            <w:r>
              <w:br/>
            </w:r>
            <w:r>
              <w:rPr>
                <w:rFonts w:ascii="Times New Roman"/>
                <w:b w:val="false"/>
                <w:i w:val="false"/>
                <w:color w:val="000000"/>
                <w:sz w:val="20"/>
              </w:rPr>
              <w:t>
лы" Қазақстан Респу-
</w:t>
            </w:r>
            <w:r>
              <w:br/>
            </w:r>
            <w:r>
              <w:rPr>
                <w:rFonts w:ascii="Times New Roman"/>
                <w:b w:val="false"/>
                <w:i w:val="false"/>
                <w:color w:val="000000"/>
                <w:sz w:val="20"/>
              </w:rPr>
              <w:t>
бликасының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Үкіметінің 2005
</w:t>
            </w:r>
            <w:r>
              <w:br/>
            </w:r>
            <w:r>
              <w:rPr>
                <w:rFonts w:ascii="Times New Roman"/>
                <w:b w:val="false"/>
                <w:i w:val="false"/>
                <w:color w:val="000000"/>
                <w:sz w:val="20"/>
              </w:rPr>
              <w:t>
жылғы 9 желтоқсандағы
</w:t>
            </w:r>
            <w:r>
              <w:br/>
            </w:r>
            <w:r>
              <w:rPr>
                <w:rFonts w:ascii="Times New Roman"/>
                <w:b w:val="false"/>
                <w:i w:val="false"/>
                <w:color w:val="000000"/>
                <w:sz w:val="20"/>
              </w:rPr>
              <w:t>
N 1228 қаулысына 2-
</w:t>
            </w:r>
            <w:r>
              <w:br/>
            </w:r>
            <w:r>
              <w:rPr>
                <w:rFonts w:ascii="Times New Roman"/>
                <w:b w:val="false"/>
                <w:i w:val="false"/>
                <w:color w:val="000000"/>
                <w:sz w:val="20"/>
              </w:rPr>
              <w:t>
қосымшаға сәйкес
</w:t>
            </w:r>
            <w:r>
              <w:br/>
            </w:r>
            <w:r>
              <w:rPr>
                <w:rFonts w:ascii="Times New Roman"/>
                <w:b w:val="false"/>
                <w:i w:val="false"/>
                <w:color w:val="000000"/>
                <w:sz w:val="20"/>
              </w:rPr>
              <w:t>
тізбе бойынша және
</w:t>
            </w:r>
            <w:r>
              <w:br/>
            </w:r>
            <w:r>
              <w:rPr>
                <w:rFonts w:ascii="Times New Roman"/>
                <w:b w:val="false"/>
                <w:i w:val="false"/>
                <w:color w:val="000000"/>
                <w:sz w:val="20"/>
              </w:rPr>
              <w:t>
сомалар шегінде рес-
</w:t>
            </w:r>
            <w:r>
              <w:br/>
            </w:r>
            <w:r>
              <w:rPr>
                <w:rFonts w:ascii="Times New Roman"/>
                <w:b w:val="false"/>
                <w:i w:val="false"/>
                <w:color w:val="000000"/>
                <w:sz w:val="20"/>
              </w:rPr>
              <w:t>
публикалық деңгейде
</w:t>
            </w:r>
            <w:r>
              <w:br/>
            </w:r>
            <w:r>
              <w:rPr>
                <w:rFonts w:ascii="Times New Roman"/>
                <w:b w:val="false"/>
                <w:i w:val="false"/>
                <w:color w:val="000000"/>
                <w:sz w:val="20"/>
              </w:rPr>
              <w:t>
автомобиль жолдарын
</w:t>
            </w:r>
            <w:r>
              <w:br/>
            </w:r>
            <w:r>
              <w:rPr>
                <w:rFonts w:ascii="Times New Roman"/>
                <w:b w:val="false"/>
                <w:i w:val="false"/>
                <w:color w:val="000000"/>
                <w:sz w:val="20"/>
              </w:rPr>
              <w:t>
дамытуға бағытталған
</w:t>
            </w:r>
            <w:r>
              <w:br/>
            </w:r>
            <w:r>
              <w:rPr>
                <w:rFonts w:ascii="Times New Roman"/>
                <w:b w:val="false"/>
                <w:i w:val="false"/>
                <w:color w:val="000000"/>
                <w:sz w:val="20"/>
              </w:rPr>
              <w:t>
инвестициялық жоба-
</w:t>
            </w:r>
            <w:r>
              <w:br/>
            </w:r>
            <w:r>
              <w:rPr>
                <w:rFonts w:ascii="Times New Roman"/>
                <w:b w:val="false"/>
                <w:i w:val="false"/>
                <w:color w:val="000000"/>
                <w:sz w:val="20"/>
              </w:rPr>
              <w:t>
ларды іске асыру,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мынадай іс-шаралар
</w:t>
            </w:r>
            <w:r>
              <w:br/>
            </w:r>
            <w:r>
              <w:rPr>
                <w:rFonts w:ascii="Times New Roman"/>
                <w:b w:val="false"/>
                <w:i w:val="false"/>
                <w:color w:val="000000"/>
                <w:sz w:val="20"/>
              </w:rPr>
              <w:t>
бойынша:
</w:t>
            </w:r>
            <w:r>
              <w:br/>
            </w:r>
            <w:r>
              <w:rPr>
                <w:rFonts w:ascii="Times New Roman"/>
                <w:b w:val="false"/>
                <w:i w:val="false"/>
                <w:color w:val="000000"/>
                <w:sz w:val="20"/>
              </w:rPr>
              <w:t>
1) Батыс Қазақстанда-
</w:t>
            </w:r>
            <w:r>
              <w:br/>
            </w:r>
            <w:r>
              <w:rPr>
                <w:rFonts w:ascii="Times New Roman"/>
                <w:b w:val="false"/>
                <w:i w:val="false"/>
                <w:color w:val="000000"/>
                <w:sz w:val="20"/>
              </w:rPr>
              <w:t>
ғы жол желісі бойынша
</w:t>
            </w:r>
            <w:r>
              <w:br/>
            </w:r>
            <w:r>
              <w:rPr>
                <w:rFonts w:ascii="Times New Roman"/>
                <w:b w:val="false"/>
                <w:i w:val="false"/>
                <w:color w:val="000000"/>
                <w:sz w:val="20"/>
              </w:rPr>
              <w:t>
қайта жаңарту (Қазақ-
</w:t>
            </w:r>
            <w:r>
              <w:br/>
            </w:r>
            <w:r>
              <w:rPr>
                <w:rFonts w:ascii="Times New Roman"/>
                <w:b w:val="false"/>
                <w:i w:val="false"/>
                <w:color w:val="000000"/>
                <w:sz w:val="20"/>
              </w:rPr>
              <w:t>
стан Республикасы
</w:t>
            </w:r>
            <w:r>
              <w:br/>
            </w:r>
            <w:r>
              <w:rPr>
                <w:rFonts w:ascii="Times New Roman"/>
                <w:b w:val="false"/>
                <w:i w:val="false"/>
                <w:color w:val="000000"/>
                <w:sz w:val="20"/>
              </w:rPr>
              <w:t>
Индустрия және сауда
</w:t>
            </w:r>
            <w:r>
              <w:br/>
            </w:r>
            <w:r>
              <w:rPr>
                <w:rFonts w:ascii="Times New Roman"/>
                <w:b w:val="false"/>
                <w:i w:val="false"/>
                <w:color w:val="000000"/>
                <w:sz w:val="20"/>
              </w:rPr>
              <w:t>
министрлігі Құрылыс
</w:t>
            </w:r>
            <w:r>
              <w:br/>
            </w:r>
            <w:r>
              <w:rPr>
                <w:rFonts w:ascii="Times New Roman"/>
                <w:b w:val="false"/>
                <w:i w:val="false"/>
                <w:color w:val="000000"/>
                <w:sz w:val="20"/>
              </w:rPr>
              <w:t>
істері комитетінің
</w:t>
            </w:r>
            <w:r>
              <w:br/>
            </w:r>
            <w:r>
              <w:rPr>
                <w:rFonts w:ascii="Times New Roman"/>
                <w:b w:val="false"/>
                <w:i w:val="false"/>
                <w:color w:val="000000"/>
                <w:sz w:val="20"/>
              </w:rPr>
              <w:t>
2003 жылғы 30 маусым-
</w:t>
            </w:r>
            <w:r>
              <w:br/>
            </w:r>
            <w:r>
              <w:rPr>
                <w:rFonts w:ascii="Times New Roman"/>
                <w:b w:val="false"/>
                <w:i w:val="false"/>
                <w:color w:val="000000"/>
                <w:sz w:val="20"/>
              </w:rPr>
              <w:t>
дағы N 257-ЖІЖ, 2003
</w:t>
            </w:r>
            <w:r>
              <w:br/>
            </w:r>
            <w:r>
              <w:rPr>
                <w:rFonts w:ascii="Times New Roman"/>
                <w:b w:val="false"/>
                <w:i w:val="false"/>
                <w:color w:val="000000"/>
                <w:sz w:val="20"/>
              </w:rPr>
              <w:t>
жылғы 27 маусымдағы
</w:t>
            </w:r>
            <w:r>
              <w:br/>
            </w:r>
            <w:r>
              <w:rPr>
                <w:rFonts w:ascii="Times New Roman"/>
                <w:b w:val="false"/>
                <w:i w:val="false"/>
                <w:color w:val="000000"/>
                <w:sz w:val="20"/>
              </w:rPr>
              <w:t>
N 252-ЖІЖ бұйрықтары):
</w:t>
            </w:r>
            <w:r>
              <w:br/>
            </w:r>
            <w:r>
              <w:rPr>
                <w:rFonts w:ascii="Times New Roman"/>
                <w:b w:val="false"/>
                <w:i w:val="false"/>
                <w:color w:val="000000"/>
                <w:sz w:val="20"/>
              </w:rPr>
              <w:t>
Жапония Халықаралық
</w:t>
            </w:r>
            <w:r>
              <w:br/>
            </w:r>
            <w:r>
              <w:rPr>
                <w:rFonts w:ascii="Times New Roman"/>
                <w:b w:val="false"/>
                <w:i w:val="false"/>
                <w:color w:val="000000"/>
                <w:sz w:val="20"/>
              </w:rPr>
              <w:t>
Ынтымақтастық Банкі-
</w:t>
            </w:r>
            <w:r>
              <w:br/>
            </w:r>
            <w:r>
              <w:rPr>
                <w:rFonts w:ascii="Times New Roman"/>
                <w:b w:val="false"/>
                <w:i w:val="false"/>
                <w:color w:val="000000"/>
                <w:sz w:val="20"/>
              </w:rPr>
              <w:t>
нің комиссиясы;
</w:t>
            </w:r>
            <w:r>
              <w:br/>
            </w:r>
            <w:r>
              <w:rPr>
                <w:rFonts w:ascii="Times New Roman"/>
                <w:b w:val="false"/>
                <w:i w:val="false"/>
                <w:color w:val="000000"/>
                <w:sz w:val="20"/>
              </w:rPr>
              <w:t>
жолдарды қайта
</w:t>
            </w:r>
            <w:r>
              <w:br/>
            </w:r>
            <w:r>
              <w:rPr>
                <w:rFonts w:ascii="Times New Roman"/>
                <w:b w:val="false"/>
                <w:i w:val="false"/>
                <w:color w:val="000000"/>
                <w:sz w:val="20"/>
              </w:rPr>
              <w:t>
жаңартуға байланысты
</w:t>
            </w:r>
            <w:r>
              <w:br/>
            </w:r>
            <w:r>
              <w:rPr>
                <w:rFonts w:ascii="Times New Roman"/>
                <w:b w:val="false"/>
                <w:i w:val="false"/>
                <w:color w:val="000000"/>
                <w:sz w:val="20"/>
              </w:rPr>
              <w:t>
салықтарды төлеу;
</w:t>
            </w:r>
            <w:r>
              <w:br/>
            </w:r>
            <w:r>
              <w:rPr>
                <w:rFonts w:ascii="Times New Roman"/>
                <w:b w:val="false"/>
                <w:i w:val="false"/>
                <w:color w:val="000000"/>
                <w:sz w:val="20"/>
              </w:rPr>
              <w:t>
белгіленген тәртіппен
</w:t>
            </w:r>
            <w:r>
              <w:br/>
            </w:r>
            <w:r>
              <w:rPr>
                <w:rFonts w:ascii="Times New Roman"/>
                <w:b w:val="false"/>
                <w:i w:val="false"/>
                <w:color w:val="000000"/>
                <w:sz w:val="20"/>
              </w:rPr>
              <w:t>
мемлекеттік сарапта-
</w:t>
            </w:r>
            <w:r>
              <w:br/>
            </w:r>
            <w:r>
              <w:rPr>
                <w:rFonts w:ascii="Times New Roman"/>
                <w:b w:val="false"/>
                <w:i w:val="false"/>
                <w:color w:val="000000"/>
                <w:sz w:val="20"/>
              </w:rPr>
              <w:t>
мадан өткен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және мердігерлермен
</w:t>
            </w:r>
            <w:r>
              <w:br/>
            </w:r>
            <w:r>
              <w:rPr>
                <w:rFonts w:ascii="Times New Roman"/>
                <w:b w:val="false"/>
                <w:i w:val="false"/>
                <w:color w:val="000000"/>
                <w:sz w:val="20"/>
              </w:rPr>
              <w:t>
жасалған келісім-
</w:t>
            </w:r>
            <w:r>
              <w:br/>
            </w:r>
            <w:r>
              <w:rPr>
                <w:rFonts w:ascii="Times New Roman"/>
                <w:b w:val="false"/>
                <w:i w:val="false"/>
                <w:color w:val="000000"/>
                <w:sz w:val="20"/>
              </w:rPr>
              <w:t>
шартқа сәйкес Батыс
</w:t>
            </w:r>
            <w:r>
              <w:br/>
            </w:r>
            <w:r>
              <w:rPr>
                <w:rFonts w:ascii="Times New Roman"/>
                <w:b w:val="false"/>
                <w:i w:val="false"/>
                <w:color w:val="000000"/>
                <w:sz w:val="20"/>
              </w:rPr>
              <w:t>
Қазақстан автожолда-
</w:t>
            </w:r>
            <w:r>
              <w:br/>
            </w:r>
            <w:r>
              <w:rPr>
                <w:rFonts w:ascii="Times New Roman"/>
                <w:b w:val="false"/>
                <w:i w:val="false"/>
                <w:color w:val="000000"/>
                <w:sz w:val="20"/>
              </w:rPr>
              <w:t>
рын салуды, қайта жаңартуды қадағалауға
</w:t>
            </w:r>
            <w:r>
              <w:br/>
            </w:r>
            <w:r>
              <w:rPr>
                <w:rFonts w:ascii="Times New Roman"/>
                <w:b w:val="false"/>
                <w:i w:val="false"/>
                <w:color w:val="000000"/>
                <w:sz w:val="20"/>
              </w:rPr>
              <w:t>
байланысты салықтарды
</w:t>
            </w:r>
            <w:r>
              <w:br/>
            </w:r>
            <w:r>
              <w:rPr>
                <w:rFonts w:ascii="Times New Roman"/>
                <w:b w:val="false"/>
                <w:i w:val="false"/>
                <w:color w:val="000000"/>
                <w:sz w:val="20"/>
              </w:rPr>
              <w:t>
төлеу, техникалық
</w:t>
            </w:r>
            <w:r>
              <w:br/>
            </w:r>
            <w:r>
              <w:rPr>
                <w:rFonts w:ascii="Times New Roman"/>
                <w:b w:val="false"/>
                <w:i w:val="false"/>
                <w:color w:val="000000"/>
                <w:sz w:val="20"/>
              </w:rPr>
              <w:t>
аудармашыларға ақы
</w:t>
            </w:r>
            <w:r>
              <w:br/>
            </w:r>
            <w:r>
              <w:rPr>
                <w:rFonts w:ascii="Times New Roman"/>
                <w:b w:val="false"/>
                <w:i w:val="false"/>
                <w:color w:val="000000"/>
                <w:sz w:val="20"/>
              </w:rPr>
              <w:t>
төлеу;
</w:t>
            </w:r>
            <w:r>
              <w:br/>
            </w:r>
            <w:r>
              <w:rPr>
                <w:rFonts w:ascii="Times New Roman"/>
                <w:b w:val="false"/>
                <w:i w:val="false"/>
                <w:color w:val="000000"/>
                <w:sz w:val="20"/>
              </w:rPr>
              <w:t>
2) автожол саласын
</w:t>
            </w:r>
            <w:r>
              <w:br/>
            </w:r>
            <w:r>
              <w:rPr>
                <w:rFonts w:ascii="Times New Roman"/>
                <w:b w:val="false"/>
                <w:i w:val="false"/>
                <w:color w:val="000000"/>
                <w:sz w:val="20"/>
              </w:rPr>
              <w:t>
дамыту бойынша
</w:t>
            </w:r>
            <w:r>
              <w:br/>
            </w:r>
            <w:r>
              <w:rPr>
                <w:rFonts w:ascii="Times New Roman"/>
                <w:b w:val="false"/>
                <w:i w:val="false"/>
                <w:color w:val="000000"/>
                <w:sz w:val="20"/>
              </w:rPr>
              <w:t>
(Алматы-Бішкек) Қа-
</w:t>
            </w:r>
            <w:r>
              <w:br/>
            </w:r>
            <w:r>
              <w:rPr>
                <w:rFonts w:ascii="Times New Roman"/>
                <w:b w:val="false"/>
                <w:i w:val="false"/>
                <w:color w:val="000000"/>
                <w:sz w:val="20"/>
              </w:rPr>
              <w:t>
зақстан Республикасы
</w:t>
            </w:r>
            <w:r>
              <w:br/>
            </w:r>
            <w:r>
              <w:rPr>
                <w:rFonts w:ascii="Times New Roman"/>
                <w:b w:val="false"/>
                <w:i w:val="false"/>
                <w:color w:val="000000"/>
                <w:sz w:val="20"/>
              </w:rPr>
              <w:t>
Индустрия және сауда
</w:t>
            </w:r>
            <w:r>
              <w:br/>
            </w:r>
            <w:r>
              <w:rPr>
                <w:rFonts w:ascii="Times New Roman"/>
                <w:b w:val="false"/>
                <w:i w:val="false"/>
                <w:color w:val="000000"/>
                <w:sz w:val="20"/>
              </w:rPr>
              <w:t>
министрлігі Құрылыс
</w:t>
            </w:r>
            <w:r>
              <w:br/>
            </w:r>
            <w:r>
              <w:rPr>
                <w:rFonts w:ascii="Times New Roman"/>
                <w:b w:val="false"/>
                <w:i w:val="false"/>
                <w:color w:val="000000"/>
                <w:sz w:val="20"/>
              </w:rPr>
              <w:t>
істері комитетінің
</w:t>
            </w:r>
            <w:r>
              <w:br/>
            </w:r>
            <w:r>
              <w:rPr>
                <w:rFonts w:ascii="Times New Roman"/>
                <w:b w:val="false"/>
                <w:i w:val="false"/>
                <w:color w:val="000000"/>
                <w:sz w:val="20"/>
              </w:rPr>
              <w:t>
2003 жылғы 25 қыркү-
</w:t>
            </w:r>
            <w:r>
              <w:br/>
            </w:r>
            <w:r>
              <w:rPr>
                <w:rFonts w:ascii="Times New Roman"/>
                <w:b w:val="false"/>
                <w:i w:val="false"/>
                <w:color w:val="000000"/>
                <w:sz w:val="20"/>
              </w:rPr>
              <w:t>
йектегі N 372-ЖІЖ,
</w:t>
            </w:r>
            <w:r>
              <w:br/>
            </w:r>
            <w:r>
              <w:rPr>
                <w:rFonts w:ascii="Times New Roman"/>
                <w:b w:val="false"/>
                <w:i w:val="false"/>
                <w:color w:val="000000"/>
                <w:sz w:val="20"/>
              </w:rPr>
              <w:t>
2003 жылғы 25 қыркү-
</w:t>
            </w:r>
            <w:r>
              <w:br/>
            </w:r>
            <w:r>
              <w:rPr>
                <w:rFonts w:ascii="Times New Roman"/>
                <w:b w:val="false"/>
                <w:i w:val="false"/>
                <w:color w:val="000000"/>
                <w:sz w:val="20"/>
              </w:rPr>
              <w:t>
йектегі N 373-ЖІЖ,
</w:t>
            </w:r>
            <w:r>
              <w:br/>
            </w:r>
            <w:r>
              <w:rPr>
                <w:rFonts w:ascii="Times New Roman"/>
                <w:b w:val="false"/>
                <w:i w:val="false"/>
                <w:color w:val="000000"/>
                <w:sz w:val="20"/>
              </w:rPr>
              <w:t>
2003 жылғы 18 қыркү-
</w:t>
            </w:r>
            <w:r>
              <w:br/>
            </w:r>
            <w:r>
              <w:rPr>
                <w:rFonts w:ascii="Times New Roman"/>
                <w:b w:val="false"/>
                <w:i w:val="false"/>
                <w:color w:val="000000"/>
                <w:sz w:val="20"/>
              </w:rPr>
              <w:t>
йектегі N 361-ЖІЖ
</w:t>
            </w:r>
            <w:r>
              <w:br/>
            </w:r>
            <w:r>
              <w:rPr>
                <w:rFonts w:ascii="Times New Roman"/>
                <w:b w:val="false"/>
                <w:i w:val="false"/>
                <w:color w:val="000000"/>
                <w:sz w:val="20"/>
              </w:rPr>
              <w:t>
бұйрықтары), соның
</w:t>
            </w:r>
            <w:r>
              <w:br/>
            </w:r>
            <w:r>
              <w:rPr>
                <w:rFonts w:ascii="Times New Roman"/>
                <w:b w:val="false"/>
                <w:i w:val="false"/>
                <w:color w:val="000000"/>
                <w:sz w:val="20"/>
              </w:rPr>
              <w:t>
ішінде учаскелерде:
</w:t>
            </w:r>
            <w:r>
              <w:br/>
            </w:r>
            <w:r>
              <w:rPr>
                <w:rFonts w:ascii="Times New Roman"/>
                <w:b w:val="false"/>
                <w:i w:val="false"/>
                <w:color w:val="000000"/>
                <w:sz w:val="20"/>
              </w:rPr>
              <w:t>
Алматы-Ұзынағаш -
</w:t>
            </w:r>
            <w:r>
              <w:br/>
            </w:r>
            <w:r>
              <w:rPr>
                <w:rFonts w:ascii="Times New Roman"/>
                <w:b w:val="false"/>
                <w:i w:val="false"/>
                <w:color w:val="000000"/>
                <w:sz w:val="20"/>
              </w:rPr>
              <w:t>
белгіленген тәртіппен
</w:t>
            </w:r>
            <w:r>
              <w:br/>
            </w:r>
            <w:r>
              <w:rPr>
                <w:rFonts w:ascii="Times New Roman"/>
                <w:b w:val="false"/>
                <w:i w:val="false"/>
                <w:color w:val="000000"/>
                <w:sz w:val="20"/>
              </w:rPr>
              <w:t>
мемлекеттік сарапта-
</w:t>
            </w:r>
            <w:r>
              <w:br/>
            </w:r>
            <w:r>
              <w:rPr>
                <w:rFonts w:ascii="Times New Roman"/>
                <w:b w:val="false"/>
                <w:i w:val="false"/>
                <w:color w:val="000000"/>
                <w:sz w:val="20"/>
              </w:rPr>
              <w:t>
мадан өткен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және мердігерлермен
</w:t>
            </w:r>
            <w:r>
              <w:br/>
            </w:r>
            <w:r>
              <w:rPr>
                <w:rFonts w:ascii="Times New Roman"/>
                <w:b w:val="false"/>
                <w:i w:val="false"/>
                <w:color w:val="000000"/>
                <w:sz w:val="20"/>
              </w:rPr>
              <w:t>
жасалған келісім-
</w:t>
            </w:r>
            <w:r>
              <w:br/>
            </w:r>
            <w:r>
              <w:rPr>
                <w:rFonts w:ascii="Times New Roman"/>
                <w:b w:val="false"/>
                <w:i w:val="false"/>
                <w:color w:val="000000"/>
                <w:sz w:val="20"/>
              </w:rPr>
              <w:t>
шартқа сәйкес Алматы-
</w:t>
            </w:r>
            <w:r>
              <w:br/>
            </w:r>
            <w:r>
              <w:rPr>
                <w:rFonts w:ascii="Times New Roman"/>
                <w:b w:val="false"/>
                <w:i w:val="false"/>
                <w:color w:val="000000"/>
                <w:sz w:val="20"/>
              </w:rPr>
              <w:t>
Георгиевка автожолы-
</w:t>
            </w:r>
            <w:r>
              <w:br/>
            </w:r>
            <w:r>
              <w:rPr>
                <w:rFonts w:ascii="Times New Roman"/>
                <w:b w:val="false"/>
                <w:i w:val="false"/>
                <w:color w:val="000000"/>
                <w:sz w:val="20"/>
              </w:rPr>
              <w:t>
ның Алматы-Ұзынағаш
</w:t>
            </w:r>
            <w:r>
              <w:br/>
            </w:r>
            <w:r>
              <w:rPr>
                <w:rFonts w:ascii="Times New Roman"/>
                <w:b w:val="false"/>
                <w:i w:val="false"/>
                <w:color w:val="000000"/>
                <w:sz w:val="20"/>
              </w:rPr>
              <w:t>
учаскесін қалпына
</w:t>
            </w:r>
            <w:r>
              <w:br/>
            </w:r>
            <w:r>
              <w:rPr>
                <w:rFonts w:ascii="Times New Roman"/>
                <w:b w:val="false"/>
                <w:i w:val="false"/>
                <w:color w:val="000000"/>
                <w:sz w:val="20"/>
              </w:rPr>
              <w:t>
келтіру, жолдарды
</w:t>
            </w:r>
            <w:r>
              <w:br/>
            </w:r>
            <w:r>
              <w:rPr>
                <w:rFonts w:ascii="Times New Roman"/>
                <w:b w:val="false"/>
                <w:i w:val="false"/>
                <w:color w:val="000000"/>
                <w:sz w:val="20"/>
              </w:rPr>
              <w:t>
қалпына келтіруге
</w:t>
            </w:r>
            <w:r>
              <w:br/>
            </w:r>
            <w:r>
              <w:rPr>
                <w:rFonts w:ascii="Times New Roman"/>
                <w:b w:val="false"/>
                <w:i w:val="false"/>
                <w:color w:val="000000"/>
                <w:sz w:val="20"/>
              </w:rPr>
              <w:t>
байланысты салықтарды
</w:t>
            </w:r>
            <w:r>
              <w:br/>
            </w:r>
            <w:r>
              <w:rPr>
                <w:rFonts w:ascii="Times New Roman"/>
                <w:b w:val="false"/>
                <w:i w:val="false"/>
                <w:color w:val="000000"/>
                <w:sz w:val="20"/>
              </w:rPr>
              <w:t>
төлеу, консалтингтiк қызметтерге арналған салықтарды төлеу;
</w:t>
            </w:r>
            <w:r>
              <w:br/>
            </w:r>
            <w:r>
              <w:rPr>
                <w:rFonts w:ascii="Times New Roman"/>
                <w:b w:val="false"/>
                <w:i w:val="false"/>
                <w:color w:val="000000"/>
                <w:sz w:val="20"/>
              </w:rPr>
              <w:t>
Ұзынағаш-Георгиевка
</w:t>
            </w:r>
            <w:r>
              <w:br/>
            </w:r>
            <w:r>
              <w:rPr>
                <w:rFonts w:ascii="Times New Roman"/>
                <w:b w:val="false"/>
                <w:i w:val="false"/>
                <w:color w:val="000000"/>
                <w:sz w:val="20"/>
              </w:rPr>
              <w:t>
белгіленген тәртіппен
</w:t>
            </w:r>
            <w:r>
              <w:br/>
            </w:r>
            <w:r>
              <w:rPr>
                <w:rFonts w:ascii="Times New Roman"/>
                <w:b w:val="false"/>
                <w:i w:val="false"/>
                <w:color w:val="000000"/>
                <w:sz w:val="20"/>
              </w:rPr>
              <w:t>
мемлекеттік сарапта-
</w:t>
            </w:r>
            <w:r>
              <w:br/>
            </w:r>
            <w:r>
              <w:rPr>
                <w:rFonts w:ascii="Times New Roman"/>
                <w:b w:val="false"/>
                <w:i w:val="false"/>
                <w:color w:val="000000"/>
                <w:sz w:val="20"/>
              </w:rPr>
              <w:t>
мадан өткен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және мердігерлермен
</w:t>
            </w:r>
            <w:r>
              <w:br/>
            </w:r>
            <w:r>
              <w:rPr>
                <w:rFonts w:ascii="Times New Roman"/>
                <w:b w:val="false"/>
                <w:i w:val="false"/>
                <w:color w:val="000000"/>
                <w:sz w:val="20"/>
              </w:rPr>
              <w:t>
жасалған келісім-
</w:t>
            </w:r>
            <w:r>
              <w:br/>
            </w:r>
            <w:r>
              <w:rPr>
                <w:rFonts w:ascii="Times New Roman"/>
                <w:b w:val="false"/>
                <w:i w:val="false"/>
                <w:color w:val="000000"/>
                <w:sz w:val="20"/>
              </w:rPr>
              <w:t>
шартқа сәйкес Алматы-
</w:t>
            </w:r>
            <w:r>
              <w:br/>
            </w:r>
            <w:r>
              <w:rPr>
                <w:rFonts w:ascii="Times New Roman"/>
                <w:b w:val="false"/>
                <w:i w:val="false"/>
                <w:color w:val="000000"/>
                <w:sz w:val="20"/>
              </w:rPr>
              <w:t>
Георгиевка автожолы-
</w:t>
            </w:r>
            <w:r>
              <w:br/>
            </w:r>
            <w:r>
              <w:rPr>
                <w:rFonts w:ascii="Times New Roman"/>
                <w:b w:val="false"/>
                <w:i w:val="false"/>
                <w:color w:val="000000"/>
                <w:sz w:val="20"/>
              </w:rPr>
              <w:t>
ның Ұзынағаш-Георги-
</w:t>
            </w:r>
            <w:r>
              <w:br/>
            </w:r>
            <w:r>
              <w:rPr>
                <w:rFonts w:ascii="Times New Roman"/>
                <w:b w:val="false"/>
                <w:i w:val="false"/>
                <w:color w:val="000000"/>
                <w:sz w:val="20"/>
              </w:rPr>
              <w:t>
евка учаскесін қалпы-
</w:t>
            </w:r>
            <w:r>
              <w:br/>
            </w:r>
            <w:r>
              <w:rPr>
                <w:rFonts w:ascii="Times New Roman"/>
                <w:b w:val="false"/>
                <w:i w:val="false"/>
                <w:color w:val="000000"/>
                <w:sz w:val="20"/>
              </w:rPr>
              <w:t>
на келтіру, құрылысты
</w:t>
            </w:r>
            <w:r>
              <w:br/>
            </w:r>
            <w:r>
              <w:rPr>
                <w:rFonts w:ascii="Times New Roman"/>
                <w:b w:val="false"/>
                <w:i w:val="false"/>
                <w:color w:val="000000"/>
                <w:sz w:val="20"/>
              </w:rPr>
              <w:t>
қадағалауға байланыс-
</w:t>
            </w:r>
            <w:r>
              <w:br/>
            </w:r>
            <w:r>
              <w:rPr>
                <w:rFonts w:ascii="Times New Roman"/>
                <w:b w:val="false"/>
                <w:i w:val="false"/>
                <w:color w:val="000000"/>
                <w:sz w:val="20"/>
              </w:rPr>
              <w:t>
ты салықтарды төлеу,
</w:t>
            </w:r>
            <w:r>
              <w:br/>
            </w:r>
            <w:r>
              <w:rPr>
                <w:rFonts w:ascii="Times New Roman"/>
                <w:b w:val="false"/>
                <w:i w:val="false"/>
                <w:color w:val="000000"/>
                <w:sz w:val="20"/>
              </w:rPr>
              <w:t>
жолдарды қалпына
</w:t>
            </w:r>
            <w:r>
              <w:br/>
            </w:r>
            <w:r>
              <w:rPr>
                <w:rFonts w:ascii="Times New Roman"/>
                <w:b w:val="false"/>
                <w:i w:val="false"/>
                <w:color w:val="000000"/>
                <w:sz w:val="20"/>
              </w:rPr>
              <w:t>
келтіруге байланысты
</w:t>
            </w:r>
            <w:r>
              <w:br/>
            </w:r>
            <w:r>
              <w:rPr>
                <w:rFonts w:ascii="Times New Roman"/>
                <w:b w:val="false"/>
                <w:i w:val="false"/>
                <w:color w:val="000000"/>
                <w:sz w:val="20"/>
              </w:rPr>
              <w:t>
салықтарды төлеу;
</w:t>
            </w:r>
            <w:r>
              <w:br/>
            </w:r>
            <w:r>
              <w:rPr>
                <w:rFonts w:ascii="Times New Roman"/>
                <w:b w:val="false"/>
                <w:i w:val="false"/>
                <w:color w:val="000000"/>
                <w:sz w:val="20"/>
              </w:rPr>
              <w:t>
3) Ақтау - Атырау
</w:t>
            </w:r>
            <w:r>
              <w:br/>
            </w:r>
            <w:r>
              <w:rPr>
                <w:rFonts w:ascii="Times New Roman"/>
                <w:b w:val="false"/>
                <w:i w:val="false"/>
                <w:color w:val="000000"/>
                <w:sz w:val="20"/>
              </w:rPr>
              <w:t>
автожолын қайта жа-
</w:t>
            </w:r>
            <w:r>
              <w:br/>
            </w:r>
            <w:r>
              <w:rPr>
                <w:rFonts w:ascii="Times New Roman"/>
                <w:b w:val="false"/>
                <w:i w:val="false"/>
                <w:color w:val="000000"/>
                <w:sz w:val="20"/>
              </w:rPr>
              <w:t>
ңарту (Қазақстан Рес-
</w:t>
            </w:r>
            <w:r>
              <w:br/>
            </w:r>
            <w:r>
              <w:rPr>
                <w:rFonts w:ascii="Times New Roman"/>
                <w:b w:val="false"/>
                <w:i w:val="false"/>
                <w:color w:val="000000"/>
                <w:sz w:val="20"/>
              </w:rPr>
              <w:t>
публикасы Индустрия
</w:t>
            </w:r>
            <w:r>
              <w:br/>
            </w:r>
            <w:r>
              <w:rPr>
                <w:rFonts w:ascii="Times New Roman"/>
                <w:b w:val="false"/>
                <w:i w:val="false"/>
                <w:color w:val="000000"/>
                <w:sz w:val="20"/>
              </w:rPr>
              <w:t>
және сауда министр-
</w:t>
            </w:r>
            <w:r>
              <w:br/>
            </w:r>
            <w:r>
              <w:rPr>
                <w:rFonts w:ascii="Times New Roman"/>
                <w:b w:val="false"/>
                <w:i w:val="false"/>
                <w:color w:val="000000"/>
                <w:sz w:val="20"/>
              </w:rPr>
              <w:t>
лігі Құрылыс істері
</w:t>
            </w:r>
            <w:r>
              <w:br/>
            </w:r>
            <w:r>
              <w:rPr>
                <w:rFonts w:ascii="Times New Roman"/>
                <w:b w:val="false"/>
                <w:i w:val="false"/>
                <w:color w:val="000000"/>
                <w:sz w:val="20"/>
              </w:rPr>
              <w:t>
комитетінің 2004
</w:t>
            </w:r>
            <w:r>
              <w:br/>
            </w:r>
            <w:r>
              <w:rPr>
                <w:rFonts w:ascii="Times New Roman"/>
                <w:b w:val="false"/>
                <w:i w:val="false"/>
                <w:color w:val="000000"/>
                <w:sz w:val="20"/>
              </w:rPr>
              <w:t>
жылғы 23 сәуірдегі N
</w:t>
            </w:r>
            <w:r>
              <w:br/>
            </w:r>
            <w:r>
              <w:rPr>
                <w:rFonts w:ascii="Times New Roman"/>
                <w:b w:val="false"/>
                <w:i w:val="false"/>
                <w:color w:val="000000"/>
                <w:sz w:val="20"/>
              </w:rPr>
              <w:t>
185 ЖІЖ, 2004 жылғы
</w:t>
            </w:r>
            <w:r>
              <w:br/>
            </w:r>
            <w:r>
              <w:rPr>
                <w:rFonts w:ascii="Times New Roman"/>
                <w:b w:val="false"/>
                <w:i w:val="false"/>
                <w:color w:val="000000"/>
                <w:sz w:val="20"/>
              </w:rPr>
              <w:t>
23 сәуірдегі N 186
</w:t>
            </w:r>
            <w:r>
              <w:br/>
            </w:r>
            <w:r>
              <w:rPr>
                <w:rFonts w:ascii="Times New Roman"/>
                <w:b w:val="false"/>
                <w:i w:val="false"/>
                <w:color w:val="000000"/>
                <w:sz w:val="20"/>
              </w:rPr>
              <w:t>
ЖІЖ, 2004 жылғы 23
</w:t>
            </w:r>
            <w:r>
              <w:br/>
            </w:r>
            <w:r>
              <w:rPr>
                <w:rFonts w:ascii="Times New Roman"/>
                <w:b w:val="false"/>
                <w:i w:val="false"/>
                <w:color w:val="000000"/>
                <w:sz w:val="20"/>
              </w:rPr>
              <w:t>
сәуірдегі N 187 ЖІЖ,
</w:t>
            </w:r>
            <w:r>
              <w:br/>
            </w:r>
            <w:r>
              <w:rPr>
                <w:rFonts w:ascii="Times New Roman"/>
                <w:b w:val="false"/>
                <w:i w:val="false"/>
                <w:color w:val="000000"/>
                <w:sz w:val="20"/>
              </w:rPr>
              <w:t>
2004 жылғы 23 сәуір-
</w:t>
            </w:r>
            <w:r>
              <w:br/>
            </w:r>
            <w:r>
              <w:rPr>
                <w:rFonts w:ascii="Times New Roman"/>
                <w:b w:val="false"/>
                <w:i w:val="false"/>
                <w:color w:val="000000"/>
                <w:sz w:val="20"/>
              </w:rPr>
              <w:t>
дегі N 188 ЖІЖ, 2004
</w:t>
            </w:r>
            <w:r>
              <w:br/>
            </w:r>
            <w:r>
              <w:rPr>
                <w:rFonts w:ascii="Times New Roman"/>
                <w:b w:val="false"/>
                <w:i w:val="false"/>
                <w:color w:val="000000"/>
                <w:sz w:val="20"/>
              </w:rPr>
              <w:t>
жылғы 23 сәуірдегі N
</w:t>
            </w:r>
            <w:r>
              <w:br/>
            </w:r>
            <w:r>
              <w:rPr>
                <w:rFonts w:ascii="Times New Roman"/>
                <w:b w:val="false"/>
                <w:i w:val="false"/>
                <w:color w:val="000000"/>
                <w:sz w:val="20"/>
              </w:rPr>
              <w:t>
189 ЖІЖ, 2004 жылғы
</w:t>
            </w:r>
            <w:r>
              <w:br/>
            </w:r>
            <w:r>
              <w:rPr>
                <w:rFonts w:ascii="Times New Roman"/>
                <w:b w:val="false"/>
                <w:i w:val="false"/>
                <w:color w:val="000000"/>
                <w:sz w:val="20"/>
              </w:rPr>
              <w:t>
23 сәуірдегі N 190
</w:t>
            </w:r>
            <w:r>
              <w:br/>
            </w:r>
            <w:r>
              <w:rPr>
                <w:rFonts w:ascii="Times New Roman"/>
                <w:b w:val="false"/>
                <w:i w:val="false"/>
                <w:color w:val="000000"/>
                <w:sz w:val="20"/>
              </w:rPr>
              <w:t>
ЖІЖ, 2004 жылғы 23
</w:t>
            </w:r>
            <w:r>
              <w:br/>
            </w:r>
            <w:r>
              <w:rPr>
                <w:rFonts w:ascii="Times New Roman"/>
                <w:b w:val="false"/>
                <w:i w:val="false"/>
                <w:color w:val="000000"/>
                <w:sz w:val="20"/>
              </w:rPr>
              <w:t>
сәуірдегі N 191 ЖІЖ,
</w:t>
            </w:r>
            <w:r>
              <w:br/>
            </w:r>
            <w:r>
              <w:rPr>
                <w:rFonts w:ascii="Times New Roman"/>
                <w:b w:val="false"/>
                <w:i w:val="false"/>
                <w:color w:val="000000"/>
                <w:sz w:val="20"/>
              </w:rPr>
              <w:t>
2004 жылғы 23 сәуір-
</w:t>
            </w:r>
            <w:r>
              <w:br/>
            </w:r>
            <w:r>
              <w:rPr>
                <w:rFonts w:ascii="Times New Roman"/>
                <w:b w:val="false"/>
                <w:i w:val="false"/>
                <w:color w:val="000000"/>
                <w:sz w:val="20"/>
              </w:rPr>
              <w:t>
дегі N 192 ЖІЖ бұй-
</w:t>
            </w:r>
            <w:r>
              <w:br/>
            </w:r>
            <w:r>
              <w:rPr>
                <w:rFonts w:ascii="Times New Roman"/>
                <w:b w:val="false"/>
                <w:i w:val="false"/>
                <w:color w:val="000000"/>
                <w:sz w:val="20"/>
              </w:rPr>
              <w:t>
рықтары): белгіленген
</w:t>
            </w:r>
            <w:r>
              <w:br/>
            </w:r>
            <w:r>
              <w:rPr>
                <w:rFonts w:ascii="Times New Roman"/>
                <w:b w:val="false"/>
                <w:i w:val="false"/>
                <w:color w:val="000000"/>
                <w:sz w:val="20"/>
              </w:rPr>
              <w:t>
тәртіппен мемлекеттік
</w:t>
            </w:r>
            <w:r>
              <w:br/>
            </w:r>
            <w:r>
              <w:rPr>
                <w:rFonts w:ascii="Times New Roman"/>
                <w:b w:val="false"/>
                <w:i w:val="false"/>
                <w:color w:val="000000"/>
                <w:sz w:val="20"/>
              </w:rPr>
              <w:t>
сараптамадан өткен
</w:t>
            </w:r>
            <w:r>
              <w:br/>
            </w:r>
            <w:r>
              <w:rPr>
                <w:rFonts w:ascii="Times New Roman"/>
                <w:b w:val="false"/>
                <w:i w:val="false"/>
                <w:color w:val="000000"/>
                <w:sz w:val="20"/>
              </w:rPr>
              <w:t>
жобалық-сметалық құ-
</w:t>
            </w:r>
            <w:r>
              <w:br/>
            </w:r>
            <w:r>
              <w:rPr>
                <w:rFonts w:ascii="Times New Roman"/>
                <w:b w:val="false"/>
                <w:i w:val="false"/>
                <w:color w:val="000000"/>
                <w:sz w:val="20"/>
              </w:rPr>
              <w:t>
жаттамаға және мерді-
</w:t>
            </w:r>
            <w:r>
              <w:br/>
            </w:r>
            <w:r>
              <w:rPr>
                <w:rFonts w:ascii="Times New Roman"/>
                <w:b w:val="false"/>
                <w:i w:val="false"/>
                <w:color w:val="000000"/>
                <w:sz w:val="20"/>
              </w:rPr>
              <w:t>
герлермен жасалған
</w:t>
            </w:r>
            <w:r>
              <w:br/>
            </w:r>
            <w:r>
              <w:rPr>
                <w:rFonts w:ascii="Times New Roman"/>
                <w:b w:val="false"/>
                <w:i w:val="false"/>
                <w:color w:val="000000"/>
                <w:sz w:val="20"/>
              </w:rPr>
              <w:t>
келісім-шартқа сәйкес
</w:t>
            </w:r>
            <w:r>
              <w:br/>
            </w:r>
            <w:r>
              <w:rPr>
                <w:rFonts w:ascii="Times New Roman"/>
                <w:b w:val="false"/>
                <w:i w:val="false"/>
                <w:color w:val="000000"/>
                <w:sz w:val="20"/>
              </w:rPr>
              <w:t>
Ақтау-Атырау автожо-
</w:t>
            </w:r>
            <w:r>
              <w:br/>
            </w:r>
            <w:r>
              <w:rPr>
                <w:rFonts w:ascii="Times New Roman"/>
                <w:b w:val="false"/>
                <w:i w:val="false"/>
                <w:color w:val="000000"/>
                <w:sz w:val="20"/>
              </w:rPr>
              <w:t>
лын қайта жаңарту,
</w:t>
            </w:r>
            <w:r>
              <w:br/>
            </w:r>
            <w:r>
              <w:rPr>
                <w:rFonts w:ascii="Times New Roman"/>
                <w:b w:val="false"/>
                <w:i w:val="false"/>
                <w:color w:val="000000"/>
                <w:sz w:val="20"/>
              </w:rPr>
              <w:t>
жер бөлу, құрылысты
</w:t>
            </w:r>
            <w:r>
              <w:br/>
            </w:r>
            <w:r>
              <w:rPr>
                <w:rFonts w:ascii="Times New Roman"/>
                <w:b w:val="false"/>
                <w:i w:val="false"/>
                <w:color w:val="000000"/>
                <w:sz w:val="20"/>
              </w:rPr>
              <w:t>
қадағалау, құрылысты
</w:t>
            </w:r>
            <w:r>
              <w:br/>
            </w:r>
            <w:r>
              <w:rPr>
                <w:rFonts w:ascii="Times New Roman"/>
                <w:b w:val="false"/>
                <w:i w:val="false"/>
                <w:color w:val="000000"/>
                <w:sz w:val="20"/>
              </w:rPr>
              <w:t>
қадағалаумен байла-
</w:t>
            </w:r>
            <w:r>
              <w:br/>
            </w:r>
            <w:r>
              <w:rPr>
                <w:rFonts w:ascii="Times New Roman"/>
                <w:b w:val="false"/>
                <w:i w:val="false"/>
                <w:color w:val="000000"/>
                <w:sz w:val="20"/>
              </w:rPr>
              <w:t>
нысты салықтарды
</w:t>
            </w:r>
            <w:r>
              <w:br/>
            </w:r>
            <w:r>
              <w:rPr>
                <w:rFonts w:ascii="Times New Roman"/>
                <w:b w:val="false"/>
                <w:i w:val="false"/>
                <w:color w:val="000000"/>
                <w:sz w:val="20"/>
              </w:rPr>
              <w:t>
төлеу, жолдарды қайта
</w:t>
            </w:r>
            <w:r>
              <w:br/>
            </w:r>
            <w:r>
              <w:rPr>
                <w:rFonts w:ascii="Times New Roman"/>
                <w:b w:val="false"/>
                <w:i w:val="false"/>
                <w:color w:val="000000"/>
                <w:sz w:val="20"/>
              </w:rPr>
              <w:t>
жаңартуға байланысты
</w:t>
            </w:r>
            <w:r>
              <w:br/>
            </w:r>
            <w:r>
              <w:rPr>
                <w:rFonts w:ascii="Times New Roman"/>
                <w:b w:val="false"/>
                <w:i w:val="false"/>
                <w:color w:val="000000"/>
                <w:sz w:val="20"/>
              </w:rPr>
              <w:t>
салықтарды төлеу;
</w:t>
            </w:r>
            <w:r>
              <w:br/>
            </w:r>
            <w:r>
              <w:rPr>
                <w:rFonts w:ascii="Times New Roman"/>
                <w:b w:val="false"/>
                <w:i w:val="false"/>
                <w:color w:val="000000"/>
                <w:sz w:val="20"/>
              </w:rPr>
              <w:t>
4) Алматы-Астана ав-
</w:t>
            </w:r>
            <w:r>
              <w:br/>
            </w:r>
            <w:r>
              <w:rPr>
                <w:rFonts w:ascii="Times New Roman"/>
                <w:b w:val="false"/>
                <w:i w:val="false"/>
                <w:color w:val="000000"/>
                <w:sz w:val="20"/>
              </w:rPr>
              <w:t>
тожолын қайта жаңарту
</w:t>
            </w:r>
            <w:r>
              <w:br/>
            </w:r>
            <w:r>
              <w:rPr>
                <w:rFonts w:ascii="Times New Roman"/>
                <w:b w:val="false"/>
                <w:i w:val="false"/>
                <w:color w:val="000000"/>
                <w:sz w:val="20"/>
              </w:rPr>
              <w:t>
соның ішінде мынадай
</w:t>
            </w:r>
            <w:r>
              <w:br/>
            </w:r>
            <w:r>
              <w:rPr>
                <w:rFonts w:ascii="Times New Roman"/>
                <w:b w:val="false"/>
                <w:i w:val="false"/>
                <w:color w:val="000000"/>
                <w:sz w:val="20"/>
              </w:rPr>
              <w:t>
учаскелерде:
</w:t>
            </w:r>
            <w:r>
              <w:br/>
            </w:r>
            <w:r>
              <w:rPr>
                <w:rFonts w:ascii="Times New Roman"/>
                <w:b w:val="false"/>
                <w:i w:val="false"/>
                <w:color w:val="000000"/>
                <w:sz w:val="20"/>
              </w:rPr>
              <w:t>
"Алматы-Гүлшат және
</w:t>
            </w:r>
            <w:r>
              <w:br/>
            </w:r>
            <w:r>
              <w:rPr>
                <w:rFonts w:ascii="Times New Roman"/>
                <w:b w:val="false"/>
                <w:i w:val="false"/>
                <w:color w:val="000000"/>
                <w:sz w:val="20"/>
              </w:rPr>
              <w:t>
Ақшатау-Қарағанды" - жабдықтар сатып алу,
</w:t>
            </w:r>
            <w:r>
              <w:br/>
            </w:r>
            <w:r>
              <w:rPr>
                <w:rFonts w:ascii="Times New Roman"/>
                <w:b w:val="false"/>
                <w:i w:val="false"/>
                <w:color w:val="000000"/>
                <w:sz w:val="20"/>
              </w:rPr>
              <w:t>
жабдықтарды сатып
</w:t>
            </w:r>
            <w:r>
              <w:br/>
            </w:r>
            <w:r>
              <w:rPr>
                <w:rFonts w:ascii="Times New Roman"/>
                <w:b w:val="false"/>
                <w:i w:val="false"/>
                <w:color w:val="000000"/>
                <w:sz w:val="20"/>
              </w:rPr>
              <w:t>
алуға байланысты
</w:t>
            </w:r>
            <w:r>
              <w:br/>
            </w:r>
            <w:r>
              <w:rPr>
                <w:rFonts w:ascii="Times New Roman"/>
                <w:b w:val="false"/>
                <w:i w:val="false"/>
                <w:color w:val="000000"/>
                <w:sz w:val="20"/>
              </w:rPr>
              <w:t>
салықтарды төлеу,
</w:t>
            </w:r>
            <w:r>
              <w:br/>
            </w:r>
            <w:r>
              <w:rPr>
                <w:rFonts w:ascii="Times New Roman"/>
                <w:b w:val="false"/>
                <w:i w:val="false"/>
                <w:color w:val="000000"/>
                <w:sz w:val="20"/>
              </w:rPr>
              <w:t>
жолдарды қайта жаңар-
</w:t>
            </w:r>
            <w:r>
              <w:br/>
            </w:r>
            <w:r>
              <w:rPr>
                <w:rFonts w:ascii="Times New Roman"/>
                <w:b w:val="false"/>
                <w:i w:val="false"/>
                <w:color w:val="000000"/>
                <w:sz w:val="20"/>
              </w:rPr>
              <w:t>
туға байланысты
</w:t>
            </w:r>
            <w:r>
              <w:br/>
            </w:r>
            <w:r>
              <w:rPr>
                <w:rFonts w:ascii="Times New Roman"/>
                <w:b w:val="false"/>
                <w:i w:val="false"/>
                <w:color w:val="000000"/>
                <w:sz w:val="20"/>
              </w:rPr>
              <w:t>
салықтарды төлеу,
</w:t>
            </w:r>
            <w:r>
              <w:br/>
            </w:r>
            <w:r>
              <w:rPr>
                <w:rFonts w:ascii="Times New Roman"/>
                <w:b w:val="false"/>
                <w:i w:val="false"/>
                <w:color w:val="000000"/>
                <w:sz w:val="20"/>
              </w:rPr>
              <w:t>
егжей-тегжейлі жобаға
</w:t>
            </w:r>
            <w:r>
              <w:br/>
            </w:r>
            <w:r>
              <w:rPr>
                <w:rFonts w:ascii="Times New Roman"/>
                <w:b w:val="false"/>
                <w:i w:val="false"/>
                <w:color w:val="000000"/>
                <w:sz w:val="20"/>
              </w:rPr>
              <w:t>
және мердігерлермен
</w:t>
            </w:r>
            <w:r>
              <w:br/>
            </w:r>
            <w:r>
              <w:rPr>
                <w:rFonts w:ascii="Times New Roman"/>
                <w:b w:val="false"/>
                <w:i w:val="false"/>
                <w:color w:val="000000"/>
                <w:sz w:val="20"/>
              </w:rPr>
              <w:t>
жасалған келісім-
</w:t>
            </w:r>
            <w:r>
              <w:br/>
            </w:r>
            <w:r>
              <w:rPr>
                <w:rFonts w:ascii="Times New Roman"/>
                <w:b w:val="false"/>
                <w:i w:val="false"/>
                <w:color w:val="000000"/>
                <w:sz w:val="20"/>
              </w:rPr>
              <w:t>
шартқа сәйкес жолдар-
</w:t>
            </w:r>
            <w:r>
              <w:br/>
            </w:r>
            <w:r>
              <w:rPr>
                <w:rFonts w:ascii="Times New Roman"/>
                <w:b w:val="false"/>
                <w:i w:val="false"/>
                <w:color w:val="000000"/>
                <w:sz w:val="20"/>
              </w:rPr>
              <w:t>
ды қайта жаңарту;
</w:t>
            </w:r>
            <w:r>
              <w:br/>
            </w:r>
            <w:r>
              <w:rPr>
                <w:rFonts w:ascii="Times New Roman"/>
                <w:b w:val="false"/>
                <w:i w:val="false"/>
                <w:color w:val="000000"/>
                <w:sz w:val="20"/>
              </w:rPr>
              <w:t>
"Гүлшат-Ақшатау" - белгiленген тәртiппен мемлекеттiк сараптамадан өткен жобалық-сметалық құжаттамаға және мердiгерлермен жасалған келiсiм-шарттарға сәйкес Гүлшат-Ақшатау автожолын қалпына келтiру, жолды қайта жаңартуға байланысты салықтарды төлеу;
</w:t>
            </w:r>
            <w:r>
              <w:br/>
            </w:r>
            <w:r>
              <w:rPr>
                <w:rFonts w:ascii="Times New Roman"/>
                <w:b w:val="false"/>
                <w:i w:val="false"/>
                <w:color w:val="000000"/>
                <w:sz w:val="20"/>
              </w:rPr>
              <w:t>
консалтингтік қызмет-
</w:t>
            </w:r>
            <w:r>
              <w:br/>
            </w:r>
            <w:r>
              <w:rPr>
                <w:rFonts w:ascii="Times New Roman"/>
                <w:b w:val="false"/>
                <w:i w:val="false"/>
                <w:color w:val="000000"/>
                <w:sz w:val="20"/>
              </w:rPr>
              <w:t>
терге ақы төлеу және
</w:t>
            </w:r>
            <w:r>
              <w:br/>
            </w:r>
            <w:r>
              <w:rPr>
                <w:rFonts w:ascii="Times New Roman"/>
                <w:b w:val="false"/>
                <w:i w:val="false"/>
                <w:color w:val="000000"/>
                <w:sz w:val="20"/>
              </w:rPr>
              <w:t>
консалтингтік қызмет-
</w:t>
            </w:r>
            <w:r>
              <w:br/>
            </w:r>
            <w:r>
              <w:rPr>
                <w:rFonts w:ascii="Times New Roman"/>
                <w:b w:val="false"/>
                <w:i w:val="false"/>
                <w:color w:val="000000"/>
                <w:sz w:val="20"/>
              </w:rPr>
              <w:t>
терге байланысты
</w:t>
            </w:r>
            <w:r>
              <w:br/>
            </w:r>
            <w:r>
              <w:rPr>
                <w:rFonts w:ascii="Times New Roman"/>
                <w:b w:val="false"/>
                <w:i w:val="false"/>
                <w:color w:val="000000"/>
                <w:sz w:val="20"/>
              </w:rPr>
              <w:t>
салық төлеу.
</w:t>
            </w:r>
          </w:p>
        </w:tc>
        <w:tc>
          <w:tcPr>
            <w:tcW w:w="1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
</w:t>
            </w:r>
            <w:r>
              <w:br/>
            </w:r>
            <w:r>
              <w:rPr>
                <w:rFonts w:ascii="Times New Roman"/>
                <w:b w:val="false"/>
                <w:i w:val="false"/>
                <w:color w:val="000000"/>
                <w:sz w:val="20"/>
              </w:rPr>
              <w:t>
тоқсан
</w:t>
            </w:r>
          </w:p>
        </w:tc>
        <w:tc>
          <w:tcPr>
            <w:tcW w:w="21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2006.12.12.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131 км пайдалануға бере отырып республикалық маңызы бар автомобиль жолдарында жол-құрылыс жұмыстарын жүргізу, Риддер - Ресей Федерациясы шекарасы автожолын салуды аяқтау, Атырау-Астрахань автомобиль жолындағы Қиғаш өзені арқылы өтетін көпір салу жөніндегі жұмыс көлемдерін жүргізу, Астана қаласындағы "Оңтүстiк айналма" автожолын салу.
</w:t>
      </w:r>
      <w:r>
        <w:br/>
      </w:r>
      <w:r>
        <w:rPr>
          <w:rFonts w:ascii="Times New Roman"/>
          <w:b w:val="false"/>
          <w:i w:val="false"/>
          <w:color w:val="000000"/>
          <w:sz w:val="28"/>
        </w:rPr>
        <w:t>
Соңғы нәтижесі: автожолдарды пайдалануға бере отырып оның техникалық-пайдаланымдық жай-күйінің сапасын арттыру, республикалық және халықаралық қатынастың автомобиль жолдарында көлік құралдарының қауіпсіз және үздіксіз жүруін қамтамасыз ету; жүру уақытын қысқарту.
</w:t>
      </w:r>
      <w:r>
        <w:br/>
      </w:r>
      <w:r>
        <w:rPr>
          <w:rFonts w:ascii="Times New Roman"/>
          <w:b w:val="false"/>
          <w:i w:val="false"/>
          <w:color w:val="000000"/>
          <w:sz w:val="28"/>
        </w:rPr>
        <w:t>
Қаржы-экономикалық нәтижесі: жүктер мен жолаушыларды баратын жеріне дейін жеткізу мерзімдерін қысқарту; көлік құраған шығындарды қысқарту есебінен тауарлардың өзіндік құнын төмендету.
</w:t>
      </w:r>
      <w:r>
        <w:br/>
      </w:r>
      <w:r>
        <w:rPr>
          <w:rFonts w:ascii="Times New Roman"/>
          <w:b w:val="false"/>
          <w:i w:val="false"/>
          <w:color w:val="000000"/>
          <w:sz w:val="28"/>
        </w:rPr>
        <w:t>
Уақтылығы: жұмыс жүргізу үшін жасалынған кестеге сәйкес, жасалған келісім-шарттар бойынша қабылданған міндеттемелерге сәйкес.
</w:t>
      </w:r>
      <w:r>
        <w:br/>
      </w:r>
      <w:r>
        <w:rPr>
          <w:rFonts w:ascii="Times New Roman"/>
          <w:b w:val="false"/>
          <w:i w:val="false"/>
          <w:color w:val="000000"/>
          <w:sz w:val="28"/>
        </w:rPr>
        <w:t>
Сапасы: құрылыс нормалары мен ережелеріне (ҚНжЕ)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159-ҚОСЫМША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"Республикалық маңызы бар автожолдарды күрделі, орташа
</w:t>
      </w:r>
      <w:r>
        <w:br/>
      </w:r>
      <w:r>
        <w:rPr>
          <w:rFonts w:ascii="Times New Roman"/>
          <w:b w:val="false"/>
          <w:i w:val="false"/>
          <w:color w:val="000000"/>
          <w:sz w:val="28"/>
        </w:rPr>
        <w:t>
және ағымдағы жөндеу, ұстау, көгалдандыру, диагностика және аспаптық құралдармен тексеру"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17277492 мың теңге (он жеті миллиард екі жүз жетпіс жеті миллион төрт жүз тоқсан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 "Жол саласының кейбір мәселелері туралы" Қазақстан Республикасы Үкіметінің 2000 жылғы 14 қазандағы N 1527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автомобиль жолдарын жөндеу мен күтіп ұстауға арналған қаржыландыру нормативтерін бекіту туралы" Қазақстан Республикасы Үкіметінің 2003 жылғы 30 сәуірдегі N 423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маңызы бар автомобиль жолдары бойынша көлік құралдарының қауіпсіз және үздіксіз жүріп өтуін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маңызы бар автомобиль жолдарын күрделі, орташа және ағымдағы жөндеу, көгалдандыру, күтіп ұстау, пайдалануды басқару жөніндегі жұмыстарды, авариялық көпірлерді күрделі жөндеуге арналған жобалау-іздестіру жұмыстарын жүргізу және мемлекеттік сараптамадан өту, көпірлерді күрделі жөндеу, жол-құрылыс және жөндеу жұмыстарының орындалу сапасын қамтамасыз ету үшін зертханаларды сатып 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1093"/>
        <w:gridCol w:w="1893"/>
        <w:gridCol w:w="4573"/>
        <w:gridCol w:w="1713"/>
        <w:gridCol w:w="205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маңызы
</w:t>
            </w:r>
            <w:r>
              <w:br/>
            </w:r>
            <w:r>
              <w:rPr>
                <w:rFonts w:ascii="Times New Roman"/>
                <w:b w:val="false"/>
                <w:i w:val="false"/>
                <w:color w:val="000000"/>
                <w:sz w:val="20"/>
              </w:rPr>
              <w:t>
бар
</w:t>
            </w:r>
            <w:r>
              <w:br/>
            </w:r>
            <w:r>
              <w:rPr>
                <w:rFonts w:ascii="Times New Roman"/>
                <w:b w:val="false"/>
                <w:i w:val="false"/>
                <w:color w:val="000000"/>
                <w:sz w:val="20"/>
              </w:rPr>
              <w:t>
автожол-
</w:t>
            </w:r>
            <w:r>
              <w:br/>
            </w:r>
            <w:r>
              <w:rPr>
                <w:rFonts w:ascii="Times New Roman"/>
                <w:b w:val="false"/>
                <w:i w:val="false"/>
                <w:color w:val="000000"/>
                <w:sz w:val="20"/>
              </w:rPr>
              <w:t>
дарды
</w:t>
            </w:r>
            <w:r>
              <w:br/>
            </w:r>
            <w:r>
              <w:rPr>
                <w:rFonts w:ascii="Times New Roman"/>
                <w:b w:val="false"/>
                <w:i w:val="false"/>
                <w:color w:val="000000"/>
                <w:sz w:val="20"/>
              </w:rPr>
              <w:t>
күрделі,
</w:t>
            </w:r>
            <w:r>
              <w:br/>
            </w:r>
            <w:r>
              <w:rPr>
                <w:rFonts w:ascii="Times New Roman"/>
                <w:b w:val="false"/>
                <w:i w:val="false"/>
                <w:color w:val="000000"/>
                <w:sz w:val="20"/>
              </w:rPr>
              <w:t>
орташа
</w:t>
            </w:r>
            <w:r>
              <w:br/>
            </w:r>
            <w:r>
              <w:rPr>
                <w:rFonts w:ascii="Times New Roman"/>
                <w:b w:val="false"/>
                <w:i w:val="false"/>
                <w:color w:val="000000"/>
                <w:sz w:val="20"/>
              </w:rPr>
              <w:t>
және
</w:t>
            </w:r>
            <w:r>
              <w:br/>
            </w:r>
            <w:r>
              <w:rPr>
                <w:rFonts w:ascii="Times New Roman"/>
                <w:b w:val="false"/>
                <w:i w:val="false"/>
                <w:color w:val="000000"/>
                <w:sz w:val="20"/>
              </w:rPr>
              <w:t>
ағымдағы
</w:t>
            </w:r>
            <w:r>
              <w:br/>
            </w:r>
            <w:r>
              <w:rPr>
                <w:rFonts w:ascii="Times New Roman"/>
                <w:b w:val="false"/>
                <w:i w:val="false"/>
                <w:color w:val="000000"/>
                <w:sz w:val="20"/>
              </w:rPr>
              <w:t>
жөндеу,
</w:t>
            </w:r>
            <w:r>
              <w:br/>
            </w:r>
            <w:r>
              <w:rPr>
                <w:rFonts w:ascii="Times New Roman"/>
                <w:b w:val="false"/>
                <w:i w:val="false"/>
                <w:color w:val="000000"/>
                <w:sz w:val="20"/>
              </w:rPr>
              <w:t>
ұстау,
</w:t>
            </w:r>
            <w:r>
              <w:br/>
            </w:r>
            <w:r>
              <w:rPr>
                <w:rFonts w:ascii="Times New Roman"/>
                <w:b w:val="false"/>
                <w:i w:val="false"/>
                <w:color w:val="000000"/>
                <w:sz w:val="20"/>
              </w:rPr>
              <w:t>
көгал-
</w:t>
            </w:r>
            <w:r>
              <w:br/>
            </w:r>
            <w:r>
              <w:rPr>
                <w:rFonts w:ascii="Times New Roman"/>
                <w:b w:val="false"/>
                <w:i w:val="false"/>
                <w:color w:val="000000"/>
                <w:sz w:val="20"/>
              </w:rPr>
              <w:t>
дандыру,
</w:t>
            </w:r>
            <w:r>
              <w:br/>
            </w:r>
            <w:r>
              <w:rPr>
                <w:rFonts w:ascii="Times New Roman"/>
                <w:b w:val="false"/>
                <w:i w:val="false"/>
                <w:color w:val="000000"/>
                <w:sz w:val="20"/>
              </w:rPr>
              <w:t>
диаг-
</w:t>
            </w:r>
            <w:r>
              <w:br/>
            </w:r>
            <w:r>
              <w:rPr>
                <w:rFonts w:ascii="Times New Roman"/>
                <w:b w:val="false"/>
                <w:i w:val="false"/>
                <w:color w:val="000000"/>
                <w:sz w:val="20"/>
              </w:rPr>
              <w:t>
ностика
</w:t>
            </w:r>
            <w:r>
              <w:br/>
            </w:r>
            <w:r>
              <w:rPr>
                <w:rFonts w:ascii="Times New Roman"/>
                <w:b w:val="false"/>
                <w:i w:val="false"/>
                <w:color w:val="000000"/>
                <w:sz w:val="20"/>
              </w:rPr>
              <w:t>
және
</w:t>
            </w:r>
            <w:r>
              <w:br/>
            </w:r>
            <w:r>
              <w:rPr>
                <w:rFonts w:ascii="Times New Roman"/>
                <w:b w:val="false"/>
                <w:i w:val="false"/>
                <w:color w:val="000000"/>
                <w:sz w:val="20"/>
              </w:rPr>
              <w:t>
аспаптық
</w:t>
            </w:r>
            <w:r>
              <w:br/>
            </w:r>
            <w:r>
              <w:rPr>
                <w:rFonts w:ascii="Times New Roman"/>
                <w:b w:val="false"/>
                <w:i w:val="false"/>
                <w:color w:val="000000"/>
                <w:sz w:val="20"/>
              </w:rPr>
              <w:t>
құрал-
</w:t>
            </w:r>
            <w:r>
              <w:br/>
            </w:r>
            <w:r>
              <w:rPr>
                <w:rFonts w:ascii="Times New Roman"/>
                <w:b w:val="false"/>
                <w:i w:val="false"/>
                <w:color w:val="000000"/>
                <w:sz w:val="20"/>
              </w:rPr>
              <w:t>
дармен
</w:t>
            </w:r>
            <w:r>
              <w:br/>
            </w:r>
            <w:r>
              <w:rPr>
                <w:rFonts w:ascii="Times New Roman"/>
                <w:b w:val="false"/>
                <w:i w:val="false"/>
                <w:color w:val="000000"/>
                <w:sz w:val="20"/>
              </w:rPr>
              <w:t>
тексеру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Авторлық қадағалауға,
</w:t>
            </w:r>
            <w:r>
              <w:br/>
            </w:r>
            <w:r>
              <w:rPr>
                <w:rFonts w:ascii="Times New Roman"/>
                <w:b w:val="false"/>
                <w:i w:val="false"/>
                <w:color w:val="000000"/>
                <w:sz w:val="20"/>
              </w:rPr>
              <w:t>
жер бөлуге, жолдарды
</w:t>
            </w:r>
            <w:r>
              <w:br/>
            </w:r>
            <w:r>
              <w:rPr>
                <w:rFonts w:ascii="Times New Roman"/>
                <w:b w:val="false"/>
                <w:i w:val="false"/>
                <w:color w:val="000000"/>
                <w:sz w:val="20"/>
              </w:rPr>
              <w:t>
және жол құрылыстарын,
</w:t>
            </w:r>
            <w:r>
              <w:br/>
            </w:r>
            <w:r>
              <w:rPr>
                <w:rFonts w:ascii="Times New Roman"/>
                <w:b w:val="false"/>
                <w:i w:val="false"/>
                <w:color w:val="000000"/>
                <w:sz w:val="20"/>
              </w:rPr>
              <w:t>
көпірлерді, ғимарат-
</w:t>
            </w:r>
            <w:r>
              <w:br/>
            </w:r>
            <w:r>
              <w:rPr>
                <w:rFonts w:ascii="Times New Roman"/>
                <w:b w:val="false"/>
                <w:i w:val="false"/>
                <w:color w:val="000000"/>
                <w:sz w:val="20"/>
              </w:rPr>
              <w:t>
тарды, өндірістік
</w:t>
            </w:r>
            <w:r>
              <w:br/>
            </w:r>
            <w:r>
              <w:rPr>
                <w:rFonts w:ascii="Times New Roman"/>
                <w:b w:val="false"/>
                <w:i w:val="false"/>
                <w:color w:val="000000"/>
                <w:sz w:val="20"/>
              </w:rPr>
              <w:t>
базаларды күрделі
</w:t>
            </w:r>
            <w:r>
              <w:br/>
            </w:r>
            <w:r>
              <w:rPr>
                <w:rFonts w:ascii="Times New Roman"/>
                <w:b w:val="false"/>
                <w:i w:val="false"/>
                <w:color w:val="000000"/>
                <w:sz w:val="20"/>
              </w:rPr>
              <w:t>
жөндеуге арналған
</w:t>
            </w:r>
            <w:r>
              <w:br/>
            </w:r>
            <w:r>
              <w:rPr>
                <w:rFonts w:ascii="Times New Roman"/>
                <w:b w:val="false"/>
                <w:i w:val="false"/>
                <w:color w:val="000000"/>
                <w:sz w:val="20"/>
              </w:rPr>
              <w:t>
жобалық-сметалық құ-
</w:t>
            </w:r>
            <w:r>
              <w:br/>
            </w:r>
            <w:r>
              <w:rPr>
                <w:rFonts w:ascii="Times New Roman"/>
                <w:b w:val="false"/>
                <w:i w:val="false"/>
                <w:color w:val="000000"/>
                <w:sz w:val="20"/>
              </w:rPr>
              <w:t>
жаттаманы дайындауға,
</w:t>
            </w:r>
            <w:r>
              <w:br/>
            </w:r>
            <w:r>
              <w:rPr>
                <w:rFonts w:ascii="Times New Roman"/>
                <w:b w:val="false"/>
                <w:i w:val="false"/>
                <w:color w:val="000000"/>
                <w:sz w:val="20"/>
              </w:rPr>
              <w:t>
мемлекеттік және
</w:t>
            </w:r>
            <w:r>
              <w:br/>
            </w:r>
            <w:r>
              <w:rPr>
                <w:rFonts w:ascii="Times New Roman"/>
                <w:b w:val="false"/>
                <w:i w:val="false"/>
                <w:color w:val="000000"/>
                <w:sz w:val="20"/>
              </w:rPr>
              <w:t>
экологиялық сараптама
</w:t>
            </w:r>
            <w:r>
              <w:br/>
            </w:r>
            <w:r>
              <w:rPr>
                <w:rFonts w:ascii="Times New Roman"/>
                <w:b w:val="false"/>
                <w:i w:val="false"/>
                <w:color w:val="000000"/>
                <w:sz w:val="20"/>
              </w:rPr>
              <w:t>
жүргізуге, технология-
</w:t>
            </w:r>
            <w:r>
              <w:br/>
            </w:r>
            <w:r>
              <w:rPr>
                <w:rFonts w:ascii="Times New Roman"/>
                <w:b w:val="false"/>
                <w:i w:val="false"/>
                <w:color w:val="000000"/>
                <w:sz w:val="20"/>
              </w:rPr>
              <w:t>
лық қамтамасыз етуге,
</w:t>
            </w:r>
            <w:r>
              <w:br/>
            </w:r>
            <w:r>
              <w:rPr>
                <w:rFonts w:ascii="Times New Roman"/>
                <w:b w:val="false"/>
                <w:i w:val="false"/>
                <w:color w:val="000000"/>
                <w:sz w:val="20"/>
              </w:rPr>
              <w:t>
техникалық қадағалау-
</w:t>
            </w:r>
            <w:r>
              <w:br/>
            </w:r>
            <w:r>
              <w:rPr>
                <w:rFonts w:ascii="Times New Roman"/>
                <w:b w:val="false"/>
                <w:i w:val="false"/>
                <w:color w:val="000000"/>
                <w:sz w:val="20"/>
              </w:rPr>
              <w:t>
ға, көпірді сынауға,
</w:t>
            </w:r>
            <w:r>
              <w:br/>
            </w:r>
            <w:r>
              <w:rPr>
                <w:rFonts w:ascii="Times New Roman"/>
                <w:b w:val="false"/>
                <w:i w:val="false"/>
                <w:color w:val="000000"/>
                <w:sz w:val="20"/>
              </w:rPr>
              <w:t>
ауыл шаруашылық өнді-
</w:t>
            </w:r>
            <w:r>
              <w:br/>
            </w:r>
            <w:r>
              <w:rPr>
                <w:rFonts w:ascii="Times New Roman"/>
                <w:b w:val="false"/>
                <w:i w:val="false"/>
                <w:color w:val="000000"/>
                <w:sz w:val="20"/>
              </w:rPr>
              <w:t>
рушілерінің шығындары
</w:t>
            </w:r>
            <w:r>
              <w:br/>
            </w:r>
            <w:r>
              <w:rPr>
                <w:rFonts w:ascii="Times New Roman"/>
                <w:b w:val="false"/>
                <w:i w:val="false"/>
                <w:color w:val="000000"/>
                <w:sz w:val="20"/>
              </w:rPr>
              <w:t>
мен залалдарын өтеуге,
</w:t>
            </w:r>
            <w:r>
              <w:br/>
            </w:r>
            <w:r>
              <w:rPr>
                <w:rFonts w:ascii="Times New Roman"/>
                <w:b w:val="false"/>
                <w:i w:val="false"/>
                <w:color w:val="000000"/>
                <w:sz w:val="20"/>
              </w:rPr>
              <w:t>
жұмыстар көлемдері
</w:t>
            </w:r>
            <w:r>
              <w:br/>
            </w:r>
            <w:r>
              <w:rPr>
                <w:rFonts w:ascii="Times New Roman"/>
                <w:b w:val="false"/>
                <w:i w:val="false"/>
                <w:color w:val="000000"/>
                <w:sz w:val="20"/>
              </w:rPr>
              <w:t>
ведомостарын
</w:t>
            </w:r>
            <w:r>
              <w:br/>
            </w:r>
            <w:r>
              <w:rPr>
                <w:rFonts w:ascii="Times New Roman"/>
                <w:b w:val="false"/>
                <w:i w:val="false"/>
                <w:color w:val="000000"/>
                <w:sz w:val="20"/>
              </w:rPr>
              <w:t>
таралымдауға арналған
</w:t>
            </w:r>
            <w:r>
              <w:br/>
            </w:r>
            <w:r>
              <w:rPr>
                <w:rFonts w:ascii="Times New Roman"/>
                <w:b w:val="false"/>
                <w:i w:val="false"/>
                <w:color w:val="000000"/>
                <w:sz w:val="20"/>
              </w:rPr>
              <w:t>
шығындар.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және шарт-
</w:t>
            </w:r>
            <w:r>
              <w:br/>
            </w:r>
            <w:r>
              <w:rPr>
                <w:rFonts w:ascii="Times New Roman"/>
                <w:b w:val="false"/>
                <w:i w:val="false"/>
                <w:color w:val="000000"/>
                <w:sz w:val="20"/>
              </w:rPr>
              <w:t>
тарға сәйкес ұзындығы
</w:t>
            </w:r>
            <w:r>
              <w:br/>
            </w:r>
            <w:r>
              <w:rPr>
                <w:rFonts w:ascii="Times New Roman"/>
                <w:b w:val="false"/>
                <w:i w:val="false"/>
                <w:color w:val="000000"/>
                <w:sz w:val="20"/>
              </w:rPr>
              <w:t>
110,75 км автожолдарды
</w:t>
            </w:r>
            <w:r>
              <w:br/>
            </w:r>
            <w:r>
              <w:rPr>
                <w:rFonts w:ascii="Times New Roman"/>
                <w:b w:val="false"/>
                <w:i w:val="false"/>
                <w:color w:val="000000"/>
                <w:sz w:val="20"/>
              </w:rPr>
              <w:t>
және жол құрылыстарын
</w:t>
            </w:r>
            <w:r>
              <w:br/>
            </w:r>
            <w:r>
              <w:rPr>
                <w:rFonts w:ascii="Times New Roman"/>
                <w:b w:val="false"/>
                <w:i w:val="false"/>
                <w:color w:val="000000"/>
                <w:sz w:val="20"/>
              </w:rPr>
              <w:t>
күрделі жөндеу жөнін-
</w:t>
            </w:r>
            <w:r>
              <w:br/>
            </w:r>
            <w:r>
              <w:rPr>
                <w:rFonts w:ascii="Times New Roman"/>
                <w:b w:val="false"/>
                <w:i w:val="false"/>
                <w:color w:val="000000"/>
                <w:sz w:val="20"/>
              </w:rPr>
              <w:t>
дегі жұмыстарды жүргі-
</w:t>
            </w:r>
            <w:r>
              <w:br/>
            </w:r>
            <w:r>
              <w:rPr>
                <w:rFonts w:ascii="Times New Roman"/>
                <w:b w:val="false"/>
                <w:i w:val="false"/>
                <w:color w:val="000000"/>
                <w:sz w:val="20"/>
              </w:rPr>
              <w:t>
зу, 9 көпірді күрделі
</w:t>
            </w:r>
            <w:r>
              <w:br/>
            </w:r>
            <w:r>
              <w:rPr>
                <w:rFonts w:ascii="Times New Roman"/>
                <w:b w:val="false"/>
                <w:i w:val="false"/>
                <w:color w:val="000000"/>
                <w:sz w:val="20"/>
              </w:rPr>
              <w:t>
жөндеу, 270 км жолды
</w:t>
            </w:r>
            <w:r>
              <w:br/>
            </w:r>
            <w:r>
              <w:rPr>
                <w:rFonts w:ascii="Times New Roman"/>
                <w:b w:val="false"/>
                <w:i w:val="false"/>
                <w:color w:val="000000"/>
                <w:sz w:val="20"/>
              </w:rPr>
              <w:t>
күрделі жөндеуге ар-
</w:t>
            </w:r>
            <w:r>
              <w:br/>
            </w:r>
            <w:r>
              <w:rPr>
                <w:rFonts w:ascii="Times New Roman"/>
                <w:b w:val="false"/>
                <w:i w:val="false"/>
                <w:color w:val="000000"/>
                <w:sz w:val="20"/>
              </w:rPr>
              <w:t>
налған жобалау-іздес-
</w:t>
            </w:r>
            <w:r>
              <w:br/>
            </w:r>
            <w:r>
              <w:rPr>
                <w:rFonts w:ascii="Times New Roman"/>
                <w:b w:val="false"/>
                <w:i w:val="false"/>
                <w:color w:val="000000"/>
                <w:sz w:val="20"/>
              </w:rPr>
              <w:t>
тіру жұмыстарын
</w:t>
            </w:r>
            <w:r>
              <w:br/>
            </w:r>
            <w:r>
              <w:rPr>
                <w:rFonts w:ascii="Times New Roman"/>
                <w:b w:val="false"/>
                <w:i w:val="false"/>
                <w:color w:val="000000"/>
                <w:sz w:val="20"/>
              </w:rPr>
              <w:t>
жүргізу, жалпы сомасы
</w:t>
            </w:r>
            <w:r>
              <w:br/>
            </w:r>
            <w:r>
              <w:rPr>
                <w:rFonts w:ascii="Times New Roman"/>
                <w:b w:val="false"/>
                <w:i w:val="false"/>
                <w:color w:val="000000"/>
                <w:sz w:val="20"/>
              </w:rPr>
              <w:t>
4709843 мың теңге 25
</w:t>
            </w:r>
            <w:r>
              <w:br/>
            </w:r>
            <w:r>
              <w:rPr>
                <w:rFonts w:ascii="Times New Roman"/>
                <w:b w:val="false"/>
                <w:i w:val="false"/>
                <w:color w:val="000000"/>
                <w:sz w:val="20"/>
              </w:rPr>
              <w:t>
авариялық көпірлерді
</w:t>
            </w:r>
            <w:r>
              <w:br/>
            </w:r>
            <w:r>
              <w:rPr>
                <w:rFonts w:ascii="Times New Roman"/>
                <w:b w:val="false"/>
                <w:i w:val="false"/>
                <w:color w:val="000000"/>
                <w:sz w:val="20"/>
              </w:rPr>
              <w:t>
күрделі жөндеуге
</w:t>
            </w:r>
            <w:r>
              <w:br/>
            </w:r>
            <w:r>
              <w:rPr>
                <w:rFonts w:ascii="Times New Roman"/>
                <w:b w:val="false"/>
                <w:i w:val="false"/>
                <w:color w:val="000000"/>
                <w:sz w:val="20"/>
              </w:rPr>
              <w:t>
арналған жобалау-
</w:t>
            </w:r>
            <w:r>
              <w:br/>
            </w:r>
            <w:r>
              <w:rPr>
                <w:rFonts w:ascii="Times New Roman"/>
                <w:b w:val="false"/>
                <w:i w:val="false"/>
                <w:color w:val="000000"/>
                <w:sz w:val="20"/>
              </w:rPr>
              <w:t>
іздестіру жұмыстарын
</w:t>
            </w:r>
            <w:r>
              <w:br/>
            </w:r>
            <w:r>
              <w:rPr>
                <w:rFonts w:ascii="Times New Roman"/>
                <w:b w:val="false"/>
                <w:i w:val="false"/>
                <w:color w:val="000000"/>
                <w:sz w:val="20"/>
              </w:rPr>
              <w:t>
жүргізу, соның ішінде:
</w:t>
            </w:r>
            <w:r>
              <w:br/>
            </w:r>
            <w:r>
              <w:rPr>
                <w:rFonts w:ascii="Times New Roman"/>
                <w:b w:val="false"/>
                <w:i w:val="false"/>
                <w:color w:val="000000"/>
                <w:sz w:val="20"/>
              </w:rPr>
              <w:t>
1) Ақмола облысы -
</w:t>
            </w:r>
            <w:r>
              <w:br/>
            </w:r>
            <w:r>
              <w:rPr>
                <w:rFonts w:ascii="Times New Roman"/>
                <w:b w:val="false"/>
                <w:i w:val="false"/>
                <w:color w:val="000000"/>
                <w:sz w:val="20"/>
              </w:rPr>
              <w:t>
3 км жолды күрделі
</w:t>
            </w:r>
            <w:r>
              <w:br/>
            </w:r>
            <w:r>
              <w:rPr>
                <w:rFonts w:ascii="Times New Roman"/>
                <w:b w:val="false"/>
                <w:i w:val="false"/>
                <w:color w:val="000000"/>
                <w:sz w:val="20"/>
              </w:rPr>
              <w:t>
жөндеуге арналған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
</w:t>
            </w:r>
            <w:r>
              <w:br/>
            </w:r>
            <w:r>
              <w:rPr>
                <w:rFonts w:ascii="Times New Roman"/>
                <w:b w:val="false"/>
                <w:i w:val="false"/>
                <w:color w:val="000000"/>
                <w:sz w:val="20"/>
              </w:rPr>
              <w:t>
ғимараттарды, өндiрiстiк базаларды күрделi жөндеу;
</w:t>
            </w:r>
            <w:r>
              <w:br/>
            </w:r>
            <w:r>
              <w:rPr>
                <w:rFonts w:ascii="Times New Roman"/>
                <w:b w:val="false"/>
                <w:i w:val="false"/>
                <w:color w:val="000000"/>
                <w:sz w:val="20"/>
              </w:rPr>
              <w:t>
2) Ақтөбе облысы - 10
</w:t>
            </w:r>
            <w:r>
              <w:br/>
            </w:r>
            <w:r>
              <w:rPr>
                <w:rFonts w:ascii="Times New Roman"/>
                <w:b w:val="false"/>
                <w:i w:val="false"/>
                <w:color w:val="000000"/>
                <w:sz w:val="20"/>
              </w:rPr>
              <w:t>
км "Ақтөбе-Астрахань"
</w:t>
            </w:r>
            <w:r>
              <w:br/>
            </w:r>
            <w:r>
              <w:rPr>
                <w:rFonts w:ascii="Times New Roman"/>
                <w:b w:val="false"/>
                <w:i w:val="false"/>
                <w:color w:val="000000"/>
                <w:sz w:val="20"/>
              </w:rPr>
              <w:t>
автожолы Ақтөбе - Ресей Федерациясының автожолы 0,75 км "Жайсаң" автоөткелiнiң учаскесi бойынша
</w:t>
            </w:r>
            <w:r>
              <w:br/>
            </w:r>
            <w:r>
              <w:rPr>
                <w:rFonts w:ascii="Times New Roman"/>
                <w:b w:val="false"/>
                <w:i w:val="false"/>
                <w:color w:val="000000"/>
                <w:sz w:val="20"/>
              </w:rPr>
              <w:t>
күрделі жөндеу, 16 км
</w:t>
            </w:r>
            <w:r>
              <w:br/>
            </w:r>
            <w:r>
              <w:rPr>
                <w:rFonts w:ascii="Times New Roman"/>
                <w:b w:val="false"/>
                <w:i w:val="false"/>
                <w:color w:val="000000"/>
                <w:sz w:val="20"/>
              </w:rPr>
              <w:t>
жолды күрделі жөндеуге
</w:t>
            </w:r>
            <w:r>
              <w:br/>
            </w:r>
            <w:r>
              <w:rPr>
                <w:rFonts w:ascii="Times New Roman"/>
                <w:b w:val="false"/>
                <w:i w:val="false"/>
                <w:color w:val="000000"/>
                <w:sz w:val="20"/>
              </w:rPr>
              <w:t>
арналған жобалау-із-
</w:t>
            </w:r>
            <w:r>
              <w:br/>
            </w:r>
            <w:r>
              <w:rPr>
                <w:rFonts w:ascii="Times New Roman"/>
                <w:b w:val="false"/>
                <w:i w:val="false"/>
                <w:color w:val="000000"/>
                <w:sz w:val="20"/>
              </w:rPr>
              <w:t>
дестіру жұмыстары, 2
</w:t>
            </w:r>
            <w:r>
              <w:br/>
            </w:r>
            <w:r>
              <w:rPr>
                <w:rFonts w:ascii="Times New Roman"/>
                <w:b w:val="false"/>
                <w:i w:val="false"/>
                <w:color w:val="000000"/>
                <w:sz w:val="20"/>
              </w:rPr>
              <w:t>
көпірді күрделі жөн-
</w:t>
            </w:r>
            <w:r>
              <w:br/>
            </w:r>
            <w:r>
              <w:rPr>
                <w:rFonts w:ascii="Times New Roman"/>
                <w:b w:val="false"/>
                <w:i w:val="false"/>
                <w:color w:val="000000"/>
                <w:sz w:val="20"/>
              </w:rPr>
              <w:t>
деуге арналған жобалау
</w:t>
            </w:r>
            <w:r>
              <w:br/>
            </w:r>
            <w:r>
              <w:rPr>
                <w:rFonts w:ascii="Times New Roman"/>
                <w:b w:val="false"/>
                <w:i w:val="false"/>
                <w:color w:val="000000"/>
                <w:sz w:val="20"/>
              </w:rPr>
              <w:t>
-іздестіру жұмыстары;
</w:t>
            </w:r>
            <w:r>
              <w:br/>
            </w:r>
            <w:r>
              <w:rPr>
                <w:rFonts w:ascii="Times New Roman"/>
                <w:b w:val="false"/>
                <w:i w:val="false"/>
                <w:color w:val="000000"/>
                <w:sz w:val="20"/>
              </w:rPr>
              <w:t>
ғимараттарды, өндiрiстiк базаларды күрделi жөндеу;
</w:t>
            </w:r>
            <w:r>
              <w:br/>
            </w:r>
            <w:r>
              <w:rPr>
                <w:rFonts w:ascii="Times New Roman"/>
                <w:b w:val="false"/>
                <w:i w:val="false"/>
                <w:color w:val="000000"/>
                <w:sz w:val="20"/>
              </w:rPr>
              <w:t>
3) Алматы облысы - 33
</w:t>
            </w:r>
            <w:r>
              <w:br/>
            </w:r>
            <w:r>
              <w:rPr>
                <w:rFonts w:ascii="Times New Roman"/>
                <w:b w:val="false"/>
                <w:i w:val="false"/>
                <w:color w:val="000000"/>
                <w:sz w:val="20"/>
              </w:rPr>
              <w:t>
км жолды күрделі жөн-
</w:t>
            </w:r>
            <w:r>
              <w:br/>
            </w:r>
            <w:r>
              <w:rPr>
                <w:rFonts w:ascii="Times New Roman"/>
                <w:b w:val="false"/>
                <w:i w:val="false"/>
                <w:color w:val="000000"/>
                <w:sz w:val="20"/>
              </w:rPr>
              <w:t>
деуге арналған жобалау
</w:t>
            </w:r>
            <w:r>
              <w:br/>
            </w:r>
            <w:r>
              <w:rPr>
                <w:rFonts w:ascii="Times New Roman"/>
                <w:b w:val="false"/>
                <w:i w:val="false"/>
                <w:color w:val="000000"/>
                <w:sz w:val="20"/>
              </w:rPr>
              <w:t>
-іздестіру жұмыстары,
</w:t>
            </w:r>
            <w:r>
              <w:br/>
            </w:r>
            <w:r>
              <w:rPr>
                <w:rFonts w:ascii="Times New Roman"/>
                <w:b w:val="false"/>
                <w:i w:val="false"/>
                <w:color w:val="000000"/>
                <w:sz w:val="20"/>
              </w:rPr>
              <w:t>
1 көпірді күрделі жөн-
</w:t>
            </w:r>
            <w:r>
              <w:br/>
            </w:r>
            <w:r>
              <w:rPr>
                <w:rFonts w:ascii="Times New Roman"/>
                <w:b w:val="false"/>
                <w:i w:val="false"/>
                <w:color w:val="000000"/>
                <w:sz w:val="20"/>
              </w:rPr>
              <w:t>
деуге арналған жобалау
</w:t>
            </w:r>
            <w:r>
              <w:br/>
            </w:r>
            <w:r>
              <w:rPr>
                <w:rFonts w:ascii="Times New Roman"/>
                <w:b w:val="false"/>
                <w:i w:val="false"/>
                <w:color w:val="000000"/>
                <w:sz w:val="20"/>
              </w:rPr>
              <w:t>
-іздестіру жұмыстары
</w:t>
            </w:r>
            <w:r>
              <w:br/>
            </w:r>
            <w:r>
              <w:rPr>
                <w:rFonts w:ascii="Times New Roman"/>
                <w:b w:val="false"/>
                <w:i w:val="false"/>
                <w:color w:val="000000"/>
                <w:sz w:val="20"/>
              </w:rPr>
              <w:t>
және құбырларды, ғимараттарды, өндiрiстiк базаларды күрделi жөндеу, "Сарыөзек - Көктал" және "Алматы - Космостанция" автожолдарындағы төтенше жағдайлардың салдарын жою;
</w:t>
            </w:r>
            <w:r>
              <w:br/>
            </w:r>
            <w:r>
              <w:rPr>
                <w:rFonts w:ascii="Times New Roman"/>
                <w:b w:val="false"/>
                <w:i w:val="false"/>
                <w:color w:val="000000"/>
                <w:sz w:val="20"/>
              </w:rPr>
              <w:t>
4) Атырау облысы - 27
</w:t>
            </w:r>
            <w:r>
              <w:br/>
            </w:r>
            <w:r>
              <w:rPr>
                <w:rFonts w:ascii="Times New Roman"/>
                <w:b w:val="false"/>
                <w:i w:val="false"/>
                <w:color w:val="000000"/>
                <w:sz w:val="20"/>
              </w:rPr>
              <w:t>
км "Ақтөбе-РФ шекарасы
</w:t>
            </w:r>
            <w:r>
              <w:br/>
            </w:r>
            <w:r>
              <w:rPr>
                <w:rFonts w:ascii="Times New Roman"/>
                <w:b w:val="false"/>
                <w:i w:val="false"/>
                <w:color w:val="000000"/>
                <w:sz w:val="20"/>
              </w:rPr>
              <w:t>
(Астраханға)" автожолы
</w:t>
            </w:r>
            <w:r>
              <w:br/>
            </w:r>
            <w:r>
              <w:rPr>
                <w:rFonts w:ascii="Times New Roman"/>
                <w:b w:val="false"/>
                <w:i w:val="false"/>
                <w:color w:val="000000"/>
                <w:sz w:val="20"/>
              </w:rPr>
              <w:t>
бойынша күрделі
</w:t>
            </w:r>
            <w:r>
              <w:br/>
            </w:r>
            <w:r>
              <w:rPr>
                <w:rFonts w:ascii="Times New Roman"/>
                <w:b w:val="false"/>
                <w:i w:val="false"/>
                <w:color w:val="000000"/>
                <w:sz w:val="20"/>
              </w:rPr>
              <w:t>
жөндеу, 8 км жолды
</w:t>
            </w:r>
            <w:r>
              <w:br/>
            </w:r>
            <w:r>
              <w:rPr>
                <w:rFonts w:ascii="Times New Roman"/>
                <w:b w:val="false"/>
                <w:i w:val="false"/>
                <w:color w:val="000000"/>
                <w:sz w:val="20"/>
              </w:rPr>
              <w:t>
күрделі жөндеуге
</w:t>
            </w:r>
            <w:r>
              <w:br/>
            </w:r>
            <w:r>
              <w:rPr>
                <w:rFonts w:ascii="Times New Roman"/>
                <w:b w:val="false"/>
                <w:i w:val="false"/>
                <w:color w:val="000000"/>
                <w:sz w:val="20"/>
              </w:rPr>
              <w:t>
арналған жобалау-
</w:t>
            </w:r>
            <w:r>
              <w:br/>
            </w:r>
            <w:r>
              <w:rPr>
                <w:rFonts w:ascii="Times New Roman"/>
                <w:b w:val="false"/>
                <w:i w:val="false"/>
                <w:color w:val="000000"/>
                <w:sz w:val="20"/>
              </w:rPr>
              <w:t>
іздестіру жұмыстары;
</w:t>
            </w:r>
            <w:r>
              <w:br/>
            </w:r>
            <w:r>
              <w:rPr>
                <w:rFonts w:ascii="Times New Roman"/>
                <w:b w:val="false"/>
                <w:i w:val="false"/>
                <w:color w:val="000000"/>
                <w:sz w:val="20"/>
              </w:rPr>
              <w:t>
ғимараттарды, өндiрiстiк базаларды күрделi жөндеу;
</w:t>
            </w:r>
            <w:r>
              <w:br/>
            </w:r>
            <w:r>
              <w:rPr>
                <w:rFonts w:ascii="Times New Roman"/>
                <w:b w:val="false"/>
                <w:i w:val="false"/>
                <w:color w:val="000000"/>
                <w:sz w:val="20"/>
              </w:rPr>
              <w:t>
5) Шығыс Қазақстан
</w:t>
            </w:r>
            <w:r>
              <w:br/>
            </w:r>
            <w:r>
              <w:rPr>
                <w:rFonts w:ascii="Times New Roman"/>
                <w:b w:val="false"/>
                <w:i w:val="false"/>
                <w:color w:val="000000"/>
                <w:sz w:val="20"/>
              </w:rPr>
              <w:t>
облысы - 27 км жолды
</w:t>
            </w:r>
            <w:r>
              <w:br/>
            </w:r>
            <w:r>
              <w:rPr>
                <w:rFonts w:ascii="Times New Roman"/>
                <w:b w:val="false"/>
                <w:i w:val="false"/>
                <w:color w:val="000000"/>
                <w:sz w:val="20"/>
              </w:rPr>
              <w:t>
күрделі жөндеу, соның
</w:t>
            </w:r>
            <w:r>
              <w:br/>
            </w:r>
            <w:r>
              <w:rPr>
                <w:rFonts w:ascii="Times New Roman"/>
                <w:b w:val="false"/>
                <w:i w:val="false"/>
                <w:color w:val="000000"/>
                <w:sz w:val="20"/>
              </w:rPr>
              <w:t>
ішінде: "Өскемен-
</w:t>
            </w:r>
            <w:r>
              <w:br/>
            </w:r>
            <w:r>
              <w:rPr>
                <w:rFonts w:ascii="Times New Roman"/>
                <w:b w:val="false"/>
                <w:i w:val="false"/>
                <w:color w:val="000000"/>
                <w:sz w:val="20"/>
              </w:rPr>
              <w:t>
Семей" автожолы бойын-
</w:t>
            </w:r>
            <w:r>
              <w:br/>
            </w:r>
            <w:r>
              <w:rPr>
                <w:rFonts w:ascii="Times New Roman"/>
                <w:b w:val="false"/>
                <w:i w:val="false"/>
                <w:color w:val="000000"/>
                <w:sz w:val="20"/>
              </w:rPr>
              <w:t>
ша 10 км, "Өскемен-
</w:t>
            </w:r>
            <w:r>
              <w:br/>
            </w:r>
            <w:r>
              <w:rPr>
                <w:rFonts w:ascii="Times New Roman"/>
                <w:b w:val="false"/>
                <w:i w:val="false"/>
                <w:color w:val="000000"/>
                <w:sz w:val="20"/>
              </w:rPr>
              <w:t>
Зырян-Большенарын-
</w:t>
            </w:r>
            <w:r>
              <w:br/>
            </w:r>
            <w:r>
              <w:rPr>
                <w:rFonts w:ascii="Times New Roman"/>
                <w:b w:val="false"/>
                <w:i w:val="false"/>
                <w:color w:val="000000"/>
                <w:sz w:val="20"/>
              </w:rPr>
              <w:t>
Катон Қарағай-Рахманов
</w:t>
            </w:r>
            <w:r>
              <w:br/>
            </w:r>
            <w:r>
              <w:rPr>
                <w:rFonts w:ascii="Times New Roman"/>
                <w:b w:val="false"/>
                <w:i w:val="false"/>
                <w:color w:val="000000"/>
                <w:sz w:val="20"/>
              </w:rPr>
              <w:t>
бұлағы" бойынша 17 км;
</w:t>
            </w:r>
            <w:r>
              <w:br/>
            </w:r>
            <w:r>
              <w:rPr>
                <w:rFonts w:ascii="Times New Roman"/>
                <w:b w:val="false"/>
                <w:i w:val="false"/>
                <w:color w:val="000000"/>
                <w:sz w:val="20"/>
              </w:rPr>
              <w:t>
7 көпірді күрделі
</w:t>
            </w:r>
            <w:r>
              <w:br/>
            </w:r>
            <w:r>
              <w:rPr>
                <w:rFonts w:ascii="Times New Roman"/>
                <w:b w:val="false"/>
                <w:i w:val="false"/>
                <w:color w:val="000000"/>
                <w:sz w:val="20"/>
              </w:rPr>
              <w:t>
жөндеу: "Алматы-
</w:t>
            </w:r>
            <w:r>
              <w:br/>
            </w:r>
            <w:r>
              <w:rPr>
                <w:rFonts w:ascii="Times New Roman"/>
                <w:b w:val="false"/>
                <w:i w:val="false"/>
                <w:color w:val="000000"/>
                <w:sz w:val="20"/>
              </w:rPr>
              <w:t>
Өскемен" автожолы,
</w:t>
            </w:r>
            <w:r>
              <w:br/>
            </w:r>
            <w:r>
              <w:rPr>
                <w:rFonts w:ascii="Times New Roman"/>
                <w:b w:val="false"/>
                <w:i w:val="false"/>
                <w:color w:val="000000"/>
                <w:sz w:val="20"/>
              </w:rPr>
              <w:t>
"Өскемен-Риддер-РФ
</w:t>
            </w:r>
            <w:r>
              <w:br/>
            </w:r>
            <w:r>
              <w:rPr>
                <w:rFonts w:ascii="Times New Roman"/>
                <w:b w:val="false"/>
                <w:i w:val="false"/>
                <w:color w:val="000000"/>
                <w:sz w:val="20"/>
              </w:rPr>
              <w:t>
шекарасы" автожолы,
</w:t>
            </w:r>
            <w:r>
              <w:br/>
            </w:r>
            <w:r>
              <w:rPr>
                <w:rFonts w:ascii="Times New Roman"/>
                <w:b w:val="false"/>
                <w:i w:val="false"/>
                <w:color w:val="000000"/>
                <w:sz w:val="20"/>
              </w:rPr>
              <w:t>
"Өскемен-Шемонаиха-РФ
</w:t>
            </w:r>
            <w:r>
              <w:br/>
            </w:r>
            <w:r>
              <w:rPr>
                <w:rFonts w:ascii="Times New Roman"/>
                <w:b w:val="false"/>
                <w:i w:val="false"/>
                <w:color w:val="000000"/>
                <w:sz w:val="20"/>
              </w:rPr>
              <w:t>
шекарасы" автожолы,
</w:t>
            </w:r>
            <w:r>
              <w:br/>
            </w:r>
            <w:r>
              <w:rPr>
                <w:rFonts w:ascii="Times New Roman"/>
                <w:b w:val="false"/>
                <w:i w:val="false"/>
                <w:color w:val="000000"/>
                <w:sz w:val="20"/>
              </w:rPr>
              <w:t>
"Өскемен-Зырян-Боль-
</w:t>
            </w:r>
            <w:r>
              <w:br/>
            </w:r>
            <w:r>
              <w:rPr>
                <w:rFonts w:ascii="Times New Roman"/>
                <w:b w:val="false"/>
                <w:i w:val="false"/>
                <w:color w:val="000000"/>
                <w:sz w:val="20"/>
              </w:rPr>
              <w:t>
шенарын-Катон Қарағай
</w:t>
            </w:r>
            <w:r>
              <w:br/>
            </w:r>
            <w:r>
              <w:rPr>
                <w:rFonts w:ascii="Times New Roman"/>
                <w:b w:val="false"/>
                <w:i w:val="false"/>
                <w:color w:val="000000"/>
                <w:sz w:val="20"/>
              </w:rPr>
              <w:t>
-Рахманов бұлағы", 28
</w:t>
            </w:r>
            <w:r>
              <w:br/>
            </w:r>
            <w:r>
              <w:rPr>
                <w:rFonts w:ascii="Times New Roman"/>
                <w:b w:val="false"/>
                <w:i w:val="false"/>
                <w:color w:val="000000"/>
                <w:sz w:val="20"/>
              </w:rPr>
              <w:t>
км жолды күрделі жөн-
</w:t>
            </w:r>
            <w:r>
              <w:br/>
            </w:r>
            <w:r>
              <w:rPr>
                <w:rFonts w:ascii="Times New Roman"/>
                <w:b w:val="false"/>
                <w:i w:val="false"/>
                <w:color w:val="000000"/>
                <w:sz w:val="20"/>
              </w:rPr>
              <w:t>
деуге арналған жобалау
</w:t>
            </w:r>
            <w:r>
              <w:br/>
            </w:r>
            <w:r>
              <w:rPr>
                <w:rFonts w:ascii="Times New Roman"/>
                <w:b w:val="false"/>
                <w:i w:val="false"/>
                <w:color w:val="000000"/>
                <w:sz w:val="20"/>
              </w:rPr>
              <w:t>
-іздестіру жұмыстары,
</w:t>
            </w:r>
            <w:r>
              <w:br/>
            </w:r>
            <w:r>
              <w:rPr>
                <w:rFonts w:ascii="Times New Roman"/>
                <w:b w:val="false"/>
                <w:i w:val="false"/>
                <w:color w:val="000000"/>
                <w:sz w:val="20"/>
              </w:rPr>
              <w:t>
12 көпірді күрделі
</w:t>
            </w:r>
            <w:r>
              <w:br/>
            </w:r>
            <w:r>
              <w:rPr>
                <w:rFonts w:ascii="Times New Roman"/>
                <w:b w:val="false"/>
                <w:i w:val="false"/>
                <w:color w:val="000000"/>
                <w:sz w:val="20"/>
              </w:rPr>
              <w:t>
жөндеуге арналған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
</w:t>
            </w:r>
            <w:r>
              <w:br/>
            </w:r>
            <w:r>
              <w:rPr>
                <w:rFonts w:ascii="Times New Roman"/>
                <w:b w:val="false"/>
                <w:i w:val="false"/>
                <w:color w:val="000000"/>
                <w:sz w:val="20"/>
              </w:rPr>
              <w:t>
ғимараттарды, өндiрiстiк базаларды күрделi жөндеу, "Алматы - Өскемен" автожолындағы төтенше жағдайдың салдарын жою;
</w:t>
            </w:r>
            <w:r>
              <w:br/>
            </w:r>
            <w:r>
              <w:rPr>
                <w:rFonts w:ascii="Times New Roman"/>
                <w:b w:val="false"/>
                <w:i w:val="false"/>
                <w:color w:val="000000"/>
                <w:sz w:val="20"/>
              </w:rPr>
              <w:t>
6) Жамбыл облысы - "Өзбекстан Республикасының шекарасы
</w:t>
            </w:r>
            <w:r>
              <w:br/>
            </w:r>
            <w:r>
              <w:rPr>
                <w:rFonts w:ascii="Times New Roman"/>
                <w:b w:val="false"/>
                <w:i w:val="false"/>
                <w:color w:val="000000"/>
                <w:sz w:val="20"/>
              </w:rPr>
              <w:t>
(Ташкентке) - Шымкент - Тараз - Алматы - Қорғас" автожолындағы төтенше жағдайдың салдарын жою, 16 км жолды күрделi жөндеуге арналған жобалау-iздестiру жұмыстары, ғимараттарды, өндiрiстiк базаларды күрделi жөндеу;
</w:t>
            </w:r>
            <w:r>
              <w:br/>
            </w:r>
            <w:r>
              <w:rPr>
                <w:rFonts w:ascii="Times New Roman"/>
                <w:b w:val="false"/>
                <w:i w:val="false"/>
                <w:color w:val="000000"/>
                <w:sz w:val="20"/>
              </w:rPr>
              <w:t>
7) Батыс Қазақстан
</w:t>
            </w:r>
            <w:r>
              <w:br/>
            </w:r>
            <w:r>
              <w:rPr>
                <w:rFonts w:ascii="Times New Roman"/>
                <w:b w:val="false"/>
                <w:i w:val="false"/>
                <w:color w:val="000000"/>
                <w:sz w:val="20"/>
              </w:rPr>
              <w:t>
облысы - 35 км жолды
</w:t>
            </w:r>
            <w:r>
              <w:br/>
            </w:r>
            <w:r>
              <w:rPr>
                <w:rFonts w:ascii="Times New Roman"/>
                <w:b w:val="false"/>
                <w:i w:val="false"/>
                <w:color w:val="000000"/>
                <w:sz w:val="20"/>
              </w:rPr>
              <w:t>
күрделі жөндеуге
</w:t>
            </w:r>
            <w:r>
              <w:br/>
            </w:r>
            <w:r>
              <w:rPr>
                <w:rFonts w:ascii="Times New Roman"/>
                <w:b w:val="false"/>
                <w:i w:val="false"/>
                <w:color w:val="000000"/>
                <w:sz w:val="20"/>
              </w:rPr>
              <w:t>
арналған жобалау-
</w:t>
            </w:r>
            <w:r>
              <w:br/>
            </w:r>
            <w:r>
              <w:rPr>
                <w:rFonts w:ascii="Times New Roman"/>
                <w:b w:val="false"/>
                <w:i w:val="false"/>
                <w:color w:val="000000"/>
                <w:sz w:val="20"/>
              </w:rPr>
              <w:t>
іздестіру жұмыстары,
</w:t>
            </w:r>
            <w:r>
              <w:br/>
            </w:r>
            <w:r>
              <w:rPr>
                <w:rFonts w:ascii="Times New Roman"/>
                <w:b w:val="false"/>
                <w:i w:val="false"/>
                <w:color w:val="000000"/>
                <w:sz w:val="20"/>
              </w:rPr>
              <w:t>
2 көпірді күрделі жөн-
</w:t>
            </w:r>
            <w:r>
              <w:br/>
            </w:r>
            <w:r>
              <w:rPr>
                <w:rFonts w:ascii="Times New Roman"/>
                <w:b w:val="false"/>
                <w:i w:val="false"/>
                <w:color w:val="000000"/>
                <w:sz w:val="20"/>
              </w:rPr>
              <w:t>
деуге арналған жобалау
</w:t>
            </w:r>
            <w:r>
              <w:br/>
            </w:r>
            <w:r>
              <w:rPr>
                <w:rFonts w:ascii="Times New Roman"/>
                <w:b w:val="false"/>
                <w:i w:val="false"/>
                <w:color w:val="000000"/>
                <w:sz w:val="20"/>
              </w:rPr>
              <w:t>
-іздестіру жұмыстары;
</w:t>
            </w:r>
            <w:r>
              <w:br/>
            </w:r>
            <w:r>
              <w:rPr>
                <w:rFonts w:ascii="Times New Roman"/>
                <w:b w:val="false"/>
                <w:i w:val="false"/>
                <w:color w:val="000000"/>
                <w:sz w:val="20"/>
              </w:rPr>
              <w:t>
ғимараттарды, өндiрiстiк базаларды күрделi жөндеу;
</w:t>
            </w:r>
            <w:r>
              <w:br/>
            </w:r>
            <w:r>
              <w:rPr>
                <w:rFonts w:ascii="Times New Roman"/>
                <w:b w:val="false"/>
                <w:i w:val="false"/>
                <w:color w:val="000000"/>
                <w:sz w:val="20"/>
              </w:rPr>
              <w:t>
8) Қарағанды облысы -
</w:t>
            </w:r>
            <w:r>
              <w:br/>
            </w:r>
            <w:r>
              <w:rPr>
                <w:rFonts w:ascii="Times New Roman"/>
                <w:b w:val="false"/>
                <w:i w:val="false"/>
                <w:color w:val="000000"/>
                <w:sz w:val="20"/>
              </w:rPr>
              <w:t>
10 км "Жезқазған-Есіл
</w:t>
            </w:r>
            <w:r>
              <w:br/>
            </w:r>
            <w:r>
              <w:rPr>
                <w:rFonts w:ascii="Times New Roman"/>
                <w:b w:val="false"/>
                <w:i w:val="false"/>
                <w:color w:val="000000"/>
                <w:sz w:val="20"/>
              </w:rPr>
              <w:t>
-Петропавл" автожолы
</w:t>
            </w:r>
            <w:r>
              <w:br/>
            </w:r>
            <w:r>
              <w:rPr>
                <w:rFonts w:ascii="Times New Roman"/>
                <w:b w:val="false"/>
                <w:i w:val="false"/>
                <w:color w:val="000000"/>
                <w:sz w:val="20"/>
              </w:rPr>
              <w:t>
бойынша күрделі
</w:t>
            </w:r>
            <w:r>
              <w:br/>
            </w:r>
            <w:r>
              <w:rPr>
                <w:rFonts w:ascii="Times New Roman"/>
                <w:b w:val="false"/>
                <w:i w:val="false"/>
                <w:color w:val="000000"/>
                <w:sz w:val="20"/>
              </w:rPr>
              <w:t>
жөндеу, 2 көпірді
</w:t>
            </w:r>
            <w:r>
              <w:br/>
            </w:r>
            <w:r>
              <w:rPr>
                <w:rFonts w:ascii="Times New Roman"/>
                <w:b w:val="false"/>
                <w:i w:val="false"/>
                <w:color w:val="000000"/>
                <w:sz w:val="20"/>
              </w:rPr>
              <w:t>
күрделі жөндеу: "Жез-
</w:t>
            </w:r>
            <w:r>
              <w:br/>
            </w:r>
            <w:r>
              <w:rPr>
                <w:rFonts w:ascii="Times New Roman"/>
                <w:b w:val="false"/>
                <w:i w:val="false"/>
                <w:color w:val="000000"/>
                <w:sz w:val="20"/>
              </w:rPr>
              <w:t>
қазған-Есіл-Петропавл"
</w:t>
            </w:r>
            <w:r>
              <w:br/>
            </w:r>
            <w:r>
              <w:rPr>
                <w:rFonts w:ascii="Times New Roman"/>
                <w:b w:val="false"/>
                <w:i w:val="false"/>
                <w:color w:val="000000"/>
                <w:sz w:val="20"/>
              </w:rPr>
              <w:t>
автожолы, "Қызылорда-
</w:t>
            </w:r>
            <w:r>
              <w:br/>
            </w:r>
            <w:r>
              <w:rPr>
                <w:rFonts w:ascii="Times New Roman"/>
                <w:b w:val="false"/>
                <w:i w:val="false"/>
                <w:color w:val="000000"/>
                <w:sz w:val="20"/>
              </w:rPr>
              <w:t>
Павлодар" автожолы, 3
</w:t>
            </w:r>
            <w:r>
              <w:br/>
            </w:r>
            <w:r>
              <w:rPr>
                <w:rFonts w:ascii="Times New Roman"/>
                <w:b w:val="false"/>
                <w:i w:val="false"/>
                <w:color w:val="000000"/>
                <w:sz w:val="20"/>
              </w:rPr>
              <w:t>
көпірді күрделі жөн-
</w:t>
            </w:r>
            <w:r>
              <w:br/>
            </w:r>
            <w:r>
              <w:rPr>
                <w:rFonts w:ascii="Times New Roman"/>
                <w:b w:val="false"/>
                <w:i w:val="false"/>
                <w:color w:val="000000"/>
                <w:sz w:val="20"/>
              </w:rPr>
              <w:t>
деуге арналған жоба-
</w:t>
            </w:r>
            <w:r>
              <w:br/>
            </w:r>
            <w:r>
              <w:rPr>
                <w:rFonts w:ascii="Times New Roman"/>
                <w:b w:val="false"/>
                <w:i w:val="false"/>
                <w:color w:val="000000"/>
                <w:sz w:val="20"/>
              </w:rPr>
              <w:t>
лау-іздестіру жұмыста-
</w:t>
            </w:r>
            <w:r>
              <w:br/>
            </w:r>
            <w:r>
              <w:rPr>
                <w:rFonts w:ascii="Times New Roman"/>
                <w:b w:val="false"/>
                <w:i w:val="false"/>
                <w:color w:val="000000"/>
                <w:sz w:val="20"/>
              </w:rPr>
              <w:t>
ры, 54 км жолды күрде-
</w:t>
            </w:r>
            <w:r>
              <w:br/>
            </w:r>
            <w:r>
              <w:rPr>
                <w:rFonts w:ascii="Times New Roman"/>
                <w:b w:val="false"/>
                <w:i w:val="false"/>
                <w:color w:val="000000"/>
                <w:sz w:val="20"/>
              </w:rPr>
              <w:t>
лі жөндеуге арналған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
</w:t>
            </w:r>
            <w:r>
              <w:br/>
            </w:r>
            <w:r>
              <w:rPr>
                <w:rFonts w:ascii="Times New Roman"/>
                <w:b w:val="false"/>
                <w:i w:val="false"/>
                <w:color w:val="000000"/>
                <w:sz w:val="20"/>
              </w:rPr>
              <w:t>
ғимараттарды, өндiрiстiк базаларды күрделi жөндеу;
</w:t>
            </w:r>
            <w:r>
              <w:br/>
            </w:r>
            <w:r>
              <w:rPr>
                <w:rFonts w:ascii="Times New Roman"/>
                <w:b w:val="false"/>
                <w:i w:val="false"/>
                <w:color w:val="000000"/>
                <w:sz w:val="20"/>
              </w:rPr>
              <w:t>
9) Қостанай облысы - "Қарабұтақ - Денисовка - Рудный - Қостанай" автожолында 36 км күрделi жөндеу, 42 км жолды күрделi жөндеуге арналған жобалау-iздестiру жұмыстары, ғимараттарды, өндiрiстiк базаларды күрделi жөндеу;
</w:t>
            </w:r>
            <w:r>
              <w:br/>
            </w:r>
            <w:r>
              <w:rPr>
                <w:rFonts w:ascii="Times New Roman"/>
                <w:b w:val="false"/>
                <w:i w:val="false"/>
                <w:color w:val="000000"/>
                <w:sz w:val="20"/>
              </w:rPr>
              <w:t>
10) Павлодар облысы -
</w:t>
            </w:r>
            <w:r>
              <w:br/>
            </w:r>
            <w:r>
              <w:rPr>
                <w:rFonts w:ascii="Times New Roman"/>
                <w:b w:val="false"/>
                <w:i w:val="false"/>
                <w:color w:val="000000"/>
                <w:sz w:val="20"/>
              </w:rPr>
              <w:t>
21 км жолды күрделі
</w:t>
            </w:r>
            <w:r>
              <w:br/>
            </w:r>
            <w:r>
              <w:rPr>
                <w:rFonts w:ascii="Times New Roman"/>
                <w:b w:val="false"/>
                <w:i w:val="false"/>
                <w:color w:val="000000"/>
                <w:sz w:val="20"/>
              </w:rPr>
              <w:t>
жөндеуге арналған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
</w:t>
            </w:r>
            <w:r>
              <w:br/>
            </w:r>
            <w:r>
              <w:rPr>
                <w:rFonts w:ascii="Times New Roman"/>
                <w:b w:val="false"/>
                <w:i w:val="false"/>
                <w:color w:val="000000"/>
                <w:sz w:val="20"/>
              </w:rPr>
              <w:t>
ғимараттарды, өндiрiстiк базаларды күрделi жөндеу;
</w:t>
            </w:r>
            <w:r>
              <w:br/>
            </w:r>
            <w:r>
              <w:rPr>
                <w:rFonts w:ascii="Times New Roman"/>
                <w:b w:val="false"/>
                <w:i w:val="false"/>
                <w:color w:val="000000"/>
                <w:sz w:val="20"/>
              </w:rPr>
              <w:t>
11) Солтүстік Қазақс-
</w:t>
            </w:r>
            <w:r>
              <w:br/>
            </w:r>
            <w:r>
              <w:rPr>
                <w:rFonts w:ascii="Times New Roman"/>
                <w:b w:val="false"/>
                <w:i w:val="false"/>
                <w:color w:val="000000"/>
                <w:sz w:val="20"/>
              </w:rPr>
              <w:t>
тан облысы - 14 км
</w:t>
            </w:r>
            <w:r>
              <w:br/>
            </w:r>
            <w:r>
              <w:rPr>
                <w:rFonts w:ascii="Times New Roman"/>
                <w:b w:val="false"/>
                <w:i w:val="false"/>
                <w:color w:val="000000"/>
                <w:sz w:val="20"/>
              </w:rPr>
              <w:t>
жолды күрделі жөндеуге
</w:t>
            </w:r>
            <w:r>
              <w:br/>
            </w:r>
            <w:r>
              <w:rPr>
                <w:rFonts w:ascii="Times New Roman"/>
                <w:b w:val="false"/>
                <w:i w:val="false"/>
                <w:color w:val="000000"/>
                <w:sz w:val="20"/>
              </w:rPr>
              <w:t>
арналған жобалау-
</w:t>
            </w:r>
            <w:r>
              <w:br/>
            </w:r>
            <w:r>
              <w:rPr>
                <w:rFonts w:ascii="Times New Roman"/>
                <w:b w:val="false"/>
                <w:i w:val="false"/>
                <w:color w:val="000000"/>
                <w:sz w:val="20"/>
              </w:rPr>
              <w:t>
іздестіру жұмыстары,
</w:t>
            </w:r>
            <w:r>
              <w:br/>
            </w:r>
            <w:r>
              <w:rPr>
                <w:rFonts w:ascii="Times New Roman"/>
                <w:b w:val="false"/>
                <w:i w:val="false"/>
                <w:color w:val="000000"/>
                <w:sz w:val="20"/>
              </w:rPr>
              <w:t>
5 көпірді күрделі
</w:t>
            </w:r>
            <w:r>
              <w:br/>
            </w:r>
            <w:r>
              <w:rPr>
                <w:rFonts w:ascii="Times New Roman"/>
                <w:b w:val="false"/>
                <w:i w:val="false"/>
                <w:color w:val="000000"/>
                <w:sz w:val="20"/>
              </w:rPr>
              <w:t>
жөндеуге арналған
</w:t>
            </w:r>
            <w:r>
              <w:br/>
            </w:r>
            <w:r>
              <w:rPr>
                <w:rFonts w:ascii="Times New Roman"/>
                <w:b w:val="false"/>
                <w:i w:val="false"/>
                <w:color w:val="000000"/>
                <w:sz w:val="20"/>
              </w:rPr>
              <w:t>
жобалау-іздестіру
</w:t>
            </w:r>
            <w:r>
              <w:br/>
            </w:r>
            <w:r>
              <w:rPr>
                <w:rFonts w:ascii="Times New Roman"/>
                <w:b w:val="false"/>
                <w:i w:val="false"/>
                <w:color w:val="000000"/>
                <w:sz w:val="20"/>
              </w:rPr>
              <w:t>
жұмыстары;
</w:t>
            </w:r>
            <w:r>
              <w:br/>
            </w:r>
            <w:r>
              <w:rPr>
                <w:rFonts w:ascii="Times New Roman"/>
                <w:b w:val="false"/>
                <w:i w:val="false"/>
                <w:color w:val="000000"/>
                <w:sz w:val="20"/>
              </w:rPr>
              <w:t>
ғимараттарды, өндiрiстiк базаларды күрделi жөндеу;
</w:t>
            </w:r>
            <w:r>
              <w:br/>
            </w:r>
            <w:r>
              <w:rPr>
                <w:rFonts w:ascii="Times New Roman"/>
                <w:b w:val="false"/>
                <w:i w:val="false"/>
                <w:color w:val="000000"/>
                <w:sz w:val="20"/>
              </w:rPr>
              <w:t>
12) Оңтүстiк Қазақстан облысы - ғимараттарды, өндiрiстiк базаларды күрделi жөндеу;
</w:t>
            </w:r>
            <w:r>
              <w:br/>
            </w:r>
            <w:r>
              <w:rPr>
                <w:rFonts w:ascii="Times New Roman"/>
                <w:b w:val="false"/>
                <w:i w:val="false"/>
                <w:color w:val="000000"/>
                <w:sz w:val="20"/>
              </w:rPr>
              <w:t>
13) Маңғыстау облысы - ғимараттарды, өндiрiстiк базаларды күрделi жөндеу;
</w:t>
            </w:r>
            <w:r>
              <w:br/>
            </w:r>
            <w:r>
              <w:rPr>
                <w:rFonts w:ascii="Times New Roman"/>
                <w:b w:val="false"/>
                <w:i w:val="false"/>
                <w:color w:val="000000"/>
                <w:sz w:val="20"/>
              </w:rPr>
              <w:t>
14) Қызылорда облысы - ғимараттарды, өндiрiстiк базаларды күрделi жөндеу, "Ресей Федерациясының шекарасы (Самараға) - Орал, Ақтөбе, Қызылорда қалалары арқылы Шымкент" автожолындағы төтенше жағдайдың салдарын жою;
</w:t>
            </w:r>
          </w:p>
          <w:p>
            <w:pPr>
              <w:spacing w:after="20"/>
              <w:ind w:left="20"/>
              <w:jc w:val="both"/>
            </w:pPr>
            <w:r>
              <w:rPr>
                <w:rFonts w:ascii="Times New Roman"/>
                <w:b w:val="false"/>
                <w:i w:val="false"/>
                <w:color w:val="000000"/>
                <w:sz w:val="20"/>
              </w:rPr>
              <w:t>
Ақаулық ведомоске,
</w:t>
            </w:r>
            <w:r>
              <w:br/>
            </w:r>
            <w:r>
              <w:rPr>
                <w:rFonts w:ascii="Times New Roman"/>
                <w:b w:val="false"/>
                <w:i w:val="false"/>
                <w:color w:val="000000"/>
                <w:sz w:val="20"/>
              </w:rPr>
              <w:t>
сметалық есептерге
</w:t>
            </w:r>
            <w:r>
              <w:br/>
            </w:r>
            <w:r>
              <w:rPr>
                <w:rFonts w:ascii="Times New Roman"/>
                <w:b w:val="false"/>
                <w:i w:val="false"/>
                <w:color w:val="000000"/>
                <w:sz w:val="20"/>
              </w:rPr>
              <w:t>
және шарттарға сәйкес
</w:t>
            </w:r>
            <w:r>
              <w:br/>
            </w:r>
            <w:r>
              <w:rPr>
                <w:rFonts w:ascii="Times New Roman"/>
                <w:b w:val="false"/>
                <w:i w:val="false"/>
                <w:color w:val="000000"/>
                <w:sz w:val="20"/>
              </w:rPr>
              <w:t>
кемінде 2090 км жолды
</w:t>
            </w:r>
            <w:r>
              <w:br/>
            </w:r>
            <w:r>
              <w:rPr>
                <w:rFonts w:ascii="Times New Roman"/>
                <w:b w:val="false"/>
                <w:i w:val="false"/>
                <w:color w:val="000000"/>
                <w:sz w:val="20"/>
              </w:rPr>
              <w:t>
орташа жөндеу жөнінде-
</w:t>
            </w:r>
            <w:r>
              <w:br/>
            </w:r>
            <w:r>
              <w:rPr>
                <w:rFonts w:ascii="Times New Roman"/>
                <w:b w:val="false"/>
                <w:i w:val="false"/>
                <w:color w:val="000000"/>
                <w:sz w:val="20"/>
              </w:rPr>
              <w:t>
гі жұмыстарды соның
</w:t>
            </w:r>
            <w:r>
              <w:br/>
            </w:r>
            <w:r>
              <w:rPr>
                <w:rFonts w:ascii="Times New Roman"/>
                <w:b w:val="false"/>
                <w:i w:val="false"/>
                <w:color w:val="000000"/>
                <w:sz w:val="20"/>
              </w:rPr>
              <w:t>
ішінде, төмен түскен
</w:t>
            </w:r>
            <w:r>
              <w:br/>
            </w:r>
            <w:r>
              <w:rPr>
                <w:rFonts w:ascii="Times New Roman"/>
                <w:b w:val="false"/>
                <w:i w:val="false"/>
                <w:color w:val="000000"/>
                <w:sz w:val="20"/>
              </w:rPr>
              <w:t>
жерлерді көтеру арқылы
</w:t>
            </w:r>
            <w:r>
              <w:br/>
            </w:r>
            <w:r>
              <w:rPr>
                <w:rFonts w:ascii="Times New Roman"/>
                <w:b w:val="false"/>
                <w:i w:val="false"/>
                <w:color w:val="000000"/>
                <w:sz w:val="20"/>
              </w:rPr>
              <w:t>
жол жиегін бекіту,
</w:t>
            </w:r>
            <w:r>
              <w:br/>
            </w:r>
            <w:r>
              <w:rPr>
                <w:rFonts w:ascii="Times New Roman"/>
                <w:b w:val="false"/>
                <w:i w:val="false"/>
                <w:color w:val="000000"/>
                <w:sz w:val="20"/>
              </w:rPr>
              <w:t>
ісінулерді жою және
</w:t>
            </w:r>
            <w:r>
              <w:br/>
            </w:r>
            <w:r>
              <w:rPr>
                <w:rFonts w:ascii="Times New Roman"/>
                <w:b w:val="false"/>
                <w:i w:val="false"/>
                <w:color w:val="000000"/>
                <w:sz w:val="20"/>
              </w:rPr>
              <w:t>
тегістеу қабатын тө-
</w:t>
            </w:r>
            <w:r>
              <w:br/>
            </w:r>
            <w:r>
              <w:rPr>
                <w:rFonts w:ascii="Times New Roman"/>
                <w:b w:val="false"/>
                <w:i w:val="false"/>
                <w:color w:val="000000"/>
                <w:sz w:val="20"/>
              </w:rPr>
              <w:t>
сеу) жүргізу, 7121947
</w:t>
            </w:r>
            <w:r>
              <w:br/>
            </w:r>
            <w:r>
              <w:rPr>
                <w:rFonts w:ascii="Times New Roman"/>
                <w:b w:val="false"/>
                <w:i w:val="false"/>
                <w:color w:val="000000"/>
                <w:sz w:val="20"/>
              </w:rPr>
              <w:t>
теңге сомасында құбыр-
</w:t>
            </w:r>
            <w:r>
              <w:br/>
            </w:r>
            <w:r>
              <w:rPr>
                <w:rFonts w:ascii="Times New Roman"/>
                <w:b w:val="false"/>
                <w:i w:val="false"/>
                <w:color w:val="000000"/>
                <w:sz w:val="20"/>
              </w:rPr>
              <w:t>
лар мен көпірлерді
</w:t>
            </w:r>
            <w:r>
              <w:br/>
            </w:r>
            <w:r>
              <w:rPr>
                <w:rFonts w:ascii="Times New Roman"/>
                <w:b w:val="false"/>
                <w:i w:val="false"/>
                <w:color w:val="000000"/>
                <w:sz w:val="20"/>
              </w:rPr>
              <w:t>
жөндеу, соның ішінде
</w:t>
            </w:r>
            <w:r>
              <w:br/>
            </w:r>
            <w:r>
              <w:rPr>
                <w:rFonts w:ascii="Times New Roman"/>
                <w:b w:val="false"/>
                <w:i w:val="false"/>
                <w:color w:val="000000"/>
                <w:sz w:val="20"/>
              </w:rPr>
              <w:t>
облыстарды бөле оты-
</w:t>
            </w:r>
            <w:r>
              <w:br/>
            </w:r>
            <w:r>
              <w:rPr>
                <w:rFonts w:ascii="Times New Roman"/>
                <w:b w:val="false"/>
                <w:i w:val="false"/>
                <w:color w:val="000000"/>
                <w:sz w:val="20"/>
              </w:rPr>
              <w:t>
рып, мынадай облыстар
</w:t>
            </w:r>
            <w:r>
              <w:br/>
            </w:r>
            <w:r>
              <w:rPr>
                <w:rFonts w:ascii="Times New Roman"/>
                <w:b w:val="false"/>
                <w:i w:val="false"/>
                <w:color w:val="000000"/>
                <w:sz w:val="20"/>
              </w:rPr>
              <w:t>
бойынша кемінде:
</w:t>
            </w:r>
            <w:r>
              <w:br/>
            </w:r>
            <w:r>
              <w:rPr>
                <w:rFonts w:ascii="Times New Roman"/>
                <w:b w:val="false"/>
                <w:i w:val="false"/>
                <w:color w:val="000000"/>
                <w:sz w:val="20"/>
              </w:rPr>
              <w:t>
1) Ақмола облысы -
</w:t>
            </w:r>
            <w:r>
              <w:br/>
            </w:r>
            <w:r>
              <w:rPr>
                <w:rFonts w:ascii="Times New Roman"/>
                <w:b w:val="false"/>
                <w:i w:val="false"/>
                <w:color w:val="000000"/>
                <w:sz w:val="20"/>
              </w:rPr>
              <w:t>
170 км;
</w:t>
            </w:r>
            <w:r>
              <w:br/>
            </w:r>
            <w:r>
              <w:rPr>
                <w:rFonts w:ascii="Times New Roman"/>
                <w:b w:val="false"/>
                <w:i w:val="false"/>
                <w:color w:val="000000"/>
                <w:sz w:val="20"/>
              </w:rPr>
              <w:t>
2) Ақтөбе облысы -
</w:t>
            </w:r>
            <w:r>
              <w:br/>
            </w:r>
            <w:r>
              <w:rPr>
                <w:rFonts w:ascii="Times New Roman"/>
                <w:b w:val="false"/>
                <w:i w:val="false"/>
                <w:color w:val="000000"/>
                <w:sz w:val="20"/>
              </w:rPr>
              <w:t>
133 км;
</w:t>
            </w:r>
            <w:r>
              <w:br/>
            </w:r>
            <w:r>
              <w:rPr>
                <w:rFonts w:ascii="Times New Roman"/>
                <w:b w:val="false"/>
                <w:i w:val="false"/>
                <w:color w:val="000000"/>
                <w:sz w:val="20"/>
              </w:rPr>
              <w:t>
3) Алматы облысы -
</w:t>
            </w:r>
            <w:r>
              <w:br/>
            </w:r>
            <w:r>
              <w:rPr>
                <w:rFonts w:ascii="Times New Roman"/>
                <w:b w:val="false"/>
                <w:i w:val="false"/>
                <w:color w:val="000000"/>
                <w:sz w:val="20"/>
              </w:rPr>
              <w:t>
265 км;
</w:t>
            </w:r>
            <w:r>
              <w:br/>
            </w:r>
            <w:r>
              <w:rPr>
                <w:rFonts w:ascii="Times New Roman"/>
                <w:b w:val="false"/>
                <w:i w:val="false"/>
                <w:color w:val="000000"/>
                <w:sz w:val="20"/>
              </w:rPr>
              <w:t>
4) Атырау облысы -
</w:t>
            </w:r>
            <w:r>
              <w:br/>
            </w:r>
            <w:r>
              <w:rPr>
                <w:rFonts w:ascii="Times New Roman"/>
                <w:b w:val="false"/>
                <w:i w:val="false"/>
                <w:color w:val="000000"/>
                <w:sz w:val="20"/>
              </w:rPr>
              <w:t>
100 км;
</w:t>
            </w:r>
            <w:r>
              <w:br/>
            </w:r>
            <w:r>
              <w:rPr>
                <w:rFonts w:ascii="Times New Roman"/>
                <w:b w:val="false"/>
                <w:i w:val="false"/>
                <w:color w:val="000000"/>
                <w:sz w:val="20"/>
              </w:rPr>
              <w:t>
5) Шығыс Қазақстан
</w:t>
            </w:r>
            <w:r>
              <w:br/>
            </w:r>
            <w:r>
              <w:rPr>
                <w:rFonts w:ascii="Times New Roman"/>
                <w:b w:val="false"/>
                <w:i w:val="false"/>
                <w:color w:val="000000"/>
                <w:sz w:val="20"/>
              </w:rPr>
              <w:t>
облысы - 280 км;
</w:t>
            </w:r>
            <w:r>
              <w:br/>
            </w:r>
            <w:r>
              <w:rPr>
                <w:rFonts w:ascii="Times New Roman"/>
                <w:b w:val="false"/>
                <w:i w:val="false"/>
                <w:color w:val="000000"/>
                <w:sz w:val="20"/>
              </w:rPr>
              <w:t>
6) Жамбыл облысы -
</w:t>
            </w:r>
            <w:r>
              <w:br/>
            </w:r>
            <w:r>
              <w:rPr>
                <w:rFonts w:ascii="Times New Roman"/>
                <w:b w:val="false"/>
                <w:i w:val="false"/>
                <w:color w:val="000000"/>
                <w:sz w:val="20"/>
              </w:rPr>
              <w:t>
124 км;
</w:t>
            </w:r>
            <w:r>
              <w:br/>
            </w:r>
            <w:r>
              <w:rPr>
                <w:rFonts w:ascii="Times New Roman"/>
                <w:b w:val="false"/>
                <w:i w:val="false"/>
                <w:color w:val="000000"/>
                <w:sz w:val="20"/>
              </w:rPr>
              <w:t>
7) Батыс Қазақстан
</w:t>
            </w:r>
            <w:r>
              <w:br/>
            </w:r>
            <w:r>
              <w:rPr>
                <w:rFonts w:ascii="Times New Roman"/>
                <w:b w:val="false"/>
                <w:i w:val="false"/>
                <w:color w:val="000000"/>
                <w:sz w:val="20"/>
              </w:rPr>
              <w:t>
облысы - 70 км;
</w:t>
            </w:r>
            <w:r>
              <w:br/>
            </w:r>
            <w:r>
              <w:rPr>
                <w:rFonts w:ascii="Times New Roman"/>
                <w:b w:val="false"/>
                <w:i w:val="false"/>
                <w:color w:val="000000"/>
                <w:sz w:val="20"/>
              </w:rPr>
              <w:t>
8) Қарағанды облысы -
</w:t>
            </w:r>
            <w:r>
              <w:br/>
            </w:r>
            <w:r>
              <w:rPr>
                <w:rFonts w:ascii="Times New Roman"/>
                <w:b w:val="false"/>
                <w:i w:val="false"/>
                <w:color w:val="000000"/>
                <w:sz w:val="20"/>
              </w:rPr>
              <w:t>
235 км;
</w:t>
            </w:r>
            <w:r>
              <w:br/>
            </w:r>
            <w:r>
              <w:rPr>
                <w:rFonts w:ascii="Times New Roman"/>
                <w:b w:val="false"/>
                <w:i w:val="false"/>
                <w:color w:val="000000"/>
                <w:sz w:val="20"/>
              </w:rPr>
              <w:t>
9) Қостанай облысы -
</w:t>
            </w:r>
            <w:r>
              <w:br/>
            </w:r>
            <w:r>
              <w:rPr>
                <w:rFonts w:ascii="Times New Roman"/>
                <w:b w:val="false"/>
                <w:i w:val="false"/>
                <w:color w:val="000000"/>
                <w:sz w:val="20"/>
              </w:rPr>
              <w:t>
 120 км;
</w:t>
            </w:r>
            <w:r>
              <w:br/>
            </w:r>
            <w:r>
              <w:rPr>
                <w:rFonts w:ascii="Times New Roman"/>
                <w:b w:val="false"/>
                <w:i w:val="false"/>
                <w:color w:val="000000"/>
                <w:sz w:val="20"/>
              </w:rPr>
              <w:t>
10) Қызылорда облысы
</w:t>
            </w:r>
            <w:r>
              <w:br/>
            </w:r>
            <w:r>
              <w:rPr>
                <w:rFonts w:ascii="Times New Roman"/>
                <w:b w:val="false"/>
                <w:i w:val="false"/>
                <w:color w:val="000000"/>
                <w:sz w:val="20"/>
              </w:rPr>
              <w:t>
- 130 км;
</w:t>
            </w:r>
            <w:r>
              <w:br/>
            </w:r>
            <w:r>
              <w:rPr>
                <w:rFonts w:ascii="Times New Roman"/>
                <w:b w:val="false"/>
                <w:i w:val="false"/>
                <w:color w:val="000000"/>
                <w:sz w:val="20"/>
              </w:rPr>
              <w:t>
11) Павлодар облысы -
</w:t>
            </w:r>
            <w:r>
              <w:br/>
            </w:r>
            <w:r>
              <w:rPr>
                <w:rFonts w:ascii="Times New Roman"/>
                <w:b w:val="false"/>
                <w:i w:val="false"/>
                <w:color w:val="000000"/>
                <w:sz w:val="20"/>
              </w:rPr>
              <w:t>
220 км;
</w:t>
            </w:r>
            <w:r>
              <w:br/>
            </w:r>
            <w:r>
              <w:rPr>
                <w:rFonts w:ascii="Times New Roman"/>
                <w:b w:val="false"/>
                <w:i w:val="false"/>
                <w:color w:val="000000"/>
                <w:sz w:val="20"/>
              </w:rPr>
              <w:t>
12) Солтүстік Қазақс-
</w:t>
            </w:r>
            <w:r>
              <w:br/>
            </w:r>
            <w:r>
              <w:rPr>
                <w:rFonts w:ascii="Times New Roman"/>
                <w:b w:val="false"/>
                <w:i w:val="false"/>
                <w:color w:val="000000"/>
                <w:sz w:val="20"/>
              </w:rPr>
              <w:t>
тан облысы - 126 км;
</w:t>
            </w:r>
            <w:r>
              <w:br/>
            </w:r>
            <w:r>
              <w:rPr>
                <w:rFonts w:ascii="Times New Roman"/>
                <w:b w:val="false"/>
                <w:i w:val="false"/>
                <w:color w:val="000000"/>
                <w:sz w:val="20"/>
              </w:rPr>
              <w:t>
13) Оңтүстік Қазақстан
</w:t>
            </w:r>
            <w:r>
              <w:br/>
            </w:r>
            <w:r>
              <w:rPr>
                <w:rFonts w:ascii="Times New Roman"/>
                <w:b w:val="false"/>
                <w:i w:val="false"/>
                <w:color w:val="000000"/>
                <w:sz w:val="20"/>
              </w:rPr>
              <w:t>
облысы - 110 км.
</w:t>
            </w:r>
            <w:r>
              <w:br/>
            </w:r>
            <w:r>
              <w:rPr>
                <w:rFonts w:ascii="Times New Roman"/>
                <w:b w:val="false"/>
                <w:i w:val="false"/>
                <w:color w:val="000000"/>
                <w:sz w:val="20"/>
              </w:rPr>
              <w:t>
Ақаулық ведомость
</w:t>
            </w:r>
            <w:r>
              <w:br/>
            </w:r>
            <w:r>
              <w:rPr>
                <w:rFonts w:ascii="Times New Roman"/>
                <w:b w:val="false"/>
                <w:i w:val="false"/>
                <w:color w:val="000000"/>
                <w:sz w:val="20"/>
              </w:rPr>
              <w:t>
пен шарттарға сәйкес
</w:t>
            </w:r>
            <w:r>
              <w:br/>
            </w:r>
            <w:r>
              <w:rPr>
                <w:rFonts w:ascii="Times New Roman"/>
                <w:b w:val="false"/>
                <w:i w:val="false"/>
                <w:color w:val="000000"/>
                <w:sz w:val="20"/>
              </w:rPr>
              <w:t>
5116352 мың теңге
</w:t>
            </w:r>
            <w:r>
              <w:br/>
            </w:r>
            <w:r>
              <w:rPr>
                <w:rFonts w:ascii="Times New Roman"/>
                <w:b w:val="false"/>
                <w:i w:val="false"/>
                <w:color w:val="000000"/>
                <w:sz w:val="20"/>
              </w:rPr>
              <w:t>
сомасына республикалық
</w:t>
            </w:r>
            <w:r>
              <w:br/>
            </w:r>
            <w:r>
              <w:rPr>
                <w:rFonts w:ascii="Times New Roman"/>
                <w:b w:val="false"/>
                <w:i w:val="false"/>
                <w:color w:val="000000"/>
                <w:sz w:val="20"/>
              </w:rPr>
              <w:t>
маңызы бар автожолдар-
</w:t>
            </w:r>
            <w:r>
              <w:br/>
            </w:r>
            <w:r>
              <w:rPr>
                <w:rFonts w:ascii="Times New Roman"/>
                <w:b w:val="false"/>
                <w:i w:val="false"/>
                <w:color w:val="000000"/>
                <w:sz w:val="20"/>
              </w:rPr>
              <w:t>
ды ағымдағы жөндеу,
</w:t>
            </w:r>
            <w:r>
              <w:br/>
            </w:r>
            <w:r>
              <w:rPr>
                <w:rFonts w:ascii="Times New Roman"/>
                <w:b w:val="false"/>
                <w:i w:val="false"/>
                <w:color w:val="000000"/>
                <w:sz w:val="20"/>
              </w:rPr>
              <w:t>
күтіп ұстау және
</w:t>
            </w:r>
            <w:r>
              <w:br/>
            </w:r>
            <w:r>
              <w:rPr>
                <w:rFonts w:ascii="Times New Roman"/>
                <w:b w:val="false"/>
                <w:i w:val="false"/>
                <w:color w:val="000000"/>
                <w:sz w:val="20"/>
              </w:rPr>
              <w:t>
көгалдандыру бойынша
</w:t>
            </w:r>
            <w:r>
              <w:br/>
            </w:r>
            <w:r>
              <w:rPr>
                <w:rFonts w:ascii="Times New Roman"/>
                <w:b w:val="false"/>
                <w:i w:val="false"/>
                <w:color w:val="000000"/>
                <w:sz w:val="20"/>
              </w:rPr>
              <w:t>
жұмыстар жүргізу,
</w:t>
            </w:r>
            <w:r>
              <w:br/>
            </w:r>
            <w:r>
              <w:rPr>
                <w:rFonts w:ascii="Times New Roman"/>
                <w:b w:val="false"/>
                <w:i w:val="false"/>
                <w:color w:val="000000"/>
                <w:sz w:val="20"/>
              </w:rPr>
              <w:t>
соның ішінде:
</w:t>
            </w:r>
            <w:r>
              <w:br/>
            </w:r>
            <w:r>
              <w:rPr>
                <w:rFonts w:ascii="Times New Roman"/>
                <w:b w:val="false"/>
                <w:i w:val="false"/>
                <w:color w:val="000000"/>
                <w:sz w:val="20"/>
              </w:rPr>
              <w:t>
1) республикалық ма-
</w:t>
            </w:r>
            <w:r>
              <w:br/>
            </w:r>
            <w:r>
              <w:rPr>
                <w:rFonts w:ascii="Times New Roman"/>
                <w:b w:val="false"/>
                <w:i w:val="false"/>
                <w:color w:val="000000"/>
                <w:sz w:val="20"/>
              </w:rPr>
              <w:t>
ңызы бар автожолдарды
</w:t>
            </w:r>
            <w:r>
              <w:br/>
            </w:r>
            <w:r>
              <w:rPr>
                <w:rFonts w:ascii="Times New Roman"/>
                <w:b w:val="false"/>
                <w:i w:val="false"/>
                <w:color w:val="000000"/>
                <w:sz w:val="20"/>
              </w:rPr>
              <w:t>
(шұңқыр жөндеу, отыру-
</w:t>
            </w:r>
            <w:r>
              <w:br/>
            </w:r>
            <w:r>
              <w:rPr>
                <w:rFonts w:ascii="Times New Roman"/>
                <w:b w:val="false"/>
                <w:i w:val="false"/>
                <w:color w:val="000000"/>
                <w:sz w:val="20"/>
              </w:rPr>
              <w:t>
ларды, ойықты, жолта-
</w:t>
            </w:r>
            <w:r>
              <w:br/>
            </w:r>
            <w:r>
              <w:rPr>
                <w:rFonts w:ascii="Times New Roman"/>
                <w:b w:val="false"/>
                <w:i w:val="false"/>
                <w:color w:val="000000"/>
                <w:sz w:val="20"/>
              </w:rPr>
              <w:t>
банды жою, жолдардың
</w:t>
            </w:r>
            <w:r>
              <w:br/>
            </w:r>
            <w:r>
              <w:rPr>
                <w:rFonts w:ascii="Times New Roman"/>
                <w:b w:val="false"/>
                <w:i w:val="false"/>
                <w:color w:val="000000"/>
                <w:sz w:val="20"/>
              </w:rPr>
              <w:t>
жағдайы), жол құрылыс-
</w:t>
            </w:r>
            <w:r>
              <w:br/>
            </w:r>
            <w:r>
              <w:rPr>
                <w:rFonts w:ascii="Times New Roman"/>
                <w:b w:val="false"/>
                <w:i w:val="false"/>
                <w:color w:val="000000"/>
                <w:sz w:val="20"/>
              </w:rPr>
              <w:t>
тарын, ғимараттарды,
</w:t>
            </w:r>
            <w:r>
              <w:br/>
            </w:r>
            <w:r>
              <w:rPr>
                <w:rFonts w:ascii="Times New Roman"/>
                <w:b w:val="false"/>
                <w:i w:val="false"/>
                <w:color w:val="000000"/>
                <w:sz w:val="20"/>
              </w:rPr>
              <w:t>
өндірістік базаларды,
</w:t>
            </w:r>
            <w:r>
              <w:br/>
            </w:r>
            <w:r>
              <w:rPr>
                <w:rFonts w:ascii="Times New Roman"/>
                <w:b w:val="false"/>
                <w:i w:val="false"/>
                <w:color w:val="000000"/>
                <w:sz w:val="20"/>
              </w:rPr>
              <w:t>
қосалқы құрылыстарды
</w:t>
            </w:r>
            <w:r>
              <w:br/>
            </w:r>
            <w:r>
              <w:rPr>
                <w:rFonts w:ascii="Times New Roman"/>
                <w:b w:val="false"/>
                <w:i w:val="false"/>
                <w:color w:val="000000"/>
                <w:sz w:val="20"/>
              </w:rPr>
              <w:t>
ағымдағы жөндеу; жол-
</w:t>
            </w:r>
            <w:r>
              <w:br/>
            </w:r>
            <w:r>
              <w:rPr>
                <w:rFonts w:ascii="Times New Roman"/>
                <w:b w:val="false"/>
                <w:i w:val="false"/>
                <w:color w:val="000000"/>
                <w:sz w:val="20"/>
              </w:rPr>
              <w:t>
дарды жарықтандыру,
</w:t>
            </w:r>
            <w:r>
              <w:br/>
            </w:r>
            <w:r>
              <w:rPr>
                <w:rFonts w:ascii="Times New Roman"/>
                <w:b w:val="false"/>
                <w:i w:val="false"/>
                <w:color w:val="000000"/>
                <w:sz w:val="20"/>
              </w:rPr>
              <w:t>
Астана қаласының нөл-
</w:t>
            </w:r>
            <w:r>
              <w:br/>
            </w:r>
            <w:r>
              <w:rPr>
                <w:rFonts w:ascii="Times New Roman"/>
                <w:b w:val="false"/>
                <w:i w:val="false"/>
                <w:color w:val="000000"/>
                <w:sz w:val="20"/>
              </w:rPr>
              <w:t>
дік шақырымынан кило-
</w:t>
            </w:r>
            <w:r>
              <w:br/>
            </w:r>
            <w:r>
              <w:rPr>
                <w:rFonts w:ascii="Times New Roman"/>
                <w:b w:val="false"/>
                <w:i w:val="false"/>
                <w:color w:val="000000"/>
                <w:sz w:val="20"/>
              </w:rPr>
              <w:t>
метражды ескере отырып
</w:t>
            </w:r>
            <w:r>
              <w:br/>
            </w:r>
            <w:r>
              <w:rPr>
                <w:rFonts w:ascii="Times New Roman"/>
                <w:b w:val="false"/>
                <w:i w:val="false"/>
                <w:color w:val="000000"/>
                <w:sz w:val="20"/>
              </w:rPr>
              <w:t>
шақырымдық және басқа
</w:t>
            </w:r>
            <w:r>
              <w:br/>
            </w:r>
            <w:r>
              <w:rPr>
                <w:rFonts w:ascii="Times New Roman"/>
                <w:b w:val="false"/>
                <w:i w:val="false"/>
                <w:color w:val="000000"/>
                <w:sz w:val="20"/>
              </w:rPr>
              <w:t>
да жол белгілерін және
</w:t>
            </w:r>
            <w:r>
              <w:br/>
            </w:r>
            <w:r>
              <w:rPr>
                <w:rFonts w:ascii="Times New Roman"/>
                <w:b w:val="false"/>
                <w:i w:val="false"/>
                <w:color w:val="000000"/>
                <w:sz w:val="20"/>
              </w:rPr>
              <w:t>
ақпаратты қалқандарды
</w:t>
            </w:r>
            <w:r>
              <w:br/>
            </w:r>
            <w:r>
              <w:rPr>
                <w:rFonts w:ascii="Times New Roman"/>
                <w:b w:val="false"/>
                <w:i w:val="false"/>
                <w:color w:val="000000"/>
                <w:sz w:val="20"/>
              </w:rPr>
              <w:t>
орнату және ауыстыру;
</w:t>
            </w:r>
            <w:r>
              <w:br/>
            </w:r>
            <w:r>
              <w:rPr>
                <w:rFonts w:ascii="Times New Roman"/>
                <w:b w:val="false"/>
                <w:i w:val="false"/>
                <w:color w:val="000000"/>
                <w:sz w:val="20"/>
              </w:rPr>
              <w:t>
2) ақаулық ведомоске,
</w:t>
            </w:r>
            <w:r>
              <w:br/>
            </w:r>
            <w:r>
              <w:rPr>
                <w:rFonts w:ascii="Times New Roman"/>
                <w:b w:val="false"/>
                <w:i w:val="false"/>
                <w:color w:val="000000"/>
                <w:sz w:val="20"/>
              </w:rPr>
              <w:t>
сметалық құжаттамаға
</w:t>
            </w:r>
            <w:r>
              <w:br/>
            </w:r>
            <w:r>
              <w:rPr>
                <w:rFonts w:ascii="Times New Roman"/>
                <w:b w:val="false"/>
                <w:i w:val="false"/>
                <w:color w:val="000000"/>
                <w:sz w:val="20"/>
              </w:rPr>
              <w:t>
және есептеулерге,
</w:t>
            </w:r>
            <w:r>
              <w:br/>
            </w:r>
            <w:r>
              <w:rPr>
                <w:rFonts w:ascii="Times New Roman"/>
                <w:b w:val="false"/>
                <w:i w:val="false"/>
                <w:color w:val="000000"/>
                <w:sz w:val="20"/>
              </w:rPr>
              <w:t>
шарттарға сәйкес кө-
</w:t>
            </w:r>
            <w:r>
              <w:br/>
            </w:r>
            <w:r>
              <w:rPr>
                <w:rFonts w:ascii="Times New Roman"/>
                <w:b w:val="false"/>
                <w:i w:val="false"/>
                <w:color w:val="000000"/>
                <w:sz w:val="20"/>
              </w:rPr>
              <w:t>
галдандыру және орман
</w:t>
            </w:r>
            <w:r>
              <w:br/>
            </w:r>
            <w:r>
              <w:rPr>
                <w:rFonts w:ascii="Times New Roman"/>
                <w:b w:val="false"/>
                <w:i w:val="false"/>
                <w:color w:val="000000"/>
                <w:sz w:val="20"/>
              </w:rPr>
              <w:t>
көшеттерін күту бойын-
</w:t>
            </w:r>
            <w:r>
              <w:br/>
            </w:r>
            <w:r>
              <w:rPr>
                <w:rFonts w:ascii="Times New Roman"/>
                <w:b w:val="false"/>
                <w:i w:val="false"/>
                <w:color w:val="000000"/>
                <w:sz w:val="20"/>
              </w:rPr>
              <w:t>
ша жұмыстарды жүргізу,
</w:t>
            </w:r>
            <w:r>
              <w:br/>
            </w:r>
            <w:r>
              <w:rPr>
                <w:rFonts w:ascii="Times New Roman"/>
                <w:b w:val="false"/>
                <w:i w:val="false"/>
                <w:color w:val="000000"/>
                <w:sz w:val="20"/>
              </w:rPr>
              <w:t>
мемлекеттік және эко-
</w:t>
            </w:r>
            <w:r>
              <w:br/>
            </w:r>
            <w:r>
              <w:rPr>
                <w:rFonts w:ascii="Times New Roman"/>
                <w:b w:val="false"/>
                <w:i w:val="false"/>
                <w:color w:val="000000"/>
                <w:sz w:val="20"/>
              </w:rPr>
              <w:t>
логиялық сараптамалар
</w:t>
            </w:r>
            <w:r>
              <w:br/>
            </w:r>
            <w:r>
              <w:rPr>
                <w:rFonts w:ascii="Times New Roman"/>
                <w:b w:val="false"/>
                <w:i w:val="false"/>
                <w:color w:val="000000"/>
                <w:sz w:val="20"/>
              </w:rPr>
              <w:t>
жүргізу арқылы респу-
</w:t>
            </w:r>
            <w:r>
              <w:br/>
            </w:r>
            <w:r>
              <w:rPr>
                <w:rFonts w:ascii="Times New Roman"/>
                <w:b w:val="false"/>
                <w:i w:val="false"/>
                <w:color w:val="000000"/>
                <w:sz w:val="20"/>
              </w:rPr>
              <w:t>
бликалық маңызы бар
</w:t>
            </w:r>
            <w:r>
              <w:br/>
            </w:r>
            <w:r>
              <w:rPr>
                <w:rFonts w:ascii="Times New Roman"/>
                <w:b w:val="false"/>
                <w:i w:val="false"/>
                <w:color w:val="000000"/>
                <w:sz w:val="20"/>
              </w:rPr>
              <w:t>
автожолдарды көгалдан-
</w:t>
            </w:r>
            <w:r>
              <w:br/>
            </w:r>
            <w:r>
              <w:rPr>
                <w:rFonts w:ascii="Times New Roman"/>
                <w:b w:val="false"/>
                <w:i w:val="false"/>
                <w:color w:val="000000"/>
                <w:sz w:val="20"/>
              </w:rPr>
              <w:t>
дыратын көшет егісте-
</w:t>
            </w:r>
            <w:r>
              <w:br/>
            </w:r>
            <w:r>
              <w:rPr>
                <w:rFonts w:ascii="Times New Roman"/>
                <w:b w:val="false"/>
                <w:i w:val="false"/>
                <w:color w:val="000000"/>
                <w:sz w:val="20"/>
              </w:rPr>
              <w:t>
рін отырғызуға (орман
</w:t>
            </w:r>
            <w:r>
              <w:br/>
            </w:r>
            <w:r>
              <w:rPr>
                <w:rFonts w:ascii="Times New Roman"/>
                <w:b w:val="false"/>
                <w:i w:val="false"/>
                <w:color w:val="000000"/>
                <w:sz w:val="20"/>
              </w:rPr>
              <w:t>
алқабы) арналған
</w:t>
            </w:r>
            <w:r>
              <w:br/>
            </w:r>
            <w:r>
              <w:rPr>
                <w:rFonts w:ascii="Times New Roman"/>
                <w:b w:val="false"/>
                <w:i w:val="false"/>
                <w:color w:val="000000"/>
                <w:sz w:val="20"/>
              </w:rPr>
              <w:t>
жобалау-іздестру
</w:t>
            </w:r>
            <w:r>
              <w:br/>
            </w:r>
            <w:r>
              <w:rPr>
                <w:rFonts w:ascii="Times New Roman"/>
                <w:b w:val="false"/>
                <w:i w:val="false"/>
                <w:color w:val="000000"/>
                <w:sz w:val="20"/>
              </w:rPr>
              <w:t>
жұмыстары;
</w:t>
            </w:r>
            <w:r>
              <w:br/>
            </w:r>
            <w:r>
              <w:rPr>
                <w:rFonts w:ascii="Times New Roman"/>
                <w:b w:val="false"/>
                <w:i w:val="false"/>
                <w:color w:val="000000"/>
                <w:sz w:val="20"/>
              </w:rPr>
              <w:t>
3) шарттарға және
</w:t>
            </w:r>
            <w:r>
              <w:br/>
            </w:r>
            <w:r>
              <w:rPr>
                <w:rFonts w:ascii="Times New Roman"/>
                <w:b w:val="false"/>
                <w:i w:val="false"/>
                <w:color w:val="000000"/>
                <w:sz w:val="20"/>
              </w:rPr>
              <w:t>
нормативтерге сәйкес
</w:t>
            </w:r>
            <w:r>
              <w:br/>
            </w:r>
            <w:r>
              <w:rPr>
                <w:rFonts w:ascii="Times New Roman"/>
                <w:b w:val="false"/>
                <w:i w:val="false"/>
                <w:color w:val="000000"/>
                <w:sz w:val="20"/>
              </w:rPr>
              <w:t>
республикалық маңызы
</w:t>
            </w:r>
            <w:r>
              <w:br/>
            </w:r>
            <w:r>
              <w:rPr>
                <w:rFonts w:ascii="Times New Roman"/>
                <w:b w:val="false"/>
                <w:i w:val="false"/>
                <w:color w:val="000000"/>
                <w:sz w:val="20"/>
              </w:rPr>
              <w:t>
бар автомобиль жолда-
</w:t>
            </w:r>
            <w:r>
              <w:br/>
            </w:r>
            <w:r>
              <w:rPr>
                <w:rFonts w:ascii="Times New Roman"/>
                <w:b w:val="false"/>
                <w:i w:val="false"/>
                <w:color w:val="000000"/>
                <w:sz w:val="20"/>
              </w:rPr>
              <w:t>
рын, қысқы, жасанды
</w:t>
            </w:r>
            <w:r>
              <w:br/>
            </w:r>
            <w:r>
              <w:rPr>
                <w:rFonts w:ascii="Times New Roman"/>
                <w:b w:val="false"/>
                <w:i w:val="false"/>
                <w:color w:val="000000"/>
                <w:sz w:val="20"/>
              </w:rPr>
              <w:t>
құрылыстарды, өндіріс-
</w:t>
            </w:r>
            <w:r>
              <w:br/>
            </w:r>
            <w:r>
              <w:rPr>
                <w:rFonts w:ascii="Times New Roman"/>
                <w:b w:val="false"/>
                <w:i w:val="false"/>
                <w:color w:val="000000"/>
                <w:sz w:val="20"/>
              </w:rPr>
              <w:t>
тік базаларды, жол
</w:t>
            </w:r>
            <w:r>
              <w:br/>
            </w:r>
            <w:r>
              <w:rPr>
                <w:rFonts w:ascii="Times New Roman"/>
                <w:b w:val="false"/>
                <w:i w:val="false"/>
                <w:color w:val="000000"/>
                <w:sz w:val="20"/>
              </w:rPr>
              <w:t>
зертханаларын күтіп
</w:t>
            </w:r>
            <w:r>
              <w:br/>
            </w:r>
            <w:r>
              <w:rPr>
                <w:rFonts w:ascii="Times New Roman"/>
                <w:b w:val="false"/>
                <w:i w:val="false"/>
                <w:color w:val="000000"/>
                <w:sz w:val="20"/>
              </w:rPr>
              <w:t>
ұстауды қоса алғанда
</w:t>
            </w:r>
            <w:r>
              <w:br/>
            </w:r>
            <w:r>
              <w:rPr>
                <w:rFonts w:ascii="Times New Roman"/>
                <w:b w:val="false"/>
                <w:i w:val="false"/>
                <w:color w:val="000000"/>
                <w:sz w:val="20"/>
              </w:rPr>
              <w:t>
күтіп ұстау жөніндегі
</w:t>
            </w:r>
            <w:r>
              <w:br/>
            </w:r>
            <w:r>
              <w:rPr>
                <w:rFonts w:ascii="Times New Roman"/>
                <w:b w:val="false"/>
                <w:i w:val="false"/>
                <w:color w:val="000000"/>
                <w:sz w:val="20"/>
              </w:rPr>
              <w:t>
жұмыстарды жүргізу
</w:t>
            </w:r>
            <w:r>
              <w:br/>
            </w:r>
            <w:r>
              <w:rPr>
                <w:rFonts w:ascii="Times New Roman"/>
                <w:b w:val="false"/>
                <w:i w:val="false"/>
                <w:color w:val="000000"/>
                <w:sz w:val="20"/>
              </w:rPr>
              <w:t>
және олардың қосалқы
</w:t>
            </w:r>
            <w:r>
              <w:br/>
            </w:r>
            <w:r>
              <w:rPr>
                <w:rFonts w:ascii="Times New Roman"/>
                <w:b w:val="false"/>
                <w:i w:val="false"/>
                <w:color w:val="000000"/>
                <w:sz w:val="20"/>
              </w:rPr>
              <w:t>
құрылыстарын, жолдарды
</w:t>
            </w:r>
            <w:r>
              <w:br/>
            </w:r>
            <w:r>
              <w:rPr>
                <w:rFonts w:ascii="Times New Roman"/>
                <w:b w:val="false"/>
                <w:i w:val="false"/>
                <w:color w:val="000000"/>
                <w:sz w:val="20"/>
              </w:rPr>
              <w:t>
жарықтандыруды, жұмыл-
</w:t>
            </w:r>
            <w:r>
              <w:br/>
            </w:r>
            <w:r>
              <w:rPr>
                <w:rFonts w:ascii="Times New Roman"/>
                <w:b w:val="false"/>
                <w:i w:val="false"/>
                <w:color w:val="000000"/>
                <w:sz w:val="20"/>
              </w:rPr>
              <w:t>
дыру резервтерін
</w:t>
            </w:r>
            <w:r>
              <w:br/>
            </w:r>
            <w:r>
              <w:rPr>
                <w:rFonts w:ascii="Times New Roman"/>
                <w:b w:val="false"/>
                <w:i w:val="false"/>
                <w:color w:val="000000"/>
                <w:sz w:val="20"/>
              </w:rPr>
              <w:t>
тексеру;
</w:t>
            </w:r>
            <w:r>
              <w:br/>
            </w:r>
            <w:r>
              <w:rPr>
                <w:rFonts w:ascii="Times New Roman"/>
                <w:b w:val="false"/>
                <w:i w:val="false"/>
                <w:color w:val="000000"/>
                <w:sz w:val="20"/>
              </w:rPr>
              <w:t>
4) автомобиль жолдарын
</w:t>
            </w:r>
            <w:r>
              <w:br/>
            </w:r>
            <w:r>
              <w:rPr>
                <w:rFonts w:ascii="Times New Roman"/>
                <w:b w:val="false"/>
                <w:i w:val="false"/>
                <w:color w:val="000000"/>
                <w:sz w:val="20"/>
              </w:rPr>
              <w:t>
басқару, диагностика
</w:t>
            </w:r>
            <w:r>
              <w:br/>
            </w:r>
            <w:r>
              <w:rPr>
                <w:rFonts w:ascii="Times New Roman"/>
                <w:b w:val="false"/>
                <w:i w:val="false"/>
                <w:color w:val="000000"/>
                <w:sz w:val="20"/>
              </w:rPr>
              <w:t>
және аспаптық құрал-
</w:t>
            </w:r>
            <w:r>
              <w:br/>
            </w:r>
            <w:r>
              <w:rPr>
                <w:rFonts w:ascii="Times New Roman"/>
                <w:b w:val="false"/>
                <w:i w:val="false"/>
                <w:color w:val="000000"/>
                <w:sz w:val="20"/>
              </w:rPr>
              <w:t>
дармен тексеру, техни-
</w:t>
            </w:r>
            <w:r>
              <w:br/>
            </w:r>
            <w:r>
              <w:rPr>
                <w:rFonts w:ascii="Times New Roman"/>
                <w:b w:val="false"/>
                <w:i w:val="false"/>
                <w:color w:val="000000"/>
                <w:sz w:val="20"/>
              </w:rPr>
              <w:t>
калық паспорттар мен
</w:t>
            </w:r>
            <w:r>
              <w:br/>
            </w:r>
            <w:r>
              <w:rPr>
                <w:rFonts w:ascii="Times New Roman"/>
                <w:b w:val="false"/>
                <w:i w:val="false"/>
                <w:color w:val="000000"/>
                <w:sz w:val="20"/>
              </w:rPr>
              <w:t>
өндірістік базаларға
</w:t>
            </w:r>
            <w:r>
              <w:br/>
            </w:r>
            <w:r>
              <w:rPr>
                <w:rFonts w:ascii="Times New Roman"/>
                <w:b w:val="false"/>
                <w:i w:val="false"/>
                <w:color w:val="000000"/>
                <w:sz w:val="20"/>
              </w:rPr>
              <w:t>
арналған тұрақты жер
</w:t>
            </w:r>
            <w:r>
              <w:br/>
            </w:r>
            <w:r>
              <w:rPr>
                <w:rFonts w:ascii="Times New Roman"/>
                <w:b w:val="false"/>
                <w:i w:val="false"/>
                <w:color w:val="000000"/>
                <w:sz w:val="20"/>
              </w:rPr>
              <w:t>
пайдалануға мемлекет-
</w:t>
            </w:r>
            <w:r>
              <w:br/>
            </w:r>
            <w:r>
              <w:rPr>
                <w:rFonts w:ascii="Times New Roman"/>
                <w:b w:val="false"/>
                <w:i w:val="false"/>
                <w:color w:val="000000"/>
                <w:sz w:val="20"/>
              </w:rPr>
              <w:t>
тік актілерді ресім-
</w:t>
            </w:r>
            <w:r>
              <w:br/>
            </w:r>
            <w:r>
              <w:rPr>
                <w:rFonts w:ascii="Times New Roman"/>
                <w:b w:val="false"/>
                <w:i w:val="false"/>
                <w:color w:val="000000"/>
                <w:sz w:val="20"/>
              </w:rPr>
              <w:t>
деу, орман алқаптарын
</w:t>
            </w:r>
            <w:r>
              <w:br/>
            </w:r>
            <w:r>
              <w:rPr>
                <w:rFonts w:ascii="Times New Roman"/>
                <w:b w:val="false"/>
                <w:i w:val="false"/>
                <w:color w:val="000000"/>
                <w:sz w:val="20"/>
              </w:rPr>
              <w:t>
қоса алғандағы респу-
</w:t>
            </w:r>
            <w:r>
              <w:br/>
            </w:r>
            <w:r>
              <w:rPr>
                <w:rFonts w:ascii="Times New Roman"/>
                <w:b w:val="false"/>
                <w:i w:val="false"/>
                <w:color w:val="000000"/>
                <w:sz w:val="20"/>
              </w:rPr>
              <w:t>
бликалық маңызы бар
</w:t>
            </w:r>
            <w:r>
              <w:br/>
            </w:r>
            <w:r>
              <w:rPr>
                <w:rFonts w:ascii="Times New Roman"/>
                <w:b w:val="false"/>
                <w:i w:val="false"/>
                <w:color w:val="000000"/>
                <w:sz w:val="20"/>
              </w:rPr>
              <w:t>
автомобиль жолдары.
</w:t>
            </w:r>
            <w:r>
              <w:br/>
            </w:r>
            <w:r>
              <w:rPr>
                <w:rFonts w:ascii="Times New Roman"/>
                <w:b w:val="false"/>
                <w:i w:val="false"/>
                <w:color w:val="000000"/>
                <w:sz w:val="20"/>
              </w:rPr>
              <w:t>
Жол-құрылыс және
</w:t>
            </w:r>
            <w:r>
              <w:br/>
            </w:r>
            <w:r>
              <w:rPr>
                <w:rFonts w:ascii="Times New Roman"/>
                <w:b w:val="false"/>
                <w:i w:val="false"/>
                <w:color w:val="000000"/>
                <w:sz w:val="20"/>
              </w:rPr>
              <w:t>
жөндеу жұмыстарының
</w:t>
            </w:r>
            <w:r>
              <w:br/>
            </w:r>
            <w:r>
              <w:rPr>
                <w:rFonts w:ascii="Times New Roman"/>
                <w:b w:val="false"/>
                <w:i w:val="false"/>
                <w:color w:val="000000"/>
                <w:sz w:val="20"/>
              </w:rPr>
              <w:t>
орындалу сапасын
</w:t>
            </w:r>
            <w:r>
              <w:br/>
            </w:r>
            <w:r>
              <w:rPr>
                <w:rFonts w:ascii="Times New Roman"/>
                <w:b w:val="false"/>
                <w:i w:val="false"/>
                <w:color w:val="000000"/>
                <w:sz w:val="20"/>
              </w:rPr>
              <w:t>
қамтамасыз ету үшін
</w:t>
            </w:r>
            <w:r>
              <w:br/>
            </w:r>
            <w:r>
              <w:rPr>
                <w:rFonts w:ascii="Times New Roman"/>
                <w:b w:val="false"/>
                <w:i w:val="false"/>
                <w:color w:val="000000"/>
                <w:sz w:val="20"/>
              </w:rPr>
              <w:t>
329350 мың теңге
</w:t>
            </w:r>
            <w:r>
              <w:br/>
            </w:r>
            <w:r>
              <w:rPr>
                <w:rFonts w:ascii="Times New Roman"/>
                <w:b w:val="false"/>
                <w:i w:val="false"/>
                <w:color w:val="000000"/>
                <w:sz w:val="20"/>
              </w:rPr>
              <w:t>
сомасына 14 жол
</w:t>
            </w:r>
            <w:r>
              <w:br/>
            </w:r>
            <w:r>
              <w:rPr>
                <w:rFonts w:ascii="Times New Roman"/>
                <w:b w:val="false"/>
                <w:i w:val="false"/>
                <w:color w:val="000000"/>
                <w:sz w:val="20"/>
              </w:rPr>
              <w:t>
зертхананы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2006.12.12.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республикалық маңызы бар автомобиль жолдарына арналған жол-жөндеу жұмыстарын жүргізу, соның ішінде:
</w:t>
      </w:r>
      <w:r>
        <w:br/>
      </w:r>
      <w:r>
        <w:rPr>
          <w:rFonts w:ascii="Times New Roman"/>
          <w:b w:val="false"/>
          <w:i w:val="false"/>
          <w:color w:val="000000"/>
          <w:sz w:val="28"/>
        </w:rPr>
        <w:t>
110 км автожолдарды және 9 көпірді күрделі жөндеу;
</w:t>
      </w:r>
      <w:r>
        <w:br/>
      </w:r>
      <w:r>
        <w:rPr>
          <w:rFonts w:ascii="Times New Roman"/>
          <w:b w:val="false"/>
          <w:i w:val="false"/>
          <w:color w:val="000000"/>
          <w:sz w:val="28"/>
        </w:rPr>
        <w:t>
270 км жолды күрделі жөндеуге арналған жобалау-іздестіру жұмыстарын жүргізу;
</w:t>
      </w:r>
      <w:r>
        <w:br/>
      </w:r>
      <w:r>
        <w:rPr>
          <w:rFonts w:ascii="Times New Roman"/>
          <w:b w:val="false"/>
          <w:i w:val="false"/>
          <w:color w:val="000000"/>
          <w:sz w:val="28"/>
        </w:rPr>
        <w:t>
31 авариялық көпірді күрделі жөндеуге арналған жобалау-іздестіру жұмыстарын жүргізу;
</w:t>
      </w:r>
      <w:r>
        <w:br/>
      </w:r>
      <w:r>
        <w:rPr>
          <w:rFonts w:ascii="Times New Roman"/>
          <w:b w:val="false"/>
          <w:i w:val="false"/>
          <w:color w:val="000000"/>
          <w:sz w:val="28"/>
        </w:rPr>
        <w:t>
құбырлар мен көпірлерді жөндеумен 2090 км орташа жөндеу;
</w:t>
      </w:r>
      <w:r>
        <w:br/>
      </w:r>
      <w:r>
        <w:rPr>
          <w:rFonts w:ascii="Times New Roman"/>
          <w:b w:val="false"/>
          <w:i w:val="false"/>
          <w:color w:val="000000"/>
          <w:sz w:val="28"/>
        </w:rPr>
        <w:t>
жол-құрылыс және жөндеу жұмыстарының орындалу сапасын қамтамасыз ету үшін 14 жол зертхананы сатып алу.
</w:t>
      </w:r>
      <w:r>
        <w:br/>
      </w:r>
      <w:r>
        <w:rPr>
          <w:rFonts w:ascii="Times New Roman"/>
          <w:b w:val="false"/>
          <w:i w:val="false"/>
          <w:color w:val="000000"/>
          <w:sz w:val="28"/>
        </w:rPr>
        <w:t>
Соңғы нәтижесі:
</w:t>
      </w:r>
      <w:r>
        <w:br/>
      </w:r>
      <w:r>
        <w:rPr>
          <w:rFonts w:ascii="Times New Roman"/>
          <w:b w:val="false"/>
          <w:i w:val="false"/>
          <w:color w:val="000000"/>
          <w:sz w:val="28"/>
        </w:rPr>
        <w:t>
қауіпсіз және үздіксіз жүріп өтуді қамтамасыз ету;
</w:t>
      </w:r>
      <w:r>
        <w:br/>
      </w:r>
      <w:r>
        <w:rPr>
          <w:rFonts w:ascii="Times New Roman"/>
          <w:b w:val="false"/>
          <w:i w:val="false"/>
          <w:color w:val="000000"/>
          <w:sz w:val="28"/>
        </w:rPr>
        <w:t>
жүктер мен жолаушыларды жеткізу мерзімдерін қысқарту;
</w:t>
      </w:r>
      <w:r>
        <w:br/>
      </w:r>
      <w:r>
        <w:rPr>
          <w:rFonts w:ascii="Times New Roman"/>
          <w:b w:val="false"/>
          <w:i w:val="false"/>
          <w:color w:val="000000"/>
          <w:sz w:val="28"/>
        </w:rPr>
        <w:t>
көлік-құрамдас бөліктік шығындарды қысқарту;
</w:t>
      </w:r>
      <w:r>
        <w:br/>
      </w:r>
      <w:r>
        <w:rPr>
          <w:rFonts w:ascii="Times New Roman"/>
          <w:b w:val="false"/>
          <w:i w:val="false"/>
          <w:color w:val="000000"/>
          <w:sz w:val="28"/>
        </w:rPr>
        <w:t>
110,75 км республикалық маңызы бар автомобиль жолдарындағы авариялық учаскелерді азайту;
</w:t>
      </w:r>
      <w:r>
        <w:br/>
      </w:r>
      <w:r>
        <w:rPr>
          <w:rFonts w:ascii="Times New Roman"/>
          <w:b w:val="false"/>
          <w:i w:val="false"/>
          <w:color w:val="000000"/>
          <w:sz w:val="28"/>
        </w:rPr>
        <w:t>
9 дана мөлшерінде республикалық маңызы бар жолдарда авариялық көпірлердің санын қысқарту;
</w:t>
      </w:r>
      <w:r>
        <w:br/>
      </w:r>
      <w:r>
        <w:rPr>
          <w:rFonts w:ascii="Times New Roman"/>
          <w:b w:val="false"/>
          <w:i w:val="false"/>
          <w:color w:val="000000"/>
          <w:sz w:val="28"/>
        </w:rPr>
        <w:t>
Республикалық маңызы бар жолдарды салу, қайта жаңарту және жөндеу бойынша жүргізілген жұмыстарды ескере отырып, жолдардың жылдың аяғындағы жай-күйі шамамен мыналарды құрайды:
</w:t>
      </w:r>
      <w:r>
        <w:br/>
      </w:r>
      <w:r>
        <w:rPr>
          <w:rFonts w:ascii="Times New Roman"/>
          <w:b w:val="false"/>
          <w:i w:val="false"/>
          <w:color w:val="000000"/>
          <w:sz w:val="28"/>
        </w:rPr>
        <w:t>
жақсы жай-күйде - 3,65 мың км немесе 16 %;
</w:t>
      </w:r>
      <w:r>
        <w:br/>
      </w:r>
      <w:r>
        <w:rPr>
          <w:rFonts w:ascii="Times New Roman"/>
          <w:b w:val="false"/>
          <w:i w:val="false"/>
          <w:color w:val="000000"/>
          <w:sz w:val="28"/>
        </w:rPr>
        <w:t>
қанағаттанарлық жай-күйде - 9,72 мың км немесе 42 %;
</w:t>
      </w:r>
      <w:r>
        <w:br/>
      </w:r>
      <w:r>
        <w:rPr>
          <w:rFonts w:ascii="Times New Roman"/>
          <w:b w:val="false"/>
          <w:i w:val="false"/>
          <w:color w:val="000000"/>
          <w:sz w:val="28"/>
        </w:rPr>
        <w:t>
қанағаттандырғысыз жай-күйде - 9,63 мың км немесе 42 %.
</w:t>
      </w:r>
      <w:r>
        <w:br/>
      </w:r>
      <w:r>
        <w:rPr>
          <w:rFonts w:ascii="Times New Roman"/>
          <w:b w:val="false"/>
          <w:i w:val="false"/>
          <w:color w:val="000000"/>
          <w:sz w:val="28"/>
        </w:rPr>
        <w:t>
Қаржы-экономикалық нәтиже: бюджеттік қаражаттарды тиімді пайдалануды қамтамасыз ету мынадай жолдармен жүзеге асырылады:
</w:t>
      </w:r>
      <w:r>
        <w:br/>
      </w:r>
      <w:r>
        <w:rPr>
          <w:rFonts w:ascii="Times New Roman"/>
          <w:b w:val="false"/>
          <w:i w:val="false"/>
          <w:color w:val="000000"/>
          <w:sz w:val="28"/>
        </w:rPr>
        <w:t>
күрделі және орташа жөндеу бойынша мемлекеттік сатып алу туралы заңнамаға сәйкес конкурс өткізу;
</w:t>
      </w:r>
      <w:r>
        <w:br/>
      </w:r>
      <w:r>
        <w:rPr>
          <w:rFonts w:ascii="Times New Roman"/>
          <w:b w:val="false"/>
          <w:i w:val="false"/>
          <w:color w:val="000000"/>
          <w:sz w:val="28"/>
        </w:rPr>
        <w:t>
қолданыстағы нормаларға сәйкес жолдарды жөндеу және күтіп ұстау сапасына бақылау жүргізу;
</w:t>
      </w:r>
      <w:r>
        <w:br/>
      </w:r>
      <w:r>
        <w:rPr>
          <w:rFonts w:ascii="Times New Roman"/>
          <w:b w:val="false"/>
          <w:i w:val="false"/>
          <w:color w:val="000000"/>
          <w:sz w:val="28"/>
        </w:rPr>
        <w:t>
Уақтылығы: жасалған шарттардың талаптарына сәйкес қаржы жылының ішінде.
</w:t>
      </w:r>
      <w:r>
        <w:br/>
      </w:r>
      <w:r>
        <w:rPr>
          <w:rFonts w:ascii="Times New Roman"/>
          <w:b w:val="false"/>
          <w:i w:val="false"/>
          <w:color w:val="000000"/>
          <w:sz w:val="28"/>
        </w:rPr>
        <w:t>
Сапасы: құрылыс нормалары мен ережелеріне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"Су жолдарының кеме жүретін жағдайда болуын
</w:t>
      </w:r>
      <w:r>
        <w:br/>
      </w:r>
      <w:r>
        <w:rPr>
          <w:rFonts w:ascii="Times New Roman"/>
          <w:b w:val="false"/>
          <w:i w:val="false"/>
          <w:color w:val="000000"/>
          <w:sz w:val="28"/>
        </w:rPr>
        <w:t>
қамтамасыз ету және шлюздерді ұстау"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1553645 мың теңге (бір миллиард бес жүз елу үш миллион алты жүз қырық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көлік туралы" Қазақстан Республикасының 1997 жылғы 21 қыркүйектегі Заңының 
</w:t>
      </w:r>
      <w:r>
        <w:rPr>
          <w:rFonts w:ascii="Times New Roman"/>
          <w:b w:val="false"/>
          <w:i w:val="false"/>
          <w:color w:val="000000"/>
          <w:sz w:val="28"/>
        </w:rPr>
        <w:t xml:space="preserve"> 9-бабы </w:t>
      </w:r>
      <w:r>
        <w:rPr>
          <w:rFonts w:ascii="Times New Roman"/>
          <w:b w:val="false"/>
          <w:i w:val="false"/>
          <w:color w:val="000000"/>
          <w:sz w:val="28"/>
        </w:rPr>
        <w:t>
;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мемлекеттік ішкі су жолдары туралы ережені бекіту туралы" Қазақстан Республикасы Министрлер Кабинетінің 1994 жылғы 21 желтоқсандағы N 1429 
</w:t>
      </w:r>
      <w:r>
        <w:rPr>
          <w:rFonts w:ascii="Times New Roman"/>
          <w:b w:val="false"/>
          <w:i w:val="false"/>
          <w:color w:val="000000"/>
          <w:sz w:val="28"/>
        </w:rPr>
        <w:t xml:space="preserve"> қаулысы </w:t>
      </w:r>
      <w:r>
        <w:rPr>
          <w:rFonts w:ascii="Times New Roman"/>
          <w:b w:val="false"/>
          <w:i w:val="false"/>
          <w:color w:val="000000"/>
          <w:sz w:val="28"/>
        </w:rPr>
        <w:t>
; "Мемлекеттік күзетілуі тиіс объектілердің қауіпсіздігін қамтамасыз етудің кейбір мәселелері" туралы Қазақстан Республикасы Үкіметінің 2003 жылғы 4 қыркүйектегі N 901 
</w:t>
      </w:r>
      <w:r>
        <w:rPr>
          <w:rFonts w:ascii="Times New Roman"/>
          <w:b w:val="false"/>
          <w:i w:val="false"/>
          <w:color w:val="000000"/>
          <w:sz w:val="28"/>
        </w:rPr>
        <w:t xml:space="preserve"> қаулысы </w:t>
      </w:r>
      <w:r>
        <w:rPr>
          <w:rFonts w:ascii="Times New Roman"/>
          <w:b w:val="false"/>
          <w:i w:val="false"/>
          <w:color w:val="000000"/>
          <w:sz w:val="28"/>
        </w:rPr>
        <w:t>
; "Су объектілерін кеме жүзетін су жолдары санатына жатқызу ережесін және кеме жүзуі үшін ашық кеме жүретін су жолдарының тізбесін бекіту туралы" Қазақстан Республикасы Үкіметінің 2005 жылғы 29 қаңтардағы N 105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ішкі су жолдарында кеме қатынасы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навигациялық құралдар және жабдықтар белгілерін қою және күтіп-ұстау арқылы кеме жүрісінің кепілдендірілген көлемдерін қамтамасыз ету; түбін тереңдету (жер қарпу), түзету және түбін тазарту жұмыстары, кеме қатынасының гидротехникалық құрылыстарын (шлюздерді) қауіпсіз жұмыс жағдайында күтіп-ұстау.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73"/>
        <w:gridCol w:w="1153"/>
        <w:gridCol w:w="1873"/>
        <w:gridCol w:w="4553"/>
        <w:gridCol w:w="1653"/>
        <w:gridCol w:w="209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жол-
</w:t>
            </w:r>
            <w:r>
              <w:br/>
            </w:r>
            <w:r>
              <w:rPr>
                <w:rFonts w:ascii="Times New Roman"/>
                <w:b w:val="false"/>
                <w:i w:val="false"/>
                <w:color w:val="000000"/>
                <w:sz w:val="20"/>
              </w:rPr>
              <w:t>
дарының
</w:t>
            </w:r>
            <w:r>
              <w:br/>
            </w:r>
            <w:r>
              <w:rPr>
                <w:rFonts w:ascii="Times New Roman"/>
                <w:b w:val="false"/>
                <w:i w:val="false"/>
                <w:color w:val="000000"/>
                <w:sz w:val="20"/>
              </w:rPr>
              <w:t>
кеме
</w:t>
            </w:r>
            <w:r>
              <w:br/>
            </w:r>
            <w:r>
              <w:rPr>
                <w:rFonts w:ascii="Times New Roman"/>
                <w:b w:val="false"/>
                <w:i w:val="false"/>
                <w:color w:val="000000"/>
                <w:sz w:val="20"/>
              </w:rPr>
              <w:t>
жүретін
</w:t>
            </w:r>
            <w:r>
              <w:br/>
            </w:r>
            <w:r>
              <w:rPr>
                <w:rFonts w:ascii="Times New Roman"/>
                <w:b w:val="false"/>
                <w:i w:val="false"/>
                <w:color w:val="000000"/>
                <w:sz w:val="20"/>
              </w:rPr>
              <w:t>
жағдайда
</w:t>
            </w:r>
            <w:r>
              <w:br/>
            </w:r>
            <w:r>
              <w:rPr>
                <w:rFonts w:ascii="Times New Roman"/>
                <w:b w:val="false"/>
                <w:i w:val="false"/>
                <w:color w:val="000000"/>
                <w:sz w:val="20"/>
              </w:rPr>
              <w:t>
болуын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шлюздер-
</w:t>
            </w:r>
            <w:r>
              <w:br/>
            </w:r>
            <w:r>
              <w:rPr>
                <w:rFonts w:ascii="Times New Roman"/>
                <w:b w:val="false"/>
                <w:i w:val="false"/>
                <w:color w:val="000000"/>
                <w:sz w:val="20"/>
              </w:rPr>
              <w:t>
ді ұстау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облысы:
</w:t>
            </w:r>
            <w:r>
              <w:br/>
            </w:r>
            <w:r>
              <w:rPr>
                <w:rFonts w:ascii="Times New Roman"/>
                <w:b w:val="false"/>
                <w:i w:val="false"/>
                <w:color w:val="000000"/>
                <w:sz w:val="20"/>
              </w:rPr>
              <w:t>
Ертіс өзенінің ұзақ-
</w:t>
            </w:r>
            <w:r>
              <w:br/>
            </w:r>
            <w:r>
              <w:rPr>
                <w:rFonts w:ascii="Times New Roman"/>
                <w:b w:val="false"/>
                <w:i w:val="false"/>
                <w:color w:val="000000"/>
                <w:sz w:val="20"/>
              </w:rPr>
              <w:t>
тығы 634 км учаскеле-
</w:t>
            </w:r>
            <w:r>
              <w:br/>
            </w:r>
            <w:r>
              <w:rPr>
                <w:rFonts w:ascii="Times New Roman"/>
                <w:b w:val="false"/>
                <w:i w:val="false"/>
                <w:color w:val="000000"/>
                <w:sz w:val="20"/>
              </w:rPr>
              <w:t>
рінде навигациялық
</w:t>
            </w:r>
            <w:r>
              <w:br/>
            </w:r>
            <w:r>
              <w:rPr>
                <w:rFonts w:ascii="Times New Roman"/>
                <w:b w:val="false"/>
                <w:i w:val="false"/>
                <w:color w:val="000000"/>
                <w:sz w:val="20"/>
              </w:rPr>
              <w:t>
жабдықтың белгілерін
</w:t>
            </w:r>
            <w:r>
              <w:br/>
            </w:r>
            <w:r>
              <w:rPr>
                <w:rFonts w:ascii="Times New Roman"/>
                <w:b w:val="false"/>
                <w:i w:val="false"/>
                <w:color w:val="000000"/>
                <w:sz w:val="20"/>
              </w:rPr>
              <w:t>
қою (алып тастау)
</w:t>
            </w:r>
            <w:r>
              <w:br/>
            </w:r>
            <w:r>
              <w:rPr>
                <w:rFonts w:ascii="Times New Roman"/>
                <w:b w:val="false"/>
                <w:i w:val="false"/>
                <w:color w:val="000000"/>
                <w:sz w:val="20"/>
              </w:rPr>
              <w:t>
және оларға қызмет
</w:t>
            </w:r>
            <w:r>
              <w:br/>
            </w:r>
            <w:r>
              <w:rPr>
                <w:rFonts w:ascii="Times New Roman"/>
                <w:b w:val="false"/>
                <w:i w:val="false"/>
                <w:color w:val="000000"/>
                <w:sz w:val="20"/>
              </w:rPr>
              <w:t>
көрсету;
</w:t>
            </w:r>
            <w:r>
              <w:br/>
            </w:r>
            <w:r>
              <w:rPr>
                <w:rFonts w:ascii="Times New Roman"/>
                <w:b w:val="false"/>
                <w:i w:val="false"/>
                <w:color w:val="000000"/>
                <w:sz w:val="20"/>
              </w:rPr>
              <w:t>
1400 мың текше м.
</w:t>
            </w:r>
            <w:r>
              <w:br/>
            </w:r>
            <w:r>
              <w:rPr>
                <w:rFonts w:ascii="Times New Roman"/>
                <w:b w:val="false"/>
                <w:i w:val="false"/>
                <w:color w:val="000000"/>
                <w:sz w:val="20"/>
              </w:rPr>
              <w:t>
көлемінде түбін
</w:t>
            </w:r>
            <w:r>
              <w:br/>
            </w:r>
            <w:r>
              <w:rPr>
                <w:rFonts w:ascii="Times New Roman"/>
                <w:b w:val="false"/>
                <w:i w:val="false"/>
                <w:color w:val="000000"/>
                <w:sz w:val="20"/>
              </w:rPr>
              <w:t>
тереңдету (жер қарпу)
</w:t>
            </w:r>
            <w:r>
              <w:br/>
            </w:r>
            <w:r>
              <w:rPr>
                <w:rFonts w:ascii="Times New Roman"/>
                <w:b w:val="false"/>
                <w:i w:val="false"/>
                <w:color w:val="000000"/>
                <w:sz w:val="20"/>
              </w:rPr>
              <w:t>
жөніндегі жұмыстар;
</w:t>
            </w:r>
            <w:r>
              <w:br/>
            </w:r>
            <w:r>
              <w:rPr>
                <w:rFonts w:ascii="Times New Roman"/>
                <w:b w:val="false"/>
                <w:i w:val="false"/>
                <w:color w:val="000000"/>
                <w:sz w:val="20"/>
              </w:rPr>
              <w:t>
түбін тазалау
</w:t>
            </w:r>
            <w:r>
              <w:br/>
            </w:r>
            <w:r>
              <w:rPr>
                <w:rFonts w:ascii="Times New Roman"/>
                <w:b w:val="false"/>
                <w:i w:val="false"/>
                <w:color w:val="000000"/>
                <w:sz w:val="20"/>
              </w:rPr>
              <w:t>
жұмыстары - 5500 т;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w:t>
            </w:r>
            <w:r>
              <w:br/>
            </w:r>
            <w:r>
              <w:rPr>
                <w:rFonts w:ascii="Times New Roman"/>
                <w:b w:val="false"/>
                <w:i w:val="false"/>
                <w:color w:val="000000"/>
                <w:sz w:val="20"/>
              </w:rPr>
              <w:t>
14 (бірлік);
</w:t>
            </w:r>
            <w:r>
              <w:br/>
            </w:r>
            <w:r>
              <w:rPr>
                <w:rFonts w:ascii="Times New Roman"/>
                <w:b w:val="false"/>
                <w:i w:val="false"/>
                <w:color w:val="000000"/>
                <w:sz w:val="20"/>
              </w:rPr>
              <w:t>
орташа жөндеу 4
</w:t>
            </w:r>
            <w:r>
              <w:br/>
            </w:r>
            <w:r>
              <w:rPr>
                <w:rFonts w:ascii="Times New Roman"/>
                <w:b w:val="false"/>
                <w:i w:val="false"/>
                <w:color w:val="000000"/>
                <w:sz w:val="20"/>
              </w:rPr>
              <w:t>
(бірлік);
</w:t>
            </w:r>
            <w:r>
              <w:br/>
            </w:r>
            <w:r>
              <w:rPr>
                <w:rFonts w:ascii="Times New Roman"/>
                <w:b w:val="false"/>
                <w:i w:val="false"/>
                <w:color w:val="000000"/>
                <w:sz w:val="20"/>
              </w:rPr>
              <w:t>
жағдайлық мүкәммал
</w:t>
            </w:r>
            <w:r>
              <w:br/>
            </w:r>
            <w:r>
              <w:rPr>
                <w:rFonts w:ascii="Times New Roman"/>
                <w:b w:val="false"/>
                <w:i w:val="false"/>
                <w:color w:val="000000"/>
                <w:sz w:val="20"/>
              </w:rPr>
              <w:t>
мен мүлікті жөндеу
</w:t>
            </w:r>
            <w:r>
              <w:br/>
            </w:r>
            <w:r>
              <w:rPr>
                <w:rFonts w:ascii="Times New Roman"/>
                <w:b w:val="false"/>
                <w:i w:val="false"/>
                <w:color w:val="000000"/>
                <w:sz w:val="20"/>
              </w:rPr>
              <w:t>
және шығару.
</w:t>
            </w:r>
            <w:r>
              <w:br/>
            </w:r>
            <w:r>
              <w:rPr>
                <w:rFonts w:ascii="Times New Roman"/>
                <w:b w:val="false"/>
                <w:i w:val="false"/>
                <w:color w:val="000000"/>
                <w:sz w:val="20"/>
              </w:rPr>
              <w:t>
Шығыс Қазақстан
</w:t>
            </w:r>
            <w:r>
              <w:br/>
            </w:r>
            <w:r>
              <w:rPr>
                <w:rFonts w:ascii="Times New Roman"/>
                <w:b w:val="false"/>
                <w:i w:val="false"/>
                <w:color w:val="000000"/>
                <w:sz w:val="20"/>
              </w:rPr>
              <w:t>
облысы:
</w:t>
            </w:r>
            <w:r>
              <w:br/>
            </w:r>
            <w:r>
              <w:rPr>
                <w:rFonts w:ascii="Times New Roman"/>
                <w:b w:val="false"/>
                <w:i w:val="false"/>
                <w:color w:val="000000"/>
                <w:sz w:val="20"/>
              </w:rPr>
              <w:t>
Шығыс Қазақстан СЖК
</w:t>
            </w:r>
            <w:r>
              <w:br/>
            </w:r>
            <w:r>
              <w:rPr>
                <w:rFonts w:ascii="Times New Roman"/>
                <w:b w:val="false"/>
                <w:i w:val="false"/>
                <w:color w:val="000000"/>
                <w:sz w:val="20"/>
              </w:rPr>
              <w:t>
Ертіс өзенінің ұзақ-
</w:t>
            </w:r>
            <w:r>
              <w:br/>
            </w:r>
            <w:r>
              <w:rPr>
                <w:rFonts w:ascii="Times New Roman"/>
                <w:b w:val="false"/>
                <w:i w:val="false"/>
                <w:color w:val="000000"/>
                <w:sz w:val="20"/>
              </w:rPr>
              <w:t>
тығы 796 км учаскеле-
</w:t>
            </w:r>
            <w:r>
              <w:br/>
            </w:r>
            <w:r>
              <w:rPr>
                <w:rFonts w:ascii="Times New Roman"/>
                <w:b w:val="false"/>
                <w:i w:val="false"/>
                <w:color w:val="000000"/>
                <w:sz w:val="20"/>
              </w:rPr>
              <w:t>
рінде навигациялық
</w:t>
            </w:r>
            <w:r>
              <w:br/>
            </w:r>
            <w:r>
              <w:rPr>
                <w:rFonts w:ascii="Times New Roman"/>
                <w:b w:val="false"/>
                <w:i w:val="false"/>
                <w:color w:val="000000"/>
                <w:sz w:val="20"/>
              </w:rPr>
              <w:t>
жабдықтың белгілерін
</w:t>
            </w:r>
            <w:r>
              <w:br/>
            </w:r>
            <w:r>
              <w:rPr>
                <w:rFonts w:ascii="Times New Roman"/>
                <w:b w:val="false"/>
                <w:i w:val="false"/>
                <w:color w:val="000000"/>
                <w:sz w:val="20"/>
              </w:rPr>
              <w:t>
қою (алып тастау)
</w:t>
            </w:r>
            <w:r>
              <w:br/>
            </w:r>
            <w:r>
              <w:rPr>
                <w:rFonts w:ascii="Times New Roman"/>
                <w:b w:val="false"/>
                <w:i w:val="false"/>
                <w:color w:val="000000"/>
                <w:sz w:val="20"/>
              </w:rPr>
              <w:t>
және оларға қызмет
</w:t>
            </w:r>
            <w:r>
              <w:br/>
            </w:r>
            <w:r>
              <w:rPr>
                <w:rFonts w:ascii="Times New Roman"/>
                <w:b w:val="false"/>
                <w:i w:val="false"/>
                <w:color w:val="000000"/>
                <w:sz w:val="20"/>
              </w:rPr>
              <w:t>
көрсету;
</w:t>
            </w:r>
            <w:r>
              <w:br/>
            </w:r>
            <w:r>
              <w:rPr>
                <w:rFonts w:ascii="Times New Roman"/>
                <w:b w:val="false"/>
                <w:i w:val="false"/>
                <w:color w:val="000000"/>
                <w:sz w:val="20"/>
              </w:rPr>
              <w:t>
250 мың текше м. көле-
</w:t>
            </w:r>
            <w:r>
              <w:br/>
            </w:r>
            <w:r>
              <w:rPr>
                <w:rFonts w:ascii="Times New Roman"/>
                <w:b w:val="false"/>
                <w:i w:val="false"/>
                <w:color w:val="000000"/>
                <w:sz w:val="20"/>
              </w:rPr>
              <w:t>
мінде түбін тереңдету
</w:t>
            </w:r>
            <w:r>
              <w:br/>
            </w:r>
            <w:r>
              <w:rPr>
                <w:rFonts w:ascii="Times New Roman"/>
                <w:b w:val="false"/>
                <w:i w:val="false"/>
                <w:color w:val="000000"/>
                <w:sz w:val="20"/>
              </w:rPr>
              <w:t>
(жер қарпу) жөніндегі
</w:t>
            </w:r>
            <w:r>
              <w:br/>
            </w:r>
            <w:r>
              <w:rPr>
                <w:rFonts w:ascii="Times New Roman"/>
                <w:b w:val="false"/>
                <w:i w:val="false"/>
                <w:color w:val="000000"/>
                <w:sz w:val="20"/>
              </w:rPr>
              <w:t>
жұмыстар;
</w:t>
            </w:r>
            <w:r>
              <w:br/>
            </w:r>
            <w:r>
              <w:rPr>
                <w:rFonts w:ascii="Times New Roman"/>
                <w:b w:val="false"/>
                <w:i w:val="false"/>
                <w:color w:val="000000"/>
                <w:sz w:val="20"/>
              </w:rPr>
              <w:t>
Ертіс және Қара Ертіс
</w:t>
            </w:r>
            <w:r>
              <w:br/>
            </w:r>
            <w:r>
              <w:rPr>
                <w:rFonts w:ascii="Times New Roman"/>
                <w:b w:val="false"/>
                <w:i w:val="false"/>
                <w:color w:val="000000"/>
                <w:sz w:val="20"/>
              </w:rPr>
              <w:t>
өзенінің ұзақтығы 315
</w:t>
            </w:r>
            <w:r>
              <w:br/>
            </w:r>
            <w:r>
              <w:rPr>
                <w:rFonts w:ascii="Times New Roman"/>
                <w:b w:val="false"/>
                <w:i w:val="false"/>
                <w:color w:val="000000"/>
                <w:sz w:val="20"/>
              </w:rPr>
              <w:t>
км учаскесінде
</w:t>
            </w:r>
            <w:r>
              <w:br/>
            </w:r>
            <w:r>
              <w:rPr>
                <w:rFonts w:ascii="Times New Roman"/>
                <w:b w:val="false"/>
                <w:i w:val="false"/>
                <w:color w:val="000000"/>
                <w:sz w:val="20"/>
              </w:rPr>
              <w:t>
қалыптарды жобалау-
</w:t>
            </w:r>
            <w:r>
              <w:br/>
            </w:r>
            <w:r>
              <w:rPr>
                <w:rFonts w:ascii="Times New Roman"/>
                <w:b w:val="false"/>
                <w:i w:val="false"/>
                <w:color w:val="000000"/>
                <w:sz w:val="20"/>
              </w:rPr>
              <w:t>
іздестіру жұмыстарын
</w:t>
            </w:r>
            <w:r>
              <w:br/>
            </w:r>
            <w:r>
              <w:rPr>
                <w:rFonts w:ascii="Times New Roman"/>
                <w:b w:val="false"/>
                <w:i w:val="false"/>
                <w:color w:val="000000"/>
                <w:sz w:val="20"/>
              </w:rPr>
              <w:t>
жүргізу;
</w:t>
            </w:r>
            <w:r>
              <w:br/>
            </w:r>
            <w:r>
              <w:rPr>
                <w:rFonts w:ascii="Times New Roman"/>
                <w:b w:val="false"/>
                <w:i w:val="false"/>
                <w:color w:val="000000"/>
                <w:sz w:val="20"/>
              </w:rPr>
              <w:t>
Өскемен, Бұқтырма және
</w:t>
            </w:r>
            <w:r>
              <w:br/>
            </w:r>
            <w:r>
              <w:rPr>
                <w:rFonts w:ascii="Times New Roman"/>
                <w:b w:val="false"/>
                <w:i w:val="false"/>
                <w:color w:val="000000"/>
                <w:sz w:val="20"/>
              </w:rPr>
              <w:t>
Шульба шлюздерін күтіп
</w:t>
            </w:r>
            <w:r>
              <w:br/>
            </w:r>
            <w:r>
              <w:rPr>
                <w:rFonts w:ascii="Times New Roman"/>
                <w:b w:val="false"/>
                <w:i w:val="false"/>
                <w:color w:val="000000"/>
                <w:sz w:val="20"/>
              </w:rPr>
              <w:t>
ұстау және ағымдағы
</w:t>
            </w:r>
            <w:r>
              <w:br/>
            </w:r>
            <w:r>
              <w:rPr>
                <w:rFonts w:ascii="Times New Roman"/>
                <w:b w:val="false"/>
                <w:i w:val="false"/>
                <w:color w:val="000000"/>
                <w:sz w:val="20"/>
              </w:rPr>
              <w:t>
жөндеу;
</w:t>
            </w:r>
            <w:r>
              <w:br/>
            </w:r>
            <w:r>
              <w:rPr>
                <w:rFonts w:ascii="Times New Roman"/>
                <w:b w:val="false"/>
                <w:i w:val="false"/>
                <w:color w:val="000000"/>
                <w:sz w:val="20"/>
              </w:rPr>
              <w:t>
Өскемен, Бұқтырма және
</w:t>
            </w:r>
            <w:r>
              <w:br/>
            </w:r>
            <w:r>
              <w:rPr>
                <w:rFonts w:ascii="Times New Roman"/>
                <w:b w:val="false"/>
                <w:i w:val="false"/>
                <w:color w:val="000000"/>
                <w:sz w:val="20"/>
              </w:rPr>
              <w:t>
Шульба шлюздерінің
</w:t>
            </w:r>
            <w:r>
              <w:br/>
            </w:r>
            <w:r>
              <w:rPr>
                <w:rFonts w:ascii="Times New Roman"/>
                <w:b w:val="false"/>
                <w:i w:val="false"/>
                <w:color w:val="000000"/>
                <w:sz w:val="20"/>
              </w:rPr>
              <w:t>
авариясыз жұмысын
</w:t>
            </w:r>
            <w:r>
              <w:br/>
            </w:r>
            <w:r>
              <w:rPr>
                <w:rFonts w:ascii="Times New Roman"/>
                <w:b w:val="false"/>
                <w:i w:val="false"/>
                <w:color w:val="000000"/>
                <w:sz w:val="20"/>
              </w:rPr>
              <w:t>
қамтамасыз ету және
</w:t>
            </w:r>
            <w:r>
              <w:br/>
            </w:r>
            <w:r>
              <w:rPr>
                <w:rFonts w:ascii="Times New Roman"/>
                <w:b w:val="false"/>
                <w:i w:val="false"/>
                <w:color w:val="000000"/>
                <w:sz w:val="20"/>
              </w:rPr>
              <w:t>
террорға қарсы іс-ша-
</w:t>
            </w:r>
            <w:r>
              <w:br/>
            </w:r>
            <w:r>
              <w:rPr>
                <w:rFonts w:ascii="Times New Roman"/>
                <w:b w:val="false"/>
                <w:i w:val="false"/>
                <w:color w:val="000000"/>
                <w:sz w:val="20"/>
              </w:rPr>
              <w:t>
ралар жүргізу, соның
</w:t>
            </w:r>
            <w:r>
              <w:br/>
            </w:r>
            <w:r>
              <w:rPr>
                <w:rFonts w:ascii="Times New Roman"/>
                <w:b w:val="false"/>
                <w:i w:val="false"/>
                <w:color w:val="000000"/>
                <w:sz w:val="20"/>
              </w:rPr>
              <w:t>
ішінде КС-108 және 2
</w:t>
            </w:r>
            <w:r>
              <w:br/>
            </w:r>
            <w:r>
              <w:rPr>
                <w:rFonts w:ascii="Times New Roman"/>
                <w:b w:val="false"/>
                <w:i w:val="false"/>
                <w:color w:val="000000"/>
                <w:sz w:val="20"/>
              </w:rPr>
              <w:t>
бірлік жол шебері
</w:t>
            </w:r>
            <w:r>
              <w:br/>
            </w:r>
            <w:r>
              <w:rPr>
                <w:rFonts w:ascii="Times New Roman"/>
                <w:b w:val="false"/>
                <w:i w:val="false"/>
                <w:color w:val="000000"/>
                <w:sz w:val="20"/>
              </w:rPr>
              <w:t>
катерлері негізінде
</w:t>
            </w:r>
            <w:r>
              <w:br/>
            </w:r>
            <w:r>
              <w:rPr>
                <w:rFonts w:ascii="Times New Roman"/>
                <w:b w:val="false"/>
                <w:i w:val="false"/>
                <w:color w:val="000000"/>
                <w:sz w:val="20"/>
              </w:rPr>
              <w:t>
спутниктік геодезиялық
</w:t>
            </w:r>
            <w:r>
              <w:br/>
            </w:r>
            <w:r>
              <w:rPr>
                <w:rFonts w:ascii="Times New Roman"/>
                <w:b w:val="false"/>
                <w:i w:val="false"/>
                <w:color w:val="000000"/>
                <w:sz w:val="20"/>
              </w:rPr>
              <w:t>
түсірулер жабдығын
</w:t>
            </w:r>
            <w:r>
              <w:br/>
            </w:r>
            <w:r>
              <w:rPr>
                <w:rFonts w:ascii="Times New Roman"/>
                <w:b w:val="false"/>
                <w:i w:val="false"/>
                <w:color w:val="000000"/>
                <w:sz w:val="20"/>
              </w:rPr>
              <w:t>
сатып алу;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23
</w:t>
            </w:r>
            <w:r>
              <w:br/>
            </w:r>
            <w:r>
              <w:rPr>
                <w:rFonts w:ascii="Times New Roman"/>
                <w:b w:val="false"/>
                <w:i w:val="false"/>
                <w:color w:val="000000"/>
                <w:sz w:val="20"/>
              </w:rPr>
              <w:t>
(бірлік);
</w:t>
            </w:r>
            <w:r>
              <w:br/>
            </w:r>
            <w:r>
              <w:rPr>
                <w:rFonts w:ascii="Times New Roman"/>
                <w:b w:val="false"/>
                <w:i w:val="false"/>
                <w:color w:val="000000"/>
                <w:sz w:val="20"/>
              </w:rPr>
              <w:t>
орташа жөндеу 3
</w:t>
            </w:r>
            <w:r>
              <w:br/>
            </w:r>
            <w:r>
              <w:rPr>
                <w:rFonts w:ascii="Times New Roman"/>
                <w:b w:val="false"/>
                <w:i w:val="false"/>
                <w:color w:val="000000"/>
                <w:sz w:val="20"/>
              </w:rPr>
              <w:t>
(бірлік);
</w:t>
            </w:r>
            <w:r>
              <w:br/>
            </w:r>
            <w:r>
              <w:rPr>
                <w:rFonts w:ascii="Times New Roman"/>
                <w:b w:val="false"/>
                <w:i w:val="false"/>
                <w:color w:val="000000"/>
                <w:sz w:val="20"/>
              </w:rPr>
              <w:t>
жағдайлық мүкәммал
</w:t>
            </w:r>
            <w:r>
              <w:br/>
            </w:r>
            <w:r>
              <w:rPr>
                <w:rFonts w:ascii="Times New Roman"/>
                <w:b w:val="false"/>
                <w:i w:val="false"/>
                <w:color w:val="000000"/>
                <w:sz w:val="20"/>
              </w:rPr>
              <w:t>
мен мүлікті жөндеу
</w:t>
            </w:r>
            <w:r>
              <w:br/>
            </w:r>
            <w:r>
              <w:rPr>
                <w:rFonts w:ascii="Times New Roman"/>
                <w:b w:val="false"/>
                <w:i w:val="false"/>
                <w:color w:val="000000"/>
                <w:sz w:val="20"/>
              </w:rPr>
              <w:t>
және шығару;
</w:t>
            </w:r>
            <w:r>
              <w:br/>
            </w:r>
            <w:r>
              <w:rPr>
                <w:rFonts w:ascii="Times New Roman"/>
                <w:b w:val="false"/>
                <w:i w:val="false"/>
                <w:color w:val="000000"/>
                <w:sz w:val="20"/>
              </w:rPr>
              <w:t>
мемлекеттік техникалық
</w:t>
            </w:r>
            <w:r>
              <w:br/>
            </w:r>
            <w:r>
              <w:rPr>
                <w:rFonts w:ascii="Times New Roman"/>
                <w:b w:val="false"/>
                <w:i w:val="false"/>
                <w:color w:val="000000"/>
                <w:sz w:val="20"/>
              </w:rPr>
              <w:t>
өзен флотын жаңарту
</w:t>
            </w:r>
            <w:r>
              <w:br/>
            </w:r>
            <w:r>
              <w:rPr>
                <w:rFonts w:ascii="Times New Roman"/>
                <w:b w:val="false"/>
                <w:i w:val="false"/>
                <w:color w:val="000000"/>
                <w:sz w:val="20"/>
              </w:rPr>
              <w:t>
және жаңғырту,
</w:t>
            </w:r>
            <w:r>
              <w:br/>
            </w:r>
            <w:r>
              <w:rPr>
                <w:rFonts w:ascii="Times New Roman"/>
                <w:b w:val="false"/>
                <w:i w:val="false"/>
                <w:color w:val="000000"/>
                <w:sz w:val="20"/>
              </w:rPr>
              <w:t>
соның ішінде:
</w:t>
            </w:r>
            <w:r>
              <w:br/>
            </w:r>
            <w:r>
              <w:rPr>
                <w:rFonts w:ascii="Times New Roman"/>
                <w:b w:val="false"/>
                <w:i w:val="false"/>
                <w:color w:val="000000"/>
                <w:sz w:val="20"/>
              </w:rPr>
              <w:t>
сүйрегіш теплоход
</w:t>
            </w:r>
            <w:r>
              <w:br/>
            </w:r>
            <w:r>
              <w:rPr>
                <w:rFonts w:ascii="Times New Roman"/>
                <w:b w:val="false"/>
                <w:i w:val="false"/>
                <w:color w:val="000000"/>
                <w:sz w:val="20"/>
              </w:rPr>
              <w:t>
(1 бірлік);
</w:t>
            </w:r>
            <w:r>
              <w:br/>
            </w:r>
            <w:r>
              <w:rPr>
                <w:rFonts w:ascii="Times New Roman"/>
                <w:b w:val="false"/>
                <w:i w:val="false"/>
                <w:color w:val="000000"/>
                <w:sz w:val="20"/>
              </w:rPr>
              <w:t>
Семей СЖК:
</w:t>
            </w:r>
            <w:r>
              <w:br/>
            </w:r>
            <w:r>
              <w:rPr>
                <w:rFonts w:ascii="Times New Roman"/>
                <w:b w:val="false"/>
                <w:i w:val="false"/>
                <w:color w:val="000000"/>
                <w:sz w:val="20"/>
              </w:rPr>
              <w:t>
Ертіс өзенінің ұзақ-
</w:t>
            </w:r>
            <w:r>
              <w:br/>
            </w:r>
            <w:r>
              <w:rPr>
                <w:rFonts w:ascii="Times New Roman"/>
                <w:b w:val="false"/>
                <w:i w:val="false"/>
                <w:color w:val="000000"/>
                <w:sz w:val="20"/>
              </w:rPr>
              <w:t>
тығы 288 км учаскеле-
</w:t>
            </w:r>
            <w:r>
              <w:br/>
            </w:r>
            <w:r>
              <w:rPr>
                <w:rFonts w:ascii="Times New Roman"/>
                <w:b w:val="false"/>
                <w:i w:val="false"/>
                <w:color w:val="000000"/>
                <w:sz w:val="20"/>
              </w:rPr>
              <w:t>
рінде навигациялық
</w:t>
            </w:r>
            <w:r>
              <w:br/>
            </w:r>
            <w:r>
              <w:rPr>
                <w:rFonts w:ascii="Times New Roman"/>
                <w:b w:val="false"/>
                <w:i w:val="false"/>
                <w:color w:val="000000"/>
                <w:sz w:val="20"/>
              </w:rPr>
              <w:t>
жабдықтың белгілерін
</w:t>
            </w:r>
            <w:r>
              <w:br/>
            </w:r>
            <w:r>
              <w:rPr>
                <w:rFonts w:ascii="Times New Roman"/>
                <w:b w:val="false"/>
                <w:i w:val="false"/>
                <w:color w:val="000000"/>
                <w:sz w:val="20"/>
              </w:rPr>
              <w:t>
қою (алып тастау) және
</w:t>
            </w:r>
            <w:r>
              <w:br/>
            </w:r>
            <w:r>
              <w:rPr>
                <w:rFonts w:ascii="Times New Roman"/>
                <w:b w:val="false"/>
                <w:i w:val="false"/>
                <w:color w:val="000000"/>
                <w:sz w:val="20"/>
              </w:rPr>
              <w:t>
оларға қызмет көрсету;
</w:t>
            </w:r>
            <w:r>
              <w:br/>
            </w:r>
            <w:r>
              <w:rPr>
                <w:rFonts w:ascii="Times New Roman"/>
                <w:b w:val="false"/>
                <w:i w:val="false"/>
                <w:color w:val="000000"/>
                <w:sz w:val="20"/>
              </w:rPr>
              <w:t>
415 мың текше м. көле-
</w:t>
            </w:r>
            <w:r>
              <w:br/>
            </w:r>
            <w:r>
              <w:rPr>
                <w:rFonts w:ascii="Times New Roman"/>
                <w:b w:val="false"/>
                <w:i w:val="false"/>
                <w:color w:val="000000"/>
                <w:sz w:val="20"/>
              </w:rPr>
              <w:t>
мінде түбін тереңдету
</w:t>
            </w:r>
            <w:r>
              <w:br/>
            </w:r>
            <w:r>
              <w:rPr>
                <w:rFonts w:ascii="Times New Roman"/>
                <w:b w:val="false"/>
                <w:i w:val="false"/>
                <w:color w:val="000000"/>
                <w:sz w:val="20"/>
              </w:rPr>
              <w:t>
(жер қарпу) жөнінде
</w:t>
            </w:r>
            <w:r>
              <w:br/>
            </w:r>
            <w:r>
              <w:rPr>
                <w:rFonts w:ascii="Times New Roman"/>
                <w:b w:val="false"/>
                <w:i w:val="false"/>
                <w:color w:val="000000"/>
                <w:sz w:val="20"/>
              </w:rPr>
              <w:t>
жұмыстар;
</w:t>
            </w:r>
            <w:r>
              <w:br/>
            </w:r>
            <w:r>
              <w:rPr>
                <w:rFonts w:ascii="Times New Roman"/>
                <w:b w:val="false"/>
                <w:i w:val="false"/>
                <w:color w:val="000000"/>
                <w:sz w:val="20"/>
              </w:rPr>
              <w:t>
түзету жұмыстары 55
</w:t>
            </w:r>
            <w:r>
              <w:br/>
            </w:r>
            <w:r>
              <w:rPr>
                <w:rFonts w:ascii="Times New Roman"/>
                <w:b w:val="false"/>
                <w:i w:val="false"/>
                <w:color w:val="000000"/>
                <w:sz w:val="20"/>
              </w:rPr>
              <w:t>
мың текше м.;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18
</w:t>
            </w:r>
            <w:r>
              <w:br/>
            </w:r>
            <w:r>
              <w:rPr>
                <w:rFonts w:ascii="Times New Roman"/>
                <w:b w:val="false"/>
                <w:i w:val="false"/>
                <w:color w:val="000000"/>
                <w:sz w:val="20"/>
              </w:rPr>
              <w:t>
(бірлік);
</w:t>
            </w:r>
            <w:r>
              <w:br/>
            </w:r>
            <w:r>
              <w:rPr>
                <w:rFonts w:ascii="Times New Roman"/>
                <w:b w:val="false"/>
                <w:i w:val="false"/>
                <w:color w:val="000000"/>
                <w:sz w:val="20"/>
              </w:rPr>
              <w:t>
орташа жөндеу 4
</w:t>
            </w:r>
            <w:r>
              <w:br/>
            </w:r>
            <w:r>
              <w:rPr>
                <w:rFonts w:ascii="Times New Roman"/>
                <w:b w:val="false"/>
                <w:i w:val="false"/>
                <w:color w:val="000000"/>
                <w:sz w:val="20"/>
              </w:rPr>
              <w:t>
(бірлік);
</w:t>
            </w:r>
            <w:r>
              <w:br/>
            </w:r>
            <w:r>
              <w:rPr>
                <w:rFonts w:ascii="Times New Roman"/>
                <w:b w:val="false"/>
                <w:i w:val="false"/>
                <w:color w:val="000000"/>
                <w:sz w:val="20"/>
              </w:rPr>
              <w:t>
күрделі жөндеу 2
</w:t>
            </w:r>
            <w:r>
              <w:br/>
            </w:r>
            <w:r>
              <w:rPr>
                <w:rFonts w:ascii="Times New Roman"/>
                <w:b w:val="false"/>
                <w:i w:val="false"/>
                <w:color w:val="000000"/>
                <w:sz w:val="20"/>
              </w:rPr>
              <w:t>
(бірлік);
</w:t>
            </w:r>
            <w:r>
              <w:br/>
            </w:r>
            <w:r>
              <w:rPr>
                <w:rFonts w:ascii="Times New Roman"/>
                <w:b w:val="false"/>
                <w:i w:val="false"/>
                <w:color w:val="000000"/>
                <w:sz w:val="20"/>
              </w:rPr>
              <w:t>
жағдайлық мүкәммал мен
</w:t>
            </w:r>
            <w:r>
              <w:br/>
            </w:r>
            <w:r>
              <w:rPr>
                <w:rFonts w:ascii="Times New Roman"/>
                <w:b w:val="false"/>
                <w:i w:val="false"/>
                <w:color w:val="000000"/>
                <w:sz w:val="20"/>
              </w:rPr>
              <w:t>
мүлікті жөндеу және
</w:t>
            </w:r>
            <w:r>
              <w:br/>
            </w:r>
            <w:r>
              <w:rPr>
                <w:rFonts w:ascii="Times New Roman"/>
                <w:b w:val="false"/>
                <w:i w:val="false"/>
                <w:color w:val="000000"/>
                <w:sz w:val="20"/>
              </w:rPr>
              <w:t>
шығару;
</w:t>
            </w:r>
            <w:r>
              <w:br/>
            </w:r>
            <w:r>
              <w:rPr>
                <w:rFonts w:ascii="Times New Roman"/>
                <w:b w:val="false"/>
                <w:i w:val="false"/>
                <w:color w:val="000000"/>
                <w:sz w:val="20"/>
              </w:rPr>
              <w:t>
мемлекеттік техникалық
</w:t>
            </w:r>
            <w:r>
              <w:br/>
            </w:r>
            <w:r>
              <w:rPr>
                <w:rFonts w:ascii="Times New Roman"/>
                <w:b w:val="false"/>
                <w:i w:val="false"/>
                <w:color w:val="000000"/>
                <w:sz w:val="20"/>
              </w:rPr>
              <w:t>
өзен флотын жаңарту
</w:t>
            </w:r>
            <w:r>
              <w:br/>
            </w:r>
            <w:r>
              <w:rPr>
                <w:rFonts w:ascii="Times New Roman"/>
                <w:b w:val="false"/>
                <w:i w:val="false"/>
                <w:color w:val="000000"/>
                <w:sz w:val="20"/>
              </w:rPr>
              <w:t>
және жаңғырту,
</w:t>
            </w:r>
            <w:r>
              <w:br/>
            </w:r>
            <w:r>
              <w:rPr>
                <w:rFonts w:ascii="Times New Roman"/>
                <w:b w:val="false"/>
                <w:i w:val="false"/>
                <w:color w:val="000000"/>
                <w:sz w:val="20"/>
              </w:rPr>
              <w:t>
соның ішінде:
</w:t>
            </w:r>
            <w:r>
              <w:br/>
            </w:r>
            <w:r>
              <w:rPr>
                <w:rFonts w:ascii="Times New Roman"/>
                <w:b w:val="false"/>
                <w:i w:val="false"/>
                <w:color w:val="000000"/>
                <w:sz w:val="20"/>
              </w:rPr>
              <w:t>
жабдықтау теплоходы
</w:t>
            </w:r>
            <w:r>
              <w:br/>
            </w:r>
            <w:r>
              <w:rPr>
                <w:rFonts w:ascii="Times New Roman"/>
                <w:b w:val="false"/>
                <w:i w:val="false"/>
                <w:color w:val="000000"/>
                <w:sz w:val="20"/>
              </w:rPr>
              <w:t>
(1 бірлік);
</w:t>
            </w:r>
            <w:r>
              <w:br/>
            </w:r>
            <w:r>
              <w:rPr>
                <w:rFonts w:ascii="Times New Roman"/>
                <w:b w:val="false"/>
                <w:i w:val="false"/>
                <w:color w:val="000000"/>
                <w:sz w:val="20"/>
              </w:rPr>
              <w:t>
карчекран жобасын
</w:t>
            </w:r>
            <w:r>
              <w:br/>
            </w:r>
            <w:r>
              <w:rPr>
                <w:rFonts w:ascii="Times New Roman"/>
                <w:b w:val="false"/>
                <w:i w:val="false"/>
                <w:color w:val="000000"/>
                <w:sz w:val="20"/>
              </w:rPr>
              <w:t>
әзірлеу (1 жиынтық);
</w:t>
            </w:r>
            <w:r>
              <w:br/>
            </w:r>
            <w:r>
              <w:rPr>
                <w:rFonts w:ascii="Times New Roman"/>
                <w:b w:val="false"/>
                <w:i w:val="false"/>
                <w:color w:val="000000"/>
                <w:sz w:val="20"/>
              </w:rPr>
              <w:t>
Батыс Қазақстан
</w:t>
            </w:r>
            <w:r>
              <w:br/>
            </w:r>
            <w:r>
              <w:rPr>
                <w:rFonts w:ascii="Times New Roman"/>
                <w:b w:val="false"/>
                <w:i w:val="false"/>
                <w:color w:val="000000"/>
                <w:sz w:val="20"/>
              </w:rPr>
              <w:t>
облысы:
</w:t>
            </w:r>
            <w:r>
              <w:br/>
            </w:r>
            <w:r>
              <w:rPr>
                <w:rFonts w:ascii="Times New Roman"/>
                <w:b w:val="false"/>
                <w:i w:val="false"/>
                <w:color w:val="000000"/>
                <w:sz w:val="20"/>
              </w:rPr>
              <w:t>
Жайық өзенінің ұзақ-
</w:t>
            </w:r>
            <w:r>
              <w:br/>
            </w:r>
            <w:r>
              <w:rPr>
                <w:rFonts w:ascii="Times New Roman"/>
                <w:b w:val="false"/>
                <w:i w:val="false"/>
                <w:color w:val="000000"/>
                <w:sz w:val="20"/>
              </w:rPr>
              <w:t>
тығы 623 км учаске-
</w:t>
            </w:r>
            <w:r>
              <w:br/>
            </w:r>
            <w:r>
              <w:rPr>
                <w:rFonts w:ascii="Times New Roman"/>
                <w:b w:val="false"/>
                <w:i w:val="false"/>
                <w:color w:val="000000"/>
                <w:sz w:val="20"/>
              </w:rPr>
              <w:t>
лерінде навигациялық
</w:t>
            </w:r>
            <w:r>
              <w:br/>
            </w:r>
            <w:r>
              <w:rPr>
                <w:rFonts w:ascii="Times New Roman"/>
                <w:b w:val="false"/>
                <w:i w:val="false"/>
                <w:color w:val="000000"/>
                <w:sz w:val="20"/>
              </w:rPr>
              <w:t>
жабдықтың белгілерін
</w:t>
            </w:r>
            <w:r>
              <w:br/>
            </w:r>
            <w:r>
              <w:rPr>
                <w:rFonts w:ascii="Times New Roman"/>
                <w:b w:val="false"/>
                <w:i w:val="false"/>
                <w:color w:val="000000"/>
                <w:sz w:val="20"/>
              </w:rPr>
              <w:t>
қою (алып тастау) және
</w:t>
            </w:r>
            <w:r>
              <w:br/>
            </w:r>
            <w:r>
              <w:rPr>
                <w:rFonts w:ascii="Times New Roman"/>
                <w:b w:val="false"/>
                <w:i w:val="false"/>
                <w:color w:val="000000"/>
                <w:sz w:val="20"/>
              </w:rPr>
              <w:t>
оларға қызмет көрсету;
</w:t>
            </w:r>
            <w:r>
              <w:br/>
            </w:r>
            <w:r>
              <w:rPr>
                <w:rFonts w:ascii="Times New Roman"/>
                <w:b w:val="false"/>
                <w:i w:val="false"/>
                <w:color w:val="000000"/>
                <w:sz w:val="20"/>
              </w:rPr>
              <w:t>
240 мың текше м. көле-
</w:t>
            </w:r>
            <w:r>
              <w:br/>
            </w:r>
            <w:r>
              <w:rPr>
                <w:rFonts w:ascii="Times New Roman"/>
                <w:b w:val="false"/>
                <w:i w:val="false"/>
                <w:color w:val="000000"/>
                <w:sz w:val="20"/>
              </w:rPr>
              <w:t>
мінде түбін тереңдету
</w:t>
            </w:r>
            <w:r>
              <w:br/>
            </w:r>
            <w:r>
              <w:rPr>
                <w:rFonts w:ascii="Times New Roman"/>
                <w:b w:val="false"/>
                <w:i w:val="false"/>
                <w:color w:val="000000"/>
                <w:sz w:val="20"/>
              </w:rPr>
              <w:t>
(жер қарпу) жөніндегі
</w:t>
            </w:r>
            <w:r>
              <w:br/>
            </w:r>
            <w:r>
              <w:rPr>
                <w:rFonts w:ascii="Times New Roman"/>
                <w:b w:val="false"/>
                <w:i w:val="false"/>
                <w:color w:val="000000"/>
                <w:sz w:val="20"/>
              </w:rPr>
              <w:t>
жұмыстар;
</w:t>
            </w:r>
            <w:r>
              <w:br/>
            </w:r>
            <w:r>
              <w:rPr>
                <w:rFonts w:ascii="Times New Roman"/>
                <w:b w:val="false"/>
                <w:i w:val="false"/>
                <w:color w:val="000000"/>
                <w:sz w:val="20"/>
              </w:rPr>
              <w:t>
түбін тазалау
</w:t>
            </w:r>
            <w:r>
              <w:br/>
            </w:r>
            <w:r>
              <w:rPr>
                <w:rFonts w:ascii="Times New Roman"/>
                <w:b w:val="false"/>
                <w:i w:val="false"/>
                <w:color w:val="000000"/>
                <w:sz w:val="20"/>
              </w:rPr>
              <w:t>
жұмыстары - 5200 т;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22
</w:t>
            </w:r>
            <w:r>
              <w:br/>
            </w:r>
            <w:r>
              <w:rPr>
                <w:rFonts w:ascii="Times New Roman"/>
                <w:b w:val="false"/>
                <w:i w:val="false"/>
                <w:color w:val="000000"/>
                <w:sz w:val="20"/>
              </w:rPr>
              <w:t>
(бірлік);
</w:t>
            </w:r>
            <w:r>
              <w:br/>
            </w:r>
            <w:r>
              <w:rPr>
                <w:rFonts w:ascii="Times New Roman"/>
                <w:b w:val="false"/>
                <w:i w:val="false"/>
                <w:color w:val="000000"/>
                <w:sz w:val="20"/>
              </w:rPr>
              <w:t>
орташа жөндеу 3
</w:t>
            </w:r>
            <w:r>
              <w:br/>
            </w:r>
            <w:r>
              <w:rPr>
                <w:rFonts w:ascii="Times New Roman"/>
                <w:b w:val="false"/>
                <w:i w:val="false"/>
                <w:color w:val="000000"/>
                <w:sz w:val="20"/>
              </w:rPr>
              <w:t>
(бірлік);
</w:t>
            </w:r>
            <w:r>
              <w:br/>
            </w:r>
            <w:r>
              <w:rPr>
                <w:rFonts w:ascii="Times New Roman"/>
                <w:b w:val="false"/>
                <w:i w:val="false"/>
                <w:color w:val="000000"/>
                <w:sz w:val="20"/>
              </w:rPr>
              <w:t>
жағдайлық мүкәммал мен
</w:t>
            </w:r>
            <w:r>
              <w:br/>
            </w:r>
            <w:r>
              <w:rPr>
                <w:rFonts w:ascii="Times New Roman"/>
                <w:b w:val="false"/>
                <w:i w:val="false"/>
                <w:color w:val="000000"/>
                <w:sz w:val="20"/>
              </w:rPr>
              <w:t>
мүлікті жөндеу және
</w:t>
            </w:r>
            <w:r>
              <w:br/>
            </w:r>
            <w:r>
              <w:rPr>
                <w:rFonts w:ascii="Times New Roman"/>
                <w:b w:val="false"/>
                <w:i w:val="false"/>
                <w:color w:val="000000"/>
                <w:sz w:val="20"/>
              </w:rPr>
              <w:t>
шығару.
</w:t>
            </w:r>
            <w:r>
              <w:br/>
            </w:r>
            <w:r>
              <w:rPr>
                <w:rFonts w:ascii="Times New Roman"/>
                <w:b w:val="false"/>
                <w:i w:val="false"/>
                <w:color w:val="000000"/>
                <w:sz w:val="20"/>
              </w:rPr>
              <w:t>
Атырау облысы:
</w:t>
            </w:r>
            <w:r>
              <w:br/>
            </w:r>
            <w:r>
              <w:rPr>
                <w:rFonts w:ascii="Times New Roman"/>
                <w:b w:val="false"/>
                <w:i w:val="false"/>
                <w:color w:val="000000"/>
                <w:sz w:val="20"/>
              </w:rPr>
              <w:t>
Жайық өзенінің ұзақ-
</w:t>
            </w:r>
            <w:r>
              <w:br/>
            </w:r>
            <w:r>
              <w:rPr>
                <w:rFonts w:ascii="Times New Roman"/>
                <w:b w:val="false"/>
                <w:i w:val="false"/>
                <w:color w:val="000000"/>
                <w:sz w:val="20"/>
              </w:rPr>
              <w:t>
тығы 333 км учаске-
</w:t>
            </w:r>
            <w:r>
              <w:br/>
            </w:r>
            <w:r>
              <w:rPr>
                <w:rFonts w:ascii="Times New Roman"/>
                <w:b w:val="false"/>
                <w:i w:val="false"/>
                <w:color w:val="000000"/>
                <w:sz w:val="20"/>
              </w:rPr>
              <w:t>
лерінде навигациялық
</w:t>
            </w:r>
            <w:r>
              <w:br/>
            </w:r>
            <w:r>
              <w:rPr>
                <w:rFonts w:ascii="Times New Roman"/>
                <w:b w:val="false"/>
                <w:i w:val="false"/>
                <w:color w:val="000000"/>
                <w:sz w:val="20"/>
              </w:rPr>
              <w:t>
жабдықтың белгілерін
</w:t>
            </w:r>
            <w:r>
              <w:br/>
            </w:r>
            <w:r>
              <w:rPr>
                <w:rFonts w:ascii="Times New Roman"/>
                <w:b w:val="false"/>
                <w:i w:val="false"/>
                <w:color w:val="000000"/>
                <w:sz w:val="20"/>
              </w:rPr>
              <w:t>
қою (алып тастау) және
</w:t>
            </w:r>
            <w:r>
              <w:br/>
            </w:r>
            <w:r>
              <w:rPr>
                <w:rFonts w:ascii="Times New Roman"/>
                <w:b w:val="false"/>
                <w:i w:val="false"/>
                <w:color w:val="000000"/>
                <w:sz w:val="20"/>
              </w:rPr>
              <w:t>
оларға қызмет көрсету;
</w:t>
            </w:r>
            <w:r>
              <w:br/>
            </w:r>
            <w:r>
              <w:rPr>
                <w:rFonts w:ascii="Times New Roman"/>
                <w:b w:val="false"/>
                <w:i w:val="false"/>
                <w:color w:val="000000"/>
                <w:sz w:val="20"/>
              </w:rPr>
              <w:t>
500 мың текше м. көле-
</w:t>
            </w:r>
            <w:r>
              <w:br/>
            </w:r>
            <w:r>
              <w:rPr>
                <w:rFonts w:ascii="Times New Roman"/>
                <w:b w:val="false"/>
                <w:i w:val="false"/>
                <w:color w:val="000000"/>
                <w:sz w:val="20"/>
              </w:rPr>
              <w:t>
мінде түбін тереңдету
</w:t>
            </w:r>
            <w:r>
              <w:br/>
            </w:r>
            <w:r>
              <w:rPr>
                <w:rFonts w:ascii="Times New Roman"/>
                <w:b w:val="false"/>
                <w:i w:val="false"/>
                <w:color w:val="000000"/>
                <w:sz w:val="20"/>
              </w:rPr>
              <w:t>
(жер қарпу) жөніндегі
</w:t>
            </w:r>
            <w:r>
              <w:br/>
            </w:r>
            <w:r>
              <w:rPr>
                <w:rFonts w:ascii="Times New Roman"/>
                <w:b w:val="false"/>
                <w:i w:val="false"/>
                <w:color w:val="000000"/>
                <w:sz w:val="20"/>
              </w:rPr>
              <w:t>
жұмыстар;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7
</w:t>
            </w:r>
            <w:r>
              <w:br/>
            </w:r>
            <w:r>
              <w:rPr>
                <w:rFonts w:ascii="Times New Roman"/>
                <w:b w:val="false"/>
                <w:i w:val="false"/>
                <w:color w:val="000000"/>
                <w:sz w:val="20"/>
              </w:rPr>
              <w:t>
(бірлік);
</w:t>
            </w:r>
            <w:r>
              <w:br/>
            </w:r>
            <w:r>
              <w:rPr>
                <w:rFonts w:ascii="Times New Roman"/>
                <w:b w:val="false"/>
                <w:i w:val="false"/>
                <w:color w:val="000000"/>
                <w:sz w:val="20"/>
              </w:rPr>
              <w:t>
жағдайлық мүкәммал мен
</w:t>
            </w:r>
            <w:r>
              <w:br/>
            </w:r>
            <w:r>
              <w:rPr>
                <w:rFonts w:ascii="Times New Roman"/>
                <w:b w:val="false"/>
                <w:i w:val="false"/>
                <w:color w:val="000000"/>
                <w:sz w:val="20"/>
              </w:rPr>
              <w:t>
мүлікті жөндеу және
</w:t>
            </w:r>
            <w:r>
              <w:br/>
            </w:r>
            <w:r>
              <w:rPr>
                <w:rFonts w:ascii="Times New Roman"/>
                <w:b w:val="false"/>
                <w:i w:val="false"/>
                <w:color w:val="000000"/>
                <w:sz w:val="20"/>
              </w:rPr>
              <w:t>
шығару.
</w:t>
            </w:r>
            <w:r>
              <w:br/>
            </w:r>
            <w:r>
              <w:rPr>
                <w:rFonts w:ascii="Times New Roman"/>
                <w:b w:val="false"/>
                <w:i w:val="false"/>
                <w:color w:val="000000"/>
                <w:sz w:val="20"/>
              </w:rPr>
              <w:t>
Алматы облысы:
</w:t>
            </w:r>
            <w:r>
              <w:br/>
            </w:r>
            <w:r>
              <w:rPr>
                <w:rFonts w:ascii="Times New Roman"/>
                <w:b w:val="false"/>
                <w:i w:val="false"/>
                <w:color w:val="000000"/>
                <w:sz w:val="20"/>
              </w:rPr>
              <w:t>
Іле өзені мен Қапшағай
</w:t>
            </w:r>
            <w:r>
              <w:br/>
            </w:r>
            <w:r>
              <w:rPr>
                <w:rFonts w:ascii="Times New Roman"/>
                <w:b w:val="false"/>
                <w:i w:val="false"/>
                <w:color w:val="000000"/>
                <w:sz w:val="20"/>
              </w:rPr>
              <w:t>
су қоймасында 330 км
</w:t>
            </w:r>
            <w:r>
              <w:br/>
            </w:r>
            <w:r>
              <w:rPr>
                <w:rFonts w:ascii="Times New Roman"/>
                <w:b w:val="false"/>
                <w:i w:val="false"/>
                <w:color w:val="000000"/>
                <w:sz w:val="20"/>
              </w:rPr>
              <w:t>
учаскелерінде навига-
</w:t>
            </w:r>
            <w:r>
              <w:br/>
            </w:r>
            <w:r>
              <w:rPr>
                <w:rFonts w:ascii="Times New Roman"/>
                <w:b w:val="false"/>
                <w:i w:val="false"/>
                <w:color w:val="000000"/>
                <w:sz w:val="20"/>
              </w:rPr>
              <w:t>
циялық жабдықтың
</w:t>
            </w:r>
            <w:r>
              <w:br/>
            </w:r>
            <w:r>
              <w:rPr>
                <w:rFonts w:ascii="Times New Roman"/>
                <w:b w:val="false"/>
                <w:i w:val="false"/>
                <w:color w:val="000000"/>
                <w:sz w:val="20"/>
              </w:rPr>
              <w:t>
белгілерін қою (алып
</w:t>
            </w:r>
            <w:r>
              <w:br/>
            </w:r>
            <w:r>
              <w:rPr>
                <w:rFonts w:ascii="Times New Roman"/>
                <w:b w:val="false"/>
                <w:i w:val="false"/>
                <w:color w:val="000000"/>
                <w:sz w:val="20"/>
              </w:rPr>
              <w:t>
тастау) және оларға
</w:t>
            </w:r>
            <w:r>
              <w:br/>
            </w:r>
            <w:r>
              <w:rPr>
                <w:rFonts w:ascii="Times New Roman"/>
                <w:b w:val="false"/>
                <w:i w:val="false"/>
                <w:color w:val="000000"/>
                <w:sz w:val="20"/>
              </w:rPr>
              <w:t>
қызмет көрсету;
</w:t>
            </w:r>
            <w:r>
              <w:br/>
            </w:r>
            <w:r>
              <w:rPr>
                <w:rFonts w:ascii="Times New Roman"/>
                <w:b w:val="false"/>
                <w:i w:val="false"/>
                <w:color w:val="000000"/>
                <w:sz w:val="20"/>
              </w:rPr>
              <w:t>
18,2 мың текше м.
</w:t>
            </w:r>
            <w:r>
              <w:br/>
            </w:r>
            <w:r>
              <w:rPr>
                <w:rFonts w:ascii="Times New Roman"/>
                <w:b w:val="false"/>
                <w:i w:val="false"/>
                <w:color w:val="000000"/>
                <w:sz w:val="20"/>
              </w:rPr>
              <w:t>
көлемінде түбін терең-
</w:t>
            </w:r>
            <w:r>
              <w:br/>
            </w:r>
            <w:r>
              <w:rPr>
                <w:rFonts w:ascii="Times New Roman"/>
                <w:b w:val="false"/>
                <w:i w:val="false"/>
                <w:color w:val="000000"/>
                <w:sz w:val="20"/>
              </w:rPr>
              <w:t>
дету (жер қарпу)
</w:t>
            </w:r>
            <w:r>
              <w:br/>
            </w:r>
            <w:r>
              <w:rPr>
                <w:rFonts w:ascii="Times New Roman"/>
                <w:b w:val="false"/>
                <w:i w:val="false"/>
                <w:color w:val="000000"/>
                <w:sz w:val="20"/>
              </w:rPr>
              <w:t>
жөніндегі жұмыстар;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4
</w:t>
            </w:r>
            <w:r>
              <w:br/>
            </w:r>
            <w:r>
              <w:rPr>
                <w:rFonts w:ascii="Times New Roman"/>
                <w:b w:val="false"/>
                <w:i w:val="false"/>
                <w:color w:val="000000"/>
                <w:sz w:val="20"/>
              </w:rPr>
              <w:t>
(бірлік);
</w:t>
            </w:r>
            <w:r>
              <w:br/>
            </w:r>
            <w:r>
              <w:rPr>
                <w:rFonts w:ascii="Times New Roman"/>
                <w:b w:val="false"/>
                <w:i w:val="false"/>
                <w:color w:val="000000"/>
                <w:sz w:val="20"/>
              </w:rPr>
              <w:t>
жағдайлық мүкәммал
</w:t>
            </w:r>
            <w:r>
              <w:br/>
            </w:r>
            <w:r>
              <w:rPr>
                <w:rFonts w:ascii="Times New Roman"/>
                <w:b w:val="false"/>
                <w:i w:val="false"/>
                <w:color w:val="000000"/>
                <w:sz w:val="20"/>
              </w:rPr>
              <w:t>
мен мүлікті жөндеу
</w:t>
            </w:r>
            <w:r>
              <w:br/>
            </w:r>
            <w:r>
              <w:rPr>
                <w:rFonts w:ascii="Times New Roman"/>
                <w:b w:val="false"/>
                <w:i w:val="false"/>
                <w:color w:val="000000"/>
                <w:sz w:val="20"/>
              </w:rPr>
              <w:t>
және шығару.
</w:t>
            </w:r>
            <w:r>
              <w:br/>
            </w:r>
            <w:r>
              <w:rPr>
                <w:rFonts w:ascii="Times New Roman"/>
                <w:b w:val="false"/>
                <w:i w:val="false"/>
                <w:color w:val="000000"/>
                <w:sz w:val="20"/>
              </w:rPr>
              <w:t>
Қарағанды облысы:
</w:t>
            </w:r>
            <w:r>
              <w:br/>
            </w:r>
            <w:r>
              <w:rPr>
                <w:rFonts w:ascii="Times New Roman"/>
                <w:b w:val="false"/>
                <w:i w:val="false"/>
                <w:color w:val="000000"/>
                <w:sz w:val="20"/>
              </w:rPr>
              <w:t>
Балқаш өзенінде 978 км
</w:t>
            </w:r>
            <w:r>
              <w:br/>
            </w:r>
            <w:r>
              <w:rPr>
                <w:rFonts w:ascii="Times New Roman"/>
                <w:b w:val="false"/>
                <w:i w:val="false"/>
                <w:color w:val="000000"/>
                <w:sz w:val="20"/>
              </w:rPr>
              <w:t>
учаскелерінде навига-
</w:t>
            </w:r>
            <w:r>
              <w:br/>
            </w:r>
            <w:r>
              <w:rPr>
                <w:rFonts w:ascii="Times New Roman"/>
                <w:b w:val="false"/>
                <w:i w:val="false"/>
                <w:color w:val="000000"/>
                <w:sz w:val="20"/>
              </w:rPr>
              <w:t>
циялық жабдықтың
</w:t>
            </w:r>
            <w:r>
              <w:br/>
            </w:r>
            <w:r>
              <w:rPr>
                <w:rFonts w:ascii="Times New Roman"/>
                <w:b w:val="false"/>
                <w:i w:val="false"/>
                <w:color w:val="000000"/>
                <w:sz w:val="20"/>
              </w:rPr>
              <w:t>
белгілерін қою (алып
</w:t>
            </w:r>
            <w:r>
              <w:br/>
            </w:r>
            <w:r>
              <w:rPr>
                <w:rFonts w:ascii="Times New Roman"/>
                <w:b w:val="false"/>
                <w:i w:val="false"/>
                <w:color w:val="000000"/>
                <w:sz w:val="20"/>
              </w:rPr>
              <w:t>
тастау) және оларға
</w:t>
            </w:r>
            <w:r>
              <w:br/>
            </w:r>
            <w:r>
              <w:rPr>
                <w:rFonts w:ascii="Times New Roman"/>
                <w:b w:val="false"/>
                <w:i w:val="false"/>
                <w:color w:val="000000"/>
                <w:sz w:val="20"/>
              </w:rPr>
              <w:t>
қызмет көрсету:
</w:t>
            </w:r>
            <w:r>
              <w:br/>
            </w:r>
            <w:r>
              <w:rPr>
                <w:rFonts w:ascii="Times New Roman"/>
                <w:b w:val="false"/>
                <w:i w:val="false"/>
                <w:color w:val="000000"/>
                <w:sz w:val="20"/>
              </w:rPr>
              <w:t>
флотты жөндеу:
</w:t>
            </w:r>
            <w:r>
              <w:br/>
            </w:r>
            <w:r>
              <w:rPr>
                <w:rFonts w:ascii="Times New Roman"/>
                <w:b w:val="false"/>
                <w:i w:val="false"/>
                <w:color w:val="000000"/>
                <w:sz w:val="20"/>
              </w:rPr>
              <w:t>
ағымдағы жөндеу 3
</w:t>
            </w:r>
            <w:r>
              <w:br/>
            </w:r>
            <w:r>
              <w:rPr>
                <w:rFonts w:ascii="Times New Roman"/>
                <w:b w:val="false"/>
                <w:i w:val="false"/>
                <w:color w:val="000000"/>
                <w:sz w:val="20"/>
              </w:rPr>
              <w:t>
(бірлік);
</w:t>
            </w:r>
            <w:r>
              <w:br/>
            </w:r>
            <w:r>
              <w:rPr>
                <w:rFonts w:ascii="Times New Roman"/>
                <w:b w:val="false"/>
                <w:i w:val="false"/>
                <w:color w:val="000000"/>
                <w:sz w:val="20"/>
              </w:rPr>
              <w:t>
күрделі жөндеу 1
</w:t>
            </w:r>
            <w:r>
              <w:br/>
            </w:r>
            <w:r>
              <w:rPr>
                <w:rFonts w:ascii="Times New Roman"/>
                <w:b w:val="false"/>
                <w:i w:val="false"/>
                <w:color w:val="000000"/>
                <w:sz w:val="20"/>
              </w:rPr>
              <w:t>
(бірлік);
</w:t>
            </w:r>
            <w:r>
              <w:br/>
            </w:r>
            <w:r>
              <w:rPr>
                <w:rFonts w:ascii="Times New Roman"/>
                <w:b w:val="false"/>
                <w:i w:val="false"/>
                <w:color w:val="000000"/>
                <w:sz w:val="20"/>
              </w:rPr>
              <w:t>
жағдайлық мүкәммал
</w:t>
            </w:r>
            <w:r>
              <w:br/>
            </w:r>
            <w:r>
              <w:rPr>
                <w:rFonts w:ascii="Times New Roman"/>
                <w:b w:val="false"/>
                <w:i w:val="false"/>
                <w:color w:val="000000"/>
                <w:sz w:val="20"/>
              </w:rPr>
              <w:t>
мен мүлікті жөндеу
</w:t>
            </w:r>
            <w:r>
              <w:br/>
            </w:r>
            <w:r>
              <w:rPr>
                <w:rFonts w:ascii="Times New Roman"/>
                <w:b w:val="false"/>
                <w:i w:val="false"/>
                <w:color w:val="000000"/>
                <w:sz w:val="20"/>
              </w:rPr>
              <w:t>
және шығару
</w:t>
            </w:r>
            <w:r>
              <w:br/>
            </w:r>
            <w:r>
              <w:rPr>
                <w:rFonts w:ascii="Times New Roman"/>
                <w:b w:val="false"/>
                <w:i w:val="false"/>
                <w:color w:val="000000"/>
                <w:sz w:val="20"/>
              </w:rPr>
              <w:t>
мемлекеттік техникалық
</w:t>
            </w:r>
            <w:r>
              <w:br/>
            </w:r>
            <w:r>
              <w:rPr>
                <w:rFonts w:ascii="Times New Roman"/>
                <w:b w:val="false"/>
                <w:i w:val="false"/>
                <w:color w:val="000000"/>
                <w:sz w:val="20"/>
              </w:rPr>
              <w:t>
өзен флотын жаңарту
</w:t>
            </w:r>
            <w:r>
              <w:br/>
            </w:r>
            <w:r>
              <w:rPr>
                <w:rFonts w:ascii="Times New Roman"/>
                <w:b w:val="false"/>
                <w:i w:val="false"/>
                <w:color w:val="000000"/>
                <w:sz w:val="20"/>
              </w:rPr>
              <w:t>
және жаңғырту,
</w:t>
            </w:r>
            <w:r>
              <w:br/>
            </w:r>
            <w:r>
              <w:rPr>
                <w:rFonts w:ascii="Times New Roman"/>
                <w:b w:val="false"/>
                <w:i w:val="false"/>
                <w:color w:val="000000"/>
                <w:sz w:val="20"/>
              </w:rPr>
              <w:t>
соның ішінде:
</w:t>
            </w:r>
            <w:r>
              <w:br/>
            </w:r>
            <w:r>
              <w:rPr>
                <w:rFonts w:ascii="Times New Roman"/>
                <w:b w:val="false"/>
                <w:i w:val="false"/>
                <w:color w:val="000000"/>
                <w:sz w:val="20"/>
              </w:rPr>
              <w:t>
жабдықтау теплоходы -
</w:t>
            </w:r>
            <w:r>
              <w:br/>
            </w:r>
            <w:r>
              <w:rPr>
                <w:rFonts w:ascii="Times New Roman"/>
                <w:b w:val="false"/>
                <w:i w:val="false"/>
                <w:color w:val="000000"/>
                <w:sz w:val="20"/>
              </w:rPr>
              <w:t>
1 (бірлік)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ұзындығы 3982 км су жолдары учаскелерінде навигациялық жабдықтың белгілерін қою (алып тастау) және оларға қызмет көрсету;
</w:t>
      </w:r>
      <w:r>
        <w:br/>
      </w:r>
      <w:r>
        <w:rPr>
          <w:rFonts w:ascii="Times New Roman"/>
          <w:b w:val="false"/>
          <w:i w:val="false"/>
          <w:color w:val="000000"/>
          <w:sz w:val="28"/>
        </w:rPr>
        <w:t>
2823,2 мың текше м. көлемінде түбін тереңдету (жер қарпу) жөніндегі жұмыстар; 55 мың текше м. көлемінде түзету жұмыстары; 10700 тонна көлемінде түбін тазалау жұмыстары;
</w:t>
      </w:r>
      <w:r>
        <w:br/>
      </w:r>
      <w:r>
        <w:rPr>
          <w:rFonts w:ascii="Times New Roman"/>
          <w:b w:val="false"/>
          <w:i w:val="false"/>
          <w:color w:val="000000"/>
          <w:sz w:val="28"/>
        </w:rPr>
        <w:t>
ұзындығы 315 км Ертіс және Қара Ертіс өзені учаскелерінде арналық жобалау-іздестіру жұмыстарын жүргізу;
</w:t>
      </w:r>
      <w:r>
        <w:br/>
      </w:r>
      <w:r>
        <w:rPr>
          <w:rFonts w:ascii="Times New Roman"/>
          <w:b w:val="false"/>
          <w:i w:val="false"/>
          <w:color w:val="000000"/>
          <w:sz w:val="28"/>
        </w:rPr>
        <w:t>
Өскемен, Бұқтырма және Шульба шлюздерін ұстау және ағымдағы жөндеу;
</w:t>
      </w:r>
      <w:r>
        <w:br/>
      </w:r>
      <w:r>
        <w:rPr>
          <w:rFonts w:ascii="Times New Roman"/>
          <w:b w:val="false"/>
          <w:i w:val="false"/>
          <w:color w:val="000000"/>
          <w:sz w:val="28"/>
        </w:rPr>
        <w:t>
Өскемен, Бұқтырма және Шульба шлюздерінің авариясыз жұмысын қамтамасыз ету және террорға қарсы іс-шаралар жүргізу;
</w:t>
      </w:r>
      <w:r>
        <w:br/>
      </w:r>
      <w:r>
        <w:rPr>
          <w:rFonts w:ascii="Times New Roman"/>
          <w:b w:val="false"/>
          <w:i w:val="false"/>
          <w:color w:val="000000"/>
          <w:sz w:val="28"/>
        </w:rPr>
        <w:t>
төтенше жағдайлардан кейін қалпына келтіру жұмыстары;
</w:t>
      </w:r>
      <w:r>
        <w:br/>
      </w:r>
      <w:r>
        <w:rPr>
          <w:rFonts w:ascii="Times New Roman"/>
          <w:b w:val="false"/>
          <w:i w:val="false"/>
          <w:color w:val="000000"/>
          <w:sz w:val="28"/>
        </w:rPr>
        <w:t>
флотты жөндеу: ағымдағы жөндеу 91 (бірлік); орташа жөндеу 14 (бірлік); күрделі жөндеу 3 (бірлік);
</w:t>
      </w:r>
      <w:r>
        <w:br/>
      </w:r>
      <w:r>
        <w:rPr>
          <w:rFonts w:ascii="Times New Roman"/>
          <w:b w:val="false"/>
          <w:i w:val="false"/>
          <w:color w:val="000000"/>
          <w:sz w:val="28"/>
        </w:rPr>
        <w:t>
активтерді сатып алу:
</w:t>
      </w:r>
      <w:r>
        <w:br/>
      </w:r>
      <w:r>
        <w:rPr>
          <w:rFonts w:ascii="Times New Roman"/>
          <w:b w:val="false"/>
          <w:i w:val="false"/>
          <w:color w:val="000000"/>
          <w:sz w:val="28"/>
        </w:rPr>
        <w:t>
Өскемен, Бұқтырма және Шульба шлюздерінің авариясыз жұмысын қамтамасыз ету және террорға қарсы іс-шаралар жүргізу бойынша, соның ішінде:
</w:t>
      </w:r>
      <w:r>
        <w:br/>
      </w:r>
      <w:r>
        <w:rPr>
          <w:rFonts w:ascii="Times New Roman"/>
          <w:b w:val="false"/>
          <w:i w:val="false"/>
          <w:color w:val="000000"/>
          <w:sz w:val="28"/>
        </w:rPr>
        <w:t>
спутниктік геодезиялық түсірулер үшін жабдықпен жарақтаумен КС-108 катерін (1 бірлік);
</w:t>
      </w:r>
      <w:r>
        <w:br/>
      </w:r>
      <w:r>
        <w:rPr>
          <w:rFonts w:ascii="Times New Roman"/>
          <w:b w:val="false"/>
          <w:i w:val="false"/>
          <w:color w:val="000000"/>
          <w:sz w:val="28"/>
        </w:rPr>
        <w:t>
жол шебері катерін (2 бірлік);
</w:t>
      </w:r>
      <w:r>
        <w:br/>
      </w:r>
      <w:r>
        <w:rPr>
          <w:rFonts w:ascii="Times New Roman"/>
          <w:b w:val="false"/>
          <w:i w:val="false"/>
          <w:color w:val="000000"/>
          <w:sz w:val="28"/>
        </w:rPr>
        <w:t>
мемлекеттік техникалық өзен флотын жаңарту және жаңғырту бойынша, соның ішінде:
</w:t>
      </w:r>
      <w:r>
        <w:br/>
      </w:r>
      <w:r>
        <w:rPr>
          <w:rFonts w:ascii="Times New Roman"/>
          <w:b w:val="false"/>
          <w:i w:val="false"/>
          <w:color w:val="000000"/>
          <w:sz w:val="28"/>
        </w:rPr>
        <w:t>
сүйрегіш теплоход - 1 бірлік;
</w:t>
      </w:r>
      <w:r>
        <w:br/>
      </w:r>
      <w:r>
        <w:rPr>
          <w:rFonts w:ascii="Times New Roman"/>
          <w:b w:val="false"/>
          <w:i w:val="false"/>
          <w:color w:val="000000"/>
          <w:sz w:val="28"/>
        </w:rPr>
        <w:t>
жабдықтау теплоходы - 2 бірлік;
</w:t>
      </w:r>
      <w:r>
        <w:br/>
      </w:r>
      <w:r>
        <w:rPr>
          <w:rFonts w:ascii="Times New Roman"/>
          <w:b w:val="false"/>
          <w:i w:val="false"/>
          <w:color w:val="000000"/>
          <w:sz w:val="28"/>
        </w:rPr>
        <w:t>
карчекран жобасын әзірлеу - 1 жиынтық.
</w:t>
      </w:r>
      <w:r>
        <w:br/>
      </w:r>
      <w:r>
        <w:rPr>
          <w:rFonts w:ascii="Times New Roman"/>
          <w:b w:val="false"/>
          <w:i w:val="false"/>
          <w:color w:val="000000"/>
          <w:sz w:val="28"/>
        </w:rPr>
        <w:t>
Соңғы нәтиже:
</w:t>
      </w:r>
      <w:r>
        <w:br/>
      </w:r>
      <w:r>
        <w:rPr>
          <w:rFonts w:ascii="Times New Roman"/>
          <w:b w:val="false"/>
          <w:i w:val="false"/>
          <w:color w:val="000000"/>
          <w:sz w:val="28"/>
        </w:rPr>
        <w:t>
алдыңғы жылға қарағанда жүк айналымының және жолаушылар айналымының 5% өсуі;
</w:t>
      </w:r>
      <w:r>
        <w:br/>
      </w:r>
      <w:r>
        <w:rPr>
          <w:rFonts w:ascii="Times New Roman"/>
          <w:b w:val="false"/>
          <w:i w:val="false"/>
          <w:color w:val="000000"/>
          <w:sz w:val="28"/>
        </w:rPr>
        <w:t>
ішкі су жолдарын қанағаттанарлықсыз күтіп ұстау себебінен авариялық жағдайлардың саны.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навигациялық жабдықтар белгілерін қою (алып тастау) және қызмет көрсету шығыны 1 км.-ге - 61 мың теңге.
</w:t>
      </w:r>
      <w:r>
        <w:br/>
      </w:r>
      <w:r>
        <w:rPr>
          <w:rFonts w:ascii="Times New Roman"/>
          <w:b w:val="false"/>
          <w:i w:val="false"/>
          <w:color w:val="000000"/>
          <w:sz w:val="28"/>
        </w:rPr>
        <w:t>
Сапасы және уақтылығы:
</w:t>
      </w:r>
      <w:r>
        <w:br/>
      </w:r>
      <w:r>
        <w:rPr>
          <w:rFonts w:ascii="Times New Roman"/>
          <w:b w:val="false"/>
          <w:i w:val="false"/>
          <w:color w:val="000000"/>
          <w:sz w:val="28"/>
        </w:rPr>
        <w:t>
кеме қатынасы су жолдарын қанағаттанарлықсыз күтіп ұстауға арыздардың болмауы;
</w:t>
      </w:r>
      <w:r>
        <w:br/>
      </w:r>
      <w:r>
        <w:rPr>
          <w:rFonts w:ascii="Times New Roman"/>
          <w:b w:val="false"/>
          <w:i w:val="false"/>
          <w:color w:val="000000"/>
          <w:sz w:val="28"/>
        </w:rPr>
        <w:t>
кеме қатынасы су жолдарының қанағаттанарлықсыз жағдайы себебінен көліктік оқиғалардың болмауы.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"Әуе көлігі инфрақұрылымын дамыту"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5264854 мың теңге (бес миллиард екi жүз алпыс төрт миллион сегiз жүз елу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 мен Жапонияның Халықаралық Экономикалық Ынтымақтастық Қоры арасындағы Астана қаласындағы әуежайды қайта жаңарту жобасы бойынша заем туралы" келісімді бекіту туралы" Қазақстан Республикасының 1999 жылғы 19 мамырдағы 
</w:t>
      </w:r>
      <w:r>
        <w:rPr>
          <w:rFonts w:ascii="Times New Roman"/>
          <w:b w:val="false"/>
          <w:i w:val="false"/>
          <w:color w:val="000000"/>
          <w:sz w:val="28"/>
        </w:rPr>
        <w:t xml:space="preserve"> Заңы </w:t>
      </w:r>
      <w:r>
        <w:rPr>
          <w:rFonts w:ascii="Times New Roman"/>
          <w:b w:val="false"/>
          <w:i w:val="false"/>
          <w:color w:val="000000"/>
          <w:sz w:val="28"/>
        </w:rPr>
        <w:t>
; "Астана қаласында халықаралық әуежайды қайта жаңарту" жобасын іске асыру туралы" Қазақстан Республикасы Үкіметінің 1998 жылғы 29 маусымдағы N 611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транзит-көлік әлеуетін дамытудың 2004-2006 жылдарға арналған бағдарламасын бекіту туралы" Қазақстан Республикасы Үкіметінің 2003 жылғы 30 желтоқсандағы N 1351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мен Жапонияның Халықаралық экономикалық ынтымақтастық қоры арасындағы Астана қаласындағы әуежайды қайта жаңарту жобасы жөніндегі қарыз туралы келісімге түзетуге қатысты Қазақстан Республикасы мен Жапон Халықаралық Ынтымақтастық Банкі арасындағы қосымша келісім-хатқа қол қою туралы" Қазақстан Республикасы Үкіметінің 2004 жылғы 8 маусымдағы N 637 
</w:t>
      </w:r>
      <w:r>
        <w:rPr>
          <w:rFonts w:ascii="Times New Roman"/>
          <w:b w:val="false"/>
          <w:i w:val="false"/>
          <w:color w:val="000000"/>
          <w:sz w:val="28"/>
        </w:rPr>
        <w:t xml:space="preserve"> қаулысы </w:t>
      </w:r>
      <w:r>
        <w:rPr>
          <w:rFonts w:ascii="Times New Roman"/>
          <w:b w:val="false"/>
          <w:i w:val="false"/>
          <w:color w:val="000000"/>
          <w:sz w:val="28"/>
        </w:rPr>
        <w:t>
; "Астана халықаралық әуежайы" жабық акционерлік қоғамын дамытудың 2005-2007 жылдарға арналған жоспарын бекіту туралы" Қазақстан Республикасы Үкіметінің 2005 жылғы 20 мамырдағы N 483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әуежайлар инфрақұрылым объектілерін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ұшу қауіпсіздігін қамтамасыз ету жөніндегі халықаралық талаптармен сәйкестікке келтіру үшін Қазақстан Республикасы әуежайларының жер үстіндегі инфрақұрылым объектілерін жаңғырту мен дамытуды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3"/>
        <w:gridCol w:w="1093"/>
        <w:gridCol w:w="1873"/>
        <w:gridCol w:w="4593"/>
        <w:gridCol w:w="1693"/>
        <w:gridCol w:w="20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Әуе
</w:t>
            </w:r>
            <w:r>
              <w:br/>
            </w:r>
            <w:r>
              <w:rPr>
                <w:rFonts w:ascii="Times New Roman"/>
                <w:b w:val="false"/>
                <w:i w:val="false"/>
                <w:color w:val="000000"/>
                <w:sz w:val="20"/>
              </w:rPr>
              <w:t>
көлігі
</w:t>
            </w:r>
            <w:r>
              <w:br/>
            </w:r>
            <w:r>
              <w:rPr>
                <w:rFonts w:ascii="Times New Roman"/>
                <w:b w:val="false"/>
                <w:i w:val="false"/>
                <w:color w:val="000000"/>
                <w:sz w:val="20"/>
              </w:rPr>
              <w:t>
инфрақұ-
</w:t>
            </w:r>
            <w:r>
              <w:br/>
            </w:r>
            <w:r>
              <w:rPr>
                <w:rFonts w:ascii="Times New Roman"/>
                <w:b w:val="false"/>
                <w:i w:val="false"/>
                <w:color w:val="000000"/>
                <w:sz w:val="20"/>
              </w:rPr>
              <w:t>
рылымын
</w:t>
            </w:r>
            <w:r>
              <w:br/>
            </w:r>
            <w:r>
              <w:rPr>
                <w:rFonts w:ascii="Times New Roman"/>
                <w:b w:val="false"/>
                <w:i w:val="false"/>
                <w:color w:val="000000"/>
                <w:sz w:val="20"/>
              </w:rPr>
              <w:t>
дамыту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r>
              <w:br/>
            </w: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w:t>
            </w:r>
            <w:r>
              <w:br/>
            </w:r>
            <w:r>
              <w:rPr>
                <w:rFonts w:ascii="Times New Roman"/>
                <w:b w:val="false"/>
                <w:i w:val="false"/>
                <w:color w:val="000000"/>
                <w:sz w:val="20"/>
              </w:rPr>
              <w:t>
халықаралық әуежайды 
</w:t>
            </w:r>
            <w:r>
              <w:br/>
            </w:r>
            <w:r>
              <w:rPr>
                <w:rFonts w:ascii="Times New Roman"/>
                <w:b w:val="false"/>
                <w:i w:val="false"/>
                <w:color w:val="000000"/>
                <w:sz w:val="20"/>
              </w:rPr>
              <w:t>
қайта жаңарту: ККАА/
</w:t>
            </w:r>
            <w:r>
              <w:br/>
            </w:r>
            <w:r>
              <w:rPr>
                <w:rFonts w:ascii="Times New Roman"/>
                <w:b w:val="false"/>
                <w:i w:val="false"/>
                <w:color w:val="000000"/>
                <w:sz w:val="20"/>
              </w:rPr>
              <w:t>
РСІ консорциумының
</w:t>
            </w:r>
            <w:r>
              <w:br/>
            </w:r>
            <w:r>
              <w:rPr>
                <w:rFonts w:ascii="Times New Roman"/>
                <w:b w:val="false"/>
                <w:i w:val="false"/>
                <w:color w:val="000000"/>
                <w:sz w:val="20"/>
              </w:rPr>
              <w:t>
консалтингтік
</w:t>
            </w:r>
            <w:r>
              <w:br/>
            </w:r>
            <w:r>
              <w:rPr>
                <w:rFonts w:ascii="Times New Roman"/>
                <w:b w:val="false"/>
                <w:i w:val="false"/>
                <w:color w:val="000000"/>
                <w:sz w:val="20"/>
              </w:rPr>
              <w:t>
қызметтері;
</w:t>
            </w:r>
            <w:r>
              <w:br/>
            </w:r>
            <w:r>
              <w:rPr>
                <w:rFonts w:ascii="Times New Roman"/>
                <w:b w:val="false"/>
                <w:i w:val="false"/>
                <w:color w:val="000000"/>
                <w:sz w:val="20"/>
              </w:rPr>
              <w:t>
Астана қаласындағы
</w:t>
            </w:r>
            <w:r>
              <w:br/>
            </w:r>
            <w:r>
              <w:rPr>
                <w:rFonts w:ascii="Times New Roman"/>
                <w:b w:val="false"/>
                <w:i w:val="false"/>
                <w:color w:val="000000"/>
                <w:sz w:val="20"/>
              </w:rPr>
              <w:t>
әуежайдың ғимаратын
</w:t>
            </w:r>
            <w:r>
              <w:br/>
            </w:r>
            <w:r>
              <w:rPr>
                <w:rFonts w:ascii="Times New Roman"/>
                <w:b w:val="false"/>
                <w:i w:val="false"/>
                <w:color w:val="000000"/>
                <w:sz w:val="20"/>
              </w:rPr>
              <w:t>
және оған іргелес
</w:t>
            </w:r>
            <w:r>
              <w:br/>
            </w:r>
            <w:r>
              <w:rPr>
                <w:rFonts w:ascii="Times New Roman"/>
                <w:b w:val="false"/>
                <w:i w:val="false"/>
                <w:color w:val="000000"/>
                <w:sz w:val="20"/>
              </w:rPr>
              <w:t>
Siemins-Marubeni-Laing
</w:t>
            </w:r>
            <w:r>
              <w:br/>
            </w:r>
            <w:r>
              <w:rPr>
                <w:rFonts w:ascii="Times New Roman"/>
                <w:b w:val="false"/>
                <w:i w:val="false"/>
                <w:color w:val="000000"/>
                <w:sz w:val="20"/>
              </w:rPr>
              <w:t>
-Alarko консорциумының
</w:t>
            </w:r>
            <w:r>
              <w:br/>
            </w:r>
            <w:r>
              <w:rPr>
                <w:rFonts w:ascii="Times New Roman"/>
                <w:b w:val="false"/>
                <w:i w:val="false"/>
                <w:color w:val="000000"/>
                <w:sz w:val="20"/>
              </w:rPr>
              <w:t>
құрылыстарын қайта
</w:t>
            </w:r>
            <w:r>
              <w:br/>
            </w:r>
            <w:r>
              <w:rPr>
                <w:rFonts w:ascii="Times New Roman"/>
                <w:b w:val="false"/>
                <w:i w:val="false"/>
                <w:color w:val="000000"/>
                <w:sz w:val="20"/>
              </w:rPr>
              <w:t>
жаңарту бойынша
</w:t>
            </w:r>
            <w:r>
              <w:br/>
            </w:r>
            <w:r>
              <w:rPr>
                <w:rFonts w:ascii="Times New Roman"/>
                <w:b w:val="false"/>
                <w:i w:val="false"/>
                <w:color w:val="000000"/>
                <w:sz w:val="20"/>
              </w:rPr>
              <w:t>
құрылыс жұмыстары.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тоқсан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w:t>
            </w:r>
            <w:r>
              <w:br/>
            </w:r>
            <w:r>
              <w:rPr>
                <w:rFonts w:ascii="Times New Roman"/>
                <w:b w:val="false"/>
                <w:i w:val="false"/>
                <w:color w:val="000000"/>
                <w:sz w:val="20"/>
              </w:rPr>
              <w:t>
көздер
</w:t>
            </w:r>
            <w:r>
              <w:br/>
            </w:r>
            <w:r>
              <w:rPr>
                <w:rFonts w:ascii="Times New Roman"/>
                <w:b w:val="false"/>
                <w:i w:val="false"/>
                <w:color w:val="000000"/>
                <w:sz w:val="20"/>
              </w:rPr>
              <w:t>
есебінен
</w:t>
            </w:r>
            <w:r>
              <w:br/>
            </w: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"2006 жылға
</w:t>
            </w:r>
            <w:r>
              <w:br/>
            </w:r>
            <w:r>
              <w:rPr>
                <w:rFonts w:ascii="Times New Roman"/>
                <w:b w:val="false"/>
                <w:i w:val="false"/>
                <w:color w:val="000000"/>
                <w:sz w:val="20"/>
              </w:rPr>
              <w:t>
арналған республикалық
</w:t>
            </w:r>
            <w:r>
              <w:br/>
            </w:r>
            <w:r>
              <w:rPr>
                <w:rFonts w:ascii="Times New Roman"/>
                <w:b w:val="false"/>
                <w:i w:val="false"/>
                <w:color w:val="000000"/>
                <w:sz w:val="20"/>
              </w:rPr>
              <w:t>
бюджет туралы" Қазақ-
</w:t>
            </w:r>
            <w:r>
              <w:br/>
            </w:r>
            <w:r>
              <w:rPr>
                <w:rFonts w:ascii="Times New Roman"/>
                <w:b w:val="false"/>
                <w:i w:val="false"/>
                <w:color w:val="000000"/>
                <w:sz w:val="20"/>
              </w:rPr>
              <w:t>
стан Республикасының
</w:t>
            </w:r>
            <w:r>
              <w:br/>
            </w:r>
            <w:r>
              <w:rPr>
                <w:rFonts w:ascii="Times New Roman"/>
                <w:b w:val="false"/>
                <w:i w:val="false"/>
                <w:color w:val="000000"/>
                <w:sz w:val="20"/>
              </w:rPr>
              <w:t>
Заңын іске асыру тура-
</w:t>
            </w:r>
            <w:r>
              <w:br/>
            </w:r>
            <w:r>
              <w:rPr>
                <w:rFonts w:ascii="Times New Roman"/>
                <w:b w:val="false"/>
                <w:i w:val="false"/>
                <w:color w:val="000000"/>
                <w:sz w:val="20"/>
              </w:rPr>
              <w:t>
лы" Қазақстан Респу-
</w:t>
            </w:r>
            <w:r>
              <w:br/>
            </w:r>
            <w:r>
              <w:rPr>
                <w:rFonts w:ascii="Times New Roman"/>
                <w:b w:val="false"/>
                <w:i w:val="false"/>
                <w:color w:val="000000"/>
                <w:sz w:val="20"/>
              </w:rPr>
              <w:t>
бликасы Үкіметінің
</w:t>
            </w:r>
            <w:r>
              <w:br/>
            </w:r>
            <w:r>
              <w:rPr>
                <w:rFonts w:ascii="Times New Roman"/>
                <w:b w:val="false"/>
                <w:i w:val="false"/>
                <w:color w:val="000000"/>
                <w:sz w:val="20"/>
              </w:rPr>
              <w:t>
2005 жылғы 9 желтоқ-
</w:t>
            </w:r>
            <w:r>
              <w:br/>
            </w:r>
            <w:r>
              <w:rPr>
                <w:rFonts w:ascii="Times New Roman"/>
                <w:b w:val="false"/>
                <w:i w:val="false"/>
                <w:color w:val="000000"/>
                <w:sz w:val="20"/>
              </w:rPr>
              <w:t>
сандағы N 1228 қаулы-
</w:t>
            </w:r>
            <w:r>
              <w:br/>
            </w:r>
            <w:r>
              <w:rPr>
                <w:rFonts w:ascii="Times New Roman"/>
                <w:b w:val="false"/>
                <w:i w:val="false"/>
                <w:color w:val="000000"/>
                <w:sz w:val="20"/>
              </w:rPr>
              <w:t>
сына 2-қосымшаға сәй-
</w:t>
            </w:r>
            <w:r>
              <w:br/>
            </w:r>
            <w:r>
              <w:rPr>
                <w:rFonts w:ascii="Times New Roman"/>
                <w:b w:val="false"/>
                <w:i w:val="false"/>
                <w:color w:val="000000"/>
                <w:sz w:val="20"/>
              </w:rPr>
              <w:t>
кес сомалар шегінде
</w:t>
            </w:r>
            <w:r>
              <w:br/>
            </w:r>
            <w:r>
              <w:rPr>
                <w:rFonts w:ascii="Times New Roman"/>
                <w:b w:val="false"/>
                <w:i w:val="false"/>
                <w:color w:val="000000"/>
                <w:sz w:val="20"/>
              </w:rPr>
              <w:t>
келесі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мынадай іс-шаралар
</w:t>
            </w:r>
            <w:r>
              <w:br/>
            </w:r>
            <w:r>
              <w:rPr>
                <w:rFonts w:ascii="Times New Roman"/>
                <w:b w:val="false"/>
                <w:i w:val="false"/>
                <w:color w:val="000000"/>
                <w:sz w:val="20"/>
              </w:rPr>
              <w:t>
бойынша:
</w:t>
            </w:r>
            <w:r>
              <w:br/>
            </w:r>
            <w:r>
              <w:rPr>
                <w:rFonts w:ascii="Times New Roman"/>
                <w:b w:val="false"/>
                <w:i w:val="false"/>
                <w:color w:val="000000"/>
                <w:sz w:val="20"/>
              </w:rPr>
              <w:t>
1) Ақтөбе қаласындағы
</w:t>
            </w:r>
            <w:r>
              <w:br/>
            </w:r>
            <w:r>
              <w:rPr>
                <w:rFonts w:ascii="Times New Roman"/>
                <w:b w:val="false"/>
                <w:i w:val="false"/>
                <w:color w:val="000000"/>
                <w:sz w:val="20"/>
              </w:rPr>
              <w:t>
халықаралық әуежайдың
</w:t>
            </w:r>
            <w:r>
              <w:br/>
            </w:r>
            <w:r>
              <w:rPr>
                <w:rFonts w:ascii="Times New Roman"/>
                <w:b w:val="false"/>
                <w:i w:val="false"/>
                <w:color w:val="000000"/>
                <w:sz w:val="20"/>
              </w:rPr>
              <w:t>
аэровокзалын қайта
</w:t>
            </w:r>
            <w:r>
              <w:br/>
            </w:r>
            <w:r>
              <w:rPr>
                <w:rFonts w:ascii="Times New Roman"/>
                <w:b w:val="false"/>
                <w:i w:val="false"/>
                <w:color w:val="000000"/>
                <w:sz w:val="20"/>
              </w:rPr>
              <w:t>
жаңарту Қазақстан
</w:t>
            </w:r>
            <w:r>
              <w:br/>
            </w:r>
            <w:r>
              <w:rPr>
                <w:rFonts w:ascii="Times New Roman"/>
                <w:b w:val="false"/>
                <w:i w:val="false"/>
                <w:color w:val="000000"/>
                <w:sz w:val="20"/>
              </w:rPr>
              <w:t>
Республикасы Индустрия
</w:t>
            </w:r>
            <w:r>
              <w:br/>
            </w:r>
            <w:r>
              <w:rPr>
                <w:rFonts w:ascii="Times New Roman"/>
                <w:b w:val="false"/>
                <w:i w:val="false"/>
                <w:color w:val="000000"/>
                <w:sz w:val="20"/>
              </w:rPr>
              <w:t>
және сауда министрлігі
</w:t>
            </w:r>
            <w:r>
              <w:br/>
            </w:r>
            <w:r>
              <w:rPr>
                <w:rFonts w:ascii="Times New Roman"/>
                <w:b w:val="false"/>
                <w:i w:val="false"/>
                <w:color w:val="000000"/>
                <w:sz w:val="20"/>
              </w:rPr>
              <w:t>
Құрылыс және тұрғын
</w:t>
            </w:r>
            <w:r>
              <w:br/>
            </w:r>
            <w:r>
              <w:rPr>
                <w:rFonts w:ascii="Times New Roman"/>
                <w:b w:val="false"/>
                <w:i w:val="false"/>
                <w:color w:val="000000"/>
                <w:sz w:val="20"/>
              </w:rPr>
              <w:t>
үй-коммуналдық шаруа-
</w:t>
            </w:r>
            <w:r>
              <w:br/>
            </w:r>
            <w:r>
              <w:rPr>
                <w:rFonts w:ascii="Times New Roman"/>
                <w:b w:val="false"/>
                <w:i w:val="false"/>
                <w:color w:val="000000"/>
                <w:sz w:val="20"/>
              </w:rPr>
              <w:t>
шылық істері комите-
</w:t>
            </w:r>
            <w:r>
              <w:br/>
            </w:r>
            <w:r>
              <w:rPr>
                <w:rFonts w:ascii="Times New Roman"/>
                <w:b w:val="false"/>
                <w:i w:val="false"/>
                <w:color w:val="000000"/>
                <w:sz w:val="20"/>
              </w:rPr>
              <w:t>
тінің 2005 жылғы 1
</w:t>
            </w:r>
            <w:r>
              <w:br/>
            </w:r>
            <w:r>
              <w:rPr>
                <w:rFonts w:ascii="Times New Roman"/>
                <w:b w:val="false"/>
                <w:i w:val="false"/>
                <w:color w:val="000000"/>
                <w:sz w:val="20"/>
              </w:rPr>
              <w:t>
шілдедегі N 186 ЖІЖ
</w:t>
            </w:r>
            <w:r>
              <w:br/>
            </w:r>
            <w:r>
              <w:rPr>
                <w:rFonts w:ascii="Times New Roman"/>
                <w:b w:val="false"/>
                <w:i w:val="false"/>
                <w:color w:val="000000"/>
                <w:sz w:val="20"/>
              </w:rPr>
              <w:t>
бұйрығы), соның
</w:t>
            </w:r>
            <w:r>
              <w:br/>
            </w:r>
            <w:r>
              <w:rPr>
                <w:rFonts w:ascii="Times New Roman"/>
                <w:b w:val="false"/>
                <w:i w:val="false"/>
                <w:color w:val="000000"/>
                <w:sz w:val="20"/>
              </w:rPr>
              <w:t>
ішінде:
</w:t>
            </w:r>
            <w:r>
              <w:br/>
            </w:r>
            <w:r>
              <w:rPr>
                <w:rFonts w:ascii="Times New Roman"/>
                <w:b w:val="false"/>
                <w:i w:val="false"/>
                <w:color w:val="000000"/>
                <w:sz w:val="20"/>
              </w:rPr>
              <w:t>
жобалық-сметалық құ-
</w:t>
            </w:r>
            <w:r>
              <w:br/>
            </w:r>
            <w:r>
              <w:rPr>
                <w:rFonts w:ascii="Times New Roman"/>
                <w:b w:val="false"/>
                <w:i w:val="false"/>
                <w:color w:val="000000"/>
                <w:sz w:val="20"/>
              </w:rPr>
              <w:t>
жаттаманы мемлекеттік
</w:t>
            </w:r>
            <w:r>
              <w:br/>
            </w:r>
            <w:r>
              <w:rPr>
                <w:rFonts w:ascii="Times New Roman"/>
                <w:b w:val="false"/>
                <w:i w:val="false"/>
                <w:color w:val="000000"/>
                <w:sz w:val="20"/>
              </w:rPr>
              <w:t>
ведомстводан тыс
</w:t>
            </w:r>
            <w:r>
              <w:br/>
            </w:r>
            <w:r>
              <w:rPr>
                <w:rFonts w:ascii="Times New Roman"/>
                <w:b w:val="false"/>
                <w:i w:val="false"/>
                <w:color w:val="000000"/>
                <w:sz w:val="20"/>
              </w:rPr>
              <w:t>
сараптауды әзірлеу мен
</w:t>
            </w:r>
            <w:r>
              <w:br/>
            </w:r>
            <w:r>
              <w:rPr>
                <w:rFonts w:ascii="Times New Roman"/>
                <w:b w:val="false"/>
                <w:i w:val="false"/>
                <w:color w:val="000000"/>
                <w:sz w:val="20"/>
              </w:rPr>
              <w:t>
жүргізу жөніндегі
</w:t>
            </w:r>
            <w:r>
              <w:br/>
            </w:r>
            <w:r>
              <w:rPr>
                <w:rFonts w:ascii="Times New Roman"/>
                <w:b w:val="false"/>
                <w:i w:val="false"/>
                <w:color w:val="000000"/>
                <w:sz w:val="20"/>
              </w:rPr>
              <w:t>
жұмыстарға байланысты
</w:t>
            </w:r>
            <w:r>
              <w:br/>
            </w:r>
            <w:r>
              <w:rPr>
                <w:rFonts w:ascii="Times New Roman"/>
                <w:b w:val="false"/>
                <w:i w:val="false"/>
                <w:color w:val="000000"/>
                <w:sz w:val="20"/>
              </w:rPr>
              <w:t>
шығындар;
</w:t>
            </w:r>
            <w:r>
              <w:br/>
            </w: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жобалық-
</w:t>
            </w:r>
            <w:r>
              <w:br/>
            </w:r>
            <w:r>
              <w:rPr>
                <w:rFonts w:ascii="Times New Roman"/>
                <w:b w:val="false"/>
                <w:i w:val="false"/>
                <w:color w:val="000000"/>
                <w:sz w:val="20"/>
              </w:rPr>
              <w:t>
сметалық құжаттамада
</w:t>
            </w:r>
            <w:r>
              <w:br/>
            </w:r>
            <w:r>
              <w:rPr>
                <w:rFonts w:ascii="Times New Roman"/>
                <w:b w:val="false"/>
                <w:i w:val="false"/>
                <w:color w:val="000000"/>
                <w:sz w:val="20"/>
              </w:rPr>
              <w:t>
көзделген жұмыстарды
</w:t>
            </w:r>
            <w:r>
              <w:br/>
            </w:r>
            <w:r>
              <w:rPr>
                <w:rFonts w:ascii="Times New Roman"/>
                <w:b w:val="false"/>
                <w:i w:val="false"/>
                <w:color w:val="000000"/>
                <w:sz w:val="20"/>
              </w:rPr>
              <w:t>
жүргізуге байланысты
</w:t>
            </w:r>
            <w:r>
              <w:br/>
            </w:r>
            <w:r>
              <w:rPr>
                <w:rFonts w:ascii="Times New Roman"/>
                <w:b w:val="false"/>
                <w:i w:val="false"/>
                <w:color w:val="000000"/>
                <w:sz w:val="20"/>
              </w:rPr>
              <w:t>
шығындар.
</w:t>
            </w:r>
            <w:r>
              <w:br/>
            </w:r>
            <w:r>
              <w:rPr>
                <w:rFonts w:ascii="Times New Roman"/>
                <w:b w:val="false"/>
                <w:i w:val="false"/>
                <w:color w:val="000000"/>
                <w:sz w:val="20"/>
              </w:rPr>
              <w:t>
2) Шымкент қаласындағы
</w:t>
            </w:r>
            <w:r>
              <w:br/>
            </w:r>
            <w:r>
              <w:rPr>
                <w:rFonts w:ascii="Times New Roman"/>
                <w:b w:val="false"/>
                <w:i w:val="false"/>
                <w:color w:val="000000"/>
                <w:sz w:val="20"/>
              </w:rPr>
              <w:t>
әуежайдың ұшу-қону
</w:t>
            </w:r>
            <w:r>
              <w:br/>
            </w:r>
            <w:r>
              <w:rPr>
                <w:rFonts w:ascii="Times New Roman"/>
                <w:b w:val="false"/>
                <w:i w:val="false"/>
                <w:color w:val="000000"/>
                <w:sz w:val="20"/>
              </w:rPr>
              <w:t>
жолағын қайта жаңарту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Индустрия және
</w:t>
            </w:r>
            <w:r>
              <w:br/>
            </w:r>
            <w:r>
              <w:rPr>
                <w:rFonts w:ascii="Times New Roman"/>
                <w:b w:val="false"/>
                <w:i w:val="false"/>
                <w:color w:val="000000"/>
                <w:sz w:val="20"/>
              </w:rPr>
              <w:t>
сауда министрлігі
</w:t>
            </w:r>
            <w:r>
              <w:br/>
            </w:r>
            <w:r>
              <w:rPr>
                <w:rFonts w:ascii="Times New Roman"/>
                <w:b w:val="false"/>
                <w:i w:val="false"/>
                <w:color w:val="000000"/>
                <w:sz w:val="20"/>
              </w:rPr>
              <w:t>
Құрылыс және тұрғын
</w:t>
            </w:r>
            <w:r>
              <w:br/>
            </w:r>
            <w:r>
              <w:rPr>
                <w:rFonts w:ascii="Times New Roman"/>
                <w:b w:val="false"/>
                <w:i w:val="false"/>
                <w:color w:val="000000"/>
                <w:sz w:val="20"/>
              </w:rPr>
              <w:t>
үй-коммуналдық
</w:t>
            </w:r>
            <w:r>
              <w:br/>
            </w:r>
            <w:r>
              <w:rPr>
                <w:rFonts w:ascii="Times New Roman"/>
                <w:b w:val="false"/>
                <w:i w:val="false"/>
                <w:color w:val="000000"/>
                <w:sz w:val="20"/>
              </w:rPr>
              <w:t>
шаруашылық істері
</w:t>
            </w:r>
            <w:r>
              <w:br/>
            </w:r>
            <w:r>
              <w:rPr>
                <w:rFonts w:ascii="Times New Roman"/>
                <w:b w:val="false"/>
                <w:i w:val="false"/>
                <w:color w:val="000000"/>
                <w:sz w:val="20"/>
              </w:rPr>
              <w:t>
комитетінің жұмыс
</w:t>
            </w:r>
            <w:r>
              <w:br/>
            </w:r>
            <w:r>
              <w:rPr>
                <w:rFonts w:ascii="Times New Roman"/>
                <w:b w:val="false"/>
                <w:i w:val="false"/>
                <w:color w:val="000000"/>
                <w:sz w:val="20"/>
              </w:rPr>
              <w:t>
жобасын бекіту туралы
</w:t>
            </w:r>
            <w:r>
              <w:br/>
            </w:r>
            <w:r>
              <w:rPr>
                <w:rFonts w:ascii="Times New Roman"/>
                <w:b w:val="false"/>
                <w:i w:val="false"/>
                <w:color w:val="000000"/>
                <w:sz w:val="20"/>
              </w:rPr>
              <w:t>
2005 жылғы 28 шілдедегі N 224 ЖІЖ бұйрығы),
</w:t>
            </w:r>
            <w:r>
              <w:br/>
            </w:r>
            <w:r>
              <w:rPr>
                <w:rFonts w:ascii="Times New Roman"/>
                <w:b w:val="false"/>
                <w:i w:val="false"/>
                <w:color w:val="000000"/>
                <w:sz w:val="20"/>
              </w:rPr>
              <w:t>
соның ішінде:
</w:t>
            </w:r>
            <w:r>
              <w:br/>
            </w:r>
            <w:r>
              <w:rPr>
                <w:rFonts w:ascii="Times New Roman"/>
                <w:b w:val="false"/>
                <w:i w:val="false"/>
                <w:color w:val="000000"/>
                <w:sz w:val="20"/>
              </w:rPr>
              <w:t>
жобалық-сметалық құ-
</w:t>
            </w:r>
            <w:r>
              <w:br/>
            </w:r>
            <w:r>
              <w:rPr>
                <w:rFonts w:ascii="Times New Roman"/>
                <w:b w:val="false"/>
                <w:i w:val="false"/>
                <w:color w:val="000000"/>
                <w:sz w:val="20"/>
              </w:rPr>
              <w:t>
жаттаманы мемлекеттік
</w:t>
            </w:r>
            <w:r>
              <w:br/>
            </w:r>
            <w:r>
              <w:rPr>
                <w:rFonts w:ascii="Times New Roman"/>
                <w:b w:val="false"/>
                <w:i w:val="false"/>
                <w:color w:val="000000"/>
                <w:sz w:val="20"/>
              </w:rPr>
              <w:t>
ведомстводан тыс
</w:t>
            </w:r>
            <w:r>
              <w:br/>
            </w:r>
            <w:r>
              <w:rPr>
                <w:rFonts w:ascii="Times New Roman"/>
                <w:b w:val="false"/>
                <w:i w:val="false"/>
                <w:color w:val="000000"/>
                <w:sz w:val="20"/>
              </w:rPr>
              <w:t>
сараптауды әзірлеу
</w:t>
            </w:r>
            <w:r>
              <w:br/>
            </w:r>
            <w:r>
              <w:rPr>
                <w:rFonts w:ascii="Times New Roman"/>
                <w:b w:val="false"/>
                <w:i w:val="false"/>
                <w:color w:val="000000"/>
                <w:sz w:val="20"/>
              </w:rPr>
              <w:t>
мен жүргізу жөніндегі
</w:t>
            </w:r>
            <w:r>
              <w:br/>
            </w:r>
            <w:r>
              <w:rPr>
                <w:rFonts w:ascii="Times New Roman"/>
                <w:b w:val="false"/>
                <w:i w:val="false"/>
                <w:color w:val="000000"/>
                <w:sz w:val="20"/>
              </w:rPr>
              <w:t>
жұмыстарға байланысты
</w:t>
            </w:r>
            <w:r>
              <w:br/>
            </w:r>
            <w:r>
              <w:rPr>
                <w:rFonts w:ascii="Times New Roman"/>
                <w:b w:val="false"/>
                <w:i w:val="false"/>
                <w:color w:val="000000"/>
                <w:sz w:val="20"/>
              </w:rPr>
              <w:t>
шығындар;
</w:t>
            </w:r>
            <w:r>
              <w:br/>
            </w: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жобалық-
</w:t>
            </w:r>
            <w:r>
              <w:br/>
            </w:r>
            <w:r>
              <w:rPr>
                <w:rFonts w:ascii="Times New Roman"/>
                <w:b w:val="false"/>
                <w:i w:val="false"/>
                <w:color w:val="000000"/>
                <w:sz w:val="20"/>
              </w:rPr>
              <w:t>
сметалық құжаттамада
</w:t>
            </w:r>
            <w:r>
              <w:br/>
            </w:r>
            <w:r>
              <w:rPr>
                <w:rFonts w:ascii="Times New Roman"/>
                <w:b w:val="false"/>
                <w:i w:val="false"/>
                <w:color w:val="000000"/>
                <w:sz w:val="20"/>
              </w:rPr>
              <w:t>
көзделген жұмыстарды
</w:t>
            </w:r>
            <w:r>
              <w:br/>
            </w:r>
            <w:r>
              <w:rPr>
                <w:rFonts w:ascii="Times New Roman"/>
                <w:b w:val="false"/>
                <w:i w:val="false"/>
                <w:color w:val="000000"/>
                <w:sz w:val="20"/>
              </w:rPr>
              <w:t>
жүргізуге байланысты
</w:t>
            </w:r>
            <w:r>
              <w:br/>
            </w:r>
            <w:r>
              <w:rPr>
                <w:rFonts w:ascii="Times New Roman"/>
                <w:b w:val="false"/>
                <w:i w:val="false"/>
                <w:color w:val="000000"/>
                <w:sz w:val="20"/>
              </w:rPr>
              <w:t>
шығындар.
</w:t>
            </w:r>
            <w:r>
              <w:br/>
            </w:r>
            <w:r>
              <w:rPr>
                <w:rFonts w:ascii="Times New Roman"/>
                <w:b w:val="false"/>
                <w:i w:val="false"/>
                <w:color w:val="000000"/>
                <w:sz w:val="20"/>
              </w:rPr>
              <w:t>
3) Павлодар қаласында-
</w:t>
            </w:r>
            <w:r>
              <w:br/>
            </w:r>
            <w:r>
              <w:rPr>
                <w:rFonts w:ascii="Times New Roman"/>
                <w:b w:val="false"/>
                <w:i w:val="false"/>
                <w:color w:val="000000"/>
                <w:sz w:val="20"/>
              </w:rPr>
              <w:t>
ғы әуежайдың ұшу-қону
</w:t>
            </w:r>
            <w:r>
              <w:br/>
            </w:r>
            <w:r>
              <w:rPr>
                <w:rFonts w:ascii="Times New Roman"/>
                <w:b w:val="false"/>
                <w:i w:val="false"/>
                <w:color w:val="000000"/>
                <w:sz w:val="20"/>
              </w:rPr>
              <w:t>
жолағын қайта жаңар-
</w:t>
            </w:r>
            <w:r>
              <w:br/>
            </w:r>
            <w:r>
              <w:rPr>
                <w:rFonts w:ascii="Times New Roman"/>
                <w:b w:val="false"/>
                <w:i w:val="false"/>
                <w:color w:val="000000"/>
                <w:sz w:val="20"/>
              </w:rPr>
              <w:t>
ту, (ТЭН-ге мемлекет-
</w:t>
            </w:r>
            <w:r>
              <w:br/>
            </w:r>
            <w:r>
              <w:rPr>
                <w:rFonts w:ascii="Times New Roman"/>
                <w:b w:val="false"/>
                <w:i w:val="false"/>
                <w:color w:val="000000"/>
                <w:sz w:val="20"/>
              </w:rPr>
              <w:t>
тік сараптаманың 2005
</w:t>
            </w:r>
            <w:r>
              <w:br/>
            </w:r>
            <w:r>
              <w:rPr>
                <w:rFonts w:ascii="Times New Roman"/>
                <w:b w:val="false"/>
                <w:i w:val="false"/>
                <w:color w:val="000000"/>
                <w:sz w:val="20"/>
              </w:rPr>
              <w:t>
жылғы 27 шілдедегі
</w:t>
            </w:r>
            <w:r>
              <w:br/>
            </w:r>
            <w:r>
              <w:rPr>
                <w:rFonts w:ascii="Times New Roman"/>
                <w:b w:val="false"/>
                <w:i w:val="false"/>
                <w:color w:val="000000"/>
                <w:sz w:val="20"/>
              </w:rPr>
              <w:t>
N 16-306/05 қорытын-
</w:t>
            </w:r>
            <w:r>
              <w:br/>
            </w:r>
            <w:r>
              <w:rPr>
                <w:rFonts w:ascii="Times New Roman"/>
                <w:b w:val="false"/>
                <w:i w:val="false"/>
                <w:color w:val="000000"/>
                <w:sz w:val="20"/>
              </w:rPr>
              <w:t>
дысы). Осы жобалар
</w:t>
            </w:r>
            <w:r>
              <w:br/>
            </w:r>
            <w:r>
              <w:rPr>
                <w:rFonts w:ascii="Times New Roman"/>
                <w:b w:val="false"/>
                <w:i w:val="false"/>
                <w:color w:val="000000"/>
                <w:sz w:val="20"/>
              </w:rPr>
              <w:t>
шеңберінде мынадай
</w:t>
            </w:r>
            <w:r>
              <w:br/>
            </w:r>
            <w:r>
              <w:rPr>
                <w:rFonts w:ascii="Times New Roman"/>
                <w:b w:val="false"/>
                <w:i w:val="false"/>
                <w:color w:val="000000"/>
                <w:sz w:val="20"/>
              </w:rPr>
              <w:t>
іс-шаралар жүргізіледі:
</w:t>
            </w:r>
            <w:r>
              <w:br/>
            </w:r>
            <w:r>
              <w:rPr>
                <w:rFonts w:ascii="Times New Roman"/>
                <w:b w:val="false"/>
                <w:i w:val="false"/>
                <w:color w:val="000000"/>
                <w:sz w:val="20"/>
              </w:rPr>
              <w:t>
жобалық-сметалық құ-
</w:t>
            </w:r>
            <w:r>
              <w:br/>
            </w:r>
            <w:r>
              <w:rPr>
                <w:rFonts w:ascii="Times New Roman"/>
                <w:b w:val="false"/>
                <w:i w:val="false"/>
                <w:color w:val="000000"/>
                <w:sz w:val="20"/>
              </w:rPr>
              <w:t>
жаттаманы әзірлеу және
</w:t>
            </w:r>
            <w:r>
              <w:br/>
            </w:r>
            <w:r>
              <w:rPr>
                <w:rFonts w:ascii="Times New Roman"/>
                <w:b w:val="false"/>
                <w:i w:val="false"/>
                <w:color w:val="000000"/>
                <w:sz w:val="20"/>
              </w:rPr>
              <w:t>
мемлекеттік ведомство-
</w:t>
            </w:r>
            <w:r>
              <w:br/>
            </w:r>
            <w:r>
              <w:rPr>
                <w:rFonts w:ascii="Times New Roman"/>
                <w:b w:val="false"/>
                <w:i w:val="false"/>
                <w:color w:val="000000"/>
                <w:sz w:val="20"/>
              </w:rPr>
              <w:t>
дан тыс сараптау
</w:t>
            </w:r>
            <w:r>
              <w:br/>
            </w:r>
            <w:r>
              <w:rPr>
                <w:rFonts w:ascii="Times New Roman"/>
                <w:b w:val="false"/>
                <w:i w:val="false"/>
                <w:color w:val="000000"/>
                <w:sz w:val="20"/>
              </w:rPr>
              <w:t>
жүргізу; белгіленген
</w:t>
            </w:r>
            <w:r>
              <w:br/>
            </w:r>
            <w:r>
              <w:rPr>
                <w:rFonts w:ascii="Times New Roman"/>
                <w:b w:val="false"/>
                <w:i w:val="false"/>
                <w:color w:val="000000"/>
                <w:sz w:val="20"/>
              </w:rPr>
              <w:t>
тәртіппен бекітілген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құжаттамада көзделген
</w:t>
            </w:r>
            <w:r>
              <w:br/>
            </w:r>
            <w:r>
              <w:rPr>
                <w:rFonts w:ascii="Times New Roman"/>
                <w:b w:val="false"/>
                <w:i w:val="false"/>
                <w:color w:val="000000"/>
                <w:sz w:val="20"/>
              </w:rPr>
              <w:t>
жұмыстарды жүргізу.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
</w:t>
            </w:r>
            <w:r>
              <w:br/>
            </w:r>
            <w:r>
              <w:rPr>
                <w:rFonts w:ascii="Times New Roman"/>
                <w:b w:val="false"/>
                <w:i w:val="false"/>
                <w:color w:val="000000"/>
                <w:sz w:val="20"/>
              </w:rPr>
              <w:t>
жеттен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есебінен
</w:t>
            </w:r>
            <w:r>
              <w:br/>
            </w:r>
            <w:r>
              <w:rPr>
                <w:rFonts w:ascii="Times New Roman"/>
                <w:b w:val="false"/>
                <w:i w:val="false"/>
                <w:color w:val="000000"/>
                <w:sz w:val="20"/>
              </w:rPr>
              <w:t>
іске
</w:t>
            </w:r>
            <w:r>
              <w:br/>
            </w:r>
            <w:r>
              <w:rPr>
                <w:rFonts w:ascii="Times New Roman"/>
                <w:b w:val="false"/>
                <w:i w:val="false"/>
                <w:color w:val="000000"/>
                <w:sz w:val="20"/>
              </w:rPr>
              <w:t>
асыру
</w:t>
            </w:r>
          </w:p>
        </w:tc>
        <w:tc>
          <w:tcPr>
            <w:tcW w:w="4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қаласындағы
</w:t>
            </w:r>
            <w:r>
              <w:br/>
            </w:r>
            <w:r>
              <w:rPr>
                <w:rFonts w:ascii="Times New Roman"/>
                <w:b w:val="false"/>
                <w:i w:val="false"/>
                <w:color w:val="000000"/>
                <w:sz w:val="20"/>
              </w:rPr>
              <w:t>
халықаралық әуежай
</w:t>
            </w:r>
            <w:r>
              <w:br/>
            </w:r>
            <w:r>
              <w:rPr>
                <w:rFonts w:ascii="Times New Roman"/>
                <w:b w:val="false"/>
                <w:i w:val="false"/>
                <w:color w:val="000000"/>
                <w:sz w:val="20"/>
              </w:rPr>
              <w:t>
құрылысының жобасы:
</w:t>
            </w:r>
            <w:r>
              <w:br/>
            </w:r>
            <w:r>
              <w:rPr>
                <w:rFonts w:ascii="Times New Roman"/>
                <w:b w:val="false"/>
                <w:i w:val="false"/>
                <w:color w:val="000000"/>
                <w:sz w:val="20"/>
              </w:rPr>
              <w:t>
ВОТМ комиссиясының
</w:t>
            </w:r>
            <w:r>
              <w:br/>
            </w:r>
            <w:r>
              <w:rPr>
                <w:rFonts w:ascii="Times New Roman"/>
                <w:b w:val="false"/>
                <w:i w:val="false"/>
                <w:color w:val="000000"/>
                <w:sz w:val="20"/>
              </w:rPr>
              <w:t>
төлемдерін өтеу.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тоқсан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жұмыс кестесіне сәйкес Ақтөбе қаласы әуежайының аэровокзал кешенін қайта жаңарту - жалпы ауданы 7888 шаршы метр, соның ішінде қолданыстағы аэровокзал ауданы - 5000 шаршы метр және жаңадан жобаланған ауданы - 2888 шаршы метр; Шымкент қаласы әуежайының ұшу-қону жолағын қайта жаңарту - ЖҰҚЖ ұзақтығы 3300 метр, жасанды жамылғылар ауданы 376901,7 шаршы метр.
</w:t>
      </w:r>
      <w:r>
        <w:br/>
      </w:r>
      <w:r>
        <w:rPr>
          <w:rFonts w:ascii="Times New Roman"/>
          <w:b w:val="false"/>
          <w:i w:val="false"/>
          <w:color w:val="000000"/>
          <w:sz w:val="28"/>
        </w:rPr>
        <w:t>
Мемлекеттік ведомстводан тыс сараптамадан өткен бекітілген жобалық-сметалық құжаттама; Павлодар облысы Павлодар қаласындағы әуежайдың ұзындығы 2500 м және ені 45 м, әуе кемесінің бұрылуы үшін 4 кеңейтушісі бар әуе кемелерінің қазіргі заманғы үлгілерін пайдалану үшін, рульдеу жолының ұзындығы - 209 м және ені - 18 м, перрон өлшемі - 198x134 м, мөлшері 168x132 м тұру орындары бар жасанды ұшу-қону жолағын қайта жаңарту жөніндегі жұмыстардың басталуы.
</w:t>
      </w:r>
      <w:r>
        <w:br/>
      </w:r>
      <w:r>
        <w:rPr>
          <w:rFonts w:ascii="Times New Roman"/>
          <w:b w:val="false"/>
          <w:i w:val="false"/>
          <w:color w:val="000000"/>
          <w:sz w:val="28"/>
        </w:rPr>
        <w:t>
Соңғы нәтижесі: Қазақстанның транзит әлеуетін дамытуды қамтамасыз етуге, авиакомпаниялардың да және жолаушылардың да сапалы әуежайлық қызметтеріне өсіп отырған қажеттіліктерін қанағаттандыруға, әуежайлардың негізгі өндірістік қорларын қайта жаңарту есебінен ұшу қауіпсіздігінің тиісті деңгейін қамтамасыз етуге қабілетті Қазақстан Республикасы азаматтық авиация әуежайларының желісін құру; Қазақстан Республикасының әуежайлары арқылы жолаушылар ағынын және жүк ағынын ұлғайту; отандық авиакомпаниялар орындайтын халықаралық та және ішкі де ұшулардың географиясын ұлғайту; Қазақстан Республикасы әуежайларындағы халықаралық нормаларға жауап беретін жердегі инфрақұрылым деңгейін арттыру.
</w:t>
      </w:r>
      <w:r>
        <w:br/>
      </w:r>
      <w:r>
        <w:rPr>
          <w:rFonts w:ascii="Times New Roman"/>
          <w:b w:val="false"/>
          <w:i w:val="false"/>
          <w:color w:val="000000"/>
          <w:sz w:val="28"/>
        </w:rPr>
        <w:t>
Уақтылығы: жұмыстар жүргізу кестесіне және жасалған шарттарға сәйкес.
</w:t>
      </w:r>
      <w:r>
        <w:br/>
      </w:r>
      <w:r>
        <w:rPr>
          <w:rFonts w:ascii="Times New Roman"/>
          <w:b w:val="false"/>
          <w:i w:val="false"/>
          <w:color w:val="000000"/>
          <w:sz w:val="28"/>
        </w:rPr>
        <w:t>
Сапасы: құрылыс нормалары және ережелеріне (ҚНжЕ) және Халықаралық азаматтық авиация ұйымының нормаларына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"Астана қаласында халықаралық әуежай құрылысына кредит беру"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110537 мың теңге (бір жүз он миллион бес жүз отыз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мен Жапонияның Халықаралық Экономикалық Ынтымақтастық Қоры арасындағы Астана қаласындағы әуежайды қайта жаңарту жобасы бойынша заем туралы келісімді бекіту туралы" Қазақстан Республикасының 1999 жылғы 19 мамырдағы 
</w:t>
      </w:r>
      <w:r>
        <w:rPr>
          <w:rFonts w:ascii="Times New Roman"/>
          <w:b w:val="false"/>
          <w:i w:val="false"/>
          <w:color w:val="000000"/>
          <w:sz w:val="28"/>
        </w:rPr>
        <w:t xml:space="preserve"> Заңы </w:t>
      </w:r>
      <w:r>
        <w:rPr>
          <w:rFonts w:ascii="Times New Roman"/>
          <w:b w:val="false"/>
          <w:i w:val="false"/>
          <w:color w:val="000000"/>
          <w:sz w:val="28"/>
        </w:rPr>
        <w:t>
; "Астана қаласында халықаралық әуежайды қайта жаңарту" жобасын іске асыру туралы" Қазақстан Республикасы Үкіметінің 1998 жылғы 29 маусымдағы N 611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транзит-көлік әлеуетін дамытудың 2004-2006 жылдарға арналған бағдарламасын бекіту туралы" Қазақстан Республикасы Үкіметінің 2003 жылғы 30 желтоқсандағы N 1351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мен Жапонияның Халықаралық экономикалық ынтымақтастық қоры арасындағы Астана қаласындағы әуежайды қайта жаңарту жобасы жөніндегі қарыз туралы келісімге түзетуге қатысты Қазақстан Республикасы мен Жапон Халықаралық Ынтымақтастық Банкі арасындағы қосымша келісім-хатқа қол қою туралы" Қазақстан Республикасы Үкіметінің 2004 жылғы 8 маусымдағы N 637 
</w:t>
      </w:r>
      <w:r>
        <w:rPr>
          <w:rFonts w:ascii="Times New Roman"/>
          <w:b w:val="false"/>
          <w:i w:val="false"/>
          <w:color w:val="000000"/>
          <w:sz w:val="28"/>
        </w:rPr>
        <w:t xml:space="preserve"> қаулысы </w:t>
      </w:r>
      <w:r>
        <w:rPr>
          <w:rFonts w:ascii="Times New Roman"/>
          <w:b w:val="false"/>
          <w:i w:val="false"/>
          <w:color w:val="000000"/>
          <w:sz w:val="28"/>
        </w:rPr>
        <w:t>
; "Астана халықаралық әуежайы" жабық акционерлік қоғамын дамытудың 2005-2007 жылдарға арналған жоспарын бекіту туралы" Қазақстан Республикасы Үкіметінің 2005 жылғы 20 мамырдағы N 483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Астана қаласы әуежайының инфрақұрылым объектілерін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ұшу қауіпсіздігін қамтамасыз ету жөніндегі халықаралық талаптармен сәйкестікке келтіру үшін Астана қаласы әуежайының жердегі инфрақұрылым объектілерін жаңғырту мен дамытуды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13"/>
        <w:gridCol w:w="1113"/>
        <w:gridCol w:w="1853"/>
        <w:gridCol w:w="4573"/>
        <w:gridCol w:w="165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w:t>
            </w:r>
            <w:r>
              <w:br/>
            </w:r>
            <w:r>
              <w:rPr>
                <w:rFonts w:ascii="Times New Roman"/>
                <w:b w:val="false"/>
                <w:i w:val="false"/>
                <w:color w:val="000000"/>
                <w:sz w:val="20"/>
              </w:rPr>
              <w:t>
қаласын-
</w:t>
            </w:r>
            <w:r>
              <w:br/>
            </w:r>
            <w:r>
              <w:rPr>
                <w:rFonts w:ascii="Times New Roman"/>
                <w:b w:val="false"/>
                <w:i w:val="false"/>
                <w:color w:val="000000"/>
                <w:sz w:val="20"/>
              </w:rPr>
              <w:t>
да халы-
</w:t>
            </w:r>
            <w:r>
              <w:br/>
            </w:r>
            <w:r>
              <w:rPr>
                <w:rFonts w:ascii="Times New Roman"/>
                <w:b w:val="false"/>
                <w:i w:val="false"/>
                <w:color w:val="000000"/>
                <w:sz w:val="20"/>
              </w:rPr>
              <w:t>
қаралық
</w:t>
            </w:r>
            <w:r>
              <w:br/>
            </w:r>
            <w:r>
              <w:rPr>
                <w:rFonts w:ascii="Times New Roman"/>
                <w:b w:val="false"/>
                <w:i w:val="false"/>
                <w:color w:val="000000"/>
                <w:sz w:val="20"/>
              </w:rPr>
              <w:t>
әуежай
</w:t>
            </w:r>
            <w:r>
              <w:br/>
            </w:r>
            <w:r>
              <w:rPr>
                <w:rFonts w:ascii="Times New Roman"/>
                <w:b w:val="false"/>
                <w:i w:val="false"/>
                <w:color w:val="000000"/>
                <w:sz w:val="20"/>
              </w:rPr>
              <w:t>
құры-
</w:t>
            </w:r>
            <w:r>
              <w:br/>
            </w:r>
            <w:r>
              <w:rPr>
                <w:rFonts w:ascii="Times New Roman"/>
                <w:b w:val="false"/>
                <w:i w:val="false"/>
                <w:color w:val="000000"/>
                <w:sz w:val="20"/>
              </w:rPr>
              <w:t>
лысына
</w:t>
            </w:r>
            <w:r>
              <w:br/>
            </w:r>
            <w:r>
              <w:rPr>
                <w:rFonts w:ascii="Times New Roman"/>
                <w:b w:val="false"/>
                <w:i w:val="false"/>
                <w:color w:val="000000"/>
                <w:sz w:val="20"/>
              </w:rPr>
              <w:t>
кредит
</w:t>
            </w:r>
            <w:r>
              <w:br/>
            </w:r>
            <w:r>
              <w:rPr>
                <w:rFonts w:ascii="Times New Roman"/>
                <w:b w:val="false"/>
                <w:i w:val="false"/>
                <w:color w:val="000000"/>
                <w:sz w:val="20"/>
              </w:rPr>
              <w:t>
беру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Сыртқы
</w:t>
            </w:r>
            <w:r>
              <w:br/>
            </w:r>
            <w:r>
              <w:rPr>
                <w:rFonts w:ascii="Times New Roman"/>
                <w:b w:val="false"/>
                <w:i w:val="false"/>
                <w:color w:val="000000"/>
                <w:sz w:val="20"/>
              </w:rPr>
              <w:t>
қарыздар
</w:t>
            </w:r>
            <w:r>
              <w:br/>
            </w:r>
            <w:r>
              <w:rPr>
                <w:rFonts w:ascii="Times New Roman"/>
                <w:b w:val="false"/>
                <w:i w:val="false"/>
                <w:color w:val="000000"/>
                <w:sz w:val="20"/>
              </w:rPr>
              <w:t>
есебінен
</w:t>
            </w:r>
            <w:r>
              <w:br/>
            </w:r>
            <w:r>
              <w:rPr>
                <w:rFonts w:ascii="Times New Roman"/>
                <w:b w:val="false"/>
                <w:i w:val="false"/>
                <w:color w:val="000000"/>
                <w:sz w:val="20"/>
              </w:rPr>
              <w:t>
жобаны
</w:t>
            </w:r>
            <w:r>
              <w:br/>
            </w:r>
            <w:r>
              <w:rPr>
                <w:rFonts w:ascii="Times New Roman"/>
                <w:b w:val="false"/>
                <w:i w:val="false"/>
                <w:color w:val="000000"/>
                <w:sz w:val="20"/>
              </w:rPr>
              <w:t>
іске
</w:t>
            </w:r>
            <w:r>
              <w:br/>
            </w:r>
            <w:r>
              <w:rPr>
                <w:rFonts w:ascii="Times New Roman"/>
                <w:b w:val="false"/>
                <w:i w:val="false"/>
                <w:color w:val="000000"/>
                <w:sz w:val="20"/>
              </w:rPr>
              <w:t>
асыру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ККАА/РСІ консорциумы-
</w:t>
            </w:r>
            <w:r>
              <w:br/>
            </w:r>
            <w:r>
              <w:rPr>
                <w:rFonts w:ascii="Times New Roman"/>
                <w:b w:val="false"/>
                <w:i w:val="false"/>
                <w:color w:val="000000"/>
                <w:sz w:val="20"/>
              </w:rPr>
              <w:t>
ның консалтингтік
</w:t>
            </w:r>
            <w:r>
              <w:br/>
            </w:r>
            <w:r>
              <w:rPr>
                <w:rFonts w:ascii="Times New Roman"/>
                <w:b w:val="false"/>
                <w:i w:val="false"/>
                <w:color w:val="000000"/>
                <w:sz w:val="20"/>
              </w:rPr>
              <w:t>
қызметтері. Астана
</w:t>
            </w:r>
            <w:r>
              <w:br/>
            </w:r>
            <w:r>
              <w:rPr>
                <w:rFonts w:ascii="Times New Roman"/>
                <w:b w:val="false"/>
                <w:i w:val="false"/>
                <w:color w:val="000000"/>
                <w:sz w:val="20"/>
              </w:rPr>
              <w:t>
қаласындағы әуежайдың
</w:t>
            </w:r>
            <w:r>
              <w:br/>
            </w:r>
            <w:r>
              <w:rPr>
                <w:rFonts w:ascii="Times New Roman"/>
                <w:b w:val="false"/>
                <w:i w:val="false"/>
                <w:color w:val="000000"/>
                <w:sz w:val="20"/>
              </w:rPr>
              <w:t>
ғимаратын және оған
</w:t>
            </w:r>
            <w:r>
              <w:br/>
            </w:r>
            <w:r>
              <w:rPr>
                <w:rFonts w:ascii="Times New Roman"/>
                <w:b w:val="false"/>
                <w:i w:val="false"/>
                <w:color w:val="000000"/>
                <w:sz w:val="20"/>
              </w:rPr>
              <w:t>
іргелес 3 Siemins-
</w:t>
            </w:r>
            <w:r>
              <w:br/>
            </w:r>
            <w:r>
              <w:rPr>
                <w:rFonts w:ascii="Times New Roman"/>
                <w:b w:val="false"/>
                <w:i w:val="false"/>
                <w:color w:val="000000"/>
                <w:sz w:val="20"/>
              </w:rPr>
              <w:t>
Marubeni-Laing-Alarko
</w:t>
            </w:r>
            <w:r>
              <w:br/>
            </w:r>
            <w:r>
              <w:rPr>
                <w:rFonts w:ascii="Times New Roman"/>
                <w:b w:val="false"/>
                <w:i w:val="false"/>
                <w:color w:val="000000"/>
                <w:sz w:val="20"/>
              </w:rPr>
              <w:t>
консорциумының құры-
</w:t>
            </w:r>
            <w:r>
              <w:br/>
            </w:r>
            <w:r>
              <w:rPr>
                <w:rFonts w:ascii="Times New Roman"/>
                <w:b w:val="false"/>
                <w:i w:val="false"/>
                <w:color w:val="000000"/>
                <w:sz w:val="20"/>
              </w:rPr>
              <w:t>
лыстарын қайта жаңарту
</w:t>
            </w:r>
            <w:r>
              <w:br/>
            </w:r>
            <w:r>
              <w:rPr>
                <w:rFonts w:ascii="Times New Roman"/>
                <w:b w:val="false"/>
                <w:i w:val="false"/>
                <w:color w:val="000000"/>
                <w:sz w:val="20"/>
              </w:rPr>
              <w:t>
жөніндегі құрылыс жұ-
</w:t>
            </w:r>
            <w:r>
              <w:br/>
            </w:r>
            <w:r>
              <w:rPr>
                <w:rFonts w:ascii="Times New Roman"/>
                <w:b w:val="false"/>
                <w:i w:val="false"/>
                <w:color w:val="000000"/>
                <w:sz w:val="20"/>
              </w:rPr>
              <w:t>
мыстары (келісім-шарт
</w:t>
            </w:r>
            <w:r>
              <w:br/>
            </w:r>
            <w:r>
              <w:rPr>
                <w:rFonts w:ascii="Times New Roman"/>
                <w:b w:val="false"/>
                <w:i w:val="false"/>
                <w:color w:val="000000"/>
                <w:sz w:val="20"/>
              </w:rPr>
              <w:t>
құны көлемінің 20%).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тоқсан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Астана қаласы әуежайының құрылысына арналған Келісім-шарт шарттарына сәйкес келісім-шарттық бағасынан 2,5% мөлшерінде ұсталынатын қаражатты төлеу.
</w:t>
      </w:r>
      <w:r>
        <w:br/>
      </w:r>
      <w:r>
        <w:rPr>
          <w:rFonts w:ascii="Times New Roman"/>
          <w:b w:val="false"/>
          <w:i w:val="false"/>
          <w:color w:val="000000"/>
          <w:sz w:val="28"/>
        </w:rPr>
        <w:t>
Соңғы нәтижесі: авиакомпаниялардың да, жолаушылардың да сапалы әуежайлық қызметтерге өсіп отырған қажеттілігін қанағаттандыру, әуежайдың негізгі өндірістік қорларын қайта жаңарту мен жаңарту арқылы ұшу қауіпсіздігінің тиісті деңгейін қамтамасыз ету; жолаушылар ағыны мен жүк ағынын ұлғайту; халықаралық нормаларға жауап беретін жердегі инфрақұрылымның деңгейін арттыру.
</w:t>
      </w:r>
      <w:r>
        <w:br/>
      </w:r>
      <w:r>
        <w:rPr>
          <w:rFonts w:ascii="Times New Roman"/>
          <w:b w:val="false"/>
          <w:i w:val="false"/>
          <w:color w:val="000000"/>
          <w:sz w:val="28"/>
        </w:rPr>
        <w:t>
Қаржы-экономикалық тиімділік: қазіргі күнгі негізгі өндірістік қуаттармен, ғимараттармен, құрылыстармен, техникалық жабдықпен қамтамасыз ету жолымен әуежайлар қызметінің тиімділігін арттыру; әуе көлігінің тұрақты жұмыс істеуі.
</w:t>
      </w:r>
      <w:r>
        <w:br/>
      </w:r>
      <w:r>
        <w:rPr>
          <w:rFonts w:ascii="Times New Roman"/>
          <w:b w:val="false"/>
          <w:i w:val="false"/>
          <w:color w:val="000000"/>
          <w:sz w:val="28"/>
        </w:rPr>
        <w:t>
Уақтылығы: 3 тоқсан.
</w:t>
      </w:r>
      <w:r>
        <w:br/>
      </w:r>
      <w:r>
        <w:rPr>
          <w:rFonts w:ascii="Times New Roman"/>
          <w:b w:val="false"/>
          <w:i w:val="false"/>
          <w:color w:val="000000"/>
          <w:sz w:val="28"/>
        </w:rPr>
        <w:t>
Сапасы: құрылыс нормативтері мен ережелеріне (ҚНжЕ) және Азаматтық авиацияның халықаралық ұйымы нормаларына сәйкес 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"Әлеуметтік маңызы бар облысаралық бағыттар бойынша
</w:t>
      </w:r>
      <w:r>
        <w:br/>
      </w:r>
      <w:r>
        <w:rPr>
          <w:rFonts w:ascii="Times New Roman"/>
          <w:b w:val="false"/>
          <w:i w:val="false"/>
          <w:color w:val="000000"/>
          <w:sz w:val="28"/>
        </w:rPr>
        <w:t>
темір жол жолаушылар тасымалдарын субсидиялау"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w:t>
      </w:r>
      <w:r>
        <w:rPr>
          <w:rFonts w:ascii="Times New Roman"/>
          <w:b/>
          <w:i w:val="false"/>
          <w:color w:val="000000"/>
          <w:sz w:val="28"/>
        </w:rPr>
        <w:t>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8862200 мың теңге (сегіз миллиард сегіз жүз алпыс екі миллион екі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"Темір жол көлігі туралы" Қазақстан Республикасының 2001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темір жол көлігін қайта құрылымдаудың 2004-2006 жылдарға арналған бағдарламасын бекіту туралы" Қазақстан Республикасы Үкіметінің 2004 жылғы 6 ақпандағы N 145 
</w:t>
      </w:r>
      <w:r>
        <w:rPr>
          <w:rFonts w:ascii="Times New Roman"/>
          <w:b w:val="false"/>
          <w:i w:val="false"/>
          <w:color w:val="000000"/>
          <w:sz w:val="28"/>
        </w:rPr>
        <w:t xml:space="preserve"> қаулысы </w:t>
      </w:r>
      <w:r>
        <w:rPr>
          <w:rFonts w:ascii="Times New Roman"/>
          <w:b w:val="false"/>
          <w:i w:val="false"/>
          <w:color w:val="000000"/>
          <w:sz w:val="28"/>
        </w:rPr>
        <w:t>
; "Әлеуметтік мәні бар облысаралық қатынастарды айқындау туралы" Қазақстан Республикасы Үкіметінің 2004 жылғы 11 қарашадағы N 1185 
</w:t>
      </w:r>
      <w:r>
        <w:rPr>
          <w:rFonts w:ascii="Times New Roman"/>
          <w:b w:val="false"/>
          <w:i w:val="false"/>
          <w:color w:val="000000"/>
          <w:sz w:val="28"/>
        </w:rPr>
        <w:t xml:space="preserve"> қаулысы </w:t>
      </w:r>
      <w:r>
        <w:rPr>
          <w:rFonts w:ascii="Times New Roman"/>
          <w:b w:val="false"/>
          <w:i w:val="false"/>
          <w:color w:val="000000"/>
          <w:sz w:val="28"/>
        </w:rPr>
        <w:t>
;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тұрғындарының темір жол тасымалдарына қажеттіліктерін қанағаттандыру.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әлеуметтік мәні бар қатынастар бойынша темір жол жолаушылар тасымалдарын ұйымдастырумен байланысты тасымалдаушылардың шығындарын жабу.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13"/>
        <w:gridCol w:w="1153"/>
        <w:gridCol w:w="1833"/>
        <w:gridCol w:w="4613"/>
        <w:gridCol w:w="1613"/>
        <w:gridCol w:w="21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
</w:t>
            </w:r>
            <w:r>
              <w:br/>
            </w:r>
            <w:r>
              <w:rPr>
                <w:rFonts w:ascii="Times New Roman"/>
                <w:b w:val="false"/>
                <w:i w:val="false"/>
                <w:color w:val="000000"/>
                <w:sz w:val="20"/>
              </w:rPr>
              <w:t>
меттік
</w:t>
            </w:r>
            <w:r>
              <w:br/>
            </w:r>
            <w:r>
              <w:rPr>
                <w:rFonts w:ascii="Times New Roman"/>
                <w:b w:val="false"/>
                <w:i w:val="false"/>
                <w:color w:val="000000"/>
                <w:sz w:val="20"/>
              </w:rPr>
              <w:t>
маңызы
</w:t>
            </w:r>
            <w:r>
              <w:br/>
            </w:r>
            <w:r>
              <w:rPr>
                <w:rFonts w:ascii="Times New Roman"/>
                <w:b w:val="false"/>
                <w:i w:val="false"/>
                <w:color w:val="000000"/>
                <w:sz w:val="20"/>
              </w:rPr>
              <w:t>
бар
</w:t>
            </w:r>
            <w:r>
              <w:br/>
            </w:r>
            <w:r>
              <w:rPr>
                <w:rFonts w:ascii="Times New Roman"/>
                <w:b w:val="false"/>
                <w:i w:val="false"/>
                <w:color w:val="000000"/>
                <w:sz w:val="20"/>
              </w:rPr>
              <w:t>
облыс-
</w:t>
            </w:r>
            <w:r>
              <w:br/>
            </w:r>
            <w:r>
              <w:rPr>
                <w:rFonts w:ascii="Times New Roman"/>
                <w:b w:val="false"/>
                <w:i w:val="false"/>
                <w:color w:val="000000"/>
                <w:sz w:val="20"/>
              </w:rPr>
              <w:t>
аралық
</w:t>
            </w:r>
            <w:r>
              <w:br/>
            </w:r>
            <w:r>
              <w:rPr>
                <w:rFonts w:ascii="Times New Roman"/>
                <w:b w:val="false"/>
                <w:i w:val="false"/>
                <w:color w:val="000000"/>
                <w:sz w:val="20"/>
              </w:rPr>
              <w:t>
бағыттар
</w:t>
            </w:r>
            <w:r>
              <w:br/>
            </w:r>
            <w:r>
              <w:rPr>
                <w:rFonts w:ascii="Times New Roman"/>
                <w:b w:val="false"/>
                <w:i w:val="false"/>
                <w:color w:val="000000"/>
                <w:sz w:val="20"/>
              </w:rPr>
              <w:t>
бойынша
</w:t>
            </w:r>
            <w:r>
              <w:br/>
            </w:r>
            <w:r>
              <w:rPr>
                <w:rFonts w:ascii="Times New Roman"/>
                <w:b w:val="false"/>
                <w:i w:val="false"/>
                <w:color w:val="000000"/>
                <w:sz w:val="20"/>
              </w:rPr>
              <w:t>
темір
</w:t>
            </w:r>
            <w:r>
              <w:br/>
            </w:r>
            <w:r>
              <w:rPr>
                <w:rFonts w:ascii="Times New Roman"/>
                <w:b w:val="false"/>
                <w:i w:val="false"/>
                <w:color w:val="000000"/>
                <w:sz w:val="20"/>
              </w:rPr>
              <w:t>
жол жо-
</w:t>
            </w:r>
            <w:r>
              <w:br/>
            </w:r>
            <w:r>
              <w:rPr>
                <w:rFonts w:ascii="Times New Roman"/>
                <w:b w:val="false"/>
                <w:i w:val="false"/>
                <w:color w:val="000000"/>
                <w:sz w:val="20"/>
              </w:rPr>
              <w:t>
лаушылар
</w:t>
            </w:r>
            <w:r>
              <w:br/>
            </w:r>
            <w:r>
              <w:rPr>
                <w:rFonts w:ascii="Times New Roman"/>
                <w:b w:val="false"/>
                <w:i w:val="false"/>
                <w:color w:val="000000"/>
                <w:sz w:val="20"/>
              </w:rPr>
              <w:t>
тасымал-
</w:t>
            </w:r>
            <w:r>
              <w:br/>
            </w:r>
            <w:r>
              <w:rPr>
                <w:rFonts w:ascii="Times New Roman"/>
                <w:b w:val="false"/>
                <w:i w:val="false"/>
                <w:color w:val="000000"/>
                <w:sz w:val="20"/>
              </w:rPr>
              <w:t>
дарын
</w:t>
            </w:r>
            <w:r>
              <w:br/>
            </w:r>
            <w:r>
              <w:rPr>
                <w:rFonts w:ascii="Times New Roman"/>
                <w:b w:val="false"/>
                <w:i w:val="false"/>
                <w:color w:val="000000"/>
                <w:sz w:val="20"/>
              </w:rPr>
              <w:t>
субси-
</w:t>
            </w:r>
            <w:r>
              <w:br/>
            </w:r>
            <w:r>
              <w:rPr>
                <w:rFonts w:ascii="Times New Roman"/>
                <w:b w:val="false"/>
                <w:i w:val="false"/>
                <w:color w:val="000000"/>
                <w:sz w:val="20"/>
              </w:rPr>
              <w:t>
диялау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 бекіткен
</w:t>
            </w:r>
            <w:r>
              <w:br/>
            </w:r>
            <w:r>
              <w:rPr>
                <w:rFonts w:ascii="Times New Roman"/>
                <w:b w:val="false"/>
                <w:i w:val="false"/>
                <w:color w:val="000000"/>
                <w:sz w:val="20"/>
              </w:rPr>
              <w:t>
тәртіпке сәйкес облыс-
</w:t>
            </w:r>
            <w:r>
              <w:br/>
            </w:r>
            <w:r>
              <w:rPr>
                <w:rFonts w:ascii="Times New Roman"/>
                <w:b w:val="false"/>
                <w:i w:val="false"/>
                <w:color w:val="000000"/>
                <w:sz w:val="20"/>
              </w:rPr>
              <w:t>
аралық қатынастарда
</w:t>
            </w:r>
            <w:r>
              <w:br/>
            </w:r>
            <w:r>
              <w:rPr>
                <w:rFonts w:ascii="Times New Roman"/>
                <w:b w:val="false"/>
                <w:i w:val="false"/>
                <w:color w:val="000000"/>
                <w:sz w:val="20"/>
              </w:rPr>
              <w:t>
жолаушы тасымалдарын
</w:t>
            </w:r>
            <w:r>
              <w:br/>
            </w:r>
            <w:r>
              <w:rPr>
                <w:rFonts w:ascii="Times New Roman"/>
                <w:b w:val="false"/>
                <w:i w:val="false"/>
                <w:color w:val="000000"/>
                <w:sz w:val="20"/>
              </w:rPr>
              <w:t>
жүзеге асырумен
</w:t>
            </w:r>
            <w:r>
              <w:br/>
            </w:r>
            <w:r>
              <w:rPr>
                <w:rFonts w:ascii="Times New Roman"/>
                <w:b w:val="false"/>
                <w:i w:val="false"/>
                <w:color w:val="000000"/>
                <w:sz w:val="20"/>
              </w:rPr>
              <w:t>
байланысты тасымалдау-
</w:t>
            </w:r>
            <w:r>
              <w:br/>
            </w:r>
            <w:r>
              <w:rPr>
                <w:rFonts w:ascii="Times New Roman"/>
                <w:b w:val="false"/>
                <w:i w:val="false"/>
                <w:color w:val="000000"/>
                <w:sz w:val="20"/>
              </w:rPr>
              <w:t>
шылардың шығындарын
</w:t>
            </w:r>
            <w:r>
              <w:br/>
            </w:r>
            <w:r>
              <w:rPr>
                <w:rFonts w:ascii="Times New Roman"/>
                <w:b w:val="false"/>
                <w:i w:val="false"/>
                <w:color w:val="000000"/>
                <w:sz w:val="20"/>
              </w:rPr>
              <w:t>
субсидиялау.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Қазақстан Республикасы Үкіметі бекіткен әлеуметтік мәні бар облысаралық қатынастар бойынша жолаушыларды темір жол көлігімен тасымалдауды жүзеге асыру.
</w:t>
      </w:r>
      <w:r>
        <w:br/>
      </w:r>
      <w:r>
        <w:rPr>
          <w:rFonts w:ascii="Times New Roman"/>
          <w:b w:val="false"/>
          <w:i w:val="false"/>
          <w:color w:val="000000"/>
          <w:sz w:val="28"/>
        </w:rPr>
        <w:t>
Соңғы нәтижесі: Қазақстан Республикасы тұрғындарының темір жол көлігімен тасымалдарға қажеттіліктерін қанағаттандыру.
</w:t>
      </w:r>
      <w:r>
        <w:br/>
      </w:r>
      <w:r>
        <w:rPr>
          <w:rFonts w:ascii="Times New Roman"/>
          <w:b w:val="false"/>
          <w:i w:val="false"/>
          <w:color w:val="000000"/>
          <w:sz w:val="28"/>
        </w:rPr>
        <w:t>
Қаржы-экономикалық тиімділігі: жолаушы тасымалдаушылардың шығындарын өтеуді және тұрғындардың темір жол көлігімен жүруге қол жеткізуін қамтамасыз ету.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Қазақстан Республикасы Көлік және коммуникация министрінің 2004 жылғы 18 наурыздағы N 122-І 
</w:t>
      </w:r>
      <w:r>
        <w:rPr>
          <w:rFonts w:ascii="Times New Roman"/>
          <w:b w:val="false"/>
          <w:i w:val="false"/>
          <w:color w:val="000000"/>
          <w:sz w:val="28"/>
        </w:rPr>
        <w:t xml:space="preserve"> бұйрығымен </w:t>
      </w:r>
      <w:r>
        <w:rPr>
          <w:rFonts w:ascii="Times New Roman"/>
          <w:b w:val="false"/>
          <w:i w:val="false"/>
          <w:color w:val="000000"/>
          <w:sz w:val="28"/>
        </w:rPr>
        <w:t>
 бекітілген Қазақстан Республикасының темір жол көлігімен жолаушыларды, багажды және жүк багажын тасымалдау ережесіне сәйкес жолаушыларға үздіксіз және қауіпсіз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"Көлік және коммуникация саласындағы қолданбалы ғылыми зерттеулер"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88404 мың теңге (сексен сегіз миллион төрт жүз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"Автомобиль жолдары туралы" Қазақстан Республикасының 2001 жылғы 17 шілдедегі 
</w:t>
      </w:r>
      <w:r>
        <w:rPr>
          <w:rFonts w:ascii="Times New Roman"/>
          <w:b w:val="false"/>
          <w:i w:val="false"/>
          <w:color w:val="000000"/>
          <w:sz w:val="28"/>
        </w:rPr>
        <w:t xml:space="preserve"> Заңы </w:t>
      </w:r>
      <w:r>
        <w:rPr>
          <w:rFonts w:ascii="Times New Roman"/>
          <w:b w:val="false"/>
          <w:i w:val="false"/>
          <w:color w:val="000000"/>
          <w:sz w:val="28"/>
        </w:rPr>
        <w:t>
; "Автомобиль көлігі туралы" Қазақстан Республикасының 2003 жылғы 4 шілдедегі 
</w:t>
      </w:r>
      <w:r>
        <w:rPr>
          <w:rFonts w:ascii="Times New Roman"/>
          <w:b w:val="false"/>
          <w:i w:val="false"/>
          <w:color w:val="000000"/>
          <w:sz w:val="28"/>
        </w:rPr>
        <w:t xml:space="preserve"> Заңы </w:t>
      </w:r>
      <w:r>
        <w:rPr>
          <w:rFonts w:ascii="Times New Roman"/>
          <w:b w:val="false"/>
          <w:i w:val="false"/>
          <w:color w:val="000000"/>
          <w:sz w:val="28"/>
        </w:rPr>
        <w:t>
; "Республикалық бюджеттің қаражаты есебінен орындалатын қолданбалы ғылыми зерттеулер бағдарламаларын қалыптастыру мен іске асырудың кейбір мәселелері туралы" Қазақстан Республикасы Үкіметінің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халықаралық көлік дәліздерін дамыту тұжырымдамасы туралы" Қазақстан Республикасы Үкіметінің 2001 жылғы 27 сәуірдегі N 566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автожол саласын дамытудың 2001-2008 жылдарға арналған тұжырымдамасы туралы" Қазақстан Республикасы Үкіметінің 2001 жылғы 29 мамырдағы N 726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мемлекеттік көлік саясатының тұжырымдамасы туралы" Қазақстан Республикасы Үкіметінің 2001 жылғы 11 маусымдағы N 801 
</w:t>
      </w:r>
      <w:r>
        <w:rPr>
          <w:rFonts w:ascii="Times New Roman"/>
          <w:b w:val="false"/>
          <w:i w:val="false"/>
          <w:color w:val="000000"/>
          <w:sz w:val="28"/>
        </w:rPr>
        <w:t xml:space="preserve"> қаулысы </w:t>
      </w:r>
      <w:r>
        <w:rPr>
          <w:rFonts w:ascii="Times New Roman"/>
          <w:b w:val="false"/>
          <w:i w:val="false"/>
          <w:color w:val="000000"/>
          <w:sz w:val="28"/>
        </w:rPr>
        <w:t>
; "Мемлекеттік ғылыми-техникалық сараптаманы ұйымдастыру және жүргізу ережесін бекіту туралы" Қазақстан Республикасы Үкіметінің 2002 жылғы 27 желтоқсандағы N 1385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2003-2006 жылдарға арналған бағдарламасын іске асыру жөніндегі іс-шаралар жоспары туралы" Қазақстан Республикасы Үкіметінің 2003 жылғы 5 қыркүйектегі N 903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транзит-көлік әлеуетін дамытудың 2004-2006 жылдарға арналған бағдарламасын бекіту туралы" Қазақстан Республикасы Үкіметінің 2003 жылғы 30 желтоқсандағы N 1351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Қазақстанның транзит-көлік әлеуетін дамыту; республиканың көлік магистральдары бойынша транзиттік және экспорт-импорттық тасымалдардың тиімділігін арттыру; автожол және автомобиль саласы қызметінің тиімділігін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қолданбалы ғылыми зерттеулерді жүргізу, халықаралық талаптарға сәйкес автожол және автомобиль саласындағы ұлттық нормативтік-техникалық құжаттарды пысықтау және жетілдіру, Қазақстан Республикасының транзит-көлік әлеуетінің қазіргі жай-күйін талдау, транзит-көлік әлеуетін дамыту жөнінде негізгі бағыттарды және іс-шараларды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1153"/>
        <w:gridCol w:w="1853"/>
        <w:gridCol w:w="4553"/>
        <w:gridCol w:w="1693"/>
        <w:gridCol w:w="2073"/>
      </w:tblGrid>
      <w:tr>
        <w:trPr>
          <w:trHeight w:val="46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w:t>
            </w:r>
            <w:r>
              <w:br/>
            </w:r>
            <w:r>
              <w:rPr>
                <w:rFonts w:ascii="Times New Roman"/>
                <w:b w:val="false"/>
                <w:i w:val="false"/>
                <w:color w:val="000000"/>
                <w:sz w:val="20"/>
              </w:rPr>
              <w:t>
және
</w:t>
            </w:r>
            <w:r>
              <w:br/>
            </w:r>
            <w:r>
              <w:rPr>
                <w:rFonts w:ascii="Times New Roman"/>
                <w:b w:val="false"/>
                <w:i w:val="false"/>
                <w:color w:val="000000"/>
                <w:sz w:val="20"/>
              </w:rPr>
              <w:t>
комму-
</w:t>
            </w:r>
            <w:r>
              <w:br/>
            </w:r>
            <w:r>
              <w:rPr>
                <w:rFonts w:ascii="Times New Roman"/>
                <w:b w:val="false"/>
                <w:i w:val="false"/>
                <w:color w:val="000000"/>
                <w:sz w:val="20"/>
              </w:rPr>
              <w:t>
никация
</w:t>
            </w:r>
            <w:r>
              <w:br/>
            </w:r>
            <w:r>
              <w:rPr>
                <w:rFonts w:ascii="Times New Roman"/>
                <w:b w:val="false"/>
                <w:i w:val="false"/>
                <w:color w:val="000000"/>
                <w:sz w:val="20"/>
              </w:rPr>
              <w:t>
сала-
</w:t>
            </w:r>
            <w:r>
              <w:br/>
            </w:r>
            <w:r>
              <w:rPr>
                <w:rFonts w:ascii="Times New Roman"/>
                <w:b w:val="false"/>
                <w:i w:val="false"/>
                <w:color w:val="000000"/>
                <w:sz w:val="20"/>
              </w:rPr>
              <w:t>
сындағы
</w:t>
            </w:r>
            <w:r>
              <w:br/>
            </w:r>
            <w:r>
              <w:rPr>
                <w:rFonts w:ascii="Times New Roman"/>
                <w:b w:val="false"/>
                <w:i w:val="false"/>
                <w:color w:val="000000"/>
                <w:sz w:val="20"/>
              </w:rPr>
              <w:t>
қолдан-
</w:t>
            </w:r>
            <w:r>
              <w:br/>
            </w:r>
            <w:r>
              <w:rPr>
                <w:rFonts w:ascii="Times New Roman"/>
                <w:b w:val="false"/>
                <w:i w:val="false"/>
                <w:color w:val="000000"/>
                <w:sz w:val="20"/>
              </w:rPr>
              <w:t>
балы
</w:t>
            </w:r>
            <w:r>
              <w:br/>
            </w:r>
            <w:r>
              <w:rPr>
                <w:rFonts w:ascii="Times New Roman"/>
                <w:b w:val="false"/>
                <w:i w:val="false"/>
                <w:color w:val="000000"/>
                <w:sz w:val="20"/>
              </w:rPr>
              <w:t>
ғылыми
</w:t>
            </w:r>
            <w:r>
              <w:br/>
            </w:r>
            <w:r>
              <w:rPr>
                <w:rFonts w:ascii="Times New Roman"/>
                <w:b w:val="false"/>
                <w:i w:val="false"/>
                <w:color w:val="000000"/>
                <w:sz w:val="20"/>
              </w:rPr>
              <w:t>
зерт-
</w:t>
            </w:r>
            <w:r>
              <w:br/>
            </w:r>
            <w:r>
              <w:rPr>
                <w:rFonts w:ascii="Times New Roman"/>
                <w:b w:val="false"/>
                <w:i w:val="false"/>
                <w:color w:val="000000"/>
                <w:sz w:val="20"/>
              </w:rPr>
              <w:t>
теулер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Автожол саласында
</w:t>
            </w:r>
            <w:r>
              <w:br/>
            </w:r>
            <w:r>
              <w:rPr>
                <w:rFonts w:ascii="Times New Roman"/>
                <w:b w:val="false"/>
                <w:i w:val="false"/>
                <w:color w:val="000000"/>
                <w:sz w:val="20"/>
              </w:rPr>
              <w:t>
8 жаңа тақырып бойынша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 жүргізу,
</w:t>
            </w:r>
            <w:r>
              <w:br/>
            </w:r>
            <w:r>
              <w:rPr>
                <w:rFonts w:ascii="Times New Roman"/>
                <w:b w:val="false"/>
                <w:i w:val="false"/>
                <w:color w:val="000000"/>
                <w:sz w:val="20"/>
              </w:rPr>
              <w:t>
соның ішінде:
</w:t>
            </w:r>
            <w:r>
              <w:br/>
            </w:r>
            <w:r>
              <w:rPr>
                <w:rFonts w:ascii="Times New Roman"/>
                <w:b w:val="false"/>
                <w:i w:val="false"/>
                <w:color w:val="000000"/>
                <w:sz w:val="20"/>
              </w:rPr>
              <w:t>
1) автомобиль жолдары-
</w:t>
            </w:r>
            <w:r>
              <w:br/>
            </w:r>
            <w:r>
              <w:rPr>
                <w:rFonts w:ascii="Times New Roman"/>
                <w:b w:val="false"/>
                <w:i w:val="false"/>
                <w:color w:val="000000"/>
                <w:sz w:val="20"/>
              </w:rPr>
              <w:t>
ның көліктік-пайдала-
</w:t>
            </w:r>
            <w:r>
              <w:br/>
            </w:r>
            <w:r>
              <w:rPr>
                <w:rFonts w:ascii="Times New Roman"/>
                <w:b w:val="false"/>
                <w:i w:val="false"/>
                <w:color w:val="000000"/>
                <w:sz w:val="20"/>
              </w:rPr>
              <w:t>
нымдық көрсеткіштері-
</w:t>
            </w:r>
            <w:r>
              <w:br/>
            </w:r>
            <w:r>
              <w:rPr>
                <w:rFonts w:ascii="Times New Roman"/>
                <w:b w:val="false"/>
                <w:i w:val="false"/>
                <w:color w:val="000000"/>
                <w:sz w:val="20"/>
              </w:rPr>
              <w:t>
нің өзгеру заңдылық-
</w:t>
            </w:r>
            <w:r>
              <w:br/>
            </w:r>
            <w:r>
              <w:rPr>
                <w:rFonts w:ascii="Times New Roman"/>
                <w:b w:val="false"/>
                <w:i w:val="false"/>
                <w:color w:val="000000"/>
                <w:sz w:val="20"/>
              </w:rPr>
              <w:t>
тарын зерттеу және
</w:t>
            </w:r>
            <w:r>
              <w:br/>
            </w:r>
            <w:r>
              <w:rPr>
                <w:rFonts w:ascii="Times New Roman"/>
                <w:b w:val="false"/>
                <w:i w:val="false"/>
                <w:color w:val="000000"/>
                <w:sz w:val="20"/>
              </w:rPr>
              <w:t>
оларды пайдалану
</w:t>
            </w:r>
            <w:r>
              <w:br/>
            </w:r>
            <w:r>
              <w:rPr>
                <w:rFonts w:ascii="Times New Roman"/>
                <w:b w:val="false"/>
                <w:i w:val="false"/>
                <w:color w:val="000000"/>
                <w:sz w:val="20"/>
              </w:rPr>
              <w:t>
мерзімдерін негіздеу;
</w:t>
            </w:r>
            <w:r>
              <w:br/>
            </w:r>
            <w:r>
              <w:rPr>
                <w:rFonts w:ascii="Times New Roman"/>
                <w:b w:val="false"/>
                <w:i w:val="false"/>
                <w:color w:val="000000"/>
                <w:sz w:val="20"/>
              </w:rPr>
              <w:t>
2) қатқыл типтегі жол
</w:t>
            </w:r>
            <w:r>
              <w:br/>
            </w:r>
            <w:r>
              <w:rPr>
                <w:rFonts w:ascii="Times New Roman"/>
                <w:b w:val="false"/>
                <w:i w:val="false"/>
                <w:color w:val="000000"/>
                <w:sz w:val="20"/>
              </w:rPr>
              <w:t>
төсемелерін жобалау
</w:t>
            </w:r>
            <w:r>
              <w:br/>
            </w:r>
            <w:r>
              <w:rPr>
                <w:rFonts w:ascii="Times New Roman"/>
                <w:b w:val="false"/>
                <w:i w:val="false"/>
                <w:color w:val="000000"/>
                <w:sz w:val="20"/>
              </w:rPr>
              <w:t>
тұжырымдамасын өзгерту
</w:t>
            </w:r>
            <w:r>
              <w:br/>
            </w:r>
            <w:r>
              <w:rPr>
                <w:rFonts w:ascii="Times New Roman"/>
                <w:b w:val="false"/>
                <w:i w:val="false"/>
                <w:color w:val="000000"/>
                <w:sz w:val="20"/>
              </w:rPr>
              <w:t>
қажеттілігін анықтау
</w:t>
            </w:r>
            <w:r>
              <w:br/>
            </w:r>
            <w:r>
              <w:rPr>
                <w:rFonts w:ascii="Times New Roman"/>
                <w:b w:val="false"/>
                <w:i w:val="false"/>
                <w:color w:val="000000"/>
                <w:sz w:val="20"/>
              </w:rPr>
              <w:t>
мақсатында олардың
</w:t>
            </w:r>
            <w:r>
              <w:br/>
            </w:r>
            <w:r>
              <w:rPr>
                <w:rFonts w:ascii="Times New Roman"/>
                <w:b w:val="false"/>
                <w:i w:val="false"/>
                <w:color w:val="000000"/>
                <w:sz w:val="20"/>
              </w:rPr>
              <w:t>
күшпен бұзылу жай-
</w:t>
            </w:r>
            <w:r>
              <w:br/>
            </w:r>
            <w:r>
              <w:rPr>
                <w:rFonts w:ascii="Times New Roman"/>
                <w:b w:val="false"/>
                <w:i w:val="false"/>
                <w:color w:val="000000"/>
                <w:sz w:val="20"/>
              </w:rPr>
              <w:t>
күйіне кешенді зерттеу
</w:t>
            </w:r>
            <w:r>
              <w:br/>
            </w:r>
            <w:r>
              <w:rPr>
                <w:rFonts w:ascii="Times New Roman"/>
                <w:b w:val="false"/>
                <w:i w:val="false"/>
                <w:color w:val="000000"/>
                <w:sz w:val="20"/>
              </w:rPr>
              <w:t>
жүргізу;
</w:t>
            </w:r>
            <w:r>
              <w:br/>
            </w:r>
            <w:r>
              <w:rPr>
                <w:rFonts w:ascii="Times New Roman"/>
                <w:b w:val="false"/>
                <w:i w:val="false"/>
                <w:color w:val="000000"/>
                <w:sz w:val="20"/>
              </w:rPr>
              <w:t>
3) Қазақстан Республи-
</w:t>
            </w:r>
            <w:r>
              <w:br/>
            </w:r>
            <w:r>
              <w:rPr>
                <w:rFonts w:ascii="Times New Roman"/>
                <w:b w:val="false"/>
                <w:i w:val="false"/>
                <w:color w:val="000000"/>
                <w:sz w:val="20"/>
              </w:rPr>
              <w:t>
касының автомобиль
</w:t>
            </w:r>
            <w:r>
              <w:br/>
            </w:r>
            <w:r>
              <w:rPr>
                <w:rFonts w:ascii="Times New Roman"/>
                <w:b w:val="false"/>
                <w:i w:val="false"/>
                <w:color w:val="000000"/>
                <w:sz w:val="20"/>
              </w:rPr>
              <w:t>
жолдары жамылғыларын-
</w:t>
            </w:r>
            <w:r>
              <w:br/>
            </w:r>
            <w:r>
              <w:rPr>
                <w:rFonts w:ascii="Times New Roman"/>
                <w:b w:val="false"/>
                <w:i w:val="false"/>
                <w:color w:val="000000"/>
                <w:sz w:val="20"/>
              </w:rPr>
              <w:t>
дағы тозу қабаттарына
</w:t>
            </w:r>
            <w:r>
              <w:br/>
            </w:r>
            <w:r>
              <w:rPr>
                <w:rFonts w:ascii="Times New Roman"/>
                <w:b w:val="false"/>
                <w:i w:val="false"/>
                <w:color w:val="000000"/>
                <w:sz w:val="20"/>
              </w:rPr>
              <w:t>
және беттік майда ке-
</w:t>
            </w:r>
            <w:r>
              <w:br/>
            </w:r>
            <w:r>
              <w:rPr>
                <w:rFonts w:ascii="Times New Roman"/>
                <w:b w:val="false"/>
                <w:i w:val="false"/>
                <w:color w:val="000000"/>
                <w:sz w:val="20"/>
              </w:rPr>
              <w:t>
дір-бұдырлы өңдеулерге
</w:t>
            </w:r>
            <w:r>
              <w:br/>
            </w:r>
            <w:r>
              <w:rPr>
                <w:rFonts w:ascii="Times New Roman"/>
                <w:b w:val="false"/>
                <w:i w:val="false"/>
                <w:color w:val="000000"/>
                <w:sz w:val="20"/>
              </w:rPr>
              <w:t>
зерттеу жүргізу және
</w:t>
            </w:r>
            <w:r>
              <w:br/>
            </w:r>
            <w:r>
              <w:rPr>
                <w:rFonts w:ascii="Times New Roman"/>
                <w:b w:val="false"/>
                <w:i w:val="false"/>
                <w:color w:val="000000"/>
                <w:sz w:val="20"/>
              </w:rPr>
              <w:t>
технологиясын әзірлеу;
</w:t>
            </w:r>
            <w:r>
              <w:br/>
            </w:r>
            <w:r>
              <w:rPr>
                <w:rFonts w:ascii="Times New Roman"/>
                <w:b w:val="false"/>
                <w:i w:val="false"/>
                <w:color w:val="000000"/>
                <w:sz w:val="20"/>
              </w:rPr>
              <w:t>
4) өндіріс қалдықтары
</w:t>
            </w:r>
            <w:r>
              <w:br/>
            </w:r>
            <w:r>
              <w:rPr>
                <w:rFonts w:ascii="Times New Roman"/>
                <w:b w:val="false"/>
                <w:i w:val="false"/>
                <w:color w:val="000000"/>
                <w:sz w:val="20"/>
              </w:rPr>
              <w:t>
мен техногендік өнімді
</w:t>
            </w:r>
            <w:r>
              <w:br/>
            </w:r>
            <w:r>
              <w:rPr>
                <w:rFonts w:ascii="Times New Roman"/>
                <w:b w:val="false"/>
                <w:i w:val="false"/>
                <w:color w:val="000000"/>
                <w:sz w:val="20"/>
              </w:rPr>
              <w:t>
пайдалану арқылы
</w:t>
            </w:r>
            <w:r>
              <w:br/>
            </w:r>
            <w:r>
              <w:rPr>
                <w:rFonts w:ascii="Times New Roman"/>
                <w:b w:val="false"/>
                <w:i w:val="false"/>
                <w:color w:val="000000"/>
                <w:sz w:val="20"/>
              </w:rPr>
              <w:t>
салқын ресайклинг
</w:t>
            </w:r>
            <w:r>
              <w:br/>
            </w:r>
            <w:r>
              <w:rPr>
                <w:rFonts w:ascii="Times New Roman"/>
                <w:b w:val="false"/>
                <w:i w:val="false"/>
                <w:color w:val="000000"/>
                <w:sz w:val="20"/>
              </w:rPr>
              <w:t>
технологиясын қолдану
</w:t>
            </w:r>
            <w:r>
              <w:br/>
            </w:r>
            <w:r>
              <w:rPr>
                <w:rFonts w:ascii="Times New Roman"/>
                <w:b w:val="false"/>
                <w:i w:val="false"/>
                <w:color w:val="000000"/>
                <w:sz w:val="20"/>
              </w:rPr>
              <w:t>
жөнінде зерттеулер
</w:t>
            </w:r>
            <w:r>
              <w:br/>
            </w:r>
            <w:r>
              <w:rPr>
                <w:rFonts w:ascii="Times New Roman"/>
                <w:b w:val="false"/>
                <w:i w:val="false"/>
                <w:color w:val="000000"/>
                <w:sz w:val="20"/>
              </w:rPr>
              <w:t>
жүргізу және ұсыныстар
</w:t>
            </w:r>
            <w:r>
              <w:br/>
            </w:r>
            <w:r>
              <w:rPr>
                <w:rFonts w:ascii="Times New Roman"/>
                <w:b w:val="false"/>
                <w:i w:val="false"/>
                <w:color w:val="000000"/>
                <w:sz w:val="20"/>
              </w:rPr>
              <w:t>
әзірлеу;
</w:t>
            </w:r>
            <w:r>
              <w:br/>
            </w:r>
            <w:r>
              <w:rPr>
                <w:rFonts w:ascii="Times New Roman"/>
                <w:b w:val="false"/>
                <w:i w:val="false"/>
                <w:color w:val="000000"/>
                <w:sz w:val="20"/>
              </w:rPr>
              <w:t>
5) автомобиль жолдары-
</w:t>
            </w:r>
            <w:r>
              <w:br/>
            </w:r>
            <w:r>
              <w:rPr>
                <w:rFonts w:ascii="Times New Roman"/>
                <w:b w:val="false"/>
                <w:i w:val="false"/>
                <w:color w:val="000000"/>
                <w:sz w:val="20"/>
              </w:rPr>
              <w:t>
ның пайдаланымдық
</w:t>
            </w:r>
            <w:r>
              <w:br/>
            </w:r>
            <w:r>
              <w:rPr>
                <w:rFonts w:ascii="Times New Roman"/>
                <w:b w:val="false"/>
                <w:i w:val="false"/>
                <w:color w:val="000000"/>
                <w:sz w:val="20"/>
              </w:rPr>
              <w:t>
ресурстарын арттыру
</w:t>
            </w:r>
            <w:r>
              <w:br/>
            </w:r>
            <w:r>
              <w:rPr>
                <w:rFonts w:ascii="Times New Roman"/>
                <w:b w:val="false"/>
                <w:i w:val="false"/>
                <w:color w:val="000000"/>
                <w:sz w:val="20"/>
              </w:rPr>
              <w:t>
мақсатында жол төсе-
</w:t>
            </w:r>
            <w:r>
              <w:br/>
            </w:r>
            <w:r>
              <w:rPr>
                <w:rFonts w:ascii="Times New Roman"/>
                <w:b w:val="false"/>
                <w:i w:val="false"/>
                <w:color w:val="000000"/>
                <w:sz w:val="20"/>
              </w:rPr>
              <w:t>
мелері жер төсемінің
</w:t>
            </w:r>
            <w:r>
              <w:br/>
            </w:r>
            <w:r>
              <w:rPr>
                <w:rFonts w:ascii="Times New Roman"/>
                <w:b w:val="false"/>
                <w:i w:val="false"/>
                <w:color w:val="000000"/>
                <w:sz w:val="20"/>
              </w:rPr>
              <w:t>
жұмыс қабатының
</w:t>
            </w:r>
            <w:r>
              <w:br/>
            </w:r>
            <w:r>
              <w:rPr>
                <w:rFonts w:ascii="Times New Roman"/>
                <w:b w:val="false"/>
                <w:i w:val="false"/>
                <w:color w:val="000000"/>
                <w:sz w:val="20"/>
              </w:rPr>
              <w:t>
топырақтарын бекіту
</w:t>
            </w:r>
            <w:r>
              <w:br/>
            </w:r>
            <w:r>
              <w:rPr>
                <w:rFonts w:ascii="Times New Roman"/>
                <w:b w:val="false"/>
                <w:i w:val="false"/>
                <w:color w:val="000000"/>
                <w:sz w:val="20"/>
              </w:rPr>
              <w:t>
жөнінде зерттеулер
</w:t>
            </w:r>
            <w:r>
              <w:br/>
            </w:r>
            <w:r>
              <w:rPr>
                <w:rFonts w:ascii="Times New Roman"/>
                <w:b w:val="false"/>
                <w:i w:val="false"/>
                <w:color w:val="000000"/>
                <w:sz w:val="20"/>
              </w:rPr>
              <w:t>
жүргізу және
</w:t>
            </w:r>
            <w:r>
              <w:br/>
            </w:r>
            <w:r>
              <w:rPr>
                <w:rFonts w:ascii="Times New Roman"/>
                <w:b w:val="false"/>
                <w:i w:val="false"/>
                <w:color w:val="000000"/>
                <w:sz w:val="20"/>
              </w:rPr>
              <w:t>
ұсынымдар әзірлеу;
</w:t>
            </w:r>
            <w:r>
              <w:br/>
            </w:r>
            <w:r>
              <w:rPr>
                <w:rFonts w:ascii="Times New Roman"/>
                <w:b w:val="false"/>
                <w:i w:val="false"/>
                <w:color w:val="000000"/>
                <w:sz w:val="20"/>
              </w:rPr>
              <w:t>
6) асфальт-бетон құры-
</w:t>
            </w:r>
            <w:r>
              <w:br/>
            </w:r>
            <w:r>
              <w:rPr>
                <w:rFonts w:ascii="Times New Roman"/>
                <w:b w:val="false"/>
                <w:i w:val="false"/>
                <w:color w:val="000000"/>
                <w:sz w:val="20"/>
              </w:rPr>
              <w:t>
лымының қалыптасуын
</w:t>
            </w:r>
            <w:r>
              <w:br/>
            </w:r>
            <w:r>
              <w:rPr>
                <w:rFonts w:ascii="Times New Roman"/>
                <w:b w:val="false"/>
                <w:i w:val="false"/>
                <w:color w:val="000000"/>
                <w:sz w:val="20"/>
              </w:rPr>
              <w:t>
кешенді зерттеу және
</w:t>
            </w:r>
            <w:r>
              <w:br/>
            </w:r>
            <w:r>
              <w:rPr>
                <w:rFonts w:ascii="Times New Roman"/>
                <w:b w:val="false"/>
                <w:i w:val="false"/>
                <w:color w:val="000000"/>
                <w:sz w:val="20"/>
              </w:rPr>
              <w:t>
жол құрылысында оларды
</w:t>
            </w:r>
            <w:r>
              <w:br/>
            </w:r>
            <w:r>
              <w:rPr>
                <w:rFonts w:ascii="Times New Roman"/>
                <w:b w:val="false"/>
                <w:i w:val="false"/>
                <w:color w:val="000000"/>
                <w:sz w:val="20"/>
              </w:rPr>
              <w:t>
пайдалану жөнінде ұсы-
</w:t>
            </w:r>
            <w:r>
              <w:br/>
            </w:r>
            <w:r>
              <w:rPr>
                <w:rFonts w:ascii="Times New Roman"/>
                <w:b w:val="false"/>
                <w:i w:val="false"/>
                <w:color w:val="000000"/>
                <w:sz w:val="20"/>
              </w:rPr>
              <w:t>
нымдар әзірлеп әртүрлі
</w:t>
            </w:r>
            <w:r>
              <w:br/>
            </w:r>
            <w:r>
              <w:rPr>
                <w:rFonts w:ascii="Times New Roman"/>
                <w:b w:val="false"/>
                <w:i w:val="false"/>
                <w:color w:val="000000"/>
                <w:sz w:val="20"/>
              </w:rPr>
              <w:t>
қоспалармен оларды
</w:t>
            </w:r>
            <w:r>
              <w:br/>
            </w:r>
            <w:r>
              <w:rPr>
                <w:rFonts w:ascii="Times New Roman"/>
                <w:b w:val="false"/>
                <w:i w:val="false"/>
                <w:color w:val="000000"/>
                <w:sz w:val="20"/>
              </w:rPr>
              <w:t>
жетілдірудің жолын
</w:t>
            </w:r>
            <w:r>
              <w:br/>
            </w:r>
            <w:r>
              <w:rPr>
                <w:rFonts w:ascii="Times New Roman"/>
                <w:b w:val="false"/>
                <w:i w:val="false"/>
                <w:color w:val="000000"/>
                <w:sz w:val="20"/>
              </w:rPr>
              <w:t>
іздестіру;
</w:t>
            </w:r>
            <w:r>
              <w:br/>
            </w:r>
            <w:r>
              <w:rPr>
                <w:rFonts w:ascii="Times New Roman"/>
                <w:b w:val="false"/>
                <w:i w:val="false"/>
                <w:color w:val="000000"/>
                <w:sz w:val="20"/>
              </w:rPr>
              <w:t>
7) жалпы пайдаланымда-
</w:t>
            </w:r>
            <w:r>
              <w:br/>
            </w:r>
            <w:r>
              <w:rPr>
                <w:rFonts w:ascii="Times New Roman"/>
                <w:b w:val="false"/>
                <w:i w:val="false"/>
                <w:color w:val="000000"/>
                <w:sz w:val="20"/>
              </w:rPr>
              <w:t>
ғы автомобиль жолдары-
</w:t>
            </w:r>
            <w:r>
              <w:br/>
            </w:r>
            <w:r>
              <w:rPr>
                <w:rFonts w:ascii="Times New Roman"/>
                <w:b w:val="false"/>
                <w:i w:val="false"/>
                <w:color w:val="000000"/>
                <w:sz w:val="20"/>
              </w:rPr>
              <w:t>
ның учаскелерін жол
</w:t>
            </w:r>
            <w:r>
              <w:br/>
            </w:r>
            <w:r>
              <w:rPr>
                <w:rFonts w:ascii="Times New Roman"/>
                <w:b w:val="false"/>
                <w:i w:val="false"/>
                <w:color w:val="000000"/>
                <w:sz w:val="20"/>
              </w:rPr>
              <w:t>
бойындағы қоршаған
</w:t>
            </w:r>
            <w:r>
              <w:br/>
            </w:r>
            <w:r>
              <w:rPr>
                <w:rFonts w:ascii="Times New Roman"/>
                <w:b w:val="false"/>
                <w:i w:val="false"/>
                <w:color w:val="000000"/>
                <w:sz w:val="20"/>
              </w:rPr>
              <w:t>
ортаның ластануына
</w:t>
            </w:r>
            <w:r>
              <w:br/>
            </w:r>
            <w:r>
              <w:rPr>
                <w:rFonts w:ascii="Times New Roman"/>
                <w:b w:val="false"/>
                <w:i w:val="false"/>
                <w:color w:val="000000"/>
                <w:sz w:val="20"/>
              </w:rPr>
              <w:t>
олардың ықпал ету
</w:t>
            </w:r>
            <w:r>
              <w:br/>
            </w:r>
            <w:r>
              <w:rPr>
                <w:rFonts w:ascii="Times New Roman"/>
                <w:b w:val="false"/>
                <w:i w:val="false"/>
                <w:color w:val="000000"/>
                <w:sz w:val="20"/>
              </w:rPr>
              <w:t>
деңгейі бойынша бөлу;
</w:t>
            </w:r>
            <w:r>
              <w:br/>
            </w:r>
            <w:r>
              <w:rPr>
                <w:rFonts w:ascii="Times New Roman"/>
                <w:b w:val="false"/>
                <w:i w:val="false"/>
                <w:color w:val="000000"/>
                <w:sz w:val="20"/>
              </w:rPr>
              <w:t>
8) халықаралық
</w:t>
            </w:r>
            <w:r>
              <w:br/>
            </w:r>
            <w:r>
              <w:rPr>
                <w:rFonts w:ascii="Times New Roman"/>
                <w:b w:val="false"/>
                <w:i w:val="false"/>
                <w:color w:val="000000"/>
                <w:sz w:val="20"/>
              </w:rPr>
              <w:t>
талаптарға сәйкес
</w:t>
            </w:r>
            <w:r>
              <w:br/>
            </w:r>
            <w:r>
              <w:rPr>
                <w:rFonts w:ascii="Times New Roman"/>
                <w:b w:val="false"/>
                <w:i w:val="false"/>
                <w:color w:val="000000"/>
                <w:sz w:val="20"/>
              </w:rPr>
              <w:t>
ҚР автожол саласының
</w:t>
            </w:r>
            <w:r>
              <w:br/>
            </w:r>
            <w:r>
              <w:rPr>
                <w:rFonts w:ascii="Times New Roman"/>
                <w:b w:val="false"/>
                <w:i w:val="false"/>
                <w:color w:val="000000"/>
                <w:sz w:val="20"/>
              </w:rPr>
              <w:t>
нормативтік-техникалық
</w:t>
            </w:r>
            <w:r>
              <w:br/>
            </w:r>
            <w:r>
              <w:rPr>
                <w:rFonts w:ascii="Times New Roman"/>
                <w:b w:val="false"/>
                <w:i w:val="false"/>
                <w:color w:val="000000"/>
                <w:sz w:val="20"/>
              </w:rPr>
              <w:t>
құжаттамаларын жетіл-
</w:t>
            </w:r>
            <w:r>
              <w:br/>
            </w:r>
            <w:r>
              <w:rPr>
                <w:rFonts w:ascii="Times New Roman"/>
                <w:b w:val="false"/>
                <w:i w:val="false"/>
                <w:color w:val="000000"/>
                <w:sz w:val="20"/>
              </w:rPr>
              <w:t>
діру жөнінде ғылыми
</w:t>
            </w:r>
            <w:r>
              <w:br/>
            </w:r>
            <w:r>
              <w:rPr>
                <w:rFonts w:ascii="Times New Roman"/>
                <w:b w:val="false"/>
                <w:i w:val="false"/>
                <w:color w:val="000000"/>
                <w:sz w:val="20"/>
              </w:rPr>
              <w:t>
зерттеулер жүргізу.
</w:t>
            </w:r>
            <w:r>
              <w:br/>
            </w:r>
            <w:r>
              <w:rPr>
                <w:rFonts w:ascii="Times New Roman"/>
                <w:b w:val="false"/>
                <w:i w:val="false"/>
                <w:color w:val="000000"/>
                <w:sz w:val="20"/>
              </w:rPr>
              <w:t>
2. Транзит әлеуеті
</w:t>
            </w:r>
            <w:r>
              <w:br/>
            </w:r>
            <w:r>
              <w:rPr>
                <w:rFonts w:ascii="Times New Roman"/>
                <w:b w:val="false"/>
                <w:i w:val="false"/>
                <w:color w:val="000000"/>
                <w:sz w:val="20"/>
              </w:rPr>
              <w:t>
саласында 3 тақырып
</w:t>
            </w:r>
            <w:r>
              <w:br/>
            </w:r>
            <w:r>
              <w:rPr>
                <w:rFonts w:ascii="Times New Roman"/>
                <w:b w:val="false"/>
                <w:i w:val="false"/>
                <w:color w:val="000000"/>
                <w:sz w:val="20"/>
              </w:rPr>
              <w:t>
бойынша қолданбалы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соның ішінде:
</w:t>
            </w:r>
            <w:r>
              <w:br/>
            </w:r>
            <w:r>
              <w:rPr>
                <w:rFonts w:ascii="Times New Roman"/>
                <w:b w:val="false"/>
                <w:i w:val="false"/>
                <w:color w:val="000000"/>
                <w:sz w:val="20"/>
              </w:rPr>
              <w:t>
жаңа тақырып бойынша:
</w:t>
            </w:r>
            <w:r>
              <w:br/>
            </w:r>
            <w:r>
              <w:rPr>
                <w:rFonts w:ascii="Times New Roman"/>
                <w:b w:val="false"/>
                <w:i w:val="false"/>
                <w:color w:val="000000"/>
                <w:sz w:val="20"/>
              </w:rPr>
              <w:t>
1) ішкі және халықа-
</w:t>
            </w:r>
            <w:r>
              <w:br/>
            </w:r>
            <w:r>
              <w:rPr>
                <w:rFonts w:ascii="Times New Roman"/>
                <w:b w:val="false"/>
                <w:i w:val="false"/>
                <w:color w:val="000000"/>
                <w:sz w:val="20"/>
              </w:rPr>
              <w:t>
ралық рыноктағы
</w:t>
            </w:r>
            <w:r>
              <w:br/>
            </w:r>
            <w:r>
              <w:rPr>
                <w:rFonts w:ascii="Times New Roman"/>
                <w:b w:val="false"/>
                <w:i w:val="false"/>
                <w:color w:val="000000"/>
                <w:sz w:val="20"/>
              </w:rPr>
              <w:t>
отандық тауарлардың
</w:t>
            </w:r>
            <w:r>
              <w:br/>
            </w:r>
            <w:r>
              <w:rPr>
                <w:rFonts w:ascii="Times New Roman"/>
                <w:b w:val="false"/>
                <w:i w:val="false"/>
                <w:color w:val="000000"/>
                <w:sz w:val="20"/>
              </w:rPr>
              <w:t>
бәсекеге қабілеттілі-
</w:t>
            </w:r>
            <w:r>
              <w:br/>
            </w:r>
            <w:r>
              <w:rPr>
                <w:rFonts w:ascii="Times New Roman"/>
                <w:b w:val="false"/>
                <w:i w:val="false"/>
                <w:color w:val="000000"/>
                <w:sz w:val="20"/>
              </w:rPr>
              <w:t>
гін арттыру мақсатында
</w:t>
            </w:r>
            <w:r>
              <w:br/>
            </w:r>
            <w:r>
              <w:rPr>
                <w:rFonts w:ascii="Times New Roman"/>
                <w:b w:val="false"/>
                <w:i w:val="false"/>
                <w:color w:val="000000"/>
                <w:sz w:val="20"/>
              </w:rPr>
              <w:t>
жалпы ішкі өнімдегі
</w:t>
            </w:r>
            <w:r>
              <w:br/>
            </w:r>
            <w:r>
              <w:rPr>
                <w:rFonts w:ascii="Times New Roman"/>
                <w:b w:val="false"/>
                <w:i w:val="false"/>
                <w:color w:val="000000"/>
                <w:sz w:val="20"/>
              </w:rPr>
              <w:t>
(ЖІӨ) және бағалардағы
</w:t>
            </w:r>
            <w:r>
              <w:br/>
            </w:r>
            <w:r>
              <w:rPr>
                <w:rFonts w:ascii="Times New Roman"/>
                <w:b w:val="false"/>
                <w:i w:val="false"/>
                <w:color w:val="000000"/>
                <w:sz w:val="20"/>
              </w:rPr>
              <w:t>
көліктік құрамдас
</w:t>
            </w:r>
            <w:r>
              <w:br/>
            </w:r>
            <w:r>
              <w:rPr>
                <w:rFonts w:ascii="Times New Roman"/>
                <w:b w:val="false"/>
                <w:i w:val="false"/>
                <w:color w:val="000000"/>
                <w:sz w:val="20"/>
              </w:rPr>
              <w:t>
бөліктің қалыптасу
</w:t>
            </w:r>
            <w:r>
              <w:br/>
            </w:r>
            <w:r>
              <w:rPr>
                <w:rFonts w:ascii="Times New Roman"/>
                <w:b w:val="false"/>
                <w:i w:val="false"/>
                <w:color w:val="000000"/>
                <w:sz w:val="20"/>
              </w:rPr>
              <w:t>
шарттарын зерттеу және
</w:t>
            </w:r>
            <w:r>
              <w:br/>
            </w:r>
            <w:r>
              <w:rPr>
                <w:rFonts w:ascii="Times New Roman"/>
                <w:b w:val="false"/>
                <w:i w:val="false"/>
                <w:color w:val="000000"/>
                <w:sz w:val="20"/>
              </w:rPr>
              <w:t>
оларды азайту жөнінде
</w:t>
            </w:r>
            <w:r>
              <w:br/>
            </w:r>
            <w:r>
              <w:rPr>
                <w:rFonts w:ascii="Times New Roman"/>
                <w:b w:val="false"/>
                <w:i w:val="false"/>
                <w:color w:val="000000"/>
                <w:sz w:val="20"/>
              </w:rPr>
              <w:t>
шаралар жүйесін
</w:t>
            </w:r>
            <w:r>
              <w:br/>
            </w:r>
            <w:r>
              <w:rPr>
                <w:rFonts w:ascii="Times New Roman"/>
                <w:b w:val="false"/>
                <w:i w:val="false"/>
                <w:color w:val="000000"/>
                <w:sz w:val="20"/>
              </w:rPr>
              <w:t>
әзірлеу;
</w:t>
            </w:r>
            <w:r>
              <w:br/>
            </w:r>
            <w:r>
              <w:rPr>
                <w:rFonts w:ascii="Times New Roman"/>
                <w:b w:val="false"/>
                <w:i w:val="false"/>
                <w:color w:val="000000"/>
                <w:sz w:val="20"/>
              </w:rPr>
              <w:t>
зерттеулер
</w:t>
            </w:r>
            <w:r>
              <w:br/>
            </w:r>
            <w:r>
              <w:rPr>
                <w:rFonts w:ascii="Times New Roman"/>
                <w:b w:val="false"/>
                <w:i w:val="false"/>
                <w:color w:val="000000"/>
                <w:sz w:val="20"/>
              </w:rPr>
              <w:t>
жалғастырылатын
</w:t>
            </w:r>
            <w:r>
              <w:br/>
            </w:r>
            <w:r>
              <w:rPr>
                <w:rFonts w:ascii="Times New Roman"/>
                <w:b w:val="false"/>
                <w:i w:val="false"/>
                <w:color w:val="000000"/>
                <w:sz w:val="20"/>
              </w:rPr>
              <w:t>
тақырыптар бойынша:
</w:t>
            </w:r>
            <w:r>
              <w:br/>
            </w:r>
            <w:r>
              <w:rPr>
                <w:rFonts w:ascii="Times New Roman"/>
                <w:b w:val="false"/>
                <w:i w:val="false"/>
                <w:color w:val="000000"/>
                <w:sz w:val="20"/>
              </w:rPr>
              <w:t>
1) ғылыми зерттеулер
</w:t>
            </w:r>
            <w:r>
              <w:br/>
            </w:r>
            <w:r>
              <w:rPr>
                <w:rFonts w:ascii="Times New Roman"/>
                <w:b w:val="false"/>
                <w:i w:val="false"/>
                <w:color w:val="000000"/>
                <w:sz w:val="20"/>
              </w:rPr>
              <w:t>
нәтижелерін қорыту
</w:t>
            </w:r>
            <w:r>
              <w:br/>
            </w:r>
            <w:r>
              <w:rPr>
                <w:rFonts w:ascii="Times New Roman"/>
                <w:b w:val="false"/>
                <w:i w:val="false"/>
                <w:color w:val="000000"/>
                <w:sz w:val="20"/>
              </w:rPr>
              <w:t>
және көлікті дамыту
</w:t>
            </w:r>
            <w:r>
              <w:br/>
            </w:r>
            <w:r>
              <w:rPr>
                <w:rFonts w:ascii="Times New Roman"/>
                <w:b w:val="false"/>
                <w:i w:val="false"/>
                <w:color w:val="000000"/>
                <w:sz w:val="20"/>
              </w:rPr>
              <w:t>
және СПЕКА бағдарла-
</w:t>
            </w:r>
            <w:r>
              <w:br/>
            </w:r>
            <w:r>
              <w:rPr>
                <w:rFonts w:ascii="Times New Roman"/>
                <w:b w:val="false"/>
                <w:i w:val="false"/>
                <w:color w:val="000000"/>
                <w:sz w:val="20"/>
              </w:rPr>
              <w:t>
масының шеңберінде
</w:t>
            </w:r>
            <w:r>
              <w:br/>
            </w:r>
            <w:r>
              <w:rPr>
                <w:rFonts w:ascii="Times New Roman"/>
                <w:b w:val="false"/>
                <w:i w:val="false"/>
                <w:color w:val="000000"/>
                <w:sz w:val="20"/>
              </w:rPr>
              <w:t>
шекараларды кесіп
</w:t>
            </w:r>
            <w:r>
              <w:br/>
            </w:r>
            <w:r>
              <w:rPr>
                <w:rFonts w:ascii="Times New Roman"/>
                <w:b w:val="false"/>
                <w:i w:val="false"/>
                <w:color w:val="000000"/>
                <w:sz w:val="20"/>
              </w:rPr>
              <w:t>
өтуді жеңілдету мен
</w:t>
            </w:r>
            <w:r>
              <w:br/>
            </w:r>
            <w:r>
              <w:rPr>
                <w:rFonts w:ascii="Times New Roman"/>
                <w:b w:val="false"/>
                <w:i w:val="false"/>
                <w:color w:val="000000"/>
                <w:sz w:val="20"/>
              </w:rPr>
              <w:t>
оларды іске асыру
</w:t>
            </w:r>
            <w:r>
              <w:br/>
            </w:r>
            <w:r>
              <w:rPr>
                <w:rFonts w:ascii="Times New Roman"/>
                <w:b w:val="false"/>
                <w:i w:val="false"/>
                <w:color w:val="000000"/>
                <w:sz w:val="20"/>
              </w:rPr>
              <w:t>
мониторингі саласында
</w:t>
            </w:r>
            <w:r>
              <w:br/>
            </w:r>
            <w:r>
              <w:rPr>
                <w:rFonts w:ascii="Times New Roman"/>
                <w:b w:val="false"/>
                <w:i w:val="false"/>
                <w:color w:val="000000"/>
                <w:sz w:val="20"/>
              </w:rPr>
              <w:t>
ұсыныстар әзірлеу;
</w:t>
            </w:r>
            <w:r>
              <w:br/>
            </w:r>
            <w:r>
              <w:rPr>
                <w:rFonts w:ascii="Times New Roman"/>
                <w:b w:val="false"/>
                <w:i w:val="false"/>
                <w:color w:val="000000"/>
                <w:sz w:val="20"/>
              </w:rPr>
              <w:t>
2) Қазақстан Республи-
</w:t>
            </w:r>
            <w:r>
              <w:br/>
            </w:r>
            <w:r>
              <w:rPr>
                <w:rFonts w:ascii="Times New Roman"/>
                <w:b w:val="false"/>
                <w:i w:val="false"/>
                <w:color w:val="000000"/>
                <w:sz w:val="20"/>
              </w:rPr>
              <w:t>
касының транзит-көлік
</w:t>
            </w:r>
            <w:r>
              <w:br/>
            </w:r>
            <w:r>
              <w:rPr>
                <w:rFonts w:ascii="Times New Roman"/>
                <w:b w:val="false"/>
                <w:i w:val="false"/>
                <w:color w:val="000000"/>
                <w:sz w:val="20"/>
              </w:rPr>
              <w:t>
әлеуетін дамытудың
</w:t>
            </w:r>
            <w:r>
              <w:br/>
            </w:r>
            <w:r>
              <w:rPr>
                <w:rFonts w:ascii="Times New Roman"/>
                <w:b w:val="false"/>
                <w:i w:val="false"/>
                <w:color w:val="000000"/>
                <w:sz w:val="20"/>
              </w:rPr>
              <w:t>
ғылыми негізін және
</w:t>
            </w:r>
            <w:r>
              <w:br/>
            </w:r>
            <w:r>
              <w:rPr>
                <w:rFonts w:ascii="Times New Roman"/>
                <w:b w:val="false"/>
                <w:i w:val="false"/>
                <w:color w:val="000000"/>
                <w:sz w:val="20"/>
              </w:rPr>
              <w:t>
стратегиялық
</w:t>
            </w:r>
            <w:r>
              <w:br/>
            </w:r>
            <w:r>
              <w:rPr>
                <w:rFonts w:ascii="Times New Roman"/>
                <w:b w:val="false"/>
                <w:i w:val="false"/>
                <w:color w:val="000000"/>
                <w:sz w:val="20"/>
              </w:rPr>
              <w:t>
бағыттарын әзірлеу.
</w:t>
            </w:r>
            <w:r>
              <w:br/>
            </w:r>
            <w:r>
              <w:rPr>
                <w:rFonts w:ascii="Times New Roman"/>
                <w:b w:val="false"/>
                <w:i w:val="false"/>
                <w:color w:val="000000"/>
                <w:sz w:val="20"/>
              </w:rPr>
              <w:t>
3. Автомобиль көлігі
</w:t>
            </w:r>
            <w:r>
              <w:br/>
            </w:r>
            <w:r>
              <w:rPr>
                <w:rFonts w:ascii="Times New Roman"/>
                <w:b w:val="false"/>
                <w:i w:val="false"/>
                <w:color w:val="000000"/>
                <w:sz w:val="20"/>
              </w:rPr>
              <w:t>
саласында 7 тақырып
</w:t>
            </w:r>
            <w:r>
              <w:br/>
            </w:r>
            <w:r>
              <w:rPr>
                <w:rFonts w:ascii="Times New Roman"/>
                <w:b w:val="false"/>
                <w:i w:val="false"/>
                <w:color w:val="000000"/>
                <w:sz w:val="20"/>
              </w:rPr>
              <w:t>
бойынша қолданбалы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соның ішінде:
</w:t>
            </w:r>
            <w:r>
              <w:br/>
            </w:r>
            <w:r>
              <w:rPr>
                <w:rFonts w:ascii="Times New Roman"/>
                <w:b w:val="false"/>
                <w:i w:val="false"/>
                <w:color w:val="000000"/>
                <w:sz w:val="20"/>
              </w:rPr>
              <w:t>
ауыспалы тақырып
</w:t>
            </w:r>
            <w:r>
              <w:br/>
            </w:r>
            <w:r>
              <w:rPr>
                <w:rFonts w:ascii="Times New Roman"/>
                <w:b w:val="false"/>
                <w:i w:val="false"/>
                <w:color w:val="000000"/>
                <w:sz w:val="20"/>
              </w:rPr>
              <w:t>
бойынша:
</w:t>
            </w:r>
            <w:r>
              <w:br/>
            </w:r>
            <w:r>
              <w:rPr>
                <w:rFonts w:ascii="Times New Roman"/>
                <w:b w:val="false"/>
                <w:i w:val="false"/>
                <w:color w:val="000000"/>
                <w:sz w:val="20"/>
              </w:rPr>
              <w:t>
1) Қазақстан Республи-
</w:t>
            </w:r>
            <w:r>
              <w:br/>
            </w:r>
            <w:r>
              <w:rPr>
                <w:rFonts w:ascii="Times New Roman"/>
                <w:b w:val="false"/>
                <w:i w:val="false"/>
                <w:color w:val="000000"/>
                <w:sz w:val="20"/>
              </w:rPr>
              <w:t>
касындағы автокөлік
</w:t>
            </w:r>
            <w:r>
              <w:br/>
            </w:r>
            <w:r>
              <w:rPr>
                <w:rFonts w:ascii="Times New Roman"/>
                <w:b w:val="false"/>
                <w:i w:val="false"/>
                <w:color w:val="000000"/>
                <w:sz w:val="20"/>
              </w:rPr>
              <w:t>
құралдарына рыноктық
</w:t>
            </w:r>
            <w:r>
              <w:br/>
            </w:r>
            <w:r>
              <w:rPr>
                <w:rFonts w:ascii="Times New Roman"/>
                <w:b w:val="false"/>
                <w:i w:val="false"/>
                <w:color w:val="000000"/>
                <w:sz w:val="20"/>
              </w:rPr>
              <w:t>
жағдайда пайдалану,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жөндеу және
</w:t>
            </w:r>
            <w:r>
              <w:br/>
            </w:r>
            <w:r>
              <w:rPr>
                <w:rFonts w:ascii="Times New Roman"/>
                <w:b w:val="false"/>
                <w:i w:val="false"/>
                <w:color w:val="000000"/>
                <w:sz w:val="20"/>
              </w:rPr>
              <w:t>
сақтау кезінде
</w:t>
            </w:r>
            <w:r>
              <w:br/>
            </w:r>
            <w:r>
              <w:rPr>
                <w:rFonts w:ascii="Times New Roman"/>
                <w:b w:val="false"/>
                <w:i w:val="false"/>
                <w:color w:val="000000"/>
                <w:sz w:val="20"/>
              </w:rPr>
              <w:t>
қойылатын бірқалыпты
</w:t>
            </w:r>
            <w:r>
              <w:br/>
            </w:r>
            <w:r>
              <w:rPr>
                <w:rFonts w:ascii="Times New Roman"/>
                <w:b w:val="false"/>
                <w:i w:val="false"/>
                <w:color w:val="000000"/>
                <w:sz w:val="20"/>
              </w:rPr>
              <w:t>
техникалық талаптарды
</w:t>
            </w:r>
            <w:r>
              <w:br/>
            </w:r>
            <w:r>
              <w:rPr>
                <w:rFonts w:ascii="Times New Roman"/>
                <w:b w:val="false"/>
                <w:i w:val="false"/>
                <w:color w:val="000000"/>
                <w:sz w:val="20"/>
              </w:rPr>
              <w:t>
зерттеу, негіздеу
</w:t>
            </w:r>
            <w:r>
              <w:br/>
            </w:r>
            <w:r>
              <w:rPr>
                <w:rFonts w:ascii="Times New Roman"/>
                <w:b w:val="false"/>
                <w:i w:val="false"/>
                <w:color w:val="000000"/>
                <w:sz w:val="20"/>
              </w:rPr>
              <w:t>
және әзірлеу; жаңа
</w:t>
            </w:r>
            <w:r>
              <w:br/>
            </w:r>
            <w:r>
              <w:rPr>
                <w:rFonts w:ascii="Times New Roman"/>
                <w:b w:val="false"/>
                <w:i w:val="false"/>
                <w:color w:val="000000"/>
                <w:sz w:val="20"/>
              </w:rPr>
              <w:t>
тақырыптар бойынша:
</w:t>
            </w:r>
            <w:r>
              <w:br/>
            </w:r>
            <w:r>
              <w:rPr>
                <w:rFonts w:ascii="Times New Roman"/>
                <w:b w:val="false"/>
                <w:i w:val="false"/>
                <w:color w:val="000000"/>
                <w:sz w:val="20"/>
              </w:rPr>
              <w:t>
1) облысаралық қаты-
</w:t>
            </w:r>
            <w:r>
              <w:br/>
            </w:r>
            <w:r>
              <w:rPr>
                <w:rFonts w:ascii="Times New Roman"/>
                <w:b w:val="false"/>
                <w:i w:val="false"/>
                <w:color w:val="000000"/>
                <w:sz w:val="20"/>
              </w:rPr>
              <w:t>
настарда жолаушыларды
</w:t>
            </w:r>
            <w:r>
              <w:br/>
            </w:r>
            <w:r>
              <w:rPr>
                <w:rFonts w:ascii="Times New Roman"/>
                <w:b w:val="false"/>
                <w:i w:val="false"/>
                <w:color w:val="000000"/>
                <w:sz w:val="20"/>
              </w:rPr>
              <w:t>
тасымалдауды диспет-
</w:t>
            </w:r>
            <w:r>
              <w:br/>
            </w:r>
            <w:r>
              <w:rPr>
                <w:rFonts w:ascii="Times New Roman"/>
                <w:b w:val="false"/>
                <w:i w:val="false"/>
                <w:color w:val="000000"/>
                <w:sz w:val="20"/>
              </w:rPr>
              <w:t>
черлік басқару мәселе-
</w:t>
            </w:r>
            <w:r>
              <w:br/>
            </w:r>
            <w:r>
              <w:rPr>
                <w:rFonts w:ascii="Times New Roman"/>
                <w:b w:val="false"/>
                <w:i w:val="false"/>
                <w:color w:val="000000"/>
                <w:sz w:val="20"/>
              </w:rPr>
              <w:t>
лерін зерттеу және
</w:t>
            </w:r>
            <w:r>
              <w:br/>
            </w:r>
            <w:r>
              <w:rPr>
                <w:rFonts w:ascii="Times New Roman"/>
                <w:b w:val="false"/>
                <w:i w:val="false"/>
                <w:color w:val="000000"/>
                <w:sz w:val="20"/>
              </w:rPr>
              <w:t>
қала маңындағы, қала-
</w:t>
            </w:r>
            <w:r>
              <w:br/>
            </w:r>
            <w:r>
              <w:rPr>
                <w:rFonts w:ascii="Times New Roman"/>
                <w:b w:val="false"/>
                <w:i w:val="false"/>
                <w:color w:val="000000"/>
                <w:sz w:val="20"/>
              </w:rPr>
              <w:t>
аралық, облыс ішіндегі
</w:t>
            </w:r>
            <w:r>
              <w:br/>
            </w:r>
            <w:r>
              <w:rPr>
                <w:rFonts w:ascii="Times New Roman"/>
                <w:b w:val="false"/>
                <w:i w:val="false"/>
                <w:color w:val="000000"/>
                <w:sz w:val="20"/>
              </w:rPr>
              <w:t>
және облысаралық
</w:t>
            </w:r>
            <w:r>
              <w:br/>
            </w:r>
            <w:r>
              <w:rPr>
                <w:rFonts w:ascii="Times New Roman"/>
                <w:b w:val="false"/>
                <w:i w:val="false"/>
                <w:color w:val="000000"/>
                <w:sz w:val="20"/>
              </w:rPr>
              <w:t>
қатынастардағы қозға-
</w:t>
            </w:r>
            <w:r>
              <w:br/>
            </w:r>
            <w:r>
              <w:rPr>
                <w:rFonts w:ascii="Times New Roman"/>
                <w:b w:val="false"/>
                <w:i w:val="false"/>
                <w:color w:val="000000"/>
                <w:sz w:val="20"/>
              </w:rPr>
              <w:t>
лыс кестесін келісу
</w:t>
            </w:r>
            <w:r>
              <w:br/>
            </w:r>
            <w:r>
              <w:rPr>
                <w:rFonts w:ascii="Times New Roman"/>
                <w:b w:val="false"/>
                <w:i w:val="false"/>
                <w:color w:val="000000"/>
                <w:sz w:val="20"/>
              </w:rPr>
              <w:t>
жүйесін әзірлеу;
</w:t>
            </w:r>
            <w:r>
              <w:br/>
            </w:r>
            <w:r>
              <w:rPr>
                <w:rFonts w:ascii="Times New Roman"/>
                <w:b w:val="false"/>
                <w:i w:val="false"/>
                <w:color w:val="000000"/>
                <w:sz w:val="20"/>
              </w:rPr>
              <w:t>
2) автомобиль көлігін
</w:t>
            </w:r>
            <w:r>
              <w:br/>
            </w:r>
            <w:r>
              <w:rPr>
                <w:rFonts w:ascii="Times New Roman"/>
                <w:b w:val="false"/>
                <w:i w:val="false"/>
                <w:color w:val="000000"/>
                <w:sz w:val="20"/>
              </w:rPr>
              <w:t>
ақпараттандыру мәселе-
</w:t>
            </w:r>
            <w:r>
              <w:br/>
            </w:r>
            <w:r>
              <w:rPr>
                <w:rFonts w:ascii="Times New Roman"/>
                <w:b w:val="false"/>
                <w:i w:val="false"/>
                <w:color w:val="000000"/>
                <w:sz w:val="20"/>
              </w:rPr>
              <w:t>
сін зерттеу және
</w:t>
            </w:r>
            <w:r>
              <w:br/>
            </w:r>
            <w:r>
              <w:rPr>
                <w:rFonts w:ascii="Times New Roman"/>
                <w:b w:val="false"/>
                <w:i w:val="false"/>
                <w:color w:val="000000"/>
                <w:sz w:val="20"/>
              </w:rPr>
              <w:t>
саладағы басқарудың
</w:t>
            </w:r>
            <w:r>
              <w:br/>
            </w:r>
            <w:r>
              <w:rPr>
                <w:rFonts w:ascii="Times New Roman"/>
                <w:b w:val="false"/>
                <w:i w:val="false"/>
                <w:color w:val="000000"/>
                <w:sz w:val="20"/>
              </w:rPr>
              <w:t>
ақпараттық жүйесін
</w:t>
            </w:r>
            <w:r>
              <w:br/>
            </w:r>
            <w:r>
              <w:rPr>
                <w:rFonts w:ascii="Times New Roman"/>
                <w:b w:val="false"/>
                <w:i w:val="false"/>
                <w:color w:val="000000"/>
                <w:sz w:val="20"/>
              </w:rPr>
              <w:t>
дамыту жолдарын
</w:t>
            </w:r>
            <w:r>
              <w:br/>
            </w:r>
            <w:r>
              <w:rPr>
                <w:rFonts w:ascii="Times New Roman"/>
                <w:b w:val="false"/>
                <w:i w:val="false"/>
                <w:color w:val="000000"/>
                <w:sz w:val="20"/>
              </w:rPr>
              <w:t>
әзірлеу;
</w:t>
            </w:r>
            <w:r>
              <w:br/>
            </w:r>
            <w:r>
              <w:rPr>
                <w:rFonts w:ascii="Times New Roman"/>
                <w:b w:val="false"/>
                <w:i w:val="false"/>
                <w:color w:val="000000"/>
                <w:sz w:val="20"/>
              </w:rPr>
              <w:t>
3) Қазақстан Республи-
</w:t>
            </w:r>
            <w:r>
              <w:br/>
            </w:r>
            <w:r>
              <w:rPr>
                <w:rFonts w:ascii="Times New Roman"/>
                <w:b w:val="false"/>
                <w:i w:val="false"/>
                <w:color w:val="000000"/>
                <w:sz w:val="20"/>
              </w:rPr>
              <w:t>
касының АКҚ және
</w:t>
            </w:r>
            <w:r>
              <w:br/>
            </w:r>
            <w:r>
              <w:rPr>
                <w:rFonts w:ascii="Times New Roman"/>
                <w:b w:val="false"/>
                <w:i w:val="false"/>
                <w:color w:val="000000"/>
                <w:sz w:val="20"/>
              </w:rPr>
              <w:t>
автомоторлы отынға
</w:t>
            </w:r>
            <w:r>
              <w:br/>
            </w:r>
            <w:r>
              <w:rPr>
                <w:rFonts w:ascii="Times New Roman"/>
                <w:b w:val="false"/>
                <w:i w:val="false"/>
                <w:color w:val="000000"/>
                <w:sz w:val="20"/>
              </w:rPr>
              <w:t>
қойылатын техникалық
</w:t>
            </w:r>
            <w:r>
              <w:br/>
            </w:r>
            <w:r>
              <w:rPr>
                <w:rFonts w:ascii="Times New Roman"/>
                <w:b w:val="false"/>
                <w:i w:val="false"/>
                <w:color w:val="000000"/>
                <w:sz w:val="20"/>
              </w:rPr>
              <w:t>
талаптар саласындағы
</w:t>
            </w:r>
            <w:r>
              <w:br/>
            </w:r>
            <w:r>
              <w:rPr>
                <w:rFonts w:ascii="Times New Roman"/>
                <w:b w:val="false"/>
                <w:i w:val="false"/>
                <w:color w:val="000000"/>
                <w:sz w:val="20"/>
              </w:rPr>
              <w:t>
халықаралық стандарт-
</w:t>
            </w:r>
            <w:r>
              <w:br/>
            </w:r>
            <w:r>
              <w:rPr>
                <w:rFonts w:ascii="Times New Roman"/>
                <w:b w:val="false"/>
                <w:i w:val="false"/>
                <w:color w:val="000000"/>
                <w:sz w:val="20"/>
              </w:rPr>
              <w:t>
тарға қосылуы жөнін-
</w:t>
            </w:r>
            <w:r>
              <w:br/>
            </w:r>
            <w:r>
              <w:rPr>
                <w:rFonts w:ascii="Times New Roman"/>
                <w:b w:val="false"/>
                <w:i w:val="false"/>
                <w:color w:val="000000"/>
                <w:sz w:val="20"/>
              </w:rPr>
              <w:t>
дегі ұсыныстарды
</w:t>
            </w:r>
            <w:r>
              <w:br/>
            </w:r>
            <w:r>
              <w:rPr>
                <w:rFonts w:ascii="Times New Roman"/>
                <w:b w:val="false"/>
                <w:i w:val="false"/>
                <w:color w:val="000000"/>
                <w:sz w:val="20"/>
              </w:rPr>
              <w:t>
әзірлеп, автомобиль
</w:t>
            </w:r>
            <w:r>
              <w:br/>
            </w:r>
            <w:r>
              <w:rPr>
                <w:rFonts w:ascii="Times New Roman"/>
                <w:b w:val="false"/>
                <w:i w:val="false"/>
                <w:color w:val="000000"/>
                <w:sz w:val="20"/>
              </w:rPr>
              <w:t>
көлігінің экологиялық
</w:t>
            </w:r>
            <w:r>
              <w:br/>
            </w:r>
            <w:r>
              <w:rPr>
                <w:rFonts w:ascii="Times New Roman"/>
                <w:b w:val="false"/>
                <w:i w:val="false"/>
                <w:color w:val="000000"/>
                <w:sz w:val="20"/>
              </w:rPr>
              <w:t>
қауіпсіздігін арттыру
</w:t>
            </w:r>
            <w:r>
              <w:br/>
            </w:r>
            <w:r>
              <w:rPr>
                <w:rFonts w:ascii="Times New Roman"/>
                <w:b w:val="false"/>
                <w:i w:val="false"/>
                <w:color w:val="000000"/>
                <w:sz w:val="20"/>
              </w:rPr>
              <w:t>
мәселелерін зерттеу;
</w:t>
            </w:r>
            <w:r>
              <w:br/>
            </w:r>
            <w:r>
              <w:rPr>
                <w:rFonts w:ascii="Times New Roman"/>
                <w:b w:val="false"/>
                <w:i w:val="false"/>
                <w:color w:val="000000"/>
                <w:sz w:val="20"/>
              </w:rPr>
              <w:t>
4) ДСҰ-ға Қазақстан-
</w:t>
            </w:r>
            <w:r>
              <w:br/>
            </w:r>
            <w:r>
              <w:rPr>
                <w:rFonts w:ascii="Times New Roman"/>
                <w:b w:val="false"/>
                <w:i w:val="false"/>
                <w:color w:val="000000"/>
                <w:sz w:val="20"/>
              </w:rPr>
              <w:t>
ның кіруі жағдайында
</w:t>
            </w:r>
            <w:r>
              <w:br/>
            </w:r>
            <w:r>
              <w:rPr>
                <w:rFonts w:ascii="Times New Roman"/>
                <w:b w:val="false"/>
                <w:i w:val="false"/>
                <w:color w:val="000000"/>
                <w:sz w:val="20"/>
              </w:rPr>
              <w:t>
халықаралық автомобиль
</w:t>
            </w:r>
            <w:r>
              <w:br/>
            </w:r>
            <w:r>
              <w:rPr>
                <w:rFonts w:ascii="Times New Roman"/>
                <w:b w:val="false"/>
                <w:i w:val="false"/>
                <w:color w:val="000000"/>
                <w:sz w:val="20"/>
              </w:rPr>
              <w:t>
тасымалы рыногындағы
</w:t>
            </w:r>
            <w:r>
              <w:br/>
            </w:r>
            <w:r>
              <w:rPr>
                <w:rFonts w:ascii="Times New Roman"/>
                <w:b w:val="false"/>
                <w:i w:val="false"/>
                <w:color w:val="000000"/>
                <w:sz w:val="20"/>
              </w:rPr>
              <w:t>
отандық операторлар-
</w:t>
            </w:r>
            <w:r>
              <w:br/>
            </w:r>
            <w:r>
              <w:rPr>
                <w:rFonts w:ascii="Times New Roman"/>
                <w:b w:val="false"/>
                <w:i w:val="false"/>
                <w:color w:val="000000"/>
                <w:sz w:val="20"/>
              </w:rPr>
              <w:t>
дың жай-күйін және
</w:t>
            </w:r>
            <w:r>
              <w:br/>
            </w:r>
            <w:r>
              <w:rPr>
                <w:rFonts w:ascii="Times New Roman"/>
                <w:b w:val="false"/>
                <w:i w:val="false"/>
                <w:color w:val="000000"/>
                <w:sz w:val="20"/>
              </w:rPr>
              <w:t>
бәсекелестікке қабі-
</w:t>
            </w:r>
            <w:r>
              <w:br/>
            </w:r>
            <w:r>
              <w:rPr>
                <w:rFonts w:ascii="Times New Roman"/>
                <w:b w:val="false"/>
                <w:i w:val="false"/>
                <w:color w:val="000000"/>
                <w:sz w:val="20"/>
              </w:rPr>
              <w:t>
леттілігін күшейту
</w:t>
            </w:r>
            <w:r>
              <w:br/>
            </w:r>
            <w:r>
              <w:rPr>
                <w:rFonts w:ascii="Times New Roman"/>
                <w:b w:val="false"/>
                <w:i w:val="false"/>
                <w:color w:val="000000"/>
                <w:sz w:val="20"/>
              </w:rPr>
              <w:t>
жолдарын зерттеу;
</w:t>
            </w:r>
            <w:r>
              <w:br/>
            </w:r>
            <w:r>
              <w:rPr>
                <w:rFonts w:ascii="Times New Roman"/>
                <w:b w:val="false"/>
                <w:i w:val="false"/>
                <w:color w:val="000000"/>
                <w:sz w:val="20"/>
              </w:rPr>
              <w:t>
5) автовокзалдардың
</w:t>
            </w:r>
            <w:r>
              <w:br/>
            </w:r>
            <w:r>
              <w:rPr>
                <w:rFonts w:ascii="Times New Roman"/>
                <w:b w:val="false"/>
                <w:i w:val="false"/>
                <w:color w:val="000000"/>
                <w:sz w:val="20"/>
              </w:rPr>
              <w:t>
тасымалдаушылармен
</w:t>
            </w:r>
            <w:r>
              <w:br/>
            </w:r>
            <w:r>
              <w:rPr>
                <w:rFonts w:ascii="Times New Roman"/>
                <w:b w:val="false"/>
                <w:i w:val="false"/>
                <w:color w:val="000000"/>
                <w:sz w:val="20"/>
              </w:rPr>
              <w:t>
өзара іс-кимылының
</w:t>
            </w:r>
            <w:r>
              <w:br/>
            </w:r>
            <w:r>
              <w:rPr>
                <w:rFonts w:ascii="Times New Roman"/>
                <w:b w:val="false"/>
                <w:i w:val="false"/>
                <w:color w:val="000000"/>
                <w:sz w:val="20"/>
              </w:rPr>
              <w:t>
құқықтық негізін
</w:t>
            </w:r>
            <w:r>
              <w:br/>
            </w:r>
            <w:r>
              <w:rPr>
                <w:rFonts w:ascii="Times New Roman"/>
                <w:b w:val="false"/>
                <w:i w:val="false"/>
                <w:color w:val="000000"/>
                <w:sz w:val="20"/>
              </w:rPr>
              <w:t>
жетілдіру және жолаушы
</w:t>
            </w:r>
            <w:r>
              <w:br/>
            </w:r>
            <w:r>
              <w:rPr>
                <w:rFonts w:ascii="Times New Roman"/>
                <w:b w:val="false"/>
                <w:i w:val="false"/>
                <w:color w:val="000000"/>
                <w:sz w:val="20"/>
              </w:rPr>
              <w:t>
автомобиль көлігі
</w:t>
            </w:r>
            <w:r>
              <w:br/>
            </w:r>
            <w:r>
              <w:rPr>
                <w:rFonts w:ascii="Times New Roman"/>
                <w:b w:val="false"/>
                <w:i w:val="false"/>
                <w:color w:val="000000"/>
                <w:sz w:val="20"/>
              </w:rPr>
              <w:t>
бойынша вокзал қызмет-
</w:t>
            </w:r>
            <w:r>
              <w:br/>
            </w:r>
            <w:r>
              <w:rPr>
                <w:rFonts w:ascii="Times New Roman"/>
                <w:b w:val="false"/>
                <w:i w:val="false"/>
                <w:color w:val="000000"/>
                <w:sz w:val="20"/>
              </w:rPr>
              <w:t>
теріне арналған тариф-
</w:t>
            </w:r>
            <w:r>
              <w:br/>
            </w:r>
            <w:r>
              <w:rPr>
                <w:rFonts w:ascii="Times New Roman"/>
                <w:b w:val="false"/>
                <w:i w:val="false"/>
                <w:color w:val="000000"/>
                <w:sz w:val="20"/>
              </w:rPr>
              <w:t>
терді белгілеу жөнін-
</w:t>
            </w:r>
            <w:r>
              <w:br/>
            </w:r>
            <w:r>
              <w:rPr>
                <w:rFonts w:ascii="Times New Roman"/>
                <w:b w:val="false"/>
                <w:i w:val="false"/>
                <w:color w:val="000000"/>
                <w:sz w:val="20"/>
              </w:rPr>
              <w:t>
дегі ұсыныстарды
</w:t>
            </w:r>
            <w:r>
              <w:br/>
            </w:r>
            <w:r>
              <w:rPr>
                <w:rFonts w:ascii="Times New Roman"/>
                <w:b w:val="false"/>
                <w:i w:val="false"/>
                <w:color w:val="000000"/>
                <w:sz w:val="20"/>
              </w:rPr>
              <w:t>
зерттеу және әзірлеу;
</w:t>
            </w:r>
            <w:r>
              <w:br/>
            </w:r>
            <w:r>
              <w:rPr>
                <w:rFonts w:ascii="Times New Roman"/>
                <w:b w:val="false"/>
                <w:i w:val="false"/>
                <w:color w:val="000000"/>
                <w:sz w:val="20"/>
              </w:rPr>
              <w:t>
6) автокөлiк құралдарына және жанар-жағар май материалдарына экологиялық талаптарды арттыру қажеттiлiгiн зерттеу және Қазақстанда Eуpo экологиялық стандарттарын енгiзу жөнiндегi ұсынымдарды әзiрлеу.
</w:t>
            </w:r>
            <w:r>
              <w:br/>
            </w:r>
            <w:r>
              <w:rPr>
                <w:rFonts w:ascii="Times New Roman"/>
                <w:b w:val="false"/>
                <w:i w:val="false"/>
                <w:color w:val="000000"/>
                <w:sz w:val="20"/>
              </w:rPr>
              <w:t>
4. Мемлекеттік ғылыми-
</w:t>
            </w:r>
            <w:r>
              <w:br/>
            </w:r>
            <w:r>
              <w:rPr>
                <w:rFonts w:ascii="Times New Roman"/>
                <w:b w:val="false"/>
                <w:i w:val="false"/>
                <w:color w:val="000000"/>
                <w:sz w:val="20"/>
              </w:rPr>
              <w:t>
техникалық сараптаманы
</w:t>
            </w:r>
            <w:r>
              <w:br/>
            </w:r>
            <w:r>
              <w:rPr>
                <w:rFonts w:ascii="Times New Roman"/>
                <w:b w:val="false"/>
                <w:i w:val="false"/>
                <w:color w:val="000000"/>
                <w:sz w:val="20"/>
              </w:rPr>
              <w:t>
жүргізу жөніндегі
</w:t>
            </w:r>
            <w:r>
              <w:br/>
            </w:r>
            <w:r>
              <w:rPr>
                <w:rFonts w:ascii="Times New Roman"/>
                <w:b w:val="false"/>
                <w:i w:val="false"/>
                <w:color w:val="000000"/>
                <w:sz w:val="20"/>
              </w:rPr>
              <w:t>
қызметтерге ақы төлеу.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автожол саласында 8 тақырып бойынша; транзит әлеуеті саласында 3 тақырып бойынша және автомобиль көлігі саласында 7 тақырып бойынша қолданбалы ғылыми зерттеу жүргізу.
</w:t>
      </w:r>
      <w:r>
        <w:br/>
      </w:r>
      <w:r>
        <w:rPr>
          <w:rFonts w:ascii="Times New Roman"/>
          <w:b w:val="false"/>
          <w:i w:val="false"/>
          <w:color w:val="000000"/>
          <w:sz w:val="28"/>
        </w:rPr>
        <w:t>
Соңғы нәтижесі: автокөлікпен жолаушыларды және жүктерді тасымалдау келемін 1,5% арттыру; автомобильдерді пайдалану кезінде зиянды газдардың бөлінуін 2010 жылға қарай 3-5 %-ға және 2015 жылға қарай 8-10 %-ға төмендету; халықаралық тасымалдарды орындайтын автокөлікӨқұралдарының санын 5-10 % арттыру; жол жұмыстарының құнын төмендету және автомобиль жолдарын салу, қайта жаңарту және пайдалану сапасын арттыру.
</w:t>
      </w:r>
      <w:r>
        <w:br/>
      </w:r>
      <w:r>
        <w:rPr>
          <w:rFonts w:ascii="Times New Roman"/>
          <w:b w:val="false"/>
          <w:i w:val="false"/>
          <w:color w:val="000000"/>
          <w:sz w:val="28"/>
        </w:rPr>
        <w:t>
Қаржы-экономикалық тиімділігі: бір тақырып бойынша қолданбалы ғылыми зерттеулерді жүргізудің орташа құны 4911,3 мың теңге.
</w:t>
      </w:r>
      <w:r>
        <w:br/>
      </w:r>
      <w:r>
        <w:rPr>
          <w:rFonts w:ascii="Times New Roman"/>
          <w:b w:val="false"/>
          <w:i w:val="false"/>
          <w:color w:val="000000"/>
          <w:sz w:val="28"/>
        </w:rPr>
        <w:t>
Уақтылығы: жасалған шарттарға сәйкес бір жылдың ішінде.
</w:t>
      </w:r>
      <w:r>
        <w:br/>
      </w:r>
      <w:r>
        <w:rPr>
          <w:rFonts w:ascii="Times New Roman"/>
          <w:b w:val="false"/>
          <w:i w:val="false"/>
          <w:color w:val="000000"/>
          <w:sz w:val="28"/>
        </w:rPr>
        <w:t>
Сапасы: қолданбалы ғылыми зерттеулер жүргізу жолаушыларды және жүктерді тасымалдау сапасын арттыруға ықпал етеді, бұл автомобиль тасымалдарының табыстылығын 3% және пайдалылығын 2% арттыруға және автомобиль санын 3,5% көбейтуге септігін тигізеді. Жол қозғалысы қауіпсіздігін қамтамасыз ету, автомобиль жолдарының және жасанды құрылыстардың ұзақтығын және сенімділігін арттыру.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"Темір жол саласының стандарттарын әзірлеу"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27648 мың теңге (жиырма жеті миллион алты жүз қырық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"Техникалық реттеу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темір жол көлігі кәсіпорындары көрсететін қызметтер сапасын арттыру үшін жағдай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темір жол көлігі саласындағы стандарттау жөніндегі стандарттар мен нормативтік құжаттар кешенін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73"/>
        <w:gridCol w:w="1193"/>
        <w:gridCol w:w="1833"/>
        <w:gridCol w:w="4553"/>
        <w:gridCol w:w="165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Темір
</w:t>
            </w:r>
            <w:r>
              <w:br/>
            </w:r>
            <w:r>
              <w:rPr>
                <w:rFonts w:ascii="Times New Roman"/>
                <w:b w:val="false"/>
                <w:i w:val="false"/>
                <w:color w:val="000000"/>
                <w:sz w:val="20"/>
              </w:rPr>
              <w:t>
жол са-
</w:t>
            </w:r>
            <w:r>
              <w:br/>
            </w:r>
            <w:r>
              <w:rPr>
                <w:rFonts w:ascii="Times New Roman"/>
                <w:b w:val="false"/>
                <w:i w:val="false"/>
                <w:color w:val="000000"/>
                <w:sz w:val="20"/>
              </w:rPr>
              <w:t>
ласының
</w:t>
            </w:r>
            <w:r>
              <w:br/>
            </w:r>
            <w:r>
              <w:rPr>
                <w:rFonts w:ascii="Times New Roman"/>
                <w:b w:val="false"/>
                <w:i w:val="false"/>
                <w:color w:val="000000"/>
                <w:sz w:val="20"/>
              </w:rPr>
              <w:t>
стандар-
</w:t>
            </w:r>
            <w:r>
              <w:br/>
            </w:r>
            <w:r>
              <w:rPr>
                <w:rFonts w:ascii="Times New Roman"/>
                <w:b w:val="false"/>
                <w:i w:val="false"/>
                <w:color w:val="000000"/>
                <w:sz w:val="20"/>
              </w:rPr>
              <w:t>
ттарын
</w:t>
            </w:r>
            <w:r>
              <w:br/>
            </w:r>
            <w:r>
              <w:rPr>
                <w:rFonts w:ascii="Times New Roman"/>
                <w:b w:val="false"/>
                <w:i w:val="false"/>
                <w:color w:val="000000"/>
                <w:sz w:val="20"/>
              </w:rPr>
              <w:t>
әзірлеу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стандартты әзірлеу
</w:t>
            </w:r>
            <w:r>
              <w:br/>
            </w:r>
            <w:r>
              <w:rPr>
                <w:rFonts w:ascii="Times New Roman"/>
                <w:b w:val="false"/>
                <w:i w:val="false"/>
                <w:color w:val="000000"/>
                <w:sz w:val="20"/>
              </w:rPr>
              <w:t>
бойынша қызметтерге
</w:t>
            </w:r>
            <w:r>
              <w:br/>
            </w:r>
            <w:r>
              <w:rPr>
                <w:rFonts w:ascii="Times New Roman"/>
                <w:b w:val="false"/>
                <w:i w:val="false"/>
                <w:color w:val="000000"/>
                <w:sz w:val="20"/>
              </w:rPr>
              <w:t>
ақы төлеу.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нәтижесі: темір жол саласының 46 стандарттарын әзірлеу және бекіту.
</w:t>
      </w:r>
      <w:r>
        <w:br/>
      </w:r>
      <w:r>
        <w:rPr>
          <w:rFonts w:ascii="Times New Roman"/>
          <w:b w:val="false"/>
          <w:i w:val="false"/>
          <w:color w:val="000000"/>
          <w:sz w:val="28"/>
        </w:rPr>
        <w:t>
Соңғы нәтижесі: жүк жөнелтушілерге, жолаушыларға және темір жол көлігі кәсіпорындарының қызметін пайдаланатын басқа пайдаланушыларға қызмет көрсету сапасын жақсарту үшін жағдайлармен қамтамасыз ету.
</w:t>
      </w:r>
      <w:r>
        <w:br/>
      </w:r>
      <w:r>
        <w:rPr>
          <w:rFonts w:ascii="Times New Roman"/>
          <w:b w:val="false"/>
          <w:i w:val="false"/>
          <w:color w:val="000000"/>
          <w:sz w:val="28"/>
        </w:rPr>
        <w:t>
Қаржы-экономикалық тиімділігі: бір стандартты әзірлеудің орташа шығыны 601,0 мың теңгені құрайды.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МемСТ талаптарына сәйкес келеді.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бюджеттеріне әлеуметтік маңызы бар ауданаралық (қалааралық)
</w:t>
      </w:r>
      <w:r>
        <w:br/>
      </w:r>
      <w:r>
        <w:rPr>
          <w:rFonts w:ascii="Times New Roman"/>
          <w:b w:val="false"/>
          <w:i w:val="false"/>
          <w:color w:val="000000"/>
          <w:sz w:val="28"/>
        </w:rPr>
        <w:t>
және ішкі бағыттардағы темір жол жолаушылар тасымалдарын
</w:t>
      </w:r>
      <w:r>
        <w:br/>
      </w:r>
      <w:r>
        <w:rPr>
          <w:rFonts w:ascii="Times New Roman"/>
          <w:b w:val="false"/>
          <w:i w:val="false"/>
          <w:color w:val="000000"/>
          <w:sz w:val="28"/>
        </w:rPr>
        <w:t>
субсидиялауға берілетін ағымдағы нысаналы трансферттер"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1107800 мың теңге (бір миллиард бір жүз жеті миллион сегіз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"Темір жол көлігі туралы" Қазақстан Республикасының 2001 жылы 8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темір жол көлігін қайта құрылымдаудың 2004-2006 жылдарға арналған бағдарламасын бекіту туралы" Қазақстан Республикасы Үкіметінің 2004 жылғы 6 ақпандағы N 145 
</w:t>
      </w:r>
      <w:r>
        <w:rPr>
          <w:rFonts w:ascii="Times New Roman"/>
          <w:b w:val="false"/>
          <w:i w:val="false"/>
          <w:color w:val="000000"/>
          <w:sz w:val="28"/>
        </w:rPr>
        <w:t xml:space="preserve"> қаулысы </w:t>
      </w:r>
      <w:r>
        <w:rPr>
          <w:rFonts w:ascii="Times New Roman"/>
          <w:b w:val="false"/>
          <w:i w:val="false"/>
          <w:color w:val="000000"/>
          <w:sz w:val="28"/>
        </w:rPr>
        <w:t>
; "Тасымалдаушының әлеуметтік мәні бар қатынастар бойынша жолаушылар тасымалдауды жүзеге асыруына байланысты залалдарын субсидиялау ережесін бекіту туралы" Қазақстан Республикасы Үкіметінің 2004 жылғы 11 қарашадағы N 1188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w:t>
      </w:r>
      <w:r>
        <w:rPr>
          <w:rFonts w:ascii="Times New Roman"/>
          <w:b/>
          <w:i w:val="false"/>
          <w:color w:val="000000"/>
          <w:sz w:val="28"/>
        </w:rPr>
        <w:t>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Қазақстан Республикасы тұрғындарының темір жол жолаушы тасымалдарына қажеттіліктерін қанағаттандыру.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әлеуметтік маңызы бар қатынастар бойынша темір жол жолаушылар тасымалын ұйымдастырумен байланысты тасымалдаушылардың шығындарын жабу.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13"/>
        <w:gridCol w:w="1193"/>
        <w:gridCol w:w="1873"/>
        <w:gridCol w:w="4533"/>
        <w:gridCol w:w="1693"/>
        <w:gridCol w:w="21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
</w:t>
            </w:r>
            <w:r>
              <w:br/>
            </w:r>
            <w:r>
              <w:rPr>
                <w:rFonts w:ascii="Times New Roman"/>
                <w:b w:val="false"/>
                <w:i w:val="false"/>
                <w:color w:val="000000"/>
                <w:sz w:val="20"/>
              </w:rPr>
              <w:t>
ларының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әлеу-
</w:t>
            </w:r>
            <w:r>
              <w:br/>
            </w:r>
            <w:r>
              <w:rPr>
                <w:rFonts w:ascii="Times New Roman"/>
                <w:b w:val="false"/>
                <w:i w:val="false"/>
                <w:color w:val="000000"/>
                <w:sz w:val="20"/>
              </w:rPr>
              <w:t>
меттік
</w:t>
            </w:r>
            <w:r>
              <w:br/>
            </w:r>
            <w:r>
              <w:rPr>
                <w:rFonts w:ascii="Times New Roman"/>
                <w:b w:val="false"/>
                <w:i w:val="false"/>
                <w:color w:val="000000"/>
                <w:sz w:val="20"/>
              </w:rPr>
              <w:t>
маңызы
</w:t>
            </w:r>
            <w:r>
              <w:br/>
            </w:r>
            <w:r>
              <w:rPr>
                <w:rFonts w:ascii="Times New Roman"/>
                <w:b w:val="false"/>
                <w:i w:val="false"/>
                <w:color w:val="000000"/>
                <w:sz w:val="20"/>
              </w:rPr>
              <w:t>
бар
</w:t>
            </w:r>
            <w:r>
              <w:br/>
            </w:r>
            <w:r>
              <w:rPr>
                <w:rFonts w:ascii="Times New Roman"/>
                <w:b w:val="false"/>
                <w:i w:val="false"/>
                <w:color w:val="000000"/>
                <w:sz w:val="20"/>
              </w:rPr>
              <w:t>
аудан-
</w:t>
            </w:r>
            <w:r>
              <w:br/>
            </w:r>
            <w:r>
              <w:rPr>
                <w:rFonts w:ascii="Times New Roman"/>
                <w:b w:val="false"/>
                <w:i w:val="false"/>
                <w:color w:val="000000"/>
                <w:sz w:val="20"/>
              </w:rPr>
              <w:t>
аралық (қала-
</w:t>
            </w:r>
            <w:r>
              <w:br/>
            </w:r>
            <w:r>
              <w:rPr>
                <w:rFonts w:ascii="Times New Roman"/>
                <w:b w:val="false"/>
                <w:i w:val="false"/>
                <w:color w:val="000000"/>
                <w:sz w:val="20"/>
              </w:rPr>
              <w:t>
аралық)
</w:t>
            </w:r>
            <w:r>
              <w:br/>
            </w:r>
            <w:r>
              <w:rPr>
                <w:rFonts w:ascii="Times New Roman"/>
                <w:b w:val="false"/>
                <w:i w:val="false"/>
                <w:color w:val="000000"/>
                <w:sz w:val="20"/>
              </w:rPr>
              <w:t>
және
</w:t>
            </w:r>
            <w:r>
              <w:br/>
            </w:r>
            <w:r>
              <w:rPr>
                <w:rFonts w:ascii="Times New Roman"/>
                <w:b w:val="false"/>
                <w:i w:val="false"/>
                <w:color w:val="000000"/>
                <w:sz w:val="20"/>
              </w:rPr>
              <w:t>
ішкі
</w:t>
            </w:r>
            <w:r>
              <w:br/>
            </w:r>
            <w:r>
              <w:rPr>
                <w:rFonts w:ascii="Times New Roman"/>
                <w:b w:val="false"/>
                <w:i w:val="false"/>
                <w:color w:val="000000"/>
                <w:sz w:val="20"/>
              </w:rPr>
              <w:t>
бағыт-
</w:t>
            </w:r>
            <w:r>
              <w:br/>
            </w:r>
            <w:r>
              <w:rPr>
                <w:rFonts w:ascii="Times New Roman"/>
                <w:b w:val="false"/>
                <w:i w:val="false"/>
                <w:color w:val="000000"/>
                <w:sz w:val="20"/>
              </w:rPr>
              <w:t>
тардағы
</w:t>
            </w:r>
            <w:r>
              <w:br/>
            </w:r>
            <w:r>
              <w:rPr>
                <w:rFonts w:ascii="Times New Roman"/>
                <w:b w:val="false"/>
                <w:i w:val="false"/>
                <w:color w:val="000000"/>
                <w:sz w:val="20"/>
              </w:rPr>
              <w:t>
темір
</w:t>
            </w:r>
            <w:r>
              <w:br/>
            </w:r>
            <w:r>
              <w:rPr>
                <w:rFonts w:ascii="Times New Roman"/>
                <w:b w:val="false"/>
                <w:i w:val="false"/>
                <w:color w:val="000000"/>
                <w:sz w:val="20"/>
              </w:rPr>
              <w:t>
жол жо-
</w:t>
            </w:r>
            <w:r>
              <w:br/>
            </w:r>
            <w:r>
              <w:rPr>
                <w:rFonts w:ascii="Times New Roman"/>
                <w:b w:val="false"/>
                <w:i w:val="false"/>
                <w:color w:val="000000"/>
                <w:sz w:val="20"/>
              </w:rPr>
              <w:t>
лаушылар
</w:t>
            </w:r>
            <w:r>
              <w:br/>
            </w:r>
            <w:r>
              <w:rPr>
                <w:rFonts w:ascii="Times New Roman"/>
                <w:b w:val="false"/>
                <w:i w:val="false"/>
                <w:color w:val="000000"/>
                <w:sz w:val="20"/>
              </w:rPr>
              <w:t>
тасымал-
</w:t>
            </w:r>
            <w:r>
              <w:br/>
            </w:r>
            <w:r>
              <w:rPr>
                <w:rFonts w:ascii="Times New Roman"/>
                <w:b w:val="false"/>
                <w:i w:val="false"/>
                <w:color w:val="000000"/>
                <w:sz w:val="20"/>
              </w:rPr>
              <w:t>
дарын
</w:t>
            </w:r>
            <w:r>
              <w:br/>
            </w:r>
            <w:r>
              <w:rPr>
                <w:rFonts w:ascii="Times New Roman"/>
                <w:b w:val="false"/>
                <w:i w:val="false"/>
                <w:color w:val="000000"/>
                <w:sz w:val="20"/>
              </w:rPr>
              <w:t>
субси-
</w:t>
            </w:r>
            <w:r>
              <w:br/>
            </w:r>
            <w:r>
              <w:rPr>
                <w:rFonts w:ascii="Times New Roman"/>
                <w:b w:val="false"/>
                <w:i w:val="false"/>
                <w:color w:val="000000"/>
                <w:sz w:val="20"/>
              </w:rPr>
              <w:t>
диялауға
</w:t>
            </w:r>
            <w:r>
              <w:br/>
            </w:r>
            <w:r>
              <w:rPr>
                <w:rFonts w:ascii="Times New Roman"/>
                <w:b w:val="false"/>
                <w:i w:val="false"/>
                <w:color w:val="000000"/>
                <w:sz w:val="20"/>
              </w:rPr>
              <w:t>
бері-
</w:t>
            </w:r>
            <w:r>
              <w:br/>
            </w:r>
            <w:r>
              <w:rPr>
                <w:rFonts w:ascii="Times New Roman"/>
                <w:b w:val="false"/>
                <w:i w:val="false"/>
                <w:color w:val="000000"/>
                <w:sz w:val="20"/>
              </w:rPr>
              <w:t>
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бюджетте-
</w:t>
            </w:r>
            <w:r>
              <w:br/>
            </w:r>
            <w:r>
              <w:rPr>
                <w:rFonts w:ascii="Times New Roman"/>
                <w:b w:val="false"/>
                <w:i w:val="false"/>
                <w:color w:val="000000"/>
                <w:sz w:val="20"/>
              </w:rPr>
              <w:t>
ріне әлеуметтік мәні
</w:t>
            </w:r>
            <w:r>
              <w:br/>
            </w:r>
            <w:r>
              <w:rPr>
                <w:rFonts w:ascii="Times New Roman"/>
                <w:b w:val="false"/>
                <w:i w:val="false"/>
                <w:color w:val="000000"/>
                <w:sz w:val="20"/>
              </w:rPr>
              <w:t>
бар ауданаралық
</w:t>
            </w:r>
            <w:r>
              <w:br/>
            </w:r>
            <w:r>
              <w:rPr>
                <w:rFonts w:ascii="Times New Roman"/>
                <w:b w:val="false"/>
                <w:i w:val="false"/>
                <w:color w:val="000000"/>
                <w:sz w:val="20"/>
              </w:rPr>
              <w:t>
(қалааралық) және
</w:t>
            </w:r>
            <w:r>
              <w:br/>
            </w:r>
            <w:r>
              <w:rPr>
                <w:rFonts w:ascii="Times New Roman"/>
                <w:b w:val="false"/>
                <w:i w:val="false"/>
                <w:color w:val="000000"/>
                <w:sz w:val="20"/>
              </w:rPr>
              <w:t>
ішкі қатынастарды
</w:t>
            </w:r>
            <w:r>
              <w:br/>
            </w:r>
            <w:r>
              <w:rPr>
                <w:rFonts w:ascii="Times New Roman"/>
                <w:b w:val="false"/>
                <w:i w:val="false"/>
                <w:color w:val="000000"/>
                <w:sz w:val="20"/>
              </w:rPr>
              <w:t>
субсидиялауға арналған
</w:t>
            </w:r>
            <w:r>
              <w:br/>
            </w:r>
            <w:r>
              <w:rPr>
                <w:rFonts w:ascii="Times New Roman"/>
                <w:b w:val="false"/>
                <w:i w:val="false"/>
                <w:color w:val="000000"/>
                <w:sz w:val="20"/>
              </w:rPr>
              <w:t>
ағымдағы мақсатты
</w:t>
            </w:r>
            <w:r>
              <w:br/>
            </w:r>
            <w:r>
              <w:rPr>
                <w:rFonts w:ascii="Times New Roman"/>
                <w:b w:val="false"/>
                <w:i w:val="false"/>
                <w:color w:val="000000"/>
                <w:sz w:val="20"/>
              </w:rPr>
              <w:t>
трансферттерді аудару.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жергілікті атқарушы органдар белгілеген әлеуметтік мәні бар ауданаралық (қалааралық) және ішкі қатынастар бойынша темір жол көлігімен жолаушылар тасымалдарын жүзеге асыру.
</w:t>
      </w:r>
      <w:r>
        <w:br/>
      </w:r>
      <w:r>
        <w:rPr>
          <w:rFonts w:ascii="Times New Roman"/>
          <w:b w:val="false"/>
          <w:i w:val="false"/>
          <w:color w:val="000000"/>
          <w:sz w:val="28"/>
        </w:rPr>
        <w:t>
Соңғы нәтижесі: Қазақстан Республикасы тұрғындарының темір жол жолаушы тасымалдарына қажеттіліктерін қанағаттандыру.
</w:t>
      </w:r>
      <w:r>
        <w:br/>
      </w:r>
      <w:r>
        <w:rPr>
          <w:rFonts w:ascii="Times New Roman"/>
          <w:b w:val="false"/>
          <w:i w:val="false"/>
          <w:color w:val="000000"/>
          <w:sz w:val="28"/>
        </w:rPr>
        <w:t>
Қаржы-экономикалық тиімділігі: жолаушы тасымалдаушылардың шығындарын өтеуді және тұрғындардың темір жол көлігімен жүруге қол жеткізуін қамтамасыз ету.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Қазақстан Республикасы Көлік және коммуникация министрінің 2004 жылғы 18 наурыздағы N 122-1 бұйрығымен бекітілген Қазақстан Республикасының темір жол көлігімен жолаушыларды, багажды және жүк багажын тасымалдау ережесіне сәйкес жолаушыларға үздіксіз және қауіпсіз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"Ішкі суларда жүзетін "өзен-теңіз" кемелерін жіктеуді
</w:t>
      </w:r>
      <w:r>
        <w:br/>
      </w:r>
      <w:r>
        <w:rPr>
          <w:rFonts w:ascii="Times New Roman"/>
          <w:b w:val="false"/>
          <w:i w:val="false"/>
          <w:color w:val="000000"/>
          <w:sz w:val="28"/>
        </w:rPr>
        <w:t>
және олардың техникалық қауіпсіздігін қамтамасыз ету"
</w:t>
      </w:r>
      <w:r>
        <w:br/>
      </w:r>
      <w:r>
        <w:rPr>
          <w:rFonts w:ascii="Times New Roman"/>
          <w:b w:val="false"/>
          <w:i w:val="false"/>
          <w:color w:val="000000"/>
          <w:sz w:val="28"/>
        </w:rPr>
        <w:t>
деген 014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35465 мың теңге (отыз бес миллион төрт жүз алпыс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"Ішкі су көлігі туралы" Қазақстан Республикасының 2004 жылғы 6 шілдедегі 
</w:t>
      </w:r>
      <w:r>
        <w:rPr>
          <w:rFonts w:ascii="Times New Roman"/>
          <w:b w:val="false"/>
          <w:i w:val="false"/>
          <w:color w:val="000000"/>
          <w:sz w:val="28"/>
        </w:rPr>
        <w:t xml:space="preserve"> Заңы </w:t>
      </w:r>
      <w:r>
        <w:rPr>
          <w:rFonts w:ascii="Times New Roman"/>
          <w:b w:val="false"/>
          <w:i w:val="false"/>
          <w:color w:val="000000"/>
          <w:sz w:val="28"/>
        </w:rPr>
        <w:t>
; "Техникалық реттеу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ішкі суда жүзу кемелерінің және "өзен теңізде" жүзу кемелерінің техникалық қауіпсіздігін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Тиесілігі мен меншік түріне қарамастан, ішкі су жолдарында пайдалануға арналған, ішкі суда жүзу кемелерін және "өзен-теңізде" жүзу кемелерін жіктеу және олардың техникалық қауіпсіздігін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993"/>
        <w:gridCol w:w="1193"/>
        <w:gridCol w:w="1893"/>
        <w:gridCol w:w="4533"/>
        <w:gridCol w:w="1653"/>
        <w:gridCol w:w="215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w:t>
            </w:r>
            <w:r>
              <w:br/>
            </w:r>
            <w:r>
              <w:rPr>
                <w:rFonts w:ascii="Times New Roman"/>
                <w:b w:val="false"/>
                <w:i w:val="false"/>
                <w:color w:val="000000"/>
                <w:sz w:val="20"/>
              </w:rPr>
              <w:t>
суларда
</w:t>
            </w:r>
            <w:r>
              <w:br/>
            </w:r>
            <w:r>
              <w:rPr>
                <w:rFonts w:ascii="Times New Roman"/>
                <w:b w:val="false"/>
                <w:i w:val="false"/>
                <w:color w:val="000000"/>
                <w:sz w:val="20"/>
              </w:rPr>
              <w:t>
жүзетін
</w:t>
            </w:r>
            <w:r>
              <w:br/>
            </w:r>
            <w:r>
              <w:rPr>
                <w:rFonts w:ascii="Times New Roman"/>
                <w:b w:val="false"/>
                <w:i w:val="false"/>
                <w:color w:val="000000"/>
                <w:sz w:val="20"/>
              </w:rPr>
              <w:t>
"өзен-
</w:t>
            </w:r>
            <w:r>
              <w:br/>
            </w:r>
            <w:r>
              <w:rPr>
                <w:rFonts w:ascii="Times New Roman"/>
                <w:b w:val="false"/>
                <w:i w:val="false"/>
                <w:color w:val="000000"/>
                <w:sz w:val="20"/>
              </w:rPr>
              <w:t>
теңіз"
</w:t>
            </w:r>
            <w:r>
              <w:br/>
            </w:r>
            <w:r>
              <w:rPr>
                <w:rFonts w:ascii="Times New Roman"/>
                <w:b w:val="false"/>
                <w:i w:val="false"/>
                <w:color w:val="000000"/>
                <w:sz w:val="20"/>
              </w:rPr>
              <w:t>
кеме-
</w:t>
            </w:r>
            <w:r>
              <w:br/>
            </w:r>
            <w:r>
              <w:rPr>
                <w:rFonts w:ascii="Times New Roman"/>
                <w:b w:val="false"/>
                <w:i w:val="false"/>
                <w:color w:val="000000"/>
                <w:sz w:val="20"/>
              </w:rPr>
              <w:t>
лерін
</w:t>
            </w:r>
            <w:r>
              <w:br/>
            </w:r>
            <w:r>
              <w:rPr>
                <w:rFonts w:ascii="Times New Roman"/>
                <w:b w:val="false"/>
                <w:i w:val="false"/>
                <w:color w:val="000000"/>
                <w:sz w:val="20"/>
              </w:rPr>
              <w:t>
жіктеуді
</w:t>
            </w:r>
            <w:r>
              <w:br/>
            </w:r>
            <w:r>
              <w:rPr>
                <w:rFonts w:ascii="Times New Roman"/>
                <w:b w:val="false"/>
                <w:i w:val="false"/>
                <w:color w:val="000000"/>
                <w:sz w:val="20"/>
              </w:rPr>
              <w:t>
және
</w:t>
            </w:r>
            <w:r>
              <w:br/>
            </w:r>
            <w:r>
              <w:rPr>
                <w:rFonts w:ascii="Times New Roman"/>
                <w:b w:val="false"/>
                <w:i w:val="false"/>
                <w:color w:val="000000"/>
                <w:sz w:val="20"/>
              </w:rPr>
              <w:t>
олардың
</w:t>
            </w:r>
            <w:r>
              <w:br/>
            </w:r>
            <w:r>
              <w:rPr>
                <w:rFonts w:ascii="Times New Roman"/>
                <w:b w:val="false"/>
                <w:i w:val="false"/>
                <w:color w:val="000000"/>
                <w:sz w:val="20"/>
              </w:rPr>
              <w:t>
техни-
</w:t>
            </w:r>
            <w:r>
              <w:br/>
            </w:r>
            <w:r>
              <w:rPr>
                <w:rFonts w:ascii="Times New Roman"/>
                <w:b w:val="false"/>
                <w:i w:val="false"/>
                <w:color w:val="000000"/>
                <w:sz w:val="20"/>
              </w:rPr>
              <w:t>
калық
</w:t>
            </w:r>
            <w:r>
              <w:br/>
            </w:r>
            <w:r>
              <w:rPr>
                <w:rFonts w:ascii="Times New Roman"/>
                <w:b w:val="false"/>
                <w:i w:val="false"/>
                <w:color w:val="000000"/>
                <w:sz w:val="20"/>
              </w:rPr>
              <w:t>
қауіп-
</w:t>
            </w:r>
            <w:r>
              <w:br/>
            </w:r>
            <w:r>
              <w:rPr>
                <w:rFonts w:ascii="Times New Roman"/>
                <w:b w:val="false"/>
                <w:i w:val="false"/>
                <w:color w:val="000000"/>
                <w:sz w:val="20"/>
              </w:rPr>
              <w:t>
сіздігін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Кемелердің техникалық
</w:t>
            </w:r>
            <w:r>
              <w:br/>
            </w:r>
            <w:r>
              <w:rPr>
                <w:rFonts w:ascii="Times New Roman"/>
                <w:b w:val="false"/>
                <w:i w:val="false"/>
                <w:color w:val="000000"/>
                <w:sz w:val="20"/>
              </w:rPr>
              <w:t>
жай-күйін бақылау және
</w:t>
            </w:r>
            <w:r>
              <w:br/>
            </w:r>
            <w:r>
              <w:rPr>
                <w:rFonts w:ascii="Times New Roman"/>
                <w:b w:val="false"/>
                <w:i w:val="false"/>
                <w:color w:val="000000"/>
                <w:sz w:val="20"/>
              </w:rPr>
              <w:t>
кемелерді жіктеу,
</w:t>
            </w:r>
            <w:r>
              <w:br/>
            </w:r>
            <w:r>
              <w:rPr>
                <w:rFonts w:ascii="Times New Roman"/>
                <w:b w:val="false"/>
                <w:i w:val="false"/>
                <w:color w:val="000000"/>
                <w:sz w:val="20"/>
              </w:rPr>
              <w:t>
куәландыру, техникалық
</w:t>
            </w:r>
            <w:r>
              <w:br/>
            </w:r>
            <w:r>
              <w:rPr>
                <w:rFonts w:ascii="Times New Roman"/>
                <w:b w:val="false"/>
                <w:i w:val="false"/>
                <w:color w:val="000000"/>
                <w:sz w:val="20"/>
              </w:rPr>
              <w:t>
бақылау және эколо-
</w:t>
            </w:r>
            <w:r>
              <w:br/>
            </w:r>
            <w:r>
              <w:rPr>
                <w:rFonts w:ascii="Times New Roman"/>
                <w:b w:val="false"/>
                <w:i w:val="false"/>
                <w:color w:val="000000"/>
                <w:sz w:val="20"/>
              </w:rPr>
              <w:t>
гиялық қауіпсіздігі
</w:t>
            </w:r>
            <w:r>
              <w:br/>
            </w:r>
            <w:r>
              <w:rPr>
                <w:rFonts w:ascii="Times New Roman"/>
                <w:b w:val="false"/>
                <w:i w:val="false"/>
                <w:color w:val="000000"/>
                <w:sz w:val="20"/>
              </w:rPr>
              <w:t>
жөнінде нормативтік
</w:t>
            </w:r>
            <w:r>
              <w:br/>
            </w:r>
            <w:r>
              <w:rPr>
                <w:rFonts w:ascii="Times New Roman"/>
                <w:b w:val="false"/>
                <w:i w:val="false"/>
                <w:color w:val="000000"/>
                <w:sz w:val="20"/>
              </w:rPr>
              <w:t>
құқықтық актілерді
</w:t>
            </w:r>
            <w:r>
              <w:br/>
            </w:r>
            <w:r>
              <w:rPr>
                <w:rFonts w:ascii="Times New Roman"/>
                <w:b w:val="false"/>
                <w:i w:val="false"/>
                <w:color w:val="000000"/>
                <w:sz w:val="20"/>
              </w:rPr>
              <w:t>
әзірлеу үшін штат саны
</w:t>
            </w:r>
            <w:r>
              <w:br/>
            </w:r>
            <w:r>
              <w:rPr>
                <w:rFonts w:ascii="Times New Roman"/>
                <w:b w:val="false"/>
                <w:i w:val="false"/>
                <w:color w:val="000000"/>
                <w:sz w:val="20"/>
              </w:rPr>
              <w:t>
22 адам "Кеме қатынасы
</w:t>
            </w:r>
            <w:r>
              <w:br/>
            </w:r>
            <w:r>
              <w:rPr>
                <w:rFonts w:ascii="Times New Roman"/>
                <w:b w:val="false"/>
                <w:i w:val="false"/>
                <w:color w:val="000000"/>
                <w:sz w:val="20"/>
              </w:rPr>
              <w:t>
тіркелімі" мемлекеттік
</w:t>
            </w:r>
            <w:r>
              <w:br/>
            </w:r>
            <w:r>
              <w:rPr>
                <w:rFonts w:ascii="Times New Roman"/>
                <w:b w:val="false"/>
                <w:i w:val="false"/>
                <w:color w:val="000000"/>
                <w:sz w:val="20"/>
              </w:rPr>
              <w:t>
мекемесін құру және
</w:t>
            </w:r>
            <w:r>
              <w:br/>
            </w:r>
            <w:r>
              <w:rPr>
                <w:rFonts w:ascii="Times New Roman"/>
                <w:b w:val="false"/>
                <w:i w:val="false"/>
                <w:color w:val="000000"/>
                <w:sz w:val="20"/>
              </w:rPr>
              <w:t>
күтіп-ұстау. "Кеме
</w:t>
            </w:r>
            <w:r>
              <w:br/>
            </w:r>
            <w:r>
              <w:rPr>
                <w:rFonts w:ascii="Times New Roman"/>
                <w:b w:val="false"/>
                <w:i w:val="false"/>
                <w:color w:val="000000"/>
                <w:sz w:val="20"/>
              </w:rPr>
              <w:t>
қатынасы тіркелімі
</w:t>
            </w:r>
            <w:r>
              <w:br/>
            </w:r>
            <w:r>
              <w:rPr>
                <w:rFonts w:ascii="Times New Roman"/>
                <w:b w:val="false"/>
                <w:i w:val="false"/>
                <w:color w:val="000000"/>
                <w:sz w:val="20"/>
              </w:rPr>
              <w:t>
мемлекеттік мекемесі-
</w:t>
            </w:r>
            <w:r>
              <w:br/>
            </w:r>
            <w:r>
              <w:rPr>
                <w:rFonts w:ascii="Times New Roman"/>
                <w:b w:val="false"/>
                <w:i w:val="false"/>
                <w:color w:val="000000"/>
                <w:sz w:val="20"/>
              </w:rPr>
              <w:t>
нің қызмет қамтамасыз
</w:t>
            </w:r>
            <w:r>
              <w:br/>
            </w:r>
            <w:r>
              <w:rPr>
                <w:rFonts w:ascii="Times New Roman"/>
                <w:b w:val="false"/>
                <w:i w:val="false"/>
                <w:color w:val="000000"/>
                <w:sz w:val="20"/>
              </w:rPr>
              <w:t>
ету үшін негізгі
</w:t>
            </w:r>
            <w:r>
              <w:br/>
            </w:r>
            <w:r>
              <w:rPr>
                <w:rFonts w:ascii="Times New Roman"/>
                <w:b w:val="false"/>
                <w:i w:val="false"/>
                <w:color w:val="000000"/>
                <w:sz w:val="20"/>
              </w:rPr>
              <w:t>
құралдарды сатып алу.
</w:t>
            </w:r>
          </w:p>
        </w:tc>
        <w:tc>
          <w:tcPr>
            <w:tcW w:w="1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шамамен 400 бірлік кемелерді жіктеу және куәландыру;
</w:t>
      </w:r>
      <w:r>
        <w:br/>
      </w:r>
      <w:r>
        <w:rPr>
          <w:rFonts w:ascii="Times New Roman"/>
          <w:b w:val="false"/>
          <w:i w:val="false"/>
          <w:color w:val="000000"/>
          <w:sz w:val="28"/>
        </w:rPr>
        <w:t>
Кемелерді жіктеу, куәландыру, техникалық және экологиялық бақылау қауіпсіздігі жөнінде кеме қатынасы тіркелімі ережелерін әзірлеуге техникалық тапсырма дайындау; "Кеме қатынасы тіркелімі" мемлекеттік мекемесін сервермен (1 д.), пайдаланушының жұмыс станцияларымен (20 д.), тасымалды компьютермен (1 д.), принтерлермен (13 д.), мониторлармен (21 д.), көбейту аппаратымен (1 д.), автокөлікпен (1 д.), кеңселік жиһазбен (22 комплект) қамтамасыз ету.
</w:t>
      </w:r>
      <w:r>
        <w:br/>
      </w:r>
      <w:r>
        <w:rPr>
          <w:rFonts w:ascii="Times New Roman"/>
          <w:b w:val="false"/>
          <w:i w:val="false"/>
          <w:color w:val="000000"/>
          <w:sz w:val="28"/>
        </w:rPr>
        <w:t>
Соңғы нәтиже: кеме қатынасы процесіне қатысатын кемелердің және басқа да инженерлік құрылыстардың техникалық қауіпсіздігін қамтамасыз ету.
</w:t>
      </w:r>
      <w:r>
        <w:br/>
      </w:r>
      <w:r>
        <w:rPr>
          <w:rFonts w:ascii="Times New Roman"/>
          <w:b w:val="false"/>
          <w:i w:val="false"/>
          <w:color w:val="000000"/>
          <w:sz w:val="28"/>
        </w:rPr>
        <w:t>
Қаржы-экономикалық тиімділігі: 1 кемеге жіктеу мен куәландыру жүргізу үшін орташа шығын шамамен 39,3 мың теңгені құрайды;
</w:t>
      </w:r>
      <w:r>
        <w:br/>
      </w:r>
      <w:r>
        <w:rPr>
          <w:rFonts w:ascii="Times New Roman"/>
          <w:b w:val="false"/>
          <w:i w:val="false"/>
          <w:color w:val="000000"/>
          <w:sz w:val="28"/>
        </w:rPr>
        <w:t>
Кемелерді жіктеу, куәландыру, техникалық бақылау және экологиялық қауіпсіздігі жөнінде кеме қатынасы тіркелімі ережелерін әзірлеуге техникалық тапсырма дайындау жөніндегі орташа шығындар 5674,0 мың теңгені құрайды.
</w:t>
      </w:r>
      <w:r>
        <w:br/>
      </w:r>
      <w:r>
        <w:rPr>
          <w:rFonts w:ascii="Times New Roman"/>
          <w:b w:val="false"/>
          <w:i w:val="false"/>
          <w:color w:val="000000"/>
          <w:sz w:val="28"/>
        </w:rPr>
        <w:t>
Уақтылығы: белгіленген мерзімде кемелерді, басқа құрылыстар мен объектілерді техникалық куәландыру.
</w:t>
      </w:r>
      <w:r>
        <w:br/>
      </w:r>
      <w:r>
        <w:rPr>
          <w:rFonts w:ascii="Times New Roman"/>
          <w:b w:val="false"/>
          <w:i w:val="false"/>
          <w:color w:val="000000"/>
          <w:sz w:val="28"/>
        </w:rPr>
        <w:t>
Сапасы: флоттың авариясыз жұмыс істеуі.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"Транспорттық деректер базасы және тасымалдар қауіпсіздігі
</w:t>
      </w:r>
      <w:r>
        <w:br/>
      </w:r>
      <w:r>
        <w:rPr>
          <w:rFonts w:ascii="Times New Roman"/>
          <w:b w:val="false"/>
          <w:i w:val="false"/>
          <w:color w:val="000000"/>
          <w:sz w:val="28"/>
        </w:rPr>
        <w:t>
қарқыны мониторингінің ақпараттық талдау жүйесін құру"
</w:t>
      </w:r>
      <w:r>
        <w:br/>
      </w:r>
      <w:r>
        <w:rPr>
          <w:rFonts w:ascii="Times New Roman"/>
          <w:b w:val="false"/>
          <w:i w:val="false"/>
          <w:color w:val="000000"/>
          <w:sz w:val="28"/>
        </w:rPr>
        <w:t>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329441 мың теңге (үш жүз жиырма тоғыз миллион төрт жүз қырық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"Электрондық құжат және электрондық цифрлық қолтаңба туралы" Қазақстан Республикасының 2003 жылғы 7 қаңтардағы Заңының 
</w:t>
      </w:r>
      <w:r>
        <w:rPr>
          <w:rFonts w:ascii="Times New Roman"/>
          <w:b w:val="false"/>
          <w:i w:val="false"/>
          <w:color w:val="000000"/>
          <w:sz w:val="28"/>
        </w:rPr>
        <w:t xml:space="preserve"> 1-бабы </w:t>
      </w:r>
      <w:r>
        <w:rPr>
          <w:rFonts w:ascii="Times New Roman"/>
          <w:b w:val="false"/>
          <w:i w:val="false"/>
          <w:color w:val="000000"/>
          <w:sz w:val="28"/>
        </w:rPr>
        <w:t>
, 
</w:t>
      </w:r>
      <w:r>
        <w:rPr>
          <w:rFonts w:ascii="Times New Roman"/>
          <w:b w:val="false"/>
          <w:i w:val="false"/>
          <w:color w:val="000000"/>
          <w:sz w:val="28"/>
        </w:rPr>
        <w:t xml:space="preserve"> 6-бабы </w:t>
      </w:r>
      <w:r>
        <w:rPr>
          <w:rFonts w:ascii="Times New Roman"/>
          <w:b w:val="false"/>
          <w:i w:val="false"/>
          <w:color w:val="000000"/>
          <w:sz w:val="28"/>
        </w:rPr>
        <w:t>
, "Ақпараттандыру туралы" Қазақстан Республикасының 2003 жылғы 8 мамырдағы Заңының 
</w:t>
      </w:r>
      <w:r>
        <w:rPr>
          <w:rFonts w:ascii="Times New Roman"/>
          <w:b w:val="false"/>
          <w:i w:val="false"/>
          <w:color w:val="000000"/>
          <w:sz w:val="28"/>
        </w:rPr>
        <w:t xml:space="preserve"> 1-бабы </w:t>
      </w:r>
      <w:r>
        <w:rPr>
          <w:rFonts w:ascii="Times New Roman"/>
          <w:b w:val="false"/>
          <w:i w:val="false"/>
          <w:color w:val="000000"/>
          <w:sz w:val="28"/>
        </w:rPr>
        <w:t>
,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Үкіметінің 2003-2006 жылдарға арналған бағдарламасын іске асыру жөніндегі іс-шаралар жоспары туралы" Қазақстан Республикасы Үкіметінің 2003 жылғы 5 қыркүйектегі N 903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2001 жылғы 27 сәуірдегі N 566 
</w:t>
      </w:r>
      <w:r>
        <w:rPr>
          <w:rFonts w:ascii="Times New Roman"/>
          <w:b w:val="false"/>
          <w:i w:val="false"/>
          <w:color w:val="000000"/>
          <w:sz w:val="28"/>
        </w:rPr>
        <w:t xml:space="preserve"> қаулысымен </w:t>
      </w:r>
      <w:r>
        <w:rPr>
          <w:rFonts w:ascii="Times New Roman"/>
          <w:b w:val="false"/>
          <w:i w:val="false"/>
          <w:color w:val="000000"/>
          <w:sz w:val="28"/>
        </w:rPr>
        <w:t>
мақұлданған Қазақстан Республикасының халықаралық көлік дәліздерін дамыту тұжырымдамасы, Қазақстан Республикасы Үкіметінің 2001 жылғы 21 маусымдағы N 801 
</w:t>
      </w:r>
      <w:r>
        <w:rPr>
          <w:rFonts w:ascii="Times New Roman"/>
          <w:b w:val="false"/>
          <w:i w:val="false"/>
          <w:color w:val="000000"/>
          <w:sz w:val="28"/>
        </w:rPr>
        <w:t xml:space="preserve"> қаулысымен </w:t>
      </w:r>
      <w:r>
        <w:rPr>
          <w:rFonts w:ascii="Times New Roman"/>
          <w:b w:val="false"/>
          <w:i w:val="false"/>
          <w:color w:val="000000"/>
          <w:sz w:val="28"/>
        </w:rPr>
        <w:t>
 мақұлданған Қазақстан Республикасының 2008 жылғы кезеңге дейінгі мемлекеттік көліктік саясатының тұжырымдамасы,, Қазақстан Республикасы Үкіметінің 2003 жылғы 30 желтоқсандағы N 1351 
</w:t>
      </w:r>
      <w:r>
        <w:rPr>
          <w:rFonts w:ascii="Times New Roman"/>
          <w:b w:val="false"/>
          <w:i w:val="false"/>
          <w:color w:val="000000"/>
          <w:sz w:val="28"/>
        </w:rPr>
        <w:t xml:space="preserve"> қаулысымен </w:t>
      </w:r>
      <w:r>
        <w:rPr>
          <w:rFonts w:ascii="Times New Roman"/>
          <w:b w:val="false"/>
          <w:i w:val="false"/>
          <w:color w:val="000000"/>
          <w:sz w:val="28"/>
        </w:rPr>
        <w:t>
 бекітілген Қазақстан Республикасының транзит-көліктік әлеуетін дамытудың 2004-2006 жылдарға арналған бағдарламасы, "Экономиканың басым секторларында пилоттық кластерлерді жасау мен дамыту жөніндегі жоспарларды бекіту туралы" Қазақстан Республикасы Үкіметінің 2005 жылғы 25 маусымдағы N 633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Үкіметінің 2005 жылғы 25 маусымдағы N 633 
</w:t>
      </w:r>
      <w:r>
        <w:rPr>
          <w:rFonts w:ascii="Times New Roman"/>
          <w:b w:val="false"/>
          <w:i w:val="false"/>
          <w:color w:val="000000"/>
          <w:sz w:val="28"/>
        </w:rPr>
        <w:t xml:space="preserve"> қаулысымен </w:t>
      </w:r>
      <w:r>
        <w:rPr>
          <w:rFonts w:ascii="Times New Roman"/>
          <w:b w:val="false"/>
          <w:i w:val="false"/>
          <w:color w:val="000000"/>
          <w:sz w:val="28"/>
        </w:rPr>
        <w:t>
 бекітілген "Көліктік логистика" пилоттық кластерін жасау мен дамыту жөніндегі жоспардың 9, 10, 11-тармақтары, Қазақстан Республикасы Қауіпсіздік Кеңесінің 2003 жылғы 16 қазандағы мәжіліс хаттамасы.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басқару және бақылау органдарын ғылыми және жобалық ұйымдардың, отандық және сыртқы тасымалдаушылардың, және халықаралық ұйымдардың нақты және жедел республиканың транзит-көлік әлеуетін қолдану мен жағдайы туралы ақпаратпен қамтамасыз ету.
</w:t>
      </w:r>
      <w:r>
        <w:br/>
      </w:r>
      <w:r>
        <w:rPr>
          <w:rFonts w:ascii="Times New Roman"/>
          <w:b w:val="false"/>
          <w:i w:val="false"/>
          <w:color w:val="000000"/>
          <w:sz w:val="28"/>
        </w:rPr>
        <w:t>
Қазақстан Республикасының көліктік инфрақұрылымы объектілері эксплуатациясының қауіпсіздігін қамтамасыз ету, сонымен қатар транзиттік және мемлекет аумағы арқылы өтетін жүктердің (тауарлар) қауіпсіздігін қамтамасыз етуді бақылау.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Мемлекеттік басқару және бақылау органдарын, ғылыми және жобалау ұйымдарын, отандық және шетелдік тасымалдаушыларды, сондай-ақ халықаралық ұйымдарды республика транзит-көлік әлеуетінің бар болуы, жай-күйі және қолданылуы туралы шынайы және жедел ақпаратпен қамтамасыз ету.
</w:t>
      </w:r>
      <w:r>
        <w:br/>
      </w:r>
      <w:r>
        <w:rPr>
          <w:rFonts w:ascii="Times New Roman"/>
          <w:b w:val="false"/>
          <w:i w:val="false"/>
          <w:color w:val="000000"/>
          <w:sz w:val="28"/>
        </w:rPr>
        <w:t>
Қазақстан Республикасының көлік инфрақұрылымы объектілерін қауіпсіз пайдалануды, сондай-ақ мемлекет аумағы арқылы тасымалданатын, соның ішінде транзиттік жүктердің (тауарлардың) қауіпсіздігін қамтамасыз етуді бақылау.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53"/>
        <w:gridCol w:w="1133"/>
        <w:gridCol w:w="1913"/>
        <w:gridCol w:w="4533"/>
        <w:gridCol w:w="1713"/>
        <w:gridCol w:w="213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
</w:t>
            </w:r>
            <w:r>
              <w:br/>
            </w:r>
            <w:r>
              <w:rPr>
                <w:rFonts w:ascii="Times New Roman"/>
                <w:b w:val="false"/>
                <w:i w:val="false"/>
                <w:color w:val="000000"/>
                <w:sz w:val="20"/>
              </w:rPr>
              <w:t>
порттық
</w:t>
            </w:r>
            <w:r>
              <w:br/>
            </w:r>
            <w:r>
              <w:rPr>
                <w:rFonts w:ascii="Times New Roman"/>
                <w:b w:val="false"/>
                <w:i w:val="false"/>
                <w:color w:val="000000"/>
                <w:sz w:val="20"/>
              </w:rPr>
              <w:t>
деректер
</w:t>
            </w:r>
            <w:r>
              <w:br/>
            </w:r>
            <w:r>
              <w:rPr>
                <w:rFonts w:ascii="Times New Roman"/>
                <w:b w:val="false"/>
                <w:i w:val="false"/>
                <w:color w:val="000000"/>
                <w:sz w:val="20"/>
              </w:rPr>
              <w:t>
базасы
</w:t>
            </w:r>
            <w:r>
              <w:br/>
            </w:r>
            <w:r>
              <w:rPr>
                <w:rFonts w:ascii="Times New Roman"/>
                <w:b w:val="false"/>
                <w:i w:val="false"/>
                <w:color w:val="000000"/>
                <w:sz w:val="20"/>
              </w:rPr>
              <w:t>
және та-
</w:t>
            </w:r>
            <w:r>
              <w:br/>
            </w:r>
            <w:r>
              <w:rPr>
                <w:rFonts w:ascii="Times New Roman"/>
                <w:b w:val="false"/>
                <w:i w:val="false"/>
                <w:color w:val="000000"/>
                <w:sz w:val="20"/>
              </w:rPr>
              <w:t>
сымалдар
</w:t>
            </w:r>
            <w:r>
              <w:br/>
            </w:r>
            <w:r>
              <w:rPr>
                <w:rFonts w:ascii="Times New Roman"/>
                <w:b w:val="false"/>
                <w:i w:val="false"/>
                <w:color w:val="000000"/>
                <w:sz w:val="20"/>
              </w:rPr>
              <w:t>
қауіп-
</w:t>
            </w:r>
            <w:r>
              <w:br/>
            </w:r>
            <w:r>
              <w:rPr>
                <w:rFonts w:ascii="Times New Roman"/>
                <w:b w:val="false"/>
                <w:i w:val="false"/>
                <w:color w:val="000000"/>
                <w:sz w:val="20"/>
              </w:rPr>
              <w:t>
сіздігі
</w:t>
            </w:r>
            <w:r>
              <w:br/>
            </w:r>
            <w:r>
              <w:rPr>
                <w:rFonts w:ascii="Times New Roman"/>
                <w:b w:val="false"/>
                <w:i w:val="false"/>
                <w:color w:val="000000"/>
                <w:sz w:val="20"/>
              </w:rPr>
              <w:t>
қарқыны
</w:t>
            </w:r>
            <w:r>
              <w:br/>
            </w:r>
            <w:r>
              <w:rPr>
                <w:rFonts w:ascii="Times New Roman"/>
                <w:b w:val="false"/>
                <w:i w:val="false"/>
                <w:color w:val="000000"/>
                <w:sz w:val="20"/>
              </w:rPr>
              <w:t>
монито-
</w:t>
            </w:r>
            <w:r>
              <w:br/>
            </w:r>
            <w:r>
              <w:rPr>
                <w:rFonts w:ascii="Times New Roman"/>
                <w:b w:val="false"/>
                <w:i w:val="false"/>
                <w:color w:val="000000"/>
                <w:sz w:val="20"/>
              </w:rPr>
              <w:t>
рингінің
</w:t>
            </w:r>
            <w:r>
              <w:br/>
            </w:r>
            <w:r>
              <w:rPr>
                <w:rFonts w:ascii="Times New Roman"/>
                <w:b w:val="false"/>
                <w:i w:val="false"/>
                <w:color w:val="000000"/>
                <w:sz w:val="20"/>
              </w:rPr>
              <w:t>
ақпа-
</w:t>
            </w:r>
            <w:r>
              <w:br/>
            </w:r>
            <w:r>
              <w:rPr>
                <w:rFonts w:ascii="Times New Roman"/>
                <w:b w:val="false"/>
                <w:i w:val="false"/>
                <w:color w:val="000000"/>
                <w:sz w:val="20"/>
              </w:rPr>
              <w:t>
раттық
</w:t>
            </w:r>
            <w:r>
              <w:br/>
            </w:r>
            <w:r>
              <w:rPr>
                <w:rFonts w:ascii="Times New Roman"/>
                <w:b w:val="false"/>
                <w:i w:val="false"/>
                <w:color w:val="000000"/>
                <w:sz w:val="20"/>
              </w:rPr>
              <w:t>
талдау
</w:t>
            </w:r>
            <w:r>
              <w:br/>
            </w:r>
            <w:r>
              <w:rPr>
                <w:rFonts w:ascii="Times New Roman"/>
                <w:b w:val="false"/>
                <w:i w:val="false"/>
                <w:color w:val="000000"/>
                <w:sz w:val="20"/>
              </w:rPr>
              <w:t>
жүйесін
</w:t>
            </w:r>
            <w:r>
              <w:br/>
            </w:r>
            <w:r>
              <w:rPr>
                <w:rFonts w:ascii="Times New Roman"/>
                <w:b w:val="false"/>
                <w:i w:val="false"/>
                <w:color w:val="000000"/>
                <w:sz w:val="20"/>
              </w:rPr>
              <w:t>
құру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құралдарды
</w:t>
            </w:r>
            <w:r>
              <w:br/>
            </w:r>
            <w:r>
              <w:rPr>
                <w:rFonts w:ascii="Times New Roman"/>
                <w:b w:val="false"/>
                <w:i w:val="false"/>
                <w:color w:val="000000"/>
                <w:sz w:val="20"/>
              </w:rPr>
              <w:t>
сатып алу: Сервер - 3
</w:t>
            </w:r>
            <w:r>
              <w:br/>
            </w:r>
            <w:r>
              <w:rPr>
                <w:rFonts w:ascii="Times New Roman"/>
                <w:b w:val="false"/>
                <w:i w:val="false"/>
                <w:color w:val="000000"/>
                <w:sz w:val="20"/>
              </w:rPr>
              <w:t>
бірлік; компьютер -
</w:t>
            </w:r>
            <w:r>
              <w:br/>
            </w:r>
            <w:r>
              <w:rPr>
                <w:rFonts w:ascii="Times New Roman"/>
                <w:b w:val="false"/>
                <w:i w:val="false"/>
                <w:color w:val="000000"/>
                <w:sz w:val="20"/>
              </w:rPr>
              <w:t>
102 бірлік; Smart
</w:t>
            </w:r>
            <w:r>
              <w:br/>
            </w:r>
            <w:r>
              <w:rPr>
                <w:rFonts w:ascii="Times New Roman"/>
                <w:b w:val="false"/>
                <w:i w:val="false"/>
                <w:color w:val="000000"/>
                <w:sz w:val="20"/>
              </w:rPr>
              <w:t>
card-қа дерек енгізу
</w:t>
            </w:r>
            <w:r>
              <w:br/>
            </w:r>
            <w:r>
              <w:rPr>
                <w:rFonts w:ascii="Times New Roman"/>
                <w:b w:val="false"/>
                <w:i w:val="false"/>
                <w:color w:val="000000"/>
                <w:sz w:val="20"/>
              </w:rPr>
              <w:t>
құрылымы - 114 бірлік;
</w:t>
            </w:r>
            <w:r>
              <w:br/>
            </w:r>
            <w:r>
              <w:rPr>
                <w:rFonts w:ascii="Times New Roman"/>
                <w:b w:val="false"/>
                <w:i w:val="false"/>
                <w:color w:val="000000"/>
                <w:sz w:val="20"/>
              </w:rPr>
              <w:t>
Спутниктік 2 дауысты
</w:t>
            </w:r>
            <w:r>
              <w:br/>
            </w:r>
            <w:r>
              <w:rPr>
                <w:rFonts w:ascii="Times New Roman"/>
                <w:b w:val="false"/>
                <w:i w:val="false"/>
                <w:color w:val="000000"/>
                <w:sz w:val="20"/>
              </w:rPr>
              <w:t>
каналды VSАТ терминалы
</w:t>
            </w:r>
            <w:r>
              <w:br/>
            </w:r>
            <w:r>
              <w:rPr>
                <w:rFonts w:ascii="Times New Roman"/>
                <w:b w:val="false"/>
                <w:i w:val="false"/>
                <w:color w:val="000000"/>
                <w:sz w:val="20"/>
              </w:rPr>
              <w:t>
және деректерді беру
</w:t>
            </w:r>
            <w:r>
              <w:br/>
            </w:r>
            <w:r>
              <w:rPr>
                <w:rFonts w:ascii="Times New Roman"/>
                <w:b w:val="false"/>
                <w:i w:val="false"/>
                <w:color w:val="000000"/>
                <w:sz w:val="20"/>
              </w:rPr>
              <w:t>
каналы - 25 бірлік.
</w:t>
            </w:r>
            <w:r>
              <w:br/>
            </w:r>
            <w:r>
              <w:rPr>
                <w:rFonts w:ascii="Times New Roman"/>
                <w:b w:val="false"/>
                <w:i w:val="false"/>
                <w:color w:val="000000"/>
                <w:sz w:val="20"/>
              </w:rPr>
              <w:t>
Үздіксіз қоректендіру
</w:t>
            </w:r>
            <w:r>
              <w:br/>
            </w:r>
            <w:r>
              <w:rPr>
                <w:rFonts w:ascii="Times New Roman"/>
                <w:b w:val="false"/>
                <w:i w:val="false"/>
                <w:color w:val="000000"/>
                <w:sz w:val="20"/>
              </w:rPr>
              <w:t>
блоктары - 25 бірлік.
</w:t>
            </w:r>
            <w:r>
              <w:br/>
            </w:r>
            <w:r>
              <w:rPr>
                <w:rFonts w:ascii="Times New Roman"/>
                <w:b w:val="false"/>
                <w:i w:val="false"/>
                <w:color w:val="000000"/>
                <w:sz w:val="20"/>
              </w:rPr>
              <w:t>
Сіsсо маршрутизаторы
</w:t>
            </w:r>
            <w:r>
              <w:br/>
            </w:r>
            <w:r>
              <w:rPr>
                <w:rFonts w:ascii="Times New Roman"/>
                <w:b w:val="false"/>
                <w:i w:val="false"/>
                <w:color w:val="000000"/>
                <w:sz w:val="20"/>
              </w:rPr>
              <w:t>
- 25 бірлік. Құжаттар
</w:t>
            </w:r>
            <w:r>
              <w:br/>
            </w:r>
            <w:r>
              <w:rPr>
                <w:rFonts w:ascii="Times New Roman"/>
                <w:b w:val="false"/>
                <w:i w:val="false"/>
                <w:color w:val="000000"/>
                <w:sz w:val="20"/>
              </w:rPr>
              <w:t>
үшін штрих кодтар
</w:t>
            </w:r>
            <w:r>
              <w:br/>
            </w:r>
            <w:r>
              <w:rPr>
                <w:rFonts w:ascii="Times New Roman"/>
                <w:b w:val="false"/>
                <w:i w:val="false"/>
                <w:color w:val="000000"/>
                <w:sz w:val="20"/>
              </w:rPr>
              <w:t>
сканеры - 114 бірлік.
</w:t>
            </w:r>
            <w:r>
              <w:br/>
            </w:r>
            <w:r>
              <w:rPr>
                <w:rFonts w:ascii="Times New Roman"/>
                <w:b w:val="false"/>
                <w:i w:val="false"/>
                <w:color w:val="000000"/>
                <w:sz w:val="20"/>
              </w:rPr>
              <w:t>
Жазылымдарды оқу құры-
</w:t>
            </w:r>
            <w:r>
              <w:br/>
            </w:r>
            <w:r>
              <w:rPr>
                <w:rFonts w:ascii="Times New Roman"/>
                <w:b w:val="false"/>
                <w:i w:val="false"/>
                <w:color w:val="000000"/>
                <w:sz w:val="20"/>
              </w:rPr>
              <w:t>
лымдары - 125 бірлік.
</w:t>
            </w:r>
            <w:r>
              <w:br/>
            </w:r>
            <w:r>
              <w:rPr>
                <w:rFonts w:ascii="Times New Roman"/>
                <w:b w:val="false"/>
                <w:i w:val="false"/>
                <w:color w:val="000000"/>
                <w:sz w:val="20"/>
              </w:rPr>
              <w:t>
Принтерлер - 73
</w:t>
            </w:r>
            <w:r>
              <w:br/>
            </w:r>
            <w:r>
              <w:rPr>
                <w:rFonts w:ascii="Times New Roman"/>
                <w:b w:val="false"/>
                <w:i w:val="false"/>
                <w:color w:val="000000"/>
                <w:sz w:val="20"/>
              </w:rPr>
              <w:t>
бірлік. POC terminals
</w:t>
            </w:r>
            <w:r>
              <w:br/>
            </w:r>
            <w:r>
              <w:rPr>
                <w:rFonts w:ascii="Times New Roman"/>
                <w:b w:val="false"/>
                <w:i w:val="false"/>
                <w:color w:val="000000"/>
                <w:sz w:val="20"/>
              </w:rPr>
              <w:t>
- 232 бірлік. Smart
</w:t>
            </w:r>
            <w:r>
              <w:br/>
            </w:r>
            <w:r>
              <w:rPr>
                <w:rFonts w:ascii="Times New Roman"/>
                <w:b w:val="false"/>
                <w:i w:val="false"/>
                <w:color w:val="000000"/>
                <w:sz w:val="20"/>
              </w:rPr>
              <w:t>
card-қа арналған прин-
</w:t>
            </w:r>
            <w:r>
              <w:br/>
            </w:r>
            <w:r>
              <w:rPr>
                <w:rFonts w:ascii="Times New Roman"/>
                <w:b w:val="false"/>
                <w:i w:val="false"/>
                <w:color w:val="000000"/>
                <w:sz w:val="20"/>
              </w:rPr>
              <w:t>
терлер (+кодтандыру
</w:t>
            </w:r>
            <w:r>
              <w:br/>
            </w:r>
            <w:r>
              <w:rPr>
                <w:rFonts w:ascii="Times New Roman"/>
                <w:b w:val="false"/>
                <w:i w:val="false"/>
                <w:color w:val="000000"/>
                <w:sz w:val="20"/>
              </w:rPr>
              <w:t>
құрылымы) - 41 бірлік.
</w:t>
            </w:r>
            <w:r>
              <w:br/>
            </w:r>
            <w:r>
              <w:rPr>
                <w:rFonts w:ascii="Times New Roman"/>
                <w:b w:val="false"/>
                <w:i w:val="false"/>
                <w:color w:val="000000"/>
                <w:sz w:val="20"/>
              </w:rPr>
              <w:t>
Swish жүйелі комму-
</w:t>
            </w:r>
            <w:r>
              <w:br/>
            </w:r>
            <w:r>
              <w:rPr>
                <w:rFonts w:ascii="Times New Roman"/>
                <w:b w:val="false"/>
                <w:i w:val="false"/>
                <w:color w:val="000000"/>
                <w:sz w:val="20"/>
              </w:rPr>
              <w:t>
таторы - 25 бірлік.
</w:t>
            </w:r>
            <w:r>
              <w:br/>
            </w:r>
            <w:r>
              <w:rPr>
                <w:rFonts w:ascii="Times New Roman"/>
                <w:b w:val="false"/>
                <w:i w:val="false"/>
                <w:color w:val="000000"/>
                <w:sz w:val="20"/>
              </w:rPr>
              <w:t>
Көлік дерекқоры мен
</w:t>
            </w:r>
            <w:r>
              <w:br/>
            </w:r>
            <w:r>
              <w:rPr>
                <w:rFonts w:ascii="Times New Roman"/>
                <w:b w:val="false"/>
                <w:i w:val="false"/>
                <w:color w:val="000000"/>
                <w:sz w:val="20"/>
              </w:rPr>
              <w:t>
тасымалдау қауіпсізді-
</w:t>
            </w:r>
            <w:r>
              <w:br/>
            </w:r>
            <w:r>
              <w:rPr>
                <w:rFonts w:ascii="Times New Roman"/>
                <w:b w:val="false"/>
                <w:i w:val="false"/>
                <w:color w:val="000000"/>
                <w:sz w:val="20"/>
              </w:rPr>
              <w:t>
гі динамика мониторин-
</w:t>
            </w:r>
            <w:r>
              <w:br/>
            </w:r>
            <w:r>
              <w:rPr>
                <w:rFonts w:ascii="Times New Roman"/>
                <w:b w:val="false"/>
                <w:i w:val="false"/>
                <w:color w:val="000000"/>
                <w:sz w:val="20"/>
              </w:rPr>
              <w:t>
гінің ақпараттық жүйе-
</w:t>
            </w:r>
            <w:r>
              <w:br/>
            </w:r>
            <w:r>
              <w:rPr>
                <w:rFonts w:ascii="Times New Roman"/>
                <w:b w:val="false"/>
                <w:i w:val="false"/>
                <w:color w:val="000000"/>
                <w:sz w:val="20"/>
              </w:rPr>
              <w:t>
лерін енгізу, әзірлеу
</w:t>
            </w:r>
            <w:r>
              <w:br/>
            </w:r>
            <w:r>
              <w:rPr>
                <w:rFonts w:ascii="Times New Roman"/>
                <w:b w:val="false"/>
                <w:i w:val="false"/>
                <w:color w:val="000000"/>
                <w:sz w:val="20"/>
              </w:rPr>
              <w:t>
және дамыту.
</w:t>
            </w:r>
            <w:r>
              <w:br/>
            </w:r>
            <w:r>
              <w:rPr>
                <w:rFonts w:ascii="Times New Roman"/>
                <w:b w:val="false"/>
                <w:i w:val="false"/>
                <w:color w:val="000000"/>
                <w:sz w:val="20"/>
              </w:rPr>
              <w:t>
Процессинг қызметі.
</w:t>
            </w:r>
            <w:r>
              <w:br/>
            </w:r>
            <w:r>
              <w:rPr>
                <w:rFonts w:ascii="Times New Roman"/>
                <w:b w:val="false"/>
                <w:i w:val="false"/>
                <w:color w:val="000000"/>
                <w:sz w:val="20"/>
              </w:rPr>
              <w:t>
Лицензиялық бағдарла-
</w:t>
            </w:r>
            <w:r>
              <w:br/>
            </w:r>
            <w:r>
              <w:rPr>
                <w:rFonts w:ascii="Times New Roman"/>
                <w:b w:val="false"/>
                <w:i w:val="false"/>
                <w:color w:val="000000"/>
                <w:sz w:val="20"/>
              </w:rPr>
              <w:t>
малық қамтамасыз етуді
</w:t>
            </w:r>
            <w:r>
              <w:br/>
            </w:r>
            <w:r>
              <w:rPr>
                <w:rFonts w:ascii="Times New Roman"/>
                <w:b w:val="false"/>
                <w:i w:val="false"/>
                <w:color w:val="000000"/>
                <w:sz w:val="20"/>
              </w:rPr>
              <w:t>
сатып алу: DВ2 UDВ
</w:t>
            </w:r>
            <w:r>
              <w:br/>
            </w:r>
            <w:r>
              <w:rPr>
                <w:rFonts w:ascii="Times New Roman"/>
                <w:b w:val="false"/>
                <w:i w:val="false"/>
                <w:color w:val="000000"/>
                <w:sz w:val="20"/>
              </w:rPr>
              <w:t>
Еnterprise Edition -
</w:t>
            </w:r>
            <w:r>
              <w:br/>
            </w:r>
            <w:r>
              <w:rPr>
                <w:rFonts w:ascii="Times New Roman"/>
                <w:b w:val="false"/>
                <w:i w:val="false"/>
                <w:color w:val="000000"/>
                <w:sz w:val="20"/>
              </w:rPr>
              <w:t>
1 бірлік. OS UNІХ - 1
</w:t>
            </w:r>
            <w:r>
              <w:br/>
            </w:r>
            <w:r>
              <w:rPr>
                <w:rFonts w:ascii="Times New Roman"/>
                <w:b w:val="false"/>
                <w:i w:val="false"/>
                <w:color w:val="000000"/>
                <w:sz w:val="20"/>
              </w:rPr>
              <w:t>
бірлік. Wedshere
</w:t>
            </w:r>
            <w:r>
              <w:br/>
            </w:r>
            <w:r>
              <w:rPr>
                <w:rFonts w:ascii="Times New Roman"/>
                <w:b w:val="false"/>
                <w:i w:val="false"/>
                <w:color w:val="000000"/>
                <w:sz w:val="20"/>
              </w:rPr>
              <w:t>
Studio Site Developer
</w:t>
            </w:r>
            <w:r>
              <w:br/>
            </w:r>
            <w:r>
              <w:rPr>
                <w:rFonts w:ascii="Times New Roman"/>
                <w:b w:val="false"/>
                <w:i w:val="false"/>
                <w:color w:val="000000"/>
                <w:sz w:val="20"/>
              </w:rPr>
              <w:t>
User LIС - 1 бірлік.
</w:t>
            </w:r>
            <w:r>
              <w:br/>
            </w:r>
            <w:r>
              <w:rPr>
                <w:rFonts w:ascii="Times New Roman"/>
                <w:b w:val="false"/>
                <w:i w:val="false"/>
                <w:color w:val="000000"/>
                <w:sz w:val="20"/>
              </w:rPr>
              <w:t>
РОS terminal-мен
</w:t>
            </w:r>
            <w:r>
              <w:br/>
            </w:r>
            <w:r>
              <w:rPr>
                <w:rFonts w:ascii="Times New Roman"/>
                <w:b w:val="false"/>
                <w:i w:val="false"/>
                <w:color w:val="000000"/>
                <w:sz w:val="20"/>
              </w:rPr>
              <w:t>
жұмыс істеу үшін SDК
</w:t>
            </w:r>
            <w:r>
              <w:br/>
            </w:r>
            <w:r>
              <w:rPr>
                <w:rFonts w:ascii="Times New Roman"/>
                <w:b w:val="false"/>
                <w:i w:val="false"/>
                <w:color w:val="000000"/>
                <w:sz w:val="20"/>
              </w:rPr>
              <w:t>
- 4 бірлік. Smart card
</w:t>
            </w:r>
            <w:r>
              <w:br/>
            </w:r>
            <w:r>
              <w:rPr>
                <w:rFonts w:ascii="Times New Roman"/>
                <w:b w:val="false"/>
                <w:i w:val="false"/>
                <w:color w:val="000000"/>
                <w:sz w:val="20"/>
              </w:rPr>
              <w:t>
-пен штирх кодтармен,
</w:t>
            </w:r>
            <w:r>
              <w:br/>
            </w:r>
            <w:r>
              <w:rPr>
                <w:rFonts w:ascii="Times New Roman"/>
                <w:b w:val="false"/>
                <w:i w:val="false"/>
                <w:color w:val="000000"/>
                <w:sz w:val="20"/>
              </w:rPr>
              <w:t>
радио белгілермен
</w:t>
            </w:r>
            <w:r>
              <w:br/>
            </w:r>
            <w:r>
              <w:rPr>
                <w:rFonts w:ascii="Times New Roman"/>
                <w:b w:val="false"/>
                <w:i w:val="false"/>
                <w:color w:val="000000"/>
                <w:sz w:val="20"/>
              </w:rPr>
              <w:t>
жұмыс істеу үшін SDК
</w:t>
            </w:r>
            <w:r>
              <w:br/>
            </w:r>
            <w:r>
              <w:rPr>
                <w:rFonts w:ascii="Times New Roman"/>
                <w:b w:val="false"/>
                <w:i w:val="false"/>
                <w:color w:val="000000"/>
                <w:sz w:val="20"/>
              </w:rPr>
              <w:t>
- 4 бірлік. Әкімшілер
</w:t>
            </w:r>
            <w:r>
              <w:br/>
            </w:r>
            <w:r>
              <w:rPr>
                <w:rFonts w:ascii="Times New Roman"/>
                <w:b w:val="false"/>
                <w:i w:val="false"/>
                <w:color w:val="000000"/>
                <w:sz w:val="20"/>
              </w:rPr>
              <w:t>
мен жүйені пайдалану-
</w:t>
            </w:r>
            <w:r>
              <w:br/>
            </w:r>
            <w:r>
              <w:rPr>
                <w:rFonts w:ascii="Times New Roman"/>
                <w:b w:val="false"/>
                <w:i w:val="false"/>
                <w:color w:val="000000"/>
                <w:sz w:val="20"/>
              </w:rPr>
              <w:t>
шыларды оқыту - 232
</w:t>
            </w:r>
            <w:r>
              <w:br/>
            </w:r>
            <w:r>
              <w:rPr>
                <w:rFonts w:ascii="Times New Roman"/>
                <w:b w:val="false"/>
                <w:i w:val="false"/>
                <w:color w:val="000000"/>
                <w:sz w:val="20"/>
              </w:rPr>
              <w:t>
қызметкер.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осы дерекқорды пайдалану жоспарланған Қазақстан Республикасының аумағындағы көліктік бақылау посттарында, темір жол көлігінде, су көлігінде, әуе көлігінде Қазақстан Республикасының аумағындағы транзиттік тасымалдар туралы ақпаратты жинау және өңдеу.
</w:t>
      </w:r>
      <w:r>
        <w:br/>
      </w:r>
      <w:r>
        <w:rPr>
          <w:rFonts w:ascii="Times New Roman"/>
          <w:b w:val="false"/>
          <w:i w:val="false"/>
          <w:color w:val="000000"/>
          <w:sz w:val="28"/>
        </w:rPr>
        <w:t>
Есептеу техникасын алу: принтер - 73 бірлік; сервер - 4 бірлік; жұмыс станциялары - 102 бірлік; желіаралық қорғау экрандары - 2 бірлік; маршрутизаторлар - 43 бірлік; екі дауыстық арнасы және бір деректер беру арнасы бар спутниктік терминал - 43 бірлік; үздіксіз қоректендіру көздері - 43 бірлік. Лицензиялық бағдарламалық қамтамасыз етуді сатып алу: DВ2 UDВ Еnterprise Edition - 1 бірлік. Әзірлеушінің қолданбалы бағдарлама пакеті - 1 бірлік. Спутниктік хабтан серверді орналастыру орнына дейін бөлінген желіні орнату. Ақпараттық жүйелерді әзірлеу және дамыту. Жобаны көбейтіп, таратуды енгізу. Әкімшілерді және бағдарламаны пайдаланушыларды оқыту - 232 қызметкер. Процессинг қызметі.
</w:t>
      </w:r>
      <w:r>
        <w:br/>
      </w:r>
      <w:r>
        <w:rPr>
          <w:rFonts w:ascii="Times New Roman"/>
          <w:b w:val="false"/>
          <w:i w:val="false"/>
          <w:color w:val="000000"/>
          <w:sz w:val="28"/>
        </w:rPr>
        <w:t>
Соңғы нәтиже: Осы қорды министрлікте құру Қазақстан Республикасының аумағындағы 43 өткізу бекеті арқылы автомобиль көлігімен жүзеге асырылатын, көлік кешенінің бәсекелестікке қабілеттілігін арттыру және мемлекеттік ғылыми-техникалық және инвестициялық саясатты белгілеу жөнінде негізделген басқарушылық шешімдерді қабылдауға қажетті шынайы ақпаратты жедел, оn-Lіnе режимінде алуға мүмкіндік береді. Көлік және коммуникация министрлігі Көліктік бақылау комитетінің посттарында автоматтандырылған жұмыс орындарын құру. Каботажды тасымалдарды анықтау.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көліктік бақылау комитеті посттарының жұмысын ұйымдастыруды жетілдіру (бір терезе қағидаты, бақылаудан өту талоны) бақылауды жүргізу уақытын 3 сағаттан 45 минутке дейін қысқартуға қол жеткізеді. Автокөлік құралдарының жүріп өтуін бақылау мен есепке алуды автоматтандыру, "адами факторды" ең аз шамаға келтіру, шекаралық бақылау рәсімін жеңілдету, инфрақұрылымды халықаралық стандарттарға келтіру бақылау жүргізу уақытын 25 минутқа дейін қысқартады. Қазіргі уақытта барлық өткізу бекеттерінен деректерді жинақтау (жинақ, талдап-өңдеу) 10-нан 14 жұмыс күніне дейін созылады. Рәсімдерді толық автоматтандыру ақырғы есептік нысандарды алу уақытын 2-3 күнге қысқартуға әкеледі.
</w:t>
      </w:r>
      <w:r>
        <w:br/>
      </w:r>
      <w:r>
        <w:rPr>
          <w:rFonts w:ascii="Times New Roman"/>
          <w:b w:val="false"/>
          <w:i w:val="false"/>
          <w:color w:val="000000"/>
          <w:sz w:val="28"/>
        </w:rPr>
        <w:t>
Тасымалдаушыларға қызмет көрсету (бір терезе қағидаты) уақытын қысқарту; есептерді өңдеу уақытын қысқарту.
</w:t>
      </w:r>
      <w:r>
        <w:br/>
      </w:r>
      <w:r>
        <w:rPr>
          <w:rFonts w:ascii="Times New Roman"/>
          <w:b w:val="false"/>
          <w:i w:val="false"/>
          <w:color w:val="000000"/>
          <w:sz w:val="28"/>
        </w:rPr>
        <w:t>
Уақтылығы: жұмыстарды жүргізу кестесіне сәйкес және жасасқан шарттарға сай.
</w:t>
      </w:r>
      <w:r>
        <w:br/>
      </w:r>
      <w:r>
        <w:rPr>
          <w:rFonts w:ascii="Times New Roman"/>
          <w:b w:val="false"/>
          <w:i w:val="false"/>
          <w:color w:val="000000"/>
          <w:sz w:val="28"/>
        </w:rPr>
        <w:t>
Сапасы: көлік дәліздерінің жүктелуі туралы жедел ақпаратты алу, автотасымалдаушыларға қызмет көрсетудің сапасын жақсарту. Каботажды тасымалдарды 50%-ға жою. Салмақтық жүктемеге 50% автоматтандырылған бақылау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"Жол-құрылыс және жөндеу жұмыстарын
</w:t>
      </w:r>
      <w:r>
        <w:br/>
      </w:r>
      <w:r>
        <w:rPr>
          <w:rFonts w:ascii="Times New Roman"/>
          <w:b w:val="false"/>
          <w:i w:val="false"/>
          <w:color w:val="000000"/>
          <w:sz w:val="28"/>
        </w:rPr>
        <w:t>
орындаудың сапасын қамтамасыз ету"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w:t>
      </w:r>
      <w:r>
        <w:rPr>
          <w:rFonts w:ascii="Times New Roman"/>
          <w:b/>
          <w:i w:val="false"/>
          <w:color w:val="000000"/>
          <w:sz w:val="28"/>
        </w:rPr>
        <w:t>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167192 мың теңге (бір жүз алпыс жеті миллион бір жүз тоқсан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"Автомобиль жолдары туралы" Қазақстан Республикасының 2001 жылғы 17 шілдедегі Заңының 
</w:t>
      </w:r>
      <w:r>
        <w:rPr>
          <w:rFonts w:ascii="Times New Roman"/>
          <w:b w:val="false"/>
          <w:i w:val="false"/>
          <w:color w:val="000000"/>
          <w:sz w:val="28"/>
        </w:rPr>
        <w:t xml:space="preserve"> 17-бабы </w:t>
      </w:r>
      <w:r>
        <w:rPr>
          <w:rFonts w:ascii="Times New Roman"/>
          <w:b w:val="false"/>
          <w:i w:val="false"/>
          <w:color w:val="000000"/>
          <w:sz w:val="28"/>
        </w:rPr>
        <w:t>
; "Жол саласының кейбір мәселелері туралы" Қазақстан Республикасы Үкіметінің 2000 жылғы 14 қазандағы N 1527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жол-құрылыс және жөндеу жұмыстарының орындалу сапасын қамтамасыз ету, қолданылатын жол-құрылыс материалдарының сапасын бақылау.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маңызы бар автомобиль жолдарын салу, қайта жаңарту, күрделі, орташа, ағымдағы жөндеу жөніндегі орындалған жұмыстардың және қолданылатын жол-құрылыс материалдарының сапасын бақылауды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213"/>
        <w:gridCol w:w="1873"/>
        <w:gridCol w:w="4533"/>
        <w:gridCol w:w="1733"/>
        <w:gridCol w:w="209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
</w:t>
            </w:r>
            <w:r>
              <w:br/>
            </w:r>
            <w:r>
              <w:rPr>
                <w:rFonts w:ascii="Times New Roman"/>
                <w:b w:val="false"/>
                <w:i w:val="false"/>
                <w:color w:val="000000"/>
                <w:sz w:val="20"/>
              </w:rPr>
              <w:t>
құрылыс
</w:t>
            </w:r>
            <w:r>
              <w:br/>
            </w:r>
            <w:r>
              <w:rPr>
                <w:rFonts w:ascii="Times New Roman"/>
                <w:b w:val="false"/>
                <w:i w:val="false"/>
                <w:color w:val="000000"/>
                <w:sz w:val="20"/>
              </w:rPr>
              <w:t>
және
</w:t>
            </w:r>
            <w:r>
              <w:br/>
            </w:r>
            <w:r>
              <w:rPr>
                <w:rFonts w:ascii="Times New Roman"/>
                <w:b w:val="false"/>
                <w:i w:val="false"/>
                <w:color w:val="000000"/>
                <w:sz w:val="20"/>
              </w:rPr>
              <w:t>
жөндеу
</w:t>
            </w:r>
            <w:r>
              <w:br/>
            </w:r>
            <w:r>
              <w:rPr>
                <w:rFonts w:ascii="Times New Roman"/>
                <w:b w:val="false"/>
                <w:i w:val="false"/>
                <w:color w:val="000000"/>
                <w:sz w:val="20"/>
              </w:rPr>
              <w:t>
жұмыс-
</w:t>
            </w:r>
            <w:r>
              <w:br/>
            </w:r>
            <w:r>
              <w:rPr>
                <w:rFonts w:ascii="Times New Roman"/>
                <w:b w:val="false"/>
                <w:i w:val="false"/>
                <w:color w:val="000000"/>
                <w:sz w:val="20"/>
              </w:rPr>
              <w:t>
тарын
</w:t>
            </w:r>
            <w:r>
              <w:br/>
            </w:r>
            <w:r>
              <w:rPr>
                <w:rFonts w:ascii="Times New Roman"/>
                <w:b w:val="false"/>
                <w:i w:val="false"/>
                <w:color w:val="000000"/>
                <w:sz w:val="20"/>
              </w:rPr>
              <w:t>
орын-
</w:t>
            </w:r>
            <w:r>
              <w:br/>
            </w:r>
            <w:r>
              <w:rPr>
                <w:rFonts w:ascii="Times New Roman"/>
                <w:b w:val="false"/>
                <w:i w:val="false"/>
                <w:color w:val="000000"/>
                <w:sz w:val="20"/>
              </w:rPr>
              <w:t>
даудың
</w:t>
            </w:r>
            <w:r>
              <w:br/>
            </w:r>
            <w:r>
              <w:rPr>
                <w:rFonts w:ascii="Times New Roman"/>
                <w:b w:val="false"/>
                <w:i w:val="false"/>
                <w:color w:val="000000"/>
                <w:sz w:val="20"/>
              </w:rPr>
              <w:t>
сапасын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маңызы
</w:t>
            </w:r>
            <w:r>
              <w:br/>
            </w:r>
            <w:r>
              <w:rPr>
                <w:rFonts w:ascii="Times New Roman"/>
                <w:b w:val="false"/>
                <w:i w:val="false"/>
                <w:color w:val="000000"/>
                <w:sz w:val="20"/>
              </w:rPr>
              <w:t>
бар автомобиль жолда-
</w:t>
            </w:r>
            <w:r>
              <w:br/>
            </w:r>
            <w:r>
              <w:rPr>
                <w:rFonts w:ascii="Times New Roman"/>
                <w:b w:val="false"/>
                <w:i w:val="false"/>
                <w:color w:val="000000"/>
                <w:sz w:val="20"/>
              </w:rPr>
              <w:t>
рын салу, қайта жаңар-
</w:t>
            </w:r>
            <w:r>
              <w:br/>
            </w:r>
            <w:r>
              <w:rPr>
                <w:rFonts w:ascii="Times New Roman"/>
                <w:b w:val="false"/>
                <w:i w:val="false"/>
                <w:color w:val="000000"/>
                <w:sz w:val="20"/>
              </w:rPr>
              <w:t>
ту, күрделі, орташа,
</w:t>
            </w:r>
            <w:r>
              <w:br/>
            </w:r>
            <w:r>
              <w:rPr>
                <w:rFonts w:ascii="Times New Roman"/>
                <w:b w:val="false"/>
                <w:i w:val="false"/>
                <w:color w:val="000000"/>
                <w:sz w:val="20"/>
              </w:rPr>
              <w:t>
ағымдағы жөндеу
</w:t>
            </w:r>
            <w:r>
              <w:br/>
            </w:r>
            <w:r>
              <w:rPr>
                <w:rFonts w:ascii="Times New Roman"/>
                <w:b w:val="false"/>
                <w:i w:val="false"/>
                <w:color w:val="000000"/>
                <w:sz w:val="20"/>
              </w:rPr>
              <w:t>
жөніндегі орындалатын
</w:t>
            </w:r>
            <w:r>
              <w:br/>
            </w:r>
            <w:r>
              <w:rPr>
                <w:rFonts w:ascii="Times New Roman"/>
                <w:b w:val="false"/>
                <w:i w:val="false"/>
                <w:color w:val="000000"/>
                <w:sz w:val="20"/>
              </w:rPr>
              <w:t>
жұмыстардың және қол-
</w:t>
            </w:r>
            <w:r>
              <w:br/>
            </w:r>
            <w:r>
              <w:rPr>
                <w:rFonts w:ascii="Times New Roman"/>
                <w:b w:val="false"/>
                <w:i w:val="false"/>
                <w:color w:val="000000"/>
                <w:sz w:val="20"/>
              </w:rPr>
              <w:t>
данылатын жол-құрылыс
</w:t>
            </w:r>
            <w:r>
              <w:br/>
            </w:r>
            <w:r>
              <w:rPr>
                <w:rFonts w:ascii="Times New Roman"/>
                <w:b w:val="false"/>
                <w:i w:val="false"/>
                <w:color w:val="000000"/>
                <w:sz w:val="20"/>
              </w:rPr>
              <w:t>
материалдарының сапа-
</w:t>
            </w:r>
            <w:r>
              <w:br/>
            </w:r>
            <w:r>
              <w:rPr>
                <w:rFonts w:ascii="Times New Roman"/>
                <w:b w:val="false"/>
                <w:i w:val="false"/>
                <w:color w:val="000000"/>
                <w:sz w:val="20"/>
              </w:rPr>
              <w:t>
сын бақылауды жүзеге
</w:t>
            </w:r>
            <w:r>
              <w:br/>
            </w:r>
            <w:r>
              <w:rPr>
                <w:rFonts w:ascii="Times New Roman"/>
                <w:b w:val="false"/>
                <w:i w:val="false"/>
                <w:color w:val="000000"/>
                <w:sz w:val="20"/>
              </w:rPr>
              <w:t>
асыру үшін штат саны
</w:t>
            </w:r>
            <w:r>
              <w:br/>
            </w:r>
            <w:r>
              <w:rPr>
                <w:rFonts w:ascii="Times New Roman"/>
                <w:b w:val="false"/>
                <w:i w:val="false"/>
                <w:color w:val="000000"/>
                <w:sz w:val="20"/>
              </w:rPr>
              <w:t>
112 адам жол-құрылыс
</w:t>
            </w:r>
            <w:r>
              <w:br/>
            </w:r>
            <w:r>
              <w:rPr>
                <w:rFonts w:ascii="Times New Roman"/>
                <w:b w:val="false"/>
                <w:i w:val="false"/>
                <w:color w:val="000000"/>
                <w:sz w:val="20"/>
              </w:rPr>
              <w:t>
және жөндеу жұмыста-
</w:t>
            </w:r>
            <w:r>
              <w:br/>
            </w:r>
            <w:r>
              <w:rPr>
                <w:rFonts w:ascii="Times New Roman"/>
                <w:b w:val="false"/>
                <w:i w:val="false"/>
                <w:color w:val="000000"/>
                <w:sz w:val="20"/>
              </w:rPr>
              <w:t>
рының орындалу сапасы
</w:t>
            </w:r>
            <w:r>
              <w:br/>
            </w:r>
            <w:r>
              <w:rPr>
                <w:rFonts w:ascii="Times New Roman"/>
                <w:b w:val="false"/>
                <w:i w:val="false"/>
                <w:color w:val="000000"/>
                <w:sz w:val="20"/>
              </w:rPr>
              <w:t>
жөніндегі мемлекеттік
</w:t>
            </w:r>
            <w:r>
              <w:br/>
            </w:r>
            <w:r>
              <w:rPr>
                <w:rFonts w:ascii="Times New Roman"/>
                <w:b w:val="false"/>
                <w:i w:val="false"/>
                <w:color w:val="000000"/>
                <w:sz w:val="20"/>
              </w:rPr>
              <w:t>
мекеме құру және
</w:t>
            </w:r>
            <w:r>
              <w:br/>
            </w:r>
            <w:r>
              <w:rPr>
                <w:rFonts w:ascii="Times New Roman"/>
                <w:b w:val="false"/>
                <w:i w:val="false"/>
                <w:color w:val="000000"/>
                <w:sz w:val="20"/>
              </w:rPr>
              <w:t>
ұстау.
</w:t>
            </w:r>
            <w:r>
              <w:br/>
            </w:r>
            <w:r>
              <w:rPr>
                <w:rFonts w:ascii="Times New Roman"/>
                <w:b w:val="false"/>
                <w:i w:val="false"/>
                <w:color w:val="000000"/>
                <w:sz w:val="20"/>
              </w:rPr>
              <w:t>
Жеткізу шарттарына
</w:t>
            </w:r>
            <w:r>
              <w:br/>
            </w:r>
            <w:r>
              <w:rPr>
                <w:rFonts w:ascii="Times New Roman"/>
                <w:b w:val="false"/>
                <w:i w:val="false"/>
                <w:color w:val="000000"/>
                <w:sz w:val="20"/>
              </w:rPr>
              <w:t>
сәйкес конкурстық
</w:t>
            </w:r>
            <w:r>
              <w:br/>
            </w:r>
            <w:r>
              <w:rPr>
                <w:rFonts w:ascii="Times New Roman"/>
                <w:b w:val="false"/>
                <w:i w:val="false"/>
                <w:color w:val="000000"/>
                <w:sz w:val="20"/>
              </w:rPr>
              <w:t>
негізде мемлекеттік
</w:t>
            </w:r>
            <w:r>
              <w:br/>
            </w:r>
            <w:r>
              <w:rPr>
                <w:rFonts w:ascii="Times New Roman"/>
                <w:b w:val="false"/>
                <w:i w:val="false"/>
                <w:color w:val="000000"/>
                <w:sz w:val="20"/>
              </w:rPr>
              <w:t>
мекемені ұстауға, жол-
</w:t>
            </w:r>
            <w:r>
              <w:br/>
            </w:r>
            <w:r>
              <w:rPr>
                <w:rFonts w:ascii="Times New Roman"/>
                <w:b w:val="false"/>
                <w:i w:val="false"/>
                <w:color w:val="000000"/>
                <w:sz w:val="20"/>
              </w:rPr>
              <w:t>
құрылыс және жөндеу
</w:t>
            </w:r>
            <w:r>
              <w:br/>
            </w:r>
            <w:r>
              <w:rPr>
                <w:rFonts w:ascii="Times New Roman"/>
                <w:b w:val="false"/>
                <w:i w:val="false"/>
                <w:color w:val="000000"/>
                <w:sz w:val="20"/>
              </w:rPr>
              <w:t>
жұмыстарының орындалу
</w:t>
            </w:r>
            <w:r>
              <w:br/>
            </w:r>
            <w:r>
              <w:rPr>
                <w:rFonts w:ascii="Times New Roman"/>
                <w:b w:val="false"/>
                <w:i w:val="false"/>
                <w:color w:val="000000"/>
                <w:sz w:val="20"/>
              </w:rPr>
              <w:t>
және қолданылатын
</w:t>
            </w:r>
            <w:r>
              <w:br/>
            </w:r>
            <w:r>
              <w:rPr>
                <w:rFonts w:ascii="Times New Roman"/>
                <w:b w:val="false"/>
                <w:i w:val="false"/>
                <w:color w:val="000000"/>
                <w:sz w:val="20"/>
              </w:rPr>
              <w:t>
материалдардың сапасы
</w:t>
            </w:r>
            <w:r>
              <w:br/>
            </w:r>
            <w:r>
              <w:rPr>
                <w:rFonts w:ascii="Times New Roman"/>
                <w:b w:val="false"/>
                <w:i w:val="false"/>
                <w:color w:val="000000"/>
                <w:sz w:val="20"/>
              </w:rPr>
              <w:t>
жөніндегі жол зертха-
</w:t>
            </w:r>
            <w:r>
              <w:br/>
            </w:r>
            <w:r>
              <w:rPr>
                <w:rFonts w:ascii="Times New Roman"/>
                <w:b w:val="false"/>
                <w:i w:val="false"/>
                <w:color w:val="000000"/>
                <w:sz w:val="20"/>
              </w:rPr>
              <w:t>
наларын тексеруге, ат-
</w:t>
            </w:r>
            <w:r>
              <w:br/>
            </w:r>
            <w:r>
              <w:rPr>
                <w:rFonts w:ascii="Times New Roman"/>
                <w:b w:val="false"/>
                <w:i w:val="false"/>
                <w:color w:val="000000"/>
                <w:sz w:val="20"/>
              </w:rPr>
              <w:t>
тестатаудан өткізуге,
</w:t>
            </w:r>
            <w:r>
              <w:br/>
            </w:r>
            <w:r>
              <w:rPr>
                <w:rFonts w:ascii="Times New Roman"/>
                <w:b w:val="false"/>
                <w:i w:val="false"/>
                <w:color w:val="000000"/>
                <w:sz w:val="20"/>
              </w:rPr>
              <w:t>
құрастыруға, жұмысқа
</w:t>
            </w:r>
            <w:r>
              <w:br/>
            </w:r>
            <w:r>
              <w:rPr>
                <w:rFonts w:ascii="Times New Roman"/>
                <w:b w:val="false"/>
                <w:i w:val="false"/>
                <w:color w:val="000000"/>
                <w:sz w:val="20"/>
              </w:rPr>
              <w:t>
дайындауға арналған
</w:t>
            </w:r>
            <w:r>
              <w:br/>
            </w:r>
            <w:r>
              <w:rPr>
                <w:rFonts w:ascii="Times New Roman"/>
                <w:b w:val="false"/>
                <w:i w:val="false"/>
                <w:color w:val="000000"/>
                <w:sz w:val="20"/>
              </w:rPr>
              <w:t>
шығындар, арнайы
</w:t>
            </w:r>
            <w:r>
              <w:br/>
            </w:r>
            <w:r>
              <w:rPr>
                <w:rFonts w:ascii="Times New Roman"/>
                <w:b w:val="false"/>
                <w:i w:val="false"/>
                <w:color w:val="000000"/>
                <w:sz w:val="20"/>
              </w:rPr>
              <w:t>
автокөлік құралдарын,
</w:t>
            </w:r>
            <w:r>
              <w:br/>
            </w:r>
            <w:r>
              <w:rPr>
                <w:rFonts w:ascii="Times New Roman"/>
                <w:b w:val="false"/>
                <w:i w:val="false"/>
                <w:color w:val="000000"/>
                <w:sz w:val="20"/>
              </w:rPr>
              <w:t>
химикаттарды, сынауық-
</w:t>
            </w:r>
            <w:r>
              <w:br/>
            </w:r>
            <w:r>
              <w:rPr>
                <w:rFonts w:ascii="Times New Roman"/>
                <w:b w:val="false"/>
                <w:i w:val="false"/>
                <w:color w:val="000000"/>
                <w:sz w:val="20"/>
              </w:rPr>
              <w:t>
тарды, қосалқы және
</w:t>
            </w:r>
            <w:r>
              <w:br/>
            </w:r>
            <w:r>
              <w:rPr>
                <w:rFonts w:ascii="Times New Roman"/>
                <w:b w:val="false"/>
                <w:i w:val="false"/>
                <w:color w:val="000000"/>
                <w:sz w:val="20"/>
              </w:rPr>
              <w:t>
жинақтауыш бөлшектер-
</w:t>
            </w:r>
            <w:r>
              <w:br/>
            </w:r>
            <w:r>
              <w:rPr>
                <w:rFonts w:ascii="Times New Roman"/>
                <w:b w:val="false"/>
                <w:i w:val="false"/>
                <w:color w:val="000000"/>
                <w:sz w:val="20"/>
              </w:rPr>
              <w:t>
ді, ұйымдастыру ісі
</w:t>
            </w:r>
            <w:r>
              <w:br/>
            </w:r>
            <w:r>
              <w:rPr>
                <w:rFonts w:ascii="Times New Roman"/>
                <w:b w:val="false"/>
                <w:i w:val="false"/>
                <w:color w:val="000000"/>
                <w:sz w:val="20"/>
              </w:rPr>
              <w:t>
техникасын, компьютерлердi, жиһазды сатып алу.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ұзақтығы 131 км қайта жаңартылған учаскелерді және ұзақтығы 2210 км жөндеу жұмыстарын, сондай-ақ ауыспалы жобалар бойынша қайта жаңартылған учаскелерді пайдалануға енгізуге арналған жол-құрылыс және жөндеу жұмыстарының және қолданылатын жол-құрылыс материалдарының сапасын қамтамасыз ету.
</w:t>
      </w:r>
      <w:r>
        <w:br/>
      </w:r>
      <w:r>
        <w:rPr>
          <w:rFonts w:ascii="Times New Roman"/>
          <w:b w:val="false"/>
          <w:i w:val="false"/>
          <w:color w:val="000000"/>
          <w:sz w:val="28"/>
        </w:rPr>
        <w:t>
Соңғы нәтижесі: жол-құрылыс және жөндеу жұмыстарының сапасын, сондай-ақ қолданылатын жол-құрылыс материалдарының сапасын арттыру арқылы автомобиль жолдары қызметінің нормативтік мерзімін қамтамасыз ету.
</w:t>
      </w:r>
      <w:r>
        <w:br/>
      </w:r>
      <w:r>
        <w:rPr>
          <w:rFonts w:ascii="Times New Roman"/>
          <w:b w:val="false"/>
          <w:i w:val="false"/>
          <w:color w:val="000000"/>
          <w:sz w:val="28"/>
        </w:rPr>
        <w:t>
Қаржы-экономикалық тиімділігі: республикалық маңызы бар автомобиль жолдарының 1 км сапасын бақылауды жүргізу үшін шығындар орташа есеппен 7270 теңгені құрайды.
</w:t>
      </w:r>
      <w:r>
        <w:br/>
      </w:r>
      <w:r>
        <w:rPr>
          <w:rFonts w:ascii="Times New Roman"/>
          <w:b w:val="false"/>
          <w:i w:val="false"/>
          <w:color w:val="000000"/>
          <w:sz w:val="28"/>
        </w:rPr>
        <w:t>
Уақтылығы: жасалған шарттарға сәйкес белгіленген мерзімде орындалудағы жол-құрылыс және жөндеу жұмыстарының сапасын ұдайы бақылау.
</w:t>
      </w:r>
      <w:r>
        <w:br/>
      </w:r>
      <w:r>
        <w:rPr>
          <w:rFonts w:ascii="Times New Roman"/>
          <w:b w:val="false"/>
          <w:i w:val="false"/>
          <w:color w:val="000000"/>
          <w:sz w:val="28"/>
        </w:rPr>
        <w:t>
Сапасы: құрылыс нормаларына және ережелеріне (ҚНжЕ)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169-1-қосымша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 169-1-қосымшамен толықтырылды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 Қазақстан Республикасы Көлiк және коммуникация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"Алматыметроқұрылысы" АҚ жарғылық капиталын ұлғайту"
</w:t>
      </w:r>
      <w:r>
        <w:br/>
      </w:r>
      <w:r>
        <w:rPr>
          <w:rFonts w:ascii="Times New Roman"/>
          <w:b w:val="false"/>
          <w:i w:val="false"/>
          <w:color w:val="000000"/>
          <w:sz w:val="28"/>
        </w:rPr>
        <w:t>
018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2500000 мың теңге (екi миллиард бес жүз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"Алматы қаласын дамытудың 2003-2010 жылдарға арналған мемлекеттiк бағдарламасы туралы" Қазақстан Республикасы Президентiнiң 2003 жылғы 10 ақпандағы N 1019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Жарлығы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көлiктiк инфрақұрылымды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"Алматыметроқұрылысы" АҚ Алматы қаласындағы метрополитен құрылысы үшiн кенүңгiлеу жабдығымен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73"/>
        <w:gridCol w:w="1073"/>
        <w:gridCol w:w="2873"/>
        <w:gridCol w:w="3793"/>
        <w:gridCol w:w="1613"/>
        <w:gridCol w:w="2313"/>
      </w:tblGrid>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 ама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 ама коды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бағдарламаның атауы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"Алматыметроқұрылысы" АҚ жарғылық капиталын ұлғайту
</w:t>
            </w:r>
          </w:p>
        </w:tc>
        <w:tc>
          <w:tcPr>
            <w:tcW w:w="3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қаласындағы    метрополитен құрылысы үшін кенүңгілеу жабдығын сатып алуүшін "Алматыметроқұрылысы" АҚ жарғылық капиталын ұлғайту.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тоқсан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Көлік және коммуникация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 күтiлетiн нәтижелер:
</w:t>
      </w:r>
      <w:r>
        <w:rPr>
          <w:rFonts w:ascii="Times New Roman"/>
          <w:b w:val="false"/>
          <w:i w:val="false"/>
          <w:color w:val="000000"/>
          <w:sz w:val="28"/>
        </w:rPr>
        <w:t>
</w:t>
      </w:r>
      <w:r>
        <w:br/>
      </w:r>
      <w:r>
        <w:rPr>
          <w:rFonts w:ascii="Times New Roman"/>
          <w:b w:val="false"/>
          <w:i w:val="false"/>
          <w:color w:val="000000"/>
          <w:sz w:val="28"/>
        </w:rPr>
        <w:t>
      Тiкелей нәтиже: Алматы қаласындағы метрополитен құрылысы үшiн кенyңгiлеу жабдығын сатып алу
</w:t>
      </w:r>
      <w:r>
        <w:br/>
      </w:r>
      <w:r>
        <w:rPr>
          <w:rFonts w:ascii="Times New Roman"/>
          <w:b w:val="false"/>
          <w:i w:val="false"/>
          <w:color w:val="000000"/>
          <w:sz w:val="28"/>
        </w:rPr>
        <w:t>
      Соңғы нәтиже: Алматы қаласының көлiктiк инфрақұрылымын дамыту;
</w:t>
      </w:r>
      <w:r>
        <w:br/>
      </w:r>
      <w:r>
        <w:rPr>
          <w:rFonts w:ascii="Times New Roman"/>
          <w:b w:val="false"/>
          <w:i w:val="false"/>
          <w:color w:val="000000"/>
          <w:sz w:val="28"/>
        </w:rPr>
        <w:t>
      Уақытылығы: техниканы сатып алу жоспарына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"Жүйелі ішкі авиатасымалдарды субсидиялау"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600000 мың теңге (алты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Республикасындағы көлік туралы" Қазақстан Республикасының 1994 жылғы 21 қыркүйектегі Заңының 
</w:t>
      </w:r>
      <w:r>
        <w:rPr>
          <w:rFonts w:ascii="Times New Roman"/>
          <w:b w:val="false"/>
          <w:i w:val="false"/>
          <w:color w:val="000000"/>
          <w:sz w:val="28"/>
        </w:rPr>
        <w:t xml:space="preserve"> 9-бабы </w:t>
      </w:r>
      <w:r>
        <w:rPr>
          <w:rFonts w:ascii="Times New Roman"/>
          <w:b w:val="false"/>
          <w:i w:val="false"/>
          <w:color w:val="000000"/>
          <w:sz w:val="28"/>
        </w:rPr>
        <w:t>
; "Азаматтық авиацияны мемлекеттік реттеу туралы" Қазақстан Республикасының 2001 жылғы 15 желтоқсандағы Заңының 
</w:t>
      </w:r>
      <w:r>
        <w:rPr>
          <w:rFonts w:ascii="Times New Roman"/>
          <w:b w:val="false"/>
          <w:i w:val="false"/>
          <w:color w:val="000000"/>
          <w:sz w:val="28"/>
        </w:rPr>
        <w:t xml:space="preserve"> 7-бабы </w:t>
      </w:r>
      <w:r>
        <w:rPr>
          <w:rFonts w:ascii="Times New Roman"/>
          <w:b w:val="false"/>
          <w:i w:val="false"/>
          <w:color w:val="000000"/>
          <w:sz w:val="28"/>
        </w:rPr>
        <w:t>
; "Авиабағыттарға субсидияларды жұмсау ережесін бекіту туралы" Қазақстан Республикасы Үкіметінің 2002 жылғы 17 тамыздағы N 915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елордасы Астана қаласын Қазақстанның облыс орталықтарымен және ірі қалалармен әуе бойынша қосу, орташа статистикалық тұтынушылар үшін әлеуметтік маңызы бар рейстер бойынша авиакөлік қызметтеріне қол жеткізілімдігін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орташа статистикалық тұтынушы үшін жүйелі ішкі авиатасымалдарға авиакөлік қызметтеріне қол жеткізілімдігін субсидиялау көлемін кезең-кезеңмен төмендетуге бағытталған икемді тариф жүйесін жүзеге асыру арқылы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233"/>
        <w:gridCol w:w="1893"/>
        <w:gridCol w:w="4473"/>
        <w:gridCol w:w="171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Жүйелі
</w:t>
            </w:r>
            <w:r>
              <w:br/>
            </w:r>
            <w:r>
              <w:rPr>
                <w:rFonts w:ascii="Times New Roman"/>
                <w:b w:val="false"/>
                <w:i w:val="false"/>
                <w:color w:val="000000"/>
                <w:sz w:val="20"/>
              </w:rPr>
              <w:t>
ішкі ав-
</w:t>
            </w:r>
            <w:r>
              <w:br/>
            </w:r>
            <w:r>
              <w:rPr>
                <w:rFonts w:ascii="Times New Roman"/>
                <w:b w:val="false"/>
                <w:i w:val="false"/>
                <w:color w:val="000000"/>
                <w:sz w:val="20"/>
              </w:rPr>
              <w:t>
иатасы-
</w:t>
            </w:r>
            <w:r>
              <w:br/>
            </w:r>
            <w:r>
              <w:rPr>
                <w:rFonts w:ascii="Times New Roman"/>
                <w:b w:val="false"/>
                <w:i w:val="false"/>
                <w:color w:val="000000"/>
                <w:sz w:val="20"/>
              </w:rPr>
              <w:t>
малдарды
</w:t>
            </w:r>
            <w:r>
              <w:br/>
            </w:r>
            <w:r>
              <w:rPr>
                <w:rFonts w:ascii="Times New Roman"/>
                <w:b w:val="false"/>
                <w:i w:val="false"/>
                <w:color w:val="000000"/>
                <w:sz w:val="20"/>
              </w:rPr>
              <w:t>
субси-
</w:t>
            </w:r>
            <w:r>
              <w:br/>
            </w:r>
            <w:r>
              <w:rPr>
                <w:rFonts w:ascii="Times New Roman"/>
                <w:b w:val="false"/>
                <w:i w:val="false"/>
                <w:color w:val="000000"/>
                <w:sz w:val="20"/>
              </w:rPr>
              <w:t>
диялау
</w:t>
            </w:r>
          </w:p>
        </w:tc>
        <w:tc>
          <w:tcPr>
            <w:tcW w:w="4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
</w:t>
            </w:r>
            <w:r>
              <w:br/>
            </w:r>
            <w:r>
              <w:rPr>
                <w:rFonts w:ascii="Times New Roman"/>
                <w:b w:val="false"/>
                <w:i w:val="false"/>
                <w:color w:val="000000"/>
                <w:sz w:val="20"/>
              </w:rPr>
              <w:t>
сының Үкіметі бекіт-
</w:t>
            </w:r>
            <w:r>
              <w:br/>
            </w:r>
            <w:r>
              <w:rPr>
                <w:rFonts w:ascii="Times New Roman"/>
                <w:b w:val="false"/>
                <w:i w:val="false"/>
                <w:color w:val="000000"/>
                <w:sz w:val="20"/>
              </w:rPr>
              <w:t>
кен Ережелерге сәйкес
</w:t>
            </w:r>
            <w:r>
              <w:br/>
            </w:r>
            <w:r>
              <w:rPr>
                <w:rFonts w:ascii="Times New Roman"/>
                <w:b w:val="false"/>
                <w:i w:val="false"/>
                <w:color w:val="000000"/>
                <w:sz w:val="20"/>
              </w:rPr>
              <w:t>
ішкі авиабағыттар
</w:t>
            </w:r>
            <w:r>
              <w:br/>
            </w:r>
            <w:r>
              <w:rPr>
                <w:rFonts w:ascii="Times New Roman"/>
                <w:b w:val="false"/>
                <w:i w:val="false"/>
                <w:color w:val="000000"/>
                <w:sz w:val="20"/>
              </w:rPr>
              <w:t>
бойынша жүйелі
</w:t>
            </w:r>
            <w:r>
              <w:br/>
            </w:r>
            <w:r>
              <w:rPr>
                <w:rFonts w:ascii="Times New Roman"/>
                <w:b w:val="false"/>
                <w:i w:val="false"/>
                <w:color w:val="000000"/>
                <w:sz w:val="20"/>
              </w:rPr>
              <w:t>
авиатасымалдарды
</w:t>
            </w:r>
            <w:r>
              <w:br/>
            </w:r>
            <w:r>
              <w:rPr>
                <w:rFonts w:ascii="Times New Roman"/>
                <w:b w:val="false"/>
                <w:i w:val="false"/>
                <w:color w:val="000000"/>
                <w:sz w:val="20"/>
              </w:rPr>
              <w:t>
субсидиялау:
</w:t>
            </w:r>
            <w:r>
              <w:br/>
            </w:r>
            <w:r>
              <w:rPr>
                <w:rFonts w:ascii="Times New Roman"/>
                <w:b w:val="false"/>
                <w:i w:val="false"/>
                <w:color w:val="000000"/>
                <w:sz w:val="20"/>
              </w:rPr>
              <w:t>
Астана-Тараз-Астана;
</w:t>
            </w:r>
            <w:r>
              <w:br/>
            </w:r>
            <w:r>
              <w:rPr>
                <w:rFonts w:ascii="Times New Roman"/>
                <w:b w:val="false"/>
                <w:i w:val="false"/>
                <w:color w:val="000000"/>
                <w:sz w:val="20"/>
              </w:rPr>
              <w:t>
Астана-Семей-Астана;
</w:t>
            </w:r>
            <w:r>
              <w:br/>
            </w:r>
            <w:r>
              <w:rPr>
                <w:rFonts w:ascii="Times New Roman"/>
                <w:b w:val="false"/>
                <w:i w:val="false"/>
                <w:color w:val="000000"/>
                <w:sz w:val="20"/>
              </w:rPr>
              <w:t>
Астана-Жезқазған-
</w:t>
            </w:r>
            <w:r>
              <w:br/>
            </w:r>
            <w:r>
              <w:rPr>
                <w:rFonts w:ascii="Times New Roman"/>
                <w:b w:val="false"/>
                <w:i w:val="false"/>
                <w:color w:val="000000"/>
                <w:sz w:val="20"/>
              </w:rPr>
              <w:t>
Астана;
</w:t>
            </w:r>
            <w:r>
              <w:br/>
            </w:r>
            <w:r>
              <w:rPr>
                <w:rFonts w:ascii="Times New Roman"/>
                <w:b w:val="false"/>
                <w:i w:val="false"/>
                <w:color w:val="000000"/>
                <w:sz w:val="20"/>
              </w:rPr>
              <w:t>
Астана-Петропавл-
</w:t>
            </w:r>
            <w:r>
              <w:br/>
            </w:r>
            <w:r>
              <w:rPr>
                <w:rFonts w:ascii="Times New Roman"/>
                <w:b w:val="false"/>
                <w:i w:val="false"/>
                <w:color w:val="000000"/>
                <w:sz w:val="20"/>
              </w:rPr>
              <w:t>
Астана;
</w:t>
            </w:r>
            <w:r>
              <w:br/>
            </w:r>
            <w:r>
              <w:rPr>
                <w:rFonts w:ascii="Times New Roman"/>
                <w:b w:val="false"/>
                <w:i w:val="false"/>
                <w:color w:val="000000"/>
                <w:sz w:val="20"/>
              </w:rPr>
              <w:t>
Астана-Қостанай-
</w:t>
            </w:r>
            <w:r>
              <w:br/>
            </w:r>
            <w:r>
              <w:rPr>
                <w:rFonts w:ascii="Times New Roman"/>
                <w:b w:val="false"/>
                <w:i w:val="false"/>
                <w:color w:val="000000"/>
                <w:sz w:val="20"/>
              </w:rPr>
              <w:t>
Астана;
</w:t>
            </w:r>
            <w:r>
              <w:br/>
            </w:r>
            <w:r>
              <w:rPr>
                <w:rFonts w:ascii="Times New Roman"/>
                <w:b w:val="false"/>
                <w:i w:val="false"/>
                <w:color w:val="000000"/>
                <w:sz w:val="20"/>
              </w:rPr>
              <w:t>
Астана-Өскемен-
</w:t>
            </w:r>
            <w:r>
              <w:br/>
            </w:r>
            <w:r>
              <w:rPr>
                <w:rFonts w:ascii="Times New Roman"/>
                <w:b w:val="false"/>
                <w:i w:val="false"/>
                <w:color w:val="000000"/>
                <w:sz w:val="20"/>
              </w:rPr>
              <w:t>
Астана;
</w:t>
            </w:r>
            <w:r>
              <w:br/>
            </w:r>
            <w:r>
              <w:rPr>
                <w:rFonts w:ascii="Times New Roman"/>
                <w:b w:val="false"/>
                <w:i w:val="false"/>
                <w:color w:val="000000"/>
                <w:sz w:val="20"/>
              </w:rPr>
              <w:t>
Астана-Павлодар-
</w:t>
            </w:r>
            <w:r>
              <w:br/>
            </w:r>
            <w:r>
              <w:rPr>
                <w:rFonts w:ascii="Times New Roman"/>
                <w:b w:val="false"/>
                <w:i w:val="false"/>
                <w:color w:val="000000"/>
                <w:sz w:val="20"/>
              </w:rPr>
              <w:t>
Астана;
</w:t>
            </w:r>
            <w:r>
              <w:br/>
            </w:r>
            <w:r>
              <w:rPr>
                <w:rFonts w:ascii="Times New Roman"/>
                <w:b w:val="false"/>
                <w:i w:val="false"/>
                <w:color w:val="000000"/>
                <w:sz w:val="20"/>
              </w:rPr>
              <w:t>
Астана-Талдықорған-
</w:t>
            </w:r>
            <w:r>
              <w:br/>
            </w:r>
            <w:r>
              <w:rPr>
                <w:rFonts w:ascii="Times New Roman"/>
                <w:b w:val="false"/>
                <w:i w:val="false"/>
                <w:color w:val="000000"/>
                <w:sz w:val="20"/>
              </w:rPr>
              <w:t>
Астана;
</w:t>
            </w:r>
            <w:r>
              <w:br/>
            </w:r>
            <w:r>
              <w:rPr>
                <w:rFonts w:ascii="Times New Roman"/>
                <w:b w:val="false"/>
                <w:i w:val="false"/>
                <w:color w:val="000000"/>
                <w:sz w:val="20"/>
              </w:rPr>
              <w:t>
Астана-Қызылорда-
</w:t>
            </w:r>
            <w:r>
              <w:br/>
            </w:r>
            <w:r>
              <w:rPr>
                <w:rFonts w:ascii="Times New Roman"/>
                <w:b w:val="false"/>
                <w:i w:val="false"/>
                <w:color w:val="000000"/>
                <w:sz w:val="20"/>
              </w:rPr>
              <w:t>
Астана.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нәтижесі: Қазақстан Республикасының елордасы Астана қаласын Қазақстанның облыс орталықтарымен және ірі қалаларымен қосатын 9 авиабағыт бойынша авиакөлік қызметтерін қамтамасыз ету.
</w:t>
      </w:r>
      <w:r>
        <w:br/>
      </w:r>
      <w:r>
        <w:rPr>
          <w:rFonts w:ascii="Times New Roman"/>
          <w:b w:val="false"/>
          <w:i w:val="false"/>
          <w:color w:val="000000"/>
          <w:sz w:val="28"/>
        </w:rPr>
        <w:t>
Соңғы нәтижесі: ішкі бағдарғыларда тұрақты жолаушылар ағынын қамтамасыз ету және орташа өлшенген жолаушылар тиелімін 59% дейін ұлғайту, соның ішінде:
</w:t>
      </w:r>
      <w:r>
        <w:br/>
      </w:r>
      <w:r>
        <w:rPr>
          <w:rFonts w:ascii="Times New Roman"/>
          <w:b w:val="false"/>
          <w:i w:val="false"/>
          <w:color w:val="000000"/>
          <w:sz w:val="28"/>
        </w:rPr>
        <w:t>
Астана-Тараз-Астана - 72%
</w:t>
      </w:r>
      <w:r>
        <w:br/>
      </w:r>
      <w:r>
        <w:rPr>
          <w:rFonts w:ascii="Times New Roman"/>
          <w:b w:val="false"/>
          <w:i w:val="false"/>
          <w:color w:val="000000"/>
          <w:sz w:val="28"/>
        </w:rPr>
        <w:t>
Астана-Семей-Астана - 56%
</w:t>
      </w:r>
      <w:r>
        <w:br/>
      </w:r>
      <w:r>
        <w:rPr>
          <w:rFonts w:ascii="Times New Roman"/>
          <w:b w:val="false"/>
          <w:i w:val="false"/>
          <w:color w:val="000000"/>
          <w:sz w:val="28"/>
        </w:rPr>
        <w:t>
Астана-Жезқазған-Астана - 28%
</w:t>
      </w:r>
      <w:r>
        <w:br/>
      </w:r>
      <w:r>
        <w:rPr>
          <w:rFonts w:ascii="Times New Roman"/>
          <w:b w:val="false"/>
          <w:i w:val="false"/>
          <w:color w:val="000000"/>
          <w:sz w:val="28"/>
        </w:rPr>
        <w:t>
Астана-Петропавл-Астана - 30%
</w:t>
      </w:r>
      <w:r>
        <w:br/>
      </w:r>
      <w:r>
        <w:rPr>
          <w:rFonts w:ascii="Times New Roman"/>
          <w:b w:val="false"/>
          <w:i w:val="false"/>
          <w:color w:val="000000"/>
          <w:sz w:val="28"/>
        </w:rPr>
        <w:t>
АсТана-Қостанай-Астана - 64%
</w:t>
      </w:r>
      <w:r>
        <w:br/>
      </w:r>
      <w:r>
        <w:rPr>
          <w:rFonts w:ascii="Times New Roman"/>
          <w:b w:val="false"/>
          <w:i w:val="false"/>
          <w:color w:val="000000"/>
          <w:sz w:val="28"/>
        </w:rPr>
        <w:t>
Астана-Өскемен -Астана - 80%
</w:t>
      </w:r>
      <w:r>
        <w:br/>
      </w:r>
      <w:r>
        <w:rPr>
          <w:rFonts w:ascii="Times New Roman"/>
          <w:b w:val="false"/>
          <w:i w:val="false"/>
          <w:color w:val="000000"/>
          <w:sz w:val="28"/>
        </w:rPr>
        <w:t>
Астана-Павлодар-Астана - 30%
</w:t>
      </w:r>
      <w:r>
        <w:br/>
      </w:r>
      <w:r>
        <w:rPr>
          <w:rFonts w:ascii="Times New Roman"/>
          <w:b w:val="false"/>
          <w:i w:val="false"/>
          <w:color w:val="000000"/>
          <w:sz w:val="28"/>
        </w:rPr>
        <w:t>
Астана-Талдықорған-Астана - 50%
</w:t>
      </w:r>
      <w:r>
        <w:br/>
      </w:r>
      <w:r>
        <w:rPr>
          <w:rFonts w:ascii="Times New Roman"/>
          <w:b w:val="false"/>
          <w:i w:val="false"/>
          <w:color w:val="000000"/>
          <w:sz w:val="28"/>
        </w:rPr>
        <w:t>
Астана-Қызыл-Орда-Астана - 84%.
</w:t>
      </w:r>
      <w:r>
        <w:br/>
      </w:r>
      <w:r>
        <w:rPr>
          <w:rFonts w:ascii="Times New Roman"/>
          <w:b w:val="false"/>
          <w:i w:val="false"/>
          <w:color w:val="000000"/>
          <w:sz w:val="28"/>
        </w:rPr>
        <w:t>
Қаржы-экономикалық тиімділік: жоспарлы жүктеме есебінен бір авиабағытқа субсидияның орташа жылдық көлемі 66,0 млн. теңгені құрайды.
</w:t>
      </w:r>
      <w:r>
        <w:br/>
      </w:r>
      <w:r>
        <w:rPr>
          <w:rFonts w:ascii="Times New Roman"/>
          <w:b w:val="false"/>
          <w:i w:val="false"/>
          <w:color w:val="000000"/>
          <w:sz w:val="28"/>
        </w:rPr>
        <w:t>
Уақтылығы: уәкілетті органдар бекіткен кестеге сәйкес тұрақты рейстерді 9 авиабағыт бойынша жүзеге асыру.
</w:t>
      </w:r>
      <w:r>
        <w:br/>
      </w:r>
      <w:r>
        <w:rPr>
          <w:rFonts w:ascii="Times New Roman"/>
          <w:b w:val="false"/>
          <w:i w:val="false"/>
          <w:color w:val="000000"/>
          <w:sz w:val="28"/>
        </w:rPr>
        <w:t>
Сапасы: жолаушыларға қызмет көрсету ережесіне сәйкес сапалы қызмет көрсетуді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"Су көлігі инфрақұрылымын дамыту"
</w:t>
      </w:r>
      <w:r>
        <w:br/>
      </w:r>
      <w:r>
        <w:rPr>
          <w:rFonts w:ascii="Times New Roman"/>
          <w:b w:val="false"/>
          <w:i w:val="false"/>
          <w:color w:val="000000"/>
          <w:sz w:val="28"/>
        </w:rPr>
        <w:t>
деген 020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160690 мың теңге (бір жүз алпыс миллион алты жүз тоқсан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"Каспий теңізінің қазақстандық секторын игерудің мемлекеттік бағдарламасы туралы" Қазақстан Республикасы Президентінің 2003 жылғы 16 мамырдағы N 1095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теңіз және ішкі су көлігі кемелеріне қауіпсіз және үздіксіз қызмет көрсету үшін қазіргі заманғы талаптарға жауап беретін су көлігі инфрақұрылымын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су көлігін дамыту және функциялауды қолайлы жағдайлармен қамтамасыз ету, сондай-ақ Каспий теңізі Түпқараған шығанағының жағалау айдыныңда экологиялық қауіпсіздікті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93"/>
        <w:gridCol w:w="1213"/>
        <w:gridCol w:w="1893"/>
        <w:gridCol w:w="4513"/>
        <w:gridCol w:w="1713"/>
        <w:gridCol w:w="211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r>
              <w:br/>
            </w:r>
            <w:r>
              <w:rPr>
                <w:rFonts w:ascii="Times New Roman"/>
                <w:b w:val="false"/>
                <w:i w:val="false"/>
                <w:color w:val="000000"/>
                <w:sz w:val="20"/>
              </w:rPr>
              <w:t>
көлігі
</w:t>
            </w:r>
            <w:r>
              <w:br/>
            </w:r>
            <w:r>
              <w:rPr>
                <w:rFonts w:ascii="Times New Roman"/>
                <w:b w:val="false"/>
                <w:i w:val="false"/>
                <w:color w:val="000000"/>
                <w:sz w:val="20"/>
              </w:rPr>
              <w:t>
инфрақұ-
</w:t>
            </w:r>
            <w:r>
              <w:br/>
            </w:r>
            <w:r>
              <w:rPr>
                <w:rFonts w:ascii="Times New Roman"/>
                <w:b w:val="false"/>
                <w:i w:val="false"/>
                <w:color w:val="000000"/>
                <w:sz w:val="20"/>
              </w:rPr>
              <w:t>
рылымын
</w:t>
            </w:r>
            <w:r>
              <w:br/>
            </w:r>
            <w:r>
              <w:rPr>
                <w:rFonts w:ascii="Times New Roman"/>
                <w:b w:val="false"/>
                <w:i w:val="false"/>
                <w:color w:val="000000"/>
                <w:sz w:val="20"/>
              </w:rPr>
              <w:t>
дамыту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облысы
</w:t>
            </w:r>
            <w:r>
              <w:br/>
            </w:r>
            <w:r>
              <w:rPr>
                <w:rFonts w:ascii="Times New Roman"/>
                <w:b w:val="false"/>
                <w:i w:val="false"/>
                <w:color w:val="000000"/>
                <w:sz w:val="20"/>
              </w:rPr>
              <w:t>
Түпқараған шығанағын-
</w:t>
            </w:r>
            <w:r>
              <w:br/>
            </w:r>
            <w:r>
              <w:rPr>
                <w:rFonts w:ascii="Times New Roman"/>
                <w:b w:val="false"/>
                <w:i w:val="false"/>
                <w:color w:val="000000"/>
                <w:sz w:val="20"/>
              </w:rPr>
              <w:t>
да кемелер қозғалысын
</w:t>
            </w:r>
            <w:r>
              <w:br/>
            </w:r>
            <w:r>
              <w:rPr>
                <w:rFonts w:ascii="Times New Roman"/>
                <w:b w:val="false"/>
                <w:i w:val="false"/>
                <w:color w:val="000000"/>
                <w:sz w:val="20"/>
              </w:rPr>
              <w:t>
басқару жүйесін құру"
</w:t>
            </w:r>
            <w:r>
              <w:br/>
            </w:r>
            <w:r>
              <w:rPr>
                <w:rFonts w:ascii="Times New Roman"/>
                <w:b w:val="false"/>
                <w:i w:val="false"/>
                <w:color w:val="000000"/>
                <w:sz w:val="20"/>
              </w:rPr>
              <w:t>
жобасын бекітілген
</w:t>
            </w:r>
            <w:r>
              <w:br/>
            </w:r>
            <w:r>
              <w:rPr>
                <w:rFonts w:ascii="Times New Roman"/>
                <w:b w:val="false"/>
                <w:i w:val="false"/>
                <w:color w:val="000000"/>
                <w:sz w:val="20"/>
              </w:rPr>
              <w:t>
технико-экономикалық
</w:t>
            </w:r>
            <w:r>
              <w:br/>
            </w:r>
            <w:r>
              <w:rPr>
                <w:rFonts w:ascii="Times New Roman"/>
                <w:b w:val="false"/>
                <w:i w:val="false"/>
                <w:color w:val="000000"/>
                <w:sz w:val="20"/>
              </w:rPr>
              <w:t>
дәйектемеге сәйкес
</w:t>
            </w:r>
            <w:r>
              <w:br/>
            </w:r>
            <w:r>
              <w:rPr>
                <w:rFonts w:ascii="Times New Roman"/>
                <w:b w:val="false"/>
                <w:i w:val="false"/>
                <w:color w:val="000000"/>
                <w:sz w:val="20"/>
              </w:rPr>
              <w:t>
(2005 жылғы 16
</w:t>
            </w:r>
            <w:r>
              <w:br/>
            </w:r>
            <w:r>
              <w:rPr>
                <w:rFonts w:ascii="Times New Roman"/>
                <w:b w:val="false"/>
                <w:i w:val="false"/>
                <w:color w:val="000000"/>
                <w:sz w:val="20"/>
              </w:rPr>
              <w:t>
мамырдағы N 164-І ТЭД
</w:t>
            </w:r>
            <w:r>
              <w:br/>
            </w:r>
            <w:r>
              <w:rPr>
                <w:rFonts w:ascii="Times New Roman"/>
                <w:b w:val="false"/>
                <w:i w:val="false"/>
                <w:color w:val="000000"/>
                <w:sz w:val="20"/>
              </w:rPr>
              <w:t>
жобасына экономикалық
</w:t>
            </w:r>
            <w:r>
              <w:br/>
            </w:r>
            <w:r>
              <w:rPr>
                <w:rFonts w:ascii="Times New Roman"/>
                <w:b w:val="false"/>
                <w:i w:val="false"/>
                <w:color w:val="000000"/>
                <w:sz w:val="20"/>
              </w:rPr>
              <w:t>
зерттеу бұйрығы)
</w:t>
            </w:r>
            <w:r>
              <w:br/>
            </w:r>
            <w:r>
              <w:rPr>
                <w:rFonts w:ascii="Times New Roman"/>
                <w:b w:val="false"/>
                <w:i w:val="false"/>
                <w:color w:val="000000"/>
                <w:sz w:val="20"/>
              </w:rPr>
              <w:t>
іске асыру.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Маңғыстау облысы Түпқараған шығанағында кемелер қозғалысын басқару жүйесін құру бойынша жұмыс көлемін орындау:
</w:t>
      </w:r>
      <w:r>
        <w:br/>
      </w:r>
      <w:r>
        <w:rPr>
          <w:rFonts w:ascii="Times New Roman"/>
          <w:b w:val="false"/>
          <w:i w:val="false"/>
          <w:color w:val="000000"/>
          <w:sz w:val="28"/>
        </w:rPr>
        <w:t>
жалпы ауданы 153,76 шаршы метр навигациялық мұнараны;
</w:t>
      </w:r>
      <w:r>
        <w:br/>
      </w:r>
      <w:r>
        <w:rPr>
          <w:rFonts w:ascii="Times New Roman"/>
          <w:b w:val="false"/>
          <w:i w:val="false"/>
          <w:color w:val="000000"/>
          <w:sz w:val="28"/>
        </w:rPr>
        <w:t>
жалпы ауданы 28,8 шаршы метр КҚБЖ ОБ контейнерін;
</w:t>
      </w:r>
      <w:r>
        <w:br/>
      </w:r>
      <w:r>
        <w:rPr>
          <w:rFonts w:ascii="Times New Roman"/>
          <w:b w:val="false"/>
          <w:i w:val="false"/>
          <w:color w:val="000000"/>
          <w:sz w:val="28"/>
        </w:rPr>
        <w:t>
жалпы ауданы 15,14 шаршы метр АДЭС контейнерлік модулін;
</w:t>
      </w:r>
      <w:r>
        <w:br/>
      </w:r>
      <w:r>
        <w:rPr>
          <w:rFonts w:ascii="Times New Roman"/>
          <w:b w:val="false"/>
          <w:i w:val="false"/>
          <w:color w:val="000000"/>
          <w:sz w:val="28"/>
        </w:rPr>
        <w:t>
жалпы ауданы 2,25 шаршы метр метеостанция мачтасын;
</w:t>
      </w:r>
      <w:r>
        <w:br/>
      </w:r>
      <w:r>
        <w:rPr>
          <w:rFonts w:ascii="Times New Roman"/>
          <w:b w:val="false"/>
          <w:i w:val="false"/>
          <w:color w:val="000000"/>
          <w:sz w:val="28"/>
        </w:rPr>
        <w:t>
жалпы ауданы 2,25 шаршы метр толқын өлшеуішті салу.
</w:t>
      </w:r>
      <w:r>
        <w:br/>
      </w:r>
      <w:r>
        <w:rPr>
          <w:rFonts w:ascii="Times New Roman"/>
          <w:b w:val="false"/>
          <w:i w:val="false"/>
          <w:color w:val="000000"/>
          <w:sz w:val="28"/>
        </w:rPr>
        <w:t>
Соңғы нәтиже: су көлігі инфрақұрылымын дамыту үшін объектілерді пайдалануға беру.
</w:t>
      </w:r>
      <w:r>
        <w:br/>
      </w:r>
      <w:r>
        <w:rPr>
          <w:rFonts w:ascii="Times New Roman"/>
          <w:b w:val="false"/>
          <w:i w:val="false"/>
          <w:color w:val="000000"/>
          <w:sz w:val="28"/>
        </w:rPr>
        <w:t>
Уақтылығы: жұмыс өндірісі кестесіне және жасалған шарттарға сәйкес.
</w:t>
      </w:r>
      <w:r>
        <w:br/>
      </w:r>
      <w:r>
        <w:rPr>
          <w:rFonts w:ascii="Times New Roman"/>
          <w:b w:val="false"/>
          <w:i w:val="false"/>
          <w:color w:val="000000"/>
          <w:sz w:val="28"/>
        </w:rPr>
        <w:t>
Сапасы: құрылыс нормалары және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"Ұшқыштарды бастапқы даярлауды қамтамасыз ету"
</w:t>
      </w:r>
      <w:r>
        <w:br/>
      </w:r>
      <w:r>
        <w:rPr>
          <w:rFonts w:ascii="Times New Roman"/>
          <w:b w:val="false"/>
          <w:i w:val="false"/>
          <w:color w:val="000000"/>
          <w:sz w:val="28"/>
        </w:rPr>
        <w:t>
деген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172-қосымша алынып тасталды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бюджеттеріне көлік инфрақұрылымын дамытуға берілетін
</w:t>
      </w:r>
      <w:r>
        <w:br/>
      </w:r>
      <w:r>
        <w:rPr>
          <w:rFonts w:ascii="Times New Roman"/>
          <w:b w:val="false"/>
          <w:i w:val="false"/>
          <w:color w:val="000000"/>
          <w:sz w:val="28"/>
        </w:rPr>
        <w:t>
нысаналы даму трансферттері"
</w:t>
      </w:r>
      <w:r>
        <w:br/>
      </w:r>
      <w:r>
        <w:rPr>
          <w:rFonts w:ascii="Times New Roman"/>
          <w:b w:val="false"/>
          <w:i w:val="false"/>
          <w:color w:val="000000"/>
          <w:sz w:val="28"/>
        </w:rPr>
        <w:t>
деген 028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37586777 мың теңге (отыз жетi миллиард бес жүз сексен алты миллион жетi жүз жетпiс жетi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"Жапонияның Халықаралық Экономикалық Ынтымақтастық Қоры мен Қазақстан Республикасы арасындағы Ертіс өзеніне салынатын көпір құрылысының жобасы бойынша Қарыз туралы 1997 жылғы 12 наурыздағы келісімді бекіту туралы" Қазақстан Республикасының 1997 жылғы 12 мамырдағы 
</w:t>
      </w:r>
      <w:r>
        <w:rPr>
          <w:rFonts w:ascii="Times New Roman"/>
          <w:b w:val="false"/>
          <w:i w:val="false"/>
          <w:color w:val="000000"/>
          <w:sz w:val="28"/>
        </w:rPr>
        <w:t xml:space="preserve"> Заңы </w:t>
      </w:r>
      <w:r>
        <w:rPr>
          <w:rFonts w:ascii="Times New Roman"/>
          <w:b w:val="false"/>
          <w:i w:val="false"/>
          <w:color w:val="000000"/>
          <w:sz w:val="28"/>
        </w:rPr>
        <w:t>
; "Алматы қаласын дамытудың 2003-2010 жылдарға арналған мемлекеттік бағдарламасы туралы" Қазақстан Республикасы Президентінің 2003 жылғы 10 ақпандағы N 1019 
</w:t>
      </w:r>
      <w:r>
        <w:rPr>
          <w:rFonts w:ascii="Times New Roman"/>
          <w:b w:val="false"/>
          <w:i w:val="false"/>
          <w:color w:val="000000"/>
          <w:sz w:val="28"/>
        </w:rPr>
        <w:t xml:space="preserve"> Жарлығы </w:t>
      </w:r>
      <w:r>
        <w:rPr>
          <w:rFonts w:ascii="Times New Roman"/>
          <w:b w:val="false"/>
          <w:i w:val="false"/>
          <w:color w:val="000000"/>
          <w:sz w:val="28"/>
        </w:rPr>
        <w:t>
; "Ертіс өзеніне салынатын көпірдің жобасын жүзеге асыру туралы" Қазақстан Республикасы Үкіметінің 1997 жылғы 4 тамыздағы N 1212 
</w:t>
      </w:r>
      <w:r>
        <w:rPr>
          <w:rFonts w:ascii="Times New Roman"/>
          <w:b w:val="false"/>
          <w:i w:val="false"/>
          <w:color w:val="000000"/>
          <w:sz w:val="28"/>
        </w:rPr>
        <w:t xml:space="preserve"> қаулысы </w:t>
      </w:r>
      <w:r>
        <w:rPr>
          <w:rFonts w:ascii="Times New Roman"/>
          <w:b w:val="false"/>
          <w:i w:val="false"/>
          <w:color w:val="000000"/>
          <w:sz w:val="28"/>
        </w:rPr>
        <w:t>
; "Астана қаласының инженерлік инфрақұрылымын және жолдарын 2010 жылға дейін дамыту туралы" Қазақстан Республикасы Үкіметінің 2002 жылғы 11 қарашадағы N 1190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қазіргі заманғы талаптарға жауап беретін автомобиль жолдарын қалпына келтіру және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көлік құралдарының қауіпсіз және үздіксіз жүруін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047"/>
        <w:gridCol w:w="1213"/>
        <w:gridCol w:w="1958"/>
        <w:gridCol w:w="5001"/>
        <w:gridCol w:w="1792"/>
        <w:gridCol w:w="2187"/>
      </w:tblGrid>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50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көлік
</w:t>
            </w:r>
            <w:r>
              <w:br/>
            </w:r>
            <w:r>
              <w:rPr>
                <w:rFonts w:ascii="Times New Roman"/>
                <w:b w:val="false"/>
                <w:i w:val="false"/>
                <w:color w:val="000000"/>
                <w:sz w:val="20"/>
              </w:rPr>
              <w:t>
инфрақұ-
</w:t>
            </w:r>
            <w:r>
              <w:br/>
            </w:r>
            <w:r>
              <w:rPr>
                <w:rFonts w:ascii="Times New Roman"/>
                <w:b w:val="false"/>
                <w:i w:val="false"/>
                <w:color w:val="000000"/>
                <w:sz w:val="20"/>
              </w:rPr>
              <w:t>
рылымын
</w:t>
            </w:r>
            <w:r>
              <w:br/>
            </w:r>
            <w:r>
              <w:rPr>
                <w:rFonts w:ascii="Times New Roman"/>
                <w:b w:val="false"/>
                <w:i w:val="false"/>
                <w:color w:val="000000"/>
                <w:sz w:val="20"/>
              </w:rPr>
              <w:t>
дамытуға
</w:t>
            </w:r>
            <w:r>
              <w:br/>
            </w:r>
            <w:r>
              <w:rPr>
                <w:rFonts w:ascii="Times New Roman"/>
                <w:b w:val="false"/>
                <w:i w:val="false"/>
                <w:color w:val="000000"/>
                <w:sz w:val="20"/>
              </w:rPr>
              <w:t>
беріле-
</w:t>
            </w:r>
            <w:r>
              <w:br/>
            </w:r>
            <w:r>
              <w:rPr>
                <w:rFonts w:ascii="Times New Roman"/>
                <w:b w:val="false"/>
                <w:i w:val="false"/>
                <w:color w:val="000000"/>
                <w:sz w:val="20"/>
              </w:rPr>
              <w:t>
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
</w:t>
            </w:r>
            <w:r>
              <w:br/>
            </w:r>
            <w:r>
              <w:rPr>
                <w:rFonts w:ascii="Times New Roman"/>
                <w:b w:val="false"/>
                <w:i w:val="false"/>
                <w:color w:val="000000"/>
                <w:sz w:val="20"/>
              </w:rPr>
              <w:t>
ферттері
</w:t>
            </w:r>
          </w:p>
        </w:tc>
        <w:tc>
          <w:tcPr>
            <w:tcW w:w="50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Белгіленген тәртіппен
</w:t>
            </w:r>
            <w:r>
              <w:br/>
            </w:r>
            <w:r>
              <w:rPr>
                <w:rFonts w:ascii="Times New Roman"/>
                <w:b w:val="false"/>
                <w:i w:val="false"/>
                <w:color w:val="000000"/>
                <w:sz w:val="20"/>
              </w:rPr>
              <w:t>
бекітілген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сәйкес мынадай іс-
</w:t>
            </w:r>
            <w:r>
              <w:br/>
            </w:r>
            <w:r>
              <w:rPr>
                <w:rFonts w:ascii="Times New Roman"/>
                <w:b w:val="false"/>
                <w:i w:val="false"/>
                <w:color w:val="000000"/>
                <w:sz w:val="20"/>
              </w:rPr>
              <w:t>
шаралар бойынша "2006
</w:t>
            </w:r>
            <w:r>
              <w:br/>
            </w:r>
            <w:r>
              <w:rPr>
                <w:rFonts w:ascii="Times New Roman"/>
                <w:b w:val="false"/>
                <w:i w:val="false"/>
                <w:color w:val="000000"/>
                <w:sz w:val="20"/>
              </w:rPr>
              <w:t>
жылға арналған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Республикасының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Республика-
</w:t>
            </w:r>
            <w:r>
              <w:br/>
            </w:r>
            <w:r>
              <w:rPr>
                <w:rFonts w:ascii="Times New Roman"/>
                <w:b w:val="false"/>
                <w:i w:val="false"/>
                <w:color w:val="000000"/>
                <w:sz w:val="20"/>
              </w:rPr>
              <w:t>
сы Үкіметінің N 1228
</w:t>
            </w:r>
            <w:r>
              <w:br/>
            </w:r>
            <w:r>
              <w:rPr>
                <w:rFonts w:ascii="Times New Roman"/>
                <w:b w:val="false"/>
                <w:i w:val="false"/>
                <w:color w:val="000000"/>
                <w:sz w:val="20"/>
              </w:rPr>
              <w:t>
қаулысына 2-қосымшаға
</w:t>
            </w:r>
            <w:r>
              <w:br/>
            </w:r>
            <w:r>
              <w:rPr>
                <w:rFonts w:ascii="Times New Roman"/>
                <w:b w:val="false"/>
                <w:i w:val="false"/>
                <w:color w:val="000000"/>
                <w:sz w:val="20"/>
              </w:rPr>
              <w:t>
сәйкес сома шегінде
</w:t>
            </w:r>
            <w:r>
              <w:br/>
            </w:r>
            <w:r>
              <w:rPr>
                <w:rFonts w:ascii="Times New Roman"/>
                <w:b w:val="false"/>
                <w:i w:val="false"/>
                <w:color w:val="000000"/>
                <w:sz w:val="20"/>
              </w:rPr>
              <w:t>
автомобиль жолдарын
</w:t>
            </w:r>
            <w:r>
              <w:br/>
            </w:r>
            <w:r>
              <w:rPr>
                <w:rFonts w:ascii="Times New Roman"/>
                <w:b w:val="false"/>
                <w:i w:val="false"/>
                <w:color w:val="000000"/>
                <w:sz w:val="20"/>
              </w:rPr>
              <w:t>
дамытуға бағытталған
</w:t>
            </w:r>
            <w:r>
              <w:br/>
            </w:r>
            <w:r>
              <w:rPr>
                <w:rFonts w:ascii="Times New Roman"/>
                <w:b w:val="false"/>
                <w:i w:val="false"/>
                <w:color w:val="000000"/>
                <w:sz w:val="20"/>
              </w:rPr>
              <w:t>
мақсатты трансферт-
</w:t>
            </w:r>
            <w:r>
              <w:br/>
            </w:r>
            <w:r>
              <w:rPr>
                <w:rFonts w:ascii="Times New Roman"/>
                <w:b w:val="false"/>
                <w:i w:val="false"/>
                <w:color w:val="000000"/>
                <w:sz w:val="20"/>
              </w:rPr>
              <w:t>
терді аудару:
</w:t>
            </w:r>
            <w:r>
              <w:br/>
            </w:r>
            <w:r>
              <w:rPr>
                <w:rFonts w:ascii="Times New Roman"/>
                <w:b w:val="false"/>
                <w:i w:val="false"/>
                <w:color w:val="000000"/>
                <w:sz w:val="20"/>
              </w:rPr>
              <w:t>
Астана қаласында жаңа
</w:t>
            </w:r>
            <w:r>
              <w:br/>
            </w:r>
            <w:r>
              <w:rPr>
                <w:rFonts w:ascii="Times New Roman"/>
                <w:b w:val="false"/>
                <w:i w:val="false"/>
                <w:color w:val="000000"/>
                <w:sz w:val="20"/>
              </w:rPr>
              <w:t>
әкімшілік орталығында
</w:t>
            </w:r>
            <w:r>
              <w:br/>
            </w:r>
            <w:r>
              <w:rPr>
                <w:rFonts w:ascii="Times New Roman"/>
                <w:b w:val="false"/>
                <w:i w:val="false"/>
                <w:color w:val="000000"/>
                <w:sz w:val="20"/>
              </w:rPr>
              <w:t>
автомобиль жолдарын
</w:t>
            </w:r>
            <w:r>
              <w:br/>
            </w:r>
            <w:r>
              <w:rPr>
                <w:rFonts w:ascii="Times New Roman"/>
                <w:b w:val="false"/>
                <w:i w:val="false"/>
                <w:color w:val="000000"/>
                <w:sz w:val="20"/>
              </w:rPr>
              <w:t>
салу;
</w:t>
            </w:r>
            <w:r>
              <w:br/>
            </w:r>
            <w:r>
              <w:rPr>
                <w:rFonts w:ascii="Times New Roman"/>
                <w:b w:val="false"/>
                <w:i w:val="false"/>
                <w:color w:val="000000"/>
                <w:sz w:val="20"/>
              </w:rPr>
              <w:t>
Астана қаласында А.
</w:t>
            </w:r>
            <w:r>
              <w:br/>
            </w:r>
            <w:r>
              <w:rPr>
                <w:rFonts w:ascii="Times New Roman"/>
                <w:b w:val="false"/>
                <w:i w:val="false"/>
                <w:color w:val="000000"/>
                <w:sz w:val="20"/>
              </w:rPr>
              <w:t>
Иманов және Л.Гумилев
</w:t>
            </w:r>
            <w:r>
              <w:br/>
            </w:r>
            <w:r>
              <w:rPr>
                <w:rFonts w:ascii="Times New Roman"/>
                <w:b w:val="false"/>
                <w:i w:val="false"/>
                <w:color w:val="000000"/>
                <w:sz w:val="20"/>
              </w:rPr>
              <w:t>
көшелері ауданындағы
</w:t>
            </w:r>
            <w:r>
              <w:br/>
            </w:r>
            <w:r>
              <w:rPr>
                <w:rFonts w:ascii="Times New Roman"/>
                <w:b w:val="false"/>
                <w:i w:val="false"/>
                <w:color w:val="000000"/>
                <w:sz w:val="20"/>
              </w:rPr>
              <w:t>
көлік айырымын салу
</w:t>
            </w:r>
            <w:r>
              <w:br/>
            </w:r>
            <w:r>
              <w:rPr>
                <w:rFonts w:ascii="Times New Roman"/>
                <w:b w:val="false"/>
                <w:i w:val="false"/>
                <w:color w:val="000000"/>
                <w:sz w:val="20"/>
              </w:rPr>
              <w:t>
(ТЭН-ге 2005 жылғы
</w:t>
            </w:r>
            <w:r>
              <w:br/>
            </w:r>
            <w:r>
              <w:rPr>
                <w:rFonts w:ascii="Times New Roman"/>
                <w:b w:val="false"/>
                <w:i w:val="false"/>
                <w:color w:val="000000"/>
                <w:sz w:val="20"/>
              </w:rPr>
              <w:t>
29 қыркүйектегі N
</w:t>
            </w:r>
            <w:r>
              <w:br/>
            </w:r>
            <w:r>
              <w:rPr>
                <w:rFonts w:ascii="Times New Roman"/>
                <w:b w:val="false"/>
                <w:i w:val="false"/>
                <w:color w:val="000000"/>
                <w:sz w:val="20"/>
              </w:rPr>
              <w:t>
2-693/05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N 13
</w:t>
            </w:r>
            <w:r>
              <w:br/>
            </w:r>
            <w:r>
              <w:rPr>
                <w:rFonts w:ascii="Times New Roman"/>
                <w:b w:val="false"/>
                <w:i w:val="false"/>
                <w:color w:val="000000"/>
                <w:sz w:val="20"/>
              </w:rPr>
              <w:t>
көшеден N 12 көшеге
</w:t>
            </w:r>
            <w:r>
              <w:br/>
            </w:r>
            <w:r>
              <w:rPr>
                <w:rFonts w:ascii="Times New Roman"/>
                <w:b w:val="false"/>
                <w:i w:val="false"/>
                <w:color w:val="000000"/>
                <w:sz w:val="20"/>
              </w:rPr>
              <w:t>
дейінгі учаскеде
</w:t>
            </w:r>
            <w:r>
              <w:br/>
            </w:r>
            <w:r>
              <w:rPr>
                <w:rFonts w:ascii="Times New Roman"/>
                <w:b w:val="false"/>
                <w:i w:val="false"/>
                <w:color w:val="000000"/>
                <w:sz w:val="20"/>
              </w:rPr>
              <w:t>
Манас көшесін салу;
</w:t>
            </w:r>
            <w:r>
              <w:br/>
            </w:r>
            <w:r>
              <w:rPr>
                <w:rFonts w:ascii="Times New Roman"/>
                <w:b w:val="false"/>
                <w:i w:val="false"/>
                <w:color w:val="000000"/>
                <w:sz w:val="20"/>
              </w:rPr>
              <w:t>
Астана қаласында N 12
</w:t>
            </w:r>
            <w:r>
              <w:br/>
            </w:r>
            <w:r>
              <w:rPr>
                <w:rFonts w:ascii="Times New Roman"/>
                <w:b w:val="false"/>
                <w:i w:val="false"/>
                <w:color w:val="000000"/>
                <w:sz w:val="20"/>
              </w:rPr>
              <w:t>
көшеден N 19 көшеге
</w:t>
            </w:r>
            <w:r>
              <w:br/>
            </w:r>
            <w:r>
              <w:rPr>
                <w:rFonts w:ascii="Times New Roman"/>
                <w:b w:val="false"/>
                <w:i w:val="false"/>
                <w:color w:val="000000"/>
                <w:sz w:val="20"/>
              </w:rPr>
              <w:t>
дейін Манас көшесінің
</w:t>
            </w:r>
            <w:r>
              <w:br/>
            </w:r>
            <w:r>
              <w:rPr>
                <w:rFonts w:ascii="Times New Roman"/>
                <w:b w:val="false"/>
                <w:i w:val="false"/>
                <w:color w:val="000000"/>
                <w:sz w:val="20"/>
              </w:rPr>
              <w:t>
учаскесін салу;
</w:t>
            </w:r>
            <w:r>
              <w:br/>
            </w:r>
            <w:r>
              <w:rPr>
                <w:rFonts w:ascii="Times New Roman"/>
                <w:b w:val="false"/>
                <w:i w:val="false"/>
                <w:color w:val="000000"/>
                <w:sz w:val="20"/>
              </w:rPr>
              <w:t>
Астана қаласында
</w:t>
            </w:r>
            <w:r>
              <w:br/>
            </w:r>
            <w:r>
              <w:rPr>
                <w:rFonts w:ascii="Times New Roman"/>
                <w:b w:val="false"/>
                <w:i w:val="false"/>
                <w:color w:val="000000"/>
                <w:sz w:val="20"/>
              </w:rPr>
              <w:t>
Республика даңғылы
</w:t>
            </w:r>
            <w:r>
              <w:br/>
            </w:r>
            <w:r>
              <w:rPr>
                <w:rFonts w:ascii="Times New Roman"/>
                <w:b w:val="false"/>
                <w:i w:val="false"/>
                <w:color w:val="000000"/>
                <w:sz w:val="20"/>
              </w:rPr>
              <w:t>
мен Бараев көшесінің
</w:t>
            </w:r>
            <w:r>
              <w:br/>
            </w:r>
            <w:r>
              <w:rPr>
                <w:rFonts w:ascii="Times New Roman"/>
                <w:b w:val="false"/>
                <w:i w:val="false"/>
                <w:color w:val="000000"/>
                <w:sz w:val="20"/>
              </w:rPr>
              <w:t>
қиылысында көлік
</w:t>
            </w:r>
            <w:r>
              <w:br/>
            </w:r>
            <w:r>
              <w:rPr>
                <w:rFonts w:ascii="Times New Roman"/>
                <w:b w:val="false"/>
                <w:i w:val="false"/>
                <w:color w:val="000000"/>
                <w:sz w:val="20"/>
              </w:rPr>
              <w:t>
айырымын салу;
</w:t>
            </w:r>
            <w:r>
              <w:br/>
            </w:r>
            <w:r>
              <w:rPr>
                <w:rFonts w:ascii="Times New Roman"/>
                <w:b w:val="false"/>
                <w:i w:val="false"/>
                <w:color w:val="000000"/>
                <w:sz w:val="20"/>
              </w:rPr>
              <w:t>
Астана қаласындағы N
</w:t>
            </w:r>
            <w:r>
              <w:br/>
            </w:r>
            <w:r>
              <w:rPr>
                <w:rFonts w:ascii="Times New Roman"/>
                <w:b w:val="false"/>
                <w:i w:val="false"/>
                <w:color w:val="000000"/>
                <w:sz w:val="20"/>
              </w:rPr>
              <w:t>
12 көше мен Гастелло
</w:t>
            </w:r>
            <w:r>
              <w:br/>
            </w:r>
            <w:r>
              <w:rPr>
                <w:rFonts w:ascii="Times New Roman"/>
                <w:b w:val="false"/>
                <w:i w:val="false"/>
                <w:color w:val="000000"/>
                <w:sz w:val="20"/>
              </w:rPr>
              <w:t>
көшесінің қиылысында
</w:t>
            </w:r>
            <w:r>
              <w:br/>
            </w:r>
            <w:r>
              <w:rPr>
                <w:rFonts w:ascii="Times New Roman"/>
                <w:b w:val="false"/>
                <w:i w:val="false"/>
                <w:color w:val="000000"/>
                <w:sz w:val="20"/>
              </w:rPr>
              <w:t>
көлік айырымын салу
</w:t>
            </w:r>
            <w:r>
              <w:br/>
            </w:r>
            <w:r>
              <w:rPr>
                <w:rFonts w:ascii="Times New Roman"/>
                <w:b w:val="false"/>
                <w:i w:val="false"/>
                <w:color w:val="000000"/>
                <w:sz w:val="20"/>
              </w:rPr>
              <w:t>
(2005 жылғы 2 маусымдағы N 7-295/05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Астана қаласында Сарыарқа көшесi учаскесiнде солтүстiк айналма жолындағы көлiк айырымына дейiн 3 учаске - эстакаданың басынан Угольная көшесiмен қиылыстағы екi деңгейлi көлiк айырымының соңына дейiн Бөгенбай даңғылын жаңарту;
</w:t>
            </w:r>
            <w:r>
              <w:br/>
            </w:r>
            <w:r>
              <w:rPr>
                <w:rFonts w:ascii="Times New Roman"/>
                <w:b w:val="false"/>
                <w:i w:val="false"/>
                <w:color w:val="000000"/>
                <w:sz w:val="20"/>
              </w:rPr>
              <w:t>
Астана қаласында Есiл өзенi арқылы өтетiн К-1 автожол көпiрiмен Сол жағалаудың орталығы - Абылай хан даңғылы магистральды автожолын (N 12, N 13 көшелерiнiң магистральды автожолы) салу;
</w:t>
            </w:r>
            <w:r>
              <w:br/>
            </w:r>
            <w:r>
              <w:rPr>
                <w:rFonts w:ascii="Times New Roman"/>
                <w:b w:val="false"/>
                <w:i w:val="false"/>
                <w:color w:val="000000"/>
                <w:sz w:val="20"/>
              </w:rPr>
              <w:t>
Астана қаласында N 4
</w:t>
            </w:r>
            <w:r>
              <w:br/>
            </w:r>
            <w:r>
              <w:rPr>
                <w:rFonts w:ascii="Times New Roman"/>
                <w:b w:val="false"/>
                <w:i w:val="false"/>
                <w:color w:val="000000"/>
                <w:sz w:val="20"/>
              </w:rPr>
              <w:t>
көшеден N 23 көшеге
</w:t>
            </w:r>
            <w:r>
              <w:br/>
            </w:r>
            <w:r>
              <w:rPr>
                <w:rFonts w:ascii="Times New Roman"/>
                <w:b w:val="false"/>
                <w:i w:val="false"/>
                <w:color w:val="000000"/>
                <w:sz w:val="20"/>
              </w:rPr>
              <w:t>
дейін Сарыарқа көше-
</w:t>
            </w:r>
            <w:r>
              <w:br/>
            </w:r>
            <w:r>
              <w:rPr>
                <w:rFonts w:ascii="Times New Roman"/>
                <w:b w:val="false"/>
                <w:i w:val="false"/>
                <w:color w:val="000000"/>
                <w:sz w:val="20"/>
              </w:rPr>
              <w:t>
сінің учаскесін салу;
</w:t>
            </w:r>
            <w:r>
              <w:br/>
            </w:r>
            <w:r>
              <w:rPr>
                <w:rFonts w:ascii="Times New Roman"/>
                <w:b w:val="false"/>
                <w:i w:val="false"/>
                <w:color w:val="000000"/>
                <w:sz w:val="20"/>
              </w:rPr>
              <w:t>
Астана қаласында М-2
</w:t>
            </w:r>
            <w:r>
              <w:br/>
            </w:r>
            <w:r>
              <w:rPr>
                <w:rFonts w:ascii="Times New Roman"/>
                <w:b w:val="false"/>
                <w:i w:val="false"/>
                <w:color w:val="000000"/>
                <w:sz w:val="20"/>
              </w:rPr>
              <w:t>
жаңа көпірді салу
</w:t>
            </w:r>
            <w:r>
              <w:br/>
            </w:r>
            <w:r>
              <w:rPr>
                <w:rFonts w:ascii="Times New Roman"/>
                <w:b w:val="false"/>
                <w:i w:val="false"/>
                <w:color w:val="000000"/>
                <w:sz w:val="20"/>
              </w:rPr>
              <w:t>
(2005 жылғы 24
</w:t>
            </w:r>
            <w:r>
              <w:br/>
            </w:r>
            <w:r>
              <w:rPr>
                <w:rFonts w:ascii="Times New Roman"/>
                <w:b w:val="false"/>
                <w:i w:val="false"/>
                <w:color w:val="000000"/>
                <w:sz w:val="20"/>
              </w:rPr>
              <w:t>
маусымдағы N 2-368/05
</w:t>
            </w:r>
            <w:r>
              <w:br/>
            </w:r>
            <w:r>
              <w:rPr>
                <w:rFonts w:ascii="Times New Roman"/>
                <w:b w:val="false"/>
                <w:i w:val="false"/>
                <w:color w:val="000000"/>
                <w:sz w:val="20"/>
              </w:rPr>
              <w:t>
мемлекеттік сарапта-
</w:t>
            </w:r>
            <w:r>
              <w:br/>
            </w:r>
            <w:r>
              <w:rPr>
                <w:rFonts w:ascii="Times New Roman"/>
                <w:b w:val="false"/>
                <w:i w:val="false"/>
                <w:color w:val="000000"/>
                <w:sz w:val="20"/>
              </w:rPr>
              <w:t>
маның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Сайын көшесі мен
</w:t>
            </w:r>
            <w:r>
              <w:br/>
            </w:r>
            <w:r>
              <w:rPr>
                <w:rFonts w:ascii="Times New Roman"/>
                <w:b w:val="false"/>
                <w:i w:val="false"/>
                <w:color w:val="000000"/>
                <w:sz w:val="20"/>
              </w:rPr>
              <w:t>
Райымбек даңғылының
</w:t>
            </w:r>
            <w:r>
              <w:br/>
            </w:r>
            <w:r>
              <w:rPr>
                <w:rFonts w:ascii="Times New Roman"/>
                <w:b w:val="false"/>
                <w:i w:val="false"/>
                <w:color w:val="000000"/>
                <w:sz w:val="20"/>
              </w:rPr>
              <w:t>
қиылысында көлік
</w:t>
            </w:r>
            <w:r>
              <w:br/>
            </w:r>
            <w:r>
              <w:rPr>
                <w:rFonts w:ascii="Times New Roman"/>
                <w:b w:val="false"/>
                <w:i w:val="false"/>
                <w:color w:val="000000"/>
                <w:sz w:val="20"/>
              </w:rPr>
              <w:t>
айырымын салу (2004
</w:t>
            </w:r>
            <w:r>
              <w:br/>
            </w:r>
            <w:r>
              <w:rPr>
                <w:rFonts w:ascii="Times New Roman"/>
                <w:b w:val="false"/>
                <w:i w:val="false"/>
                <w:color w:val="000000"/>
                <w:sz w:val="20"/>
              </w:rPr>
              <w:t>
жылғы 15 қазандағы N
</w:t>
            </w:r>
            <w:r>
              <w:br/>
            </w:r>
            <w:r>
              <w:rPr>
                <w:rFonts w:ascii="Times New Roman"/>
                <w:b w:val="false"/>
                <w:i w:val="false"/>
                <w:color w:val="000000"/>
                <w:sz w:val="20"/>
              </w:rPr>
              <w:t>
7-452/2004 мемлекет-
</w:t>
            </w:r>
            <w:r>
              <w:br/>
            </w:r>
            <w:r>
              <w:rPr>
                <w:rFonts w:ascii="Times New Roman"/>
                <w:b w:val="false"/>
                <w:i w:val="false"/>
                <w:color w:val="000000"/>
                <w:sz w:val="20"/>
              </w:rPr>
              <w:t>
тік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Сейфуллин және
</w:t>
            </w:r>
            <w:r>
              <w:br/>
            </w:r>
            <w:r>
              <w:rPr>
                <w:rFonts w:ascii="Times New Roman"/>
                <w:b w:val="false"/>
                <w:i w:val="false"/>
                <w:color w:val="000000"/>
                <w:sz w:val="20"/>
              </w:rPr>
              <w:t>
Жансүгіров көшесі мен
</w:t>
            </w:r>
            <w:r>
              <w:br/>
            </w:r>
            <w:r>
              <w:rPr>
                <w:rFonts w:ascii="Times New Roman"/>
                <w:b w:val="false"/>
                <w:i w:val="false"/>
                <w:color w:val="000000"/>
                <w:sz w:val="20"/>
              </w:rPr>
              <w:t>
Рысқұлов даңғылының
</w:t>
            </w:r>
            <w:r>
              <w:br/>
            </w:r>
            <w:r>
              <w:rPr>
                <w:rFonts w:ascii="Times New Roman"/>
                <w:b w:val="false"/>
                <w:i w:val="false"/>
                <w:color w:val="000000"/>
                <w:sz w:val="20"/>
              </w:rPr>
              <w:t>
қиылысында көлік
</w:t>
            </w:r>
            <w:r>
              <w:br/>
            </w:r>
            <w:r>
              <w:rPr>
                <w:rFonts w:ascii="Times New Roman"/>
                <w:b w:val="false"/>
                <w:i w:val="false"/>
                <w:color w:val="000000"/>
                <w:sz w:val="20"/>
              </w:rPr>
              <w:t>
айырымын салу (2005
</w:t>
            </w:r>
            <w:r>
              <w:br/>
            </w:r>
            <w:r>
              <w:rPr>
                <w:rFonts w:ascii="Times New Roman"/>
                <w:b w:val="false"/>
                <w:i w:val="false"/>
                <w:color w:val="000000"/>
                <w:sz w:val="20"/>
              </w:rPr>
              <w:t>
жылғы 4 қарашадағы N
</w:t>
            </w:r>
            <w:r>
              <w:br/>
            </w:r>
            <w:r>
              <w:rPr>
                <w:rFonts w:ascii="Times New Roman"/>
                <w:b w:val="false"/>
                <w:i w:val="false"/>
                <w:color w:val="000000"/>
                <w:sz w:val="20"/>
              </w:rPr>
              <w:t>
7-563/05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Рысқұлов даңғылы мен
</w:t>
            </w:r>
            <w:r>
              <w:br/>
            </w:r>
            <w:r>
              <w:rPr>
                <w:rFonts w:ascii="Times New Roman"/>
                <w:b w:val="false"/>
                <w:i w:val="false"/>
                <w:color w:val="000000"/>
                <w:sz w:val="20"/>
              </w:rPr>
              <w:t>
Бөкейханов көшесінің
</w:t>
            </w:r>
            <w:r>
              <w:br/>
            </w:r>
            <w:r>
              <w:rPr>
                <w:rFonts w:ascii="Times New Roman"/>
                <w:b w:val="false"/>
                <w:i w:val="false"/>
                <w:color w:val="000000"/>
                <w:sz w:val="20"/>
              </w:rPr>
              <w:t>
қиылысында көлік
</w:t>
            </w:r>
            <w:r>
              <w:br/>
            </w:r>
            <w:r>
              <w:rPr>
                <w:rFonts w:ascii="Times New Roman"/>
                <w:b w:val="false"/>
                <w:i w:val="false"/>
                <w:color w:val="000000"/>
                <w:sz w:val="20"/>
              </w:rPr>
              <w:t>
айырымын салу (ТЭН-ге
</w:t>
            </w:r>
            <w:r>
              <w:br/>
            </w:r>
            <w:r>
              <w:rPr>
                <w:rFonts w:ascii="Times New Roman"/>
                <w:b w:val="false"/>
                <w:i w:val="false"/>
                <w:color w:val="000000"/>
                <w:sz w:val="20"/>
              </w:rPr>
              <w:t>
2005 жылғы 15 қараша-
</w:t>
            </w:r>
            <w:r>
              <w:br/>
            </w:r>
            <w:r>
              <w:rPr>
                <w:rFonts w:ascii="Times New Roman"/>
                <w:b w:val="false"/>
                <w:i w:val="false"/>
                <w:color w:val="000000"/>
                <w:sz w:val="20"/>
              </w:rPr>
              <w:t>
дағы N 7-575/05 мем-
</w:t>
            </w:r>
            <w:r>
              <w:br/>
            </w:r>
            <w:r>
              <w:rPr>
                <w:rFonts w:ascii="Times New Roman"/>
                <w:b w:val="false"/>
                <w:i w:val="false"/>
                <w:color w:val="000000"/>
                <w:sz w:val="20"/>
              </w:rPr>
              <w:t>
лекеттік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Рысқұлов даңғылы мен
</w:t>
            </w:r>
            <w:r>
              <w:br/>
            </w:r>
            <w:r>
              <w:rPr>
                <w:rFonts w:ascii="Times New Roman"/>
                <w:b w:val="false"/>
                <w:i w:val="false"/>
                <w:color w:val="000000"/>
                <w:sz w:val="20"/>
              </w:rPr>
              <w:t>
Кудерин көшесінің
</w:t>
            </w:r>
            <w:r>
              <w:br/>
            </w:r>
            <w:r>
              <w:rPr>
                <w:rFonts w:ascii="Times New Roman"/>
                <w:b w:val="false"/>
                <w:i w:val="false"/>
                <w:color w:val="000000"/>
                <w:sz w:val="20"/>
              </w:rPr>
              <w:t>
қиылысында көлік
</w:t>
            </w:r>
            <w:r>
              <w:br/>
            </w:r>
            <w:r>
              <w:rPr>
                <w:rFonts w:ascii="Times New Roman"/>
                <w:b w:val="false"/>
                <w:i w:val="false"/>
                <w:color w:val="000000"/>
                <w:sz w:val="20"/>
              </w:rPr>
              <w:t>
айырымын салу (ТЭН-ге
</w:t>
            </w:r>
            <w:r>
              <w:br/>
            </w:r>
            <w:r>
              <w:rPr>
                <w:rFonts w:ascii="Times New Roman"/>
                <w:b w:val="false"/>
                <w:i w:val="false"/>
                <w:color w:val="000000"/>
                <w:sz w:val="20"/>
              </w:rPr>
              <w:t>
2005 жылғы 10 қараша-
</w:t>
            </w:r>
            <w:r>
              <w:br/>
            </w:r>
            <w:r>
              <w:rPr>
                <w:rFonts w:ascii="Times New Roman"/>
                <w:b w:val="false"/>
                <w:i w:val="false"/>
                <w:color w:val="000000"/>
                <w:sz w:val="20"/>
              </w:rPr>
              <w:t>
дағы N 7-569/05 мем-
</w:t>
            </w:r>
            <w:r>
              <w:br/>
            </w:r>
            <w:r>
              <w:rPr>
                <w:rFonts w:ascii="Times New Roman"/>
                <w:b w:val="false"/>
                <w:i w:val="false"/>
                <w:color w:val="000000"/>
                <w:sz w:val="20"/>
              </w:rPr>
              <w:t>
лекеттік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мет-
</w:t>
            </w:r>
            <w:r>
              <w:br/>
            </w:r>
            <w:r>
              <w:rPr>
                <w:rFonts w:ascii="Times New Roman"/>
                <w:b w:val="false"/>
                <w:i w:val="false"/>
                <w:color w:val="000000"/>
                <w:sz w:val="20"/>
              </w:rPr>
              <w:t>
рополитеннің бірінші
</w:t>
            </w:r>
            <w:r>
              <w:br/>
            </w:r>
            <w:r>
              <w:rPr>
                <w:rFonts w:ascii="Times New Roman"/>
                <w:b w:val="false"/>
                <w:i w:val="false"/>
                <w:color w:val="000000"/>
                <w:sz w:val="20"/>
              </w:rPr>
              <w:t>
кезегін салу, соның
</w:t>
            </w:r>
            <w:r>
              <w:br/>
            </w:r>
            <w:r>
              <w:rPr>
                <w:rFonts w:ascii="Times New Roman"/>
                <w:b w:val="false"/>
                <w:i w:val="false"/>
                <w:color w:val="000000"/>
                <w:sz w:val="20"/>
              </w:rPr>
              <w:t>
ішінде: құрылыс үшін
</w:t>
            </w:r>
            <w:r>
              <w:br/>
            </w:r>
            <w:r>
              <w:rPr>
                <w:rFonts w:ascii="Times New Roman"/>
                <w:b w:val="false"/>
                <w:i w:val="false"/>
                <w:color w:val="000000"/>
                <w:sz w:val="20"/>
              </w:rPr>
              <w:t>
жабдықтарды сатып алу
</w:t>
            </w:r>
            <w:r>
              <w:br/>
            </w:r>
            <w:r>
              <w:rPr>
                <w:rFonts w:ascii="Times New Roman"/>
                <w:b w:val="false"/>
                <w:i w:val="false"/>
                <w:color w:val="000000"/>
                <w:sz w:val="20"/>
              </w:rPr>
              <w:t>
(2004 жылғы 5 ақпан-
</w:t>
            </w:r>
            <w:r>
              <w:br/>
            </w:r>
            <w:r>
              <w:rPr>
                <w:rFonts w:ascii="Times New Roman"/>
                <w:b w:val="false"/>
                <w:i w:val="false"/>
                <w:color w:val="000000"/>
                <w:sz w:val="20"/>
              </w:rPr>
              <w:t>
дағы N 7-3/04; 2004
</w:t>
            </w:r>
            <w:r>
              <w:br/>
            </w:r>
            <w:r>
              <w:rPr>
                <w:rFonts w:ascii="Times New Roman"/>
                <w:b w:val="false"/>
                <w:i w:val="false"/>
                <w:color w:val="000000"/>
                <w:sz w:val="20"/>
              </w:rPr>
              <w:t>
жылғы 31 желтоқсанда-
</w:t>
            </w:r>
            <w:r>
              <w:br/>
            </w:r>
            <w:r>
              <w:rPr>
                <w:rFonts w:ascii="Times New Roman"/>
                <w:b w:val="false"/>
                <w:i w:val="false"/>
                <w:color w:val="000000"/>
                <w:sz w:val="20"/>
              </w:rPr>
              <w:t>
ғы N 7-588/2004 мем-
</w:t>
            </w:r>
            <w:r>
              <w:br/>
            </w:r>
            <w:r>
              <w:rPr>
                <w:rFonts w:ascii="Times New Roman"/>
                <w:b w:val="false"/>
                <w:i w:val="false"/>
                <w:color w:val="000000"/>
                <w:sz w:val="20"/>
              </w:rPr>
              <w:t>
лекеттік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Алматы қаласында
</w:t>
            </w:r>
            <w:r>
              <w:br/>
            </w:r>
            <w:r>
              <w:rPr>
                <w:rFonts w:ascii="Times New Roman"/>
                <w:b w:val="false"/>
                <w:i w:val="false"/>
                <w:color w:val="000000"/>
                <w:sz w:val="20"/>
              </w:rPr>
              <w:t>
шағын құрылыстардың
</w:t>
            </w:r>
            <w:r>
              <w:br/>
            </w:r>
            <w:r>
              <w:rPr>
                <w:rFonts w:ascii="Times New Roman"/>
                <w:b w:val="false"/>
                <w:i w:val="false"/>
                <w:color w:val="000000"/>
                <w:sz w:val="20"/>
              </w:rPr>
              <w:t>
ықшам аудандарында
</w:t>
            </w:r>
            <w:r>
              <w:br/>
            </w:r>
            <w:r>
              <w:rPr>
                <w:rFonts w:ascii="Times New Roman"/>
                <w:b w:val="false"/>
                <w:i w:val="false"/>
                <w:color w:val="000000"/>
                <w:sz w:val="20"/>
              </w:rPr>
              <w:t>
автомобиль жолдарын
</w:t>
            </w:r>
            <w:r>
              <w:br/>
            </w:r>
            <w:r>
              <w:rPr>
                <w:rFonts w:ascii="Times New Roman"/>
                <w:b w:val="false"/>
                <w:i w:val="false"/>
                <w:color w:val="000000"/>
                <w:sz w:val="20"/>
              </w:rPr>
              <w:t>
салу (2005 жылғы
</w:t>
            </w:r>
            <w:r>
              <w:br/>
            </w:r>
            <w:r>
              <w:rPr>
                <w:rFonts w:ascii="Times New Roman"/>
                <w:b w:val="false"/>
                <w:i w:val="false"/>
                <w:color w:val="000000"/>
                <w:sz w:val="20"/>
              </w:rPr>
              <w:t>
2 маусымдағы N
</w:t>
            </w:r>
            <w:r>
              <w:br/>
            </w:r>
            <w:r>
              <w:rPr>
                <w:rFonts w:ascii="Times New Roman"/>
                <w:b w:val="false"/>
                <w:i w:val="false"/>
                <w:color w:val="000000"/>
                <w:sz w:val="20"/>
              </w:rPr>
              <w:t>
7-294/05; 2005 жылғы
</w:t>
            </w:r>
            <w:r>
              <w:br/>
            </w:r>
            <w:r>
              <w:rPr>
                <w:rFonts w:ascii="Times New Roman"/>
                <w:b w:val="false"/>
                <w:i w:val="false"/>
                <w:color w:val="000000"/>
                <w:sz w:val="20"/>
              </w:rPr>
              <w:t>
3 маусымдағы N
</w:t>
            </w:r>
            <w:r>
              <w:br/>
            </w:r>
            <w:r>
              <w:rPr>
                <w:rFonts w:ascii="Times New Roman"/>
                <w:b w:val="false"/>
                <w:i w:val="false"/>
                <w:color w:val="000000"/>
                <w:sz w:val="20"/>
              </w:rPr>
              <w:t>
7-300/05; 2005 жылғы
</w:t>
            </w:r>
            <w:r>
              <w:br/>
            </w:r>
            <w:r>
              <w:rPr>
                <w:rFonts w:ascii="Times New Roman"/>
                <w:b w:val="false"/>
                <w:i w:val="false"/>
                <w:color w:val="000000"/>
                <w:sz w:val="20"/>
              </w:rPr>
              <w:t>
23 мамырдағы N
</w:t>
            </w:r>
            <w:r>
              <w:br/>
            </w:r>
            <w:r>
              <w:rPr>
                <w:rFonts w:ascii="Times New Roman"/>
                <w:b w:val="false"/>
                <w:i w:val="false"/>
                <w:color w:val="000000"/>
                <w:sz w:val="20"/>
              </w:rPr>
              <w:t>
7-261/05; 2005 жылғы
</w:t>
            </w:r>
            <w:r>
              <w:br/>
            </w:r>
            <w:r>
              <w:rPr>
                <w:rFonts w:ascii="Times New Roman"/>
                <w:b w:val="false"/>
                <w:i w:val="false"/>
                <w:color w:val="000000"/>
                <w:sz w:val="20"/>
              </w:rPr>
              <w:t>
3 маусымдағы N
</w:t>
            </w:r>
            <w:r>
              <w:br/>
            </w:r>
            <w:r>
              <w:rPr>
                <w:rFonts w:ascii="Times New Roman"/>
                <w:b w:val="false"/>
                <w:i w:val="false"/>
                <w:color w:val="000000"/>
                <w:sz w:val="20"/>
              </w:rPr>
              <w:t>
7-301/05 мемлекеттік
</w:t>
            </w:r>
            <w:r>
              <w:br/>
            </w:r>
            <w:r>
              <w:rPr>
                <w:rFonts w:ascii="Times New Roman"/>
                <w:b w:val="false"/>
                <w:i w:val="false"/>
                <w:color w:val="000000"/>
                <w:sz w:val="20"/>
              </w:rPr>
              <w:t>
сараптамалардың
</w:t>
            </w:r>
            <w:r>
              <w:br/>
            </w:r>
            <w:r>
              <w:rPr>
                <w:rFonts w:ascii="Times New Roman"/>
                <w:b w:val="false"/>
                <w:i w:val="false"/>
                <w:color w:val="000000"/>
                <w:sz w:val="20"/>
              </w:rPr>
              <w:t>
қорытындысы); Шығыс
</w:t>
            </w:r>
            <w:r>
              <w:br/>
            </w:r>
            <w:r>
              <w:rPr>
                <w:rFonts w:ascii="Times New Roman"/>
                <w:b w:val="false"/>
                <w:i w:val="false"/>
                <w:color w:val="000000"/>
                <w:sz w:val="20"/>
              </w:rPr>
              <w:t>
Қазақстан облысы
</w:t>
            </w:r>
            <w:r>
              <w:br/>
            </w:r>
            <w:r>
              <w:rPr>
                <w:rFonts w:ascii="Times New Roman"/>
                <w:b w:val="false"/>
                <w:i w:val="false"/>
                <w:color w:val="000000"/>
                <w:sz w:val="20"/>
              </w:rPr>
              <w:t>
Семей қаласында
</w:t>
            </w:r>
            <w:r>
              <w:br/>
            </w:r>
            <w:r>
              <w:rPr>
                <w:rFonts w:ascii="Times New Roman"/>
                <w:b w:val="false"/>
                <w:i w:val="false"/>
                <w:color w:val="000000"/>
                <w:sz w:val="20"/>
              </w:rPr>
              <w:t>
Ертіс өзені арқылы
</w:t>
            </w:r>
            <w:r>
              <w:br/>
            </w:r>
            <w:r>
              <w:rPr>
                <w:rFonts w:ascii="Times New Roman"/>
                <w:b w:val="false"/>
                <w:i w:val="false"/>
                <w:color w:val="000000"/>
                <w:sz w:val="20"/>
              </w:rPr>
              <w:t>
өтетін көпір салу;
</w:t>
            </w:r>
            <w:r>
              <w:br/>
            </w:r>
            <w:r>
              <w:rPr>
                <w:rFonts w:ascii="Times New Roman"/>
                <w:b w:val="false"/>
                <w:i w:val="false"/>
                <w:color w:val="000000"/>
                <w:sz w:val="20"/>
              </w:rPr>
              <w:t>
Астана қаласында К-3 жаңа көпiрiн салу (инвестицияларды негiздеу жөнiндегi мемлекеттiк сараптаманың 2004 жылғы 25 желтоқсандағы N 2-721/04 қорытындысы); Астана қаласында автожол көпiрiмен (2 ДУ 800 магистральды жылу трассасы) Сол жағалаудың орталығы - Абылай хан даңғылы магистральды автожолын салу (жұмысшы жобасына арналған мемлекеттiк сараптаманың 2003 жылғы 22 мамырдағы N 2-237/03 қорытындысы); Астана қаласында әуежайдан N 19 көшеге дейiн Гастелло көшесiн салу; Астана қаласындағы Есіл өзенінің жағалауындағы көшенің құрылысы (2006 жылғы 16 қазандағы N 2-548/06 мемлекеттік сараптама қорытындысы)
</w:t>
            </w:r>
          </w:p>
        </w:tc>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r>
              <w:br/>
            </w:r>
            <w:r>
              <w:rPr>
                <w:rFonts w:ascii="Times New Roman"/>
                <w:b w:val="false"/>
                <w:i w:val="false"/>
                <w:color w:val="000000"/>
                <w:sz w:val="20"/>
              </w:rPr>
              <w:t>
облыс,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2006.07.31.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470б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2006.11.22.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1103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нәтижесі: 26 км пайдалануға енгізумен жергілікті маңызы бар автомобиль жолдарында жол-құрылыс жұмыстарын жүргізу, Алматы қаласында метрополитен құрылысының бірінші кезегін салу бойынша орындалған жұмыстар көлемі, Шығыс Қазақстан облысы Семей қаласында Ертіс өзені арқылы өтетін көпір құрылысы бойынша міндеттемелерді толық өтеу.
</w:t>
      </w:r>
      <w:r>
        <w:br/>
      </w:r>
      <w:r>
        <w:rPr>
          <w:rFonts w:ascii="Times New Roman"/>
          <w:b w:val="false"/>
          <w:i w:val="false"/>
          <w:color w:val="000000"/>
          <w:sz w:val="28"/>
        </w:rPr>
        <w:t>
Соңғы нәтижесі: автомобиль жолдарының желісін дамыту үшін объектілерді пайдалануға енгізу.
</w:t>
      </w:r>
      <w:r>
        <w:br/>
      </w:r>
      <w:r>
        <w:rPr>
          <w:rFonts w:ascii="Times New Roman"/>
          <w:b w:val="false"/>
          <w:i w:val="false"/>
          <w:color w:val="000000"/>
          <w:sz w:val="28"/>
        </w:rPr>
        <w:t>
Уақтылығы: жұмыстарды жүргізу кестесіне және жасалған шарттарға сәйкес.
</w:t>
      </w:r>
      <w:r>
        <w:br/>
      </w:r>
      <w:r>
        <w:rPr>
          <w:rFonts w:ascii="Times New Roman"/>
          <w:b w:val="false"/>
          <w:i w:val="false"/>
          <w:color w:val="000000"/>
          <w:sz w:val="28"/>
        </w:rPr>
        <w:t>
Сапасы: құрылыс нормалары мен ережелеріне (ҚНжЕ)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2005 жылғы 12 желтоқсандағы  
</w:t>
      </w:r>
      <w:r>
        <w:br/>
      </w:r>
      <w:r>
        <w:rPr>
          <w:rFonts w:ascii="Times New Roman"/>
          <w:b w:val="false"/>
          <w:i w:val="false"/>
          <w:color w:val="000000"/>
          <w:sz w:val="28"/>
        </w:rPr>
        <w:t>
N 1235 қаулысына       
</w:t>
      </w:r>
      <w:r>
        <w:br/>
      </w:r>
      <w:r>
        <w:rPr>
          <w:rFonts w:ascii="Times New Roman"/>
          <w:b w:val="false"/>
          <w:i w:val="false"/>
          <w:color w:val="000000"/>
          <w:sz w:val="28"/>
        </w:rPr>
        <w:t>
174-ҚОСЫМША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Көлік және коммуникация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2006 жылға арналған
</w:t>
      </w:r>
      <w:r>
        <w:br/>
      </w:r>
      <w:r>
        <w:rPr>
          <w:rFonts w:ascii="Times New Roman"/>
          <w:b w:val="false"/>
          <w:i w:val="false"/>
          <w:color w:val="000000"/>
          <w:sz w:val="28"/>
        </w:rPr>
        <w:t>
""Тransport tower" әкімшілік-технологиялық кешені ғимаратын ұстау"
</w:t>
      </w:r>
      <w:r>
        <w:br/>
      </w:r>
      <w:r>
        <w:rPr>
          <w:rFonts w:ascii="Times New Roman"/>
          <w:b w:val="false"/>
          <w:i w:val="false"/>
          <w:color w:val="000000"/>
          <w:sz w:val="28"/>
        </w:rPr>
        <w:t>
деген 030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253521 мың теңге (екі жүз елу үш миллион бес жүз жиырма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"Тransport tower" әкімшілік-технологиялық кешені ғимаратын республикалық меншікке берудің кейбір мәселелері туралы" Қазақстан Республикасы Үкіметінің 2003 жылғы 29 қарашадағы N 1202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"Тransport tower" әкімшілік-технологиялық кешенінің (бұдан әрі - Ғимарат) жұмыс істеуін қамтамасыз ету, мемлекеттік қызметшілер үшін қажетті еңбек және әлеуметтік-тұрмыстық жағдайлар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Ғимаратқа техникалық және шаруашылық қызмет көрсету, санитарлық өңдеу, суықпен-жылумен, ыстық және суық сумен қамтамасыз ету жүйесінің профилактикалық жұмыстарын жүргізу, үкіметтік байланыс кабелін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13"/>
        <w:gridCol w:w="1133"/>
        <w:gridCol w:w="1893"/>
        <w:gridCol w:w="4513"/>
        <w:gridCol w:w="1693"/>
        <w:gridCol w:w="207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лардың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"Тrans-
</w:t>
            </w:r>
            <w:r>
              <w:br/>
            </w:r>
            <w:r>
              <w:rPr>
                <w:rFonts w:ascii="Times New Roman"/>
                <w:b w:val="false"/>
                <w:i w:val="false"/>
                <w:color w:val="000000"/>
                <w:sz w:val="20"/>
              </w:rPr>
              <w:t>
port
</w:t>
            </w:r>
            <w:r>
              <w:br/>
            </w:r>
            <w:r>
              <w:rPr>
                <w:rFonts w:ascii="Times New Roman"/>
                <w:b w:val="false"/>
                <w:i w:val="false"/>
                <w:color w:val="000000"/>
                <w:sz w:val="20"/>
              </w:rPr>
              <w:t>
tower"
</w:t>
            </w:r>
            <w:r>
              <w:br/>
            </w:r>
            <w:r>
              <w:rPr>
                <w:rFonts w:ascii="Times New Roman"/>
                <w:b w:val="false"/>
                <w:i w:val="false"/>
                <w:color w:val="000000"/>
                <w:sz w:val="20"/>
              </w:rPr>
              <w:t>
әкімші-
</w:t>
            </w:r>
            <w:r>
              <w:br/>
            </w:r>
            <w:r>
              <w:rPr>
                <w:rFonts w:ascii="Times New Roman"/>
                <w:b w:val="false"/>
                <w:i w:val="false"/>
                <w:color w:val="000000"/>
                <w:sz w:val="20"/>
              </w:rPr>
              <w:t>
лік-тех-
</w:t>
            </w:r>
            <w:r>
              <w:br/>
            </w:r>
            <w:r>
              <w:rPr>
                <w:rFonts w:ascii="Times New Roman"/>
                <w:b w:val="false"/>
                <w:i w:val="false"/>
                <w:color w:val="000000"/>
                <w:sz w:val="20"/>
              </w:rPr>
              <w:t>
ноло-
</w:t>
            </w:r>
            <w:r>
              <w:br/>
            </w:r>
            <w:r>
              <w:rPr>
                <w:rFonts w:ascii="Times New Roman"/>
                <w:b w:val="false"/>
                <w:i w:val="false"/>
                <w:color w:val="000000"/>
                <w:sz w:val="20"/>
              </w:rPr>
              <w:t>
гиялық
</w:t>
            </w:r>
            <w:r>
              <w:br/>
            </w:r>
            <w:r>
              <w:rPr>
                <w:rFonts w:ascii="Times New Roman"/>
                <w:b w:val="false"/>
                <w:i w:val="false"/>
                <w:color w:val="000000"/>
                <w:sz w:val="20"/>
              </w:rPr>
              <w:t>
кешені
</w:t>
            </w:r>
            <w:r>
              <w:br/>
            </w:r>
            <w:r>
              <w:rPr>
                <w:rFonts w:ascii="Times New Roman"/>
                <w:b w:val="false"/>
                <w:i w:val="false"/>
                <w:color w:val="000000"/>
                <w:sz w:val="20"/>
              </w:rPr>
              <w:t>
ғима-
</w:t>
            </w:r>
            <w:r>
              <w:br/>
            </w:r>
            <w:r>
              <w:rPr>
                <w:rFonts w:ascii="Times New Roman"/>
                <w:b w:val="false"/>
                <w:i w:val="false"/>
                <w:color w:val="000000"/>
                <w:sz w:val="20"/>
              </w:rPr>
              <w:t>
ратын
</w:t>
            </w:r>
            <w:r>
              <w:br/>
            </w:r>
            <w:r>
              <w:rPr>
                <w:rFonts w:ascii="Times New Roman"/>
                <w:b w:val="false"/>
                <w:i w:val="false"/>
                <w:color w:val="000000"/>
                <w:sz w:val="20"/>
              </w:rPr>
              <w:t>
ұстау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Ауданы 32294 шаршы
</w:t>
            </w:r>
            <w:r>
              <w:br/>
            </w:r>
            <w:r>
              <w:rPr>
                <w:rFonts w:ascii="Times New Roman"/>
                <w:b w:val="false"/>
                <w:i w:val="false"/>
                <w:color w:val="000000"/>
                <w:sz w:val="20"/>
              </w:rPr>
              <w:t>
метр Ғимаратты, соның
</w:t>
            </w:r>
            <w:r>
              <w:br/>
            </w:r>
            <w:r>
              <w:rPr>
                <w:rFonts w:ascii="Times New Roman"/>
                <w:b w:val="false"/>
                <w:i w:val="false"/>
                <w:color w:val="000000"/>
                <w:sz w:val="20"/>
              </w:rPr>
              <w:t>
ішінде: электртехника
</w:t>
            </w:r>
            <w:r>
              <w:br/>
            </w:r>
            <w:r>
              <w:rPr>
                <w:rFonts w:ascii="Times New Roman"/>
                <w:b w:val="false"/>
                <w:i w:val="false"/>
                <w:color w:val="000000"/>
                <w:sz w:val="20"/>
              </w:rPr>
              <w:t>
жабдығына, инженерлік
</w:t>
            </w:r>
            <w:r>
              <w:br/>
            </w:r>
            <w:r>
              <w:rPr>
                <w:rFonts w:ascii="Times New Roman"/>
                <w:b w:val="false"/>
                <w:i w:val="false"/>
                <w:color w:val="000000"/>
                <w:sz w:val="20"/>
              </w:rPr>
              <w:t>
желілер мен коммуни-
</w:t>
            </w:r>
            <w:r>
              <w:br/>
            </w:r>
            <w:r>
              <w:rPr>
                <w:rFonts w:ascii="Times New Roman"/>
                <w:b w:val="false"/>
                <w:i w:val="false"/>
                <w:color w:val="000000"/>
                <w:sz w:val="20"/>
              </w:rPr>
              <w:t>
кацияларға, тартып-
</w:t>
            </w:r>
            <w:r>
              <w:br/>
            </w:r>
            <w:r>
              <w:rPr>
                <w:rFonts w:ascii="Times New Roman"/>
                <w:b w:val="false"/>
                <w:i w:val="false"/>
                <w:color w:val="000000"/>
                <w:sz w:val="20"/>
              </w:rPr>
              <w:t>
шығарып желдету жүйе-
</w:t>
            </w:r>
            <w:r>
              <w:br/>
            </w:r>
            <w:r>
              <w:rPr>
                <w:rFonts w:ascii="Times New Roman"/>
                <w:b w:val="false"/>
                <w:i w:val="false"/>
                <w:color w:val="000000"/>
                <w:sz w:val="20"/>
              </w:rPr>
              <w:t>
сіне, өрт қауіпсізді-
</w:t>
            </w:r>
            <w:r>
              <w:br/>
            </w:r>
            <w:r>
              <w:rPr>
                <w:rFonts w:ascii="Times New Roman"/>
                <w:b w:val="false"/>
                <w:i w:val="false"/>
                <w:color w:val="000000"/>
                <w:sz w:val="20"/>
              </w:rPr>
              <w:t>
гіне, өрт белгісін
</w:t>
            </w:r>
            <w:r>
              <w:br/>
            </w:r>
            <w:r>
              <w:rPr>
                <w:rFonts w:ascii="Times New Roman"/>
                <w:b w:val="false"/>
                <w:i w:val="false"/>
                <w:color w:val="000000"/>
                <w:sz w:val="20"/>
              </w:rPr>
              <w:t>
беру және түтінді
</w:t>
            </w:r>
            <w:r>
              <w:br/>
            </w:r>
            <w:r>
              <w:rPr>
                <w:rFonts w:ascii="Times New Roman"/>
                <w:b w:val="false"/>
                <w:i w:val="false"/>
                <w:color w:val="000000"/>
                <w:sz w:val="20"/>
              </w:rPr>
              <w:t>
жою жүйесіне, лифт-
</w:t>
            </w:r>
            <w:r>
              <w:br/>
            </w:r>
            <w:r>
              <w:rPr>
                <w:rFonts w:ascii="Times New Roman"/>
                <w:b w:val="false"/>
                <w:i w:val="false"/>
                <w:color w:val="000000"/>
                <w:sz w:val="20"/>
              </w:rPr>
              <w:t>
тердің жұмысына,
</w:t>
            </w:r>
            <w:r>
              <w:br/>
            </w:r>
            <w:r>
              <w:rPr>
                <w:rFonts w:ascii="Times New Roman"/>
                <w:b w:val="false"/>
                <w:i w:val="false"/>
                <w:color w:val="000000"/>
                <w:sz w:val="20"/>
              </w:rPr>
              <w:t>
сыртқы және ішкі
</w:t>
            </w:r>
            <w:r>
              <w:br/>
            </w:r>
            <w:r>
              <w:rPr>
                <w:rFonts w:ascii="Times New Roman"/>
                <w:b w:val="false"/>
                <w:i w:val="false"/>
                <w:color w:val="000000"/>
                <w:sz w:val="20"/>
              </w:rPr>
              <w:t>
желілері бар автомат-
</w:t>
            </w:r>
            <w:r>
              <w:br/>
            </w:r>
            <w:r>
              <w:rPr>
                <w:rFonts w:ascii="Times New Roman"/>
                <w:b w:val="false"/>
                <w:i w:val="false"/>
                <w:color w:val="000000"/>
                <w:sz w:val="20"/>
              </w:rPr>
              <w:t>
тандырылған телефон
</w:t>
            </w:r>
            <w:r>
              <w:br/>
            </w:r>
            <w:r>
              <w:rPr>
                <w:rFonts w:ascii="Times New Roman"/>
                <w:b w:val="false"/>
                <w:i w:val="false"/>
                <w:color w:val="000000"/>
                <w:sz w:val="20"/>
              </w:rPr>
              <w:t>
станциясына техника-
</w:t>
            </w:r>
            <w:r>
              <w:br/>
            </w:r>
            <w:r>
              <w:rPr>
                <w:rFonts w:ascii="Times New Roman"/>
                <w:b w:val="false"/>
                <w:i w:val="false"/>
                <w:color w:val="000000"/>
                <w:sz w:val="20"/>
              </w:rPr>
              <w:t>
лық қызмет көрсету
</w:t>
            </w:r>
            <w:r>
              <w:br/>
            </w:r>
            <w:r>
              <w:rPr>
                <w:rFonts w:ascii="Times New Roman"/>
                <w:b w:val="false"/>
                <w:i w:val="false"/>
                <w:color w:val="000000"/>
                <w:sz w:val="20"/>
              </w:rPr>
              <w:t>
және жөндеу. Сыртқы
</w:t>
            </w:r>
            <w:r>
              <w:br/>
            </w:r>
            <w:r>
              <w:rPr>
                <w:rFonts w:ascii="Times New Roman"/>
                <w:b w:val="false"/>
                <w:i w:val="false"/>
                <w:color w:val="000000"/>
                <w:sz w:val="20"/>
              </w:rPr>
              <w:t>
инженерлік желілерге
</w:t>
            </w:r>
            <w:r>
              <w:br/>
            </w:r>
            <w:r>
              <w:rPr>
                <w:rFonts w:ascii="Times New Roman"/>
                <w:b w:val="false"/>
                <w:i w:val="false"/>
                <w:color w:val="000000"/>
                <w:sz w:val="20"/>
              </w:rPr>
              <w:t>
қызмет көрсету. Суық-
</w:t>
            </w:r>
            <w:r>
              <w:br/>
            </w:r>
            <w:r>
              <w:rPr>
                <w:rFonts w:ascii="Times New Roman"/>
                <w:b w:val="false"/>
                <w:i w:val="false"/>
                <w:color w:val="000000"/>
                <w:sz w:val="20"/>
              </w:rPr>
              <w:t>
пен-жылумен, ыстық
</w:t>
            </w:r>
            <w:r>
              <w:br/>
            </w:r>
            <w:r>
              <w:rPr>
                <w:rFonts w:ascii="Times New Roman"/>
                <w:b w:val="false"/>
                <w:i w:val="false"/>
                <w:color w:val="000000"/>
                <w:sz w:val="20"/>
              </w:rPr>
              <w:t>
және суық сумен қам-
</w:t>
            </w:r>
            <w:r>
              <w:br/>
            </w:r>
            <w:r>
              <w:rPr>
                <w:rFonts w:ascii="Times New Roman"/>
                <w:b w:val="false"/>
                <w:i w:val="false"/>
                <w:color w:val="000000"/>
                <w:sz w:val="20"/>
              </w:rPr>
              <w:t>
тамасыз ету жүйесінің
</w:t>
            </w:r>
            <w:r>
              <w:br/>
            </w:r>
            <w:r>
              <w:rPr>
                <w:rFonts w:ascii="Times New Roman"/>
                <w:b w:val="false"/>
                <w:i w:val="false"/>
                <w:color w:val="000000"/>
                <w:sz w:val="20"/>
              </w:rPr>
              <w:t>
профилактикалық
</w:t>
            </w:r>
            <w:r>
              <w:br/>
            </w:r>
            <w:r>
              <w:rPr>
                <w:rFonts w:ascii="Times New Roman"/>
                <w:b w:val="false"/>
                <w:i w:val="false"/>
                <w:color w:val="000000"/>
                <w:sz w:val="20"/>
              </w:rPr>
              <w:t>
жұмыстарын жүргізу -
</w:t>
            </w:r>
            <w:r>
              <w:br/>
            </w:r>
            <w:r>
              <w:rPr>
                <w:rFonts w:ascii="Times New Roman"/>
                <w:b w:val="false"/>
                <w:i w:val="false"/>
                <w:color w:val="000000"/>
                <w:sz w:val="20"/>
              </w:rPr>
              <w:t>
2, 3 тоқсан. Ғимараттың
</w:t>
            </w:r>
            <w:r>
              <w:br/>
            </w:r>
            <w:r>
              <w:rPr>
                <w:rFonts w:ascii="Times New Roman"/>
                <w:b w:val="false"/>
                <w:i w:val="false"/>
                <w:color w:val="000000"/>
                <w:sz w:val="20"/>
              </w:rPr>
              <w:t>
ішкі үй-жайларын және
</w:t>
            </w:r>
            <w:r>
              <w:br/>
            </w:r>
            <w:r>
              <w:rPr>
                <w:rFonts w:ascii="Times New Roman"/>
                <w:b w:val="false"/>
                <w:i w:val="false"/>
                <w:color w:val="000000"/>
                <w:sz w:val="20"/>
              </w:rPr>
              <w:t>
қасбетін, сондай-ақ
</w:t>
            </w:r>
            <w:r>
              <w:br/>
            </w:r>
            <w:r>
              <w:rPr>
                <w:rFonts w:ascii="Times New Roman"/>
                <w:b w:val="false"/>
                <w:i w:val="false"/>
                <w:color w:val="000000"/>
                <w:sz w:val="20"/>
              </w:rPr>
              <w:t>
оған жапсарлас
</w:t>
            </w:r>
            <w:r>
              <w:br/>
            </w:r>
            <w:r>
              <w:rPr>
                <w:rFonts w:ascii="Times New Roman"/>
                <w:b w:val="false"/>
                <w:i w:val="false"/>
                <w:color w:val="000000"/>
                <w:sz w:val="20"/>
              </w:rPr>
              <w:t>
аумақты таза ұстау.
</w:t>
            </w:r>
            <w:r>
              <w:br/>
            </w:r>
            <w:r>
              <w:rPr>
                <w:rFonts w:ascii="Times New Roman"/>
                <w:b w:val="false"/>
                <w:i w:val="false"/>
                <w:color w:val="000000"/>
                <w:sz w:val="20"/>
              </w:rPr>
              <w:t>
Ғимаратты санитарлық
</w:t>
            </w:r>
            <w:r>
              <w:br/>
            </w:r>
            <w:r>
              <w:rPr>
                <w:rFonts w:ascii="Times New Roman"/>
                <w:b w:val="false"/>
                <w:i w:val="false"/>
                <w:color w:val="000000"/>
                <w:sz w:val="20"/>
              </w:rPr>
              <w:t>
өңдеу.
</w:t>
            </w:r>
            <w:r>
              <w:br/>
            </w:r>
            <w:r>
              <w:rPr>
                <w:rFonts w:ascii="Times New Roman"/>
                <w:b w:val="false"/>
                <w:i w:val="false"/>
                <w:color w:val="000000"/>
                <w:sz w:val="20"/>
              </w:rPr>
              <w:t>
Көгалдандыру және
</w:t>
            </w:r>
            <w:r>
              <w:br/>
            </w:r>
            <w:r>
              <w:rPr>
                <w:rFonts w:ascii="Times New Roman"/>
                <w:b w:val="false"/>
                <w:i w:val="false"/>
                <w:color w:val="000000"/>
                <w:sz w:val="20"/>
              </w:rPr>
              <w:t>
абаттандыру.
</w:t>
            </w:r>
            <w:r>
              <w:br/>
            </w:r>
            <w:r>
              <w:rPr>
                <w:rFonts w:ascii="Times New Roman"/>
                <w:b w:val="false"/>
                <w:i w:val="false"/>
                <w:color w:val="000000"/>
                <w:sz w:val="20"/>
              </w:rPr>
              <w:t>
Үкіметтік байланыс
</w:t>
            </w:r>
            <w:r>
              <w:br/>
            </w:r>
            <w:r>
              <w:rPr>
                <w:rFonts w:ascii="Times New Roman"/>
                <w:b w:val="false"/>
                <w:i w:val="false"/>
                <w:color w:val="000000"/>
                <w:sz w:val="20"/>
              </w:rPr>
              <w:t>
кабелін жүргізу.
</w:t>
            </w:r>
            <w:r>
              <w:br/>
            </w:r>
            <w:r>
              <w:rPr>
                <w:rFonts w:ascii="Times New Roman"/>
                <w:b w:val="false"/>
                <w:i w:val="false"/>
                <w:color w:val="000000"/>
                <w:sz w:val="20"/>
              </w:rPr>
              <w:t>
Терезелерді және
</w:t>
            </w:r>
            <w:r>
              <w:br/>
            </w:r>
            <w:r>
              <w:rPr>
                <w:rFonts w:ascii="Times New Roman"/>
                <w:b w:val="false"/>
                <w:i w:val="false"/>
                <w:color w:val="000000"/>
                <w:sz w:val="20"/>
              </w:rPr>
              <w:t>
витраждарды жуу.
</w:t>
            </w:r>
            <w:r>
              <w:br/>
            </w:r>
            <w:r>
              <w:rPr>
                <w:rFonts w:ascii="Times New Roman"/>
                <w:b w:val="false"/>
                <w:i w:val="false"/>
                <w:color w:val="000000"/>
                <w:sz w:val="20"/>
              </w:rPr>
              <w:t>
Ғимараттың, кіргізу
</w:t>
            </w:r>
            <w:r>
              <w:br/>
            </w:r>
            <w:r>
              <w:rPr>
                <w:rFonts w:ascii="Times New Roman"/>
                <w:b w:val="false"/>
                <w:i w:val="false"/>
                <w:color w:val="000000"/>
                <w:sz w:val="20"/>
              </w:rPr>
              <w:t>
жүйелерінің, бейнеба-
</w:t>
            </w:r>
            <w:r>
              <w:br/>
            </w:r>
            <w:r>
              <w:rPr>
                <w:rFonts w:ascii="Times New Roman"/>
                <w:b w:val="false"/>
                <w:i w:val="false"/>
                <w:color w:val="000000"/>
                <w:sz w:val="20"/>
              </w:rPr>
              <w:t>
қылау, мәжіліс залын-
</w:t>
            </w:r>
            <w:r>
              <w:br/>
            </w:r>
            <w:r>
              <w:rPr>
                <w:rFonts w:ascii="Times New Roman"/>
                <w:b w:val="false"/>
                <w:i w:val="false"/>
                <w:color w:val="000000"/>
                <w:sz w:val="20"/>
              </w:rPr>
              <w:t>
да дыбысты күшейту
</w:t>
            </w:r>
            <w:r>
              <w:br/>
            </w:r>
            <w:r>
              <w:rPr>
                <w:rFonts w:ascii="Times New Roman"/>
                <w:b w:val="false"/>
                <w:i w:val="false"/>
                <w:color w:val="000000"/>
                <w:sz w:val="20"/>
              </w:rPr>
              <w:t>
жүйелерінің қалыпты
</w:t>
            </w:r>
            <w:r>
              <w:br/>
            </w:r>
            <w:r>
              <w:rPr>
                <w:rFonts w:ascii="Times New Roman"/>
                <w:b w:val="false"/>
                <w:i w:val="false"/>
                <w:color w:val="000000"/>
                <w:sz w:val="20"/>
              </w:rPr>
              <w:t>
жұмыс істеуін қамта-
</w:t>
            </w:r>
            <w:r>
              <w:br/>
            </w:r>
            <w:r>
              <w:rPr>
                <w:rFonts w:ascii="Times New Roman"/>
                <w:b w:val="false"/>
                <w:i w:val="false"/>
                <w:color w:val="000000"/>
                <w:sz w:val="20"/>
              </w:rPr>
              <w:t>
масыз ету үшін қажет-
</w:t>
            </w:r>
            <w:r>
              <w:br/>
            </w:r>
            <w:r>
              <w:rPr>
                <w:rFonts w:ascii="Times New Roman"/>
                <w:b w:val="false"/>
                <w:i w:val="false"/>
                <w:color w:val="000000"/>
                <w:sz w:val="20"/>
              </w:rPr>
              <w:t>
ті басқа да жұмыстар.
</w:t>
            </w:r>
            <w:r>
              <w:br/>
            </w:r>
            <w:r>
              <w:rPr>
                <w:rFonts w:ascii="Times New Roman"/>
                <w:b w:val="false"/>
                <w:i w:val="false"/>
                <w:color w:val="000000"/>
                <w:sz w:val="20"/>
              </w:rPr>
              <w:t>
Көрсетілген жүйелерді
</w:t>
            </w:r>
            <w:r>
              <w:br/>
            </w:r>
            <w:r>
              <w:rPr>
                <w:rFonts w:ascii="Times New Roman"/>
                <w:b w:val="false"/>
                <w:i w:val="false"/>
                <w:color w:val="000000"/>
                <w:sz w:val="20"/>
              </w:rPr>
              <w:t>
қосалқы бөлшектермен
</w:t>
            </w:r>
            <w:r>
              <w:br/>
            </w:r>
            <w:r>
              <w:rPr>
                <w:rFonts w:ascii="Times New Roman"/>
                <w:b w:val="false"/>
                <w:i w:val="false"/>
                <w:color w:val="000000"/>
                <w:sz w:val="20"/>
              </w:rPr>
              <w:t>
және шығыс материал-
</w:t>
            </w:r>
            <w:r>
              <w:br/>
            </w:r>
            <w:r>
              <w:rPr>
                <w:rFonts w:ascii="Times New Roman"/>
                <w:b w:val="false"/>
                <w:i w:val="false"/>
                <w:color w:val="000000"/>
                <w:sz w:val="20"/>
              </w:rPr>
              <w:t>
дарымен қамтамасыз
</w:t>
            </w:r>
            <w:r>
              <w:br/>
            </w:r>
            <w:r>
              <w:rPr>
                <w:rFonts w:ascii="Times New Roman"/>
                <w:b w:val="false"/>
                <w:i w:val="false"/>
                <w:color w:val="000000"/>
                <w:sz w:val="20"/>
              </w:rPr>
              <w:t>
ету.
</w:t>
            </w:r>
            <w:r>
              <w:br/>
            </w:r>
            <w:r>
              <w:rPr>
                <w:rFonts w:ascii="Times New Roman"/>
                <w:b w:val="false"/>
                <w:i w:val="false"/>
                <w:color w:val="000000"/>
                <w:sz w:val="20"/>
              </w:rPr>
              <w:t>
Ғимаратты күтіп ұстау
</w:t>
            </w:r>
            <w:r>
              <w:br/>
            </w:r>
            <w:r>
              <w:rPr>
                <w:rFonts w:ascii="Times New Roman"/>
                <w:b w:val="false"/>
                <w:i w:val="false"/>
                <w:color w:val="000000"/>
                <w:sz w:val="20"/>
              </w:rPr>
              <w:t>
жөніндегі жабдықтаушы
</w:t>
            </w:r>
            <w:r>
              <w:br/>
            </w:r>
            <w:r>
              <w:rPr>
                <w:rFonts w:ascii="Times New Roman"/>
                <w:b w:val="false"/>
                <w:i w:val="false"/>
                <w:color w:val="000000"/>
                <w:sz w:val="20"/>
              </w:rPr>
              <w:t>
функцияларын орындау,
</w:t>
            </w:r>
            <w:r>
              <w:br/>
            </w:r>
            <w:r>
              <w:rPr>
                <w:rFonts w:ascii="Times New Roman"/>
                <w:b w:val="false"/>
                <w:i w:val="false"/>
                <w:color w:val="000000"/>
                <w:sz w:val="20"/>
              </w:rPr>
              <w:t>
ғимаратқа шаруашылық
</w:t>
            </w:r>
            <w:r>
              <w:br/>
            </w:r>
            <w:r>
              <w:rPr>
                <w:rFonts w:ascii="Times New Roman"/>
                <w:b w:val="false"/>
                <w:i w:val="false"/>
                <w:color w:val="000000"/>
                <w:sz w:val="20"/>
              </w:rPr>
              <w:t>
қызметтің көрсетілуін
</w:t>
            </w:r>
            <w:r>
              <w:br/>
            </w:r>
            <w:r>
              <w:rPr>
                <w:rFonts w:ascii="Times New Roman"/>
                <w:b w:val="false"/>
                <w:i w:val="false"/>
                <w:color w:val="000000"/>
                <w:sz w:val="20"/>
              </w:rPr>
              <w:t>
қамтамасыз ету,
</w:t>
            </w:r>
            <w:r>
              <w:br/>
            </w:r>
            <w:r>
              <w:rPr>
                <w:rFonts w:ascii="Times New Roman"/>
                <w:b w:val="false"/>
                <w:i w:val="false"/>
                <w:color w:val="000000"/>
                <w:sz w:val="20"/>
              </w:rPr>
              <w:t>
ғимаратты сақтандыру.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Көлік
</w:t>
            </w:r>
            <w:r>
              <w:br/>
            </w:r>
            <w:r>
              <w:rPr>
                <w:rFonts w:ascii="Times New Roman"/>
                <w:b w:val="false"/>
                <w:i w:val="false"/>
                <w:color w:val="000000"/>
                <w:sz w:val="20"/>
              </w:rPr>
              <w:t>
және ком-
</w:t>
            </w:r>
            <w:r>
              <w:br/>
            </w:r>
            <w:r>
              <w:rPr>
                <w:rFonts w:ascii="Times New Roman"/>
                <w:b w:val="false"/>
                <w:i w:val="false"/>
                <w:color w:val="000000"/>
                <w:sz w:val="20"/>
              </w:rPr>
              <w:t>
муникация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Мемлекеттік қызметтерді пайдаланушылар: мемлекеттік қызметшілер.
</w:t>
      </w:r>
      <w:r>
        <w:br/>
      </w:r>
      <w:r>
        <w:rPr>
          <w:rFonts w:ascii="Times New Roman"/>
          <w:b w:val="false"/>
          <w:i w:val="false"/>
          <w:color w:val="000000"/>
          <w:sz w:val="28"/>
        </w:rPr>
        <w:t>
Тікелей нәтижесі: ауданы 32294 ш.м. "Тransport tower" ғимараттың күтіп ұстау, ғимараттың қалыпты жұмыс істеуін қамтамасыз ету: мемлекеттік қызметшілер үшін қажетті әлеуметтік-тұрмыстық жағдай жасау мақсатында ғимаратқа профилактикалық, жөндеу жұмыстарын, инженерлік, санитарлық жұмыстарды, көгалдандыру мен абаттандыруды уақтылы жүргізу.
</w:t>
      </w:r>
      <w:r>
        <w:br/>
      </w:r>
      <w:r>
        <w:rPr>
          <w:rFonts w:ascii="Times New Roman"/>
          <w:b w:val="false"/>
          <w:i w:val="false"/>
          <w:color w:val="000000"/>
          <w:sz w:val="28"/>
        </w:rPr>
        <w:t>
Соңғы нәтижесі: Ғимараттың жұмыс істеуін қамтамасыз ету, мемлекеттік қызметшілер үшін қалыпты еңбек және әлеуметтік-тұрмыстық жағдай жасау.
</w:t>
      </w:r>
      <w:r>
        <w:br/>
      </w:r>
      <w:r>
        <w:rPr>
          <w:rFonts w:ascii="Times New Roman"/>
          <w:b w:val="false"/>
          <w:i w:val="false"/>
          <w:color w:val="000000"/>
          <w:sz w:val="28"/>
        </w:rPr>
        <w:t>
Қаржы-экономикалық тиімділігі: 1 шаршы метрге жұмсалатын орташа шығын 7850 теңгені құрайды.
</w:t>
      </w:r>
      <w:r>
        <w:br/>
      </w:r>
      <w:r>
        <w:rPr>
          <w:rFonts w:ascii="Times New Roman"/>
          <w:b w:val="false"/>
          <w:i w:val="false"/>
          <w:color w:val="000000"/>
          <w:sz w:val="28"/>
        </w:rPr>
        <w:t>
Уақтылығы: жыл бойы.
</w:t>
      </w:r>
      <w:r>
        <w:br/>
      </w:r>
      <w:r>
        <w:rPr>
          <w:rFonts w:ascii="Times New Roman"/>
          <w:b w:val="false"/>
          <w:i w:val="false"/>
          <w:color w:val="000000"/>
          <w:sz w:val="28"/>
        </w:rPr>
        <w:t>
Сапасы: техникалық нормаларға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