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efcd5" w14:textId="3cefc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жылға арналған республикалық бюджеттік бағдарламалардың паспорттарын бекіту туралы (Қазақстан Республикасының Мемлекеттік қызмет істері жөніндегі агенттігі)</w:t>
      </w:r>
    </w:p>
    <w:p>
      <w:pPr>
        <w:spacing w:after="0"/>
        <w:ind w:left="0"/>
        <w:jc w:val="both"/>
      </w:pPr>
      <w:r>
        <w:rPr>
          <w:rFonts w:ascii="Times New Roman"/>
          <w:b w:val="false"/>
          <w:i w:val="false"/>
          <w:color w:val="000000"/>
          <w:sz w:val="28"/>
        </w:rPr>
        <w:t>Қазақстан Республикасы Үкіметінің 2005 жылғы 12 желтоқсандағы N 1235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Yкiметі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383, 384, 385, 386, 387, 388-қосымшаларға сәйкес Қазақстан Республикасы Мемлекеттiк қызмет iстерi агенттiгiнің;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2006 жылғы 1 қаңтардан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383-ҚОСЫМША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608 - Қазақстан Республикасы Мемлекеттік қызмет істері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"Мемлекеттiк қызмет саласындағы уәкiлеттi органның
</w:t>
      </w:r>
      <w:r>
        <w:br/>
      </w:r>
      <w:r>
        <w:rPr>
          <w:rFonts w:ascii="Times New Roman"/>
          <w:b w:val="false"/>
          <w:i w:val="false"/>
          <w:color w:val="000000"/>
          <w:sz w:val="28"/>
        </w:rPr>
        <w:t>
қызметiн қамтамасыз ету"
</w:t>
      </w:r>
      <w:r>
        <w:br/>
      </w:r>
      <w:r>
        <w:rPr>
          <w:rFonts w:ascii="Times New Roman"/>
          <w:b w:val="false"/>
          <w:i w:val="false"/>
          <w:color w:val="000000"/>
          <w:sz w:val="28"/>
        </w:rPr>
        <w:t>
деген 001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349082 мың теңге (үш жүз қырық тоғыз миллион сексен екi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нормативтік құқықтық негiзi
</w:t>
      </w:r>
      <w:r>
        <w:rPr>
          <w:rFonts w:ascii="Times New Roman"/>
          <w:b w:val="false"/>
          <w:i w:val="false"/>
          <w:color w:val="000000"/>
          <w:sz w:val="28"/>
        </w:rPr>
        <w:t>
: Қазақстан Республикасының 1999 жылғы 23 шілдедегi "Мемлекеттік қызмет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Президентінің 1999 жылғы 3 желтоқсандағы "Қазақстан Республикасы мемлекеттік қызмет iстерi жөніндегi агенттiгi мәселелерi" N 280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Үкiметiнің "Мемлекеттік әкiмшілік қызметшілердi аттестациядан өткiзу ережелерiн бекіту туралы" 2000 жылғы 21 қарашадағы N 327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Yкiметiнің "Мемлекеттiк қызмет өткеру туралы ережелерін бекiту туралы" 2000 жылғы 10 наурыздағы N 357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Мемлекеттiк қызмет iстерi агенттiгінің облыстардағы, Астана және Алматы қалаларындағы тәртіптік кеңестерi және Қазақстан Республикасы Президентiнің кейбiр жарлықтарына өзгерiстер мен толықтырулар енгізу туралы" Қазақстан Республикасы Президентiнiң 2005 жылғы 30 маусымдағы N 1598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Үкiметінің "Қызмет телефондары және мемлекеттік органдардың аппараттарын орналастыру үшін алаң нормалары туралы" 1996 жылғы 3 қазандағы N 1217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Үкіметінің "Бюджеттен қаржыланатын ұйымдардың электроэнергияны тұтыну, жылу, ыстық және суық су және басқа да коммуналдық қызметтi пайдалану нормативтерi туралы" 1998 жылғы 2 қарашадағы N 1118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Үкiметінің 1998 жылғы 11 қарашадағы "Мемлекеттiк қызметшілердi даярлаудың қайта даярлаудың және біліктiлігiн арттырудың жекелеген мәселелерi N 1156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Үкiметiнің "Қазақстан Республикасы мемлекеттік органдарына көлiк қызметiн көрсету үшін қызметтік жеңіл автокөліктермен пайдалануды реттеу туралы" 1999 жылғы 27 мамырдағы
</w:t>
      </w:r>
      <w:r>
        <w:br/>
      </w:r>
      <w:r>
        <w:rPr>
          <w:rFonts w:ascii="Times New Roman"/>
          <w:b w:val="false"/>
          <w:i w:val="false"/>
          <w:color w:val="000000"/>
          <w:sz w:val="28"/>
        </w:rPr>
        <w:t>
N 663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Үкiметінің 2000 жылғы 22 қыркүйектегi "Мемлекеттiк бюджеттен қаржыланатын мемлекеттік мекемелерi қызметкерлерінің және де Қазақстан Республикасы Парламенті депутаттарының Қазақстан Республикасы шегіндегi қызметтiк iссапарлары туралы Ереженi бекіту туралы" N 1428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Үкiметiнің 2000 жылғы 13 қарашадағы "Мемлекеттік қызметшілердi оқыту тұжырымдамасы" N 1706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мемлекеттік қызметінің деңгейiн және мемлекеттік қызметшілердің кәсiби дәрежесiн арттыру.
</w:t>
      </w:r>
      <w:r>
        <w:br/>
      </w:r>
      <w:r>
        <w:rPr>
          <w:rFonts w:ascii="Times New Roman"/>
          <w:b w:val="false"/>
          <w:i w:val="false"/>
          <w:color w:val="000000"/>
          <w:sz w:val="28"/>
        </w:rPr>
        <w:t>
</w:t>
      </w:r>
      <w:r>
        <w:rPr>
          <w:rFonts w:ascii="Times New Roman"/>
          <w:b/>
          <w:i w:val="false"/>
          <w:color w:val="000000"/>
          <w:sz w:val="28"/>
        </w:rPr>
        <w:t>
      5. Бюджеттік бағдарламаның мiндеттерi
</w:t>
      </w:r>
      <w:r>
        <w:rPr>
          <w:rFonts w:ascii="Times New Roman"/>
          <w:b w:val="false"/>
          <w:i w:val="false"/>
          <w:color w:val="000000"/>
          <w:sz w:val="28"/>
        </w:rPr>
        <w:t>
: мемлекеттік қызметті, сыбайлас жемқорлықтың алдын алу, мемлекеттік қызметшілердің Ар-намыс кодексiн сақтауы, мемлекет саясат саласындағы, мемлекеттiк қызмет саласындағы бiрыңғай мемлекеттік саясатты жүргізу сапасын арттыру бойынша жұмыстарды қамтамасыз ету; мемлекеттік қызмет заңнамасын жетiлдiру, мемлекеттiк қызметшілердің оқуын және кәсiби қайта даярлаудан өтуiн ұйымдастыру, мемлекеттік органдар ұсынатын мемлекеттік қызметтердің сапасын арттыру бойынша ұсыныстар енгiзу, мемлекеттік қызмет жүйесiнiң ашықтығы мен есеп беруiн қамтамасыз ету, кәсiби мемлекеттік қызмет талаптарына сәйкес мемлекеттік қызметшілердің кәсiби дәрежесiн арттыру.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153"/>
        <w:gridCol w:w="1033"/>
        <w:gridCol w:w="1973"/>
        <w:gridCol w:w="4533"/>
        <w:gridCol w:w="1733"/>
        <w:gridCol w:w="1833"/>
      </w:tblGrid>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қызмет
</w:t>
            </w:r>
            <w:r>
              <w:br/>
            </w:r>
            <w:r>
              <w:rPr>
                <w:rFonts w:ascii="Times New Roman"/>
                <w:b w:val="false"/>
                <w:i w:val="false"/>
                <w:color w:val="000000"/>
                <w:sz w:val="20"/>
              </w:rPr>
              <w:t>
саласын-
</w:t>
            </w:r>
            <w:r>
              <w:br/>
            </w:r>
            <w:r>
              <w:rPr>
                <w:rFonts w:ascii="Times New Roman"/>
                <w:b w:val="false"/>
                <w:i w:val="false"/>
                <w:color w:val="000000"/>
                <w:sz w:val="20"/>
              </w:rPr>
              <w:t>
дағы
</w:t>
            </w:r>
            <w:r>
              <w:br/>
            </w:r>
            <w:r>
              <w:rPr>
                <w:rFonts w:ascii="Times New Roman"/>
                <w:b w:val="false"/>
                <w:i w:val="false"/>
                <w:color w:val="000000"/>
                <w:sz w:val="20"/>
              </w:rPr>
              <w:t>
уәкiлеттi
</w:t>
            </w:r>
            <w:r>
              <w:br/>
            </w:r>
            <w:r>
              <w:rPr>
                <w:rFonts w:ascii="Times New Roman"/>
                <w:b w:val="false"/>
                <w:i w:val="false"/>
                <w:color w:val="000000"/>
                <w:sz w:val="20"/>
              </w:rPr>
              <w:t>
органның
</w:t>
            </w:r>
            <w:r>
              <w:br/>
            </w:r>
            <w:r>
              <w:rPr>
                <w:rFonts w:ascii="Times New Roman"/>
                <w:b w:val="false"/>
                <w:i w:val="false"/>
                <w:color w:val="000000"/>
                <w:sz w:val="20"/>
              </w:rPr>
              <w:t>
қызметiн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w:t>
            </w:r>
            <w:r>
              <w:br/>
            </w:r>
            <w:r>
              <w:rPr>
                <w:rFonts w:ascii="Times New Roman"/>
                <w:b w:val="false"/>
                <w:i w:val="false"/>
                <w:color w:val="000000"/>
                <w:sz w:val="20"/>
              </w:rPr>
              <w:t>
органның
</w:t>
            </w:r>
            <w:r>
              <w:br/>
            </w:r>
            <w:r>
              <w:rPr>
                <w:rFonts w:ascii="Times New Roman"/>
                <w:b w:val="false"/>
                <w:i w:val="false"/>
                <w:color w:val="000000"/>
                <w:sz w:val="20"/>
              </w:rPr>
              <w:t>
аппараты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Мемлекеттік қызмет
</w:t>
            </w:r>
            <w:r>
              <w:br/>
            </w:r>
            <w:r>
              <w:rPr>
                <w:rFonts w:ascii="Times New Roman"/>
                <w:b w:val="false"/>
                <w:i w:val="false"/>
                <w:color w:val="000000"/>
                <w:sz w:val="20"/>
              </w:rPr>
              <w:t>
істері агенттігінің
</w:t>
            </w:r>
            <w:r>
              <w:br/>
            </w:r>
            <w:r>
              <w:rPr>
                <w:rFonts w:ascii="Times New Roman"/>
                <w:b w:val="false"/>
                <w:i w:val="false"/>
                <w:color w:val="000000"/>
                <w:sz w:val="20"/>
              </w:rPr>
              <w:t>
штаттық саны лимитіне
</w:t>
            </w:r>
            <w:r>
              <w:br/>
            </w:r>
            <w:r>
              <w:rPr>
                <w:rFonts w:ascii="Times New Roman"/>
                <w:b w:val="false"/>
                <w:i w:val="false"/>
                <w:color w:val="000000"/>
                <w:sz w:val="20"/>
              </w:rPr>
              <w:t>
сәйкес 49 бiрлік
</w:t>
            </w:r>
            <w:r>
              <w:br/>
            </w:r>
            <w:r>
              <w:rPr>
                <w:rFonts w:ascii="Times New Roman"/>
                <w:b w:val="false"/>
                <w:i w:val="false"/>
                <w:color w:val="000000"/>
                <w:sz w:val="20"/>
              </w:rPr>
              <w:t>
көлемінде бекiтілген
</w:t>
            </w:r>
            <w:r>
              <w:br/>
            </w:r>
            <w:r>
              <w:rPr>
                <w:rFonts w:ascii="Times New Roman"/>
                <w:b w:val="false"/>
                <w:i w:val="false"/>
                <w:color w:val="000000"/>
                <w:sz w:val="20"/>
              </w:rPr>
              <w:t>
орталық аппаратын
</w:t>
            </w:r>
            <w:r>
              <w:br/>
            </w:r>
            <w:r>
              <w:rPr>
                <w:rFonts w:ascii="Times New Roman"/>
                <w:b w:val="false"/>
                <w:i w:val="false"/>
                <w:color w:val="000000"/>
                <w:sz w:val="20"/>
              </w:rPr>
              <w:t>
ұстау және оның
</w:t>
            </w:r>
            <w:r>
              <w:br/>
            </w:r>
            <w:r>
              <w:rPr>
                <w:rFonts w:ascii="Times New Roman"/>
                <w:b w:val="false"/>
                <w:i w:val="false"/>
                <w:color w:val="000000"/>
                <w:sz w:val="20"/>
              </w:rPr>
              <w:t>
қызметiн қамтамасыз
</w:t>
            </w:r>
            <w:r>
              <w:br/>
            </w:r>
            <w:r>
              <w:rPr>
                <w:rFonts w:ascii="Times New Roman"/>
                <w:b w:val="false"/>
                <w:i w:val="false"/>
                <w:color w:val="000000"/>
                <w:sz w:val="20"/>
              </w:rPr>
              <w:t>
ету.
</w:t>
            </w:r>
            <w:r>
              <w:br/>
            </w:r>
            <w:r>
              <w:rPr>
                <w:rFonts w:ascii="Times New Roman"/>
                <w:b w:val="false"/>
                <w:i w:val="false"/>
                <w:color w:val="000000"/>
                <w:sz w:val="20"/>
              </w:rPr>
              <w:t>
Iске асыру мерзiмі -
</w:t>
            </w:r>
            <w:r>
              <w:br/>
            </w:r>
            <w:r>
              <w:rPr>
                <w:rFonts w:ascii="Times New Roman"/>
                <w:b w:val="false"/>
                <w:i w:val="false"/>
                <w:color w:val="000000"/>
                <w:sz w:val="20"/>
              </w:rPr>
              <w:t>
қаңтар-желтоқсан.
</w:t>
            </w:r>
            <w:r>
              <w:br/>
            </w:r>
            <w:r>
              <w:rPr>
                <w:rFonts w:ascii="Times New Roman"/>
                <w:b w:val="false"/>
                <w:i w:val="false"/>
                <w:color w:val="000000"/>
                <w:sz w:val="20"/>
              </w:rPr>
              <w:t>
Орталық аппарат үшін
</w:t>
            </w:r>
            <w:r>
              <w:br/>
            </w:r>
            <w:r>
              <w:rPr>
                <w:rFonts w:ascii="Times New Roman"/>
                <w:b w:val="false"/>
                <w:i w:val="false"/>
                <w:color w:val="000000"/>
                <w:sz w:val="20"/>
              </w:rPr>
              <w:t>
бекітілген лимитке
</w:t>
            </w:r>
            <w:r>
              <w:br/>
            </w:r>
            <w:r>
              <w:rPr>
                <w:rFonts w:ascii="Times New Roman"/>
                <w:b w:val="false"/>
                <w:i w:val="false"/>
                <w:color w:val="000000"/>
                <w:sz w:val="20"/>
              </w:rPr>
              <w:t>
сәйкес 4 қызмет
</w:t>
            </w:r>
            <w:r>
              <w:br/>
            </w:r>
            <w:r>
              <w:rPr>
                <w:rFonts w:ascii="Times New Roman"/>
                <w:b w:val="false"/>
                <w:i w:val="false"/>
                <w:color w:val="000000"/>
                <w:sz w:val="20"/>
              </w:rPr>
              <w:t>
автомашинасын ұстау,
</w:t>
            </w:r>
            <w:r>
              <w:br/>
            </w:r>
            <w:r>
              <w:rPr>
                <w:rFonts w:ascii="Times New Roman"/>
                <w:b w:val="false"/>
                <w:i w:val="false"/>
                <w:color w:val="000000"/>
                <w:sz w:val="20"/>
              </w:rPr>
              <w:t>
келісім-шарттар
</w:t>
            </w:r>
            <w:r>
              <w:br/>
            </w:r>
            <w:r>
              <w:rPr>
                <w:rFonts w:ascii="Times New Roman"/>
                <w:b w:val="false"/>
                <w:i w:val="false"/>
                <w:color w:val="000000"/>
                <w:sz w:val="20"/>
              </w:rPr>
              <w:t>
жасасу, байланыс
</w:t>
            </w:r>
            <w:r>
              <w:br/>
            </w:r>
            <w:r>
              <w:rPr>
                <w:rFonts w:ascii="Times New Roman"/>
                <w:b w:val="false"/>
                <w:i w:val="false"/>
                <w:color w:val="000000"/>
                <w:sz w:val="20"/>
              </w:rPr>
              <w:t>
қызметi, басқа да
</w:t>
            </w:r>
            <w:r>
              <w:br/>
            </w:r>
            <w:r>
              <w:rPr>
                <w:rFonts w:ascii="Times New Roman"/>
                <w:b w:val="false"/>
                <w:i w:val="false"/>
                <w:color w:val="000000"/>
                <w:sz w:val="20"/>
              </w:rPr>
              <w:t>
тауарлар сатып алу,
</w:t>
            </w:r>
            <w:r>
              <w:br/>
            </w:r>
            <w:r>
              <w:rPr>
                <w:rFonts w:ascii="Times New Roman"/>
                <w:b w:val="false"/>
                <w:i w:val="false"/>
                <w:color w:val="000000"/>
                <w:sz w:val="20"/>
              </w:rPr>
              <w:t>
бланкілік өнімдер
</w:t>
            </w:r>
            <w:r>
              <w:br/>
            </w:r>
            <w:r>
              <w:rPr>
                <w:rFonts w:ascii="Times New Roman"/>
                <w:b w:val="false"/>
                <w:i w:val="false"/>
                <w:color w:val="000000"/>
                <w:sz w:val="20"/>
              </w:rPr>
              <w:t>
дайындау ақысын
</w:t>
            </w:r>
            <w:r>
              <w:br/>
            </w:r>
            <w:r>
              <w:rPr>
                <w:rFonts w:ascii="Times New Roman"/>
                <w:b w:val="false"/>
                <w:i w:val="false"/>
                <w:color w:val="000000"/>
                <w:sz w:val="20"/>
              </w:rPr>
              <w:t>
төлеу. Іске асыру
</w:t>
            </w:r>
            <w:r>
              <w:br/>
            </w:r>
            <w:r>
              <w:rPr>
                <w:rFonts w:ascii="Times New Roman"/>
                <w:b w:val="false"/>
                <w:i w:val="false"/>
                <w:color w:val="000000"/>
                <w:sz w:val="20"/>
              </w:rPr>
              <w:t>
мерзiмі -
</w:t>
            </w:r>
            <w:r>
              <w:br/>
            </w:r>
            <w:r>
              <w:rPr>
                <w:rFonts w:ascii="Times New Roman"/>
                <w:b w:val="false"/>
                <w:i w:val="false"/>
                <w:color w:val="000000"/>
                <w:sz w:val="20"/>
              </w:rPr>
              <w:t>
қаңтар-желтоқсан.
</w:t>
            </w:r>
            <w:r>
              <w:br/>
            </w:r>
            <w:r>
              <w:rPr>
                <w:rFonts w:ascii="Times New Roman"/>
                <w:b w:val="false"/>
                <w:i w:val="false"/>
                <w:color w:val="000000"/>
                <w:sz w:val="20"/>
              </w:rPr>
              <w:t>
Мемлекеттік қызметтi
</w:t>
            </w:r>
            <w:r>
              <w:br/>
            </w:r>
            <w:r>
              <w:rPr>
                <w:rFonts w:ascii="Times New Roman"/>
                <w:b w:val="false"/>
                <w:i w:val="false"/>
                <w:color w:val="000000"/>
                <w:sz w:val="20"/>
              </w:rPr>
              <w:t>
жүзеге асыру үшін нормативтік құқықтық базаны жетiлдiру жөнінде ұсыныстар әзiрлеу.
</w:t>
            </w:r>
            <w:r>
              <w:br/>
            </w:r>
            <w:r>
              <w:rPr>
                <w:rFonts w:ascii="Times New Roman"/>
                <w:b w:val="false"/>
                <w:i w:val="false"/>
                <w:color w:val="000000"/>
                <w:sz w:val="20"/>
              </w:rPr>
              <w:t>
Iске асыру мерзімi -
</w:t>
            </w:r>
            <w:r>
              <w:br/>
            </w:r>
            <w:r>
              <w:rPr>
                <w:rFonts w:ascii="Times New Roman"/>
                <w:b w:val="false"/>
                <w:i w:val="false"/>
                <w:color w:val="000000"/>
                <w:sz w:val="20"/>
              </w:rPr>
              <w:t>
Қаңтар-желтоқсан.
</w:t>
            </w:r>
            <w:r>
              <w:br/>
            </w:r>
            <w:r>
              <w:rPr>
                <w:rFonts w:ascii="Times New Roman"/>
                <w:b w:val="false"/>
                <w:i w:val="false"/>
                <w:color w:val="000000"/>
                <w:sz w:val="20"/>
              </w:rPr>
              <w:t>
Мемлекеттік органдар
</w:t>
            </w:r>
            <w:r>
              <w:br/>
            </w:r>
            <w:r>
              <w:rPr>
                <w:rFonts w:ascii="Times New Roman"/>
                <w:b w:val="false"/>
                <w:i w:val="false"/>
                <w:color w:val="000000"/>
                <w:sz w:val="20"/>
              </w:rPr>
              <w:t>
мемлекеттік қызмет
</w:t>
            </w:r>
            <w:r>
              <w:br/>
            </w:r>
            <w:r>
              <w:rPr>
                <w:rFonts w:ascii="Times New Roman"/>
                <w:b w:val="false"/>
                <w:i w:val="false"/>
                <w:color w:val="000000"/>
                <w:sz w:val="20"/>
              </w:rPr>
              <w:t>
саласында заңнаманың
</w:t>
            </w:r>
            <w:r>
              <w:br/>
            </w:r>
            <w:r>
              <w:rPr>
                <w:rFonts w:ascii="Times New Roman"/>
                <w:b w:val="false"/>
                <w:i w:val="false"/>
                <w:color w:val="000000"/>
                <w:sz w:val="20"/>
              </w:rPr>
              <w:t>
сақталуына тексеру
</w:t>
            </w:r>
            <w:r>
              <w:br/>
            </w:r>
            <w:r>
              <w:rPr>
                <w:rFonts w:ascii="Times New Roman"/>
                <w:b w:val="false"/>
                <w:i w:val="false"/>
                <w:color w:val="000000"/>
                <w:sz w:val="20"/>
              </w:rPr>
              <w:t>
жүргізу. Iске асыру
</w:t>
            </w:r>
            <w:r>
              <w:br/>
            </w:r>
            <w:r>
              <w:rPr>
                <w:rFonts w:ascii="Times New Roman"/>
                <w:b w:val="false"/>
                <w:i w:val="false"/>
                <w:color w:val="000000"/>
                <w:sz w:val="20"/>
              </w:rPr>
              <w:t>
мерзiмі - қаңтар-
</w:t>
            </w:r>
            <w:r>
              <w:br/>
            </w:r>
            <w:r>
              <w:rPr>
                <w:rFonts w:ascii="Times New Roman"/>
                <w:b w:val="false"/>
                <w:i w:val="false"/>
                <w:color w:val="000000"/>
                <w:sz w:val="20"/>
              </w:rPr>
              <w:t>
желтоқсан.
</w:t>
            </w:r>
            <w:r>
              <w:br/>
            </w:r>
            <w:r>
              <w:rPr>
                <w:rFonts w:ascii="Times New Roman"/>
                <w:b w:val="false"/>
                <w:i w:val="false"/>
                <w:color w:val="000000"/>
                <w:sz w:val="20"/>
              </w:rPr>
              <w:t>
Мемлекеттік қызметші-
</w:t>
            </w:r>
            <w:r>
              <w:br/>
            </w:r>
            <w:r>
              <w:rPr>
                <w:rFonts w:ascii="Times New Roman"/>
                <w:b w:val="false"/>
                <w:i w:val="false"/>
                <w:color w:val="000000"/>
                <w:sz w:val="20"/>
              </w:rPr>
              <w:t>
лерге еңбек ақы төлеу,
</w:t>
            </w:r>
            <w:r>
              <w:br/>
            </w:r>
            <w:r>
              <w:rPr>
                <w:rFonts w:ascii="Times New Roman"/>
                <w:b w:val="false"/>
                <w:i w:val="false"/>
                <w:color w:val="000000"/>
                <w:sz w:val="20"/>
              </w:rPr>
              <w:t>
оларды әлеуметтiк-
</w:t>
            </w:r>
            <w:r>
              <w:br/>
            </w:r>
            <w:r>
              <w:rPr>
                <w:rFonts w:ascii="Times New Roman"/>
                <w:b w:val="false"/>
                <w:i w:val="false"/>
                <w:color w:val="000000"/>
                <w:sz w:val="20"/>
              </w:rPr>
              <w:t>
құқықтық қорғау жүйесiн жетiлдіру жөнінде ұсыныстар әзiрлеу.
</w:t>
            </w:r>
            <w:r>
              <w:br/>
            </w:r>
            <w:r>
              <w:rPr>
                <w:rFonts w:ascii="Times New Roman"/>
                <w:b w:val="false"/>
                <w:i w:val="false"/>
                <w:color w:val="000000"/>
                <w:sz w:val="20"/>
              </w:rPr>
              <w:t>
Iске асыру мерзімі -
</w:t>
            </w:r>
            <w:r>
              <w:br/>
            </w:r>
            <w:r>
              <w:rPr>
                <w:rFonts w:ascii="Times New Roman"/>
                <w:b w:val="false"/>
                <w:i w:val="false"/>
                <w:color w:val="000000"/>
                <w:sz w:val="20"/>
              </w:rPr>
              <w:t>
қаңтар-желтоқсан.
</w:t>
            </w:r>
            <w:r>
              <w:br/>
            </w:r>
            <w:r>
              <w:rPr>
                <w:rFonts w:ascii="Times New Roman"/>
                <w:b w:val="false"/>
                <w:i w:val="false"/>
                <w:color w:val="000000"/>
                <w:sz w:val="20"/>
              </w:rPr>
              <w:t>
Мемлекеттік қызмет
</w:t>
            </w:r>
            <w:r>
              <w:br/>
            </w:r>
            <w:r>
              <w:rPr>
                <w:rFonts w:ascii="Times New Roman"/>
                <w:b w:val="false"/>
                <w:i w:val="false"/>
                <w:color w:val="000000"/>
                <w:sz w:val="20"/>
              </w:rPr>
              <w:t>
кадрларының жай-күйiне
</w:t>
            </w:r>
            <w:r>
              <w:br/>
            </w:r>
            <w:r>
              <w:rPr>
                <w:rFonts w:ascii="Times New Roman"/>
                <w:b w:val="false"/>
                <w:i w:val="false"/>
                <w:color w:val="000000"/>
                <w:sz w:val="20"/>
              </w:rPr>
              <w:t>
мониторинг жүргізу.
</w:t>
            </w:r>
            <w:r>
              <w:br/>
            </w:r>
            <w:r>
              <w:rPr>
                <w:rFonts w:ascii="Times New Roman"/>
                <w:b w:val="false"/>
                <w:i w:val="false"/>
                <w:color w:val="000000"/>
                <w:sz w:val="20"/>
              </w:rPr>
              <w:t>
Iске асыру мерзімі -
</w:t>
            </w:r>
            <w:r>
              <w:br/>
            </w:r>
            <w:r>
              <w:rPr>
                <w:rFonts w:ascii="Times New Roman"/>
                <w:b w:val="false"/>
                <w:i w:val="false"/>
                <w:color w:val="000000"/>
                <w:sz w:val="20"/>
              </w:rPr>
              <w:t>
қаңтар-желтоқсан.
</w:t>
            </w:r>
            <w:r>
              <w:br/>
            </w:r>
            <w:r>
              <w:rPr>
                <w:rFonts w:ascii="Times New Roman"/>
                <w:b w:val="false"/>
                <w:i w:val="false"/>
                <w:color w:val="000000"/>
                <w:sz w:val="20"/>
              </w:rPr>
              <w:t>
Мемлекеттік қызмет
</w:t>
            </w:r>
            <w:r>
              <w:br/>
            </w:r>
            <w:r>
              <w:rPr>
                <w:rFonts w:ascii="Times New Roman"/>
                <w:b w:val="false"/>
                <w:i w:val="false"/>
                <w:color w:val="000000"/>
                <w:sz w:val="20"/>
              </w:rPr>
              <w:t>
персонаждары және
</w:t>
            </w:r>
            <w:r>
              <w:br/>
            </w:r>
            <w:r>
              <w:rPr>
                <w:rFonts w:ascii="Times New Roman"/>
                <w:b w:val="false"/>
                <w:i w:val="false"/>
                <w:color w:val="000000"/>
                <w:sz w:val="20"/>
              </w:rPr>
              <w:t>
әкiмшілік мемлекеттік
</w:t>
            </w:r>
            <w:r>
              <w:br/>
            </w:r>
            <w:r>
              <w:rPr>
                <w:rFonts w:ascii="Times New Roman"/>
                <w:b w:val="false"/>
                <w:i w:val="false"/>
                <w:color w:val="000000"/>
                <w:sz w:val="20"/>
              </w:rPr>
              <w:t>
қызметшi лауазымдарын
</w:t>
            </w:r>
            <w:r>
              <w:br/>
            </w:r>
            <w:r>
              <w:rPr>
                <w:rFonts w:ascii="Times New Roman"/>
                <w:b w:val="false"/>
                <w:i w:val="false"/>
                <w:color w:val="000000"/>
                <w:sz w:val="20"/>
              </w:rPr>
              <w:t>
атқару үшін кадрлар
</w:t>
            </w:r>
            <w:r>
              <w:br/>
            </w:r>
            <w:r>
              <w:rPr>
                <w:rFonts w:ascii="Times New Roman"/>
                <w:b w:val="false"/>
                <w:i w:val="false"/>
                <w:color w:val="000000"/>
                <w:sz w:val="20"/>
              </w:rPr>
              <w:t>
резервi бойынша
</w:t>
            </w:r>
            <w:r>
              <w:br/>
            </w:r>
            <w:r>
              <w:rPr>
                <w:rFonts w:ascii="Times New Roman"/>
                <w:b w:val="false"/>
                <w:i w:val="false"/>
                <w:color w:val="000000"/>
                <w:sz w:val="20"/>
              </w:rPr>
              <w:t>
республикалық деректер
</w:t>
            </w:r>
            <w:r>
              <w:br/>
            </w:r>
            <w:r>
              <w:rPr>
                <w:rFonts w:ascii="Times New Roman"/>
                <w:b w:val="false"/>
                <w:i w:val="false"/>
                <w:color w:val="000000"/>
                <w:sz w:val="20"/>
              </w:rPr>
              <w:t>
базасын қалыптастыру. Iске асыру мерзімі
</w:t>
            </w:r>
            <w:r>
              <w:br/>
            </w:r>
            <w:r>
              <w:rPr>
                <w:rFonts w:ascii="Times New Roman"/>
                <w:b w:val="false"/>
                <w:i w:val="false"/>
                <w:color w:val="000000"/>
                <w:sz w:val="20"/>
              </w:rPr>
              <w:t>
- қаңтар-желтоқсан.
</w:t>
            </w:r>
            <w:r>
              <w:br/>
            </w:r>
            <w:r>
              <w:rPr>
                <w:rFonts w:ascii="Times New Roman"/>
                <w:b w:val="false"/>
                <w:i w:val="false"/>
                <w:color w:val="000000"/>
                <w:sz w:val="20"/>
              </w:rPr>
              <w:t>
Мемлекеттік органдар-
</w:t>
            </w:r>
            <w:r>
              <w:br/>
            </w:r>
            <w:r>
              <w:rPr>
                <w:rFonts w:ascii="Times New Roman"/>
                <w:b w:val="false"/>
                <w:i w:val="false"/>
                <w:color w:val="000000"/>
                <w:sz w:val="20"/>
              </w:rPr>
              <w:t>
дың мемлекеттік
</w:t>
            </w:r>
            <w:r>
              <w:br/>
            </w:r>
            <w:r>
              <w:rPr>
                <w:rFonts w:ascii="Times New Roman"/>
                <w:b w:val="false"/>
                <w:i w:val="false"/>
                <w:color w:val="000000"/>
                <w:sz w:val="20"/>
              </w:rPr>
              <w:t>
қызметшілердi даярлау,
</w:t>
            </w:r>
            <w:r>
              <w:br/>
            </w:r>
            <w:r>
              <w:rPr>
                <w:rFonts w:ascii="Times New Roman"/>
                <w:b w:val="false"/>
                <w:i w:val="false"/>
                <w:color w:val="000000"/>
                <w:sz w:val="20"/>
              </w:rPr>
              <w:t>
қайта даярлау және
</w:t>
            </w:r>
            <w:r>
              <w:br/>
            </w:r>
            <w:r>
              <w:rPr>
                <w:rFonts w:ascii="Times New Roman"/>
                <w:b w:val="false"/>
                <w:i w:val="false"/>
                <w:color w:val="000000"/>
                <w:sz w:val="20"/>
              </w:rPr>
              <w:t>
олардың біліктілігін
</w:t>
            </w:r>
            <w:r>
              <w:br/>
            </w:r>
            <w:r>
              <w:rPr>
                <w:rFonts w:ascii="Times New Roman"/>
                <w:b w:val="false"/>
                <w:i w:val="false"/>
                <w:color w:val="000000"/>
                <w:sz w:val="20"/>
              </w:rPr>
              <w:t>
көтеру мәселелері
</w:t>
            </w:r>
            <w:r>
              <w:br/>
            </w:r>
            <w:r>
              <w:rPr>
                <w:rFonts w:ascii="Times New Roman"/>
                <w:b w:val="false"/>
                <w:i w:val="false"/>
                <w:color w:val="000000"/>
                <w:sz w:val="20"/>
              </w:rPr>
              <w:t>
жөніндегі қызметін
</w:t>
            </w:r>
            <w:r>
              <w:br/>
            </w:r>
            <w:r>
              <w:rPr>
                <w:rFonts w:ascii="Times New Roman"/>
                <w:b w:val="false"/>
                <w:i w:val="false"/>
                <w:color w:val="000000"/>
                <w:sz w:val="20"/>
              </w:rPr>
              <w:t>
үйлестіру.
</w:t>
            </w:r>
            <w:r>
              <w:br/>
            </w:r>
            <w:r>
              <w:rPr>
                <w:rFonts w:ascii="Times New Roman"/>
                <w:b w:val="false"/>
                <w:i w:val="false"/>
                <w:color w:val="000000"/>
                <w:sz w:val="20"/>
              </w:rPr>
              <w:t>
Iске асыру мерзiмі -
</w:t>
            </w:r>
            <w:r>
              <w:br/>
            </w:r>
            <w:r>
              <w:rPr>
                <w:rFonts w:ascii="Times New Roman"/>
                <w:b w:val="false"/>
                <w:i w:val="false"/>
                <w:color w:val="000000"/>
                <w:sz w:val="20"/>
              </w:rPr>
              <w:t>
қаңтар-желтоқсан.
</w:t>
            </w:r>
            <w:r>
              <w:br/>
            </w:r>
            <w:r>
              <w:rPr>
                <w:rFonts w:ascii="Times New Roman"/>
                <w:b w:val="false"/>
                <w:i w:val="false"/>
                <w:color w:val="000000"/>
                <w:sz w:val="20"/>
              </w:rPr>
              <w:t>
Мемлекеттік қызметші-
</w:t>
            </w:r>
            <w:r>
              <w:br/>
            </w:r>
            <w:r>
              <w:rPr>
                <w:rFonts w:ascii="Times New Roman"/>
                <w:b w:val="false"/>
                <w:i w:val="false"/>
                <w:color w:val="000000"/>
                <w:sz w:val="20"/>
              </w:rPr>
              <w:t>
лердің құқықтары мен заңды мүдделері бұзылған жағдайларда оларға кеңес беру. Iске асыру мерзімі
</w:t>
            </w:r>
            <w:r>
              <w:br/>
            </w:r>
            <w:r>
              <w:rPr>
                <w:rFonts w:ascii="Times New Roman"/>
                <w:b w:val="false"/>
                <w:i w:val="false"/>
                <w:color w:val="000000"/>
                <w:sz w:val="20"/>
              </w:rPr>
              <w:t>
- қаңтар-желтоқсан.
</w:t>
            </w:r>
            <w:r>
              <w:br/>
            </w:r>
            <w:r>
              <w:rPr>
                <w:rFonts w:ascii="Times New Roman"/>
                <w:b w:val="false"/>
                <w:i w:val="false"/>
                <w:color w:val="000000"/>
                <w:sz w:val="20"/>
              </w:rPr>
              <w:t>
Мемлекеттік қызметтi
</w:t>
            </w:r>
            <w:r>
              <w:br/>
            </w:r>
            <w:r>
              <w:rPr>
                <w:rFonts w:ascii="Times New Roman"/>
                <w:b w:val="false"/>
                <w:i w:val="false"/>
                <w:color w:val="000000"/>
                <w:sz w:val="20"/>
              </w:rPr>
              <w:t>
жетiлдiру және оның
</w:t>
            </w:r>
            <w:r>
              <w:br/>
            </w:r>
            <w:r>
              <w:rPr>
                <w:rFonts w:ascii="Times New Roman"/>
                <w:b w:val="false"/>
                <w:i w:val="false"/>
                <w:color w:val="000000"/>
                <w:sz w:val="20"/>
              </w:rPr>
              <w:t>
тиiмділігін арттыру
</w:t>
            </w:r>
            <w:r>
              <w:br/>
            </w:r>
            <w:r>
              <w:rPr>
                <w:rFonts w:ascii="Times New Roman"/>
                <w:b w:val="false"/>
                <w:i w:val="false"/>
                <w:color w:val="000000"/>
                <w:sz w:val="20"/>
              </w:rPr>
              <w:t>
саласында мемлекеттік
</w:t>
            </w:r>
            <w:r>
              <w:br/>
            </w:r>
            <w:r>
              <w:rPr>
                <w:rFonts w:ascii="Times New Roman"/>
                <w:b w:val="false"/>
                <w:i w:val="false"/>
                <w:color w:val="000000"/>
                <w:sz w:val="20"/>
              </w:rPr>
              <w:t>
бағдарламалар әзірлеу-
</w:t>
            </w:r>
            <w:r>
              <w:br/>
            </w:r>
            <w:r>
              <w:rPr>
                <w:rFonts w:ascii="Times New Roman"/>
                <w:b w:val="false"/>
                <w:i w:val="false"/>
                <w:color w:val="000000"/>
                <w:sz w:val="20"/>
              </w:rPr>
              <w:t>
ге және оны іске асыруға қатысу.
</w:t>
            </w:r>
            <w:r>
              <w:br/>
            </w:r>
            <w:r>
              <w:rPr>
                <w:rFonts w:ascii="Times New Roman"/>
                <w:b w:val="false"/>
                <w:i w:val="false"/>
                <w:color w:val="000000"/>
                <w:sz w:val="20"/>
              </w:rPr>
              <w:t>
Іске асыру мерзімі -
</w:t>
            </w:r>
            <w:r>
              <w:br/>
            </w:r>
            <w:r>
              <w:rPr>
                <w:rFonts w:ascii="Times New Roman"/>
                <w:b w:val="false"/>
                <w:i w:val="false"/>
                <w:color w:val="000000"/>
                <w:sz w:val="20"/>
              </w:rPr>
              <w:t>
қаңтар-желтоқсан.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Мемлекеттік қызмет
</w:t>
            </w:r>
            <w:r>
              <w:br/>
            </w:r>
            <w:r>
              <w:rPr>
                <w:rFonts w:ascii="Times New Roman"/>
                <w:b w:val="false"/>
                <w:i w:val="false"/>
                <w:color w:val="000000"/>
                <w:sz w:val="20"/>
              </w:rPr>
              <w:t>
істері агенттігінің
</w:t>
            </w:r>
            <w:r>
              <w:br/>
            </w:r>
            <w:r>
              <w:rPr>
                <w:rFonts w:ascii="Times New Roman"/>
                <w:b w:val="false"/>
                <w:i w:val="false"/>
                <w:color w:val="000000"/>
                <w:sz w:val="20"/>
              </w:rPr>
              <w:t>
алқасын өткізу.
</w:t>
            </w:r>
            <w:r>
              <w:br/>
            </w:r>
            <w:r>
              <w:rPr>
                <w:rFonts w:ascii="Times New Roman"/>
                <w:b w:val="false"/>
                <w:i w:val="false"/>
                <w:color w:val="000000"/>
                <w:sz w:val="20"/>
              </w:rPr>
              <w:t>
Iске асыру мерзімі -
</w:t>
            </w:r>
            <w:r>
              <w:br/>
            </w:r>
            <w:r>
              <w:rPr>
                <w:rFonts w:ascii="Times New Roman"/>
                <w:b w:val="false"/>
                <w:i w:val="false"/>
                <w:color w:val="000000"/>
                <w:sz w:val="20"/>
              </w:rPr>
              <w:t>
қаңтар-желтоқсан.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қызмет
</w:t>
            </w:r>
            <w:r>
              <w:br/>
            </w:r>
            <w:r>
              <w:rPr>
                <w:rFonts w:ascii="Times New Roman"/>
                <w:b w:val="false"/>
                <w:i w:val="false"/>
                <w:color w:val="000000"/>
                <w:sz w:val="20"/>
              </w:rPr>
              <w:t>
iстерi
</w:t>
            </w:r>
            <w:r>
              <w:br/>
            </w:r>
            <w:r>
              <w:rPr>
                <w:rFonts w:ascii="Times New Roman"/>
                <w:b w:val="false"/>
                <w:i w:val="false"/>
                <w:color w:val="000000"/>
                <w:sz w:val="20"/>
              </w:rPr>
              <w:t>
жөнiн-
</w:t>
            </w:r>
            <w:r>
              <w:br/>
            </w:r>
            <w:r>
              <w:rPr>
                <w:rFonts w:ascii="Times New Roman"/>
                <w:b w:val="false"/>
                <w:i w:val="false"/>
                <w:color w:val="000000"/>
                <w:sz w:val="20"/>
              </w:rPr>
              <w:t>
дегі
</w:t>
            </w:r>
            <w:r>
              <w:br/>
            </w:r>
            <w:r>
              <w:rPr>
                <w:rFonts w:ascii="Times New Roman"/>
                <w:b w:val="false"/>
                <w:i w:val="false"/>
                <w:color w:val="000000"/>
                <w:sz w:val="20"/>
              </w:rPr>
              <w:t>
агент-
</w:t>
            </w:r>
            <w:r>
              <w:br/>
            </w:r>
            <w:r>
              <w:rPr>
                <w:rFonts w:ascii="Times New Roman"/>
                <w:b w:val="false"/>
                <w:i w:val="false"/>
                <w:color w:val="000000"/>
                <w:sz w:val="20"/>
              </w:rPr>
              <w:t>
тігi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w:t>
            </w:r>
            <w:r>
              <w:br/>
            </w:r>
            <w:r>
              <w:rPr>
                <w:rFonts w:ascii="Times New Roman"/>
                <w:b w:val="false"/>
                <w:i w:val="false"/>
                <w:color w:val="000000"/>
                <w:sz w:val="20"/>
              </w:rPr>
              <w:t>
орган-
</w:t>
            </w:r>
            <w:r>
              <w:br/>
            </w:r>
            <w:r>
              <w:rPr>
                <w:rFonts w:ascii="Times New Roman"/>
                <w:b w:val="false"/>
                <w:i w:val="false"/>
                <w:color w:val="000000"/>
                <w:sz w:val="20"/>
              </w:rPr>
              <w:t>
дардың
</w:t>
            </w:r>
            <w:r>
              <w:br/>
            </w:r>
            <w:r>
              <w:rPr>
                <w:rFonts w:ascii="Times New Roman"/>
                <w:b w:val="false"/>
                <w:i w:val="false"/>
                <w:color w:val="000000"/>
                <w:sz w:val="20"/>
              </w:rPr>
              <w:t>
аппа-
</w:t>
            </w:r>
            <w:r>
              <w:br/>
            </w:r>
            <w:r>
              <w:rPr>
                <w:rFonts w:ascii="Times New Roman"/>
                <w:b w:val="false"/>
                <w:i w:val="false"/>
                <w:color w:val="000000"/>
                <w:sz w:val="20"/>
              </w:rPr>
              <w:t>
раттары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Мемлекеттік қызмет
</w:t>
            </w:r>
            <w:r>
              <w:br/>
            </w:r>
            <w:r>
              <w:rPr>
                <w:rFonts w:ascii="Times New Roman"/>
                <w:b w:val="false"/>
                <w:i w:val="false"/>
                <w:color w:val="000000"/>
                <w:sz w:val="20"/>
              </w:rPr>
              <w:t>
істері агенттігінің
</w:t>
            </w:r>
            <w:r>
              <w:br/>
            </w:r>
            <w:r>
              <w:rPr>
                <w:rFonts w:ascii="Times New Roman"/>
                <w:b w:val="false"/>
                <w:i w:val="false"/>
                <w:color w:val="000000"/>
                <w:sz w:val="20"/>
              </w:rPr>
              <w:t>
штаттық саны лимитiне
</w:t>
            </w:r>
            <w:r>
              <w:br/>
            </w:r>
            <w:r>
              <w:rPr>
                <w:rFonts w:ascii="Times New Roman"/>
                <w:b w:val="false"/>
                <w:i w:val="false"/>
                <w:color w:val="000000"/>
                <w:sz w:val="20"/>
              </w:rPr>
              <w:t>
сәйкес 204 бірлік
</w:t>
            </w:r>
            <w:r>
              <w:br/>
            </w:r>
            <w:r>
              <w:rPr>
                <w:rFonts w:ascii="Times New Roman"/>
                <w:b w:val="false"/>
                <w:i w:val="false"/>
                <w:color w:val="000000"/>
                <w:sz w:val="20"/>
              </w:rPr>
              <w:t>
көлемiнде бекiтілген аумақтық органдарын
</w:t>
            </w:r>
            <w:r>
              <w:br/>
            </w:r>
            <w:r>
              <w:rPr>
                <w:rFonts w:ascii="Times New Roman"/>
                <w:b w:val="false"/>
                <w:i w:val="false"/>
                <w:color w:val="000000"/>
                <w:sz w:val="20"/>
              </w:rPr>
              <w:t>
ұстау және оның
</w:t>
            </w:r>
            <w:r>
              <w:br/>
            </w:r>
            <w:r>
              <w:rPr>
                <w:rFonts w:ascii="Times New Roman"/>
                <w:b w:val="false"/>
                <w:i w:val="false"/>
                <w:color w:val="000000"/>
                <w:sz w:val="20"/>
              </w:rPr>
              <w:t>
қызметін қамтамасыз
</w:t>
            </w:r>
            <w:r>
              <w:br/>
            </w:r>
            <w:r>
              <w:rPr>
                <w:rFonts w:ascii="Times New Roman"/>
                <w:b w:val="false"/>
                <w:i w:val="false"/>
                <w:color w:val="000000"/>
                <w:sz w:val="20"/>
              </w:rPr>
              <w:t>
ету.
</w:t>
            </w:r>
            <w:r>
              <w:br/>
            </w:r>
            <w:r>
              <w:rPr>
                <w:rFonts w:ascii="Times New Roman"/>
                <w:b w:val="false"/>
                <w:i w:val="false"/>
                <w:color w:val="000000"/>
                <w:sz w:val="20"/>
              </w:rPr>
              <w:t>
Iске асыру мерзімі -
</w:t>
            </w:r>
            <w:r>
              <w:br/>
            </w:r>
            <w:r>
              <w:rPr>
                <w:rFonts w:ascii="Times New Roman"/>
                <w:b w:val="false"/>
                <w:i w:val="false"/>
                <w:color w:val="000000"/>
                <w:sz w:val="20"/>
              </w:rPr>
              <w:t>
қаңтар-желтоқсан
</w:t>
            </w:r>
            <w:r>
              <w:br/>
            </w:r>
            <w:r>
              <w:rPr>
                <w:rFonts w:ascii="Times New Roman"/>
                <w:b w:val="false"/>
                <w:i w:val="false"/>
                <w:color w:val="000000"/>
                <w:sz w:val="20"/>
              </w:rPr>
              <w:t>
Мемлекеттік органдар
</w:t>
            </w:r>
            <w:r>
              <w:br/>
            </w:r>
            <w:r>
              <w:rPr>
                <w:rFonts w:ascii="Times New Roman"/>
                <w:b w:val="false"/>
                <w:i w:val="false"/>
                <w:color w:val="000000"/>
                <w:sz w:val="20"/>
              </w:rPr>
              <w:t>
мемлекеттік қызмет
</w:t>
            </w:r>
            <w:r>
              <w:br/>
            </w:r>
            <w:r>
              <w:rPr>
                <w:rFonts w:ascii="Times New Roman"/>
                <w:b w:val="false"/>
                <w:i w:val="false"/>
                <w:color w:val="000000"/>
                <w:sz w:val="20"/>
              </w:rPr>
              <w:t>
саласында заңнаманың
</w:t>
            </w:r>
            <w:r>
              <w:br/>
            </w:r>
            <w:r>
              <w:rPr>
                <w:rFonts w:ascii="Times New Roman"/>
                <w:b w:val="false"/>
                <w:i w:val="false"/>
                <w:color w:val="000000"/>
                <w:sz w:val="20"/>
              </w:rPr>
              <w:t>
сақталуына тексеру
</w:t>
            </w:r>
            <w:r>
              <w:br/>
            </w:r>
            <w:r>
              <w:rPr>
                <w:rFonts w:ascii="Times New Roman"/>
                <w:b w:val="false"/>
                <w:i w:val="false"/>
                <w:color w:val="000000"/>
                <w:sz w:val="20"/>
              </w:rPr>
              <w:t>
жүргізу.
</w:t>
            </w:r>
            <w:r>
              <w:br/>
            </w:r>
            <w:r>
              <w:rPr>
                <w:rFonts w:ascii="Times New Roman"/>
                <w:b w:val="false"/>
                <w:i w:val="false"/>
                <w:color w:val="000000"/>
                <w:sz w:val="20"/>
              </w:rPr>
              <w:t>
Iске асыру мерзімі
</w:t>
            </w:r>
            <w:r>
              <w:br/>
            </w:r>
            <w:r>
              <w:rPr>
                <w:rFonts w:ascii="Times New Roman"/>
                <w:b w:val="false"/>
                <w:i w:val="false"/>
                <w:color w:val="000000"/>
                <w:sz w:val="20"/>
              </w:rPr>
              <w:t>
- қаңтар-желтоқсан.
</w:t>
            </w:r>
            <w:r>
              <w:br/>
            </w:r>
            <w:r>
              <w:rPr>
                <w:rFonts w:ascii="Times New Roman"/>
                <w:b w:val="false"/>
                <w:i w:val="false"/>
                <w:color w:val="000000"/>
                <w:sz w:val="20"/>
              </w:rPr>
              <w:t>
Мемлекеттік
</w:t>
            </w:r>
            <w:r>
              <w:br/>
            </w:r>
            <w:r>
              <w:rPr>
                <w:rFonts w:ascii="Times New Roman"/>
                <w:b w:val="false"/>
                <w:i w:val="false"/>
                <w:color w:val="000000"/>
                <w:sz w:val="20"/>
              </w:rPr>
              <w:t>
қызметшілерге еңбек
</w:t>
            </w:r>
            <w:r>
              <w:br/>
            </w:r>
            <w:r>
              <w:rPr>
                <w:rFonts w:ascii="Times New Roman"/>
                <w:b w:val="false"/>
                <w:i w:val="false"/>
                <w:color w:val="000000"/>
                <w:sz w:val="20"/>
              </w:rPr>
              <w:t>
ақы төлеу, оларды
</w:t>
            </w:r>
            <w:r>
              <w:br/>
            </w:r>
            <w:r>
              <w:rPr>
                <w:rFonts w:ascii="Times New Roman"/>
                <w:b w:val="false"/>
                <w:i w:val="false"/>
                <w:color w:val="000000"/>
                <w:sz w:val="20"/>
              </w:rPr>
              <w:t>
әлеуметтік-құқықтық
</w:t>
            </w:r>
            <w:r>
              <w:br/>
            </w:r>
            <w:r>
              <w:rPr>
                <w:rFonts w:ascii="Times New Roman"/>
                <w:b w:val="false"/>
                <w:i w:val="false"/>
                <w:color w:val="000000"/>
                <w:sz w:val="20"/>
              </w:rPr>
              <w:t>
қорғау жүйесін
</w:t>
            </w:r>
            <w:r>
              <w:br/>
            </w:r>
            <w:r>
              <w:rPr>
                <w:rFonts w:ascii="Times New Roman"/>
                <w:b w:val="false"/>
                <w:i w:val="false"/>
                <w:color w:val="000000"/>
                <w:sz w:val="20"/>
              </w:rPr>
              <w:t>
жетілдіру жөнiнде
</w:t>
            </w:r>
            <w:r>
              <w:br/>
            </w:r>
            <w:r>
              <w:rPr>
                <w:rFonts w:ascii="Times New Roman"/>
                <w:b w:val="false"/>
                <w:i w:val="false"/>
                <w:color w:val="000000"/>
                <w:sz w:val="20"/>
              </w:rPr>
              <w:t>
ұсыныстар әзiрлеу.
</w:t>
            </w:r>
            <w:r>
              <w:br/>
            </w:r>
            <w:r>
              <w:rPr>
                <w:rFonts w:ascii="Times New Roman"/>
                <w:b w:val="false"/>
                <w:i w:val="false"/>
                <w:color w:val="000000"/>
                <w:sz w:val="20"/>
              </w:rPr>
              <w:t>
Iске асыру мерзімі -
</w:t>
            </w:r>
            <w:r>
              <w:br/>
            </w:r>
            <w:r>
              <w:rPr>
                <w:rFonts w:ascii="Times New Roman"/>
                <w:b w:val="false"/>
                <w:i w:val="false"/>
                <w:color w:val="000000"/>
                <w:sz w:val="20"/>
              </w:rPr>
              <w:t>
қаңтар-желтоқсан.
</w:t>
            </w:r>
            <w:r>
              <w:br/>
            </w:r>
            <w:r>
              <w:rPr>
                <w:rFonts w:ascii="Times New Roman"/>
                <w:b w:val="false"/>
                <w:i w:val="false"/>
                <w:color w:val="000000"/>
                <w:sz w:val="20"/>
              </w:rPr>
              <w:t>
Орталық мемлекеттік
</w:t>
            </w:r>
            <w:r>
              <w:br/>
            </w:r>
            <w:r>
              <w:rPr>
                <w:rFonts w:ascii="Times New Roman"/>
                <w:b w:val="false"/>
                <w:i w:val="false"/>
                <w:color w:val="000000"/>
                <w:sz w:val="20"/>
              </w:rPr>
              <w:t>
органдардың жергілікті
</w:t>
            </w:r>
            <w:r>
              <w:br/>
            </w:r>
            <w:r>
              <w:rPr>
                <w:rFonts w:ascii="Times New Roman"/>
                <w:b w:val="false"/>
                <w:i w:val="false"/>
                <w:color w:val="000000"/>
                <w:sz w:val="20"/>
              </w:rPr>
              <w:t>
атқарушы және аумақтық
</w:t>
            </w:r>
            <w:r>
              <w:br/>
            </w:r>
            <w:r>
              <w:rPr>
                <w:rFonts w:ascii="Times New Roman"/>
                <w:b w:val="false"/>
                <w:i w:val="false"/>
                <w:color w:val="000000"/>
                <w:sz w:val="20"/>
              </w:rPr>
              <w:t>
бөлiмшелерінде
</w:t>
            </w:r>
            <w:r>
              <w:br/>
            </w:r>
            <w:r>
              <w:rPr>
                <w:rFonts w:ascii="Times New Roman"/>
                <w:b w:val="false"/>
                <w:i w:val="false"/>
                <w:color w:val="000000"/>
                <w:sz w:val="20"/>
              </w:rPr>
              <w:t>
мемлекеттік қызмет
</w:t>
            </w:r>
            <w:r>
              <w:br/>
            </w:r>
            <w:r>
              <w:rPr>
                <w:rFonts w:ascii="Times New Roman"/>
                <w:b w:val="false"/>
                <w:i w:val="false"/>
                <w:color w:val="000000"/>
                <w:sz w:val="20"/>
              </w:rPr>
              <w:t>
кадрларының жай-күйіне
</w:t>
            </w:r>
            <w:r>
              <w:br/>
            </w:r>
            <w:r>
              <w:rPr>
                <w:rFonts w:ascii="Times New Roman"/>
                <w:b w:val="false"/>
                <w:i w:val="false"/>
                <w:color w:val="000000"/>
                <w:sz w:val="20"/>
              </w:rPr>
              <w:t>
мониторинг жүргiзу
</w:t>
            </w:r>
            <w:r>
              <w:br/>
            </w:r>
            <w:r>
              <w:rPr>
                <w:rFonts w:ascii="Times New Roman"/>
                <w:b w:val="false"/>
                <w:i w:val="false"/>
                <w:color w:val="000000"/>
                <w:sz w:val="20"/>
              </w:rPr>
              <w:t>
(бұдан әрi - жергілікті мемлекеттік
</w:t>
            </w:r>
            <w:r>
              <w:br/>
            </w:r>
            <w:r>
              <w:rPr>
                <w:rFonts w:ascii="Times New Roman"/>
                <w:b w:val="false"/>
                <w:i w:val="false"/>
                <w:color w:val="000000"/>
                <w:sz w:val="20"/>
              </w:rPr>
              <w:t>
органдар).
</w:t>
            </w:r>
            <w:r>
              <w:br/>
            </w:r>
            <w:r>
              <w:rPr>
                <w:rFonts w:ascii="Times New Roman"/>
                <w:b w:val="false"/>
                <w:i w:val="false"/>
                <w:color w:val="000000"/>
                <w:sz w:val="20"/>
              </w:rPr>
              <w:t>
Iске асыру мерзiмі -
</w:t>
            </w:r>
            <w:r>
              <w:br/>
            </w:r>
            <w:r>
              <w:rPr>
                <w:rFonts w:ascii="Times New Roman"/>
                <w:b w:val="false"/>
                <w:i w:val="false"/>
                <w:color w:val="000000"/>
                <w:sz w:val="20"/>
              </w:rPr>
              <w:t>
қаңтар-желтоқсан.
</w:t>
            </w:r>
            <w:r>
              <w:br/>
            </w:r>
            <w:r>
              <w:rPr>
                <w:rFonts w:ascii="Times New Roman"/>
                <w:b w:val="false"/>
                <w:i w:val="false"/>
                <w:color w:val="000000"/>
                <w:sz w:val="20"/>
              </w:rPr>
              <w:t>
Жергілікті мемлекеттік
</w:t>
            </w:r>
            <w:r>
              <w:br/>
            </w:r>
            <w:r>
              <w:rPr>
                <w:rFonts w:ascii="Times New Roman"/>
                <w:b w:val="false"/>
                <w:i w:val="false"/>
                <w:color w:val="000000"/>
                <w:sz w:val="20"/>
              </w:rPr>
              <w:t>
органдар мемлекеттiк
</w:t>
            </w:r>
            <w:r>
              <w:br/>
            </w:r>
            <w:r>
              <w:rPr>
                <w:rFonts w:ascii="Times New Roman"/>
                <w:b w:val="false"/>
                <w:i w:val="false"/>
                <w:color w:val="000000"/>
                <w:sz w:val="20"/>
              </w:rPr>
              <w:t>
қызмет персоналдары
</w:t>
            </w:r>
            <w:r>
              <w:br/>
            </w:r>
            <w:r>
              <w:rPr>
                <w:rFonts w:ascii="Times New Roman"/>
                <w:b w:val="false"/>
                <w:i w:val="false"/>
                <w:color w:val="000000"/>
                <w:sz w:val="20"/>
              </w:rPr>
              <w:t>
және мемлекеттік
</w:t>
            </w:r>
            <w:r>
              <w:br/>
            </w:r>
            <w:r>
              <w:rPr>
                <w:rFonts w:ascii="Times New Roman"/>
                <w:b w:val="false"/>
                <w:i w:val="false"/>
                <w:color w:val="000000"/>
                <w:sz w:val="20"/>
              </w:rPr>
              <w:t>
қызметтің кадрлар
</w:t>
            </w:r>
            <w:r>
              <w:br/>
            </w:r>
            <w:r>
              <w:rPr>
                <w:rFonts w:ascii="Times New Roman"/>
                <w:b w:val="false"/>
                <w:i w:val="false"/>
                <w:color w:val="000000"/>
                <w:sz w:val="20"/>
              </w:rPr>
              <w:t>
резервi бойынша
</w:t>
            </w:r>
            <w:r>
              <w:br/>
            </w:r>
            <w:r>
              <w:rPr>
                <w:rFonts w:ascii="Times New Roman"/>
                <w:b w:val="false"/>
                <w:i w:val="false"/>
                <w:color w:val="000000"/>
                <w:sz w:val="20"/>
              </w:rPr>
              <w:t>
деректер базасын
</w:t>
            </w:r>
            <w:r>
              <w:br/>
            </w:r>
            <w:r>
              <w:rPr>
                <w:rFonts w:ascii="Times New Roman"/>
                <w:b w:val="false"/>
                <w:i w:val="false"/>
                <w:color w:val="000000"/>
                <w:sz w:val="20"/>
              </w:rPr>
              <w:t>
қалыптастыру.
</w:t>
            </w:r>
            <w:r>
              <w:br/>
            </w:r>
            <w:r>
              <w:rPr>
                <w:rFonts w:ascii="Times New Roman"/>
                <w:b w:val="false"/>
                <w:i w:val="false"/>
                <w:color w:val="000000"/>
                <w:sz w:val="20"/>
              </w:rPr>
              <w:t>
Iске асыру мерзімi -
</w:t>
            </w:r>
            <w:r>
              <w:br/>
            </w:r>
            <w:r>
              <w:rPr>
                <w:rFonts w:ascii="Times New Roman"/>
                <w:b w:val="false"/>
                <w:i w:val="false"/>
                <w:color w:val="000000"/>
                <w:sz w:val="20"/>
              </w:rPr>
              <w:t>
қаңтар-желтоқстан.
</w:t>
            </w:r>
            <w:r>
              <w:br/>
            </w:r>
            <w:r>
              <w:rPr>
                <w:rFonts w:ascii="Times New Roman"/>
                <w:b w:val="false"/>
                <w:i w:val="false"/>
                <w:color w:val="000000"/>
                <w:sz w:val="20"/>
              </w:rPr>
              <w:t>
Жергіліктi мемлекеттік
</w:t>
            </w:r>
            <w:r>
              <w:br/>
            </w:r>
            <w:r>
              <w:rPr>
                <w:rFonts w:ascii="Times New Roman"/>
                <w:b w:val="false"/>
                <w:i w:val="false"/>
                <w:color w:val="000000"/>
                <w:sz w:val="20"/>
              </w:rPr>
              <w:t>
органдардың
</w:t>
            </w:r>
            <w:r>
              <w:br/>
            </w:r>
            <w:r>
              <w:rPr>
                <w:rFonts w:ascii="Times New Roman"/>
                <w:b w:val="false"/>
                <w:i w:val="false"/>
                <w:color w:val="000000"/>
                <w:sz w:val="20"/>
              </w:rPr>
              <w:t>
мемлекеттік
</w:t>
            </w:r>
            <w:r>
              <w:br/>
            </w:r>
            <w:r>
              <w:rPr>
                <w:rFonts w:ascii="Times New Roman"/>
                <w:b w:val="false"/>
                <w:i w:val="false"/>
                <w:color w:val="000000"/>
                <w:sz w:val="20"/>
              </w:rPr>
              <w:t>
қызметшілердi даярлау,
</w:t>
            </w:r>
            <w:r>
              <w:br/>
            </w:r>
            <w:r>
              <w:rPr>
                <w:rFonts w:ascii="Times New Roman"/>
                <w:b w:val="false"/>
                <w:i w:val="false"/>
                <w:color w:val="000000"/>
                <w:sz w:val="20"/>
              </w:rPr>
              <w:t>
қайта даярлау және
</w:t>
            </w:r>
            <w:r>
              <w:br/>
            </w:r>
            <w:r>
              <w:rPr>
                <w:rFonts w:ascii="Times New Roman"/>
                <w:b w:val="false"/>
                <w:i w:val="false"/>
                <w:color w:val="000000"/>
                <w:sz w:val="20"/>
              </w:rPr>
              <w:t>
олардың бiліктілігін
</w:t>
            </w:r>
            <w:r>
              <w:br/>
            </w:r>
            <w:r>
              <w:rPr>
                <w:rFonts w:ascii="Times New Roman"/>
                <w:b w:val="false"/>
                <w:i w:val="false"/>
                <w:color w:val="000000"/>
                <w:sz w:val="20"/>
              </w:rPr>
              <w:t>
көтеру мәселелерi
</w:t>
            </w:r>
            <w:r>
              <w:br/>
            </w:r>
            <w:r>
              <w:rPr>
                <w:rFonts w:ascii="Times New Roman"/>
                <w:b w:val="false"/>
                <w:i w:val="false"/>
                <w:color w:val="000000"/>
                <w:sz w:val="20"/>
              </w:rPr>
              <w:t>
жөніндегі қызметін
</w:t>
            </w:r>
            <w:r>
              <w:br/>
            </w:r>
            <w:r>
              <w:rPr>
                <w:rFonts w:ascii="Times New Roman"/>
                <w:b w:val="false"/>
                <w:i w:val="false"/>
                <w:color w:val="000000"/>
                <w:sz w:val="20"/>
              </w:rPr>
              <w:t>
үйлестіру.
</w:t>
            </w:r>
            <w:r>
              <w:br/>
            </w:r>
            <w:r>
              <w:rPr>
                <w:rFonts w:ascii="Times New Roman"/>
                <w:b w:val="false"/>
                <w:i w:val="false"/>
                <w:color w:val="000000"/>
                <w:sz w:val="20"/>
              </w:rPr>
              <w:t>
Іске асыру мерзiмі
</w:t>
            </w:r>
            <w:r>
              <w:br/>
            </w:r>
            <w:r>
              <w:rPr>
                <w:rFonts w:ascii="Times New Roman"/>
                <w:b w:val="false"/>
                <w:i w:val="false"/>
                <w:color w:val="000000"/>
                <w:sz w:val="20"/>
              </w:rPr>
              <w:t>
- қаңтар-желтоқсан.
</w:t>
            </w:r>
            <w:r>
              <w:br/>
            </w:r>
            <w:r>
              <w:rPr>
                <w:rFonts w:ascii="Times New Roman"/>
                <w:b w:val="false"/>
                <w:i w:val="false"/>
                <w:color w:val="000000"/>
                <w:sz w:val="20"/>
              </w:rPr>
              <w:t>
Мемлекеттік қызметші-
</w:t>
            </w:r>
            <w:r>
              <w:br/>
            </w:r>
            <w:r>
              <w:rPr>
                <w:rFonts w:ascii="Times New Roman"/>
                <w:b w:val="false"/>
                <w:i w:val="false"/>
                <w:color w:val="000000"/>
                <w:sz w:val="20"/>
              </w:rPr>
              <w:t>
лердің құқықтары мен заңды мүдделері бұзылған жағдайларда оларға кеңес беру.
</w:t>
            </w:r>
            <w:r>
              <w:br/>
            </w:r>
            <w:r>
              <w:rPr>
                <w:rFonts w:ascii="Times New Roman"/>
                <w:b w:val="false"/>
                <w:i w:val="false"/>
                <w:color w:val="000000"/>
                <w:sz w:val="20"/>
              </w:rPr>
              <w:t>
Iске асыру мерзiмі
</w:t>
            </w:r>
            <w:r>
              <w:br/>
            </w:r>
            <w:r>
              <w:rPr>
                <w:rFonts w:ascii="Times New Roman"/>
                <w:b w:val="false"/>
                <w:i w:val="false"/>
                <w:color w:val="000000"/>
                <w:sz w:val="20"/>
              </w:rPr>
              <w:t>
- қаңтар-желтоқсан.
</w:t>
            </w:r>
            <w:r>
              <w:br/>
            </w:r>
            <w:r>
              <w:rPr>
                <w:rFonts w:ascii="Times New Roman"/>
                <w:b w:val="false"/>
                <w:i w:val="false"/>
                <w:color w:val="000000"/>
                <w:sz w:val="20"/>
              </w:rPr>
              <w:t>
Мемлекеттік қызметті
</w:t>
            </w:r>
            <w:r>
              <w:br/>
            </w:r>
            <w:r>
              <w:rPr>
                <w:rFonts w:ascii="Times New Roman"/>
                <w:b w:val="false"/>
                <w:i w:val="false"/>
                <w:color w:val="000000"/>
                <w:sz w:val="20"/>
              </w:rPr>
              <w:t>
жетiлдiру және оның
</w:t>
            </w:r>
            <w:r>
              <w:br/>
            </w:r>
            <w:r>
              <w:rPr>
                <w:rFonts w:ascii="Times New Roman"/>
                <w:b w:val="false"/>
                <w:i w:val="false"/>
                <w:color w:val="000000"/>
                <w:sz w:val="20"/>
              </w:rPr>
              <w:t>
тиімділігін арттыру
</w:t>
            </w:r>
            <w:r>
              <w:br/>
            </w:r>
            <w:r>
              <w:rPr>
                <w:rFonts w:ascii="Times New Roman"/>
                <w:b w:val="false"/>
                <w:i w:val="false"/>
                <w:color w:val="000000"/>
                <w:sz w:val="20"/>
              </w:rPr>
              <w:t>
саласында мемлекеттік
</w:t>
            </w:r>
            <w:r>
              <w:br/>
            </w:r>
            <w:r>
              <w:rPr>
                <w:rFonts w:ascii="Times New Roman"/>
                <w:b w:val="false"/>
                <w:i w:val="false"/>
                <w:color w:val="000000"/>
                <w:sz w:val="20"/>
              </w:rPr>
              <w:t>
бағдарламалар
</w:t>
            </w:r>
            <w:r>
              <w:br/>
            </w:r>
            <w:r>
              <w:rPr>
                <w:rFonts w:ascii="Times New Roman"/>
                <w:b w:val="false"/>
                <w:i w:val="false"/>
                <w:color w:val="000000"/>
                <w:sz w:val="20"/>
              </w:rPr>
              <w:t>
әзірлеуге және оны
</w:t>
            </w:r>
            <w:r>
              <w:br/>
            </w:r>
            <w:r>
              <w:rPr>
                <w:rFonts w:ascii="Times New Roman"/>
                <w:b w:val="false"/>
                <w:i w:val="false"/>
                <w:color w:val="000000"/>
                <w:sz w:val="20"/>
              </w:rPr>
              <w:t>
іске асыруға қатысу.
</w:t>
            </w:r>
            <w:r>
              <w:br/>
            </w:r>
            <w:r>
              <w:rPr>
                <w:rFonts w:ascii="Times New Roman"/>
                <w:b w:val="false"/>
                <w:i w:val="false"/>
                <w:color w:val="000000"/>
                <w:sz w:val="20"/>
              </w:rPr>
              <w:t>
Iске асыру мерзiмі -
</w:t>
            </w:r>
            <w:r>
              <w:br/>
            </w:r>
            <w:r>
              <w:rPr>
                <w:rFonts w:ascii="Times New Roman"/>
                <w:b w:val="false"/>
                <w:i w:val="false"/>
                <w:color w:val="000000"/>
                <w:sz w:val="20"/>
              </w:rPr>
              <w:t>
қаңтар-желтоқсан.
</w:t>
            </w:r>
            <w:r>
              <w:br/>
            </w:r>
            <w:r>
              <w:rPr>
                <w:rFonts w:ascii="Times New Roman"/>
                <w:b w:val="false"/>
                <w:i w:val="false"/>
                <w:color w:val="000000"/>
                <w:sz w:val="20"/>
              </w:rPr>
              <w:t>
Тәртіптілік істері
</w:t>
            </w:r>
            <w:r>
              <w:br/>
            </w:r>
            <w:r>
              <w:rPr>
                <w:rFonts w:ascii="Times New Roman"/>
                <w:b w:val="false"/>
                <w:i w:val="false"/>
                <w:color w:val="000000"/>
                <w:sz w:val="20"/>
              </w:rPr>
              <w:t>
бойынша отырыстар
</w:t>
            </w:r>
            <w:r>
              <w:br/>
            </w:r>
            <w:r>
              <w:rPr>
                <w:rFonts w:ascii="Times New Roman"/>
                <w:b w:val="false"/>
                <w:i w:val="false"/>
                <w:color w:val="000000"/>
                <w:sz w:val="20"/>
              </w:rPr>
              <w:t>
өткізу.
</w:t>
            </w:r>
            <w:r>
              <w:br/>
            </w:r>
            <w:r>
              <w:rPr>
                <w:rFonts w:ascii="Times New Roman"/>
                <w:b w:val="false"/>
                <w:i w:val="false"/>
                <w:color w:val="000000"/>
                <w:sz w:val="20"/>
              </w:rPr>
              <w:t>
Iске асыру мерзiмі -
</w:t>
            </w:r>
            <w:r>
              <w:br/>
            </w:r>
            <w:r>
              <w:rPr>
                <w:rFonts w:ascii="Times New Roman"/>
                <w:b w:val="false"/>
                <w:i w:val="false"/>
                <w:color w:val="000000"/>
                <w:sz w:val="20"/>
              </w:rPr>
              <w:t>
қаңтар-желтоқсан.
</w:t>
            </w:r>
            <w:r>
              <w:br/>
            </w:r>
            <w:r>
              <w:rPr>
                <w:rFonts w:ascii="Times New Roman"/>
                <w:b w:val="false"/>
                <w:i w:val="false"/>
                <w:color w:val="000000"/>
                <w:sz w:val="20"/>
              </w:rPr>
              <w:t>
Көшпелі семинарлар
</w:t>
            </w:r>
            <w:r>
              <w:br/>
            </w:r>
            <w:r>
              <w:rPr>
                <w:rFonts w:ascii="Times New Roman"/>
                <w:b w:val="false"/>
                <w:i w:val="false"/>
                <w:color w:val="000000"/>
                <w:sz w:val="20"/>
              </w:rPr>
              <w:t>
өткізу мен азаматтар-
</w:t>
            </w:r>
            <w:r>
              <w:br/>
            </w:r>
            <w:r>
              <w:rPr>
                <w:rFonts w:ascii="Times New Roman"/>
                <w:b w:val="false"/>
                <w:i w:val="false"/>
                <w:color w:val="000000"/>
                <w:sz w:val="20"/>
              </w:rPr>
              <w:t>
ды қабылдау.
</w:t>
            </w:r>
            <w:r>
              <w:br/>
            </w:r>
            <w:r>
              <w:rPr>
                <w:rFonts w:ascii="Times New Roman"/>
                <w:b w:val="false"/>
                <w:i w:val="false"/>
                <w:color w:val="000000"/>
                <w:sz w:val="20"/>
              </w:rPr>
              <w:t>
Iске асыру мерзiмі -
</w:t>
            </w:r>
            <w:r>
              <w:br/>
            </w:r>
            <w:r>
              <w:rPr>
                <w:rFonts w:ascii="Times New Roman"/>
                <w:b w:val="false"/>
                <w:i w:val="false"/>
                <w:color w:val="000000"/>
                <w:sz w:val="20"/>
              </w:rPr>
              <w:t>
қаңтар-желтоқсан.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қызмет
</w:t>
            </w:r>
            <w:r>
              <w:br/>
            </w:r>
            <w:r>
              <w:rPr>
                <w:rFonts w:ascii="Times New Roman"/>
                <w:b w:val="false"/>
                <w:i w:val="false"/>
                <w:color w:val="000000"/>
                <w:sz w:val="20"/>
              </w:rPr>
              <w:t>
iстерi
</w:t>
            </w:r>
            <w:r>
              <w:br/>
            </w:r>
            <w:r>
              <w:rPr>
                <w:rFonts w:ascii="Times New Roman"/>
                <w:b w:val="false"/>
                <w:i w:val="false"/>
                <w:color w:val="000000"/>
                <w:sz w:val="20"/>
              </w:rPr>
              <w:t>
жөнiн-
</w:t>
            </w:r>
            <w:r>
              <w:br/>
            </w:r>
            <w:r>
              <w:rPr>
                <w:rFonts w:ascii="Times New Roman"/>
                <w:b w:val="false"/>
                <w:i w:val="false"/>
                <w:color w:val="000000"/>
                <w:sz w:val="20"/>
              </w:rPr>
              <w:t>
дегі
</w:t>
            </w:r>
            <w:r>
              <w:br/>
            </w:r>
            <w:r>
              <w:rPr>
                <w:rFonts w:ascii="Times New Roman"/>
                <w:b w:val="false"/>
                <w:i w:val="false"/>
                <w:color w:val="000000"/>
                <w:sz w:val="20"/>
              </w:rPr>
              <w:t>
агент-
</w:t>
            </w:r>
            <w:r>
              <w:br/>
            </w:r>
            <w:r>
              <w:rPr>
                <w:rFonts w:ascii="Times New Roman"/>
                <w:b w:val="false"/>
                <w:i w:val="false"/>
                <w:color w:val="000000"/>
                <w:sz w:val="20"/>
              </w:rPr>
              <w:t>
тігi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қызмет-
</w:t>
            </w:r>
            <w:r>
              <w:br/>
            </w:r>
            <w:r>
              <w:rPr>
                <w:rFonts w:ascii="Times New Roman"/>
                <w:b w:val="false"/>
                <w:i w:val="false"/>
                <w:color w:val="000000"/>
                <w:sz w:val="20"/>
              </w:rPr>
              <w:t>
шілердің
</w:t>
            </w:r>
            <w:r>
              <w:br/>
            </w:r>
            <w:r>
              <w:rPr>
                <w:rFonts w:ascii="Times New Roman"/>
                <w:b w:val="false"/>
                <w:i w:val="false"/>
                <w:color w:val="000000"/>
                <w:sz w:val="20"/>
              </w:rPr>
              <w:t>
білік-
</w:t>
            </w:r>
            <w:r>
              <w:br/>
            </w:r>
            <w:r>
              <w:rPr>
                <w:rFonts w:ascii="Times New Roman"/>
                <w:b w:val="false"/>
                <w:i w:val="false"/>
                <w:color w:val="000000"/>
                <w:sz w:val="20"/>
              </w:rPr>
              <w:t>
тiлігін
</w:t>
            </w:r>
            <w:r>
              <w:br/>
            </w:r>
            <w:r>
              <w:rPr>
                <w:rFonts w:ascii="Times New Roman"/>
                <w:b w:val="false"/>
                <w:i w:val="false"/>
                <w:color w:val="000000"/>
                <w:sz w:val="20"/>
              </w:rPr>
              <w:t>
арттыру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
</w:t>
            </w:r>
            <w:r>
              <w:br/>
            </w:r>
            <w:r>
              <w:rPr>
                <w:rFonts w:ascii="Times New Roman"/>
                <w:b w:val="false"/>
                <w:i w:val="false"/>
                <w:color w:val="000000"/>
                <w:sz w:val="20"/>
              </w:rPr>
              <w:t>
лердің біліктілігін арттыру бойынша қызметтердi мына тақырыптар бойынша сатып алу:
</w:t>
            </w:r>
            <w:r>
              <w:br/>
            </w:r>
            <w:r>
              <w:rPr>
                <w:rFonts w:ascii="Times New Roman"/>
                <w:b w:val="false"/>
                <w:i w:val="false"/>
                <w:color w:val="000000"/>
                <w:sz w:val="20"/>
              </w:rPr>
              <w:t>
мемлекеттік қызметті
</w:t>
            </w:r>
            <w:r>
              <w:br/>
            </w:r>
            <w:r>
              <w:rPr>
                <w:rFonts w:ascii="Times New Roman"/>
                <w:b w:val="false"/>
                <w:i w:val="false"/>
                <w:color w:val="000000"/>
                <w:sz w:val="20"/>
              </w:rPr>
              <w:t>
құқықтық қамтамасыз
</w:t>
            </w:r>
            <w:r>
              <w:br/>
            </w:r>
            <w:r>
              <w:rPr>
                <w:rFonts w:ascii="Times New Roman"/>
                <w:b w:val="false"/>
                <w:i w:val="false"/>
                <w:color w:val="000000"/>
                <w:sz w:val="20"/>
              </w:rPr>
              <w:t>
ету және сыбайлас
</w:t>
            </w:r>
            <w:r>
              <w:br/>
            </w:r>
            <w:r>
              <w:rPr>
                <w:rFonts w:ascii="Times New Roman"/>
                <w:b w:val="false"/>
                <w:i w:val="false"/>
                <w:color w:val="000000"/>
                <w:sz w:val="20"/>
              </w:rPr>
              <w:t>
жемқорлыққа қарсы
</w:t>
            </w:r>
            <w:r>
              <w:br/>
            </w:r>
            <w:r>
              <w:rPr>
                <w:rFonts w:ascii="Times New Roman"/>
                <w:b w:val="false"/>
                <w:i w:val="false"/>
                <w:color w:val="000000"/>
                <w:sz w:val="20"/>
              </w:rPr>
              <w:t>
күресті күшейту
</w:t>
            </w:r>
            <w:r>
              <w:br/>
            </w:r>
            <w:r>
              <w:rPr>
                <w:rFonts w:ascii="Times New Roman"/>
                <w:b w:val="false"/>
                <w:i w:val="false"/>
                <w:color w:val="000000"/>
                <w:sz w:val="20"/>
              </w:rPr>
              <w:t>
шараларын қамтамасыз
</w:t>
            </w:r>
            <w:r>
              <w:br/>
            </w:r>
            <w:r>
              <w:rPr>
                <w:rFonts w:ascii="Times New Roman"/>
                <w:b w:val="false"/>
                <w:i w:val="false"/>
                <w:color w:val="000000"/>
                <w:sz w:val="20"/>
              </w:rPr>
              <w:t>
ету және Қазақстан
</w:t>
            </w:r>
            <w:r>
              <w:br/>
            </w:r>
            <w:r>
              <w:rPr>
                <w:rFonts w:ascii="Times New Roman"/>
                <w:b w:val="false"/>
                <w:i w:val="false"/>
                <w:color w:val="000000"/>
                <w:sz w:val="20"/>
              </w:rPr>
              <w:t>
Республикасы мемлекет-
</w:t>
            </w:r>
            <w:r>
              <w:br/>
            </w:r>
            <w:r>
              <w:rPr>
                <w:rFonts w:ascii="Times New Roman"/>
                <w:b w:val="false"/>
                <w:i w:val="false"/>
                <w:color w:val="000000"/>
                <w:sz w:val="20"/>
              </w:rPr>
              <w:t>
тік қызметшілерiнің арын сақтау мәселелерi. Оқу мерзімі - маусым-шілде.
</w:t>
            </w:r>
            <w:r>
              <w:br/>
            </w:r>
            <w:r>
              <w:rPr>
                <w:rFonts w:ascii="Times New Roman"/>
                <w:b w:val="false"/>
                <w:i w:val="false"/>
                <w:color w:val="000000"/>
                <w:sz w:val="20"/>
              </w:rPr>
              <w:t>
Мемлекеттiк қызметті
</w:t>
            </w:r>
            <w:r>
              <w:br/>
            </w:r>
            <w:r>
              <w:rPr>
                <w:rFonts w:ascii="Times New Roman"/>
                <w:b w:val="false"/>
                <w:i w:val="false"/>
                <w:color w:val="000000"/>
                <w:sz w:val="20"/>
              </w:rPr>
              <w:t>
жетілдiру мәселелерi.
</w:t>
            </w:r>
            <w:r>
              <w:br/>
            </w:r>
            <w:r>
              <w:rPr>
                <w:rFonts w:ascii="Times New Roman"/>
                <w:b w:val="false"/>
                <w:i w:val="false"/>
                <w:color w:val="000000"/>
                <w:sz w:val="20"/>
              </w:rPr>
              <w:t>
Оқу мерзімі
</w:t>
            </w:r>
            <w:r>
              <w:br/>
            </w:r>
            <w:r>
              <w:rPr>
                <w:rFonts w:ascii="Times New Roman"/>
                <w:b w:val="false"/>
                <w:i w:val="false"/>
                <w:color w:val="000000"/>
                <w:sz w:val="20"/>
              </w:rPr>
              <w:t>
- қыркүйек-қазан
</w:t>
            </w:r>
            <w:r>
              <w:br/>
            </w:r>
            <w:r>
              <w:rPr>
                <w:rFonts w:ascii="Times New Roman"/>
                <w:b w:val="false"/>
                <w:i w:val="false"/>
                <w:color w:val="000000"/>
                <w:sz w:val="20"/>
              </w:rPr>
              <w:t>
Мемлекеттік тіліне
</w:t>
            </w:r>
            <w:r>
              <w:br/>
            </w:r>
            <w:r>
              <w:rPr>
                <w:rFonts w:ascii="Times New Roman"/>
                <w:b w:val="false"/>
                <w:i w:val="false"/>
                <w:color w:val="000000"/>
                <w:sz w:val="20"/>
              </w:rPr>
              <w:t>
оқыту. Оқу мерзімі -
</w:t>
            </w:r>
            <w:r>
              <w:br/>
            </w:r>
            <w:r>
              <w:rPr>
                <w:rFonts w:ascii="Times New Roman"/>
                <w:b w:val="false"/>
                <w:i w:val="false"/>
                <w:color w:val="000000"/>
                <w:sz w:val="20"/>
              </w:rPr>
              <w:t>
сәуір-қараша.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қызмет
</w:t>
            </w:r>
            <w:r>
              <w:br/>
            </w:r>
            <w:r>
              <w:rPr>
                <w:rFonts w:ascii="Times New Roman"/>
                <w:b w:val="false"/>
                <w:i w:val="false"/>
                <w:color w:val="000000"/>
                <w:sz w:val="20"/>
              </w:rPr>
              <w:t>
iстерi
</w:t>
            </w:r>
            <w:r>
              <w:br/>
            </w:r>
            <w:r>
              <w:rPr>
                <w:rFonts w:ascii="Times New Roman"/>
                <w:b w:val="false"/>
                <w:i w:val="false"/>
                <w:color w:val="000000"/>
                <w:sz w:val="20"/>
              </w:rPr>
              <w:t>
жөнiн-
</w:t>
            </w:r>
            <w:r>
              <w:br/>
            </w:r>
            <w:r>
              <w:rPr>
                <w:rFonts w:ascii="Times New Roman"/>
                <w:b w:val="false"/>
                <w:i w:val="false"/>
                <w:color w:val="000000"/>
                <w:sz w:val="20"/>
              </w:rPr>
              <w:t>
дегі
</w:t>
            </w:r>
            <w:r>
              <w:br/>
            </w:r>
            <w:r>
              <w:rPr>
                <w:rFonts w:ascii="Times New Roman"/>
                <w:b w:val="false"/>
                <w:i w:val="false"/>
                <w:color w:val="000000"/>
                <w:sz w:val="20"/>
              </w:rPr>
              <w:t>
агент-
</w:t>
            </w:r>
            <w:r>
              <w:br/>
            </w:r>
            <w:r>
              <w:rPr>
                <w:rFonts w:ascii="Times New Roman"/>
                <w:b w:val="false"/>
                <w:i w:val="false"/>
                <w:color w:val="000000"/>
                <w:sz w:val="20"/>
              </w:rPr>
              <w:t>
тігi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орган-
</w:t>
            </w:r>
            <w:r>
              <w:br/>
            </w:r>
            <w:r>
              <w:rPr>
                <w:rFonts w:ascii="Times New Roman"/>
                <w:b w:val="false"/>
                <w:i w:val="false"/>
                <w:color w:val="000000"/>
                <w:sz w:val="20"/>
              </w:rPr>
              <w:t>
дарды
</w:t>
            </w:r>
            <w:r>
              <w:br/>
            </w:r>
            <w:r>
              <w:rPr>
                <w:rFonts w:ascii="Times New Roman"/>
                <w:b w:val="false"/>
                <w:i w:val="false"/>
                <w:color w:val="000000"/>
                <w:sz w:val="20"/>
              </w:rPr>
              <w:t>
материал-
</w:t>
            </w:r>
            <w:r>
              <w:br/>
            </w:r>
            <w:r>
              <w:rPr>
                <w:rFonts w:ascii="Times New Roman"/>
                <w:b w:val="false"/>
                <w:i w:val="false"/>
                <w:color w:val="000000"/>
                <w:sz w:val="20"/>
              </w:rPr>
              <w:t>
дық-тех-
</w:t>
            </w:r>
            <w:r>
              <w:br/>
            </w:r>
            <w:r>
              <w:rPr>
                <w:rFonts w:ascii="Times New Roman"/>
                <w:b w:val="false"/>
                <w:i w:val="false"/>
                <w:color w:val="000000"/>
                <w:sz w:val="20"/>
              </w:rPr>
              <w:t>
никалық
</w:t>
            </w:r>
            <w:r>
              <w:br/>
            </w:r>
            <w:r>
              <w:rPr>
                <w:rFonts w:ascii="Times New Roman"/>
                <w:b w:val="false"/>
                <w:i w:val="false"/>
                <w:color w:val="000000"/>
                <w:sz w:val="20"/>
              </w:rPr>
              <w:t>
жарақ-
</w:t>
            </w:r>
            <w:r>
              <w:br/>
            </w:r>
            <w:r>
              <w:rPr>
                <w:rFonts w:ascii="Times New Roman"/>
                <w:b w:val="false"/>
                <w:i w:val="false"/>
                <w:color w:val="000000"/>
                <w:sz w:val="20"/>
              </w:rPr>
              <w:t>
тандыру
</w:t>
            </w: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Жиһаздар, ауа
</w:t>
            </w:r>
            <w:r>
              <w:br/>
            </w:r>
            <w:r>
              <w:rPr>
                <w:rFonts w:ascii="Times New Roman"/>
                <w:b w:val="false"/>
                <w:i w:val="false"/>
                <w:color w:val="000000"/>
                <w:sz w:val="20"/>
              </w:rPr>
              <w:t>
баптағыштар, мұздатқыштар,
</w:t>
            </w:r>
            <w:r>
              <w:br/>
            </w:r>
            <w:r>
              <w:rPr>
                <w:rFonts w:ascii="Times New Roman"/>
                <w:b w:val="false"/>
                <w:i w:val="false"/>
                <w:color w:val="000000"/>
                <w:sz w:val="20"/>
              </w:rPr>
              <w:t>
телевизор, сейф,
</w:t>
            </w:r>
            <w:r>
              <w:br/>
            </w:r>
            <w:r>
              <w:rPr>
                <w:rFonts w:ascii="Times New Roman"/>
                <w:b w:val="false"/>
                <w:i w:val="false"/>
                <w:color w:val="000000"/>
                <w:sz w:val="20"/>
              </w:rPr>
              <w:t>
креслолар, сөрелер,
</w:t>
            </w:r>
            <w:r>
              <w:br/>
            </w:r>
            <w:r>
              <w:rPr>
                <w:rFonts w:ascii="Times New Roman"/>
                <w:b w:val="false"/>
                <w:i w:val="false"/>
                <w:color w:val="000000"/>
                <w:sz w:val="20"/>
              </w:rPr>
              <w:t>
өрт-сөндiру құралдарын, бақылау
</w:t>
            </w:r>
            <w:r>
              <w:br/>
            </w:r>
            <w:r>
              <w:rPr>
                <w:rFonts w:ascii="Times New Roman"/>
                <w:b w:val="false"/>
                <w:i w:val="false"/>
                <w:color w:val="000000"/>
                <w:sz w:val="20"/>
              </w:rPr>
              <w:t>
өлшеу қондырғыларын
</w:t>
            </w:r>
            <w:r>
              <w:br/>
            </w:r>
            <w:r>
              <w:rPr>
                <w:rFonts w:ascii="Times New Roman"/>
                <w:b w:val="false"/>
                <w:i w:val="false"/>
                <w:color w:val="000000"/>
                <w:sz w:val="20"/>
              </w:rPr>
              <w:t>
сатып алу.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қызмет
</w:t>
            </w:r>
            <w:r>
              <w:br/>
            </w:r>
            <w:r>
              <w:rPr>
                <w:rFonts w:ascii="Times New Roman"/>
                <w:b w:val="false"/>
                <w:i w:val="false"/>
                <w:color w:val="000000"/>
                <w:sz w:val="20"/>
              </w:rPr>
              <w:t>
iстерi
</w:t>
            </w:r>
            <w:r>
              <w:br/>
            </w:r>
            <w:r>
              <w:rPr>
                <w:rFonts w:ascii="Times New Roman"/>
                <w:b w:val="false"/>
                <w:i w:val="false"/>
                <w:color w:val="000000"/>
                <w:sz w:val="20"/>
              </w:rPr>
              <w:t>
жөнiн-
</w:t>
            </w:r>
            <w:r>
              <w:br/>
            </w:r>
            <w:r>
              <w:rPr>
                <w:rFonts w:ascii="Times New Roman"/>
                <w:b w:val="false"/>
                <w:i w:val="false"/>
                <w:color w:val="000000"/>
                <w:sz w:val="20"/>
              </w:rPr>
              <w:t>
дегі
</w:t>
            </w:r>
            <w:r>
              <w:br/>
            </w:r>
            <w:r>
              <w:rPr>
                <w:rFonts w:ascii="Times New Roman"/>
                <w:b w:val="false"/>
                <w:i w:val="false"/>
                <w:color w:val="000000"/>
                <w:sz w:val="20"/>
              </w:rPr>
              <w:t>
агент-
</w:t>
            </w:r>
            <w:r>
              <w:br/>
            </w:r>
            <w:r>
              <w:rPr>
                <w:rFonts w:ascii="Times New Roman"/>
                <w:b w:val="false"/>
                <w:i w:val="false"/>
                <w:color w:val="000000"/>
                <w:sz w:val="20"/>
              </w:rPr>
              <w:t>
тігi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
</w:t>
            </w:r>
            <w:r>
              <w:br/>
            </w:r>
            <w:r>
              <w:rPr>
                <w:rFonts w:ascii="Times New Roman"/>
                <w:b w:val="false"/>
                <w:i w:val="false"/>
                <w:color w:val="000000"/>
                <w:sz w:val="20"/>
              </w:rPr>
              <w:t>
раттық
</w:t>
            </w:r>
            <w:r>
              <w:br/>
            </w:r>
            <w:r>
              <w:rPr>
                <w:rFonts w:ascii="Times New Roman"/>
                <w:b w:val="false"/>
                <w:i w:val="false"/>
                <w:color w:val="000000"/>
                <w:sz w:val="20"/>
              </w:rPr>
              <w:t>
жүйелер-
</w:t>
            </w:r>
            <w:r>
              <w:br/>
            </w:r>
            <w:r>
              <w:rPr>
                <w:rFonts w:ascii="Times New Roman"/>
                <w:b w:val="false"/>
                <w:i w:val="false"/>
                <w:color w:val="000000"/>
                <w:sz w:val="20"/>
              </w:rPr>
              <w:t>
дiң жұмыс
</w:t>
            </w:r>
            <w:r>
              <w:br/>
            </w:r>
            <w:r>
              <w:rPr>
                <w:rFonts w:ascii="Times New Roman"/>
                <w:b w:val="false"/>
                <w:i w:val="false"/>
                <w:color w:val="000000"/>
                <w:sz w:val="20"/>
              </w:rPr>
              <w:t>
iстеуiн қамтама-
</w:t>
            </w:r>
            <w:r>
              <w:br/>
            </w:r>
            <w:r>
              <w:rPr>
                <w:rFonts w:ascii="Times New Roman"/>
                <w:b w:val="false"/>
                <w:i w:val="false"/>
                <w:color w:val="000000"/>
                <w:sz w:val="20"/>
              </w:rPr>
              <w:t>
сыз ету
</w:t>
            </w:r>
            <w:r>
              <w:br/>
            </w:r>
            <w:r>
              <w:rPr>
                <w:rFonts w:ascii="Times New Roman"/>
                <w:b w:val="false"/>
                <w:i w:val="false"/>
                <w:color w:val="000000"/>
                <w:sz w:val="20"/>
              </w:rPr>
              <w:t>
және
</w:t>
            </w:r>
            <w:r>
              <w:br/>
            </w: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орган-
</w:t>
            </w:r>
            <w:r>
              <w:br/>
            </w:r>
            <w:r>
              <w:rPr>
                <w:rFonts w:ascii="Times New Roman"/>
                <w:b w:val="false"/>
                <w:i w:val="false"/>
                <w:color w:val="000000"/>
                <w:sz w:val="20"/>
              </w:rPr>
              <w:t>
дарды
</w:t>
            </w:r>
            <w:r>
              <w:br/>
            </w:r>
            <w:r>
              <w:rPr>
                <w:rFonts w:ascii="Times New Roman"/>
                <w:b w:val="false"/>
                <w:i w:val="false"/>
                <w:color w:val="000000"/>
                <w:sz w:val="20"/>
              </w:rPr>
              <w:t>
ақпарат-
</w:t>
            </w:r>
            <w:r>
              <w:br/>
            </w:r>
            <w:r>
              <w:rPr>
                <w:rFonts w:ascii="Times New Roman"/>
                <w:b w:val="false"/>
                <w:i w:val="false"/>
                <w:color w:val="000000"/>
                <w:sz w:val="20"/>
              </w:rPr>
              <w:t>
тық-тех-
</w:t>
            </w:r>
            <w:r>
              <w:br/>
            </w:r>
            <w:r>
              <w:rPr>
                <w:rFonts w:ascii="Times New Roman"/>
                <w:b w:val="false"/>
                <w:i w:val="false"/>
                <w:color w:val="000000"/>
                <w:sz w:val="20"/>
              </w:rPr>
              <w:t>
никалық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аппарат үшін
</w:t>
            </w:r>
            <w:r>
              <w:br/>
            </w:r>
            <w:r>
              <w:rPr>
                <w:rFonts w:ascii="Times New Roman"/>
                <w:b w:val="false"/>
                <w:i w:val="false"/>
                <w:color w:val="000000"/>
                <w:sz w:val="20"/>
              </w:rPr>
              <w:t>
есеп техникалары мен
</w:t>
            </w:r>
            <w:r>
              <w:br/>
            </w:r>
            <w:r>
              <w:rPr>
                <w:rFonts w:ascii="Times New Roman"/>
                <w:b w:val="false"/>
                <w:i w:val="false"/>
                <w:color w:val="000000"/>
                <w:sz w:val="20"/>
              </w:rPr>
              <w:t>
құралдарын сатып алу.
</w:t>
            </w:r>
            <w:r>
              <w:br/>
            </w:r>
            <w:r>
              <w:rPr>
                <w:rFonts w:ascii="Times New Roman"/>
                <w:b w:val="false"/>
                <w:i w:val="false"/>
                <w:color w:val="000000"/>
                <w:sz w:val="20"/>
              </w:rPr>
              <w:t>
Іске асыру мерзімі
</w:t>
            </w:r>
            <w:r>
              <w:br/>
            </w:r>
            <w:r>
              <w:rPr>
                <w:rFonts w:ascii="Times New Roman"/>
                <w:b w:val="false"/>
                <w:i w:val="false"/>
                <w:color w:val="000000"/>
                <w:sz w:val="20"/>
              </w:rPr>
              <w:t>
- қаңтар-желтоқсан.
</w:t>
            </w:r>
            <w:r>
              <w:br/>
            </w:r>
            <w:r>
              <w:rPr>
                <w:rFonts w:ascii="Times New Roman"/>
                <w:b w:val="false"/>
                <w:i w:val="false"/>
                <w:color w:val="000000"/>
                <w:sz w:val="20"/>
              </w:rPr>
              <w:t>
"1С Бухгалтерия"
</w:t>
            </w:r>
            <w:r>
              <w:br/>
            </w:r>
            <w:r>
              <w:rPr>
                <w:rFonts w:ascii="Times New Roman"/>
                <w:b w:val="false"/>
                <w:i w:val="false"/>
                <w:color w:val="000000"/>
                <w:sz w:val="20"/>
              </w:rPr>
              <w:t>
бағдарламалық
</w:t>
            </w:r>
            <w:r>
              <w:br/>
            </w:r>
            <w:r>
              <w:rPr>
                <w:rFonts w:ascii="Times New Roman"/>
                <w:b w:val="false"/>
                <w:i w:val="false"/>
                <w:color w:val="000000"/>
                <w:sz w:val="20"/>
              </w:rPr>
              <w:t>
қамтамасыз етудi
</w:t>
            </w:r>
            <w:r>
              <w:br/>
            </w:r>
            <w:r>
              <w:rPr>
                <w:rFonts w:ascii="Times New Roman"/>
                <w:b w:val="false"/>
                <w:i w:val="false"/>
                <w:color w:val="000000"/>
                <w:sz w:val="20"/>
              </w:rPr>
              <w:t>
сатып алу.
</w:t>
            </w:r>
            <w:r>
              <w:br/>
            </w:r>
            <w:r>
              <w:rPr>
                <w:rFonts w:ascii="Times New Roman"/>
                <w:b w:val="false"/>
                <w:i w:val="false"/>
                <w:color w:val="000000"/>
                <w:sz w:val="20"/>
              </w:rPr>
              <w:t>
Iске асыру мерзiмі -
</w:t>
            </w:r>
            <w:r>
              <w:br/>
            </w:r>
            <w:r>
              <w:rPr>
                <w:rFonts w:ascii="Times New Roman"/>
                <w:b w:val="false"/>
                <w:i w:val="false"/>
                <w:color w:val="000000"/>
                <w:sz w:val="20"/>
              </w:rPr>
              <w:t>
ақпан-наурыз.
</w:t>
            </w:r>
            <w:r>
              <w:br/>
            </w:r>
            <w:r>
              <w:rPr>
                <w:rFonts w:ascii="Times New Roman"/>
                <w:b w:val="false"/>
                <w:i w:val="false"/>
                <w:color w:val="000000"/>
                <w:sz w:val="20"/>
              </w:rPr>
              <w:t>
Жиынтық және қосымша
</w:t>
            </w:r>
            <w:r>
              <w:br/>
            </w:r>
            <w:r>
              <w:rPr>
                <w:rFonts w:ascii="Times New Roman"/>
                <w:b w:val="false"/>
                <w:i w:val="false"/>
                <w:color w:val="000000"/>
                <w:sz w:val="20"/>
              </w:rPr>
              <w:t>
құрал-жабдықтар,
</w:t>
            </w:r>
            <w:r>
              <w:br/>
            </w:r>
            <w:r>
              <w:rPr>
                <w:rFonts w:ascii="Times New Roman"/>
                <w:b w:val="false"/>
                <w:i w:val="false"/>
                <w:color w:val="000000"/>
                <w:sz w:val="20"/>
              </w:rPr>
              <w:t>
шығыс материалдарын
</w:t>
            </w:r>
            <w:r>
              <w:br/>
            </w:r>
            <w:r>
              <w:rPr>
                <w:rFonts w:ascii="Times New Roman"/>
                <w:b w:val="false"/>
                <w:i w:val="false"/>
                <w:color w:val="000000"/>
                <w:sz w:val="20"/>
              </w:rPr>
              <w:t>
сатып алу.
</w:t>
            </w:r>
            <w:r>
              <w:br/>
            </w:r>
            <w:r>
              <w:rPr>
                <w:rFonts w:ascii="Times New Roman"/>
                <w:b w:val="false"/>
                <w:i w:val="false"/>
                <w:color w:val="000000"/>
                <w:sz w:val="20"/>
              </w:rPr>
              <w:t>
Iске асыру мерзімі -
</w:t>
            </w:r>
            <w:r>
              <w:br/>
            </w:r>
            <w:r>
              <w:rPr>
                <w:rFonts w:ascii="Times New Roman"/>
                <w:b w:val="false"/>
                <w:i w:val="false"/>
                <w:color w:val="000000"/>
                <w:sz w:val="20"/>
              </w:rPr>
              <w:t>
- қаңтар-желтоқсан.
</w:t>
            </w:r>
            <w:r>
              <w:br/>
            </w:r>
            <w:r>
              <w:rPr>
                <w:rFonts w:ascii="Times New Roman"/>
                <w:b w:val="false"/>
                <w:i w:val="false"/>
                <w:color w:val="000000"/>
                <w:sz w:val="20"/>
              </w:rPr>
              <w:t>
Есептік техника мен
</w:t>
            </w:r>
            <w:r>
              <w:br/>
            </w:r>
            <w:r>
              <w:rPr>
                <w:rFonts w:ascii="Times New Roman"/>
                <w:b w:val="false"/>
                <w:i w:val="false"/>
                <w:color w:val="000000"/>
                <w:sz w:val="20"/>
              </w:rPr>
              <w:t>
құралдарға жүйелi
</w:t>
            </w:r>
            <w:r>
              <w:br/>
            </w:r>
            <w:r>
              <w:rPr>
                <w:rFonts w:ascii="Times New Roman"/>
                <w:b w:val="false"/>
                <w:i w:val="false"/>
                <w:color w:val="000000"/>
                <w:sz w:val="20"/>
              </w:rPr>
              <w:t>
техникалық қызмет
</w:t>
            </w:r>
            <w:r>
              <w:br/>
            </w:r>
            <w:r>
              <w:rPr>
                <w:rFonts w:ascii="Times New Roman"/>
                <w:b w:val="false"/>
                <w:i w:val="false"/>
                <w:color w:val="000000"/>
                <w:sz w:val="20"/>
              </w:rPr>
              <w:t>
көрсету.
</w:t>
            </w:r>
            <w:r>
              <w:br/>
            </w:r>
            <w:r>
              <w:rPr>
                <w:rFonts w:ascii="Times New Roman"/>
                <w:b w:val="false"/>
                <w:i w:val="false"/>
                <w:color w:val="000000"/>
                <w:sz w:val="20"/>
              </w:rPr>
              <w:t>
Iске асыру мерзімі -
</w:t>
            </w:r>
            <w:r>
              <w:br/>
            </w:r>
            <w:r>
              <w:rPr>
                <w:rFonts w:ascii="Times New Roman"/>
                <w:b w:val="false"/>
                <w:i w:val="false"/>
                <w:color w:val="000000"/>
                <w:sz w:val="20"/>
              </w:rPr>
              <w:t>
қаңтар-желтоқстан.
</w:t>
            </w:r>
            <w:r>
              <w:br/>
            </w:r>
            <w:r>
              <w:rPr>
                <w:rFonts w:ascii="Times New Roman"/>
                <w:b w:val="false"/>
                <w:i w:val="false"/>
                <w:color w:val="000000"/>
                <w:sz w:val="20"/>
              </w:rPr>
              <w:t>
Интернет пен электрон-
</w:t>
            </w:r>
            <w:r>
              <w:br/>
            </w:r>
            <w:r>
              <w:rPr>
                <w:rFonts w:ascii="Times New Roman"/>
                <w:b w:val="false"/>
                <w:i w:val="false"/>
                <w:color w:val="000000"/>
                <w:sz w:val="20"/>
              </w:rPr>
              <w:t>
дық пошта жүйесiне кiру қызметi.
</w:t>
            </w:r>
            <w:r>
              <w:br/>
            </w:r>
            <w:r>
              <w:rPr>
                <w:rFonts w:ascii="Times New Roman"/>
                <w:b w:val="false"/>
                <w:i w:val="false"/>
                <w:color w:val="000000"/>
                <w:sz w:val="20"/>
              </w:rPr>
              <w:t>
Iске асыру мерзiмі -
</w:t>
            </w:r>
            <w:r>
              <w:br/>
            </w:r>
            <w:r>
              <w:rPr>
                <w:rFonts w:ascii="Times New Roman"/>
                <w:b w:val="false"/>
                <w:i w:val="false"/>
                <w:color w:val="000000"/>
                <w:sz w:val="20"/>
              </w:rPr>
              <w:t>
қаңтар-желтоқсан.
</w:t>
            </w:r>
            <w:r>
              <w:br/>
            </w:r>
            <w:r>
              <w:rPr>
                <w:rFonts w:ascii="Times New Roman"/>
                <w:b w:val="false"/>
                <w:i w:val="false"/>
                <w:color w:val="000000"/>
                <w:sz w:val="20"/>
              </w:rPr>
              <w:t>
Бағдарламалық
</w:t>
            </w:r>
            <w:r>
              <w:br/>
            </w:r>
            <w:r>
              <w:rPr>
                <w:rFonts w:ascii="Times New Roman"/>
                <w:b w:val="false"/>
                <w:i w:val="false"/>
                <w:color w:val="000000"/>
                <w:sz w:val="20"/>
              </w:rPr>
              <w:t>
өнімдердi, ақпараттық
</w:t>
            </w:r>
            <w:r>
              <w:br/>
            </w:r>
            <w:r>
              <w:rPr>
                <w:rFonts w:ascii="Times New Roman"/>
                <w:b w:val="false"/>
                <w:i w:val="false"/>
                <w:color w:val="000000"/>
                <w:sz w:val="20"/>
              </w:rPr>
              <w:t>
жүйелердi және
</w:t>
            </w:r>
            <w:r>
              <w:br/>
            </w:r>
            <w:r>
              <w:rPr>
                <w:rFonts w:ascii="Times New Roman"/>
                <w:b w:val="false"/>
                <w:i w:val="false"/>
                <w:color w:val="000000"/>
                <w:sz w:val="20"/>
              </w:rPr>
              <w:t>
мiндеттердi қолдау.
</w:t>
            </w:r>
            <w:r>
              <w:br/>
            </w:r>
            <w:r>
              <w:rPr>
                <w:rFonts w:ascii="Times New Roman"/>
                <w:b w:val="false"/>
                <w:i w:val="false"/>
                <w:color w:val="000000"/>
                <w:sz w:val="20"/>
              </w:rPr>
              <w:t>
Iске асыру мерзiмі -
</w:t>
            </w:r>
            <w:r>
              <w:br/>
            </w:r>
            <w:r>
              <w:rPr>
                <w:rFonts w:ascii="Times New Roman"/>
                <w:b w:val="false"/>
                <w:i w:val="false"/>
                <w:color w:val="000000"/>
                <w:sz w:val="20"/>
              </w:rPr>
              <w:t>
қаңтар-желтоқстан.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қызмет
</w:t>
            </w:r>
            <w:r>
              <w:br/>
            </w:r>
            <w:r>
              <w:rPr>
                <w:rFonts w:ascii="Times New Roman"/>
                <w:b w:val="false"/>
                <w:i w:val="false"/>
                <w:color w:val="000000"/>
                <w:sz w:val="20"/>
              </w:rPr>
              <w:t>
iстерi
</w:t>
            </w:r>
            <w:r>
              <w:br/>
            </w:r>
            <w:r>
              <w:rPr>
                <w:rFonts w:ascii="Times New Roman"/>
                <w:b w:val="false"/>
                <w:i w:val="false"/>
                <w:color w:val="000000"/>
                <w:sz w:val="20"/>
              </w:rPr>
              <w:t>
жөнiн-
</w:t>
            </w:r>
            <w:r>
              <w:br/>
            </w:r>
            <w:r>
              <w:rPr>
                <w:rFonts w:ascii="Times New Roman"/>
                <w:b w:val="false"/>
                <w:i w:val="false"/>
                <w:color w:val="000000"/>
                <w:sz w:val="20"/>
              </w:rPr>
              <w:t>
дегі
</w:t>
            </w:r>
            <w:r>
              <w:br/>
            </w:r>
            <w:r>
              <w:rPr>
                <w:rFonts w:ascii="Times New Roman"/>
                <w:b w:val="false"/>
                <w:i w:val="false"/>
                <w:color w:val="000000"/>
                <w:sz w:val="20"/>
              </w:rPr>
              <w:t>
агент-
</w:t>
            </w:r>
            <w:r>
              <w:br/>
            </w:r>
            <w:r>
              <w:rPr>
                <w:rFonts w:ascii="Times New Roman"/>
                <w:b w:val="false"/>
                <w:i w:val="false"/>
                <w:color w:val="000000"/>
                <w:sz w:val="20"/>
              </w:rPr>
              <w:t>
тігi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нәтижелер: соның негiзiнде мемлекеттік органдар сапалық стандартын жасайтын, мемлекеттік қызмет көрсетудiң негізiн қалаушы жоба жасау; Қазақстан Республикасы мемлекеттiк қызмет iстерi жөнiндегi агенттiгiнің ең кемi 2 коллегиясын өткізу; мемлекеттiк қызмет және сыбайлас жемқорлыққа қарсы күрес заңнамаларының орындалуы бойынша мемлекеттiк органдарда ең кемi 5000 рет тексеру өткізу; аумақтық органдардың қызметкерлерінің кәсiби деңгейiн жоғарылату; мемлекеттік тiлге 150 адамды оқыту, соның ішінде аумақтық органдарда 122 адам; сатып алу: 1 жиһаз жиынтығын, 1 телевизор, 1 сейф, 17 тоңазытқыш, 7 ауа баптағыш, 30 кресло, 14 сөрелер; сатып алу: көшпелi компьютер, 50 компьютер, 50 принтер, 50 үздiксіз қорек көздерi.
</w:t>
      </w:r>
      <w:r>
        <w:br/>
      </w:r>
      <w:r>
        <w:rPr>
          <w:rFonts w:ascii="Times New Roman"/>
          <w:b w:val="false"/>
          <w:i w:val="false"/>
          <w:color w:val="000000"/>
          <w:sz w:val="28"/>
        </w:rPr>
        <w:t>
Түпкi нәтижелер: азаматтардың шағымдары мен талаптарын қысқарту; мемлекеттік қызметтің кәсiби-оқыған персоналы деңгейi жоғарылайды; республика мемлекеттік қызметшілерi арасында сыбайлас жемқорлық құқық бұзушылық саны қысқарады; рұқсат беру және өзге де құжаттарды беру кезiнде төрешілдiк пен сөзбұйдалық айтарлықтай қысқарады; республика мемлекеттiк қызметшілерi арасында сыбайлас жемқорлық құқық бұзушылық саны қысқаруы.
</w:t>
      </w:r>
      <w:r>
        <w:br/>
      </w:r>
      <w:r>
        <w:rPr>
          <w:rFonts w:ascii="Times New Roman"/>
          <w:b w:val="false"/>
          <w:i w:val="false"/>
          <w:color w:val="000000"/>
          <w:sz w:val="28"/>
        </w:rPr>
        <w:t>
Қаржы-экономикалық нәтиже: орталық аппараттың 1 мемлекеттік қызметшісiн ұстау - жылына 1489,0 мың теңге; аумақтық органдардың бiр мемлекеттік қызметшiсiн ұстау жылына - 1199,5 мың теңге; 1 мемлекеттік қызметшінің бiліктілігiн жоғарылатуға орташа шығындар - 12,8 мың теңге; 1 мемлекеттік қызметшінi мемлекеттік тiлге оқыту бойынша орташа шығындар - 4,6 мың теңге.
</w:t>
      </w:r>
      <w:r>
        <w:br/>
      </w:r>
      <w:r>
        <w:rPr>
          <w:rFonts w:ascii="Times New Roman"/>
          <w:b w:val="false"/>
          <w:i w:val="false"/>
          <w:color w:val="000000"/>
          <w:sz w:val="28"/>
        </w:rPr>
        <w:t>
Уақтылығы: мемлекеттік органға жүктелген функцияларды мерзiмінде орындау.
</w:t>
      </w:r>
      <w:r>
        <w:br/>
      </w:r>
      <w:r>
        <w:rPr>
          <w:rFonts w:ascii="Times New Roman"/>
          <w:b w:val="false"/>
          <w:i w:val="false"/>
          <w:color w:val="000000"/>
          <w:sz w:val="28"/>
        </w:rPr>
        <w:t>
Сапасы: мемлекеттiк стандарттар негізiнде, мемлекеттiк қызмет көрсетудің сапасы жақсаруы; қазiргi кездегi экономикалық жағдайға сәйкес кәсiби мемлекеттік қызмет талаптарына сай мемлекеттік қызметтің кәсiби деңгейiн жоғарылату; мемлекеттік тiлдi оқыған мамандар үлесi жұмыс iстейтіндердің жалпы санының орталық аппаратта 60%-ын, аумақтық органдарда 60%-ын, кәсiби бiлiм деңгейiн арттырғандар аумақтық органдарда 23,5%-ын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384-ҚОСЫМША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608 - Қазақстан Республикасы Мемлекеттік қызмет істері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"Республиканың мемлекеттiк қызмет кадрларын ақпараттандыру
</w:t>
      </w:r>
      <w:r>
        <w:br/>
      </w:r>
      <w:r>
        <w:rPr>
          <w:rFonts w:ascii="Times New Roman"/>
          <w:b w:val="false"/>
          <w:i w:val="false"/>
          <w:color w:val="000000"/>
          <w:sz w:val="28"/>
        </w:rPr>
        <w:t>
және тестілеу жүйесiнiң жұмыс iстеуi"
</w:t>
      </w:r>
      <w:r>
        <w:br/>
      </w:r>
      <w:r>
        <w:rPr>
          <w:rFonts w:ascii="Times New Roman"/>
          <w:b w:val="false"/>
          <w:i w:val="false"/>
          <w:color w:val="000000"/>
          <w:sz w:val="28"/>
        </w:rPr>
        <w:t>
деген 002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83578 мың теңге (сексен үш миллион бес жүз жетпiс сегіз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негiзi
</w:t>
      </w:r>
      <w:r>
        <w:rPr>
          <w:rFonts w:ascii="Times New Roman"/>
          <w:b w:val="false"/>
          <w:i w:val="false"/>
          <w:color w:val="000000"/>
          <w:sz w:val="28"/>
        </w:rPr>
        <w:t>
: Қазақстан Республикасының "Мемлекеттiк қызмет туралы" 1999 жылғы 23 шілдедегi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"Ақпараттандыру туралы" 2003 жылғы 8 мамырдағы 
</w:t>
      </w:r>
      <w:r>
        <w:rPr>
          <w:rFonts w:ascii="Times New Roman"/>
          <w:b w:val="false"/>
          <w:i w:val="false"/>
          <w:color w:val="000000"/>
          <w:sz w:val="28"/>
        </w:rPr>
        <w:t xml:space="preserve"> Заңы </w:t>
      </w:r>
      <w:r>
        <w:rPr>
          <w:rFonts w:ascii="Times New Roman"/>
          <w:b w:val="false"/>
          <w:i w:val="false"/>
          <w:color w:val="000000"/>
          <w:sz w:val="28"/>
        </w:rPr>
        <w:t>
; "Мемлекеттiк әкімшiлiк қызметшілердi аттестациядан өткiзу Ережелерiн бекіту туралы" Қазақстан Республикасы Президентiнiң 2000 жылғы 20 қаңтардағы N 327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Үкiметінің "Қызмет телефондары және мемлекеттік органдардың аппараттарын орналастыру үшін алаң нормалары туралы" 1996 жылғы 3 қазандағы N 1217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Үкiметінің "Бюджеттен қаржыланатын ұйымдардың электроэнергияны тұтыну, жылу, ыстық және суық су және басқа да коммуналдық қызметті пайдалану нормативтерi туралы" 1998 жылғы 2 қарашадағы N 1118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Үкiметінің 1998 жылғы 11 қарашадағы "Мемлекеттік қызметшілердi даярлаудың, қайта даярлаудың және біліктілігін арттырудың жекелеген мәселелерi" 
</w:t>
      </w:r>
      <w:r>
        <w:br/>
      </w:r>
      <w:r>
        <w:rPr>
          <w:rFonts w:ascii="Times New Roman"/>
          <w:b w:val="false"/>
          <w:i w:val="false"/>
          <w:color w:val="000000"/>
          <w:sz w:val="28"/>
        </w:rPr>
        <w:t>
N 1156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1999 жылғы 27 мамырдағы "Қазақстан Республикасы мемлекеттік органдарына көлік қызметін көрсету үшiн қызметтік жеңiл автокөлiктерін пайдалануды реттеу туралы" N 663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Үкiметiнің 2000 жылғы 12 қаңтардағы "Қазақстан Республикасының мемлекеттiк қызмет iстерi жөнiндегi агенттігінің Ақпарат және тестілеу мемлекеттiк мекемесінің мәселелерi" N 50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Үкiметінің 2000 жылғы 22 қыркүйектегi "Мемлекеттік бюджеттен қаржыланатын мемлекеттiк мекемелерi қызметкерлерінің, және де Қазақстан Республикасы Парламентi депутаттарының Қазақстан Республикасы шегіндегi қызметтік іссапарлары туралы Ереженi бекіту туралы" N 1428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мемлекеттік қызметшілердің құрамы мен кадрлық резерві жөніндегі деректерді жаңарту, барлық облыс орталықтарында және Астана, Алматы қалаларында мемлекеттік қызметшілерді тестiлеудi және аттестациялауды қамтамасыз ету; ақпараттық қорғауды қамтамасыз ету, ақпараттық Web-сайтты әкімшілендіру.
</w:t>
      </w:r>
      <w:r>
        <w:br/>
      </w:r>
      <w:r>
        <w:rPr>
          <w:rFonts w:ascii="Times New Roman"/>
          <w:b w:val="false"/>
          <w:i w:val="false"/>
          <w:color w:val="000000"/>
          <w:sz w:val="28"/>
        </w:rPr>
        <w:t>
</w:t>
      </w:r>
      <w:r>
        <w:rPr>
          <w:rFonts w:ascii="Times New Roman"/>
          <w:b/>
          <w:i w:val="false"/>
          <w:color w:val="000000"/>
          <w:sz w:val="28"/>
        </w:rPr>
        <w:t>
      5.
</w:t>
      </w:r>
      <w:r>
        <w:rPr>
          <w:rFonts w:ascii="Times New Roman"/>
          <w:b w:val="false"/>
          <w:i w:val="false"/>
          <w:color w:val="000000"/>
          <w:sz w:val="28"/>
        </w:rPr>
        <w:t>
</w:t>
      </w:r>
      <w:r>
        <w:rPr>
          <w:rFonts w:ascii="Times New Roman"/>
          <w:b/>
          <w:i w:val="false"/>
          <w:color w:val="000000"/>
          <w:sz w:val="28"/>
        </w:rPr>
        <w:t>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кадрларды басқарудың ақпараттық жүйесінің жұмыс істеуін және оның бұдан әрі жетілуін қамтамасыз ету, мемлекеттік қызметшілерді тестілеуді және аттестациялауды өткізу, 17 өңірлік орталықтарда жергілікті және желілік инфрақұрылымдарды техникалық қолдау және алып жүру.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153"/>
        <w:gridCol w:w="1033"/>
        <w:gridCol w:w="1973"/>
        <w:gridCol w:w="4533"/>
        <w:gridCol w:w="1733"/>
        <w:gridCol w:w="1833"/>
      </w:tblGrid>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
</w:t>
            </w:r>
            <w:r>
              <w:br/>
            </w:r>
            <w:r>
              <w:rPr>
                <w:rFonts w:ascii="Times New Roman"/>
                <w:b w:val="false"/>
                <w:i w:val="false"/>
                <w:color w:val="000000"/>
                <w:sz w:val="20"/>
              </w:rPr>
              <w:t>
ликаның
</w:t>
            </w:r>
            <w:r>
              <w:br/>
            </w: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қызмет кадрларын
</w:t>
            </w:r>
            <w:r>
              <w:br/>
            </w:r>
            <w:r>
              <w:rPr>
                <w:rFonts w:ascii="Times New Roman"/>
                <w:b w:val="false"/>
                <w:i w:val="false"/>
                <w:color w:val="000000"/>
                <w:sz w:val="20"/>
              </w:rPr>
              <w:t>
ақпарат-
</w:t>
            </w:r>
            <w:r>
              <w:br/>
            </w:r>
            <w:r>
              <w:rPr>
                <w:rFonts w:ascii="Times New Roman"/>
                <w:b w:val="false"/>
                <w:i w:val="false"/>
                <w:color w:val="000000"/>
                <w:sz w:val="20"/>
              </w:rPr>
              <w:t>
тандыру
</w:t>
            </w:r>
            <w:r>
              <w:br/>
            </w:r>
            <w:r>
              <w:rPr>
                <w:rFonts w:ascii="Times New Roman"/>
                <w:b w:val="false"/>
                <w:i w:val="false"/>
                <w:color w:val="000000"/>
                <w:sz w:val="20"/>
              </w:rPr>
              <w:t>
және
</w:t>
            </w:r>
            <w:r>
              <w:br/>
            </w:r>
            <w:r>
              <w:rPr>
                <w:rFonts w:ascii="Times New Roman"/>
                <w:b w:val="false"/>
                <w:i w:val="false"/>
                <w:color w:val="000000"/>
                <w:sz w:val="20"/>
              </w:rPr>
              <w:t>
тестілеу
</w:t>
            </w:r>
            <w:r>
              <w:br/>
            </w:r>
            <w:r>
              <w:rPr>
                <w:rFonts w:ascii="Times New Roman"/>
                <w:b w:val="false"/>
                <w:i w:val="false"/>
                <w:color w:val="000000"/>
                <w:sz w:val="20"/>
              </w:rPr>
              <w:t>
жүйесінің
</w:t>
            </w:r>
            <w:r>
              <w:br/>
            </w:r>
            <w:r>
              <w:rPr>
                <w:rFonts w:ascii="Times New Roman"/>
                <w:b w:val="false"/>
                <w:i w:val="false"/>
                <w:color w:val="000000"/>
                <w:sz w:val="20"/>
              </w:rPr>
              <w:t>
жұмыс
</w:t>
            </w:r>
            <w:r>
              <w:br/>
            </w:r>
            <w:r>
              <w:rPr>
                <w:rFonts w:ascii="Times New Roman"/>
                <w:b w:val="false"/>
                <w:i w:val="false"/>
                <w:color w:val="000000"/>
                <w:sz w:val="20"/>
              </w:rPr>
              <w:t>
істеуі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Тестiлеу орталықтарын
</w:t>
            </w:r>
            <w:r>
              <w:br/>
            </w:r>
            <w:r>
              <w:rPr>
                <w:rFonts w:ascii="Times New Roman"/>
                <w:b w:val="false"/>
                <w:i w:val="false"/>
                <w:color w:val="000000"/>
                <w:sz w:val="20"/>
              </w:rPr>
              <w:t>
ұстау штаттағы және
</w:t>
            </w:r>
            <w:r>
              <w:br/>
            </w:r>
            <w:r>
              <w:rPr>
                <w:rFonts w:ascii="Times New Roman"/>
                <w:b w:val="false"/>
                <w:i w:val="false"/>
                <w:color w:val="000000"/>
                <w:sz w:val="20"/>
              </w:rPr>
              <w:t>
штаттан тыс қызметкер-
</w:t>
            </w:r>
            <w:r>
              <w:br/>
            </w:r>
            <w:r>
              <w:rPr>
                <w:rFonts w:ascii="Times New Roman"/>
                <w:b w:val="false"/>
                <w:i w:val="false"/>
                <w:color w:val="000000"/>
                <w:sz w:val="20"/>
              </w:rPr>
              <w:t>
лерге жалақы төлеу, телекоммуникация
</w:t>
            </w:r>
            <w:r>
              <w:br/>
            </w:r>
            <w:r>
              <w:rPr>
                <w:rFonts w:ascii="Times New Roman"/>
                <w:b w:val="false"/>
                <w:i w:val="false"/>
                <w:color w:val="000000"/>
                <w:sz w:val="20"/>
              </w:rPr>
              <w:t>
қызметтеріне ақы
</w:t>
            </w:r>
            <w:r>
              <w:br/>
            </w:r>
            <w:r>
              <w:rPr>
                <w:rFonts w:ascii="Times New Roman"/>
                <w:b w:val="false"/>
                <w:i w:val="false"/>
                <w:color w:val="000000"/>
                <w:sz w:val="20"/>
              </w:rPr>
              <w:t>
төлеу, есептеу
</w:t>
            </w:r>
            <w:r>
              <w:br/>
            </w:r>
            <w:r>
              <w:rPr>
                <w:rFonts w:ascii="Times New Roman"/>
                <w:b w:val="false"/>
                <w:i w:val="false"/>
                <w:color w:val="000000"/>
                <w:sz w:val="20"/>
              </w:rPr>
              <w:t>
техникалық құралдарына
</w:t>
            </w:r>
            <w:r>
              <w:br/>
            </w:r>
            <w:r>
              <w:rPr>
                <w:rFonts w:ascii="Times New Roman"/>
                <w:b w:val="false"/>
                <w:i w:val="false"/>
                <w:color w:val="000000"/>
                <w:sz w:val="20"/>
              </w:rPr>
              <w:t>
техникалық қызмет
</w:t>
            </w:r>
            <w:r>
              <w:br/>
            </w:r>
            <w:r>
              <w:rPr>
                <w:rFonts w:ascii="Times New Roman"/>
                <w:b w:val="false"/>
                <w:i w:val="false"/>
                <w:color w:val="000000"/>
                <w:sz w:val="20"/>
              </w:rPr>
              <w:t>
көрсету, бос лауазым-
</w:t>
            </w:r>
            <w:r>
              <w:br/>
            </w:r>
            <w:r>
              <w:rPr>
                <w:rFonts w:ascii="Times New Roman"/>
                <w:b w:val="false"/>
                <w:i w:val="false"/>
                <w:color w:val="000000"/>
                <w:sz w:val="20"/>
              </w:rPr>
              <w:t>
дарға орналасу үшін кемі 50000 ықтимал кандидаттарды уақыты-
</w:t>
            </w:r>
            <w:r>
              <w:br/>
            </w:r>
            <w:r>
              <w:rPr>
                <w:rFonts w:ascii="Times New Roman"/>
                <w:b w:val="false"/>
                <w:i w:val="false"/>
                <w:color w:val="000000"/>
                <w:sz w:val="20"/>
              </w:rPr>
              <w:t>
лы тестілеуден өткізу үшін 17 өңірлік орталықтарды материал-
</w:t>
            </w:r>
            <w:r>
              <w:br/>
            </w:r>
            <w:r>
              <w:rPr>
                <w:rFonts w:ascii="Times New Roman"/>
                <w:b w:val="false"/>
                <w:i w:val="false"/>
                <w:color w:val="000000"/>
                <w:sz w:val="20"/>
              </w:rPr>
              <w:t>
дық-техникалық қамтамасыз ету, сондай-ақ аттестация-
</w:t>
            </w:r>
            <w:r>
              <w:br/>
            </w:r>
            <w:r>
              <w:rPr>
                <w:rFonts w:ascii="Times New Roman"/>
                <w:b w:val="false"/>
                <w:i w:val="false"/>
                <w:color w:val="000000"/>
                <w:sz w:val="20"/>
              </w:rPr>
              <w:t>
лау бойынша кемі 30000 мемлекеттік
</w:t>
            </w:r>
            <w:r>
              <w:br/>
            </w:r>
            <w:r>
              <w:rPr>
                <w:rFonts w:ascii="Times New Roman"/>
                <w:b w:val="false"/>
                <w:i w:val="false"/>
                <w:color w:val="000000"/>
                <w:sz w:val="20"/>
              </w:rPr>
              <w:t>
қызметшіні тестілеуден
</w:t>
            </w:r>
            <w:r>
              <w:br/>
            </w:r>
            <w:r>
              <w:rPr>
                <w:rFonts w:ascii="Times New Roman"/>
                <w:b w:val="false"/>
                <w:i w:val="false"/>
                <w:color w:val="000000"/>
                <w:sz w:val="20"/>
              </w:rPr>
              <w:t>
өткізу.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
</w:t>
            </w:r>
            <w:r>
              <w:br/>
            </w:r>
            <w:r>
              <w:rPr>
                <w:rFonts w:ascii="Times New Roman"/>
                <w:b w:val="false"/>
                <w:i w:val="false"/>
                <w:color w:val="000000"/>
                <w:sz w:val="20"/>
              </w:rPr>
              <w:t>
аралы-
</w:t>
            </w:r>
            <w:r>
              <w:br/>
            </w:r>
            <w:r>
              <w:rPr>
                <w:rFonts w:ascii="Times New Roman"/>
                <w:b w:val="false"/>
                <w:i w:val="false"/>
                <w:color w:val="000000"/>
                <w:sz w:val="20"/>
              </w:rPr>
              <w:t>
ғында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қызмет
</w:t>
            </w:r>
            <w:r>
              <w:br/>
            </w:r>
            <w:r>
              <w:rPr>
                <w:rFonts w:ascii="Times New Roman"/>
                <w:b w:val="false"/>
                <w:i w:val="false"/>
                <w:color w:val="000000"/>
                <w:sz w:val="20"/>
              </w:rPr>
              <w:t>
iстерi
</w:t>
            </w:r>
            <w:r>
              <w:br/>
            </w:r>
            <w:r>
              <w:rPr>
                <w:rFonts w:ascii="Times New Roman"/>
                <w:b w:val="false"/>
                <w:i w:val="false"/>
                <w:color w:val="000000"/>
                <w:sz w:val="20"/>
              </w:rPr>
              <w:t>
жөнiн-
</w:t>
            </w:r>
            <w:r>
              <w:br/>
            </w:r>
            <w:r>
              <w:rPr>
                <w:rFonts w:ascii="Times New Roman"/>
                <w:b w:val="false"/>
                <w:i w:val="false"/>
                <w:color w:val="000000"/>
                <w:sz w:val="20"/>
              </w:rPr>
              <w:t>
дегі
</w:t>
            </w:r>
            <w:r>
              <w:br/>
            </w:r>
            <w:r>
              <w:rPr>
                <w:rFonts w:ascii="Times New Roman"/>
                <w:b w:val="false"/>
                <w:i w:val="false"/>
                <w:color w:val="000000"/>
                <w:sz w:val="20"/>
              </w:rPr>
              <w:t>
агент-
</w:t>
            </w:r>
            <w:r>
              <w:br/>
            </w:r>
            <w:r>
              <w:rPr>
                <w:rFonts w:ascii="Times New Roman"/>
                <w:b w:val="false"/>
                <w:i w:val="false"/>
                <w:color w:val="000000"/>
                <w:sz w:val="20"/>
              </w:rPr>
              <w:t>
тігi,
</w:t>
            </w:r>
            <w:r>
              <w:br/>
            </w:r>
            <w:r>
              <w:rPr>
                <w:rFonts w:ascii="Times New Roman"/>
                <w:b w:val="false"/>
                <w:i w:val="false"/>
                <w:color w:val="000000"/>
                <w:sz w:val="20"/>
              </w:rPr>
              <w:t>
Ақпарат
</w:t>
            </w:r>
            <w:r>
              <w:br/>
            </w:r>
            <w:r>
              <w:rPr>
                <w:rFonts w:ascii="Times New Roman"/>
                <w:b w:val="false"/>
                <w:i w:val="false"/>
                <w:color w:val="000000"/>
                <w:sz w:val="20"/>
              </w:rPr>
              <w:t>
және
</w:t>
            </w:r>
            <w:r>
              <w:br/>
            </w:r>
            <w:r>
              <w:rPr>
                <w:rFonts w:ascii="Times New Roman"/>
                <w:b w:val="false"/>
                <w:i w:val="false"/>
                <w:color w:val="000000"/>
                <w:sz w:val="20"/>
              </w:rPr>
              <w:t>
тестілеу
</w:t>
            </w:r>
            <w:r>
              <w:br/>
            </w:r>
            <w:r>
              <w:rPr>
                <w:rFonts w:ascii="Times New Roman"/>
                <w:b w:val="false"/>
                <w:i w:val="false"/>
                <w:color w:val="000000"/>
                <w:sz w:val="20"/>
              </w:rPr>
              <w:t>
орталығы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сатып алу: 10 серверлер, 100 жұмыс станцияларын, 10 принтерлер, 10 экранаралық қорғау экрандарын, 10 маршрутизаторлар, 10 қоректендiру көздерiн, 1 көшiрме аппаратын, 18 ауа баптағыштарын, 35 материалды емес активтердi.
</w:t>
      </w:r>
      <w:r>
        <w:br/>
      </w:r>
      <w:r>
        <w:rPr>
          <w:rFonts w:ascii="Times New Roman"/>
          <w:b w:val="false"/>
          <w:i w:val="false"/>
          <w:color w:val="000000"/>
          <w:sz w:val="28"/>
        </w:rPr>
        <w:t>
Түпкi нәтиже: орталықтардың өткiзу қабiлетi артады, ол жылына кемi 80 000 адамды тестілеуден өткізуге мүмкіндік бередi. Республиканың барлық азаматтары кез-келген облыс орталығындағы тестілеу арқылы бос мемлекеттік әкiмшілік қызметшілер лауазымдарына орналасу үшін конкурсқа қатысуға тең қолдану мүмкіндігіне ие болады.
</w:t>
      </w:r>
      <w:r>
        <w:br/>
      </w:r>
      <w:r>
        <w:rPr>
          <w:rFonts w:ascii="Times New Roman"/>
          <w:b w:val="false"/>
          <w:i w:val="false"/>
          <w:color w:val="000000"/>
          <w:sz w:val="28"/>
        </w:rPr>
        <w:t>
Қазақстан Республикасы Мемлекеттік қызмет iстерi агенттiгiнiң қызметтерiн ақпараттық және техникалық қолдау, мемлекеттік қызметшілердің тестiлеуден және аттестациялаудан өтуiн қамтамасыз ету, мемлекеттiк органдар кадрлық қызметтерін бiрыңғай ақпараттық ортаға бiріктіру, өңiрлiк орталықтардың жергілікті желілерiн бiр гетерогендi көлiк құралына бiрiктіру, ИСУК жүйесiнiң электронды қызмет көрсетуiнің бiрыңғай нысанын әзiрлеу және ұсыну.
</w:t>
      </w:r>
      <w:r>
        <w:br/>
      </w:r>
      <w:r>
        <w:rPr>
          <w:rFonts w:ascii="Times New Roman"/>
          <w:b w:val="false"/>
          <w:i w:val="false"/>
          <w:color w:val="000000"/>
          <w:sz w:val="28"/>
        </w:rPr>
        <w:t>
Қаржы-экономикалық нәтиже: бос мемлекеттік әкiмшілік қызметшілер лауазымдарға орналасу үшін конкурс бойынша және аттестациялау бойынша бiр тестiлеуден өткiзудің құны 1044,72 теңгенi құрайды.
</w:t>
      </w:r>
      <w:r>
        <w:br/>
      </w:r>
      <w:r>
        <w:rPr>
          <w:rFonts w:ascii="Times New Roman"/>
          <w:b w:val="false"/>
          <w:i w:val="false"/>
          <w:color w:val="000000"/>
          <w:sz w:val="28"/>
        </w:rPr>
        <w:t>
Уақтылығы: орталықтардың өндiрiстiк әлеуетi барлық 17 орталықта кез-келген уақытта бiр мезгілде жергілікті және қашықтан тестiлеудi жүргiзуге мүмкiндiк бередi.
</w:t>
      </w:r>
      <w:r>
        <w:br/>
      </w:r>
      <w:r>
        <w:rPr>
          <w:rFonts w:ascii="Times New Roman"/>
          <w:b w:val="false"/>
          <w:i w:val="false"/>
          <w:color w:val="000000"/>
          <w:sz w:val="28"/>
        </w:rPr>
        <w:t>
Сапасы: мемлекеттiк қызметке түсу кезiнде тестiлеуден өтуге, сондай-ақ аттестациялау бойынша барлық ниет бiлдiргендердi 100% қанағаттандыру.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385-ҚОСЫМША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608 - Қазақстан Республикасы Мемлекеттік қызмет істері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"Мемлекеттiк басқару және мемлекеттiк қызмет
</w:t>
      </w:r>
      <w:r>
        <w:br/>
      </w:r>
      <w:r>
        <w:rPr>
          <w:rFonts w:ascii="Times New Roman"/>
          <w:b w:val="false"/>
          <w:i w:val="false"/>
          <w:color w:val="000000"/>
          <w:sz w:val="28"/>
        </w:rPr>
        <w:t>
саласындағы қолданбалы ғылыми зерттеулер"
</w:t>
      </w:r>
      <w:r>
        <w:br/>
      </w:r>
      <w:r>
        <w:rPr>
          <w:rFonts w:ascii="Times New Roman"/>
          <w:b w:val="false"/>
          <w:i w:val="false"/>
          <w:color w:val="000000"/>
          <w:sz w:val="28"/>
        </w:rPr>
        <w:t>
деген 003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6000 мың теңге (алты миллион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нормативтік құқықтық негiзi
</w:t>
      </w:r>
      <w:r>
        <w:rPr>
          <w:rFonts w:ascii="Times New Roman"/>
          <w:b w:val="false"/>
          <w:i w:val="false"/>
          <w:color w:val="000000"/>
          <w:sz w:val="28"/>
        </w:rPr>
        <w:t>
: Қазақстан Республикасының 2001 жылғы 9 шілдедегi "Ғылым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1999 жылғы 23 шілдедегi "Мемлекеттік қызмет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Президентінің 1999 жылғы 23 ақпанындағы "Республикалық бюджеттің қаражаты есебiнен орындалатын қолданбалы-ғылыми зерттеулер бағдарламаларын қалыптастыру мен iске асырудың кейбiр мәселелерi"
</w:t>
      </w:r>
      <w:r>
        <w:br/>
      </w:r>
      <w:r>
        <w:rPr>
          <w:rFonts w:ascii="Times New Roman"/>
          <w:b w:val="false"/>
          <w:i w:val="false"/>
          <w:color w:val="000000"/>
          <w:sz w:val="28"/>
        </w:rPr>
        <w:t>
N 145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мемлекеттік органдар  жұмыстарының сапасы мен әсерiн зерттеу және бағалау жүргізу арқылы мемлекеттiк қызметтi тұтынушылардың қанағаттану деңгейiн және мемлекеттік қызметшілер жұмыстарының тиімділігін арттыру.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қолданбалы ғылыми зерттеулер жүргізу, мемлекеттiк қызмет саласында қатынастарды реттейтін нормативтік-құқықтық актілерге өзгерістер енгізу, мемлекеттік органдар көрсететiн қызметтің қазiргi жағдайын талдау, мемлекеттік қызметтiң сапасын жоғарылату бойынша ұсыныстар жасау.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153"/>
        <w:gridCol w:w="1033"/>
        <w:gridCol w:w="1973"/>
        <w:gridCol w:w="4533"/>
        <w:gridCol w:w="1733"/>
        <w:gridCol w:w="1833"/>
      </w:tblGrid>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басқару
</w:t>
            </w:r>
            <w:r>
              <w:br/>
            </w:r>
            <w:r>
              <w:rPr>
                <w:rFonts w:ascii="Times New Roman"/>
                <w:b w:val="false"/>
                <w:i w:val="false"/>
                <w:color w:val="000000"/>
                <w:sz w:val="20"/>
              </w:rPr>
              <w:t>
және
</w:t>
            </w:r>
            <w:r>
              <w:br/>
            </w: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қызмет
</w:t>
            </w:r>
            <w:r>
              <w:br/>
            </w:r>
            <w:r>
              <w:rPr>
                <w:rFonts w:ascii="Times New Roman"/>
                <w:b w:val="false"/>
                <w:i w:val="false"/>
                <w:color w:val="000000"/>
                <w:sz w:val="20"/>
              </w:rPr>
              <w:t>
сала-
</w:t>
            </w:r>
            <w:r>
              <w:br/>
            </w:r>
            <w:r>
              <w:rPr>
                <w:rFonts w:ascii="Times New Roman"/>
                <w:b w:val="false"/>
                <w:i w:val="false"/>
                <w:color w:val="000000"/>
                <w:sz w:val="20"/>
              </w:rPr>
              <w:t>
сындағы
</w:t>
            </w:r>
            <w:r>
              <w:br/>
            </w:r>
            <w:r>
              <w:rPr>
                <w:rFonts w:ascii="Times New Roman"/>
                <w:b w:val="false"/>
                <w:i w:val="false"/>
                <w:color w:val="000000"/>
                <w:sz w:val="20"/>
              </w:rPr>
              <w:t>
қолдан-
</w:t>
            </w:r>
            <w:r>
              <w:br/>
            </w:r>
            <w:r>
              <w:rPr>
                <w:rFonts w:ascii="Times New Roman"/>
                <w:b w:val="false"/>
                <w:i w:val="false"/>
                <w:color w:val="000000"/>
                <w:sz w:val="20"/>
              </w:rPr>
              <w:t>
балы ғылыми
</w:t>
            </w:r>
            <w:r>
              <w:br/>
            </w:r>
            <w:r>
              <w:rPr>
                <w:rFonts w:ascii="Times New Roman"/>
                <w:b w:val="false"/>
                <w:i w:val="false"/>
                <w:color w:val="000000"/>
                <w:sz w:val="20"/>
              </w:rPr>
              <w:t>
зерттеу-
</w:t>
            </w:r>
            <w:r>
              <w:br/>
            </w:r>
            <w:r>
              <w:rPr>
                <w:rFonts w:ascii="Times New Roman"/>
                <w:b w:val="false"/>
                <w:i w:val="false"/>
                <w:color w:val="000000"/>
                <w:sz w:val="20"/>
              </w:rPr>
              <w:t>
лер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қызметтер көрсету
</w:t>
            </w:r>
            <w:r>
              <w:br/>
            </w:r>
            <w:r>
              <w:rPr>
                <w:rFonts w:ascii="Times New Roman"/>
                <w:b w:val="false"/>
                <w:i w:val="false"/>
                <w:color w:val="000000"/>
                <w:sz w:val="20"/>
              </w:rPr>
              <w:t>
кезiндегі әкімшілік
</w:t>
            </w:r>
            <w:r>
              <w:br/>
            </w:r>
            <w:r>
              <w:rPr>
                <w:rFonts w:ascii="Times New Roman"/>
                <w:b w:val="false"/>
                <w:i w:val="false"/>
                <w:color w:val="000000"/>
                <w:sz w:val="20"/>
              </w:rPr>
              <w:t>
кедергiлерді анықтау
</w:t>
            </w:r>
            <w:r>
              <w:br/>
            </w:r>
            <w:r>
              <w:rPr>
                <w:rFonts w:ascii="Times New Roman"/>
                <w:b w:val="false"/>
                <w:i w:val="false"/>
                <w:color w:val="000000"/>
                <w:sz w:val="20"/>
              </w:rPr>
              <w:t>
бойынша зерттеу
</w:t>
            </w:r>
            <w:r>
              <w:br/>
            </w:r>
            <w:r>
              <w:rPr>
                <w:rFonts w:ascii="Times New Roman"/>
                <w:b w:val="false"/>
                <w:i w:val="false"/>
                <w:color w:val="000000"/>
                <w:sz w:val="20"/>
              </w:rPr>
              <w:t>
жүргізу" тақырыбында
</w:t>
            </w:r>
            <w:r>
              <w:br/>
            </w:r>
            <w:r>
              <w:rPr>
                <w:rFonts w:ascii="Times New Roman"/>
                <w:b w:val="false"/>
                <w:i w:val="false"/>
                <w:color w:val="000000"/>
                <w:sz w:val="20"/>
              </w:rPr>
              <w:t>
мемлекеттік қызмет
</w:t>
            </w:r>
            <w:r>
              <w:br/>
            </w:r>
            <w:r>
              <w:rPr>
                <w:rFonts w:ascii="Times New Roman"/>
                <w:b w:val="false"/>
                <w:i w:val="false"/>
                <w:color w:val="000000"/>
                <w:sz w:val="20"/>
              </w:rPr>
              <w:t>
саласында қолданбалы
</w:t>
            </w:r>
            <w:r>
              <w:br/>
            </w:r>
            <w:r>
              <w:rPr>
                <w:rFonts w:ascii="Times New Roman"/>
                <w:b w:val="false"/>
                <w:i w:val="false"/>
                <w:color w:val="000000"/>
                <w:sz w:val="20"/>
              </w:rPr>
              <w:t>
зерттеулер өткізу.
</w:t>
            </w:r>
            <w:r>
              <w:br/>
            </w:r>
            <w:r>
              <w:rPr>
                <w:rFonts w:ascii="Times New Roman"/>
                <w:b w:val="false"/>
                <w:i w:val="false"/>
                <w:color w:val="000000"/>
                <w:sz w:val="20"/>
              </w:rPr>
              <w:t>
Ғылыми-техникалық
</w:t>
            </w:r>
            <w:r>
              <w:br/>
            </w:r>
            <w:r>
              <w:rPr>
                <w:rFonts w:ascii="Times New Roman"/>
                <w:b w:val="false"/>
                <w:i w:val="false"/>
                <w:color w:val="000000"/>
                <w:sz w:val="20"/>
              </w:rPr>
              <w:t>
сараптама жүргізу
</w:t>
            </w:r>
            <w:r>
              <w:br/>
            </w:r>
            <w:r>
              <w:rPr>
                <w:rFonts w:ascii="Times New Roman"/>
                <w:b w:val="false"/>
                <w:i w:val="false"/>
                <w:color w:val="000000"/>
                <w:sz w:val="20"/>
              </w:rPr>
              <w:t>
бойынша көрсетілген
</w:t>
            </w:r>
            <w:r>
              <w:br/>
            </w:r>
            <w:r>
              <w:rPr>
                <w:rFonts w:ascii="Times New Roman"/>
                <w:b w:val="false"/>
                <w:i w:val="false"/>
                <w:color w:val="000000"/>
                <w:sz w:val="20"/>
              </w:rPr>
              <w:t>
қызметтерге ақы төлеу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аралы-
</w:t>
            </w:r>
            <w:r>
              <w:br/>
            </w:r>
            <w:r>
              <w:rPr>
                <w:rFonts w:ascii="Times New Roman"/>
                <w:b w:val="false"/>
                <w:i w:val="false"/>
                <w:color w:val="000000"/>
                <w:sz w:val="20"/>
              </w:rPr>
              <w:t>
ғында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қызмет
</w:t>
            </w:r>
            <w:r>
              <w:br/>
            </w:r>
            <w:r>
              <w:rPr>
                <w:rFonts w:ascii="Times New Roman"/>
                <w:b w:val="false"/>
                <w:i w:val="false"/>
                <w:color w:val="000000"/>
                <w:sz w:val="20"/>
              </w:rPr>
              <w:t>
iстерi
</w:t>
            </w:r>
            <w:r>
              <w:br/>
            </w:r>
            <w:r>
              <w:rPr>
                <w:rFonts w:ascii="Times New Roman"/>
                <w:b w:val="false"/>
                <w:i w:val="false"/>
                <w:color w:val="000000"/>
                <w:sz w:val="20"/>
              </w:rPr>
              <w:t>
жөнiн-
</w:t>
            </w:r>
            <w:r>
              <w:br/>
            </w:r>
            <w:r>
              <w:rPr>
                <w:rFonts w:ascii="Times New Roman"/>
                <w:b w:val="false"/>
                <w:i w:val="false"/>
                <w:color w:val="000000"/>
                <w:sz w:val="20"/>
              </w:rPr>
              <w:t>
дегі
</w:t>
            </w:r>
            <w:r>
              <w:br/>
            </w:r>
            <w:r>
              <w:rPr>
                <w:rFonts w:ascii="Times New Roman"/>
                <w:b w:val="false"/>
                <w:i w:val="false"/>
                <w:color w:val="000000"/>
                <w:sz w:val="20"/>
              </w:rPr>
              <w:t>
агент-
</w:t>
            </w:r>
            <w:r>
              <w:br/>
            </w:r>
            <w:r>
              <w:rPr>
                <w:rFonts w:ascii="Times New Roman"/>
                <w:b w:val="false"/>
                <w:i w:val="false"/>
                <w:color w:val="000000"/>
                <w:sz w:val="20"/>
              </w:rPr>
              <w:t>
тігi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Түпкі нәтижелер: мемлекеттiк қызмет көрсетудің мемлекеттiк стандарттарын жасау бойынша ұсыныстар.
</w:t>
      </w:r>
      <w:r>
        <w:br/>
      </w:r>
      <w:r>
        <w:rPr>
          <w:rFonts w:ascii="Times New Roman"/>
          <w:b w:val="false"/>
          <w:i w:val="false"/>
          <w:color w:val="000000"/>
          <w:sz w:val="28"/>
        </w:rPr>
        <w:t>
Түпкi нәтижелер: мемлекеттiк қызметтердің бағасы төмендеуi, халыққа қызмет көрсету орталықтарының жұмыстарын жетiлдiру, тренингтер өткізiлгеннен кейiн тұтынушылардың пікірі негізінде бағалау жүйесiн енгізген мемлекеттік органдар санының 0-ден 50% дейін (яғни кемi 12-ден 6) артуы; мемлекеттiк органдар мөлдiрлігінің орта есеппен 15% (65%-дан 80% дейiн) артуы; уақытылы қаралған құжаттардың саны 20% (75%-дан 95% дейiн) артуы.
</w:t>
      </w:r>
      <w:r>
        <w:br/>
      </w:r>
      <w:r>
        <w:rPr>
          <w:rFonts w:ascii="Times New Roman"/>
          <w:b w:val="false"/>
          <w:i w:val="false"/>
          <w:color w:val="000000"/>
          <w:sz w:val="28"/>
        </w:rPr>
        <w:t>
Қаржы-экономикалық нәтиже: тақырыпты зерттеу бойынша шығындар 6000 мың теңге.
</w:t>
      </w:r>
      <w:r>
        <w:br/>
      </w:r>
      <w:r>
        <w:rPr>
          <w:rFonts w:ascii="Times New Roman"/>
          <w:b w:val="false"/>
          <w:i w:val="false"/>
          <w:color w:val="000000"/>
          <w:sz w:val="28"/>
        </w:rPr>
        <w:t>
Уақтылығы: жасалынатын келiсім-шарттар негізiнде.
</w:t>
      </w:r>
      <w:r>
        <w:br/>
      </w:r>
      <w:r>
        <w:rPr>
          <w:rFonts w:ascii="Times New Roman"/>
          <w:b w:val="false"/>
          <w:i w:val="false"/>
          <w:color w:val="000000"/>
          <w:sz w:val="28"/>
        </w:rPr>
        <w:t>
Сапасы: жасалынған стандарттар негізінде мемлекеттiк қызметтер сапасы жоғарылауына мемлекеттік органдар мен халыққа қызмет көрсету орталықтарының клиенттерге қызмет уақытының қысқаруына алып келетiн қолданбалы ғылыми зерттеулер жүргізу.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386-ҚОСЫМША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608 - Қазақстан Республикасы Мемлекеттік қызмет істері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"Мемлекеттiк қызметшілердi даярлау, қайта даярлау және
</w:t>
      </w:r>
      <w:r>
        <w:br/>
      </w:r>
      <w:r>
        <w:rPr>
          <w:rFonts w:ascii="Times New Roman"/>
          <w:b w:val="false"/>
          <w:i w:val="false"/>
          <w:color w:val="000000"/>
          <w:sz w:val="28"/>
        </w:rPr>
        <w:t>
бiлiктiлiгiн арттыру"
</w:t>
      </w:r>
      <w:r>
        <w:br/>
      </w:r>
      <w:r>
        <w:rPr>
          <w:rFonts w:ascii="Times New Roman"/>
          <w:b w:val="false"/>
          <w:i w:val="false"/>
          <w:color w:val="000000"/>
          <w:sz w:val="28"/>
        </w:rPr>
        <w:t>
деген 004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494977 мың теңге (төрт жүз тоқсан төрт миллион тоғыз жүз жетпiс жетi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нормативтiк құқықтық негiзi
</w:t>
      </w:r>
      <w:r>
        <w:rPr>
          <w:rFonts w:ascii="Times New Roman"/>
          <w:b w:val="false"/>
          <w:i w:val="false"/>
          <w:color w:val="000000"/>
          <w:sz w:val="28"/>
        </w:rPr>
        <w:t>
: Қазақстан Республикасының "Мемлекеттік қызмет туралы" 1999 жылғы 23 шілдедегi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Президентінің 2005 жылғы 8 шілдедегi N 1611 
</w:t>
      </w:r>
      <w:r>
        <w:rPr>
          <w:rFonts w:ascii="Times New Roman"/>
          <w:b w:val="false"/>
          <w:i w:val="false"/>
          <w:color w:val="000000"/>
          <w:sz w:val="28"/>
        </w:rPr>
        <w:t xml:space="preserve"> Жарлығымен </w:t>
      </w:r>
      <w:r>
        <w:rPr>
          <w:rFonts w:ascii="Times New Roman"/>
          <w:b w:val="false"/>
          <w:i w:val="false"/>
          <w:color w:val="000000"/>
          <w:sz w:val="28"/>
        </w:rPr>
        <w:t>
 бекiтілген Қазақстан Республикасы Президентiнің жанындағы Мемлекеттік басқару академиясы туралы Ережесi; Қазақстан Республикасы Президентінің "Қазақстан Республикасы мемлекеттiк органдарының кадрларын даярлау, қайта даярлау және біліктiлiгiн арттыруды одан әрi жетілдiру жөніндегi шаралар туралы" 2005 жылғы 31 мамырдағы N 1583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Президентiнің "Мемлекеттік қызметшілердi даярлау және бiліктілігін арттыруды одан әрi жетiлдiру туралы" 1998 жылғы 18 қыркүйектегi N 4075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Үкiметінің "Мемлекеттiк қызметшілердi даярлау, қайта даярлау және біліктiлiгiн арттырудың жекелеген мәселелері" 1998 жылғы 11 қарашадағы N 1156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"Қызмет телефондары және мемлекеттік органдардың аппараттарын орналастыру үшін алаң нормалары туралы" 1996 жылғы 3 қазандағы N 1217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"Бюджеттен қаржыланатын ұйымдардың электроэнергияны тұтыну, жылу, ыстық су және басқа да коммуналдық қызметті пайдалану нормативтерi туралы" 1998 жылғы 2 қарашадағы
</w:t>
      </w:r>
      <w:r>
        <w:br/>
      </w:r>
      <w:r>
        <w:rPr>
          <w:rFonts w:ascii="Times New Roman"/>
          <w:b w:val="false"/>
          <w:i w:val="false"/>
          <w:color w:val="000000"/>
          <w:sz w:val="28"/>
        </w:rPr>
        <w:t>
N 1118 
</w:t>
      </w:r>
      <w:r>
        <w:rPr>
          <w:rFonts w:ascii="Times New Roman"/>
          <w:b w:val="false"/>
          <w:i w:val="false"/>
          <w:color w:val="000000"/>
          <w:sz w:val="28"/>
        </w:rPr>
        <w:t xml:space="preserve"> қаулысы </w:t>
      </w:r>
      <w:r>
        <w:rPr>
          <w:rFonts w:ascii="Times New Roman"/>
          <w:b w:val="false"/>
          <w:i w:val="false"/>
          <w:color w:val="000000"/>
          <w:sz w:val="28"/>
        </w:rPr>
        <w:t>
; Үкiметтiң "Мемлекеттік бюджеттен қаржыланатын мемлекеттiк мекемелерi қызметкерлерінің, және де Қазақстан Республикасы Парламентi депутаттарының Қазақстан Республикасы шегiндегi қызметтік iссапарлары туралы Ереженi бекiту туралы" 2000 жылғы 22 қыркүйектегi N 1428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"Қазақстан Республикасы мемлекеттік органдарына көлiк қызметiн көрсету үшін қызметтік жеңiл автокөлiктерiн пайдалануды реттеу туралы" 1999 жылғы 27 мамырдағы N 663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 мемлекеттік қызметінің жоғары кәсiби кадрларымен, дипломатиялық қызмет персоналымен, судьяларымен, сот жүйесi және прокуратура органдарына қызметкерлерiмен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мiндеттерi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Қазiргi заманның талаптарына сәйкес мемлекеттiк қызметшілердің біліктілiгiн арттыру және кадрларды қайта даярлау жүйесiн оңтайландыру, мемлекеттік қызмет пен мемлекеттік және жергiлiктi басқарудың кадрлық саясаты саласында ғылыми зерттеулердi жүргiзу, мемлекеттік қызметке мамандарды даярлауды жүзеге асыратын Қазақстан Республикасының жоғары оқу орындары мен облыстағы аймақтық орталықтардың әдiстемелiк басшылығын қамтамасыз ету және қызметтерiн үйлестiру.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153"/>
        <w:gridCol w:w="1033"/>
        <w:gridCol w:w="1973"/>
        <w:gridCol w:w="4533"/>
        <w:gridCol w:w="1733"/>
        <w:gridCol w:w="1833"/>
      </w:tblGrid>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қызмет-
</w:t>
            </w:r>
            <w:r>
              <w:br/>
            </w:r>
            <w:r>
              <w:rPr>
                <w:rFonts w:ascii="Times New Roman"/>
                <w:b w:val="false"/>
                <w:i w:val="false"/>
                <w:color w:val="000000"/>
                <w:sz w:val="20"/>
              </w:rPr>
              <w:t>
шiлердi
</w:t>
            </w:r>
            <w:r>
              <w:br/>
            </w:r>
            <w:r>
              <w:rPr>
                <w:rFonts w:ascii="Times New Roman"/>
                <w:b w:val="false"/>
                <w:i w:val="false"/>
                <w:color w:val="000000"/>
                <w:sz w:val="20"/>
              </w:rPr>
              <w:t>
даярлау,
</w:t>
            </w:r>
            <w:r>
              <w:br/>
            </w:r>
            <w:r>
              <w:rPr>
                <w:rFonts w:ascii="Times New Roman"/>
                <w:b w:val="false"/>
                <w:i w:val="false"/>
                <w:color w:val="000000"/>
                <w:sz w:val="20"/>
              </w:rPr>
              <w:t>
қайта
</w:t>
            </w:r>
            <w:r>
              <w:br/>
            </w:r>
            <w:r>
              <w:rPr>
                <w:rFonts w:ascii="Times New Roman"/>
                <w:b w:val="false"/>
                <w:i w:val="false"/>
                <w:color w:val="000000"/>
                <w:sz w:val="20"/>
              </w:rPr>
              <w:t>
даярлау
</w:t>
            </w:r>
            <w:r>
              <w:br/>
            </w:r>
            <w:r>
              <w:rPr>
                <w:rFonts w:ascii="Times New Roman"/>
                <w:b w:val="false"/>
                <w:i w:val="false"/>
                <w:color w:val="000000"/>
                <w:sz w:val="20"/>
              </w:rPr>
              <w:t>
және
</w:t>
            </w:r>
            <w:r>
              <w:br/>
            </w:r>
            <w:r>
              <w:rPr>
                <w:rFonts w:ascii="Times New Roman"/>
                <w:b w:val="false"/>
                <w:i w:val="false"/>
                <w:color w:val="000000"/>
                <w:sz w:val="20"/>
              </w:rPr>
              <w:t>
білік-
</w:t>
            </w:r>
            <w:r>
              <w:br/>
            </w:r>
            <w:r>
              <w:rPr>
                <w:rFonts w:ascii="Times New Roman"/>
                <w:b w:val="false"/>
                <w:i w:val="false"/>
                <w:color w:val="000000"/>
                <w:sz w:val="20"/>
              </w:rPr>
              <w:t>
тілігін
</w:t>
            </w:r>
            <w:r>
              <w:br/>
            </w:r>
            <w:r>
              <w:rPr>
                <w:rFonts w:ascii="Times New Roman"/>
                <w:b w:val="false"/>
                <w:i w:val="false"/>
                <w:color w:val="000000"/>
                <w:sz w:val="20"/>
              </w:rPr>
              <w:t>
арттыру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қызметшілердi үш
</w:t>
            </w:r>
            <w:r>
              <w:br/>
            </w:r>
            <w:r>
              <w:rPr>
                <w:rFonts w:ascii="Times New Roman"/>
                <w:b w:val="false"/>
                <w:i w:val="false"/>
                <w:color w:val="000000"/>
                <w:sz w:val="20"/>
              </w:rPr>
              <w:t>
бағыт:
</w:t>
            </w:r>
            <w:r>
              <w:br/>
            </w:r>
            <w:r>
              <w:rPr>
                <w:rFonts w:ascii="Times New Roman"/>
                <w:b w:val="false"/>
                <w:i w:val="false"/>
                <w:color w:val="000000"/>
                <w:sz w:val="20"/>
              </w:rPr>
              <w:t>
- мемлекеттік қызмет;
</w:t>
            </w:r>
            <w:r>
              <w:br/>
            </w:r>
            <w:r>
              <w:rPr>
                <w:rFonts w:ascii="Times New Roman"/>
                <w:b w:val="false"/>
                <w:i w:val="false"/>
                <w:color w:val="000000"/>
                <w:sz w:val="20"/>
              </w:rPr>
              <w:t>
- дипломатиялық
</w:t>
            </w:r>
            <w:r>
              <w:br/>
            </w:r>
            <w:r>
              <w:rPr>
                <w:rFonts w:ascii="Times New Roman"/>
                <w:b w:val="false"/>
                <w:i w:val="false"/>
                <w:color w:val="000000"/>
                <w:sz w:val="20"/>
              </w:rPr>
              <w:t>
қызмет;
</w:t>
            </w:r>
            <w:r>
              <w:br/>
            </w:r>
            <w:r>
              <w:rPr>
                <w:rFonts w:ascii="Times New Roman"/>
                <w:b w:val="false"/>
                <w:i w:val="false"/>
                <w:color w:val="000000"/>
                <w:sz w:val="20"/>
              </w:rPr>
              <w:t>
- судьялар және сот
</w:t>
            </w:r>
            <w:r>
              <w:br/>
            </w:r>
            <w:r>
              <w:rPr>
                <w:rFonts w:ascii="Times New Roman"/>
                <w:b w:val="false"/>
                <w:i w:val="false"/>
                <w:color w:val="000000"/>
                <w:sz w:val="20"/>
              </w:rPr>
              <w:t>
жүйесінің қызметкер-
</w:t>
            </w:r>
            <w:r>
              <w:br/>
            </w:r>
            <w:r>
              <w:rPr>
                <w:rFonts w:ascii="Times New Roman"/>
                <w:b w:val="false"/>
                <w:i w:val="false"/>
                <w:color w:val="000000"/>
                <w:sz w:val="20"/>
              </w:rPr>
              <w:t>
лері
</w:t>
            </w:r>
            <w:r>
              <w:br/>
            </w:r>
            <w:r>
              <w:rPr>
                <w:rFonts w:ascii="Times New Roman"/>
                <w:b w:val="false"/>
                <w:i w:val="false"/>
                <w:color w:val="000000"/>
                <w:sz w:val="20"/>
              </w:rPr>
              <w:t>
бойынша даярлау, қайта даярлау және бiлiктiлiгін арттыру.
</w:t>
            </w:r>
            <w:r>
              <w:br/>
            </w:r>
            <w:r>
              <w:rPr>
                <w:rFonts w:ascii="Times New Roman"/>
                <w:b w:val="false"/>
                <w:i w:val="false"/>
                <w:color w:val="000000"/>
                <w:sz w:val="20"/>
              </w:rPr>
              <w:t>
Жүзеге асыру мерзiмі:
</w:t>
            </w:r>
            <w:r>
              <w:br/>
            </w:r>
            <w:r>
              <w:rPr>
                <w:rFonts w:ascii="Times New Roman"/>
                <w:b w:val="false"/>
                <w:i w:val="false"/>
                <w:color w:val="000000"/>
                <w:sz w:val="20"/>
              </w:rPr>
              <w:t>
қаңтар-желтоқсан.
</w:t>
            </w:r>
            <w:r>
              <w:br/>
            </w:r>
            <w:r>
              <w:rPr>
                <w:rFonts w:ascii="Times New Roman"/>
                <w:b w:val="false"/>
                <w:i w:val="false"/>
                <w:color w:val="000000"/>
                <w:sz w:val="20"/>
              </w:rPr>
              <w:t>
Халықаралық
</w:t>
            </w:r>
            <w:r>
              <w:br/>
            </w:r>
            <w:r>
              <w:rPr>
                <w:rFonts w:ascii="Times New Roman"/>
                <w:b w:val="false"/>
                <w:i w:val="false"/>
                <w:color w:val="000000"/>
                <w:sz w:val="20"/>
              </w:rPr>
              <w:t>
стандарттарға
</w:t>
            </w:r>
            <w:r>
              <w:br/>
            </w:r>
            <w:r>
              <w:rPr>
                <w:rFonts w:ascii="Times New Roman"/>
                <w:b w:val="false"/>
                <w:i w:val="false"/>
                <w:color w:val="000000"/>
                <w:sz w:val="20"/>
              </w:rPr>
              <w:t>
барынша жақындатылған
</w:t>
            </w:r>
            <w:r>
              <w:br/>
            </w:r>
            <w:r>
              <w:rPr>
                <w:rFonts w:ascii="Times New Roman"/>
                <w:b w:val="false"/>
                <w:i w:val="false"/>
                <w:color w:val="000000"/>
                <w:sz w:val="20"/>
              </w:rPr>
              <w:t>
оқу жоспары бойынша
</w:t>
            </w:r>
            <w:r>
              <w:br/>
            </w:r>
            <w:r>
              <w:rPr>
                <w:rFonts w:ascii="Times New Roman"/>
                <w:b w:val="false"/>
                <w:i w:val="false"/>
                <w:color w:val="000000"/>
                <w:sz w:val="20"/>
              </w:rPr>
              <w:t>
кредиттік және желілік
</w:t>
            </w:r>
            <w:r>
              <w:br/>
            </w:r>
            <w:r>
              <w:rPr>
                <w:rFonts w:ascii="Times New Roman"/>
                <w:b w:val="false"/>
                <w:i w:val="false"/>
                <w:color w:val="000000"/>
                <w:sz w:val="20"/>
              </w:rPr>
              <w:t>
жүйелерiнің талдауы
</w:t>
            </w:r>
            <w:r>
              <w:br/>
            </w:r>
            <w:r>
              <w:rPr>
                <w:rFonts w:ascii="Times New Roman"/>
                <w:b w:val="false"/>
                <w:i w:val="false"/>
                <w:color w:val="000000"/>
                <w:sz w:val="20"/>
              </w:rPr>
              <w:t>
негізінде магистрлерді
</w:t>
            </w:r>
            <w:r>
              <w:br/>
            </w:r>
            <w:r>
              <w:rPr>
                <w:rFonts w:ascii="Times New Roman"/>
                <w:b w:val="false"/>
                <w:i w:val="false"/>
                <w:color w:val="000000"/>
                <w:sz w:val="20"/>
              </w:rPr>
              <w:t>
даярлау.
</w:t>
            </w:r>
            <w:r>
              <w:br/>
            </w:r>
            <w:r>
              <w:rPr>
                <w:rFonts w:ascii="Times New Roman"/>
                <w:b w:val="false"/>
                <w:i w:val="false"/>
                <w:color w:val="000000"/>
                <w:sz w:val="20"/>
              </w:rPr>
              <w:t>
Жүзеге асыру мерзiмі:
</w:t>
            </w:r>
            <w:r>
              <w:br/>
            </w:r>
            <w:r>
              <w:rPr>
                <w:rFonts w:ascii="Times New Roman"/>
                <w:b w:val="false"/>
                <w:i w:val="false"/>
                <w:color w:val="000000"/>
                <w:sz w:val="20"/>
              </w:rPr>
              <w:t>
қаңтар-желтоқсан.
</w:t>
            </w:r>
            <w:r>
              <w:br/>
            </w:r>
            <w:r>
              <w:rPr>
                <w:rFonts w:ascii="Times New Roman"/>
                <w:b w:val="false"/>
                <w:i w:val="false"/>
                <w:color w:val="000000"/>
                <w:sz w:val="20"/>
              </w:rPr>
              <w:t>
Басшылық лауазымға
</w:t>
            </w:r>
            <w:r>
              <w:br/>
            </w:r>
            <w:r>
              <w:rPr>
                <w:rFonts w:ascii="Times New Roman"/>
                <w:b w:val="false"/>
                <w:i w:val="false"/>
                <w:color w:val="000000"/>
                <w:sz w:val="20"/>
              </w:rPr>
              <w:t>
ауыстырылған және
</w:t>
            </w:r>
            <w:r>
              <w:br/>
            </w:r>
            <w:r>
              <w:rPr>
                <w:rFonts w:ascii="Times New Roman"/>
                <w:b w:val="false"/>
                <w:i w:val="false"/>
                <w:color w:val="000000"/>
                <w:sz w:val="20"/>
              </w:rPr>
              <w:t>
мемлекеттік қызметке
</w:t>
            </w:r>
            <w:r>
              <w:br/>
            </w:r>
            <w:r>
              <w:rPr>
                <w:rFonts w:ascii="Times New Roman"/>
                <w:b w:val="false"/>
                <w:i w:val="false"/>
                <w:color w:val="000000"/>
                <w:sz w:val="20"/>
              </w:rPr>
              <w:t>
жаңадан қабылданған
</w:t>
            </w:r>
            <w:r>
              <w:br/>
            </w:r>
            <w:r>
              <w:rPr>
                <w:rFonts w:ascii="Times New Roman"/>
                <w:b w:val="false"/>
                <w:i w:val="false"/>
                <w:color w:val="000000"/>
                <w:sz w:val="20"/>
              </w:rPr>
              <w:t>
азаматтар үшін
</w:t>
            </w:r>
            <w:r>
              <w:br/>
            </w:r>
            <w:r>
              <w:rPr>
                <w:rFonts w:ascii="Times New Roman"/>
                <w:b w:val="false"/>
                <w:i w:val="false"/>
                <w:color w:val="000000"/>
                <w:sz w:val="20"/>
              </w:rPr>
              <w:t>
6-апталық және 2
</w:t>
            </w:r>
            <w:r>
              <w:br/>
            </w:r>
            <w:r>
              <w:rPr>
                <w:rFonts w:ascii="Times New Roman"/>
                <w:b w:val="false"/>
                <w:i w:val="false"/>
                <w:color w:val="000000"/>
                <w:sz w:val="20"/>
              </w:rPr>
              <w:t>
апталық қайта даярлау
</w:t>
            </w:r>
            <w:r>
              <w:br/>
            </w:r>
            <w:r>
              <w:rPr>
                <w:rFonts w:ascii="Times New Roman"/>
                <w:b w:val="false"/>
                <w:i w:val="false"/>
                <w:color w:val="000000"/>
                <w:sz w:val="20"/>
              </w:rPr>
              <w:t>
курстарын жүргізу.
</w:t>
            </w:r>
            <w:r>
              <w:br/>
            </w:r>
            <w:r>
              <w:rPr>
                <w:rFonts w:ascii="Times New Roman"/>
                <w:b w:val="false"/>
                <w:i w:val="false"/>
                <w:color w:val="000000"/>
                <w:sz w:val="20"/>
              </w:rPr>
              <w:t>
Жүзеге асыру мерзiмі:
</w:t>
            </w:r>
            <w:r>
              <w:br/>
            </w:r>
            <w:r>
              <w:rPr>
                <w:rFonts w:ascii="Times New Roman"/>
                <w:b w:val="false"/>
                <w:i w:val="false"/>
                <w:color w:val="000000"/>
                <w:sz w:val="20"/>
              </w:rPr>
              <w:t>
қаңтар-желтоқсан.
</w:t>
            </w:r>
            <w:r>
              <w:br/>
            </w:r>
            <w:r>
              <w:rPr>
                <w:rFonts w:ascii="Times New Roman"/>
                <w:b w:val="false"/>
                <w:i w:val="false"/>
                <w:color w:val="000000"/>
                <w:sz w:val="20"/>
              </w:rPr>
              <w:t>
Мемлекеттік басқару,
</w:t>
            </w:r>
            <w:r>
              <w:br/>
            </w:r>
            <w:r>
              <w:rPr>
                <w:rFonts w:ascii="Times New Roman"/>
                <w:b w:val="false"/>
                <w:i w:val="false"/>
                <w:color w:val="000000"/>
                <w:sz w:val="20"/>
              </w:rPr>
              <w:t>
сот және дипломатиялық
</w:t>
            </w:r>
            <w:r>
              <w:br/>
            </w:r>
            <w:r>
              <w:rPr>
                <w:rFonts w:ascii="Times New Roman"/>
                <w:b w:val="false"/>
                <w:i w:val="false"/>
                <w:color w:val="000000"/>
                <w:sz w:val="20"/>
              </w:rPr>
              <w:t>
саланың өзекті
</w:t>
            </w:r>
            <w:r>
              <w:br/>
            </w:r>
            <w:r>
              <w:rPr>
                <w:rFonts w:ascii="Times New Roman"/>
                <w:b w:val="false"/>
                <w:i w:val="false"/>
                <w:color w:val="000000"/>
                <w:sz w:val="20"/>
              </w:rPr>
              <w:t>
мәселелерi бойынша
</w:t>
            </w:r>
            <w:r>
              <w:br/>
            </w:r>
            <w:r>
              <w:rPr>
                <w:rFonts w:ascii="Times New Roman"/>
                <w:b w:val="false"/>
                <w:i w:val="false"/>
                <w:color w:val="000000"/>
                <w:sz w:val="20"/>
              </w:rPr>
              <w:t>
мемлекеттік
</w:t>
            </w:r>
            <w:r>
              <w:br/>
            </w:r>
            <w:r>
              <w:rPr>
                <w:rFonts w:ascii="Times New Roman"/>
                <w:b w:val="false"/>
                <w:i w:val="false"/>
                <w:color w:val="000000"/>
                <w:sz w:val="20"/>
              </w:rPr>
              <w:t>
қызметшiлердің
</w:t>
            </w:r>
            <w:r>
              <w:br/>
            </w:r>
            <w:r>
              <w:rPr>
                <w:rFonts w:ascii="Times New Roman"/>
                <w:b w:val="false"/>
                <w:i w:val="false"/>
                <w:color w:val="000000"/>
                <w:sz w:val="20"/>
              </w:rPr>
              <w:t>
бiлiктілігін арттыру
</w:t>
            </w:r>
            <w:r>
              <w:br/>
            </w:r>
            <w:r>
              <w:rPr>
                <w:rFonts w:ascii="Times New Roman"/>
                <w:b w:val="false"/>
                <w:i w:val="false"/>
                <w:color w:val="000000"/>
                <w:sz w:val="20"/>
              </w:rPr>
              <w:t>
бойынша 1-2 апталық
</w:t>
            </w:r>
            <w:r>
              <w:br/>
            </w:r>
            <w:r>
              <w:rPr>
                <w:rFonts w:ascii="Times New Roman"/>
                <w:b w:val="false"/>
                <w:i w:val="false"/>
                <w:color w:val="000000"/>
                <w:sz w:val="20"/>
              </w:rPr>
              <w:t>
семинарлар өткізу.
</w:t>
            </w:r>
            <w:r>
              <w:br/>
            </w:r>
            <w:r>
              <w:rPr>
                <w:rFonts w:ascii="Times New Roman"/>
                <w:b w:val="false"/>
                <w:i w:val="false"/>
                <w:color w:val="000000"/>
                <w:sz w:val="20"/>
              </w:rPr>
              <w:t>
Жүзеге асыру мерзiмі:
</w:t>
            </w:r>
            <w:r>
              <w:br/>
            </w:r>
            <w:r>
              <w:rPr>
                <w:rFonts w:ascii="Times New Roman"/>
                <w:b w:val="false"/>
                <w:i w:val="false"/>
                <w:color w:val="000000"/>
                <w:sz w:val="20"/>
              </w:rPr>
              <w:t>
қаңтар-желтоқсан.
</w:t>
            </w:r>
            <w:r>
              <w:br/>
            </w:r>
            <w:r>
              <w:rPr>
                <w:rFonts w:ascii="Times New Roman"/>
                <w:b w:val="false"/>
                <w:i w:val="false"/>
                <w:color w:val="000000"/>
                <w:sz w:val="20"/>
              </w:rPr>
              <w:t>
Еуропаның дамыған
</w:t>
            </w:r>
            <w:r>
              <w:br/>
            </w:r>
            <w:r>
              <w:rPr>
                <w:rFonts w:ascii="Times New Roman"/>
                <w:b w:val="false"/>
                <w:i w:val="false"/>
                <w:color w:val="000000"/>
                <w:sz w:val="20"/>
              </w:rPr>
              <w:t>
елдерiнің мемлекеттік
</w:t>
            </w:r>
            <w:r>
              <w:br/>
            </w:r>
            <w:r>
              <w:rPr>
                <w:rFonts w:ascii="Times New Roman"/>
                <w:b w:val="false"/>
                <w:i w:val="false"/>
                <w:color w:val="000000"/>
                <w:sz w:val="20"/>
              </w:rPr>
              <w:t>
басқару жүйесiнің
</w:t>
            </w:r>
            <w:r>
              <w:br/>
            </w:r>
            <w:r>
              <w:rPr>
                <w:rFonts w:ascii="Times New Roman"/>
                <w:b w:val="false"/>
                <w:i w:val="false"/>
                <w:color w:val="000000"/>
                <w:sz w:val="20"/>
              </w:rPr>
              <w:t>
жұмыс тәжiрибесімен
</w:t>
            </w:r>
            <w:r>
              <w:br/>
            </w:r>
            <w:r>
              <w:rPr>
                <w:rFonts w:ascii="Times New Roman"/>
                <w:b w:val="false"/>
                <w:i w:val="false"/>
                <w:color w:val="000000"/>
                <w:sz w:val="20"/>
              </w:rPr>
              <w:t>
және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шетелдік өкілдіктері
</w:t>
            </w:r>
            <w:r>
              <w:br/>
            </w:r>
            <w:r>
              <w:rPr>
                <w:rFonts w:ascii="Times New Roman"/>
                <w:b w:val="false"/>
                <w:i w:val="false"/>
                <w:color w:val="000000"/>
                <w:sz w:val="20"/>
              </w:rPr>
              <w:t>
мекемелерiнің
</w:t>
            </w:r>
            <w:r>
              <w:br/>
            </w:r>
            <w:r>
              <w:rPr>
                <w:rFonts w:ascii="Times New Roman"/>
                <w:b w:val="false"/>
                <w:i w:val="false"/>
                <w:color w:val="000000"/>
                <w:sz w:val="20"/>
              </w:rPr>
              <w:t>
қызметімен танысу
</w:t>
            </w:r>
            <w:r>
              <w:br/>
            </w:r>
            <w:r>
              <w:rPr>
                <w:rFonts w:ascii="Times New Roman"/>
                <w:b w:val="false"/>
                <w:i w:val="false"/>
                <w:color w:val="000000"/>
                <w:sz w:val="20"/>
              </w:rPr>
              <w:t>
мақсатында тыңдаушылар
</w:t>
            </w:r>
            <w:r>
              <w:br/>
            </w:r>
            <w:r>
              <w:rPr>
                <w:rFonts w:ascii="Times New Roman"/>
                <w:b w:val="false"/>
                <w:i w:val="false"/>
                <w:color w:val="000000"/>
                <w:sz w:val="20"/>
              </w:rPr>
              <w:t>
және профессор-
</w:t>
            </w:r>
            <w:r>
              <w:br/>
            </w:r>
            <w:r>
              <w:rPr>
                <w:rFonts w:ascii="Times New Roman"/>
                <w:b w:val="false"/>
                <w:i w:val="false"/>
                <w:color w:val="000000"/>
                <w:sz w:val="20"/>
              </w:rPr>
              <w:t>
оқытушылардың құрамы
</w:t>
            </w:r>
            <w:r>
              <w:br/>
            </w:r>
            <w:r>
              <w:rPr>
                <w:rFonts w:ascii="Times New Roman"/>
                <w:b w:val="false"/>
                <w:i w:val="false"/>
                <w:color w:val="000000"/>
                <w:sz w:val="20"/>
              </w:rPr>
              <w:t>
үшiн стажировкаларды
</w:t>
            </w:r>
            <w:r>
              <w:br/>
            </w:r>
            <w:r>
              <w:rPr>
                <w:rFonts w:ascii="Times New Roman"/>
                <w:b w:val="false"/>
                <w:i w:val="false"/>
                <w:color w:val="000000"/>
                <w:sz w:val="20"/>
              </w:rPr>
              <w:t>
ұйымдастыру.
</w:t>
            </w:r>
            <w:r>
              <w:br/>
            </w:r>
            <w:r>
              <w:rPr>
                <w:rFonts w:ascii="Times New Roman"/>
                <w:b w:val="false"/>
                <w:i w:val="false"/>
                <w:color w:val="000000"/>
                <w:sz w:val="20"/>
              </w:rPr>
              <w:t>
Жүзеге асыру мерзiмі:
</w:t>
            </w:r>
            <w:r>
              <w:br/>
            </w:r>
            <w:r>
              <w:rPr>
                <w:rFonts w:ascii="Times New Roman"/>
                <w:b w:val="false"/>
                <w:i w:val="false"/>
                <w:color w:val="000000"/>
                <w:sz w:val="20"/>
              </w:rPr>
              <w:t>
шілде-қараша.
</w:t>
            </w:r>
            <w:r>
              <w:br/>
            </w:r>
            <w:r>
              <w:rPr>
                <w:rFonts w:ascii="Times New Roman"/>
                <w:b w:val="false"/>
                <w:i w:val="false"/>
                <w:color w:val="000000"/>
                <w:sz w:val="20"/>
              </w:rPr>
              <w:t>
Халықаралық
</w:t>
            </w:r>
            <w:r>
              <w:br/>
            </w:r>
            <w:r>
              <w:rPr>
                <w:rFonts w:ascii="Times New Roman"/>
                <w:b w:val="false"/>
                <w:i w:val="false"/>
                <w:color w:val="000000"/>
                <w:sz w:val="20"/>
              </w:rPr>
              <w:t>
ынтымақтастықты
</w:t>
            </w:r>
            <w:r>
              <w:br/>
            </w:r>
            <w:r>
              <w:rPr>
                <w:rFonts w:ascii="Times New Roman"/>
                <w:b w:val="false"/>
                <w:i w:val="false"/>
                <w:color w:val="000000"/>
                <w:sz w:val="20"/>
              </w:rPr>
              <w:t>
дамыту, мемлекеттік
</w:t>
            </w:r>
            <w:r>
              <w:br/>
            </w:r>
            <w:r>
              <w:rPr>
                <w:rFonts w:ascii="Times New Roman"/>
                <w:b w:val="false"/>
                <w:i w:val="false"/>
                <w:color w:val="000000"/>
                <w:sz w:val="20"/>
              </w:rPr>
              <w:t>
басқаруды жетiлдiру
</w:t>
            </w:r>
            <w:r>
              <w:br/>
            </w:r>
            <w:r>
              <w:rPr>
                <w:rFonts w:ascii="Times New Roman"/>
                <w:b w:val="false"/>
                <w:i w:val="false"/>
                <w:color w:val="000000"/>
                <w:sz w:val="20"/>
              </w:rPr>
              <w:t>
мәселелерiнің көп
</w:t>
            </w:r>
            <w:r>
              <w:br/>
            </w:r>
            <w:r>
              <w:rPr>
                <w:rFonts w:ascii="Times New Roman"/>
                <w:b w:val="false"/>
                <w:i w:val="false"/>
                <w:color w:val="000000"/>
                <w:sz w:val="20"/>
              </w:rPr>
              <w:t>
аспектілi шешімдерiн
</w:t>
            </w:r>
            <w:r>
              <w:br/>
            </w:r>
            <w:r>
              <w:rPr>
                <w:rFonts w:ascii="Times New Roman"/>
                <w:b w:val="false"/>
                <w:i w:val="false"/>
                <w:color w:val="000000"/>
                <w:sz w:val="20"/>
              </w:rPr>
              <w:t>
қабылдау мақсатында
</w:t>
            </w:r>
            <w:r>
              <w:br/>
            </w:r>
            <w:r>
              <w:rPr>
                <w:rFonts w:ascii="Times New Roman"/>
                <w:b w:val="false"/>
                <w:i w:val="false"/>
                <w:color w:val="000000"/>
                <w:sz w:val="20"/>
              </w:rPr>
              <w:t>
ғылыми конференциялар
</w:t>
            </w:r>
            <w:r>
              <w:br/>
            </w:r>
            <w:r>
              <w:rPr>
                <w:rFonts w:ascii="Times New Roman"/>
                <w:b w:val="false"/>
                <w:i w:val="false"/>
                <w:color w:val="000000"/>
                <w:sz w:val="20"/>
              </w:rPr>
              <w:t>
мен семинарларды,
</w:t>
            </w:r>
            <w:r>
              <w:br/>
            </w:r>
            <w:r>
              <w:rPr>
                <w:rFonts w:ascii="Times New Roman"/>
                <w:b w:val="false"/>
                <w:i w:val="false"/>
                <w:color w:val="000000"/>
                <w:sz w:val="20"/>
              </w:rPr>
              <w:t>
дөңгелек үстелдерді
</w:t>
            </w:r>
            <w:r>
              <w:br/>
            </w:r>
            <w:r>
              <w:rPr>
                <w:rFonts w:ascii="Times New Roman"/>
                <w:b w:val="false"/>
                <w:i w:val="false"/>
                <w:color w:val="000000"/>
                <w:sz w:val="20"/>
              </w:rPr>
              <w:t>
ұйымдастыру және
</w:t>
            </w:r>
            <w:r>
              <w:br/>
            </w:r>
            <w:r>
              <w:rPr>
                <w:rFonts w:ascii="Times New Roman"/>
                <w:b w:val="false"/>
                <w:i w:val="false"/>
                <w:color w:val="000000"/>
                <w:sz w:val="20"/>
              </w:rPr>
              <w:t>
өткiзу. Академияның
</w:t>
            </w:r>
            <w:r>
              <w:br/>
            </w:r>
            <w:r>
              <w:rPr>
                <w:rFonts w:ascii="Times New Roman"/>
                <w:b w:val="false"/>
                <w:i w:val="false"/>
                <w:color w:val="000000"/>
                <w:sz w:val="20"/>
              </w:rPr>
              <w:t>
біліктілікті арттыру
</w:t>
            </w:r>
            <w:r>
              <w:br/>
            </w:r>
            <w:r>
              <w:rPr>
                <w:rFonts w:ascii="Times New Roman"/>
                <w:b w:val="false"/>
                <w:i w:val="false"/>
                <w:color w:val="000000"/>
                <w:sz w:val="20"/>
              </w:rPr>
              <w:t>
халықаралық
</w:t>
            </w:r>
            <w:r>
              <w:br/>
            </w:r>
            <w:r>
              <w:rPr>
                <w:rFonts w:ascii="Times New Roman"/>
                <w:b w:val="false"/>
                <w:i w:val="false"/>
                <w:color w:val="000000"/>
                <w:sz w:val="20"/>
              </w:rPr>
              <w:t>
семинарларына
</w:t>
            </w:r>
            <w:r>
              <w:br/>
            </w:r>
            <w:r>
              <w:rPr>
                <w:rFonts w:ascii="Times New Roman"/>
                <w:b w:val="false"/>
                <w:i w:val="false"/>
                <w:color w:val="000000"/>
                <w:sz w:val="20"/>
              </w:rPr>
              <w:t>
лекторларды,
</w:t>
            </w:r>
            <w:r>
              <w:br/>
            </w:r>
            <w:r>
              <w:rPr>
                <w:rFonts w:ascii="Times New Roman"/>
                <w:b w:val="false"/>
                <w:i w:val="false"/>
                <w:color w:val="000000"/>
                <w:sz w:val="20"/>
              </w:rPr>
              <w:t>
сондай-ақ Франция,
</w:t>
            </w:r>
            <w:r>
              <w:br/>
            </w:r>
            <w:r>
              <w:rPr>
                <w:rFonts w:ascii="Times New Roman"/>
                <w:b w:val="false"/>
                <w:i w:val="false"/>
                <w:color w:val="000000"/>
                <w:sz w:val="20"/>
              </w:rPr>
              <w:t>
Германия, Киев,
</w:t>
            </w:r>
            <w:r>
              <w:br/>
            </w:r>
            <w:r>
              <w:rPr>
                <w:rFonts w:ascii="Times New Roman"/>
                <w:b w:val="false"/>
                <w:i w:val="false"/>
                <w:color w:val="000000"/>
                <w:sz w:val="20"/>
              </w:rPr>
              <w:t>
Москвадан шетел
</w:t>
            </w:r>
            <w:r>
              <w:br/>
            </w:r>
            <w:r>
              <w:rPr>
                <w:rFonts w:ascii="Times New Roman"/>
                <w:b w:val="false"/>
                <w:i w:val="false"/>
                <w:color w:val="000000"/>
                <w:sz w:val="20"/>
              </w:rPr>
              <w:t>
сарапшыларын шақыру.
</w:t>
            </w:r>
            <w:r>
              <w:br/>
            </w:r>
            <w:r>
              <w:rPr>
                <w:rFonts w:ascii="Times New Roman"/>
                <w:b w:val="false"/>
                <w:i w:val="false"/>
                <w:color w:val="000000"/>
                <w:sz w:val="20"/>
              </w:rPr>
              <w:t>
Жүзеге асыру мерзiмі:
</w:t>
            </w:r>
            <w:r>
              <w:br/>
            </w:r>
            <w:r>
              <w:rPr>
                <w:rFonts w:ascii="Times New Roman"/>
                <w:b w:val="false"/>
                <w:i w:val="false"/>
                <w:color w:val="000000"/>
                <w:sz w:val="20"/>
              </w:rPr>
              <w:t>
наурыз-желтоқсан.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Республикасындағы
</w:t>
            </w:r>
            <w:r>
              <w:br/>
            </w:r>
            <w:r>
              <w:rPr>
                <w:rFonts w:ascii="Times New Roman"/>
                <w:b w:val="false"/>
                <w:i w:val="false"/>
                <w:color w:val="000000"/>
                <w:sz w:val="20"/>
              </w:rPr>
              <w:t>
қазіргі саяси жағдай"
</w:t>
            </w:r>
            <w:r>
              <w:br/>
            </w:r>
            <w:r>
              <w:rPr>
                <w:rFonts w:ascii="Times New Roman"/>
                <w:b w:val="false"/>
                <w:i w:val="false"/>
                <w:color w:val="000000"/>
                <w:sz w:val="20"/>
              </w:rPr>
              <w:t>
мониторингі,
</w:t>
            </w:r>
            <w:r>
              <w:br/>
            </w:r>
            <w:r>
              <w:rPr>
                <w:rFonts w:ascii="Times New Roman"/>
                <w:b w:val="false"/>
                <w:i w:val="false"/>
                <w:color w:val="000000"/>
                <w:sz w:val="20"/>
              </w:rPr>
              <w:t>
"Қазақстанның
</w:t>
            </w:r>
            <w:r>
              <w:br/>
            </w:r>
            <w:r>
              <w:rPr>
                <w:rFonts w:ascii="Times New Roman"/>
                <w:b w:val="false"/>
                <w:i w:val="false"/>
                <w:color w:val="000000"/>
                <w:sz w:val="20"/>
              </w:rPr>
              <w:t>
оңтүстiк өңіріндегі,
</w:t>
            </w:r>
            <w:r>
              <w:br/>
            </w:r>
            <w:r>
              <w:rPr>
                <w:rFonts w:ascii="Times New Roman"/>
                <w:b w:val="false"/>
                <w:i w:val="false"/>
                <w:color w:val="000000"/>
                <w:sz w:val="20"/>
              </w:rPr>
              <w:t>
әлеуметтік-саяси
</w:t>
            </w:r>
            <w:r>
              <w:br/>
            </w:r>
            <w:r>
              <w:rPr>
                <w:rFonts w:ascii="Times New Roman"/>
                <w:b w:val="false"/>
                <w:i w:val="false"/>
                <w:color w:val="000000"/>
                <w:sz w:val="20"/>
              </w:rPr>
              <w:t>
және дiни жағдай"
</w:t>
            </w:r>
            <w:r>
              <w:br/>
            </w:r>
            <w:r>
              <w:rPr>
                <w:rFonts w:ascii="Times New Roman"/>
                <w:b w:val="false"/>
                <w:i w:val="false"/>
                <w:color w:val="000000"/>
                <w:sz w:val="20"/>
              </w:rPr>
              <w:t>
атты мониторингi,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экологиялық
</w:t>
            </w:r>
            <w:r>
              <w:br/>
            </w:r>
            <w:r>
              <w:rPr>
                <w:rFonts w:ascii="Times New Roman"/>
                <w:b w:val="false"/>
                <w:i w:val="false"/>
                <w:color w:val="000000"/>
                <w:sz w:val="20"/>
              </w:rPr>
              <w:t>
қауіпсіздiгі" атты
</w:t>
            </w:r>
            <w:r>
              <w:br/>
            </w:r>
            <w:r>
              <w:rPr>
                <w:rFonts w:ascii="Times New Roman"/>
                <w:b w:val="false"/>
                <w:i w:val="false"/>
                <w:color w:val="000000"/>
                <w:sz w:val="20"/>
              </w:rPr>
              <w:t>
мониторингі тақырыптары бойынша
</w:t>
            </w:r>
            <w:r>
              <w:br/>
            </w:r>
            <w:r>
              <w:rPr>
                <w:rFonts w:ascii="Times New Roman"/>
                <w:b w:val="false"/>
                <w:i w:val="false"/>
                <w:color w:val="000000"/>
                <w:sz w:val="20"/>
              </w:rPr>
              <w:t>
социологиялық
</w:t>
            </w:r>
            <w:r>
              <w:br/>
            </w:r>
            <w:r>
              <w:rPr>
                <w:rFonts w:ascii="Times New Roman"/>
                <w:b w:val="false"/>
                <w:i w:val="false"/>
                <w:color w:val="000000"/>
                <w:sz w:val="20"/>
              </w:rPr>
              <w:t>
зерттеулерді жүргізу.
</w:t>
            </w:r>
            <w:r>
              <w:br/>
            </w:r>
            <w:r>
              <w:rPr>
                <w:rFonts w:ascii="Times New Roman"/>
                <w:b w:val="false"/>
                <w:i w:val="false"/>
                <w:color w:val="000000"/>
                <w:sz w:val="20"/>
              </w:rPr>
              <w:t>
Жүзеге асыру мерзiмі:
</w:t>
            </w:r>
            <w:r>
              <w:br/>
            </w:r>
            <w:r>
              <w:rPr>
                <w:rFonts w:ascii="Times New Roman"/>
                <w:b w:val="false"/>
                <w:i w:val="false"/>
                <w:color w:val="000000"/>
                <w:sz w:val="20"/>
              </w:rPr>
              <w:t>
қаңтар, мамыр, қыркүйек.
</w:t>
            </w:r>
            <w:r>
              <w:br/>
            </w:r>
            <w:r>
              <w:rPr>
                <w:rFonts w:ascii="Times New Roman"/>
                <w:b w:val="false"/>
                <w:i w:val="false"/>
                <w:color w:val="000000"/>
                <w:sz w:val="20"/>
              </w:rPr>
              <w:t>
"Қазақстанның тұрақты
</w:t>
            </w:r>
            <w:r>
              <w:br/>
            </w:r>
            <w:r>
              <w:rPr>
                <w:rFonts w:ascii="Times New Roman"/>
                <w:b w:val="false"/>
                <w:i w:val="false"/>
                <w:color w:val="000000"/>
                <w:sz w:val="20"/>
              </w:rPr>
              <w:t>
дамуындағы мемлекеттік
</w:t>
            </w:r>
            <w:r>
              <w:br/>
            </w:r>
            <w:r>
              <w:rPr>
                <w:rFonts w:ascii="Times New Roman"/>
                <w:b w:val="false"/>
                <w:i w:val="false"/>
                <w:color w:val="000000"/>
                <w:sz w:val="20"/>
              </w:rPr>
              <w:t>
басқару мен
</w:t>
            </w:r>
            <w:r>
              <w:br/>
            </w:r>
            <w:r>
              <w:rPr>
                <w:rFonts w:ascii="Times New Roman"/>
                <w:b w:val="false"/>
                <w:i w:val="false"/>
                <w:color w:val="000000"/>
                <w:sz w:val="20"/>
              </w:rPr>
              <w:t>
мемлекеттік қызметтiң
</w:t>
            </w:r>
            <w:r>
              <w:br/>
            </w:r>
            <w:r>
              <w:rPr>
                <w:rFonts w:ascii="Times New Roman"/>
                <w:b w:val="false"/>
                <w:i w:val="false"/>
                <w:color w:val="000000"/>
                <w:sz w:val="20"/>
              </w:rPr>
              <w:t>
рөлі" атты ғылыми
</w:t>
            </w:r>
            <w:r>
              <w:br/>
            </w:r>
            <w:r>
              <w:rPr>
                <w:rFonts w:ascii="Times New Roman"/>
                <w:b w:val="false"/>
                <w:i w:val="false"/>
                <w:color w:val="000000"/>
                <w:sz w:val="20"/>
              </w:rPr>
              <w:t>
жобасын жасау.
</w:t>
            </w:r>
            <w:r>
              <w:br/>
            </w:r>
            <w:r>
              <w:rPr>
                <w:rFonts w:ascii="Times New Roman"/>
                <w:b w:val="false"/>
                <w:i w:val="false"/>
                <w:color w:val="000000"/>
                <w:sz w:val="20"/>
              </w:rPr>
              <w:t>
Жүзеге асыру мерзiмі:
</w:t>
            </w:r>
            <w:r>
              <w:br/>
            </w:r>
            <w:r>
              <w:rPr>
                <w:rFonts w:ascii="Times New Roman"/>
                <w:b w:val="false"/>
                <w:i w:val="false"/>
                <w:color w:val="000000"/>
                <w:sz w:val="20"/>
              </w:rPr>
              <w:t>
сәуір-маусым.
</w:t>
            </w:r>
            <w:r>
              <w:br/>
            </w:r>
            <w:r>
              <w:rPr>
                <w:rFonts w:ascii="Times New Roman"/>
                <w:b w:val="false"/>
                <w:i w:val="false"/>
                <w:color w:val="000000"/>
                <w:sz w:val="20"/>
              </w:rPr>
              <w:t>
Ғылыми монографияны,
</w:t>
            </w:r>
            <w:r>
              <w:br/>
            </w:r>
            <w:r>
              <w:rPr>
                <w:rFonts w:ascii="Times New Roman"/>
                <w:b w:val="false"/>
                <w:i w:val="false"/>
                <w:color w:val="000000"/>
                <w:sz w:val="20"/>
              </w:rPr>
              <w:t>
ғылыми мақалалар
</w:t>
            </w:r>
            <w:r>
              <w:br/>
            </w:r>
            <w:r>
              <w:rPr>
                <w:rFonts w:ascii="Times New Roman"/>
                <w:b w:val="false"/>
                <w:i w:val="false"/>
                <w:color w:val="000000"/>
                <w:sz w:val="20"/>
              </w:rPr>
              <w:t>
жинағын, ғылыми-талдау
</w:t>
            </w:r>
            <w:r>
              <w:br/>
            </w:r>
            <w:r>
              <w:rPr>
                <w:rFonts w:ascii="Times New Roman"/>
                <w:b w:val="false"/>
                <w:i w:val="false"/>
                <w:color w:val="000000"/>
                <w:sz w:val="20"/>
              </w:rPr>
              <w:t>
журналын басып шығару.
</w:t>
            </w:r>
            <w:r>
              <w:br/>
            </w:r>
            <w:r>
              <w:rPr>
                <w:rFonts w:ascii="Times New Roman"/>
                <w:b w:val="false"/>
                <w:i w:val="false"/>
                <w:color w:val="000000"/>
                <w:sz w:val="20"/>
              </w:rPr>
              <w:t>
Жүзеге асыру мерзiмі:
</w:t>
            </w:r>
            <w:r>
              <w:br/>
            </w:r>
            <w:r>
              <w:rPr>
                <w:rFonts w:ascii="Times New Roman"/>
                <w:b w:val="false"/>
                <w:i w:val="false"/>
                <w:color w:val="000000"/>
                <w:sz w:val="20"/>
              </w:rPr>
              <w:t>
наурыз-желтоқсан.
</w:t>
            </w:r>
            <w:r>
              <w:br/>
            </w:r>
            <w:r>
              <w:rPr>
                <w:rFonts w:ascii="Times New Roman"/>
                <w:b w:val="false"/>
                <w:i w:val="false"/>
                <w:color w:val="000000"/>
                <w:sz w:val="20"/>
              </w:rPr>
              <w:t>
Сот жүйесi мен әділ
</w:t>
            </w:r>
            <w:r>
              <w:br/>
            </w:r>
            <w:r>
              <w:rPr>
                <w:rFonts w:ascii="Times New Roman"/>
                <w:b w:val="false"/>
                <w:i w:val="false"/>
                <w:color w:val="000000"/>
                <w:sz w:val="20"/>
              </w:rPr>
              <w:t>
сот, сыртқы саясат
</w:t>
            </w:r>
            <w:r>
              <w:br/>
            </w:r>
            <w:r>
              <w:rPr>
                <w:rFonts w:ascii="Times New Roman"/>
                <w:b w:val="false"/>
                <w:i w:val="false"/>
                <w:color w:val="000000"/>
                <w:sz w:val="20"/>
              </w:rPr>
              <w:t>
және дипломатия, адам
</w:t>
            </w:r>
            <w:r>
              <w:br/>
            </w:r>
            <w:r>
              <w:rPr>
                <w:rFonts w:ascii="Times New Roman"/>
                <w:b w:val="false"/>
                <w:i w:val="false"/>
                <w:color w:val="000000"/>
                <w:sz w:val="20"/>
              </w:rPr>
              <w:t>
ресурстарын басқару
</w:t>
            </w:r>
            <w:r>
              <w:br/>
            </w:r>
            <w:r>
              <w:rPr>
                <w:rFonts w:ascii="Times New Roman"/>
                <w:b w:val="false"/>
                <w:i w:val="false"/>
                <w:color w:val="000000"/>
                <w:sz w:val="20"/>
              </w:rPr>
              <w:t>
саласындағы фундаменталды және
</w:t>
            </w:r>
            <w:r>
              <w:br/>
            </w:r>
            <w:r>
              <w:rPr>
                <w:rFonts w:ascii="Times New Roman"/>
                <w:b w:val="false"/>
                <w:i w:val="false"/>
                <w:color w:val="000000"/>
                <w:sz w:val="20"/>
              </w:rPr>
              <w:t>
қолданбалы ғылыми
</w:t>
            </w:r>
            <w:r>
              <w:br/>
            </w:r>
            <w:r>
              <w:rPr>
                <w:rFonts w:ascii="Times New Roman"/>
                <w:b w:val="false"/>
                <w:i w:val="false"/>
                <w:color w:val="000000"/>
                <w:sz w:val="20"/>
              </w:rPr>
              <w:t>
зерттеулер жүргiзу.
</w:t>
            </w:r>
            <w:r>
              <w:br/>
            </w:r>
            <w:r>
              <w:rPr>
                <w:rFonts w:ascii="Times New Roman"/>
                <w:b w:val="false"/>
                <w:i w:val="false"/>
                <w:color w:val="000000"/>
                <w:sz w:val="20"/>
              </w:rPr>
              <w:t>
Жүзеге асыру мерзiмі:
</w:t>
            </w:r>
            <w:r>
              <w:br/>
            </w:r>
            <w:r>
              <w:rPr>
                <w:rFonts w:ascii="Times New Roman"/>
                <w:b w:val="false"/>
                <w:i w:val="false"/>
                <w:color w:val="000000"/>
                <w:sz w:val="20"/>
              </w:rPr>
              <w:t>
қаңтар-желтоқсан.
</w:t>
            </w:r>
            <w:r>
              <w:br/>
            </w:r>
            <w:r>
              <w:rPr>
                <w:rFonts w:ascii="Times New Roman"/>
                <w:b w:val="false"/>
                <w:i w:val="false"/>
                <w:color w:val="000000"/>
                <w:sz w:val="20"/>
              </w:rPr>
              <w:t>
Негізгі құралдарды
</w:t>
            </w:r>
            <w:r>
              <w:br/>
            </w:r>
            <w:r>
              <w:rPr>
                <w:rFonts w:ascii="Times New Roman"/>
                <w:b w:val="false"/>
                <w:i w:val="false"/>
                <w:color w:val="000000"/>
                <w:sz w:val="20"/>
              </w:rPr>
              <w:t>
және материалды емес
</w:t>
            </w:r>
            <w:r>
              <w:br/>
            </w:r>
            <w:r>
              <w:rPr>
                <w:rFonts w:ascii="Times New Roman"/>
                <w:b w:val="false"/>
                <w:i w:val="false"/>
                <w:color w:val="000000"/>
                <w:sz w:val="20"/>
              </w:rPr>
              <w:t>
активтерді сатып алу.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қызмет
</w:t>
            </w:r>
            <w:r>
              <w:br/>
            </w:r>
            <w:r>
              <w:rPr>
                <w:rFonts w:ascii="Times New Roman"/>
                <w:b w:val="false"/>
                <w:i w:val="false"/>
                <w:color w:val="000000"/>
                <w:sz w:val="20"/>
              </w:rPr>
              <w:t>
iстерi
</w:t>
            </w:r>
            <w:r>
              <w:br/>
            </w:r>
            <w:r>
              <w:rPr>
                <w:rFonts w:ascii="Times New Roman"/>
                <w:b w:val="false"/>
                <w:i w:val="false"/>
                <w:color w:val="000000"/>
                <w:sz w:val="20"/>
              </w:rPr>
              <w:t>
жөнiн-
</w:t>
            </w:r>
            <w:r>
              <w:br/>
            </w:r>
            <w:r>
              <w:rPr>
                <w:rFonts w:ascii="Times New Roman"/>
                <w:b w:val="false"/>
                <w:i w:val="false"/>
                <w:color w:val="000000"/>
                <w:sz w:val="20"/>
              </w:rPr>
              <w:t>
дегі
</w:t>
            </w:r>
            <w:r>
              <w:br/>
            </w:r>
            <w:r>
              <w:rPr>
                <w:rFonts w:ascii="Times New Roman"/>
                <w:b w:val="false"/>
                <w:i w:val="false"/>
                <w:color w:val="000000"/>
                <w:sz w:val="20"/>
              </w:rPr>
              <w:t>
агент-
</w:t>
            </w:r>
            <w:r>
              <w:br/>
            </w:r>
            <w:r>
              <w:rPr>
                <w:rFonts w:ascii="Times New Roman"/>
                <w:b w:val="false"/>
                <w:i w:val="false"/>
                <w:color w:val="000000"/>
                <w:sz w:val="20"/>
              </w:rPr>
              <w:t>
тігi
</w:t>
            </w:r>
            <w:r>
              <w:br/>
            </w: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Прези-
</w:t>
            </w:r>
            <w:r>
              <w:br/>
            </w:r>
            <w:r>
              <w:rPr>
                <w:rFonts w:ascii="Times New Roman"/>
                <w:b w:val="false"/>
                <w:i w:val="false"/>
                <w:color w:val="000000"/>
                <w:sz w:val="20"/>
              </w:rPr>
              <w:t>
дентінің
</w:t>
            </w:r>
            <w:r>
              <w:br/>
            </w:r>
            <w:r>
              <w:rPr>
                <w:rFonts w:ascii="Times New Roman"/>
                <w:b w:val="false"/>
                <w:i w:val="false"/>
                <w:color w:val="000000"/>
                <w:sz w:val="20"/>
              </w:rPr>
              <w:t>
жанын-
</w:t>
            </w:r>
            <w:r>
              <w:br/>
            </w:r>
            <w:r>
              <w:rPr>
                <w:rFonts w:ascii="Times New Roman"/>
                <w:b w:val="false"/>
                <w:i w:val="false"/>
                <w:color w:val="000000"/>
                <w:sz w:val="20"/>
              </w:rPr>
              <w:t>
дағы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басқару
</w:t>
            </w:r>
            <w:r>
              <w:br/>
            </w:r>
            <w:r>
              <w:rPr>
                <w:rFonts w:ascii="Times New Roman"/>
                <w:b w:val="false"/>
                <w:i w:val="false"/>
                <w:color w:val="000000"/>
                <w:sz w:val="20"/>
              </w:rPr>
              <w:t>
ака-
</w:t>
            </w:r>
            <w:r>
              <w:br/>
            </w:r>
            <w:r>
              <w:rPr>
                <w:rFonts w:ascii="Times New Roman"/>
                <w:b w:val="false"/>
                <w:i w:val="false"/>
                <w:color w:val="000000"/>
                <w:sz w:val="20"/>
              </w:rPr>
              <w:t>
демиясы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күтiлетін нәтижелер
</w:t>
      </w:r>
      <w:r>
        <w:rPr>
          <w:rFonts w:ascii="Times New Roman"/>
          <w:b w:val="false"/>
          <w:i w:val="false"/>
          <w:color w:val="000000"/>
          <w:sz w:val="28"/>
        </w:rPr>
        <w:t>
:
</w:t>
      </w:r>
      <w:r>
        <w:br/>
      </w:r>
      <w:r>
        <w:rPr>
          <w:rFonts w:ascii="Times New Roman"/>
          <w:b w:val="false"/>
          <w:i w:val="false"/>
          <w:color w:val="000000"/>
          <w:sz w:val="28"/>
        </w:rPr>
        <w:t>
Тiкелей нәтиже:
</w:t>
      </w:r>
      <w:r>
        <w:br/>
      </w:r>
      <w:r>
        <w:rPr>
          <w:rFonts w:ascii="Times New Roman"/>
          <w:b w:val="false"/>
          <w:i w:val="false"/>
          <w:color w:val="000000"/>
          <w:sz w:val="28"/>
        </w:rPr>
        <w:t>
магистратураға "Мемлекеттiк және жергiлiктi басқару" мамандығы бойынша қабылдау 60 адамды, "Юриспруденция" мамандығы бойынша қабылдау 50 адамды, "Халықаралық қатынастар" мамандығы бойынша қабылдау 25 адамды құрайды.
</w:t>
      </w:r>
      <w:r>
        <w:br/>
      </w:r>
      <w:r>
        <w:rPr>
          <w:rFonts w:ascii="Times New Roman"/>
          <w:b w:val="false"/>
          <w:i w:val="false"/>
          <w:color w:val="000000"/>
          <w:sz w:val="28"/>
        </w:rPr>
        <w:t>
Аспирантураға "Мемлекеттік және жергілікті басқару" мамандығы бойынша қабылдау 30 адамды құрайды.
</w:t>
      </w:r>
      <w:r>
        <w:br/>
      </w:r>
      <w:r>
        <w:rPr>
          <w:rFonts w:ascii="Times New Roman"/>
          <w:b w:val="false"/>
          <w:i w:val="false"/>
          <w:color w:val="000000"/>
          <w:sz w:val="28"/>
        </w:rPr>
        <w:t>
Мемлекеттік қызметшілердің жылдық орташа саны қайта даярлау бағдарламасы бойынша 500-ден кем емес адамды және бiлiктіліктi арттыру бағдарламасы бойынша 1500-2000 адамды құрайды.
</w:t>
      </w:r>
      <w:r>
        <w:br/>
      </w:r>
      <w:r>
        <w:rPr>
          <w:rFonts w:ascii="Times New Roman"/>
          <w:b w:val="false"/>
          <w:i w:val="false"/>
          <w:color w:val="000000"/>
          <w:sz w:val="28"/>
        </w:rPr>
        <w:t>
Магистратура бағдарламасының 30 тыңдаушысы үшін 30 күндiк Ольстор университетінде (Ұлыбритания) халықаралық стажировкаларды ұйымдастыру.
</w:t>
      </w:r>
      <w:r>
        <w:br/>
      </w:r>
      <w:r>
        <w:rPr>
          <w:rFonts w:ascii="Times New Roman"/>
          <w:b w:val="false"/>
          <w:i w:val="false"/>
          <w:color w:val="000000"/>
          <w:sz w:val="28"/>
        </w:rPr>
        <w:t>
Семинарлар, дөңгелек үстелдер, 150 адамнан 3 секция бойынша
</w:t>
      </w:r>
      <w:r>
        <w:br/>
      </w:r>
      <w:r>
        <w:rPr>
          <w:rFonts w:ascii="Times New Roman"/>
          <w:b w:val="false"/>
          <w:i w:val="false"/>
          <w:color w:val="000000"/>
          <w:sz w:val="28"/>
        </w:rPr>
        <w:t>
3 конференция өткiзу;
</w:t>
      </w:r>
      <w:r>
        <w:br/>
      </w:r>
      <w:r>
        <w:rPr>
          <w:rFonts w:ascii="Times New Roman"/>
          <w:b w:val="false"/>
          <w:i w:val="false"/>
          <w:color w:val="000000"/>
          <w:sz w:val="28"/>
        </w:rPr>
        <w:t>
Халықаралық сарапшыларды шақыру: Франция, Германиядан - 5 адам., Киевтен - 2 адам., Москвадан - 3 адам., Ташкенттен - 1 адам., Бiшкектен -1 адам.
</w:t>
      </w:r>
      <w:r>
        <w:br/>
      </w:r>
      <w:r>
        <w:rPr>
          <w:rFonts w:ascii="Times New Roman"/>
          <w:b w:val="false"/>
          <w:i w:val="false"/>
          <w:color w:val="000000"/>
          <w:sz w:val="28"/>
        </w:rPr>
        <w:t>
1 ғылыми монографияны, 2 ғылыми мақаланы, 12 ғылыми-талдау журналын басып шығару.
</w:t>
      </w:r>
      <w:r>
        <w:br/>
      </w:r>
      <w:r>
        <w:rPr>
          <w:rFonts w:ascii="Times New Roman"/>
          <w:b w:val="false"/>
          <w:i w:val="false"/>
          <w:color w:val="000000"/>
          <w:sz w:val="28"/>
        </w:rPr>
        <w:t>
Негiзгi құралдары және материалды емес активтердi сатып алу: 3-тен кем емес лингафонды құрал-жабдық; 2 бiрліктен кем емес автокөлiк; 90 бiрлiктен кем емес лицензиялы оқу бағдарламалар.
</w:t>
      </w:r>
      <w:r>
        <w:br/>
      </w:r>
      <w:r>
        <w:rPr>
          <w:rFonts w:ascii="Times New Roman"/>
          <w:b w:val="false"/>
          <w:i w:val="false"/>
          <w:color w:val="000000"/>
          <w:sz w:val="28"/>
        </w:rPr>
        <w:t>
Түпкілікті нәтиже:
</w:t>
      </w:r>
      <w:r>
        <w:br/>
      </w:r>
      <w:r>
        <w:rPr>
          <w:rFonts w:ascii="Times New Roman"/>
          <w:b w:val="false"/>
          <w:i w:val="false"/>
          <w:color w:val="000000"/>
          <w:sz w:val="28"/>
        </w:rPr>
        <w:t>
Мемлекеттік органдардың мемлекеттік қызметшілерi, дипломатиялық қызмет персоналы, судьялар, сот жүйесінің қызметкерлерінің бiлiктілiгiн арттыру жалпы қажеттiліктің 45%-60% құрайды.
</w:t>
      </w:r>
      <w:r>
        <w:br/>
      </w:r>
      <w:r>
        <w:rPr>
          <w:rFonts w:ascii="Times New Roman"/>
          <w:b w:val="false"/>
          <w:i w:val="false"/>
          <w:color w:val="000000"/>
          <w:sz w:val="28"/>
        </w:rPr>
        <w:t>
Мемлекеттiк қызметшілердi магистратура және аспирантура бағдарламалары бойынша даярлау жалпы қажеттіліктің 35%-60% құрайды.
</w:t>
      </w:r>
      <w:r>
        <w:br/>
      </w:r>
      <w:r>
        <w:rPr>
          <w:rFonts w:ascii="Times New Roman"/>
          <w:b w:val="false"/>
          <w:i w:val="false"/>
          <w:color w:val="000000"/>
          <w:sz w:val="28"/>
        </w:rPr>
        <w:t>
Компьютерлiк құрал-жабдықтармен 60% және оқу процесiне қажетті құрал-жабдықтарды 65% жеткізудi қамтамасыз ету.
</w:t>
      </w:r>
      <w:r>
        <w:br/>
      </w:r>
      <w:r>
        <w:rPr>
          <w:rFonts w:ascii="Times New Roman"/>
          <w:b w:val="false"/>
          <w:i w:val="false"/>
          <w:color w:val="000000"/>
          <w:sz w:val="28"/>
        </w:rPr>
        <w:t>
Қаржы-экономикалық нәтиже: 2006-2008 жылдарға жинақталған бiр магистрант пен аспирантын орташа айлық стипендиясы 50 000 теңгені, бiр мемлекеттiк қызметшінің біліктілігін арттыру бойынша орташа шығындар 38,8 мың теңгені, бiр мемлекеттік қызметшінi қайта даярлау бойынша орташа шығындар 27,9 мың теңгенi құрайды.
</w:t>
      </w:r>
      <w:r>
        <w:br/>
      </w:r>
      <w:r>
        <w:rPr>
          <w:rFonts w:ascii="Times New Roman"/>
          <w:b w:val="false"/>
          <w:i w:val="false"/>
          <w:color w:val="000000"/>
          <w:sz w:val="28"/>
        </w:rPr>
        <w:t>
Уақтылығы: оқуды бiтірген мемлекеттік қызметшiлердің саны - 90 магистрант.
</w:t>
      </w:r>
      <w:r>
        <w:br/>
      </w:r>
      <w:r>
        <w:rPr>
          <w:rFonts w:ascii="Times New Roman"/>
          <w:b w:val="false"/>
          <w:i w:val="false"/>
          <w:color w:val="000000"/>
          <w:sz w:val="28"/>
        </w:rPr>
        <w:t>
Сапасы: мемлекеттік қызметшілерге жүктелген қызметтердi сапалы орындауын қамтамасыз ету.
</w:t>
      </w:r>
      <w:r>
        <w:br/>
      </w:r>
      <w:r>
        <w:rPr>
          <w:rFonts w:ascii="Times New Roman"/>
          <w:b w:val="false"/>
          <w:i w:val="false"/>
          <w:color w:val="000000"/>
          <w:sz w:val="28"/>
        </w:rPr>
        <w:t>
Қазақстан Республикасы Президентiнiң жанындағы Мемлекеттік басқару академиясына жүктелетін мақсаттар мен міндеттерге қол жеткiзу үшін белгiленген мерзiмдердi ескере отырып, іс-шараларды толық мөлшерде 100% сапалы орындау. Академияны бiтірушiлердің сапалы дайындығын жақсарту.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387-ҚОСЫМША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608 - Қазақстан Республикасы Мемлекеттік қызмет істері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"Мемлекеттік қызметшiлердiң шетелдерде бiлiктiлiгiн арттыру"
</w:t>
      </w:r>
      <w:r>
        <w:br/>
      </w:r>
      <w:r>
        <w:rPr>
          <w:rFonts w:ascii="Times New Roman"/>
          <w:b w:val="false"/>
          <w:i w:val="false"/>
          <w:color w:val="000000"/>
          <w:sz w:val="28"/>
        </w:rPr>
        <w:t>
деген 006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231161 мың теңге (екi жүз отыз бiр миллион бiр жүз алпыс бiр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нормативтiк құқықтық негiзi
</w:t>
      </w:r>
      <w:r>
        <w:rPr>
          <w:rFonts w:ascii="Times New Roman"/>
          <w:b w:val="false"/>
          <w:i w:val="false"/>
          <w:color w:val="000000"/>
          <w:sz w:val="28"/>
        </w:rPr>
        <w:t>
: Қазақстан Республикасының 1999 жылғы 23 шілдедегi "Мемлекеттiк қызмет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Президентiнің 2000 жылғы 10 наурыздағы "Мемлекеттiк қызмет өткеру туралы Ереженi бекiту туралы" N 357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Президентiнің "Қазақстан Республикасының мемлекеттік қызметшілерiн қайта даярлау және олардың біліктiлiгiн арттыру ережесiн бекіту туралы" N 1457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республиканың мемлекеттiк қызметін жетiлдiру үшін перспективалы кадрларды даярлау.
</w:t>
      </w:r>
      <w:r>
        <w:br/>
      </w:r>
      <w:r>
        <w:rPr>
          <w:rFonts w:ascii="Times New Roman"/>
          <w:b w:val="false"/>
          <w:i w:val="false"/>
          <w:color w:val="000000"/>
          <w:sz w:val="28"/>
        </w:rPr>
        <w:t>
</w:t>
      </w:r>
      <w:r>
        <w:rPr>
          <w:rFonts w:ascii="Times New Roman"/>
          <w:b/>
          <w:i w:val="false"/>
          <w:color w:val="000000"/>
          <w:sz w:val="28"/>
        </w:rPr>
        <w:t>
      5. Бюджеттік бағдарламаның мiндеттерi
</w:t>
      </w:r>
      <w:r>
        <w:rPr>
          <w:rFonts w:ascii="Times New Roman"/>
          <w:b w:val="false"/>
          <w:i w:val="false"/>
          <w:color w:val="000000"/>
          <w:sz w:val="28"/>
        </w:rPr>
        <w:t>
: 1) алдыңғы қатардағы тәжiрибенi үйрену және қосымша кәсiби бiлім алу үшін шетелдiк iлгерi университеттер мен ғылыми орталықтарға мемлекеттік қызметшілердi жiберу;
</w:t>
      </w:r>
      <w:r>
        <w:br/>
      </w:r>
      <w:r>
        <w:rPr>
          <w:rFonts w:ascii="Times New Roman"/>
          <w:b w:val="false"/>
          <w:i w:val="false"/>
          <w:color w:val="000000"/>
          <w:sz w:val="28"/>
        </w:rPr>
        <w:t>
2) әлемдік тәжiрибенi үйрену және бiлiктілікті арттыру үшiн өз қызметкерлерiн жiбере алатын мемлекеттік органдарға жағдай жасау.
</w:t>
      </w:r>
      <w:r>
        <w:br/>
      </w:r>
      <w:r>
        <w:rPr>
          <w:rFonts w:ascii="Times New Roman"/>
          <w:b w:val="false"/>
          <w:i w:val="false"/>
          <w:color w:val="000000"/>
          <w:sz w:val="28"/>
        </w:rPr>
        <w:t>
</w:t>
      </w:r>
      <w:r>
        <w:rPr>
          <w:rFonts w:ascii="Times New Roman"/>
          <w:b/>
          <w:i w:val="false"/>
          <w:color w:val="000000"/>
          <w:sz w:val="28"/>
        </w:rPr>
        <w:t>
6. Бюджеттік бағдарламаны iске асыру жөнiндегi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153"/>
        <w:gridCol w:w="1033"/>
        <w:gridCol w:w="1973"/>
        <w:gridCol w:w="4533"/>
        <w:gridCol w:w="1733"/>
        <w:gridCol w:w="1833"/>
      </w:tblGrid>
      <w:tr>
        <w:trPr>
          <w:trHeight w:val="148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қызмеші-
</w:t>
            </w:r>
            <w:r>
              <w:br/>
            </w:r>
            <w:r>
              <w:rPr>
                <w:rFonts w:ascii="Times New Roman"/>
                <w:b w:val="false"/>
                <w:i w:val="false"/>
                <w:color w:val="000000"/>
                <w:sz w:val="20"/>
              </w:rPr>
              <w:t>
лердiң
</w:t>
            </w:r>
            <w:r>
              <w:br/>
            </w:r>
            <w:r>
              <w:rPr>
                <w:rFonts w:ascii="Times New Roman"/>
                <w:b w:val="false"/>
                <w:i w:val="false"/>
                <w:color w:val="000000"/>
                <w:sz w:val="20"/>
              </w:rPr>
              <w:t>
шетел-
</w:t>
            </w:r>
            <w:r>
              <w:br/>
            </w:r>
            <w:r>
              <w:rPr>
                <w:rFonts w:ascii="Times New Roman"/>
                <w:b w:val="false"/>
                <w:i w:val="false"/>
                <w:color w:val="000000"/>
                <w:sz w:val="20"/>
              </w:rPr>
              <w:t>
дерде
</w:t>
            </w:r>
            <w:r>
              <w:br/>
            </w:r>
            <w:r>
              <w:rPr>
                <w:rFonts w:ascii="Times New Roman"/>
                <w:b w:val="false"/>
                <w:i w:val="false"/>
                <w:color w:val="000000"/>
                <w:sz w:val="20"/>
              </w:rPr>
              <w:t>
бiлiктi-
</w:t>
            </w:r>
            <w:r>
              <w:br/>
            </w:r>
            <w:r>
              <w:rPr>
                <w:rFonts w:ascii="Times New Roman"/>
                <w:b w:val="false"/>
                <w:i w:val="false"/>
                <w:color w:val="000000"/>
                <w:sz w:val="20"/>
              </w:rPr>
              <w:t>
лiгiн
</w:t>
            </w:r>
            <w:r>
              <w:br/>
            </w:r>
            <w:r>
              <w:rPr>
                <w:rFonts w:ascii="Times New Roman"/>
                <w:b w:val="false"/>
                <w:i w:val="false"/>
                <w:color w:val="000000"/>
                <w:sz w:val="20"/>
              </w:rPr>
              <w:t>
арттыру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қызметшілерді алдыңғы
</w:t>
            </w:r>
            <w:r>
              <w:br/>
            </w:r>
            <w:r>
              <w:rPr>
                <w:rFonts w:ascii="Times New Roman"/>
                <w:b w:val="false"/>
                <w:i w:val="false"/>
                <w:color w:val="000000"/>
                <w:sz w:val="20"/>
              </w:rPr>
              <w:t>
қатарлы шетелдiк бiлім
</w:t>
            </w:r>
            <w:r>
              <w:br/>
            </w:r>
            <w:r>
              <w:rPr>
                <w:rFonts w:ascii="Times New Roman"/>
                <w:b w:val="false"/>
                <w:i w:val="false"/>
                <w:color w:val="000000"/>
                <w:sz w:val="20"/>
              </w:rPr>
              <w:t>
беру орталықтарында:
</w:t>
            </w:r>
            <w:r>
              <w:br/>
            </w:r>
            <w:r>
              <w:rPr>
                <w:rFonts w:ascii="Times New Roman"/>
                <w:b w:val="false"/>
                <w:i w:val="false"/>
                <w:color w:val="000000"/>
                <w:sz w:val="20"/>
              </w:rPr>
              <w:t>
АҚШ, Ұлыбритания,
</w:t>
            </w:r>
            <w:r>
              <w:br/>
            </w:r>
            <w:r>
              <w:rPr>
                <w:rFonts w:ascii="Times New Roman"/>
                <w:b w:val="false"/>
                <w:i w:val="false"/>
                <w:color w:val="000000"/>
                <w:sz w:val="20"/>
              </w:rPr>
              <w:t>
Франция, Германия,
</w:t>
            </w:r>
            <w:r>
              <w:br/>
            </w:r>
            <w:r>
              <w:rPr>
                <w:rFonts w:ascii="Times New Roman"/>
                <w:b w:val="false"/>
                <w:i w:val="false"/>
                <w:color w:val="000000"/>
                <w:sz w:val="20"/>
              </w:rPr>
              <w:t>
Сингапур, Ресей,
</w:t>
            </w:r>
            <w:r>
              <w:br/>
            </w:r>
            <w:r>
              <w:rPr>
                <w:rFonts w:ascii="Times New Roman"/>
                <w:b w:val="false"/>
                <w:i w:val="false"/>
                <w:color w:val="000000"/>
                <w:sz w:val="20"/>
              </w:rPr>
              <w:t>
Голландияда оқыту.
</w:t>
            </w:r>
            <w:r>
              <w:br/>
            </w:r>
            <w:r>
              <w:rPr>
                <w:rFonts w:ascii="Times New Roman"/>
                <w:b w:val="false"/>
                <w:i w:val="false"/>
                <w:color w:val="000000"/>
                <w:sz w:val="20"/>
              </w:rPr>
              <w:t>
Экономика, құқық,
</w:t>
            </w:r>
            <w:r>
              <w:br/>
            </w:r>
            <w:r>
              <w:rPr>
                <w:rFonts w:ascii="Times New Roman"/>
                <w:b w:val="false"/>
                <w:i w:val="false"/>
                <w:color w:val="000000"/>
                <w:sz w:val="20"/>
              </w:rPr>
              <w:t>
мемлекеттік әкімшілендіру
</w:t>
            </w:r>
            <w:r>
              <w:br/>
            </w:r>
            <w:r>
              <w:rPr>
                <w:rFonts w:ascii="Times New Roman"/>
                <w:b w:val="false"/>
                <w:i w:val="false"/>
                <w:color w:val="000000"/>
                <w:sz w:val="20"/>
              </w:rPr>
              <w:t>
салаларында
</w:t>
            </w:r>
            <w:r>
              <w:br/>
            </w:r>
            <w:r>
              <w:rPr>
                <w:rFonts w:ascii="Times New Roman"/>
                <w:b w:val="false"/>
                <w:i w:val="false"/>
                <w:color w:val="000000"/>
                <w:sz w:val="20"/>
              </w:rPr>
              <w:t>
бiлімдерін кеңейту,
</w:t>
            </w:r>
            <w:r>
              <w:br/>
            </w:r>
            <w:r>
              <w:rPr>
                <w:rFonts w:ascii="Times New Roman"/>
                <w:b w:val="false"/>
                <w:i w:val="false"/>
                <w:color w:val="000000"/>
                <w:sz w:val="20"/>
              </w:rPr>
              <w:t>
сонымен қатар
</w:t>
            </w:r>
            <w:r>
              <w:br/>
            </w:r>
            <w:r>
              <w:rPr>
                <w:rFonts w:ascii="Times New Roman"/>
                <w:b w:val="false"/>
                <w:i w:val="false"/>
                <w:color w:val="000000"/>
                <w:sz w:val="20"/>
              </w:rPr>
              <w:t>
еуропаның басқару
</w:t>
            </w:r>
            <w:r>
              <w:br/>
            </w:r>
            <w:r>
              <w:rPr>
                <w:rFonts w:ascii="Times New Roman"/>
                <w:b w:val="false"/>
                <w:i w:val="false"/>
                <w:color w:val="000000"/>
                <w:sz w:val="20"/>
              </w:rPr>
              <w:t>
органдарының қызметін
</w:t>
            </w:r>
            <w:r>
              <w:br/>
            </w:r>
            <w:r>
              <w:rPr>
                <w:rFonts w:ascii="Times New Roman"/>
                <w:b w:val="false"/>
                <w:i w:val="false"/>
                <w:color w:val="000000"/>
                <w:sz w:val="20"/>
              </w:rPr>
              <w:t>
ұйымдастырудың
</w:t>
            </w:r>
            <w:r>
              <w:br/>
            </w:r>
            <w:r>
              <w:rPr>
                <w:rFonts w:ascii="Times New Roman"/>
                <w:b w:val="false"/>
                <w:i w:val="false"/>
                <w:color w:val="000000"/>
                <w:sz w:val="20"/>
              </w:rPr>
              <w:t>
тәжірибесімен және
</w:t>
            </w:r>
            <w:r>
              <w:br/>
            </w:r>
            <w:r>
              <w:rPr>
                <w:rFonts w:ascii="Times New Roman"/>
                <w:b w:val="false"/>
                <w:i w:val="false"/>
                <w:color w:val="000000"/>
                <w:sz w:val="20"/>
              </w:rPr>
              <w:t>
мемлекеттiк қызметтерді ұсынудың
</w:t>
            </w:r>
            <w:r>
              <w:br/>
            </w:r>
            <w:r>
              <w:rPr>
                <w:rFonts w:ascii="Times New Roman"/>
                <w:b w:val="false"/>
                <w:i w:val="false"/>
                <w:color w:val="000000"/>
                <w:sz w:val="20"/>
              </w:rPr>
              <w:t>
әдістерімен танысу.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жылдың
</w:t>
            </w:r>
            <w:r>
              <w:br/>
            </w:r>
            <w:r>
              <w:rPr>
                <w:rFonts w:ascii="Times New Roman"/>
                <w:b w:val="false"/>
                <w:i w:val="false"/>
                <w:color w:val="000000"/>
                <w:sz w:val="20"/>
              </w:rPr>
              <w:t>
ішінде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қызмет
</w:t>
            </w:r>
            <w:r>
              <w:br/>
            </w:r>
            <w:r>
              <w:rPr>
                <w:rFonts w:ascii="Times New Roman"/>
                <w:b w:val="false"/>
                <w:i w:val="false"/>
                <w:color w:val="000000"/>
                <w:sz w:val="20"/>
              </w:rPr>
              <w:t>
iстерi
</w:t>
            </w:r>
            <w:r>
              <w:br/>
            </w:r>
            <w:r>
              <w:rPr>
                <w:rFonts w:ascii="Times New Roman"/>
                <w:b w:val="false"/>
                <w:i w:val="false"/>
                <w:color w:val="000000"/>
                <w:sz w:val="20"/>
              </w:rPr>
              <w:t>
агент-
</w:t>
            </w:r>
            <w:r>
              <w:br/>
            </w:r>
            <w:r>
              <w:rPr>
                <w:rFonts w:ascii="Times New Roman"/>
                <w:b w:val="false"/>
                <w:i w:val="false"/>
                <w:color w:val="000000"/>
                <w:sz w:val="20"/>
              </w:rPr>
              <w:t>
тігi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күтiлетін нәтижелер
</w:t>
      </w:r>
      <w:r>
        <w:rPr>
          <w:rFonts w:ascii="Times New Roman"/>
          <w:b w:val="false"/>
          <w:i w:val="false"/>
          <w:color w:val="000000"/>
          <w:sz w:val="28"/>
        </w:rPr>
        <w:t>
:
</w:t>
      </w:r>
      <w:r>
        <w:br/>
      </w:r>
      <w:r>
        <w:rPr>
          <w:rFonts w:ascii="Times New Roman"/>
          <w:b w:val="false"/>
          <w:i w:val="false"/>
          <w:color w:val="000000"/>
          <w:sz w:val="28"/>
        </w:rPr>
        <w:t>
Тiкелей нәтиже: шетелдік ілгері университеттер мен ғылыми орталықтарында 140-тан кем емес мемлекеттік қызметшінің білім алуы.
</w:t>
      </w:r>
      <w:r>
        <w:br/>
      </w:r>
      <w:r>
        <w:rPr>
          <w:rFonts w:ascii="Times New Roman"/>
          <w:b w:val="false"/>
          <w:i w:val="false"/>
          <w:color w:val="000000"/>
          <w:sz w:val="28"/>
        </w:rPr>
        <w:t>
Түпкiлікті нәтиже: шетелдік ілгерi университеттер мен ғылыми орталықтарында білім алған 140-тан кем емес мемлекеттік қызметші республиканың мемлекеттік қызметiн жетiлдіруге өз үлесін қосады.
</w:t>
      </w:r>
      <w:r>
        <w:br/>
      </w:r>
      <w:r>
        <w:rPr>
          <w:rFonts w:ascii="Times New Roman"/>
          <w:b w:val="false"/>
          <w:i w:val="false"/>
          <w:color w:val="000000"/>
          <w:sz w:val="28"/>
        </w:rPr>
        <w:t>
Қаржы-экономикалық нәтиже: бiр мемлекеттік қызметшiнi оқытуға жұмсалатан шығын 1651,1 мың теңгені құрайды.
</w:t>
      </w:r>
      <w:r>
        <w:br/>
      </w:r>
      <w:r>
        <w:rPr>
          <w:rFonts w:ascii="Times New Roman"/>
          <w:b w:val="false"/>
          <w:i w:val="false"/>
          <w:color w:val="000000"/>
          <w:sz w:val="28"/>
        </w:rPr>
        <w:t>
Уақтылығы: жасалатын шарттарға сәйкес.
</w:t>
      </w:r>
      <w:r>
        <w:br/>
      </w:r>
      <w:r>
        <w:rPr>
          <w:rFonts w:ascii="Times New Roman"/>
          <w:b w:val="false"/>
          <w:i w:val="false"/>
          <w:color w:val="000000"/>
          <w:sz w:val="28"/>
        </w:rPr>
        <w:t>
Сапасы: мемлекеттiк қызметшілерi оқытылған 90% кем емес мемлекеттiк органдар мамандарды даярлау сапасына қанағаттандырылады.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388-ҚОСЫМША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608 - Қазақстан Республикасы Мемлекеттік қызмет істері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"Республикалық бюджет есебiнен ұсталатын мемлекеттiк
</w:t>
      </w:r>
      <w:r>
        <w:br/>
      </w:r>
      <w:r>
        <w:rPr>
          <w:rFonts w:ascii="Times New Roman"/>
          <w:b w:val="false"/>
          <w:i w:val="false"/>
          <w:color w:val="000000"/>
          <w:sz w:val="28"/>
        </w:rPr>
        <w:t>
органдар орталық аппараттарының жас мамандары үшiн жатақхана салу"
</w:t>
      </w:r>
      <w:r>
        <w:br/>
      </w:r>
      <w:r>
        <w:rPr>
          <w:rFonts w:ascii="Times New Roman"/>
          <w:b w:val="false"/>
          <w:i w:val="false"/>
          <w:color w:val="000000"/>
          <w:sz w:val="28"/>
        </w:rPr>
        <w:t>
деген 007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100000 мың теңге (бiр жүз миллион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1999 жылғы 23 шілдедегi "Мемлекеттік қызмет туралы"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көздерi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мемлекеттік қызметшілердің тұрмыс сапасын көтеру, олардың әлеуметтік әл-ауқатын қамтамасыз ету және мемлекеттік басқарма қызметкерлерiнiң жұмысқа деген жiгерiн ынталандыратын жағдайлар жасау.
</w:t>
      </w:r>
      <w:r>
        <w:br/>
      </w:r>
      <w:r>
        <w:rPr>
          <w:rFonts w:ascii="Times New Roman"/>
          <w:b w:val="false"/>
          <w:i w:val="false"/>
          <w:color w:val="000000"/>
          <w:sz w:val="28"/>
        </w:rPr>
        <w:t>
</w:t>
      </w:r>
      <w:r>
        <w:rPr>
          <w:rFonts w:ascii="Times New Roman"/>
          <w:b/>
          <w:i w:val="false"/>
          <w:color w:val="000000"/>
          <w:sz w:val="28"/>
        </w:rPr>
        <w:t>
5. Бюджеттік бағдарламаның мiндеттерi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мемлекеттiк қызметшілердің тұрмыс сапасын көтеру үшін инфрақұрылымды қалыптастыру жолымен өмiр сүру жағдайын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153"/>
        <w:gridCol w:w="1033"/>
        <w:gridCol w:w="1973"/>
        <w:gridCol w:w="4533"/>
        <w:gridCol w:w="1733"/>
        <w:gridCol w:w="1833"/>
      </w:tblGrid>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
</w:t>
            </w:r>
            <w:r>
              <w:br/>
            </w:r>
            <w:r>
              <w:rPr>
                <w:rFonts w:ascii="Times New Roman"/>
                <w:b w:val="false"/>
                <w:i w:val="false"/>
                <w:color w:val="000000"/>
                <w:sz w:val="20"/>
              </w:rPr>
              <w:t>
калық
</w:t>
            </w:r>
            <w:r>
              <w:br/>
            </w:r>
            <w:r>
              <w:rPr>
                <w:rFonts w:ascii="Times New Roman"/>
                <w:b w:val="false"/>
                <w:i w:val="false"/>
                <w:color w:val="000000"/>
                <w:sz w:val="20"/>
              </w:rPr>
              <w:t>
бюджет
</w:t>
            </w:r>
            <w:r>
              <w:br/>
            </w:r>
            <w:r>
              <w:rPr>
                <w:rFonts w:ascii="Times New Roman"/>
                <w:b w:val="false"/>
                <w:i w:val="false"/>
                <w:color w:val="000000"/>
                <w:sz w:val="20"/>
              </w:rPr>
              <w:t>
есебiнен
</w:t>
            </w:r>
            <w:r>
              <w:br/>
            </w:r>
            <w:r>
              <w:rPr>
                <w:rFonts w:ascii="Times New Roman"/>
                <w:b w:val="false"/>
                <w:i w:val="false"/>
                <w:color w:val="000000"/>
                <w:sz w:val="20"/>
              </w:rPr>
              <w:t>
ұсталатын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органдар
</w:t>
            </w:r>
            <w:r>
              <w:br/>
            </w:r>
            <w:r>
              <w:rPr>
                <w:rFonts w:ascii="Times New Roman"/>
                <w:b w:val="false"/>
                <w:i w:val="false"/>
                <w:color w:val="000000"/>
                <w:sz w:val="20"/>
              </w:rPr>
              <w:t>
орталық
</w:t>
            </w:r>
            <w:r>
              <w:br/>
            </w:r>
            <w:r>
              <w:rPr>
                <w:rFonts w:ascii="Times New Roman"/>
                <w:b w:val="false"/>
                <w:i w:val="false"/>
                <w:color w:val="000000"/>
                <w:sz w:val="20"/>
              </w:rPr>
              <w:t>
аппарат-
</w:t>
            </w:r>
            <w:r>
              <w:br/>
            </w:r>
            <w:r>
              <w:rPr>
                <w:rFonts w:ascii="Times New Roman"/>
                <w:b w:val="false"/>
                <w:i w:val="false"/>
                <w:color w:val="000000"/>
                <w:sz w:val="20"/>
              </w:rPr>
              <w:t>
тарының,
</w:t>
            </w:r>
            <w:r>
              <w:br/>
            </w:r>
            <w:r>
              <w:rPr>
                <w:rFonts w:ascii="Times New Roman"/>
                <w:b w:val="false"/>
                <w:i w:val="false"/>
                <w:color w:val="000000"/>
                <w:sz w:val="20"/>
              </w:rPr>
              <w:t>
жас мамандары
</w:t>
            </w:r>
            <w:r>
              <w:br/>
            </w:r>
            <w:r>
              <w:rPr>
                <w:rFonts w:ascii="Times New Roman"/>
                <w:b w:val="false"/>
                <w:i w:val="false"/>
                <w:color w:val="000000"/>
                <w:sz w:val="20"/>
              </w:rPr>
              <w:t>
үшін
</w:t>
            </w:r>
            <w:r>
              <w:br/>
            </w:r>
            <w:r>
              <w:rPr>
                <w:rFonts w:ascii="Times New Roman"/>
                <w:b w:val="false"/>
                <w:i w:val="false"/>
                <w:color w:val="000000"/>
                <w:sz w:val="20"/>
              </w:rPr>
              <w:t>
жатақхана
</w:t>
            </w:r>
            <w:r>
              <w:br/>
            </w:r>
            <w:r>
              <w:rPr>
                <w:rFonts w:ascii="Times New Roman"/>
                <w:b w:val="false"/>
                <w:i w:val="false"/>
                <w:color w:val="000000"/>
                <w:sz w:val="20"/>
              </w:rPr>
              <w:t>
салу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w:t>
            </w:r>
            <w:r>
              <w:br/>
            </w:r>
            <w:r>
              <w:rPr>
                <w:rFonts w:ascii="Times New Roman"/>
                <w:b w:val="false"/>
                <w:i w:val="false"/>
                <w:color w:val="000000"/>
                <w:sz w:val="20"/>
              </w:rPr>
              <w:t>
есебiнен ұсталатын
</w:t>
            </w:r>
            <w:r>
              <w:br/>
            </w:r>
            <w:r>
              <w:rPr>
                <w:rFonts w:ascii="Times New Roman"/>
                <w:b w:val="false"/>
                <w:i w:val="false"/>
                <w:color w:val="000000"/>
                <w:sz w:val="20"/>
              </w:rPr>
              <w:t>
мемлекеттік органдары
</w:t>
            </w:r>
            <w:r>
              <w:br/>
            </w:r>
            <w:r>
              <w:rPr>
                <w:rFonts w:ascii="Times New Roman"/>
                <w:b w:val="false"/>
                <w:i w:val="false"/>
                <w:color w:val="000000"/>
                <w:sz w:val="20"/>
              </w:rPr>
              <w:t>
орталық аппараттарының жас
</w:t>
            </w:r>
            <w:r>
              <w:br/>
            </w:r>
            <w:r>
              <w:rPr>
                <w:rFonts w:ascii="Times New Roman"/>
                <w:b w:val="false"/>
                <w:i w:val="false"/>
                <w:color w:val="000000"/>
                <w:sz w:val="20"/>
              </w:rPr>
              <w:t>
мамандары үшiн
</w:t>
            </w:r>
            <w:r>
              <w:br/>
            </w:r>
            <w:r>
              <w:rPr>
                <w:rFonts w:ascii="Times New Roman"/>
                <w:b w:val="false"/>
                <w:i w:val="false"/>
                <w:color w:val="000000"/>
                <w:sz w:val="20"/>
              </w:rPr>
              <w:t>
жатақхана салу
</w:t>
            </w:r>
            <w:r>
              <w:br/>
            </w:r>
            <w:r>
              <w:rPr>
                <w:rFonts w:ascii="Times New Roman"/>
                <w:b w:val="false"/>
                <w:i w:val="false"/>
                <w:color w:val="000000"/>
                <w:sz w:val="20"/>
              </w:rPr>
              <w:t>
жобалау-сметалық
</w:t>
            </w:r>
            <w:r>
              <w:br/>
            </w:r>
            <w:r>
              <w:rPr>
                <w:rFonts w:ascii="Times New Roman"/>
                <w:b w:val="false"/>
                <w:i w:val="false"/>
                <w:color w:val="000000"/>
                <w:sz w:val="20"/>
              </w:rPr>
              <w:t>
құжаттамаларын әзiрлеу
</w:t>
            </w:r>
            <w:r>
              <w:br/>
            </w:r>
            <w:r>
              <w:rPr>
                <w:rFonts w:ascii="Times New Roman"/>
                <w:b w:val="false"/>
                <w:i w:val="false"/>
                <w:color w:val="000000"/>
                <w:sz w:val="20"/>
              </w:rPr>
              <w:t>
жұмыстарын әзірлеу
</w:t>
            </w:r>
            <w:r>
              <w:br/>
            </w:r>
            <w:r>
              <w:rPr>
                <w:rFonts w:ascii="Times New Roman"/>
                <w:b w:val="false"/>
                <w:i w:val="false"/>
                <w:color w:val="000000"/>
                <w:sz w:val="20"/>
              </w:rPr>
              <w:t>
және олар бойынша
</w:t>
            </w:r>
            <w:r>
              <w:br/>
            </w:r>
            <w:r>
              <w:rPr>
                <w:rFonts w:ascii="Times New Roman"/>
                <w:b w:val="false"/>
                <w:i w:val="false"/>
                <w:color w:val="000000"/>
                <w:sz w:val="20"/>
              </w:rPr>
              <w:t>
мемлекеттік сараптама
</w:t>
            </w:r>
            <w:r>
              <w:br/>
            </w:r>
            <w:r>
              <w:rPr>
                <w:rFonts w:ascii="Times New Roman"/>
                <w:b w:val="false"/>
                <w:i w:val="false"/>
                <w:color w:val="000000"/>
                <w:sz w:val="20"/>
              </w:rPr>
              <w:t>
жүргізу.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жылдың
</w:t>
            </w:r>
            <w:r>
              <w:br/>
            </w:r>
            <w:r>
              <w:rPr>
                <w:rFonts w:ascii="Times New Roman"/>
                <w:b w:val="false"/>
                <w:i w:val="false"/>
                <w:color w:val="000000"/>
                <w:sz w:val="20"/>
              </w:rPr>
              <w:t>
1, 2
</w:t>
            </w:r>
            <w:r>
              <w:br/>
            </w:r>
            <w:r>
              <w:rPr>
                <w:rFonts w:ascii="Times New Roman"/>
                <w:b w:val="false"/>
                <w:i w:val="false"/>
                <w:color w:val="000000"/>
                <w:sz w:val="20"/>
              </w:rPr>
              <w:t>
тоқсан-
</w:t>
            </w:r>
            <w:r>
              <w:br/>
            </w:r>
            <w:r>
              <w:rPr>
                <w:rFonts w:ascii="Times New Roman"/>
                <w:b w:val="false"/>
                <w:i w:val="false"/>
                <w:color w:val="000000"/>
                <w:sz w:val="20"/>
              </w:rPr>
              <w:t>
дары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қызмет
</w:t>
            </w:r>
            <w:r>
              <w:br/>
            </w:r>
            <w:r>
              <w:rPr>
                <w:rFonts w:ascii="Times New Roman"/>
                <w:b w:val="false"/>
                <w:i w:val="false"/>
                <w:color w:val="000000"/>
                <w:sz w:val="20"/>
              </w:rPr>
              <w:t>
iстерi
</w:t>
            </w:r>
            <w:r>
              <w:br/>
            </w:r>
            <w:r>
              <w:rPr>
                <w:rFonts w:ascii="Times New Roman"/>
                <w:b w:val="false"/>
                <w:i w:val="false"/>
                <w:color w:val="000000"/>
                <w:sz w:val="20"/>
              </w:rPr>
              <w:t>
жөнін-
</w:t>
            </w:r>
            <w:r>
              <w:br/>
            </w:r>
            <w:r>
              <w:rPr>
                <w:rFonts w:ascii="Times New Roman"/>
                <w:b w:val="false"/>
                <w:i w:val="false"/>
                <w:color w:val="000000"/>
                <w:sz w:val="20"/>
              </w:rPr>
              <w:t>
дегі
</w:t>
            </w:r>
            <w:r>
              <w:br/>
            </w:r>
            <w:r>
              <w:rPr>
                <w:rFonts w:ascii="Times New Roman"/>
                <w:b w:val="false"/>
                <w:i w:val="false"/>
                <w:color w:val="000000"/>
                <w:sz w:val="20"/>
              </w:rPr>
              <w:t>
агент-
</w:t>
            </w:r>
            <w:r>
              <w:br/>
            </w:r>
            <w:r>
              <w:rPr>
                <w:rFonts w:ascii="Times New Roman"/>
                <w:b w:val="false"/>
                <w:i w:val="false"/>
                <w:color w:val="000000"/>
                <w:sz w:val="20"/>
              </w:rPr>
              <w:t>
тігi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мемлекеттiк ведомстводан тыс сараптамадан өтiп бекiтiлген жобалау-сметалық құжаттамалар.
</w:t>
      </w:r>
      <w:r>
        <w:br/>
      </w:r>
      <w:r>
        <w:rPr>
          <w:rFonts w:ascii="Times New Roman"/>
          <w:b w:val="false"/>
          <w:i w:val="false"/>
          <w:color w:val="000000"/>
          <w:sz w:val="28"/>
        </w:rPr>
        <w:t>
Түпкi нәтиже: мемлекеттік органдардың орталық аппараттарының жас мамандарын әлеуметтiк қорғау және олардың әлеуметтiк жағдайын қамтамасыз ету мақсатында объекттердi пайдалануға енгізу.
</w:t>
      </w:r>
      <w:r>
        <w:br/>
      </w:r>
      <w:r>
        <w:rPr>
          <w:rFonts w:ascii="Times New Roman"/>
          <w:b w:val="false"/>
          <w:i w:val="false"/>
          <w:color w:val="000000"/>
          <w:sz w:val="28"/>
        </w:rPr>
        <w:t>
Уақтылығы: жасалған шарттарға, жұмыс жоспар-графигiне сәйкес.
</w:t>
      </w:r>
      <w:r>
        <w:br/>
      </w:r>
      <w:r>
        <w:rPr>
          <w:rFonts w:ascii="Times New Roman"/>
          <w:b w:val="false"/>
          <w:i w:val="false"/>
          <w:color w:val="000000"/>
          <w:sz w:val="28"/>
        </w:rPr>
        <w:t>
Сапасы: ҚР СНжЕ, МС және ТШ сәйкес.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