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bf0b" w14:textId="82cb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бюджеттiк бағдарламалардың паспорттарын бекiту туралы (Қазақстан Республикасының Ақпараттандыру және байланыс агенттігі)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bookmarkStart w:name="z1" w:id="0"/>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кодексiне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Мыналардың: </w:t>
      </w:r>
      <w:r>
        <w:br/>
      </w:r>
      <w:r>
        <w:rPr>
          <w:rFonts w:ascii="Times New Roman"/>
          <w:b w:val="false"/>
          <w:i w:val="false"/>
          <w:color w:val="000000"/>
          <w:sz w:val="28"/>
        </w:rPr>
        <w:t xml:space="preserve">
      369, 370, 371, 372, 373, 374, 375, 376, 377, 378-қосымшаларға сәйкес Қазақстан Республикасы Ақпараттандыру және байланыс агенттiгiнiң; </w:t>
      </w:r>
    </w:p>
    <w:bookmarkEnd w:id="1"/>
    <w:bookmarkStart w:name="z3" w:id="2"/>
    <w:p>
      <w:pPr>
        <w:spacing w:after="0"/>
        <w:ind w:left="0"/>
        <w:jc w:val="both"/>
      </w:pPr>
      <w:r>
        <w:rPr>
          <w:rFonts w:ascii="Times New Roman"/>
          <w:b w:val="false"/>
          <w:i w:val="false"/>
          <w:color w:val="000000"/>
          <w:sz w:val="28"/>
        </w:rPr>
        <w:t xml:space="preserve">
      2. Осы қаулы 2006 жылғы 1 қаңтардан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369-ҚОСЫМША             </w:t>
      </w:r>
    </w:p>
    <w:bookmarkEnd w:id="3"/>
    <w:p>
      <w:pPr>
        <w:spacing w:after="0"/>
        <w:ind w:left="0"/>
        <w:jc w:val="both"/>
      </w:pPr>
      <w:r>
        <w:rPr>
          <w:rFonts w:ascii="Times New Roman"/>
          <w:b w:val="false"/>
          <w:i w:val="false"/>
          <w:color w:val="000000"/>
          <w:sz w:val="28"/>
          <w:u w:val="single"/>
        </w:rPr>
        <w:t xml:space="preserve">603 - Қазақстан Республикасы Ақпараттандыру және </w:t>
      </w:r>
      <w:r>
        <w:br/>
      </w:r>
      <w:r>
        <w:rPr>
          <w:rFonts w:ascii="Times New Roman"/>
          <w:b w:val="false"/>
          <w:i w:val="false"/>
          <w:color w:val="000000"/>
          <w:sz w:val="28"/>
        </w:rPr>
        <w:t>
</w:t>
      </w:r>
      <w:r>
        <w:rPr>
          <w:rFonts w:ascii="Times New Roman"/>
          <w:b w:val="false"/>
          <w:i w:val="false"/>
          <w:color w:val="000000"/>
          <w:sz w:val="28"/>
          <w:u w:val="single"/>
        </w:rPr>
        <w:t xml:space="preserve">байланыс агенттiгi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"Ақпараттандыру және байланыс саласындағы уәкiлеттi </w:t>
      </w:r>
      <w:r>
        <w:br/>
      </w:r>
      <w:r>
        <w:rPr>
          <w:rFonts w:ascii="Times New Roman"/>
          <w:b/>
          <w:i w:val="false"/>
          <w:color w:val="000000"/>
        </w:rPr>
        <w:t xml:space="preserve">
органның қызметiн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325931 мың теңге (үш жүз жиырма бес миллион тоғыз жүз отыз бiр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"Лицензиялау туралы" Қазақстан Республикасының 1995 жылғы 17 сәуiрдегi Заңының  </w:t>
      </w:r>
      <w:r>
        <w:rPr>
          <w:rFonts w:ascii="Times New Roman"/>
          <w:b w:val="false"/>
          <w:i w:val="false"/>
          <w:color w:val="000000"/>
          <w:sz w:val="28"/>
        </w:rPr>
        <w:t xml:space="preserve">9-бабы </w:t>
      </w:r>
      <w:r>
        <w:rPr>
          <w:rFonts w:ascii="Times New Roman"/>
          <w:b w:val="false"/>
          <w:i w:val="false"/>
          <w:color w:val="000000"/>
          <w:sz w:val="28"/>
        </w:rPr>
        <w:t>; Қазақстан Республикасының 2004 жылғы 24 сәуiрдегi Бюджеттік  </w:t>
      </w:r>
      <w:r>
        <w:rPr>
          <w:rFonts w:ascii="Times New Roman"/>
          <w:b w:val="false"/>
          <w:i w:val="false"/>
          <w:color w:val="000000"/>
          <w:sz w:val="28"/>
        </w:rPr>
        <w:t xml:space="preserve">кодексi </w:t>
      </w:r>
      <w:r>
        <w:rPr>
          <w:rFonts w:ascii="Times New Roman"/>
          <w:b w:val="false"/>
          <w:i w:val="false"/>
          <w:color w:val="000000"/>
          <w:sz w:val="28"/>
        </w:rPr>
        <w:t>; "Мемлекеттiк қызмет туралы" Қазақстан Республикасының 1999 жылғы 23 шiлдедегi Заңының  </w:t>
      </w:r>
      <w:r>
        <w:rPr>
          <w:rFonts w:ascii="Times New Roman"/>
          <w:b w:val="false"/>
          <w:i w:val="false"/>
          <w:color w:val="000000"/>
          <w:sz w:val="28"/>
        </w:rPr>
        <w:t xml:space="preserve">8,  </w:t>
      </w:r>
      <w:r>
        <w:rPr>
          <w:rFonts w:ascii="Times New Roman"/>
          <w:b w:val="false"/>
          <w:i w:val="false"/>
          <w:color w:val="000000"/>
          <w:sz w:val="28"/>
        </w:rPr>
        <w:t xml:space="preserve">  18, </w:t>
      </w:r>
      <w:r>
        <w:rPr>
          <w:rFonts w:ascii="Times New Roman"/>
          <w:b w:val="false"/>
          <w:i w:val="false"/>
          <w:color w:val="000000"/>
          <w:sz w:val="28"/>
        </w:rPr>
        <w:t xml:space="preserve">  21-24-баптары </w:t>
      </w:r>
      <w:r>
        <w:rPr>
          <w:rFonts w:ascii="Times New Roman"/>
          <w:b w:val="false"/>
          <w:i w:val="false"/>
          <w:color w:val="000000"/>
          <w:sz w:val="28"/>
        </w:rPr>
        <w:t>; "Ақпараттандыру туралы" Қазақстан Республикасының 2003 жылғы 8 мамырдағы Заңының  </w:t>
      </w:r>
      <w:r>
        <w:rPr>
          <w:rFonts w:ascii="Times New Roman"/>
          <w:b w:val="false"/>
          <w:i w:val="false"/>
          <w:color w:val="000000"/>
          <w:sz w:val="28"/>
        </w:rPr>
        <w:t xml:space="preserve">5-бабы </w:t>
      </w:r>
      <w:r>
        <w:rPr>
          <w:rFonts w:ascii="Times New Roman"/>
          <w:b w:val="false"/>
          <w:i w:val="false"/>
          <w:color w:val="000000"/>
          <w:sz w:val="28"/>
        </w:rPr>
        <w:t>; "Қазақстан Республикасы Ақпараттандыру және байланыс агенттiгiнiң мәселелерi туралы" Қазақстан Республикасы Үкiметiнiң 2003 жылғы 22 шiлдедегi N 724  </w:t>
      </w:r>
      <w:r>
        <w:rPr>
          <w:rFonts w:ascii="Times New Roman"/>
          <w:b w:val="false"/>
          <w:i w:val="false"/>
          <w:color w:val="000000"/>
          <w:sz w:val="28"/>
        </w:rPr>
        <w:t xml:space="preserve">қаулысы </w:t>
      </w:r>
      <w:r>
        <w:rPr>
          <w:rFonts w:ascii="Times New Roman"/>
          <w:b w:val="false"/>
          <w:i w:val="false"/>
          <w:color w:val="000000"/>
          <w:sz w:val="28"/>
        </w:rPr>
        <w:t>; "Қызмет телефондары мен мемлекеттiк органдарының аппаратын орналастыруға арналған алаңдардың нормалары туралы" Қазақстан Республикасы Үкiметiнiң 1996 жылғы 3 қазандағы N 1217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мемлекеттiк органдарына көлiк қызметiн көрсету үшiн қызметтiк жеңiл автомобильдердi пайдалануды ретке келтiру туралы" Қазақстан Республикасы Үкiметiнiң 1999 жылғы 27 мамырдағы N 663  </w:t>
      </w:r>
      <w:r>
        <w:rPr>
          <w:rFonts w:ascii="Times New Roman"/>
          <w:b w:val="false"/>
          <w:i w:val="false"/>
          <w:color w:val="000000"/>
          <w:sz w:val="28"/>
        </w:rPr>
        <w:t xml:space="preserve">қаулысы </w:t>
      </w:r>
      <w:r>
        <w:rPr>
          <w:rFonts w:ascii="Times New Roman"/>
          <w:b w:val="false"/>
          <w:i w:val="false"/>
          <w:color w:val="000000"/>
          <w:sz w:val="28"/>
        </w:rPr>
        <w:t>; "Мемлекеттiк қызметшiлердi оқыту тұжырымдамасы туралы" Қазақстан Республикасы Үкiметiнің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аумағында радиоэлектрондық құралдар мен жоғары жиiлiктi құрылғыларды сатып алудың (сатудың), тiркеудің, жобалаудың, салудың (орнатудың), пайдаланудың және шетелден әкелудің ережесiн бекiту туралы" Қазақстан Республикасы Үкiметiнің 2001 жылғы 6 қазандағы N 1293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аумағында жұмыс iстейтiн радиосәуле шығаратын құралдардың деректерiн есепке алудың бiрыңғай жүйесiн құру бағдарламасын бекiту туралы" Қазақстан Республикасы Үкiметiнің 2002 жылғы 26 қаңтардағы N 114  </w:t>
      </w:r>
      <w:r>
        <w:rPr>
          <w:rFonts w:ascii="Times New Roman"/>
          <w:b w:val="false"/>
          <w:i w:val="false"/>
          <w:color w:val="000000"/>
          <w:sz w:val="28"/>
        </w:rPr>
        <w:t xml:space="preserve">қаулысы </w:t>
      </w:r>
      <w:r>
        <w:rPr>
          <w:rFonts w:ascii="Times New Roman"/>
          <w:b w:val="false"/>
          <w:i w:val="false"/>
          <w:color w:val="000000"/>
          <w:sz w:val="28"/>
        </w:rPr>
        <w:t xml:space="preserve">; "Бюджеттен қаржыландырылатын ұйымдарға электроэнергия, жылу, ыстық пен суық су және тағы басқа коммуналдық қызметтердi қолданудың нормативтерi туралы" Қазақстан Республикасы Үкiметiнің 1998 жылғы 2 қарашадағы </w:t>
      </w:r>
      <w:r>
        <w:br/>
      </w:r>
      <w:r>
        <w:rPr>
          <w:rFonts w:ascii="Times New Roman"/>
          <w:b w:val="false"/>
          <w:i w:val="false"/>
          <w:color w:val="000000"/>
          <w:sz w:val="28"/>
        </w:rPr>
        <w:t>
N 1118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бюджеттен қаржыландырылатын мемлекеттiк мекемелерге қызмет көрсетуге арналған арнайы көлiк құралдарын пайдалануды реттеу туралы" Қазақстан Республикасы Үкiметiнің 2000 жылғы 24 ақпандағы N 288  </w:t>
      </w:r>
      <w:r>
        <w:rPr>
          <w:rFonts w:ascii="Times New Roman"/>
          <w:b w:val="false"/>
          <w:i w:val="false"/>
          <w:color w:val="000000"/>
          <w:sz w:val="28"/>
        </w:rPr>
        <w:t xml:space="preserve">қаулысы </w:t>
      </w:r>
      <w:r>
        <w:rPr>
          <w:rFonts w:ascii="Times New Roman"/>
          <w:b w:val="false"/>
          <w:i w:val="false"/>
          <w:color w:val="000000"/>
          <w:sz w:val="28"/>
        </w:rPr>
        <w:t>; "Мемлекеттiк бюджеттің есебiнен ұсталатын мемлекеттік мекемелер қызметкерлерiнің, сондай-ақ Қазақстан Республикасының Парламентi депутаттарының Қазақстан Республикасының шегiндегi қызметтiк iссапарлары туралы ереженi бекiту туралы" Қазақстан Республикасы Үкiметінің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Республикасында ақпараттандыру және байланыс саласының дамуын және жетiлдiруiн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ұлттық ақпараттық инфрақұрылымы мен байланыс және ақпараттандыру саласының дамуын және жетiлдiруiн қамтамасыз ету; </w:t>
      </w:r>
      <w:r>
        <w:br/>
      </w:r>
      <w:r>
        <w:rPr>
          <w:rFonts w:ascii="Times New Roman"/>
          <w:b w:val="false"/>
          <w:i w:val="false"/>
          <w:color w:val="000000"/>
          <w:sz w:val="28"/>
        </w:rPr>
        <w:t xml:space="preserve">
ақпараттандыру және байланыс саласындағы нормативтiк құқықтық негiзiн жетiлдiру; </w:t>
      </w:r>
      <w:r>
        <w:br/>
      </w:r>
      <w:r>
        <w:rPr>
          <w:rFonts w:ascii="Times New Roman"/>
          <w:b w:val="false"/>
          <w:i w:val="false"/>
          <w:color w:val="000000"/>
          <w:sz w:val="28"/>
        </w:rPr>
        <w:t xml:space="preserve">
өз құзыретi шегiндегi қызмет түрлерiн лицензиялау; </w:t>
      </w:r>
      <w:r>
        <w:br/>
      </w:r>
      <w:r>
        <w:rPr>
          <w:rFonts w:ascii="Times New Roman"/>
          <w:b w:val="false"/>
          <w:i w:val="false"/>
          <w:color w:val="000000"/>
          <w:sz w:val="28"/>
        </w:rPr>
        <w:t xml:space="preserve">
байланыс және ақпараттандыру саласындағы және радиожиiлiк өрiсiн пайдаланудағы жеке және заңды тұлғалардың қызметiне мемлекеттiк техникалық бақылау мен қадағалауды қамтамасыз ету; </w:t>
      </w:r>
      <w:r>
        <w:br/>
      </w:r>
      <w:r>
        <w:rPr>
          <w:rFonts w:ascii="Times New Roman"/>
          <w:b w:val="false"/>
          <w:i w:val="false"/>
          <w:color w:val="000000"/>
          <w:sz w:val="28"/>
        </w:rPr>
        <w:t xml:space="preserve">
радиожиiлiк өрiсінің мониторингінің толық түрде қызмет ететiн жүйесінің құрылуы; </w:t>
      </w:r>
      <w:r>
        <w:br/>
      </w:r>
      <w:r>
        <w:rPr>
          <w:rFonts w:ascii="Times New Roman"/>
          <w:b w:val="false"/>
          <w:i w:val="false"/>
          <w:color w:val="000000"/>
          <w:sz w:val="28"/>
        </w:rPr>
        <w:t xml:space="preserve">
мемлекеттiк органдардың ақпараттық-телекоммуникациялық ресурстардың мемлекеттiк регистрiн сүйемелдеу; </w:t>
      </w:r>
      <w:r>
        <w:br/>
      </w:r>
      <w:r>
        <w:rPr>
          <w:rFonts w:ascii="Times New Roman"/>
          <w:b w:val="false"/>
          <w:i w:val="false"/>
          <w:color w:val="000000"/>
          <w:sz w:val="28"/>
        </w:rPr>
        <w:t xml:space="preserve">
ведомствоаралық ақпараттық жүйелердің қызметiн техникалық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1073"/>
        <w:gridCol w:w="1893"/>
        <w:gridCol w:w="4473"/>
        <w:gridCol w:w="1433"/>
        <w:gridCol w:w="15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w:t>
            </w:r>
            <w:r>
              <w:br/>
            </w:r>
            <w:r>
              <w:rPr>
                <w:rFonts w:ascii="Times New Roman"/>
                <w:b w:val="false"/>
                <w:i w:val="false"/>
                <w:color w:val="000000"/>
                <w:sz w:val="20"/>
              </w:rPr>
              <w:t xml:space="preserve">
іс-шаралар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 </w:t>
            </w:r>
            <w:r>
              <w:br/>
            </w:r>
            <w:r>
              <w:rPr>
                <w:rFonts w:ascii="Times New Roman"/>
                <w:b w:val="false"/>
                <w:i w:val="false"/>
                <w:color w:val="000000"/>
                <w:sz w:val="20"/>
              </w:rPr>
              <w:t xml:space="preserve">
зімі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r>
              <w:br/>
            </w:r>
            <w:r>
              <w:rPr>
                <w:rFonts w:ascii="Times New Roman"/>
                <w:b w:val="false"/>
                <w:i w:val="false"/>
                <w:color w:val="000000"/>
                <w:sz w:val="20"/>
              </w:rPr>
              <w:t xml:space="preserve">
тандыру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уәкiлетті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қызметiн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аппараты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бiрлiк мөлшерiндегi </w:t>
            </w:r>
            <w:r>
              <w:br/>
            </w:r>
            <w:r>
              <w:rPr>
                <w:rFonts w:ascii="Times New Roman"/>
                <w:b w:val="false"/>
                <w:i w:val="false"/>
                <w:color w:val="000000"/>
                <w:sz w:val="20"/>
              </w:rPr>
              <w:t xml:space="preserve">
штат санының лимитiне </w:t>
            </w:r>
            <w:r>
              <w:br/>
            </w:r>
            <w:r>
              <w:rPr>
                <w:rFonts w:ascii="Times New Roman"/>
                <w:b w:val="false"/>
                <w:i w:val="false"/>
                <w:color w:val="000000"/>
                <w:sz w:val="20"/>
              </w:rPr>
              <w:t xml:space="preserve">
сәйкес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Ақпараттандыру және </w:t>
            </w:r>
            <w:r>
              <w:br/>
            </w:r>
            <w:r>
              <w:rPr>
                <w:rFonts w:ascii="Times New Roman"/>
                <w:b w:val="false"/>
                <w:i w:val="false"/>
                <w:color w:val="000000"/>
                <w:sz w:val="20"/>
              </w:rPr>
              <w:t xml:space="preserve">
байланыс агенттігінің </w:t>
            </w:r>
            <w:r>
              <w:br/>
            </w:r>
            <w:r>
              <w:rPr>
                <w:rFonts w:ascii="Times New Roman"/>
                <w:b w:val="false"/>
                <w:i w:val="false"/>
                <w:color w:val="000000"/>
                <w:sz w:val="20"/>
              </w:rPr>
              <w:t xml:space="preserve">
орталық аппаратын </w:t>
            </w:r>
            <w:r>
              <w:br/>
            </w:r>
            <w:r>
              <w:rPr>
                <w:rFonts w:ascii="Times New Roman"/>
                <w:b w:val="false"/>
                <w:i w:val="false"/>
                <w:color w:val="000000"/>
                <w:sz w:val="20"/>
              </w:rPr>
              <w:t xml:space="preserve">
ұстау. </w:t>
            </w:r>
            <w:r>
              <w:br/>
            </w:r>
            <w:r>
              <w:rPr>
                <w:rFonts w:ascii="Times New Roman"/>
                <w:b w:val="false"/>
                <w:i w:val="false"/>
                <w:color w:val="000000"/>
                <w:sz w:val="20"/>
              </w:rPr>
              <w:t xml:space="preserve">
Қатаң есептік бланктерiн, лицензиялау және рұқсат бланктерiн </w:t>
            </w:r>
            <w:r>
              <w:br/>
            </w:r>
            <w:r>
              <w:rPr>
                <w:rFonts w:ascii="Times New Roman"/>
                <w:b w:val="false"/>
                <w:i w:val="false"/>
                <w:color w:val="000000"/>
                <w:sz w:val="20"/>
              </w:rPr>
              <w:t xml:space="preserve">
дайындау үшін </w:t>
            </w:r>
            <w:r>
              <w:br/>
            </w:r>
            <w:r>
              <w:rPr>
                <w:rFonts w:ascii="Times New Roman"/>
                <w:b w:val="false"/>
                <w:i w:val="false"/>
                <w:color w:val="000000"/>
                <w:sz w:val="20"/>
              </w:rPr>
              <w:t xml:space="preserve">
қызметтер сатып алу. </w:t>
            </w:r>
            <w:r>
              <w:br/>
            </w:r>
            <w:r>
              <w:rPr>
                <w:rFonts w:ascii="Times New Roman"/>
                <w:b w:val="false"/>
                <w:i w:val="false"/>
                <w:color w:val="000000"/>
                <w:sz w:val="20"/>
              </w:rPr>
              <w:t xml:space="preserve">
Автокөлiктi ұстау </w:t>
            </w:r>
            <w:r>
              <w:br/>
            </w:r>
            <w:r>
              <w:rPr>
                <w:rFonts w:ascii="Times New Roman"/>
                <w:b w:val="false"/>
                <w:i w:val="false"/>
                <w:color w:val="000000"/>
                <w:sz w:val="20"/>
              </w:rPr>
              <w:t xml:space="preserve">
және жалға алу. </w:t>
            </w:r>
            <w:r>
              <w:br/>
            </w:r>
            <w:r>
              <w:rPr>
                <w:rFonts w:ascii="Times New Roman"/>
                <w:b w:val="false"/>
                <w:i w:val="false"/>
                <w:color w:val="000000"/>
                <w:sz w:val="20"/>
              </w:rPr>
              <w:t xml:space="preserve">
2 тақырып бойынша </w:t>
            </w:r>
            <w:r>
              <w:br/>
            </w:r>
            <w:r>
              <w:rPr>
                <w:rFonts w:ascii="Times New Roman"/>
                <w:b w:val="false"/>
                <w:i w:val="false"/>
                <w:color w:val="000000"/>
                <w:sz w:val="20"/>
              </w:rPr>
              <w:t xml:space="preserve">
нормативтiк құқықтық </w:t>
            </w:r>
            <w:r>
              <w:br/>
            </w:r>
            <w:r>
              <w:rPr>
                <w:rFonts w:ascii="Times New Roman"/>
                <w:b w:val="false"/>
                <w:i w:val="false"/>
                <w:color w:val="000000"/>
                <w:sz w:val="20"/>
              </w:rPr>
              <w:t xml:space="preserve">
құжаттар әзiрлеу. </w:t>
            </w:r>
            <w:r>
              <w:br/>
            </w:r>
            <w:r>
              <w:rPr>
                <w:rFonts w:ascii="Times New Roman"/>
                <w:b w:val="false"/>
                <w:i w:val="false"/>
                <w:color w:val="000000"/>
                <w:sz w:val="20"/>
              </w:rPr>
              <w:t xml:space="preserve">
Деректер беру </w:t>
            </w:r>
            <w:r>
              <w:br/>
            </w:r>
            <w:r>
              <w:rPr>
                <w:rFonts w:ascii="Times New Roman"/>
                <w:b w:val="false"/>
                <w:i w:val="false"/>
                <w:color w:val="000000"/>
                <w:sz w:val="20"/>
              </w:rPr>
              <w:t xml:space="preserve">
желiлерiне қол жеткізу </w:t>
            </w:r>
            <w:r>
              <w:br/>
            </w:r>
            <w:r>
              <w:rPr>
                <w:rFonts w:ascii="Times New Roman"/>
                <w:b w:val="false"/>
                <w:i w:val="false"/>
                <w:color w:val="000000"/>
                <w:sz w:val="20"/>
              </w:rPr>
              <w:t xml:space="preserve">
жөнiндегі және </w:t>
            </w:r>
            <w:r>
              <w:br/>
            </w:r>
            <w:r>
              <w:rPr>
                <w:rFonts w:ascii="Times New Roman"/>
                <w:b w:val="false"/>
                <w:i w:val="false"/>
                <w:color w:val="000000"/>
                <w:sz w:val="20"/>
              </w:rPr>
              <w:t xml:space="preserve">
телефондық қызметтер </w:t>
            </w:r>
            <w:r>
              <w:br/>
            </w:r>
            <w:r>
              <w:rPr>
                <w:rFonts w:ascii="Times New Roman"/>
                <w:b w:val="false"/>
                <w:i w:val="false"/>
                <w:color w:val="000000"/>
                <w:sz w:val="20"/>
              </w:rPr>
              <w:t xml:space="preserve">
үшін абоненттік және </w:t>
            </w:r>
            <w:r>
              <w:br/>
            </w:r>
            <w:r>
              <w:rPr>
                <w:rFonts w:ascii="Times New Roman"/>
                <w:b w:val="false"/>
                <w:i w:val="false"/>
                <w:color w:val="000000"/>
                <w:sz w:val="20"/>
              </w:rPr>
              <w:t xml:space="preserve">
жалдық төлемдердi </w:t>
            </w:r>
            <w:r>
              <w:br/>
            </w:r>
            <w:r>
              <w:rPr>
                <w:rFonts w:ascii="Times New Roman"/>
                <w:b w:val="false"/>
                <w:i w:val="false"/>
                <w:color w:val="000000"/>
                <w:sz w:val="20"/>
              </w:rPr>
              <w:t xml:space="preserve">
қамтитын ақпараттық- </w:t>
            </w:r>
            <w:r>
              <w:br/>
            </w:r>
            <w:r>
              <w:rPr>
                <w:rFonts w:ascii="Times New Roman"/>
                <w:b w:val="false"/>
                <w:i w:val="false"/>
                <w:color w:val="000000"/>
                <w:sz w:val="20"/>
              </w:rPr>
              <w:t xml:space="preserve">
телекоммуникациялық </w:t>
            </w:r>
            <w:r>
              <w:br/>
            </w:r>
            <w:r>
              <w:rPr>
                <w:rFonts w:ascii="Times New Roman"/>
                <w:b w:val="false"/>
                <w:i w:val="false"/>
                <w:color w:val="000000"/>
                <w:sz w:val="20"/>
              </w:rPr>
              <w:t xml:space="preserve">
жүйелерiн қамтамасыз </w:t>
            </w:r>
            <w:r>
              <w:br/>
            </w:r>
            <w:r>
              <w:rPr>
                <w:rFonts w:ascii="Times New Roman"/>
                <w:b w:val="false"/>
                <w:i w:val="false"/>
                <w:color w:val="000000"/>
                <w:sz w:val="20"/>
              </w:rPr>
              <w:t xml:space="preserve">
ету.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аппарат- </w:t>
            </w:r>
            <w:r>
              <w:br/>
            </w:r>
            <w:r>
              <w:rPr>
                <w:rFonts w:ascii="Times New Roman"/>
                <w:b w:val="false"/>
                <w:i w:val="false"/>
                <w:color w:val="000000"/>
                <w:sz w:val="20"/>
              </w:rPr>
              <w:t xml:space="preserve">
тары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бiрлік мөлшеріндегi штат </w:t>
            </w:r>
            <w:r>
              <w:br/>
            </w:r>
            <w:r>
              <w:rPr>
                <w:rFonts w:ascii="Times New Roman"/>
                <w:b w:val="false"/>
                <w:i w:val="false"/>
                <w:color w:val="000000"/>
                <w:sz w:val="20"/>
              </w:rPr>
              <w:t xml:space="preserve">
санының лимитiне </w:t>
            </w:r>
            <w:r>
              <w:br/>
            </w:r>
            <w:r>
              <w:rPr>
                <w:rFonts w:ascii="Times New Roman"/>
                <w:b w:val="false"/>
                <w:i w:val="false"/>
                <w:color w:val="000000"/>
                <w:sz w:val="20"/>
              </w:rPr>
              <w:t xml:space="preserve">
сәйкес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Ақпараттандыру және </w:t>
            </w:r>
            <w:r>
              <w:br/>
            </w:r>
            <w:r>
              <w:rPr>
                <w:rFonts w:ascii="Times New Roman"/>
                <w:b w:val="false"/>
                <w:i w:val="false"/>
                <w:color w:val="000000"/>
                <w:sz w:val="20"/>
              </w:rPr>
              <w:t xml:space="preserve">
байланыс агенттiгiнiң </w:t>
            </w:r>
            <w:r>
              <w:br/>
            </w:r>
            <w:r>
              <w:rPr>
                <w:rFonts w:ascii="Times New Roman"/>
                <w:b w:val="false"/>
                <w:i w:val="false"/>
                <w:color w:val="000000"/>
                <w:sz w:val="20"/>
              </w:rPr>
              <w:t xml:space="preserve">
аумақтық органдарын </w:t>
            </w:r>
            <w:r>
              <w:br/>
            </w:r>
            <w:r>
              <w:rPr>
                <w:rFonts w:ascii="Times New Roman"/>
                <w:b w:val="false"/>
                <w:i w:val="false"/>
                <w:color w:val="000000"/>
                <w:sz w:val="20"/>
              </w:rPr>
              <w:t xml:space="preserve">
ұстау. </w:t>
            </w:r>
            <w:r>
              <w:br/>
            </w:r>
            <w:r>
              <w:rPr>
                <w:rFonts w:ascii="Times New Roman"/>
                <w:b w:val="false"/>
                <w:i w:val="false"/>
                <w:color w:val="000000"/>
                <w:sz w:val="20"/>
              </w:rPr>
              <w:t xml:space="preserve">
Автокөліктi ұстау және жалға алу. </w:t>
            </w:r>
            <w:r>
              <w:br/>
            </w:r>
            <w:r>
              <w:rPr>
                <w:rFonts w:ascii="Times New Roman"/>
                <w:b w:val="false"/>
                <w:i w:val="false"/>
                <w:color w:val="000000"/>
                <w:sz w:val="20"/>
              </w:rPr>
              <w:t xml:space="preserve">
Компьютерлiк және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техникасына техникалық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Деректер беру </w:t>
            </w:r>
            <w:r>
              <w:br/>
            </w:r>
            <w:r>
              <w:rPr>
                <w:rFonts w:ascii="Times New Roman"/>
                <w:b w:val="false"/>
                <w:i w:val="false"/>
                <w:color w:val="000000"/>
                <w:sz w:val="20"/>
              </w:rPr>
              <w:t xml:space="preserve">
желiлерiне қол жеткізу </w:t>
            </w:r>
            <w:r>
              <w:br/>
            </w:r>
            <w:r>
              <w:rPr>
                <w:rFonts w:ascii="Times New Roman"/>
                <w:b w:val="false"/>
                <w:i w:val="false"/>
                <w:color w:val="000000"/>
                <w:sz w:val="20"/>
              </w:rPr>
              <w:t xml:space="preserve">
жөнiндегі және </w:t>
            </w:r>
            <w:r>
              <w:br/>
            </w:r>
            <w:r>
              <w:rPr>
                <w:rFonts w:ascii="Times New Roman"/>
                <w:b w:val="false"/>
                <w:i w:val="false"/>
                <w:color w:val="000000"/>
                <w:sz w:val="20"/>
              </w:rPr>
              <w:t xml:space="preserve">
телефондық қызметтер </w:t>
            </w:r>
            <w:r>
              <w:br/>
            </w:r>
            <w:r>
              <w:rPr>
                <w:rFonts w:ascii="Times New Roman"/>
                <w:b w:val="false"/>
                <w:i w:val="false"/>
                <w:color w:val="000000"/>
                <w:sz w:val="20"/>
              </w:rPr>
              <w:t xml:space="preserve">
үшін абоненттiк және </w:t>
            </w:r>
            <w:r>
              <w:br/>
            </w:r>
            <w:r>
              <w:rPr>
                <w:rFonts w:ascii="Times New Roman"/>
                <w:b w:val="false"/>
                <w:i w:val="false"/>
                <w:color w:val="000000"/>
                <w:sz w:val="20"/>
              </w:rPr>
              <w:t xml:space="preserve">
жалдық төлемдердi </w:t>
            </w:r>
            <w:r>
              <w:br/>
            </w:r>
            <w:r>
              <w:rPr>
                <w:rFonts w:ascii="Times New Roman"/>
                <w:b w:val="false"/>
                <w:i w:val="false"/>
                <w:color w:val="000000"/>
                <w:sz w:val="20"/>
              </w:rPr>
              <w:t xml:space="preserve">
қамтитын ақпараттық- </w:t>
            </w:r>
            <w:r>
              <w:br/>
            </w:r>
            <w:r>
              <w:rPr>
                <w:rFonts w:ascii="Times New Roman"/>
                <w:b w:val="false"/>
                <w:i w:val="false"/>
                <w:color w:val="000000"/>
                <w:sz w:val="20"/>
              </w:rPr>
              <w:t xml:space="preserve">
телекоммуникациялық </w:t>
            </w:r>
            <w:r>
              <w:br/>
            </w:r>
            <w:r>
              <w:rPr>
                <w:rFonts w:ascii="Times New Roman"/>
                <w:b w:val="false"/>
                <w:i w:val="false"/>
                <w:color w:val="000000"/>
                <w:sz w:val="20"/>
              </w:rPr>
              <w:t xml:space="preserve">
жүйелерiн қамтамасыз </w:t>
            </w:r>
            <w:r>
              <w:br/>
            </w:r>
            <w:r>
              <w:rPr>
                <w:rFonts w:ascii="Times New Roman"/>
                <w:b w:val="false"/>
                <w:i w:val="false"/>
                <w:color w:val="000000"/>
                <w:sz w:val="20"/>
              </w:rPr>
              <w:t xml:space="preserve">
ету.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шiлердiң </w:t>
            </w:r>
            <w:r>
              <w:br/>
            </w:r>
            <w:r>
              <w:rPr>
                <w:rFonts w:ascii="Times New Roman"/>
                <w:b w:val="false"/>
                <w:i w:val="false"/>
                <w:color w:val="000000"/>
                <w:sz w:val="20"/>
              </w:rPr>
              <w:t xml:space="preserve">
бiлiк- </w:t>
            </w:r>
            <w:r>
              <w:br/>
            </w:r>
            <w:r>
              <w:rPr>
                <w:rFonts w:ascii="Times New Roman"/>
                <w:b w:val="false"/>
                <w:i w:val="false"/>
                <w:color w:val="000000"/>
                <w:sz w:val="20"/>
              </w:rPr>
              <w:t xml:space="preserve">
тiлiгiн </w:t>
            </w:r>
            <w:r>
              <w:br/>
            </w:r>
            <w:r>
              <w:rPr>
                <w:rFonts w:ascii="Times New Roman"/>
                <w:b w:val="false"/>
                <w:i w:val="false"/>
                <w:color w:val="000000"/>
                <w:sz w:val="20"/>
              </w:rPr>
              <w:t xml:space="preserve">
арттыру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және </w:t>
            </w:r>
            <w:r>
              <w:br/>
            </w:r>
            <w:r>
              <w:rPr>
                <w:rFonts w:ascii="Times New Roman"/>
                <w:b w:val="false"/>
                <w:i w:val="false"/>
                <w:color w:val="000000"/>
                <w:sz w:val="20"/>
              </w:rPr>
              <w:t xml:space="preserve">
ағылшын тiлдерiн </w:t>
            </w:r>
            <w:r>
              <w:br/>
            </w:r>
            <w:r>
              <w:rPr>
                <w:rFonts w:ascii="Times New Roman"/>
                <w:b w:val="false"/>
                <w:i w:val="false"/>
                <w:color w:val="000000"/>
                <w:sz w:val="20"/>
              </w:rPr>
              <w:t xml:space="preserve">
оқыту қызметтерiн </w:t>
            </w:r>
            <w:r>
              <w:br/>
            </w:r>
            <w:r>
              <w:rPr>
                <w:rFonts w:ascii="Times New Roman"/>
                <w:b w:val="false"/>
                <w:i w:val="false"/>
                <w:color w:val="000000"/>
                <w:sz w:val="20"/>
              </w:rPr>
              <w:t xml:space="preserve">
сатып 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айлары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материа- </w:t>
            </w:r>
            <w:r>
              <w:br/>
            </w:r>
            <w:r>
              <w:rPr>
                <w:rFonts w:ascii="Times New Roman"/>
                <w:b w:val="false"/>
                <w:i w:val="false"/>
                <w:color w:val="000000"/>
                <w:sz w:val="20"/>
              </w:rPr>
              <w:t xml:space="preserve">
лдық-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жарақ- </w:t>
            </w:r>
            <w:r>
              <w:br/>
            </w:r>
            <w:r>
              <w:rPr>
                <w:rFonts w:ascii="Times New Roman"/>
                <w:b w:val="false"/>
                <w:i w:val="false"/>
                <w:color w:val="000000"/>
                <w:sz w:val="20"/>
              </w:rPr>
              <w:t xml:space="preserve">
тандыру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үшін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радиобақылаудың </w:t>
            </w:r>
            <w:r>
              <w:br/>
            </w:r>
            <w:r>
              <w:rPr>
                <w:rFonts w:ascii="Times New Roman"/>
                <w:b w:val="false"/>
                <w:i w:val="false"/>
                <w:color w:val="000000"/>
                <w:sz w:val="20"/>
              </w:rPr>
              <w:t xml:space="preserve">
жылжымалы бекетiн; </w:t>
            </w:r>
            <w:r>
              <w:br/>
            </w:r>
            <w:r>
              <w:rPr>
                <w:rFonts w:ascii="Times New Roman"/>
                <w:b w:val="false"/>
                <w:i w:val="false"/>
                <w:color w:val="000000"/>
                <w:sz w:val="20"/>
              </w:rPr>
              <w:t xml:space="preserve">
Оңтүстiк Қазақстан </w:t>
            </w:r>
            <w:r>
              <w:br/>
            </w:r>
            <w:r>
              <w:rPr>
                <w:rFonts w:ascii="Times New Roman"/>
                <w:b w:val="false"/>
                <w:i w:val="false"/>
                <w:color w:val="000000"/>
                <w:sz w:val="20"/>
              </w:rPr>
              <w:t xml:space="preserve">
облысы үшін стационар- </w:t>
            </w:r>
            <w:r>
              <w:br/>
            </w:r>
            <w:r>
              <w:rPr>
                <w:rFonts w:ascii="Times New Roman"/>
                <w:b w:val="false"/>
                <w:i w:val="false"/>
                <w:color w:val="000000"/>
                <w:sz w:val="20"/>
              </w:rPr>
              <w:t xml:space="preserve">
лық радиобақылау </w:t>
            </w:r>
            <w:r>
              <w:br/>
            </w:r>
            <w:r>
              <w:rPr>
                <w:rFonts w:ascii="Times New Roman"/>
                <w:b w:val="false"/>
                <w:i w:val="false"/>
                <w:color w:val="000000"/>
                <w:sz w:val="20"/>
              </w:rPr>
              <w:t xml:space="preserve">
бекеттерiн; </w:t>
            </w:r>
            <w:r>
              <w:br/>
            </w:r>
            <w:r>
              <w:rPr>
                <w:rFonts w:ascii="Times New Roman"/>
                <w:b w:val="false"/>
                <w:i w:val="false"/>
                <w:color w:val="000000"/>
                <w:sz w:val="20"/>
              </w:rPr>
              <w:t xml:space="preserve">
қуаттылық өлшеуіште- </w:t>
            </w:r>
            <w:r>
              <w:br/>
            </w:r>
            <w:r>
              <w:rPr>
                <w:rFonts w:ascii="Times New Roman"/>
                <w:b w:val="false"/>
                <w:i w:val="false"/>
                <w:color w:val="000000"/>
                <w:sz w:val="20"/>
              </w:rPr>
              <w:t xml:space="preserve">
рiн; </w:t>
            </w:r>
            <w:r>
              <w:br/>
            </w:r>
            <w:r>
              <w:rPr>
                <w:rFonts w:ascii="Times New Roman"/>
                <w:b w:val="false"/>
                <w:i w:val="false"/>
                <w:color w:val="000000"/>
                <w:sz w:val="20"/>
              </w:rPr>
              <w:t xml:space="preserve">
өрiс анализаторларын; </w:t>
            </w:r>
            <w:r>
              <w:br/>
            </w:r>
            <w:r>
              <w:rPr>
                <w:rFonts w:ascii="Times New Roman"/>
                <w:b w:val="false"/>
                <w:i w:val="false"/>
                <w:color w:val="000000"/>
                <w:sz w:val="20"/>
              </w:rPr>
              <w:t xml:space="preserve">
өріс анализаторларының </w:t>
            </w:r>
            <w:r>
              <w:br/>
            </w:r>
            <w:r>
              <w:rPr>
                <w:rFonts w:ascii="Times New Roman"/>
                <w:b w:val="false"/>
                <w:i w:val="false"/>
                <w:color w:val="000000"/>
                <w:sz w:val="20"/>
              </w:rPr>
              <w:t xml:space="preserve">
антенналар жинақтарын, </w:t>
            </w:r>
            <w:r>
              <w:br/>
            </w:r>
            <w:r>
              <w:rPr>
                <w:rFonts w:ascii="Times New Roman"/>
                <w:b w:val="false"/>
                <w:i w:val="false"/>
                <w:color w:val="000000"/>
                <w:sz w:val="20"/>
              </w:rPr>
              <w:t xml:space="preserve">
пеленгациялық </w:t>
            </w:r>
            <w:r>
              <w:br/>
            </w:r>
            <w:r>
              <w:rPr>
                <w:rFonts w:ascii="Times New Roman"/>
                <w:b w:val="false"/>
                <w:i w:val="false"/>
                <w:color w:val="000000"/>
                <w:sz w:val="20"/>
              </w:rPr>
              <w:t xml:space="preserve">
антенналар жинағы бар </w:t>
            </w:r>
            <w:r>
              <w:br/>
            </w:r>
            <w:r>
              <w:rPr>
                <w:rFonts w:ascii="Times New Roman"/>
                <w:b w:val="false"/>
                <w:i w:val="false"/>
                <w:color w:val="000000"/>
                <w:sz w:val="20"/>
              </w:rPr>
              <w:t xml:space="preserve">
портативтік тестілеу </w:t>
            </w:r>
            <w:r>
              <w:br/>
            </w:r>
            <w:r>
              <w:rPr>
                <w:rFonts w:ascii="Times New Roman"/>
                <w:b w:val="false"/>
                <w:i w:val="false"/>
                <w:color w:val="000000"/>
                <w:sz w:val="20"/>
              </w:rPr>
              <w:t xml:space="preserve">
қабылдағыштарды; </w:t>
            </w:r>
            <w:r>
              <w:br/>
            </w:r>
            <w:r>
              <w:rPr>
                <w:rFonts w:ascii="Times New Roman"/>
                <w:b w:val="false"/>
                <w:i w:val="false"/>
                <w:color w:val="000000"/>
                <w:sz w:val="20"/>
              </w:rPr>
              <w:t xml:space="preserve">
орталық аппарат және </w:t>
            </w:r>
            <w:r>
              <w:br/>
            </w:r>
            <w:r>
              <w:rPr>
                <w:rFonts w:ascii="Times New Roman"/>
                <w:b w:val="false"/>
                <w:i w:val="false"/>
                <w:color w:val="000000"/>
                <w:sz w:val="20"/>
              </w:rPr>
              <w:t xml:space="preserve">
аумақтық органдар </w:t>
            </w:r>
            <w:r>
              <w:br/>
            </w:r>
            <w:r>
              <w:rPr>
                <w:rFonts w:ascii="Times New Roman"/>
                <w:b w:val="false"/>
                <w:i w:val="false"/>
                <w:color w:val="000000"/>
                <w:sz w:val="20"/>
              </w:rPr>
              <w:t xml:space="preserve">
үшін жиһаздар мен </w:t>
            </w:r>
            <w:r>
              <w:br/>
            </w:r>
            <w:r>
              <w:rPr>
                <w:rFonts w:ascii="Times New Roman"/>
                <w:b w:val="false"/>
                <w:i w:val="false"/>
                <w:color w:val="000000"/>
                <w:sz w:val="20"/>
              </w:rPr>
              <w:t xml:space="preserve">
ұйымдастыру техникасын сатып алу. </w:t>
            </w:r>
            <w:r>
              <w:br/>
            </w:r>
            <w:r>
              <w:rPr>
                <w:rFonts w:ascii="Times New Roman"/>
                <w:b w:val="false"/>
                <w:i w:val="false"/>
                <w:color w:val="000000"/>
                <w:sz w:val="20"/>
              </w:rPr>
              <w:t xml:space="preserve">
Өткен жылдардың мiндеттемелерiн өтеу.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 </w:t>
            </w:r>
            <w:r>
              <w:br/>
            </w:r>
            <w:r>
              <w:rPr>
                <w:rFonts w:ascii="Times New Roman"/>
                <w:b w:val="false"/>
                <w:i w:val="false"/>
                <w:color w:val="000000"/>
                <w:sz w:val="20"/>
              </w:rPr>
              <w:t xml:space="preserve">
раттық </w:t>
            </w:r>
            <w:r>
              <w:br/>
            </w:r>
            <w:r>
              <w:rPr>
                <w:rFonts w:ascii="Times New Roman"/>
                <w:b w:val="false"/>
                <w:i w:val="false"/>
                <w:color w:val="000000"/>
                <w:sz w:val="20"/>
              </w:rPr>
              <w:t xml:space="preserve">
жүйелер- </w:t>
            </w:r>
            <w:r>
              <w:br/>
            </w:r>
            <w:r>
              <w:rPr>
                <w:rFonts w:ascii="Times New Roman"/>
                <w:b w:val="false"/>
                <w:i w:val="false"/>
                <w:color w:val="000000"/>
                <w:sz w:val="20"/>
              </w:rPr>
              <w:t xml:space="preserve">
дiң жұмыс </w:t>
            </w:r>
            <w:r>
              <w:br/>
            </w:r>
            <w:r>
              <w:rPr>
                <w:rFonts w:ascii="Times New Roman"/>
                <w:b w:val="false"/>
                <w:i w:val="false"/>
                <w:color w:val="000000"/>
                <w:sz w:val="20"/>
              </w:rPr>
              <w:t xml:space="preserve">
iстеуiн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w:t>
            </w:r>
            <w:r>
              <w:br/>
            </w:r>
            <w:r>
              <w:rPr>
                <w:rFonts w:ascii="Times New Roman"/>
                <w:b w:val="false"/>
                <w:i w:val="false"/>
                <w:color w:val="000000"/>
                <w:sz w:val="20"/>
              </w:rPr>
              <w:t xml:space="preserve">
ету және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Компьютерлiк есептеу </w:t>
            </w:r>
            <w:r>
              <w:br/>
            </w:r>
            <w:r>
              <w:rPr>
                <w:rFonts w:ascii="Times New Roman"/>
                <w:b w:val="false"/>
                <w:i w:val="false"/>
                <w:color w:val="000000"/>
                <w:sz w:val="20"/>
              </w:rPr>
              <w:t xml:space="preserve">
техникасына техникалық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Интернет жүйесiне </w:t>
            </w:r>
            <w:r>
              <w:br/>
            </w:r>
            <w:r>
              <w:rPr>
                <w:rFonts w:ascii="Times New Roman"/>
                <w:b w:val="false"/>
                <w:i w:val="false"/>
                <w:color w:val="000000"/>
                <w:sz w:val="20"/>
              </w:rPr>
              <w:t xml:space="preserve">
кiру қызметi. </w:t>
            </w:r>
            <w:r>
              <w:br/>
            </w:r>
            <w:r>
              <w:rPr>
                <w:rFonts w:ascii="Times New Roman"/>
                <w:b w:val="false"/>
                <w:i w:val="false"/>
                <w:color w:val="000000"/>
                <w:sz w:val="20"/>
              </w:rPr>
              <w:t xml:space="preserve">
Шығын материалдарын </w:t>
            </w:r>
            <w:r>
              <w:br/>
            </w:r>
            <w:r>
              <w:rPr>
                <w:rFonts w:ascii="Times New Roman"/>
                <w:b w:val="false"/>
                <w:i w:val="false"/>
                <w:color w:val="000000"/>
                <w:sz w:val="20"/>
              </w:rPr>
              <w:t xml:space="preserve">
сатып 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ақпараттандыру және байланыс саласындағы нормативтiк құқықтық актiлердi жетiлдiру - 2 тақырып бойынша нормативтiк құқықтық құжаттар әзiрлеу; мемлекеттiк тiлдi оқыту - 38 адам; ағылшын тiлдi оқыту - 18 адам; ақпараттық-телекоммуникациялық жүйелердің кідiрiссiз жұмыс iстеуiн ұйымдастыру - 100%-ға орындау; </w:t>
      </w:r>
      <w:r>
        <w:br/>
      </w:r>
      <w:r>
        <w:rPr>
          <w:rFonts w:ascii="Times New Roman"/>
          <w:b w:val="false"/>
          <w:i w:val="false"/>
          <w:color w:val="000000"/>
          <w:sz w:val="28"/>
        </w:rPr>
        <w:t xml:space="preserve">
Агенттiктің орталық аппараты мен оның аумақтық органдары үшiн жиһаздар, шкаф-сейфтерiн және ұйымдастыру техникасын сатып алу; </w:t>
      </w:r>
      <w:r>
        <w:br/>
      </w:r>
      <w:r>
        <w:rPr>
          <w:rFonts w:ascii="Times New Roman"/>
          <w:b w:val="false"/>
          <w:i w:val="false"/>
          <w:color w:val="000000"/>
          <w:sz w:val="28"/>
        </w:rPr>
        <w:t xml:space="preserve">
лицензиялық заңдардың орындалмауын және радиожиілік өрiс пен радиоэлектрондық құралдармен заңсыз қызмет атқаратын пайдаланушыларды жедел түрде анықтау және оған жол бермеу - 100%-ға орындау. </w:t>
      </w:r>
      <w:r>
        <w:br/>
      </w:r>
      <w:r>
        <w:rPr>
          <w:rFonts w:ascii="Times New Roman"/>
          <w:b w:val="false"/>
          <w:i w:val="false"/>
          <w:color w:val="000000"/>
          <w:sz w:val="28"/>
        </w:rPr>
        <w:t xml:space="preserve">
Соңғы нәтиже: Қазақстан Республикасында ақпараттық-телекоммуникациялық жүйелердің тиiмдi және кідiрiссiз қызмет етуiн қамтамасыз ету; Агенттiктің мамандарын мемлекеттiк тiлге оқыту қажеттiлiктерiн 21,2%-ға орындау; </w:t>
      </w:r>
      <w:r>
        <w:br/>
      </w:r>
      <w:r>
        <w:rPr>
          <w:rFonts w:ascii="Times New Roman"/>
          <w:b w:val="false"/>
          <w:i w:val="false"/>
          <w:color w:val="000000"/>
          <w:sz w:val="28"/>
        </w:rPr>
        <w:t xml:space="preserve">
Агенттiктің мамандарын ағылшын тiлге оқыту қажеттiлiктерiн 10%-ға орындау; </w:t>
      </w:r>
      <w:r>
        <w:br/>
      </w:r>
      <w:r>
        <w:rPr>
          <w:rFonts w:ascii="Times New Roman"/>
          <w:b w:val="false"/>
          <w:i w:val="false"/>
          <w:color w:val="000000"/>
          <w:sz w:val="28"/>
        </w:rPr>
        <w:t xml:space="preserve">
Агенттiктің орталық аппараты мен оның аумақтық органдарын жиһаздармен қамту пайызы - 60% (Қазiргi уақытта Агенттiк ҚР Көлiк және коммуникация министрлiгінің жиһаздарын қолданады), шкаф-сейфтерiмен - 50%, ұйымдастыру техникасымен - 44%. </w:t>
      </w:r>
      <w:r>
        <w:br/>
      </w:r>
      <w:r>
        <w:rPr>
          <w:rFonts w:ascii="Times New Roman"/>
          <w:b w:val="false"/>
          <w:i w:val="false"/>
          <w:color w:val="000000"/>
          <w:sz w:val="28"/>
        </w:rPr>
        <w:t xml:space="preserve">
Қаржы-экономикалық нәтижесi: </w:t>
      </w:r>
      <w:r>
        <w:br/>
      </w:r>
      <w:r>
        <w:rPr>
          <w:rFonts w:ascii="Times New Roman"/>
          <w:b w:val="false"/>
          <w:i w:val="false"/>
          <w:color w:val="000000"/>
          <w:sz w:val="28"/>
        </w:rPr>
        <w:t xml:space="preserve">
орталық аппаратының 1 штат бiрлiгiне кететiн орташа шығыны 1359,9 мың теңге, аумақтық органның 1 штат бiрлiгiне - 831 мың теңге құрайды; </w:t>
      </w:r>
      <w:r>
        <w:br/>
      </w:r>
      <w:r>
        <w:rPr>
          <w:rFonts w:ascii="Times New Roman"/>
          <w:b w:val="false"/>
          <w:i w:val="false"/>
          <w:color w:val="000000"/>
          <w:sz w:val="28"/>
        </w:rPr>
        <w:t xml:space="preserve">
Агенттiктiң 1 маманын мемлекеттiк тiлге оқытуға кететiн орташа шығын - 10 315 мың теңге; </w:t>
      </w:r>
      <w:r>
        <w:br/>
      </w:r>
      <w:r>
        <w:rPr>
          <w:rFonts w:ascii="Times New Roman"/>
          <w:b w:val="false"/>
          <w:i w:val="false"/>
          <w:color w:val="000000"/>
          <w:sz w:val="28"/>
        </w:rPr>
        <w:t xml:space="preserve">
Агенттiктің 1 маманын ағылшын тiлге оқытуға кететiн орташа шығын - 17111 мың теңге; </w:t>
      </w:r>
      <w:r>
        <w:br/>
      </w:r>
      <w:r>
        <w:rPr>
          <w:rFonts w:ascii="Times New Roman"/>
          <w:b w:val="false"/>
          <w:i w:val="false"/>
          <w:color w:val="000000"/>
          <w:sz w:val="28"/>
        </w:rPr>
        <w:t xml:space="preserve">
Радиобақылау жабдығының 1 бiрлiгiне - 5750 мың теңге. </w:t>
      </w:r>
      <w:r>
        <w:br/>
      </w:r>
      <w:r>
        <w:rPr>
          <w:rFonts w:ascii="Times New Roman"/>
          <w:b w:val="false"/>
          <w:i w:val="false"/>
          <w:color w:val="000000"/>
          <w:sz w:val="28"/>
        </w:rPr>
        <w:t xml:space="preserve">
Уақтылығы: жасасқан келiсiм-шарттарға және бекiтiлген қаржыландыру жоспарларға сәйкес iс-шаралардың уақытылы орындалуы. </w:t>
      </w:r>
      <w:r>
        <w:br/>
      </w:r>
      <w:r>
        <w:rPr>
          <w:rFonts w:ascii="Times New Roman"/>
          <w:b w:val="false"/>
          <w:i w:val="false"/>
          <w:color w:val="000000"/>
          <w:sz w:val="28"/>
        </w:rPr>
        <w:t xml:space="preserve">
Сапасы: мемлекеттiк тiлге оқыту курстарын өткеннен кейiн iс-жүргiзудi мемлекеттiк тiлде жүргізген мемлекеттiк қызметкерлер үлесi 55%-ды құрайды; </w:t>
      </w:r>
      <w:r>
        <w:br/>
      </w:r>
      <w:r>
        <w:rPr>
          <w:rFonts w:ascii="Times New Roman"/>
          <w:b w:val="false"/>
          <w:i w:val="false"/>
          <w:color w:val="000000"/>
          <w:sz w:val="28"/>
        </w:rPr>
        <w:t xml:space="preserve">
ағылшын тiлге оқыту курстарын өткеннен кейiн iс жүргізудi ағылшын тiлде жүргiзген мемлекеттiк қызметкерлер үлесi 27%-ды құрайды; </w:t>
      </w:r>
      <w:r>
        <w:br/>
      </w:r>
      <w:r>
        <w:rPr>
          <w:rFonts w:ascii="Times New Roman"/>
          <w:b w:val="false"/>
          <w:i w:val="false"/>
          <w:color w:val="000000"/>
          <w:sz w:val="28"/>
        </w:rPr>
        <w:t xml:space="preserve">
ақпараттық-телекоммуникациялық жүйелердің кідiрiссiз жұмыс iстеуiн ұйымдастыру - 100%-ды құрайды; </w:t>
      </w:r>
      <w:r>
        <w:br/>
      </w:r>
      <w:r>
        <w:rPr>
          <w:rFonts w:ascii="Times New Roman"/>
          <w:b w:val="false"/>
          <w:i w:val="false"/>
          <w:color w:val="000000"/>
          <w:sz w:val="28"/>
        </w:rPr>
        <w:t xml:space="preserve">
лицензиялық заңдардың орындалмауын және радиожиілік өрiс пен радиоэлектрондық құралдармен заңсыз қызмет атқаратын пайдаланушыларды жедел түрде анықтау және оған жол бермеу деңгейi - 100%-ды құрайды; </w:t>
      </w:r>
      <w:r>
        <w:br/>
      </w:r>
      <w:r>
        <w:rPr>
          <w:rFonts w:ascii="Times New Roman"/>
          <w:b w:val="false"/>
          <w:i w:val="false"/>
          <w:color w:val="000000"/>
          <w:sz w:val="28"/>
        </w:rPr>
        <w:t xml:space="preserve">
жоспарланған нормативтiк-құқықтық құжаттарды бекiтуi - 100%-ды құрайды. </w:t>
      </w:r>
    </w:p>
    <w:bookmarkStart w:name="z1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369-1-қосымша        </w:t>
      </w:r>
    </w:p>
    <w:bookmarkEnd w:id="4"/>
    <w:p>
      <w:pPr>
        <w:spacing w:after="0"/>
        <w:ind w:left="0"/>
        <w:jc w:val="both"/>
      </w:pPr>
      <w:r>
        <w:rPr>
          <w:rFonts w:ascii="Times New Roman"/>
          <w:b w:val="false"/>
          <w:i w:val="false"/>
          <w:color w:val="ff0000"/>
          <w:sz w:val="28"/>
        </w:rPr>
        <w:t xml:space="preserve">      Ескерту. Қаулы 369-1-қосымшамен толықтырылды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002 "Электрондық үкiметтi" қалыптастыру шеңберiнде </w:t>
      </w:r>
      <w:r>
        <w:br/>
      </w:r>
      <w:r>
        <w:rPr>
          <w:rFonts w:ascii="Times New Roman"/>
          <w:b/>
          <w:i w:val="false"/>
          <w:color w:val="000000"/>
        </w:rPr>
        <w:t xml:space="preserve">
мемлекеттiк меншiкке қатысу" деген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1425000 мың теңге (бiр миллиард төрт жүз жиырма бес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xml:space="preserve">"Қазақстан Республикасында "электронды үкiметтi" қалыптастырудың 2005-2007 жылдарға арналған мемлекеттiк бағдарламасы туралы" Қазақстан Республикасы Президентiнiң 2004 жылғы 10 қарашадағы N 1471  </w:t>
      </w:r>
      <w:r>
        <w:rPr>
          <w:rFonts w:ascii="Times New Roman"/>
          <w:b w:val="false"/>
          <w:i w:val="false"/>
          <w:color w:val="000000"/>
          <w:sz w:val="28"/>
          <w:u w:val="single"/>
        </w:rPr>
        <w:t xml:space="preserve">Жарлығы </w:t>
      </w:r>
      <w:r>
        <w:rPr>
          <w:rFonts w:ascii="Times New Roman"/>
          <w:b w:val="false"/>
          <w:i w:val="false"/>
          <w:color w:val="000000"/>
          <w:sz w:val="28"/>
        </w:rPr>
        <w:t xml:space="preserve">; "Ақпараттандыру туралы" Қазақстан Республикасының 2003 жылғы 8 мамырдағы Заңының  </w:t>
      </w:r>
      <w:r>
        <w:rPr>
          <w:rFonts w:ascii="Times New Roman"/>
          <w:b w:val="false"/>
          <w:i w:val="false"/>
          <w:color w:val="000000"/>
          <w:sz w:val="28"/>
          <w:u w:val="single"/>
        </w:rPr>
        <w:t xml:space="preserve">5-бабы </w:t>
      </w:r>
      <w:r>
        <w:rPr>
          <w:rFonts w:ascii="Times New Roman"/>
          <w:b w:val="false"/>
          <w:i w:val="false"/>
          <w:color w:val="000000"/>
          <w:sz w:val="28"/>
        </w:rPr>
        <w:t xml:space="preserve">; "Қазақстан Республикасында бiрыңғай ақпараттық кеңiстiктi дамыту және "Ұлттық ақпараттық технологиялар" жабық акционерлiк қоғамын құру туралы" Қазақстан Республикасы Үкiметiнiң 2000 жылғы 4 сәуiрдегi N 492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Республикасының ақпараттандыру саласындағы ұлттық операторы туралы" Қазақстан Республикасы Үкiметiнiң 2004 жылғы 16 қаңтардағы N 44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Республикасында "электронды үкiметтi" қалыптастырудың 2005-2007 жылдарға арналған мемлекеттiк бағдарламасын iске асыру жөнiндегi iс-шаралар жоспары туралы" Қазақстан Республикасы Үкiметiнiң 2004 жылғы 8 желтоқсандағы N 1286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KAZSAT спутнигi базасында мемлекеттiк органдардың ақпараттық жүйелерiнiң өзара әрекет етуi үшiн бiрыңғай көлiктiк ортаны қалыптастыру.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Алматы, Өскемен, Шығыс Қазақстан облысының 19 аудан орталықтары мен қалаларын қамтитын телекоммуникациялық инфрақұрылым құру. Алматы, Өскемен қалаларында қалалық талшықтық-оптикалық сақина құру. Ақпараттық құрылымның Астана қаласындағы мемлекеттiк органдардың бiрыңғай көлiк ортасының пилоттық аймағымен ықпалдасуы.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373"/>
        <w:gridCol w:w="1673"/>
        <w:gridCol w:w="2333"/>
        <w:gridCol w:w="2873"/>
        <w:gridCol w:w="1753"/>
        <w:gridCol w:w="17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бағдарламалардың  атауы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w:t>
            </w:r>
            <w:r>
              <w:br/>
            </w:r>
            <w:r>
              <w:rPr>
                <w:rFonts w:ascii="Times New Roman"/>
                <w:b w:val="false"/>
                <w:i w:val="false"/>
                <w:color w:val="000000"/>
                <w:sz w:val="20"/>
              </w:rPr>
              <w:t xml:space="preserve">
мерзімі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қалыптастыру шеңберінде мемлекеттік меншікке қатысу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біріңғай көлік ортасының спутниктік сегментін құру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"KazSatNet" АҚ жарғылық капиталын қалыптастыру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ішінде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Астана қаласында деректер берудiң орталық жер станциясының жерсерiктiк желiсiн, Алматы қаласындағы, Өскемендегi, Павлодар облысының 4 аудандарындағы, 19 орталық аудандар мен Шығыс Қазақстан облысы қалаларындағы мемлекеттiк органдардың ЕТС ГО-ға жердегi жерсерiктiк станциялары мен желiнiң қолжетiмдiлiгiн қосатын, ЕТС ГО жерсерiктiк сегментiнiң пилотты аймақ жобасын iске асыру үшiн АО "KazSatNet" кәсiпорнын құру. </w:t>
      </w:r>
    </w:p>
    <w:bookmarkStart w:name="z5"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370-ҚОСЫМША             </w:t>
      </w:r>
    </w:p>
    <w:bookmarkEnd w:id="5"/>
    <w:p>
      <w:pPr>
        <w:spacing w:after="0"/>
        <w:ind w:left="0"/>
        <w:jc w:val="both"/>
      </w:pPr>
      <w:r>
        <w:rPr>
          <w:rFonts w:ascii="Times New Roman"/>
          <w:b w:val="false"/>
          <w:i w:val="false"/>
          <w:color w:val="000000"/>
          <w:sz w:val="28"/>
          <w:u w:val="single"/>
        </w:rPr>
        <w:t xml:space="preserve">603 - Қазақстан Республикасы Ақпараттандыру және </w:t>
      </w:r>
      <w:r>
        <w:br/>
      </w:r>
      <w:r>
        <w:rPr>
          <w:rFonts w:ascii="Times New Roman"/>
          <w:b w:val="false"/>
          <w:i w:val="false"/>
          <w:color w:val="000000"/>
          <w:sz w:val="28"/>
        </w:rPr>
        <w:t>
</w:t>
      </w:r>
      <w:r>
        <w:rPr>
          <w:rFonts w:ascii="Times New Roman"/>
          <w:b w:val="false"/>
          <w:i w:val="false"/>
          <w:color w:val="000000"/>
          <w:sz w:val="28"/>
          <w:u w:val="single"/>
        </w:rPr>
        <w:t xml:space="preserve">байланыс агенттiгi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"Ақпараттандыру және байланыс саласындағы қолданбалы </w:t>
      </w:r>
      <w:r>
        <w:br/>
      </w:r>
      <w:r>
        <w:rPr>
          <w:rFonts w:ascii="Times New Roman"/>
          <w:b/>
          <w:i w:val="false"/>
          <w:color w:val="000000"/>
        </w:rPr>
        <w:t xml:space="preserve">
ғылыми зерттеулер"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29313 мың теңге (жиырма тоғыз миллион үш жүз он үш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"Ақпараттандыру туралы" Қазақстан Республикасының 2003 жылғы 8 мамырдағы Заңының  </w:t>
      </w:r>
      <w:r>
        <w:rPr>
          <w:rFonts w:ascii="Times New Roman"/>
          <w:b w:val="false"/>
          <w:i w:val="false"/>
          <w:color w:val="000000"/>
          <w:sz w:val="28"/>
        </w:rPr>
        <w:t xml:space="preserve">5-бабы </w:t>
      </w:r>
      <w:r>
        <w:rPr>
          <w:rFonts w:ascii="Times New Roman"/>
          <w:b w:val="false"/>
          <w:i w:val="false"/>
          <w:color w:val="000000"/>
          <w:sz w:val="28"/>
        </w:rPr>
        <w:t>; "Электрондық құжат және электрондық цифрлық қолтаңба туралы" Қазақстан Республикасының 2003 жылғы 7 қаңтардағы Заңының  </w:t>
      </w:r>
      <w:r>
        <w:rPr>
          <w:rFonts w:ascii="Times New Roman"/>
          <w:b w:val="false"/>
          <w:i w:val="false"/>
          <w:color w:val="000000"/>
          <w:sz w:val="28"/>
        </w:rPr>
        <w:t xml:space="preserve">5-бабы </w:t>
      </w:r>
      <w:r>
        <w:rPr>
          <w:rFonts w:ascii="Times New Roman"/>
          <w:b w:val="false"/>
          <w:i w:val="false"/>
          <w:color w:val="000000"/>
          <w:sz w:val="28"/>
        </w:rPr>
        <w:t>; Қазақстан Республикасы Президентінің "Қазақстан Республикасында "электрондық үкiмет"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бiрыңғай ақпараттық кеңiстiктi дамыту және "Ұлттық ақпараттық технологиялар" жабық акционерлiк қоғамын құру туралы" Қазақстан Республикасының 2000 жылғы 4 сәуiрдегi N 492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ақпараттандыру саласындағы ұлттық операторы туралы" Қазақстан Республикасының 2004 жылғы 16 қаңтардағы N 44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"электрондық үкiмет" қалыптастырудың 2005-2007 жылдарға арналған мемлекеттiк бағдарламасын iске асыру жөнiндегi iс-шаралар жоспарын бекiту туралы" Қазақстан Республикасының 2004 жылғы 8 желтоқсандағы N 1286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 есебiнен қаржыландырылатын қолданбалы ғылыми зерттеулер бағдарламасын құру мен iске асырудың кейбiр мәселелерi" Қазақстан Республикасының 1999 жылғы 23 ақпандағы N 145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Қазақстанның бәсекелестiк экономикасын одан әрi құрудың негізгi жағдайларының бiрi ретiнде инфо-коммуникациялық сектордың озып дамуын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қолданбалы ғылыми зерттеулер жүргiзу, саланың нормативтiк құқықтық базасын жетiлдiру және дамыту; саланың инновациялық-технологиялық базасының дамуын және техникалық базамен қамтамасыз ету; Қазақстан Республикасындағы инфо-коммуникациялық саланың дамуын ғылыми және бiлiм берумен қамтамасыз ету жүйесінің құрылу тенденциясын және осы заманғы жағдайын талдау; радиожиілік спектрдi бөлудi жетiлдiру; Қазақстан Республикасында инфо-коммуникациялық технологиялардың даму тенденциясын және жағдайын және оның әлемдiк қауымдастығына кiру жолдарын талдау.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1073"/>
        <w:gridCol w:w="1893"/>
        <w:gridCol w:w="4473"/>
        <w:gridCol w:w="1433"/>
        <w:gridCol w:w="15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w:t>
            </w:r>
            <w:r>
              <w:br/>
            </w:r>
            <w:r>
              <w:rPr>
                <w:rFonts w:ascii="Times New Roman"/>
                <w:b w:val="false"/>
                <w:i w:val="false"/>
                <w:color w:val="000000"/>
                <w:sz w:val="20"/>
              </w:rPr>
              <w:t xml:space="preserve">
іс-шаралар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 </w:t>
            </w:r>
            <w:r>
              <w:br/>
            </w:r>
            <w:r>
              <w:rPr>
                <w:rFonts w:ascii="Times New Roman"/>
                <w:b w:val="false"/>
                <w:i w:val="false"/>
                <w:color w:val="000000"/>
                <w:sz w:val="20"/>
              </w:rPr>
              <w:t xml:space="preserve">
зімі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r>
              <w:br/>
            </w:r>
            <w:r>
              <w:rPr>
                <w:rFonts w:ascii="Times New Roman"/>
                <w:b w:val="false"/>
                <w:i w:val="false"/>
                <w:color w:val="000000"/>
                <w:sz w:val="20"/>
              </w:rPr>
              <w:t xml:space="preserve">
тандыру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сала-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Ақпараттандыру және </w:t>
            </w:r>
            <w:r>
              <w:br/>
            </w:r>
            <w:r>
              <w:rPr>
                <w:rFonts w:ascii="Times New Roman"/>
                <w:b w:val="false"/>
                <w:i w:val="false"/>
                <w:color w:val="000000"/>
                <w:sz w:val="20"/>
              </w:rPr>
              <w:t xml:space="preserve">
байланыс саласындағы </w:t>
            </w:r>
            <w:r>
              <w:br/>
            </w:r>
            <w:r>
              <w:rPr>
                <w:rFonts w:ascii="Times New Roman"/>
                <w:b w:val="false"/>
                <w:i w:val="false"/>
                <w:color w:val="000000"/>
                <w:sz w:val="20"/>
              </w:rPr>
              <w:t xml:space="preserve">
6 тақырып бойынша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 жүргізу,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 байланыс </w:t>
            </w:r>
            <w:r>
              <w:br/>
            </w:r>
            <w:r>
              <w:rPr>
                <w:rFonts w:ascii="Times New Roman"/>
                <w:b w:val="false"/>
                <w:i w:val="false"/>
                <w:color w:val="000000"/>
                <w:sz w:val="20"/>
              </w:rPr>
              <w:t xml:space="preserve">
операторлары </w:t>
            </w:r>
            <w:r>
              <w:br/>
            </w:r>
            <w:r>
              <w:rPr>
                <w:rFonts w:ascii="Times New Roman"/>
                <w:b w:val="false"/>
                <w:i w:val="false"/>
                <w:color w:val="000000"/>
                <w:sz w:val="20"/>
              </w:rPr>
              <w:t xml:space="preserve">
мүмкiндіктерінің және </w:t>
            </w:r>
            <w:r>
              <w:br/>
            </w:r>
            <w:r>
              <w:rPr>
                <w:rFonts w:ascii="Times New Roman"/>
                <w:b w:val="false"/>
                <w:i w:val="false"/>
                <w:color w:val="000000"/>
                <w:sz w:val="20"/>
              </w:rPr>
              <w:t xml:space="preserve">
ақпараттық қоғамның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негіздерінің </w:t>
            </w:r>
            <w:r>
              <w:br/>
            </w:r>
            <w:r>
              <w:rPr>
                <w:rFonts w:ascii="Times New Roman"/>
                <w:b w:val="false"/>
                <w:i w:val="false"/>
                <w:color w:val="000000"/>
                <w:sz w:val="20"/>
              </w:rPr>
              <w:t xml:space="preserve">
құрылуындағы </w:t>
            </w:r>
            <w:r>
              <w:br/>
            </w:r>
            <w:r>
              <w:rPr>
                <w:rFonts w:ascii="Times New Roman"/>
                <w:b w:val="false"/>
                <w:i w:val="false"/>
                <w:color w:val="000000"/>
                <w:sz w:val="20"/>
              </w:rPr>
              <w:t xml:space="preserve">
қажеттiліктердi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есебiмен жалпы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телекоммуникация </w:t>
            </w:r>
            <w:r>
              <w:br/>
            </w:r>
            <w:r>
              <w:rPr>
                <w:rFonts w:ascii="Times New Roman"/>
                <w:b w:val="false"/>
                <w:i w:val="false"/>
                <w:color w:val="000000"/>
                <w:sz w:val="20"/>
              </w:rPr>
              <w:t xml:space="preserve">
желілерінің цифрлеу </w:t>
            </w:r>
            <w:r>
              <w:br/>
            </w:r>
            <w:r>
              <w:rPr>
                <w:rFonts w:ascii="Times New Roman"/>
                <w:b w:val="false"/>
                <w:i w:val="false"/>
                <w:color w:val="000000"/>
                <w:sz w:val="20"/>
              </w:rPr>
              <w:t xml:space="preserve">
деңгейінің жағдайын </w:t>
            </w:r>
            <w:r>
              <w:br/>
            </w:r>
            <w:r>
              <w:rPr>
                <w:rFonts w:ascii="Times New Roman"/>
                <w:b w:val="false"/>
                <w:i w:val="false"/>
                <w:color w:val="000000"/>
                <w:sz w:val="20"/>
              </w:rPr>
              <w:t xml:space="preserve">
зерттеу және </w:t>
            </w:r>
            <w:r>
              <w:br/>
            </w:r>
            <w:r>
              <w:rPr>
                <w:rFonts w:ascii="Times New Roman"/>
                <w:b w:val="false"/>
                <w:i w:val="false"/>
                <w:color w:val="000000"/>
                <w:sz w:val="20"/>
              </w:rPr>
              <w:t xml:space="preserve">
Тұжырымдамасын әзiрлеу; </w:t>
            </w:r>
            <w:r>
              <w:br/>
            </w:r>
            <w:r>
              <w:rPr>
                <w:rFonts w:ascii="Times New Roman"/>
                <w:b w:val="false"/>
                <w:i w:val="false"/>
                <w:color w:val="000000"/>
                <w:sz w:val="20"/>
              </w:rPr>
              <w:t xml:space="preserve">
2)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инфо-коммуникациялық </w:t>
            </w:r>
            <w:r>
              <w:br/>
            </w:r>
            <w:r>
              <w:rPr>
                <w:rFonts w:ascii="Times New Roman"/>
                <w:b w:val="false"/>
                <w:i w:val="false"/>
                <w:color w:val="000000"/>
                <w:sz w:val="20"/>
              </w:rPr>
              <w:t xml:space="preserve">
саласының озып </w:t>
            </w:r>
            <w:r>
              <w:br/>
            </w:r>
            <w:r>
              <w:rPr>
                <w:rFonts w:ascii="Times New Roman"/>
                <w:b w:val="false"/>
                <w:i w:val="false"/>
                <w:color w:val="000000"/>
                <w:sz w:val="20"/>
              </w:rPr>
              <w:t xml:space="preserve">
дамуының ғылыми және </w:t>
            </w:r>
            <w:r>
              <w:br/>
            </w:r>
            <w:r>
              <w:rPr>
                <w:rFonts w:ascii="Times New Roman"/>
                <w:b w:val="false"/>
                <w:i w:val="false"/>
                <w:color w:val="000000"/>
                <w:sz w:val="20"/>
              </w:rPr>
              <w:t xml:space="preserve">
білiм берумен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жүйесінің құрылу </w:t>
            </w:r>
            <w:r>
              <w:br/>
            </w:r>
            <w:r>
              <w:rPr>
                <w:rFonts w:ascii="Times New Roman"/>
                <w:b w:val="false"/>
                <w:i w:val="false"/>
                <w:color w:val="000000"/>
                <w:sz w:val="20"/>
              </w:rPr>
              <w:t xml:space="preserve">
тенденциясы мен </w:t>
            </w:r>
            <w:r>
              <w:br/>
            </w:r>
            <w:r>
              <w:rPr>
                <w:rFonts w:ascii="Times New Roman"/>
                <w:b w:val="false"/>
                <w:i w:val="false"/>
                <w:color w:val="000000"/>
                <w:sz w:val="20"/>
              </w:rPr>
              <w:t xml:space="preserve">
жағдайын зерттеу </w:t>
            </w:r>
            <w:r>
              <w:br/>
            </w:r>
            <w:r>
              <w:rPr>
                <w:rFonts w:ascii="Times New Roman"/>
                <w:b w:val="false"/>
                <w:i w:val="false"/>
                <w:color w:val="000000"/>
                <w:sz w:val="20"/>
              </w:rPr>
              <w:t xml:space="preserve">
және Тұжырымдамасын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3) ырықтандыру </w:t>
            </w:r>
            <w:r>
              <w:br/>
            </w:r>
            <w:r>
              <w:rPr>
                <w:rFonts w:ascii="Times New Roman"/>
                <w:b w:val="false"/>
                <w:i w:val="false"/>
                <w:color w:val="000000"/>
                <w:sz w:val="20"/>
              </w:rPr>
              <w:t xml:space="preserve">
жағдайында </w:t>
            </w:r>
            <w:r>
              <w:br/>
            </w:r>
            <w:r>
              <w:rPr>
                <w:rFonts w:ascii="Times New Roman"/>
                <w:b w:val="false"/>
                <w:i w:val="false"/>
                <w:color w:val="000000"/>
                <w:sz w:val="20"/>
              </w:rPr>
              <w:t xml:space="preserve">
телекоммуникация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мемлекеттік реттеудi </w:t>
            </w:r>
            <w:r>
              <w:br/>
            </w:r>
            <w:r>
              <w:rPr>
                <w:rFonts w:ascii="Times New Roman"/>
                <w:b w:val="false"/>
                <w:i w:val="false"/>
                <w:color w:val="000000"/>
                <w:sz w:val="20"/>
              </w:rPr>
              <w:t xml:space="preserve">
жетiлдiрудің </w:t>
            </w:r>
            <w:r>
              <w:br/>
            </w:r>
            <w:r>
              <w:rPr>
                <w:rFonts w:ascii="Times New Roman"/>
                <w:b w:val="false"/>
                <w:i w:val="false"/>
                <w:color w:val="000000"/>
                <w:sz w:val="20"/>
              </w:rPr>
              <w:t xml:space="preserve">
проблемалары мен </w:t>
            </w:r>
            <w:r>
              <w:br/>
            </w:r>
            <w:r>
              <w:rPr>
                <w:rFonts w:ascii="Times New Roman"/>
                <w:b w:val="false"/>
                <w:i w:val="false"/>
                <w:color w:val="000000"/>
                <w:sz w:val="20"/>
              </w:rPr>
              <w:t xml:space="preserve">
жолдарын зерттеу; </w:t>
            </w:r>
            <w:r>
              <w:br/>
            </w:r>
            <w:r>
              <w:rPr>
                <w:rFonts w:ascii="Times New Roman"/>
                <w:b w:val="false"/>
                <w:i w:val="false"/>
                <w:color w:val="000000"/>
                <w:sz w:val="20"/>
              </w:rPr>
              <w:t xml:space="preserve">
4) республиканың </w:t>
            </w:r>
            <w:r>
              <w:br/>
            </w:r>
            <w:r>
              <w:rPr>
                <w:rFonts w:ascii="Times New Roman"/>
                <w:b w:val="false"/>
                <w:i w:val="false"/>
                <w:color w:val="000000"/>
                <w:sz w:val="20"/>
              </w:rPr>
              <w:t xml:space="preserve">
радиожиiлік спектрiн </w:t>
            </w:r>
            <w:r>
              <w:br/>
            </w:r>
            <w:r>
              <w:rPr>
                <w:rFonts w:ascii="Times New Roman"/>
                <w:b w:val="false"/>
                <w:i w:val="false"/>
                <w:color w:val="000000"/>
                <w:sz w:val="20"/>
              </w:rPr>
              <w:t xml:space="preserve">
пайдалану тиiмдiлігін </w:t>
            </w:r>
            <w:r>
              <w:br/>
            </w:r>
            <w:r>
              <w:rPr>
                <w:rFonts w:ascii="Times New Roman"/>
                <w:b w:val="false"/>
                <w:i w:val="false"/>
                <w:color w:val="000000"/>
                <w:sz w:val="20"/>
              </w:rPr>
              <w:t xml:space="preserve">
қамтамасыз ету жөнiнде </w:t>
            </w:r>
            <w:r>
              <w:br/>
            </w:r>
            <w:r>
              <w:rPr>
                <w:rFonts w:ascii="Times New Roman"/>
                <w:b w:val="false"/>
                <w:i w:val="false"/>
                <w:color w:val="000000"/>
                <w:sz w:val="20"/>
              </w:rPr>
              <w:t xml:space="preserve">
ұсыныстарды өңдеумен </w:t>
            </w:r>
            <w:r>
              <w:br/>
            </w:r>
            <w:r>
              <w:rPr>
                <w:rFonts w:ascii="Times New Roman"/>
                <w:b w:val="false"/>
                <w:i w:val="false"/>
                <w:color w:val="000000"/>
                <w:sz w:val="20"/>
              </w:rPr>
              <w:t xml:space="preserve">
бiрге жан-жақты </w:t>
            </w:r>
            <w:r>
              <w:br/>
            </w:r>
            <w:r>
              <w:rPr>
                <w:rFonts w:ascii="Times New Roman"/>
                <w:b w:val="false"/>
                <w:i w:val="false"/>
                <w:color w:val="000000"/>
                <w:sz w:val="20"/>
              </w:rPr>
              <w:t xml:space="preserve">
талдау жүргізу; </w:t>
            </w:r>
            <w:r>
              <w:br/>
            </w:r>
            <w:r>
              <w:rPr>
                <w:rFonts w:ascii="Times New Roman"/>
                <w:b w:val="false"/>
                <w:i w:val="false"/>
                <w:color w:val="000000"/>
                <w:sz w:val="20"/>
              </w:rPr>
              <w:t xml:space="preserve">
5) жаңа </w:t>
            </w:r>
            <w:r>
              <w:br/>
            </w:r>
            <w:r>
              <w:rPr>
                <w:rFonts w:ascii="Times New Roman"/>
                <w:b w:val="false"/>
                <w:i w:val="false"/>
                <w:color w:val="000000"/>
                <w:sz w:val="20"/>
              </w:rPr>
              <w:t xml:space="preserve">
телекоммуникациялық </w:t>
            </w:r>
            <w:r>
              <w:br/>
            </w:r>
            <w:r>
              <w:rPr>
                <w:rFonts w:ascii="Times New Roman"/>
                <w:b w:val="false"/>
                <w:i w:val="false"/>
                <w:color w:val="000000"/>
                <w:sz w:val="20"/>
              </w:rPr>
              <w:t xml:space="preserve">
технологияларды </w:t>
            </w:r>
            <w:r>
              <w:br/>
            </w:r>
            <w:r>
              <w:rPr>
                <w:rFonts w:ascii="Times New Roman"/>
                <w:b w:val="false"/>
                <w:i w:val="false"/>
                <w:color w:val="000000"/>
                <w:sz w:val="20"/>
              </w:rPr>
              <w:t xml:space="preserve">
енгізу мақсатында </w:t>
            </w:r>
            <w:r>
              <w:br/>
            </w:r>
            <w:r>
              <w:rPr>
                <w:rFonts w:ascii="Times New Roman"/>
                <w:b w:val="false"/>
                <w:i w:val="false"/>
                <w:color w:val="000000"/>
                <w:sz w:val="20"/>
              </w:rPr>
              <w:t xml:space="preserve">
жиiліктердi босату </w:t>
            </w:r>
            <w:r>
              <w:br/>
            </w:r>
            <w:r>
              <w:rPr>
                <w:rFonts w:ascii="Times New Roman"/>
                <w:b w:val="false"/>
                <w:i w:val="false"/>
                <w:color w:val="000000"/>
                <w:sz w:val="20"/>
              </w:rPr>
              <w:t xml:space="preserve">
механизмiн анықтау </w:t>
            </w:r>
            <w:r>
              <w:br/>
            </w:r>
            <w:r>
              <w:rPr>
                <w:rFonts w:ascii="Times New Roman"/>
                <w:b w:val="false"/>
                <w:i w:val="false"/>
                <w:color w:val="000000"/>
                <w:sz w:val="20"/>
              </w:rPr>
              <w:t xml:space="preserve">
мақсатында зерттеу </w:t>
            </w:r>
            <w:r>
              <w:br/>
            </w:r>
            <w:r>
              <w:rPr>
                <w:rFonts w:ascii="Times New Roman"/>
                <w:b w:val="false"/>
                <w:i w:val="false"/>
                <w:color w:val="000000"/>
                <w:sz w:val="20"/>
              </w:rPr>
              <w:t xml:space="preserve">
жүргiзу және </w:t>
            </w:r>
            <w:r>
              <w:br/>
            </w:r>
            <w:r>
              <w:rPr>
                <w:rFonts w:ascii="Times New Roman"/>
                <w:b w:val="false"/>
                <w:i w:val="false"/>
                <w:color w:val="000000"/>
                <w:sz w:val="20"/>
              </w:rPr>
              <w:t xml:space="preserve">
ғылыми-негізделген </w:t>
            </w:r>
            <w:r>
              <w:br/>
            </w:r>
            <w:r>
              <w:rPr>
                <w:rFonts w:ascii="Times New Roman"/>
                <w:b w:val="false"/>
                <w:i w:val="false"/>
                <w:color w:val="000000"/>
                <w:sz w:val="20"/>
              </w:rPr>
              <w:t xml:space="preserve">
ұсыныстар әзiрлеу; </w:t>
            </w:r>
            <w:r>
              <w:br/>
            </w:r>
            <w:r>
              <w:rPr>
                <w:rFonts w:ascii="Times New Roman"/>
                <w:b w:val="false"/>
                <w:i w:val="false"/>
                <w:color w:val="000000"/>
                <w:sz w:val="20"/>
              </w:rPr>
              <w:t xml:space="preserve">
6) Қазақстан </w:t>
            </w:r>
            <w:r>
              <w:br/>
            </w:r>
            <w:r>
              <w:rPr>
                <w:rFonts w:ascii="Times New Roman"/>
                <w:b w:val="false"/>
                <w:i w:val="false"/>
                <w:color w:val="000000"/>
                <w:sz w:val="20"/>
              </w:rPr>
              <w:t xml:space="preserve">
Республикасында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коммуникациялық </w:t>
            </w:r>
            <w:r>
              <w:br/>
            </w:r>
            <w:r>
              <w:rPr>
                <w:rFonts w:ascii="Times New Roman"/>
                <w:b w:val="false"/>
                <w:i w:val="false"/>
                <w:color w:val="000000"/>
                <w:sz w:val="20"/>
              </w:rPr>
              <w:t xml:space="preserve">
технологиялардың даму </w:t>
            </w:r>
            <w:r>
              <w:br/>
            </w:r>
            <w:r>
              <w:rPr>
                <w:rFonts w:ascii="Times New Roman"/>
                <w:b w:val="false"/>
                <w:i w:val="false"/>
                <w:color w:val="000000"/>
                <w:sz w:val="20"/>
              </w:rPr>
              <w:t xml:space="preserve">
тенденциясы мен </w:t>
            </w:r>
            <w:r>
              <w:br/>
            </w:r>
            <w:r>
              <w:rPr>
                <w:rFonts w:ascii="Times New Roman"/>
                <w:b w:val="false"/>
                <w:i w:val="false"/>
                <w:color w:val="000000"/>
                <w:sz w:val="20"/>
              </w:rPr>
              <w:t xml:space="preserve">
жағдайын және оның </w:t>
            </w:r>
            <w:r>
              <w:br/>
            </w:r>
            <w:r>
              <w:rPr>
                <w:rFonts w:ascii="Times New Roman"/>
                <w:b w:val="false"/>
                <w:i w:val="false"/>
                <w:color w:val="000000"/>
                <w:sz w:val="20"/>
              </w:rPr>
              <w:t xml:space="preserve">
әлемдік қауымдастыққа </w:t>
            </w:r>
            <w:r>
              <w:br/>
            </w:r>
            <w:r>
              <w:rPr>
                <w:rFonts w:ascii="Times New Roman"/>
                <w:b w:val="false"/>
                <w:i w:val="false"/>
                <w:color w:val="000000"/>
                <w:sz w:val="20"/>
              </w:rPr>
              <w:t xml:space="preserve">
кiру жолдарын бағалау. </w:t>
            </w:r>
            <w:r>
              <w:br/>
            </w:r>
            <w:r>
              <w:rPr>
                <w:rFonts w:ascii="Times New Roman"/>
                <w:b w:val="false"/>
                <w:i w:val="false"/>
                <w:color w:val="000000"/>
                <w:sz w:val="20"/>
              </w:rPr>
              <w:t xml:space="preserve">
2. Мемлекеттік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сараптама жүргізу </w:t>
            </w:r>
            <w:r>
              <w:br/>
            </w:r>
            <w:r>
              <w:rPr>
                <w:rFonts w:ascii="Times New Roman"/>
                <w:b w:val="false"/>
                <w:i w:val="false"/>
                <w:color w:val="000000"/>
                <w:sz w:val="20"/>
              </w:rPr>
              <w:t xml:space="preserve">
қызметтерiне төлеу.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барлығы 6 ғылыми-зерттеу есеп беру әзiрленедi, оның iшiнде: байланыс саласында - 3, мемлекеттік қадағалау және лицензиялау саласында - 2, ақпараттандыру саласында - 1.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Байланыс саласында: </w:t>
      </w:r>
      <w:r>
        <w:br/>
      </w:r>
      <w:r>
        <w:rPr>
          <w:rFonts w:ascii="Times New Roman"/>
          <w:b w:val="false"/>
          <w:i w:val="false"/>
          <w:color w:val="000000"/>
          <w:sz w:val="28"/>
        </w:rPr>
        <w:t xml:space="preserve">
телекоммуникация және ақпараттандыру саласындағы мемлекеттiк реттеудің ғылыми-әдістемелiк және нормативтiк базасы жақсарады; республикада телекоммуникация желiлерiн цифрлеудің экономикалық және техникалық жағынан тиiмдi деңгейi, сонымен қатар инфо-коммуникациялық саланың ғылыми-бiлiм потенциалының деңгейi анықталады; </w:t>
      </w:r>
      <w:r>
        <w:br/>
      </w:r>
      <w:r>
        <w:rPr>
          <w:rFonts w:ascii="Times New Roman"/>
          <w:b w:val="false"/>
          <w:i w:val="false"/>
          <w:color w:val="000000"/>
          <w:sz w:val="28"/>
        </w:rPr>
        <w:t xml:space="preserve">
мемлекеттiк бақылау және лицензиялау саласында: </w:t>
      </w:r>
      <w:r>
        <w:br/>
      </w:r>
      <w:r>
        <w:rPr>
          <w:rFonts w:ascii="Times New Roman"/>
          <w:b w:val="false"/>
          <w:i w:val="false"/>
          <w:color w:val="000000"/>
          <w:sz w:val="28"/>
        </w:rPr>
        <w:t xml:space="preserve">
Қазақстан Республикасында радиожиілік өрiсiн пайдалану тиiмдiлiгi жоғарылайды; </w:t>
      </w:r>
      <w:r>
        <w:br/>
      </w:r>
      <w:r>
        <w:rPr>
          <w:rFonts w:ascii="Times New Roman"/>
          <w:b w:val="false"/>
          <w:i w:val="false"/>
          <w:color w:val="000000"/>
          <w:sz w:val="28"/>
        </w:rPr>
        <w:t xml:space="preserve">
ақпараттандыру саласында: </w:t>
      </w:r>
      <w:r>
        <w:br/>
      </w:r>
      <w:r>
        <w:rPr>
          <w:rFonts w:ascii="Times New Roman"/>
          <w:b w:val="false"/>
          <w:i w:val="false"/>
          <w:color w:val="000000"/>
          <w:sz w:val="28"/>
        </w:rPr>
        <w:t xml:space="preserve">
Қазақстан Республикасында әлеуметтiк-экономикалық салада алдыңғы қатарлы ақпараттандыру-коммуникациялық технологияларды қолданудың мүмкiндiктерi мен даму перспективалары анықталады. </w:t>
      </w:r>
      <w:r>
        <w:br/>
      </w:r>
      <w:r>
        <w:rPr>
          <w:rFonts w:ascii="Times New Roman"/>
          <w:b w:val="false"/>
          <w:i w:val="false"/>
          <w:color w:val="000000"/>
          <w:sz w:val="28"/>
        </w:rPr>
        <w:t xml:space="preserve">
Қаржы-экономикалық тиiмділігi: қолданбалы ғылыми зерттеулердің 1 тақырып бойынша орташа құны 3771 мың теңгенi; </w:t>
      </w:r>
      <w:r>
        <w:br/>
      </w:r>
      <w:r>
        <w:rPr>
          <w:rFonts w:ascii="Times New Roman"/>
          <w:b w:val="false"/>
          <w:i w:val="false"/>
          <w:color w:val="000000"/>
          <w:sz w:val="28"/>
        </w:rPr>
        <w:t xml:space="preserve">
мемлекеттiк бақылау және лицензиялау саласында - 5 500 мың теңгенi, ақпараттандыру саласында - 7 000 мың теңгенi құрайды. </w:t>
      </w:r>
      <w:r>
        <w:br/>
      </w:r>
      <w:r>
        <w:rPr>
          <w:rFonts w:ascii="Times New Roman"/>
          <w:b w:val="false"/>
          <w:i w:val="false"/>
          <w:color w:val="000000"/>
          <w:sz w:val="28"/>
        </w:rPr>
        <w:t xml:space="preserve">
Уақыттылығы: қаржыландыру жоспарына сәйкес. </w:t>
      </w:r>
      <w:r>
        <w:br/>
      </w:r>
      <w:r>
        <w:rPr>
          <w:rFonts w:ascii="Times New Roman"/>
          <w:b w:val="false"/>
          <w:i w:val="false"/>
          <w:color w:val="000000"/>
          <w:sz w:val="28"/>
        </w:rPr>
        <w:t xml:space="preserve">
Сапасы: телефондық қондырғылардың, берiлетiн рұқсат қағаздар мен лицензиялардың, сонымен қатар ақпараттық ресурстардың саны көбейедi. </w:t>
      </w:r>
    </w:p>
    <w:bookmarkStart w:name="z6"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371-ҚОСЫМША             </w:t>
      </w:r>
    </w:p>
    <w:bookmarkEnd w:id="6"/>
    <w:p>
      <w:pPr>
        <w:spacing w:after="0"/>
        <w:ind w:left="0"/>
        <w:jc w:val="both"/>
      </w:pPr>
      <w:r>
        <w:rPr>
          <w:rFonts w:ascii="Times New Roman"/>
          <w:b w:val="false"/>
          <w:i w:val="false"/>
          <w:color w:val="000000"/>
          <w:sz w:val="28"/>
          <w:u w:val="single"/>
        </w:rPr>
        <w:t xml:space="preserve">603 - Қазақстан Республикасы Ақпараттандыру және </w:t>
      </w:r>
      <w:r>
        <w:br/>
      </w:r>
      <w:r>
        <w:rPr>
          <w:rFonts w:ascii="Times New Roman"/>
          <w:b w:val="false"/>
          <w:i w:val="false"/>
          <w:color w:val="000000"/>
          <w:sz w:val="28"/>
        </w:rPr>
        <w:t>
</w:t>
      </w:r>
      <w:r>
        <w:rPr>
          <w:rFonts w:ascii="Times New Roman"/>
          <w:b w:val="false"/>
          <w:i w:val="false"/>
          <w:color w:val="000000"/>
          <w:sz w:val="28"/>
          <w:u w:val="single"/>
        </w:rPr>
        <w:t xml:space="preserve">байланыс агенттiгi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"Байланыс пен хабар таратудың ұлттық спутниктiк жүйесiн дамыту" </w:t>
      </w:r>
      <w:r>
        <w:br/>
      </w:r>
      <w:r>
        <w:rPr>
          <w:rFonts w:ascii="Times New Roman"/>
          <w:b/>
          <w:i w:val="false"/>
          <w:color w:val="000000"/>
        </w:rPr>
        <w:t xml:space="preserve">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1680000 мың теңге (бiр миллиард алты жүз сексен миллион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xml:space="preserve">: жоқ.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ғарыштық аппараттарды және байланыстың мониторинг жүйесiн басқаруда қатысатын жоғарғы біліктi мамандарды тарту арқылы байланыс пен хабар таратудың ұлттық спутниктiк жүйесiн дамытуды қолдау, байланыс және телехабарларын тарату инфрақұрылымын жедел дамыту, қатынау қиын аудандарды байланыспен қамтамасыз ету, байланыс пен телехабарларын таратудың халықаралық спутниктiк жүйелерiмен үйлесiмдiлiк, Қазақстан Республикасының жер үстi байланыс инфрақұрылымымен келiсудi, спутниктiк байланыстың жаңа технологияларын енгiзу.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жер үстi басқару кешенi мамандары үшiн тұрғын үй-тұрмыс жағдайларын жасау, "Kazsat-2" байланыс және хабар тарату ұлттық геостационарлық спутнигін жасау және ұшыру жөнiндегi бастапқы жұмыстарды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1073"/>
        <w:gridCol w:w="1893"/>
        <w:gridCol w:w="4473"/>
        <w:gridCol w:w="1433"/>
        <w:gridCol w:w="15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w:t>
            </w:r>
            <w:r>
              <w:br/>
            </w:r>
            <w:r>
              <w:rPr>
                <w:rFonts w:ascii="Times New Roman"/>
                <w:b w:val="false"/>
                <w:i w:val="false"/>
                <w:color w:val="000000"/>
                <w:sz w:val="20"/>
              </w:rPr>
              <w:t xml:space="preserve">
іс-шаралар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 </w:t>
            </w:r>
            <w:r>
              <w:br/>
            </w:r>
            <w:r>
              <w:rPr>
                <w:rFonts w:ascii="Times New Roman"/>
                <w:b w:val="false"/>
                <w:i w:val="false"/>
                <w:color w:val="000000"/>
                <w:sz w:val="20"/>
              </w:rPr>
              <w:t xml:space="preserve">
зімі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пен </w:t>
            </w:r>
            <w:r>
              <w:br/>
            </w:r>
            <w:r>
              <w:rPr>
                <w:rFonts w:ascii="Times New Roman"/>
                <w:b w:val="false"/>
                <w:i w:val="false"/>
                <w:color w:val="000000"/>
                <w:sz w:val="20"/>
              </w:rPr>
              <w:t xml:space="preserve">
хабар </w:t>
            </w:r>
            <w:r>
              <w:br/>
            </w:r>
            <w:r>
              <w:rPr>
                <w:rFonts w:ascii="Times New Roman"/>
                <w:b w:val="false"/>
                <w:i w:val="false"/>
                <w:color w:val="000000"/>
                <w:sz w:val="20"/>
              </w:rPr>
              <w:t xml:space="preserve">
таратудың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спутник- </w:t>
            </w:r>
            <w:r>
              <w:br/>
            </w:r>
            <w:r>
              <w:rPr>
                <w:rFonts w:ascii="Times New Roman"/>
                <w:b w:val="false"/>
                <w:i w:val="false"/>
                <w:color w:val="000000"/>
                <w:sz w:val="20"/>
              </w:rPr>
              <w:t xml:space="preserve">
тік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дамыту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Ғарыштық аппараттарды </w:t>
            </w:r>
            <w:r>
              <w:br/>
            </w:r>
            <w:r>
              <w:rPr>
                <w:rFonts w:ascii="Times New Roman"/>
                <w:b w:val="false"/>
                <w:i w:val="false"/>
                <w:color w:val="000000"/>
                <w:sz w:val="20"/>
              </w:rPr>
              <w:t xml:space="preserve">
және байланыстың </w:t>
            </w:r>
            <w:r>
              <w:br/>
            </w:r>
            <w:r>
              <w:rPr>
                <w:rFonts w:ascii="Times New Roman"/>
                <w:b w:val="false"/>
                <w:i w:val="false"/>
                <w:color w:val="000000"/>
                <w:sz w:val="20"/>
              </w:rPr>
              <w:t xml:space="preserve">
мониторинг жүйесiн </w:t>
            </w:r>
            <w:r>
              <w:br/>
            </w:r>
            <w:r>
              <w:rPr>
                <w:rFonts w:ascii="Times New Roman"/>
                <w:b w:val="false"/>
                <w:i w:val="false"/>
                <w:color w:val="000000"/>
                <w:sz w:val="20"/>
              </w:rPr>
              <w:t xml:space="preserve">
басқарудың жердегі </w:t>
            </w:r>
            <w:r>
              <w:br/>
            </w:r>
            <w:r>
              <w:rPr>
                <w:rFonts w:ascii="Times New Roman"/>
                <w:b w:val="false"/>
                <w:i w:val="false"/>
                <w:color w:val="000000"/>
                <w:sz w:val="20"/>
              </w:rPr>
              <w:t xml:space="preserve">
кешенiнің мамандары </w:t>
            </w:r>
            <w:r>
              <w:br/>
            </w:r>
            <w:r>
              <w:rPr>
                <w:rFonts w:ascii="Times New Roman"/>
                <w:b w:val="false"/>
                <w:i w:val="false"/>
                <w:color w:val="000000"/>
                <w:sz w:val="20"/>
              </w:rPr>
              <w:t xml:space="preserve">
үшін және "Kazsat-2" байланыс және хабар тарату ұлттық геостационарлық спутнигiн жасау және ұшыру жөнiндегi жұмыстар жүргiзу үшiн тұрғын-үй </w:t>
            </w:r>
            <w:r>
              <w:br/>
            </w:r>
            <w:r>
              <w:rPr>
                <w:rFonts w:ascii="Times New Roman"/>
                <w:b w:val="false"/>
                <w:i w:val="false"/>
                <w:color w:val="000000"/>
                <w:sz w:val="20"/>
              </w:rPr>
              <w:t xml:space="preserve">
кешенiн құру </w:t>
            </w:r>
            <w:r>
              <w:br/>
            </w:r>
            <w:r>
              <w:rPr>
                <w:rFonts w:ascii="Times New Roman"/>
                <w:b w:val="false"/>
                <w:i w:val="false"/>
                <w:color w:val="000000"/>
                <w:sz w:val="20"/>
              </w:rPr>
              <w:t xml:space="preserve">
мақсатында "Ғарыштық </w:t>
            </w:r>
            <w:r>
              <w:br/>
            </w:r>
            <w:r>
              <w:rPr>
                <w:rFonts w:ascii="Times New Roman"/>
                <w:b w:val="false"/>
                <w:i w:val="false"/>
                <w:color w:val="000000"/>
                <w:sz w:val="20"/>
              </w:rPr>
              <w:t xml:space="preserve">
байланыс және </w:t>
            </w:r>
            <w:r>
              <w:br/>
            </w:r>
            <w:r>
              <w:rPr>
                <w:rFonts w:ascii="Times New Roman"/>
                <w:b w:val="false"/>
                <w:i w:val="false"/>
                <w:color w:val="000000"/>
                <w:sz w:val="20"/>
              </w:rPr>
              <w:t xml:space="preserve">
радиоэлектрондық </w:t>
            </w:r>
            <w:r>
              <w:br/>
            </w:r>
            <w:r>
              <w:rPr>
                <w:rFonts w:ascii="Times New Roman"/>
                <w:b w:val="false"/>
                <w:i w:val="false"/>
                <w:color w:val="000000"/>
                <w:sz w:val="20"/>
              </w:rPr>
              <w:t xml:space="preserve">
құралдардың электр </w:t>
            </w:r>
            <w:r>
              <w:br/>
            </w:r>
            <w:r>
              <w:rPr>
                <w:rFonts w:ascii="Times New Roman"/>
                <w:b w:val="false"/>
                <w:i w:val="false"/>
                <w:color w:val="000000"/>
                <w:sz w:val="20"/>
              </w:rPr>
              <w:t xml:space="preserve">
магниттік </w:t>
            </w:r>
            <w:r>
              <w:br/>
            </w:r>
            <w:r>
              <w:rPr>
                <w:rFonts w:ascii="Times New Roman"/>
                <w:b w:val="false"/>
                <w:i w:val="false"/>
                <w:color w:val="000000"/>
                <w:sz w:val="20"/>
              </w:rPr>
              <w:t xml:space="preserve">
үйлесімділігі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орталығы" АҚ-тың </w:t>
            </w:r>
            <w:r>
              <w:br/>
            </w:r>
            <w:r>
              <w:rPr>
                <w:rFonts w:ascii="Times New Roman"/>
                <w:b w:val="false"/>
                <w:i w:val="false"/>
                <w:color w:val="000000"/>
                <w:sz w:val="20"/>
              </w:rPr>
              <w:t xml:space="preserve">
жарғылық капиталын </w:t>
            </w:r>
            <w:r>
              <w:br/>
            </w:r>
            <w:r>
              <w:rPr>
                <w:rFonts w:ascii="Times New Roman"/>
                <w:b w:val="false"/>
                <w:i w:val="false"/>
                <w:color w:val="000000"/>
                <w:sz w:val="20"/>
              </w:rPr>
              <w:t xml:space="preserve">
ұлғайту.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жоғары бiлiктi мамандар үшiн 2,0 мың шаршы метр тұрғын-үй iске қосылады, "Kazsat-2" байланыс және хабар тарату ұлттық геостационарлық спутнигiн жасауға және ұшыруға арналған келiсiм-шарт жасалады және нобайлық жобасын әзiрлеу басталатын болады. </w:t>
      </w:r>
      <w:r>
        <w:br/>
      </w:r>
      <w:r>
        <w:rPr>
          <w:rFonts w:ascii="Times New Roman"/>
          <w:b w:val="false"/>
          <w:i w:val="false"/>
          <w:color w:val="000000"/>
          <w:sz w:val="28"/>
        </w:rPr>
        <w:t xml:space="preserve">
Соңғы нәтиже: Ғарыштық аппараттарды және байланыстың мониторинг жүйесiн басқарудың жердегi кешенінің мамандарын тұрғын-үймен қамтамасыз ету 50%-ды құрайды; байланыс және хабар тарату ұлттық спутниктiк жүйесiн дамыту Қазақстанға ғарыштық байланыс қызметтерiнiң әлемдiк нарығына шығуға мүмкiндiк бередi, сондай-ақ "Қазақтелеком" АҚ, "Кателко" АҚ, "Астел" АҚ, "Қазтранском" АҚ, "Жарық" ЖШС, "Нұрсат" АҚ, "TNS Plus" АҚ, "Sa-Telcom" ЖШС, "Арна" АҚ телекоммуникациялық байланыс арналарын қорғанысты күшейту үшiн ақпаратты қорғау құралдарын енгiзе отырып, ұлттық ғарыш аппараттарына көшiруге, ұлттық және ақпараттық қауiпсiздiк проблемаларын шешуге мүмкiндiк бередi. </w:t>
      </w:r>
      <w:r>
        <w:br/>
      </w:r>
      <w:r>
        <w:rPr>
          <w:rFonts w:ascii="Times New Roman"/>
          <w:b w:val="false"/>
          <w:i w:val="false"/>
          <w:color w:val="000000"/>
          <w:sz w:val="28"/>
        </w:rPr>
        <w:t xml:space="preserve">
Қаржы-экономикалық тиiмділігi: тұрғын-үй кешенінің 1 шаршы метрiне кететiн шығын - 51,4 мың теңге; техника-экономикалық негiздемесiне сәйкес хабар тарату байланыс спутнигiн пайдаланудың барлық мерзiмi iшiнде жобаның бюджеттiк тиiмдiлiгi 125 %-ды, экономикалық тиiмдiлiгi 129 %-ды құрауға тиiс. </w:t>
      </w:r>
      <w:r>
        <w:br/>
      </w:r>
      <w:r>
        <w:rPr>
          <w:rFonts w:ascii="Times New Roman"/>
          <w:b w:val="false"/>
          <w:i w:val="false"/>
          <w:color w:val="000000"/>
          <w:sz w:val="28"/>
        </w:rPr>
        <w:t xml:space="preserve">
Уақтылығы: жұмыстардың кестесiне сәйкес тұрғын-үй жайларын пайдалануға дайындығы 100% құрайды; Kazsat-2" байланыс және хабар тарату ұлттық геостационарлық спутнигiн жасауға және ұшыруға арналған келiсiм-шартта айқындалған жасау және ұшыру кезеңдерiне сәйкес. </w:t>
      </w:r>
      <w:r>
        <w:br/>
      </w:r>
      <w:r>
        <w:rPr>
          <w:rFonts w:ascii="Times New Roman"/>
          <w:b w:val="false"/>
          <w:i w:val="false"/>
          <w:color w:val="000000"/>
          <w:sz w:val="28"/>
        </w:rPr>
        <w:t xml:space="preserve">
Сапасы: Ғарыштық аппараттарды және байланыстың мониторинг жүйесiн басқарудың жердегi кешенiнiң тұрғын-үй кешенінің сапасымен қанағаттандырылған мамандардың пайызы 100% құрайдыҚазақстан Республикасының аумағын бiрыңғай спутникпен қамту қабылдау нүктелерiн барынша азайтуға байланысты кiдiру уақытын қысқартуға мүмкiндiк бередi.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p>
    <w:bookmarkStart w:name="z7" w:id="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372-ҚОСЫМША             </w:t>
      </w:r>
    </w:p>
    <w:bookmarkEnd w:id="7"/>
    <w:p>
      <w:pPr>
        <w:spacing w:after="0"/>
        <w:ind w:left="0"/>
        <w:jc w:val="both"/>
      </w:pPr>
      <w:r>
        <w:rPr>
          <w:rFonts w:ascii="Times New Roman"/>
          <w:b w:val="false"/>
          <w:i w:val="false"/>
          <w:color w:val="000000"/>
          <w:sz w:val="28"/>
          <w:u w:val="single"/>
        </w:rPr>
        <w:t xml:space="preserve">603 - Қазақстан Республикасы Ақпараттандыру және </w:t>
      </w:r>
      <w:r>
        <w:br/>
      </w:r>
      <w:r>
        <w:rPr>
          <w:rFonts w:ascii="Times New Roman"/>
          <w:b w:val="false"/>
          <w:i w:val="false"/>
          <w:color w:val="000000"/>
          <w:sz w:val="28"/>
        </w:rPr>
        <w:t>
</w:t>
      </w:r>
      <w:r>
        <w:rPr>
          <w:rFonts w:ascii="Times New Roman"/>
          <w:b w:val="false"/>
          <w:i w:val="false"/>
          <w:color w:val="000000"/>
          <w:sz w:val="28"/>
          <w:u w:val="single"/>
        </w:rPr>
        <w:t xml:space="preserve">байланыс агенттiгi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"Радиожиiлiк өрiсiнiң және радиоэлектрондық құралдардың </w:t>
      </w:r>
      <w:r>
        <w:br/>
      </w:r>
      <w:r>
        <w:rPr>
          <w:rFonts w:ascii="Times New Roman"/>
          <w:b/>
          <w:i w:val="false"/>
          <w:color w:val="000000"/>
        </w:rPr>
        <w:t xml:space="preserve">
мониторинг жүйесiн техникалық сүйемелдеу"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168284 мың теңге (бiр жүз алпыс сегіз миллион екi жүз сексен төрт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"Өлшеулердiң бiркелкiлігін қамтамасыз ету туралы" Қазақстан Республикасының 2000 жылдың 7 маусымдағы  </w:t>
      </w:r>
      <w:r>
        <w:rPr>
          <w:rFonts w:ascii="Times New Roman"/>
          <w:b w:val="false"/>
          <w:i w:val="false"/>
          <w:color w:val="000000"/>
          <w:sz w:val="28"/>
        </w:rPr>
        <w:t xml:space="preserve">Заңы </w:t>
      </w:r>
      <w:r>
        <w:rPr>
          <w:rFonts w:ascii="Times New Roman"/>
          <w:b w:val="false"/>
          <w:i w:val="false"/>
          <w:color w:val="000000"/>
          <w:sz w:val="28"/>
        </w:rPr>
        <w:t>; "Байланыс туралы" Қазақстан Республикасының 2004 жылдың 5 шiлдедегi  </w:t>
      </w:r>
      <w:r>
        <w:rPr>
          <w:rFonts w:ascii="Times New Roman"/>
          <w:b w:val="false"/>
          <w:i w:val="false"/>
          <w:color w:val="000000"/>
          <w:sz w:val="28"/>
        </w:rPr>
        <w:t xml:space="preserve">Заңы </w:t>
      </w:r>
      <w:r>
        <w:rPr>
          <w:rFonts w:ascii="Times New Roman"/>
          <w:b w:val="false"/>
          <w:i w:val="false"/>
          <w:color w:val="000000"/>
          <w:sz w:val="28"/>
        </w:rPr>
        <w:t>; "Байланыс және хабар тарату ұлттық геостационарлық спутнигiн жасау және ұшырудың кейбiр мәселелері" Қазақстан Республикасы Үкiметiнің 2003 жылдың 30 желтоқсандағы N 1355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радиожиiлiк спектрi мониторингi жүйесi қызметінің үзіліссіз жұмыс iстеуiн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радиобақылау және радиоөлшегiш жабдықтарын, арнайыкөлік, сондай-ақ радиобақылау пунктiлерiн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1073"/>
        <w:gridCol w:w="1893"/>
        <w:gridCol w:w="4473"/>
        <w:gridCol w:w="1433"/>
        <w:gridCol w:w="15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w:t>
            </w:r>
            <w:r>
              <w:br/>
            </w:r>
            <w:r>
              <w:rPr>
                <w:rFonts w:ascii="Times New Roman"/>
                <w:b w:val="false"/>
                <w:i w:val="false"/>
                <w:color w:val="000000"/>
                <w:sz w:val="20"/>
              </w:rPr>
              <w:t xml:space="preserve">
іс-шаралар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 </w:t>
            </w:r>
            <w:r>
              <w:br/>
            </w:r>
            <w:r>
              <w:rPr>
                <w:rFonts w:ascii="Times New Roman"/>
                <w:b w:val="false"/>
                <w:i w:val="false"/>
                <w:color w:val="000000"/>
                <w:sz w:val="20"/>
              </w:rPr>
              <w:t xml:space="preserve">
зімі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w:t>
            </w:r>
            <w:r>
              <w:br/>
            </w:r>
            <w:r>
              <w:rPr>
                <w:rFonts w:ascii="Times New Roman"/>
                <w:b w:val="false"/>
                <w:i w:val="false"/>
                <w:color w:val="000000"/>
                <w:sz w:val="20"/>
              </w:rPr>
              <w:t xml:space="preserve">
жиілік </w:t>
            </w:r>
            <w:r>
              <w:br/>
            </w:r>
            <w:r>
              <w:rPr>
                <w:rFonts w:ascii="Times New Roman"/>
                <w:b w:val="false"/>
                <w:i w:val="false"/>
                <w:color w:val="000000"/>
                <w:sz w:val="20"/>
              </w:rPr>
              <w:t xml:space="preserve">
өрiсiнiң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радио- </w:t>
            </w:r>
            <w:r>
              <w:br/>
            </w:r>
            <w:r>
              <w:rPr>
                <w:rFonts w:ascii="Times New Roman"/>
                <w:b w:val="false"/>
                <w:i w:val="false"/>
                <w:color w:val="000000"/>
                <w:sz w:val="20"/>
              </w:rPr>
              <w:t xml:space="preserve">
элект- </w:t>
            </w:r>
            <w:r>
              <w:br/>
            </w:r>
            <w:r>
              <w:rPr>
                <w:rFonts w:ascii="Times New Roman"/>
                <w:b w:val="false"/>
                <w:i w:val="false"/>
                <w:color w:val="000000"/>
                <w:sz w:val="20"/>
              </w:rPr>
              <w:t xml:space="preserve">
рондық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мони- </w:t>
            </w:r>
            <w:r>
              <w:br/>
            </w:r>
            <w:r>
              <w:rPr>
                <w:rFonts w:ascii="Times New Roman"/>
                <w:b w:val="false"/>
                <w:i w:val="false"/>
                <w:color w:val="000000"/>
                <w:sz w:val="20"/>
              </w:rPr>
              <w:t xml:space="preserve">
торинг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сүйе- </w:t>
            </w:r>
            <w:r>
              <w:br/>
            </w:r>
            <w:r>
              <w:rPr>
                <w:rFonts w:ascii="Times New Roman"/>
                <w:b w:val="false"/>
                <w:i w:val="false"/>
                <w:color w:val="000000"/>
                <w:sz w:val="20"/>
              </w:rPr>
              <w:t xml:space="preserve">
мелдеу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Радиожиiлік спектрi </w:t>
            </w:r>
            <w:r>
              <w:br/>
            </w:r>
            <w:r>
              <w:rPr>
                <w:rFonts w:ascii="Times New Roman"/>
                <w:b w:val="false"/>
                <w:i w:val="false"/>
                <w:color w:val="000000"/>
                <w:sz w:val="20"/>
              </w:rPr>
              <w:t xml:space="preserve">
мен радиоэлектрондық </w:t>
            </w:r>
            <w:r>
              <w:br/>
            </w:r>
            <w:r>
              <w:rPr>
                <w:rFonts w:ascii="Times New Roman"/>
                <w:b w:val="false"/>
                <w:i w:val="false"/>
                <w:color w:val="000000"/>
                <w:sz w:val="20"/>
              </w:rPr>
              <w:t xml:space="preserve">
құралдардың </w:t>
            </w:r>
            <w:r>
              <w:br/>
            </w:r>
            <w:r>
              <w:rPr>
                <w:rFonts w:ascii="Times New Roman"/>
                <w:b w:val="false"/>
                <w:i w:val="false"/>
                <w:color w:val="000000"/>
                <w:sz w:val="20"/>
              </w:rPr>
              <w:t xml:space="preserve">
мониторингi жүйесiн </w:t>
            </w:r>
            <w:r>
              <w:br/>
            </w:r>
            <w:r>
              <w:rPr>
                <w:rFonts w:ascii="Times New Roman"/>
                <w:b w:val="false"/>
                <w:i w:val="false"/>
                <w:color w:val="000000"/>
                <w:sz w:val="20"/>
              </w:rPr>
              <w:t xml:space="preserve">
техникалық қамтамасыз </w:t>
            </w:r>
            <w:r>
              <w:br/>
            </w:r>
            <w:r>
              <w:rPr>
                <w:rFonts w:ascii="Times New Roman"/>
                <w:b w:val="false"/>
                <w:i w:val="false"/>
                <w:color w:val="000000"/>
                <w:sz w:val="20"/>
              </w:rPr>
              <w:t xml:space="preserve">
етуiн жүргізу: 18 </w:t>
            </w:r>
            <w:r>
              <w:br/>
            </w:r>
            <w:r>
              <w:rPr>
                <w:rFonts w:ascii="Times New Roman"/>
                <w:b w:val="false"/>
                <w:i w:val="false"/>
                <w:color w:val="000000"/>
                <w:sz w:val="20"/>
              </w:rPr>
              <w:t xml:space="preserve">
тұрақты радиобақылау </w:t>
            </w:r>
            <w:r>
              <w:br/>
            </w:r>
            <w:r>
              <w:rPr>
                <w:rFonts w:ascii="Times New Roman"/>
                <w:b w:val="false"/>
                <w:i w:val="false"/>
                <w:color w:val="000000"/>
                <w:sz w:val="20"/>
              </w:rPr>
              <w:t xml:space="preserve">
пунктілерінің (бұдан </w:t>
            </w:r>
            <w:r>
              <w:br/>
            </w:r>
            <w:r>
              <w:rPr>
                <w:rFonts w:ascii="Times New Roman"/>
                <w:b w:val="false"/>
                <w:i w:val="false"/>
                <w:color w:val="000000"/>
                <w:sz w:val="20"/>
              </w:rPr>
              <w:t xml:space="preserve">
әрi - ТРБП) жайларын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ТРБП үшін жайларды </w:t>
            </w:r>
            <w:r>
              <w:br/>
            </w:r>
            <w:r>
              <w:rPr>
                <w:rFonts w:ascii="Times New Roman"/>
                <w:b w:val="false"/>
                <w:i w:val="false"/>
                <w:color w:val="000000"/>
                <w:sz w:val="20"/>
              </w:rPr>
              <w:t xml:space="preserve">
жалға алу; </w:t>
            </w:r>
            <w:r>
              <w:br/>
            </w:r>
            <w:r>
              <w:rPr>
                <w:rFonts w:ascii="Times New Roman"/>
                <w:b w:val="false"/>
                <w:i w:val="false"/>
                <w:color w:val="000000"/>
                <w:sz w:val="20"/>
              </w:rPr>
              <w:t xml:space="preserve">
арнайыкөлiктер үшін бокстарды жалға алу; </w:t>
            </w:r>
            <w:r>
              <w:br/>
            </w:r>
            <w:r>
              <w:rPr>
                <w:rFonts w:ascii="Times New Roman"/>
                <w:b w:val="false"/>
                <w:i w:val="false"/>
                <w:color w:val="000000"/>
                <w:sz w:val="20"/>
              </w:rPr>
              <w:t xml:space="preserve">
азаматтық-құқықтық </w:t>
            </w:r>
            <w:r>
              <w:br/>
            </w:r>
            <w:r>
              <w:rPr>
                <w:rFonts w:ascii="Times New Roman"/>
                <w:b w:val="false"/>
                <w:i w:val="false"/>
                <w:color w:val="000000"/>
                <w:sz w:val="20"/>
              </w:rPr>
              <w:t xml:space="preserve">
жауапкершілiктi сақтандыру; </w:t>
            </w:r>
            <w:r>
              <w:br/>
            </w:r>
            <w:r>
              <w:rPr>
                <w:rFonts w:ascii="Times New Roman"/>
                <w:b w:val="false"/>
                <w:i w:val="false"/>
                <w:color w:val="000000"/>
                <w:sz w:val="20"/>
              </w:rPr>
              <w:t xml:space="preserve">
коммуналды қызметтердi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электрлік энергияны төлеу; </w:t>
            </w:r>
            <w:r>
              <w:br/>
            </w:r>
            <w:r>
              <w:rPr>
                <w:rFonts w:ascii="Times New Roman"/>
                <w:b w:val="false"/>
                <w:i w:val="false"/>
                <w:color w:val="000000"/>
                <w:sz w:val="20"/>
              </w:rPr>
              <w:t xml:space="preserve">
жылуды төлеу; </w:t>
            </w:r>
            <w:r>
              <w:br/>
            </w:r>
            <w:r>
              <w:rPr>
                <w:rFonts w:ascii="Times New Roman"/>
                <w:b w:val="false"/>
                <w:i w:val="false"/>
                <w:color w:val="000000"/>
                <w:sz w:val="20"/>
              </w:rPr>
              <w:t xml:space="preserve">
ЖМЗ, өзге шығын заттарын сатып алу; </w:t>
            </w:r>
            <w:r>
              <w:br/>
            </w:r>
            <w:r>
              <w:rPr>
                <w:rFonts w:ascii="Times New Roman"/>
                <w:b w:val="false"/>
                <w:i w:val="false"/>
                <w:color w:val="000000"/>
                <w:sz w:val="20"/>
              </w:rPr>
              <w:t xml:space="preserve">
байланыс қызметтері; </w:t>
            </w:r>
            <w:r>
              <w:br/>
            </w:r>
            <w:r>
              <w:rPr>
                <w:rFonts w:ascii="Times New Roman"/>
                <w:b w:val="false"/>
                <w:i w:val="false"/>
                <w:color w:val="000000"/>
                <w:sz w:val="20"/>
              </w:rPr>
              <w:t xml:space="preserve">
штаттан тыс қызметкерлерге төлеу; </w:t>
            </w:r>
            <w:r>
              <w:br/>
            </w:r>
            <w:r>
              <w:rPr>
                <w:rFonts w:ascii="Times New Roman"/>
                <w:b w:val="false"/>
                <w:i w:val="false"/>
                <w:color w:val="000000"/>
                <w:sz w:val="20"/>
              </w:rPr>
              <w:t xml:space="preserve">
өлшеу құралдарын </w:t>
            </w:r>
            <w:r>
              <w:br/>
            </w:r>
            <w:r>
              <w:rPr>
                <w:rFonts w:ascii="Times New Roman"/>
                <w:b w:val="false"/>
                <w:i w:val="false"/>
                <w:color w:val="000000"/>
                <w:sz w:val="20"/>
              </w:rPr>
              <w:t xml:space="preserve">
тексеруден өткізумен </w:t>
            </w:r>
            <w:r>
              <w:br/>
            </w:r>
            <w:r>
              <w:rPr>
                <w:rFonts w:ascii="Times New Roman"/>
                <w:b w:val="false"/>
                <w:i w:val="false"/>
                <w:color w:val="000000"/>
                <w:sz w:val="20"/>
              </w:rPr>
              <w:t xml:space="preserve">
байланысты іссапарлық </w:t>
            </w:r>
            <w:r>
              <w:br/>
            </w:r>
            <w:r>
              <w:rPr>
                <w:rFonts w:ascii="Times New Roman"/>
                <w:b w:val="false"/>
                <w:i w:val="false"/>
                <w:color w:val="000000"/>
                <w:sz w:val="20"/>
              </w:rPr>
              <w:t xml:space="preserve">
шығындарды төлеу; </w:t>
            </w:r>
            <w:r>
              <w:br/>
            </w:r>
            <w:r>
              <w:rPr>
                <w:rFonts w:ascii="Times New Roman"/>
                <w:b w:val="false"/>
                <w:i w:val="false"/>
                <w:color w:val="000000"/>
                <w:sz w:val="20"/>
              </w:rPr>
              <w:t xml:space="preserve">
өлшеу құралдарын метрологиялық </w:t>
            </w:r>
            <w:r>
              <w:br/>
            </w:r>
            <w:r>
              <w:rPr>
                <w:rFonts w:ascii="Times New Roman"/>
                <w:b w:val="false"/>
                <w:i w:val="false"/>
                <w:color w:val="000000"/>
                <w:sz w:val="20"/>
              </w:rPr>
              <w:t xml:space="preserve">
қамтамасыз ету - 30 </w:t>
            </w:r>
            <w:r>
              <w:br/>
            </w:r>
            <w:r>
              <w:rPr>
                <w:rFonts w:ascii="Times New Roman"/>
                <w:b w:val="false"/>
                <w:i w:val="false"/>
                <w:color w:val="000000"/>
                <w:sz w:val="20"/>
              </w:rPr>
              <w:t xml:space="preserve">
бiрлік; </w:t>
            </w:r>
            <w:r>
              <w:br/>
            </w:r>
            <w:r>
              <w:rPr>
                <w:rFonts w:ascii="Times New Roman"/>
                <w:b w:val="false"/>
                <w:i w:val="false"/>
                <w:color w:val="000000"/>
                <w:sz w:val="20"/>
              </w:rPr>
              <w:t xml:space="preserve">
радиожиілік спектрi </w:t>
            </w:r>
            <w:r>
              <w:br/>
            </w:r>
            <w:r>
              <w:rPr>
                <w:rFonts w:ascii="Times New Roman"/>
                <w:b w:val="false"/>
                <w:i w:val="false"/>
                <w:color w:val="000000"/>
                <w:sz w:val="20"/>
              </w:rPr>
              <w:t xml:space="preserve">
мен радиоэлектрондық </w:t>
            </w:r>
            <w:r>
              <w:br/>
            </w:r>
            <w:r>
              <w:rPr>
                <w:rFonts w:ascii="Times New Roman"/>
                <w:b w:val="false"/>
                <w:i w:val="false"/>
                <w:color w:val="000000"/>
                <w:sz w:val="20"/>
              </w:rPr>
              <w:t xml:space="preserve">
құралдардың мониторин- </w:t>
            </w:r>
            <w:r>
              <w:br/>
            </w:r>
            <w:r>
              <w:rPr>
                <w:rFonts w:ascii="Times New Roman"/>
                <w:b w:val="false"/>
                <w:i w:val="false"/>
                <w:color w:val="000000"/>
                <w:sz w:val="20"/>
              </w:rPr>
              <w:t xml:space="preserve">
гі жүйесiн қоғаммен </w:t>
            </w:r>
            <w:r>
              <w:br/>
            </w:r>
            <w:r>
              <w:rPr>
                <w:rFonts w:ascii="Times New Roman"/>
                <w:b w:val="false"/>
                <w:i w:val="false"/>
                <w:color w:val="000000"/>
                <w:sz w:val="20"/>
              </w:rPr>
              <w:t xml:space="preserve">
инженерлiк-техникалық </w:t>
            </w:r>
            <w:r>
              <w:br/>
            </w:r>
            <w:r>
              <w:rPr>
                <w:rFonts w:ascii="Times New Roman"/>
                <w:b w:val="false"/>
                <w:i w:val="false"/>
                <w:color w:val="000000"/>
                <w:sz w:val="20"/>
              </w:rPr>
              <w:t xml:space="preserve">
қамтамасыз ету.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Тiкелей нәтиже: "Ғарыштық байланыс және радиоэлектрондық құралдардың электр магниттік үйлесiмділігi республикалық орталығы" акционерлiк қоғамымен 18 тұрақты радиобақылау пунктiлерiн (ТРБП) техникалық қамтамасыз ету; өлшеу құралдарын тексеруден өткiзу және инженерлiк-техникалық қамтамасыз ету. </w:t>
      </w:r>
      <w:r>
        <w:br/>
      </w:r>
      <w:r>
        <w:rPr>
          <w:rFonts w:ascii="Times New Roman"/>
          <w:b w:val="false"/>
          <w:i w:val="false"/>
          <w:color w:val="000000"/>
          <w:sz w:val="28"/>
        </w:rPr>
        <w:t xml:space="preserve">
Соңғы нәтиже: радиожиiлік спектрi мен радиоэлектрондық құралдардың мониторингi жүйесi қызметiнiң нақтылы жұмыс iстеуiн қамтамасыз ету. </w:t>
      </w:r>
      <w:r>
        <w:br/>
      </w:r>
      <w:r>
        <w:rPr>
          <w:rFonts w:ascii="Times New Roman"/>
          <w:b w:val="false"/>
          <w:i w:val="false"/>
          <w:color w:val="000000"/>
          <w:sz w:val="28"/>
        </w:rPr>
        <w:t xml:space="preserve">
Қаржы-экономикалық тиiмділігi: 18 ТРБП қамтамасыз ету үшін кететін орташа шығын - 36 274 мың теңге, өлшеу құралдарын тексеруден өткізуге - 2 000 мың теңге, жылына мониторинглеу жүйесін инженерлiк-техникалық қамтамасыз етуге - 130010 мың теңге. </w:t>
      </w:r>
      <w:r>
        <w:br/>
      </w:r>
      <w:r>
        <w:rPr>
          <w:rFonts w:ascii="Times New Roman"/>
          <w:b w:val="false"/>
          <w:i w:val="false"/>
          <w:color w:val="000000"/>
          <w:sz w:val="28"/>
        </w:rPr>
        <w:t xml:space="preserve">
Уақыттылығы: жасасқан шарттарға сәйкес. </w:t>
      </w:r>
      <w:r>
        <w:br/>
      </w:r>
      <w:r>
        <w:rPr>
          <w:rFonts w:ascii="Times New Roman"/>
          <w:b w:val="false"/>
          <w:i w:val="false"/>
          <w:color w:val="000000"/>
          <w:sz w:val="28"/>
        </w:rPr>
        <w:t xml:space="preserve">
Сапасы: радиожиілік спектрi мен радиоэлектрондық құралдардың мониторинг жүйесiнiң қызметiн пайдаланушылардың жұмыс сапалығымен қанағаттандырылуы. </w:t>
      </w:r>
    </w:p>
    <w:bookmarkStart w:name="z8" w:id="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373-ҚОСЫМША             </w:t>
      </w:r>
    </w:p>
    <w:bookmarkEnd w:id="8"/>
    <w:p>
      <w:pPr>
        <w:spacing w:after="0"/>
        <w:ind w:left="0"/>
        <w:jc w:val="both"/>
      </w:pPr>
      <w:r>
        <w:rPr>
          <w:rFonts w:ascii="Times New Roman"/>
          <w:b w:val="false"/>
          <w:i w:val="false"/>
          <w:color w:val="000000"/>
          <w:sz w:val="28"/>
          <w:u w:val="single"/>
        </w:rPr>
        <w:t xml:space="preserve">603 - Қазақстан Республикасы Ақпараттандыру және </w:t>
      </w:r>
      <w:r>
        <w:br/>
      </w:r>
      <w:r>
        <w:rPr>
          <w:rFonts w:ascii="Times New Roman"/>
          <w:b w:val="false"/>
          <w:i w:val="false"/>
          <w:color w:val="000000"/>
          <w:sz w:val="28"/>
        </w:rPr>
        <w:t>
</w:t>
      </w:r>
      <w:r>
        <w:rPr>
          <w:rFonts w:ascii="Times New Roman"/>
          <w:b w:val="false"/>
          <w:i w:val="false"/>
          <w:color w:val="000000"/>
          <w:sz w:val="28"/>
          <w:u w:val="single"/>
        </w:rPr>
        <w:t xml:space="preserve">байланыс агенттiгi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"Ведомствоаралық ақпараттық жүйелердiң </w:t>
      </w:r>
      <w:r>
        <w:br/>
      </w:r>
      <w:r>
        <w:rPr>
          <w:rFonts w:ascii="Times New Roman"/>
          <w:b/>
          <w:i w:val="false"/>
          <w:color w:val="000000"/>
        </w:rPr>
        <w:t xml:space="preserve">
жұмыс iстеуiн қамтамасыз ету" </w:t>
      </w:r>
      <w:r>
        <w:br/>
      </w:r>
      <w:r>
        <w:rPr>
          <w:rFonts w:ascii="Times New Roman"/>
          <w:b/>
          <w:i w:val="false"/>
          <w:color w:val="000000"/>
        </w:rPr>
        <w:t xml:space="preserve">
деген 010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269459 мың теңге (екi жүз алпыс тоғыз миллион төрт  жүз елу тоғыз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"Ақпараттандыру туралы" Қазақстан Республикасының 2003 жылғы 8 мамырдағы Заңының  </w:t>
      </w:r>
      <w:r>
        <w:rPr>
          <w:rFonts w:ascii="Times New Roman"/>
          <w:b w:val="false"/>
          <w:i w:val="false"/>
          <w:color w:val="000000"/>
          <w:sz w:val="28"/>
        </w:rPr>
        <w:t xml:space="preserve">5,  </w:t>
      </w:r>
      <w:r>
        <w:rPr>
          <w:rFonts w:ascii="Times New Roman"/>
          <w:b w:val="false"/>
          <w:i w:val="false"/>
          <w:color w:val="000000"/>
          <w:sz w:val="28"/>
        </w:rPr>
        <w:t xml:space="preserve">  7-баптары </w:t>
      </w:r>
      <w:r>
        <w:rPr>
          <w:rFonts w:ascii="Times New Roman"/>
          <w:b w:val="false"/>
          <w:i w:val="false"/>
          <w:color w:val="000000"/>
          <w:sz w:val="28"/>
        </w:rPr>
        <w:t>; "Электрондық құжат және электрондық цифрлық қолтаңба туралы" Қазақстан Республикасының 2003 жылғы 7 қаңтардағы Заңының  </w:t>
      </w:r>
      <w:r>
        <w:rPr>
          <w:rFonts w:ascii="Times New Roman"/>
          <w:b w:val="false"/>
          <w:i w:val="false"/>
          <w:color w:val="000000"/>
          <w:sz w:val="28"/>
        </w:rPr>
        <w:t xml:space="preserve">5-бабы </w:t>
      </w:r>
      <w:r>
        <w:rPr>
          <w:rFonts w:ascii="Times New Roman"/>
          <w:b w:val="false"/>
          <w:i w:val="false"/>
          <w:color w:val="000000"/>
          <w:sz w:val="28"/>
        </w:rPr>
        <w:t>; Қазақстан Республикасы Президентінің "Қазақстан Республикасында "электрондық үкiмет"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Yкiметінің "Қазақстан Республикасының ақпараттандыру саласындағы ұлттық операторы туралы" 2004 жылғы 16 қаңтардағы N 44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Республикасында "электрондық үкiметтi" қалыптастырудың шеңберiнде ведомстволық және ведомствоаралық ақпараттық жүйелердің жұмыс iстеуiн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Қазақстан Республикасының ұлттық ақпараттық инфрақұрылымында бiрiктірiлетiн мемлекеттiк ақпараттық жүйелерiн сүйемелдеу және техникалық жүйесiне бағдарламалық-аппараттық құралдармен қызмет көрсетудi жүзеге асыру, мемлекеттiк ақпараттық ресурстар мен ақпараттық жүйелердi қалыптастыруды, дамытуды және сүйемелдеудi ұйымдастыру-техникалық қолдауды жүзеге асыру, мемлекеттік ақпараттық жүйелер мен ақпараттық ресурстардың өзара iс-қимылының жүйесiн және бiрыңғай коммуникациялық ортаны құру және техникалық қолдау, мемлекеттiк ақпараттық ресурстар мен ақпараттық жүйелердің мемлекеттiк тiркелiмiн жүргiзудi техникалық қамтамасыз ету жөнiндегi жұмыстарды орындау.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1073"/>
        <w:gridCol w:w="1893"/>
        <w:gridCol w:w="4473"/>
        <w:gridCol w:w="1433"/>
        <w:gridCol w:w="15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w:t>
            </w:r>
            <w:r>
              <w:br/>
            </w:r>
            <w:r>
              <w:rPr>
                <w:rFonts w:ascii="Times New Roman"/>
                <w:b w:val="false"/>
                <w:i w:val="false"/>
                <w:color w:val="000000"/>
                <w:sz w:val="20"/>
              </w:rPr>
              <w:t xml:space="preserve">
іс-шаралар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 </w:t>
            </w:r>
            <w:r>
              <w:br/>
            </w:r>
            <w:r>
              <w:rPr>
                <w:rFonts w:ascii="Times New Roman"/>
                <w:b w:val="false"/>
                <w:i w:val="false"/>
                <w:color w:val="000000"/>
                <w:sz w:val="20"/>
              </w:rPr>
              <w:t xml:space="preserve">
зімі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 </w:t>
            </w:r>
            <w:r>
              <w:br/>
            </w:r>
            <w:r>
              <w:rPr>
                <w:rFonts w:ascii="Times New Roman"/>
                <w:b w:val="false"/>
                <w:i w:val="false"/>
                <w:color w:val="000000"/>
                <w:sz w:val="20"/>
              </w:rPr>
              <w:t xml:space="preserve">
воаралық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раттық </w:t>
            </w:r>
            <w:r>
              <w:br/>
            </w:r>
            <w:r>
              <w:rPr>
                <w:rFonts w:ascii="Times New Roman"/>
                <w:b w:val="false"/>
                <w:i w:val="false"/>
                <w:color w:val="000000"/>
                <w:sz w:val="20"/>
              </w:rPr>
              <w:t xml:space="preserve">
жүйе- </w:t>
            </w:r>
            <w:r>
              <w:br/>
            </w:r>
            <w:r>
              <w:rPr>
                <w:rFonts w:ascii="Times New Roman"/>
                <w:b w:val="false"/>
                <w:i w:val="false"/>
                <w:color w:val="000000"/>
                <w:sz w:val="20"/>
              </w:rPr>
              <w:t xml:space="preserve">
лердiң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iстеуiн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Мемлекеттiк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электрондық құжат </w:t>
            </w:r>
            <w:r>
              <w:br/>
            </w:r>
            <w:r>
              <w:rPr>
                <w:rFonts w:ascii="Times New Roman"/>
                <w:b w:val="false"/>
                <w:i w:val="false"/>
                <w:color w:val="000000"/>
                <w:sz w:val="20"/>
              </w:rPr>
              <w:t xml:space="preserve">
айналымының бiрыңғай </w:t>
            </w:r>
            <w:r>
              <w:br/>
            </w:r>
            <w:r>
              <w:rPr>
                <w:rFonts w:ascii="Times New Roman"/>
                <w:b w:val="false"/>
                <w:i w:val="false"/>
                <w:color w:val="000000"/>
                <w:sz w:val="20"/>
              </w:rPr>
              <w:t xml:space="preserve">
жүйесiн (басқару) </w:t>
            </w:r>
            <w:r>
              <w:br/>
            </w:r>
            <w:r>
              <w:rPr>
                <w:rFonts w:ascii="Times New Roman"/>
                <w:b w:val="false"/>
                <w:i w:val="false"/>
                <w:color w:val="000000"/>
                <w:sz w:val="20"/>
              </w:rPr>
              <w:t xml:space="preserve">
сүйемелдеу. </w:t>
            </w:r>
            <w:r>
              <w:br/>
            </w:r>
            <w:r>
              <w:rPr>
                <w:rFonts w:ascii="Times New Roman"/>
                <w:b w:val="false"/>
                <w:i w:val="false"/>
                <w:color w:val="000000"/>
                <w:sz w:val="20"/>
              </w:rPr>
              <w:t xml:space="preserve">
2. Мемлекеттік </w:t>
            </w:r>
            <w:r>
              <w:br/>
            </w:r>
            <w:r>
              <w:rPr>
                <w:rFonts w:ascii="Times New Roman"/>
                <w:b w:val="false"/>
                <w:i w:val="false"/>
                <w:color w:val="000000"/>
                <w:sz w:val="20"/>
              </w:rPr>
              <w:t xml:space="preserve">
органдардың ақпараттық </w:t>
            </w:r>
            <w:r>
              <w:br/>
            </w:r>
            <w:r>
              <w:rPr>
                <w:rFonts w:ascii="Times New Roman"/>
                <w:b w:val="false"/>
                <w:i w:val="false"/>
                <w:color w:val="000000"/>
                <w:sz w:val="20"/>
              </w:rPr>
              <w:t xml:space="preserve">
ресурстары мен ақпараттық жүйелерiнің </w:t>
            </w:r>
            <w:r>
              <w:br/>
            </w:r>
            <w:r>
              <w:rPr>
                <w:rFonts w:ascii="Times New Roman"/>
                <w:b w:val="false"/>
                <w:i w:val="false"/>
                <w:color w:val="000000"/>
                <w:sz w:val="20"/>
              </w:rPr>
              <w:t xml:space="preserve">
Мемлекеттік тiркелiмiн </w:t>
            </w:r>
            <w:r>
              <w:br/>
            </w:r>
            <w:r>
              <w:rPr>
                <w:rFonts w:ascii="Times New Roman"/>
                <w:b w:val="false"/>
                <w:i w:val="false"/>
                <w:color w:val="000000"/>
                <w:sz w:val="20"/>
              </w:rPr>
              <w:t xml:space="preserve">
сүйемелдеу. </w:t>
            </w:r>
            <w:r>
              <w:br/>
            </w:r>
            <w:r>
              <w:rPr>
                <w:rFonts w:ascii="Times New Roman"/>
                <w:b w:val="false"/>
                <w:i w:val="false"/>
                <w:color w:val="000000"/>
                <w:sz w:val="20"/>
              </w:rPr>
              <w:t xml:space="preserve">
3. Жүйелерді, </w:t>
            </w:r>
            <w:r>
              <w:br/>
            </w:r>
            <w:r>
              <w:rPr>
                <w:rFonts w:ascii="Times New Roman"/>
                <w:b w:val="false"/>
                <w:i w:val="false"/>
                <w:color w:val="000000"/>
                <w:sz w:val="20"/>
              </w:rPr>
              <w:t xml:space="preserve">
сараптауды сүйемелдеу, </w:t>
            </w:r>
            <w:r>
              <w:br/>
            </w:r>
            <w:r>
              <w:rPr>
                <w:rFonts w:ascii="Times New Roman"/>
                <w:b w:val="false"/>
                <w:i w:val="false"/>
                <w:color w:val="000000"/>
                <w:sz w:val="20"/>
              </w:rPr>
              <w:t xml:space="preserve">
оның iшінде сынақ </w:t>
            </w:r>
            <w:r>
              <w:br/>
            </w:r>
            <w:r>
              <w:rPr>
                <w:rFonts w:ascii="Times New Roman"/>
                <w:b w:val="false"/>
                <w:i w:val="false"/>
                <w:color w:val="000000"/>
                <w:sz w:val="20"/>
              </w:rPr>
              <w:t xml:space="preserve">
зертханасын сүйемелдеу. </w:t>
            </w:r>
            <w:r>
              <w:br/>
            </w:r>
            <w:r>
              <w:rPr>
                <w:rFonts w:ascii="Times New Roman"/>
                <w:b w:val="false"/>
                <w:i w:val="false"/>
                <w:color w:val="000000"/>
                <w:sz w:val="20"/>
              </w:rPr>
              <w:t xml:space="preserve">
4. Бағдарламалық </w:t>
            </w:r>
            <w:r>
              <w:br/>
            </w:r>
            <w:r>
              <w:rPr>
                <w:rFonts w:ascii="Times New Roman"/>
                <w:b w:val="false"/>
                <w:i w:val="false"/>
                <w:color w:val="000000"/>
                <w:sz w:val="20"/>
              </w:rPr>
              <w:t xml:space="preserve">
кодтар депозитарийiн </w:t>
            </w:r>
            <w:r>
              <w:br/>
            </w:r>
            <w:r>
              <w:rPr>
                <w:rFonts w:ascii="Times New Roman"/>
                <w:b w:val="false"/>
                <w:i w:val="false"/>
                <w:color w:val="000000"/>
                <w:sz w:val="20"/>
              </w:rPr>
              <w:t xml:space="preserve">
және нормативтiк </w:t>
            </w:r>
            <w:r>
              <w:br/>
            </w:r>
            <w:r>
              <w:rPr>
                <w:rFonts w:ascii="Times New Roman"/>
                <w:b w:val="false"/>
                <w:i w:val="false"/>
                <w:color w:val="000000"/>
                <w:sz w:val="20"/>
              </w:rPr>
              <w:t xml:space="preserve">
техникалық құжаттарды </w:t>
            </w:r>
            <w:r>
              <w:br/>
            </w:r>
            <w:r>
              <w:rPr>
                <w:rFonts w:ascii="Times New Roman"/>
                <w:b w:val="false"/>
                <w:i w:val="false"/>
                <w:color w:val="000000"/>
                <w:sz w:val="20"/>
              </w:rPr>
              <w:t xml:space="preserve">
сүйемелдеу. </w:t>
            </w:r>
            <w:r>
              <w:br/>
            </w:r>
            <w:r>
              <w:rPr>
                <w:rFonts w:ascii="Times New Roman"/>
                <w:b w:val="false"/>
                <w:i w:val="false"/>
                <w:color w:val="000000"/>
                <w:sz w:val="20"/>
              </w:rPr>
              <w:t xml:space="preserve">
5. "Жеке тұлғалар" </w:t>
            </w:r>
            <w:r>
              <w:br/>
            </w:r>
            <w:r>
              <w:rPr>
                <w:rFonts w:ascii="Times New Roman"/>
                <w:b w:val="false"/>
                <w:i w:val="false"/>
                <w:color w:val="000000"/>
                <w:sz w:val="20"/>
              </w:rPr>
              <w:t xml:space="preserve">
мемлекеттiк деректер </w:t>
            </w:r>
            <w:r>
              <w:br/>
            </w:r>
            <w:r>
              <w:rPr>
                <w:rFonts w:ascii="Times New Roman"/>
                <w:b w:val="false"/>
                <w:i w:val="false"/>
                <w:color w:val="000000"/>
                <w:sz w:val="20"/>
              </w:rPr>
              <w:t xml:space="preserve">
қорының қолданбалы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етуiн </w:t>
            </w:r>
            <w:r>
              <w:br/>
            </w:r>
            <w:r>
              <w:rPr>
                <w:rFonts w:ascii="Times New Roman"/>
                <w:b w:val="false"/>
                <w:i w:val="false"/>
                <w:color w:val="000000"/>
                <w:sz w:val="20"/>
              </w:rPr>
              <w:t xml:space="preserve">
сүйемелдеу: </w:t>
            </w:r>
            <w:r>
              <w:br/>
            </w:r>
            <w:r>
              <w:rPr>
                <w:rFonts w:ascii="Times New Roman"/>
                <w:b w:val="false"/>
                <w:i w:val="false"/>
                <w:color w:val="000000"/>
                <w:sz w:val="20"/>
              </w:rPr>
              <w:t xml:space="preserve">
1) қолданбалы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етуiн </w:t>
            </w:r>
            <w:r>
              <w:br/>
            </w:r>
            <w:r>
              <w:rPr>
                <w:rFonts w:ascii="Times New Roman"/>
                <w:b w:val="false"/>
                <w:i w:val="false"/>
                <w:color w:val="000000"/>
                <w:sz w:val="20"/>
              </w:rPr>
              <w:t xml:space="preserve">
орталық байланыста </w:t>
            </w:r>
            <w:r>
              <w:br/>
            </w:r>
            <w:r>
              <w:rPr>
                <w:rFonts w:ascii="Times New Roman"/>
                <w:b w:val="false"/>
                <w:i w:val="false"/>
                <w:color w:val="000000"/>
                <w:sz w:val="20"/>
              </w:rPr>
              <w:t xml:space="preserve">
сүйемелдеу; </w:t>
            </w:r>
            <w:r>
              <w:br/>
            </w:r>
            <w:r>
              <w:rPr>
                <w:rFonts w:ascii="Times New Roman"/>
                <w:b w:val="false"/>
                <w:i w:val="false"/>
                <w:color w:val="000000"/>
                <w:sz w:val="20"/>
              </w:rPr>
              <w:t xml:space="preserve">
2) АЖАЖ тiркеу </w:t>
            </w:r>
            <w:r>
              <w:br/>
            </w:r>
            <w:r>
              <w:rPr>
                <w:rFonts w:ascii="Times New Roman"/>
                <w:b w:val="false"/>
                <w:i w:val="false"/>
                <w:color w:val="000000"/>
                <w:sz w:val="20"/>
              </w:rPr>
              <w:t xml:space="preserve">
пунктерінің қолданбалы </w:t>
            </w:r>
            <w:r>
              <w:br/>
            </w:r>
            <w:r>
              <w:rPr>
                <w:rFonts w:ascii="Times New Roman"/>
                <w:b w:val="false"/>
                <w:i w:val="false"/>
                <w:color w:val="000000"/>
                <w:sz w:val="20"/>
              </w:rPr>
              <w:t xml:space="preserve">
бағдарламалық қамтама- </w:t>
            </w:r>
            <w:r>
              <w:br/>
            </w:r>
            <w:r>
              <w:rPr>
                <w:rFonts w:ascii="Times New Roman"/>
                <w:b w:val="false"/>
                <w:i w:val="false"/>
                <w:color w:val="000000"/>
                <w:sz w:val="20"/>
              </w:rPr>
              <w:t xml:space="preserve">
сыз етуiн сүйемелдеу. </w:t>
            </w:r>
            <w:r>
              <w:br/>
            </w:r>
            <w:r>
              <w:rPr>
                <w:rFonts w:ascii="Times New Roman"/>
                <w:b w:val="false"/>
                <w:i w:val="false"/>
                <w:color w:val="000000"/>
                <w:sz w:val="20"/>
              </w:rPr>
              <w:t xml:space="preserve">
6. Қазақстан Республикасы Үкiметi </w:t>
            </w:r>
            <w:r>
              <w:br/>
            </w:r>
            <w:r>
              <w:rPr>
                <w:rFonts w:ascii="Times New Roman"/>
                <w:b w:val="false"/>
                <w:i w:val="false"/>
                <w:color w:val="000000"/>
                <w:sz w:val="20"/>
              </w:rPr>
              <w:t xml:space="preserve">
мен мемлекеттік </w:t>
            </w:r>
            <w:r>
              <w:br/>
            </w:r>
            <w:r>
              <w:rPr>
                <w:rFonts w:ascii="Times New Roman"/>
                <w:b w:val="false"/>
                <w:i w:val="false"/>
                <w:color w:val="000000"/>
                <w:sz w:val="20"/>
              </w:rPr>
              <w:t xml:space="preserve">
органдардың Веб-сайтын </w:t>
            </w:r>
            <w:r>
              <w:br/>
            </w:r>
            <w:r>
              <w:rPr>
                <w:rFonts w:ascii="Times New Roman"/>
                <w:b w:val="false"/>
                <w:i w:val="false"/>
                <w:color w:val="000000"/>
                <w:sz w:val="20"/>
              </w:rPr>
              <w:t xml:space="preserve">
сүйемелдеу. </w:t>
            </w:r>
            <w:r>
              <w:br/>
            </w:r>
            <w:r>
              <w:rPr>
                <w:rFonts w:ascii="Times New Roman"/>
                <w:b w:val="false"/>
                <w:i w:val="false"/>
                <w:color w:val="000000"/>
                <w:sz w:val="20"/>
              </w:rPr>
              <w:t xml:space="preserve">
7. Интернет-ресурстар- </w:t>
            </w:r>
            <w:r>
              <w:br/>
            </w:r>
            <w:r>
              <w:rPr>
                <w:rFonts w:ascii="Times New Roman"/>
                <w:b w:val="false"/>
                <w:i w:val="false"/>
                <w:color w:val="000000"/>
                <w:sz w:val="20"/>
              </w:rPr>
              <w:t xml:space="preserve">
дың мониторингі. </w:t>
            </w:r>
            <w:r>
              <w:br/>
            </w:r>
            <w:r>
              <w:rPr>
                <w:rFonts w:ascii="Times New Roman"/>
                <w:b w:val="false"/>
                <w:i w:val="false"/>
                <w:color w:val="000000"/>
                <w:sz w:val="20"/>
              </w:rPr>
              <w:t xml:space="preserve">
8. Телекоммуникациялық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9. Жабдықтарға, </w:t>
            </w:r>
            <w:r>
              <w:br/>
            </w:r>
            <w:r>
              <w:rPr>
                <w:rFonts w:ascii="Times New Roman"/>
                <w:b w:val="false"/>
                <w:i w:val="false"/>
                <w:color w:val="000000"/>
                <w:sz w:val="20"/>
              </w:rPr>
              <w:t xml:space="preserve">
жүйелер мен желілерге </w:t>
            </w:r>
            <w:r>
              <w:br/>
            </w:r>
            <w:r>
              <w:rPr>
                <w:rFonts w:ascii="Times New Roman"/>
                <w:b w:val="false"/>
                <w:i w:val="false"/>
                <w:color w:val="000000"/>
                <w:sz w:val="20"/>
              </w:rPr>
              <w:t xml:space="preserve">
жүйелік-техникалық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1) жабдықтарды, </w:t>
            </w:r>
            <w:r>
              <w:br/>
            </w:r>
            <w:r>
              <w:rPr>
                <w:rFonts w:ascii="Times New Roman"/>
                <w:b w:val="false"/>
                <w:i w:val="false"/>
                <w:color w:val="000000"/>
                <w:sz w:val="20"/>
              </w:rPr>
              <w:t xml:space="preserve">
операциялық жүйелердi </w:t>
            </w:r>
            <w:r>
              <w:br/>
            </w:r>
            <w:r>
              <w:rPr>
                <w:rFonts w:ascii="Times New Roman"/>
                <w:b w:val="false"/>
                <w:i w:val="false"/>
                <w:color w:val="000000"/>
                <w:sz w:val="20"/>
              </w:rPr>
              <w:t xml:space="preserve">
және деректер қорын </w:t>
            </w:r>
            <w:r>
              <w:br/>
            </w:r>
            <w:r>
              <w:rPr>
                <w:rFonts w:ascii="Times New Roman"/>
                <w:b w:val="false"/>
                <w:i w:val="false"/>
                <w:color w:val="000000"/>
                <w:sz w:val="20"/>
              </w:rPr>
              <w:t xml:space="preserve">
жүйелік-техникалық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2) мемлекеттік </w:t>
            </w:r>
            <w:r>
              <w:br/>
            </w:r>
            <w:r>
              <w:rPr>
                <w:rFonts w:ascii="Times New Roman"/>
                <w:b w:val="false"/>
                <w:i w:val="false"/>
                <w:color w:val="000000"/>
                <w:sz w:val="20"/>
              </w:rPr>
              <w:t xml:space="preserve">
органдардың электрон- </w:t>
            </w:r>
            <w:r>
              <w:br/>
            </w:r>
            <w:r>
              <w:rPr>
                <w:rFonts w:ascii="Times New Roman"/>
                <w:b w:val="false"/>
                <w:i w:val="false"/>
                <w:color w:val="000000"/>
                <w:sz w:val="20"/>
              </w:rPr>
              <w:t xml:space="preserve">
дық құжат айналымының бiрыңғай жүйесiнiң байланыс орталығы (ЭҚАБЖ-О); </w:t>
            </w:r>
            <w:r>
              <w:br/>
            </w:r>
            <w:r>
              <w:rPr>
                <w:rFonts w:ascii="Times New Roman"/>
                <w:b w:val="false"/>
                <w:i w:val="false"/>
                <w:color w:val="000000"/>
                <w:sz w:val="20"/>
              </w:rPr>
              <w:t xml:space="preserve">
3) мемлекеттік </w:t>
            </w:r>
            <w:r>
              <w:br/>
            </w:r>
            <w:r>
              <w:rPr>
                <w:rFonts w:ascii="Times New Roman"/>
                <w:b w:val="false"/>
                <w:i w:val="false"/>
                <w:color w:val="000000"/>
                <w:sz w:val="20"/>
              </w:rPr>
              <w:t xml:space="preserve">
органдардың электрон- </w:t>
            </w:r>
            <w:r>
              <w:br/>
            </w:r>
            <w:r>
              <w:rPr>
                <w:rFonts w:ascii="Times New Roman"/>
                <w:b w:val="false"/>
                <w:i w:val="false"/>
                <w:color w:val="000000"/>
                <w:sz w:val="20"/>
              </w:rPr>
              <w:t xml:space="preserve">
дық құжат айналымының бiрыңғай жүйесiнің ведомстволық байланысы </w:t>
            </w:r>
            <w:r>
              <w:br/>
            </w:r>
            <w:r>
              <w:rPr>
                <w:rFonts w:ascii="Times New Roman"/>
                <w:b w:val="false"/>
                <w:i w:val="false"/>
                <w:color w:val="000000"/>
                <w:sz w:val="20"/>
              </w:rPr>
              <w:t xml:space="preserve">
(ЭҚАБЖ-В); </w:t>
            </w:r>
            <w:r>
              <w:br/>
            </w:r>
            <w:r>
              <w:rPr>
                <w:rFonts w:ascii="Times New Roman"/>
                <w:b w:val="false"/>
                <w:i w:val="false"/>
                <w:color w:val="000000"/>
                <w:sz w:val="20"/>
              </w:rPr>
              <w:t xml:space="preserve">
4) "Жеке тұлғалар" </w:t>
            </w:r>
            <w:r>
              <w:br/>
            </w:r>
            <w:r>
              <w:rPr>
                <w:rFonts w:ascii="Times New Roman"/>
                <w:b w:val="false"/>
                <w:i w:val="false"/>
                <w:color w:val="000000"/>
                <w:sz w:val="20"/>
              </w:rPr>
              <w:t xml:space="preserve">
мемлекеттік деректер </w:t>
            </w:r>
            <w:r>
              <w:br/>
            </w:r>
            <w:r>
              <w:rPr>
                <w:rFonts w:ascii="Times New Roman"/>
                <w:b w:val="false"/>
                <w:i w:val="false"/>
                <w:color w:val="000000"/>
                <w:sz w:val="20"/>
              </w:rPr>
              <w:t xml:space="preserve">
қорының (МДҚ) байланыс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5) "Заңды тұлғалар" </w:t>
            </w:r>
            <w:r>
              <w:br/>
            </w:r>
            <w:r>
              <w:rPr>
                <w:rFonts w:ascii="Times New Roman"/>
                <w:b w:val="false"/>
                <w:i w:val="false"/>
                <w:color w:val="000000"/>
                <w:sz w:val="20"/>
              </w:rPr>
              <w:t xml:space="preserve">
мемлекеттік деректер </w:t>
            </w:r>
            <w:r>
              <w:br/>
            </w:r>
            <w:r>
              <w:rPr>
                <w:rFonts w:ascii="Times New Roman"/>
                <w:b w:val="false"/>
                <w:i w:val="false"/>
                <w:color w:val="000000"/>
                <w:sz w:val="20"/>
              </w:rPr>
              <w:t xml:space="preserve">
қорының (МДҚ) байланыс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6) мемлекеттік орган- </w:t>
            </w:r>
            <w:r>
              <w:br/>
            </w:r>
            <w:r>
              <w:rPr>
                <w:rFonts w:ascii="Times New Roman"/>
                <w:b w:val="false"/>
                <w:i w:val="false"/>
                <w:color w:val="000000"/>
                <w:sz w:val="20"/>
              </w:rPr>
              <w:t xml:space="preserve">
дардың веб-порталы (е-үкiмет); </w:t>
            </w:r>
            <w:r>
              <w:br/>
            </w:r>
            <w:r>
              <w:rPr>
                <w:rFonts w:ascii="Times New Roman"/>
                <w:b w:val="false"/>
                <w:i w:val="false"/>
                <w:color w:val="000000"/>
                <w:sz w:val="20"/>
              </w:rPr>
              <w:t xml:space="preserve">
7) Қазақстан Респуб- </w:t>
            </w:r>
            <w:r>
              <w:br/>
            </w:r>
            <w:r>
              <w:rPr>
                <w:rFonts w:ascii="Times New Roman"/>
                <w:b w:val="false"/>
                <w:i w:val="false"/>
                <w:color w:val="000000"/>
                <w:sz w:val="20"/>
              </w:rPr>
              <w:t xml:space="preserve">
ликасы Үкiметінің веб-сайты; </w:t>
            </w:r>
            <w:r>
              <w:br/>
            </w:r>
            <w:r>
              <w:rPr>
                <w:rFonts w:ascii="Times New Roman"/>
                <w:b w:val="false"/>
                <w:i w:val="false"/>
                <w:color w:val="000000"/>
                <w:sz w:val="20"/>
              </w:rPr>
              <w:t xml:space="preserve">
8) ақпараттық ресурс- </w:t>
            </w:r>
            <w:r>
              <w:br/>
            </w:r>
            <w:r>
              <w:rPr>
                <w:rFonts w:ascii="Times New Roman"/>
                <w:b w:val="false"/>
                <w:i w:val="false"/>
                <w:color w:val="000000"/>
                <w:sz w:val="20"/>
              </w:rPr>
              <w:t xml:space="preserve">
тар мен ақпараттық жүйелердің Мемлекеттiк </w:t>
            </w:r>
            <w:r>
              <w:br/>
            </w:r>
            <w:r>
              <w:rPr>
                <w:rFonts w:ascii="Times New Roman"/>
                <w:b w:val="false"/>
                <w:i w:val="false"/>
                <w:color w:val="000000"/>
                <w:sz w:val="20"/>
              </w:rPr>
              <w:t xml:space="preserve">
тiркелiмі; </w:t>
            </w:r>
            <w:r>
              <w:br/>
            </w:r>
            <w:r>
              <w:rPr>
                <w:rFonts w:ascii="Times New Roman"/>
                <w:b w:val="false"/>
                <w:i w:val="false"/>
                <w:color w:val="000000"/>
                <w:sz w:val="20"/>
              </w:rPr>
              <w:t xml:space="preserve">
9) сараптау жүйесi; </w:t>
            </w:r>
            <w:r>
              <w:br/>
            </w:r>
            <w:r>
              <w:rPr>
                <w:rFonts w:ascii="Times New Roman"/>
                <w:b w:val="false"/>
                <w:i w:val="false"/>
                <w:color w:val="000000"/>
                <w:sz w:val="20"/>
              </w:rPr>
              <w:t xml:space="preserve">
10) "Мекен жай </w:t>
            </w:r>
            <w:r>
              <w:br/>
            </w:r>
            <w:r>
              <w:rPr>
                <w:rFonts w:ascii="Times New Roman"/>
                <w:b w:val="false"/>
                <w:i w:val="false"/>
                <w:color w:val="000000"/>
                <w:sz w:val="20"/>
              </w:rPr>
              <w:t xml:space="preserve">
тiркелімі" мемлекеттік </w:t>
            </w:r>
            <w:r>
              <w:br/>
            </w:r>
            <w:r>
              <w:rPr>
                <w:rFonts w:ascii="Times New Roman"/>
                <w:b w:val="false"/>
                <w:i w:val="false"/>
                <w:color w:val="000000"/>
                <w:sz w:val="20"/>
              </w:rPr>
              <w:t xml:space="preserve">
деректер қорының </w:t>
            </w:r>
            <w:r>
              <w:br/>
            </w:r>
            <w:r>
              <w:rPr>
                <w:rFonts w:ascii="Times New Roman"/>
                <w:b w:val="false"/>
                <w:i w:val="false"/>
                <w:color w:val="000000"/>
                <w:sz w:val="20"/>
              </w:rPr>
              <w:t xml:space="preserve">
байланыс орталығы; </w:t>
            </w:r>
            <w:r>
              <w:br/>
            </w:r>
            <w:r>
              <w:rPr>
                <w:rFonts w:ascii="Times New Roman"/>
                <w:b w:val="false"/>
                <w:i w:val="false"/>
                <w:color w:val="000000"/>
                <w:sz w:val="20"/>
              </w:rPr>
              <w:t xml:space="preserve">
11) бағдарламалық </w:t>
            </w:r>
            <w:r>
              <w:br/>
            </w:r>
            <w:r>
              <w:rPr>
                <w:rFonts w:ascii="Times New Roman"/>
                <w:b w:val="false"/>
                <w:i w:val="false"/>
                <w:color w:val="000000"/>
                <w:sz w:val="20"/>
              </w:rPr>
              <w:t xml:space="preserve">
кодтар депозитарийi </w:t>
            </w:r>
            <w:r>
              <w:br/>
            </w:r>
            <w:r>
              <w:rPr>
                <w:rFonts w:ascii="Times New Roman"/>
                <w:b w:val="false"/>
                <w:i w:val="false"/>
                <w:color w:val="000000"/>
                <w:sz w:val="20"/>
              </w:rPr>
              <w:t xml:space="preserve">
және нормативтік </w:t>
            </w:r>
            <w:r>
              <w:br/>
            </w:r>
            <w:r>
              <w:rPr>
                <w:rFonts w:ascii="Times New Roman"/>
                <w:b w:val="false"/>
                <w:i w:val="false"/>
                <w:color w:val="000000"/>
                <w:sz w:val="20"/>
              </w:rPr>
              <w:t xml:space="preserve">
техникалық құжаттар.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1. Сүйемелдеу (ЭҚАБЖ басқару). </w:t>
      </w:r>
      <w:r>
        <w:br/>
      </w:r>
      <w:r>
        <w:rPr>
          <w:rFonts w:ascii="Times New Roman"/>
          <w:b w:val="false"/>
          <w:i w:val="false"/>
          <w:color w:val="000000"/>
          <w:sz w:val="28"/>
        </w:rPr>
        <w:t xml:space="preserve">
63 мемлекеттік органдарда iс-жүргізудің үзіліссіз жұмысын қолдау мақсатында мемлекеттік органдардың электрондық құжат айналымының бiрыңғай жүйесiн (басқару) сүйемелдеу. </w:t>
      </w:r>
      <w:r>
        <w:br/>
      </w:r>
      <w:r>
        <w:rPr>
          <w:rFonts w:ascii="Times New Roman"/>
          <w:b w:val="false"/>
          <w:i w:val="false"/>
          <w:color w:val="000000"/>
          <w:sz w:val="28"/>
        </w:rPr>
        <w:t xml:space="preserve">
2. Мемлекеттiк органдардың ақпараттық ресурстары мен ақпараттық жүйелерiн Мемлекеттiк тiркелiмiн сүйемелдеу. </w:t>
      </w:r>
      <w:r>
        <w:br/>
      </w:r>
      <w:r>
        <w:rPr>
          <w:rFonts w:ascii="Times New Roman"/>
          <w:b w:val="false"/>
          <w:i w:val="false"/>
          <w:color w:val="000000"/>
          <w:sz w:val="28"/>
        </w:rPr>
        <w:t xml:space="preserve">
Тiркелген өнiмдердің жалпы саны: </w:t>
      </w:r>
      <w:r>
        <w:br/>
      </w:r>
      <w:r>
        <w:rPr>
          <w:rFonts w:ascii="Times New Roman"/>
          <w:b w:val="false"/>
          <w:i w:val="false"/>
          <w:color w:val="000000"/>
          <w:sz w:val="28"/>
        </w:rPr>
        <w:t xml:space="preserve">
1) ДҚ, БӨ, Веб-сайттары, деректердi беру желiсі - 550 бiрлiк; </w:t>
      </w:r>
      <w:r>
        <w:br/>
      </w:r>
      <w:r>
        <w:rPr>
          <w:rFonts w:ascii="Times New Roman"/>
          <w:b w:val="false"/>
          <w:i w:val="false"/>
          <w:color w:val="000000"/>
          <w:sz w:val="28"/>
        </w:rPr>
        <w:t xml:space="preserve">
2) ақпараттық есептеу құралдары (АЕҚ) - 78000 бiрлік. </w:t>
      </w:r>
      <w:r>
        <w:br/>
      </w:r>
      <w:r>
        <w:rPr>
          <w:rFonts w:ascii="Times New Roman"/>
          <w:b w:val="false"/>
          <w:i w:val="false"/>
          <w:color w:val="000000"/>
          <w:sz w:val="28"/>
        </w:rPr>
        <w:t xml:space="preserve">
3. Жүйелердің сараптауды сүйемелдеу, оның ішінде сынақ зертханасын. </w:t>
      </w:r>
      <w:r>
        <w:br/>
      </w:r>
      <w:r>
        <w:rPr>
          <w:rFonts w:ascii="Times New Roman"/>
          <w:b w:val="false"/>
          <w:i w:val="false"/>
          <w:color w:val="000000"/>
          <w:sz w:val="28"/>
        </w:rPr>
        <w:t xml:space="preserve">
Тестіленген құжаттардың жалпы саны (бiрлiк) - 18 бiрлiк. </w:t>
      </w:r>
      <w:r>
        <w:br/>
      </w:r>
      <w:r>
        <w:rPr>
          <w:rFonts w:ascii="Times New Roman"/>
          <w:b w:val="false"/>
          <w:i w:val="false"/>
          <w:color w:val="000000"/>
          <w:sz w:val="28"/>
        </w:rPr>
        <w:t xml:space="preserve">
4. Бағдарламалық кодтар депозитарийін және нормативтiк техникалық құжаттарды сүйемелдеу. </w:t>
      </w:r>
      <w:r>
        <w:br/>
      </w:r>
      <w:r>
        <w:rPr>
          <w:rFonts w:ascii="Times New Roman"/>
          <w:b w:val="false"/>
          <w:i w:val="false"/>
          <w:color w:val="000000"/>
          <w:sz w:val="28"/>
        </w:rPr>
        <w:t xml:space="preserve">
Бағдарламалық өнiмдi сертификаттау, мемлекеттiк тiркелiмнiң жұмысына нормативтiк құжат. </w:t>
      </w:r>
      <w:r>
        <w:br/>
      </w:r>
      <w:r>
        <w:rPr>
          <w:rFonts w:ascii="Times New Roman"/>
          <w:b w:val="false"/>
          <w:i w:val="false"/>
          <w:color w:val="000000"/>
          <w:sz w:val="28"/>
        </w:rPr>
        <w:t xml:space="preserve">
Документтер мен кодтар - 127 бiрлiк. </w:t>
      </w:r>
      <w:r>
        <w:br/>
      </w:r>
      <w:r>
        <w:rPr>
          <w:rFonts w:ascii="Times New Roman"/>
          <w:b w:val="false"/>
          <w:i w:val="false"/>
          <w:color w:val="000000"/>
          <w:sz w:val="28"/>
        </w:rPr>
        <w:t xml:space="preserve">
5. "Жеке тұлғалар" мемлекеттiк деректер қорының қолданбалы бағдарламалық қамтамасыз етуiн сүйемелдеу. </w:t>
      </w:r>
      <w:r>
        <w:br/>
      </w:r>
      <w:r>
        <w:rPr>
          <w:rFonts w:ascii="Times New Roman"/>
          <w:b w:val="false"/>
          <w:i w:val="false"/>
          <w:color w:val="000000"/>
          <w:sz w:val="28"/>
        </w:rPr>
        <w:t xml:space="preserve">
АЖАЖ-ның 35 бөлiмдерiнде "Жеке тұлғалар" мемлекеттiк деректер қорының қолданбалы бағдарламалық қамтамасыз етуiн пайдалану. </w:t>
      </w:r>
      <w:r>
        <w:br/>
      </w:r>
      <w:r>
        <w:rPr>
          <w:rFonts w:ascii="Times New Roman"/>
          <w:b w:val="false"/>
          <w:i w:val="false"/>
          <w:color w:val="000000"/>
          <w:sz w:val="28"/>
        </w:rPr>
        <w:t xml:space="preserve">
6. Қазақстан Республикасы Үкiметi мен мемлекеттiк органдардың Веб-сайтын сүйемелдеу (мемлекеттiк органдардың саны): </w:t>
      </w:r>
      <w:r>
        <w:br/>
      </w:r>
      <w:r>
        <w:rPr>
          <w:rFonts w:ascii="Times New Roman"/>
          <w:b w:val="false"/>
          <w:i w:val="false"/>
          <w:color w:val="000000"/>
          <w:sz w:val="28"/>
        </w:rPr>
        <w:t xml:space="preserve">
1) мемлекеттiк органдардың Веб-сайтын сүйемелдеу, оның iшiнде Қазақстан Республикасы Үкiметiнің Веб-сайтын сүйемелдеу; </w:t>
      </w:r>
      <w:r>
        <w:br/>
      </w:r>
      <w:r>
        <w:rPr>
          <w:rFonts w:ascii="Times New Roman"/>
          <w:b w:val="false"/>
          <w:i w:val="false"/>
          <w:color w:val="000000"/>
          <w:sz w:val="28"/>
        </w:rPr>
        <w:t xml:space="preserve">
2) Қазақстан Республикасы Үкiметінің Веб-сайтын дамыту; </w:t>
      </w:r>
      <w:r>
        <w:br/>
      </w:r>
      <w:r>
        <w:rPr>
          <w:rFonts w:ascii="Times New Roman"/>
          <w:b w:val="false"/>
          <w:i w:val="false"/>
          <w:color w:val="000000"/>
          <w:sz w:val="28"/>
        </w:rPr>
        <w:t xml:space="preserve">
3) 4 мемлекеттiк органдарда сайттарды құру мен дамыту. </w:t>
      </w:r>
      <w:r>
        <w:br/>
      </w:r>
      <w:r>
        <w:rPr>
          <w:rFonts w:ascii="Times New Roman"/>
          <w:b w:val="false"/>
          <w:i w:val="false"/>
          <w:color w:val="000000"/>
          <w:sz w:val="28"/>
        </w:rPr>
        <w:t xml:space="preserve">
7. Интернет-ресурстардың мониторингi: </w:t>
      </w:r>
      <w:r>
        <w:br/>
      </w:r>
      <w:r>
        <w:rPr>
          <w:rFonts w:ascii="Times New Roman"/>
          <w:b w:val="false"/>
          <w:i w:val="false"/>
          <w:color w:val="000000"/>
          <w:sz w:val="28"/>
        </w:rPr>
        <w:t xml:space="preserve">
1) Қазақстандағы Интернеттi пайдаланушылар аудиториясының саны мен құрылымын зерделеу; </w:t>
      </w:r>
      <w:r>
        <w:br/>
      </w:r>
      <w:r>
        <w:rPr>
          <w:rFonts w:ascii="Times New Roman"/>
          <w:b w:val="false"/>
          <w:i w:val="false"/>
          <w:color w:val="000000"/>
          <w:sz w:val="28"/>
        </w:rPr>
        <w:t xml:space="preserve">
2) Қазақстанда Интернет қызметтерiне сұраныстар мен пайдаланушылар аудиториясының санының динамикасын болжамдау. </w:t>
      </w:r>
      <w:r>
        <w:br/>
      </w:r>
      <w:r>
        <w:rPr>
          <w:rFonts w:ascii="Times New Roman"/>
          <w:b w:val="false"/>
          <w:i w:val="false"/>
          <w:color w:val="000000"/>
          <w:sz w:val="28"/>
        </w:rPr>
        <w:t xml:space="preserve">
8. Жабдықтарды, операциялық жүйелердi және деректер қорын жүйелiк-техникалық қызмет көрсету. </w:t>
      </w:r>
      <w:r>
        <w:br/>
      </w:r>
      <w:r>
        <w:rPr>
          <w:rFonts w:ascii="Times New Roman"/>
          <w:b w:val="false"/>
          <w:i w:val="false"/>
          <w:color w:val="000000"/>
          <w:sz w:val="28"/>
        </w:rPr>
        <w:t xml:space="preserve">
Жабдықтардың үзіліссіз жұмысы мен базалық бағдарламалық қамтамасыз ету қызметтерiне 128 серверлер болжануда. </w:t>
      </w:r>
      <w:r>
        <w:br/>
      </w:r>
      <w:r>
        <w:rPr>
          <w:rFonts w:ascii="Times New Roman"/>
          <w:b w:val="false"/>
          <w:i w:val="false"/>
          <w:color w:val="000000"/>
          <w:sz w:val="28"/>
        </w:rPr>
        <w:t xml:space="preserve">
9. Телекоммуникациялық қызметтер (қосылған ақпараттық жүйелердiң саны): </w:t>
      </w:r>
      <w:r>
        <w:br/>
      </w:r>
      <w:r>
        <w:rPr>
          <w:rFonts w:ascii="Times New Roman"/>
          <w:b w:val="false"/>
          <w:i w:val="false"/>
          <w:color w:val="000000"/>
          <w:sz w:val="28"/>
        </w:rPr>
        <w:t xml:space="preserve">
1) интернетке бөлiнген арналарды қосу - 4; </w:t>
      </w:r>
      <w:r>
        <w:br/>
      </w:r>
      <w:r>
        <w:rPr>
          <w:rFonts w:ascii="Times New Roman"/>
          <w:b w:val="false"/>
          <w:i w:val="false"/>
          <w:color w:val="000000"/>
          <w:sz w:val="28"/>
        </w:rPr>
        <w:t xml:space="preserve">
2) бөлiнген арналарға қосу - 3; </w:t>
      </w:r>
      <w:r>
        <w:br/>
      </w:r>
      <w:r>
        <w:rPr>
          <w:rFonts w:ascii="Times New Roman"/>
          <w:b w:val="false"/>
          <w:i w:val="false"/>
          <w:color w:val="000000"/>
          <w:sz w:val="28"/>
        </w:rPr>
        <w:t xml:space="preserve">
3) VPDN қызметiне қосу - 434.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1. Сүйемелдеу (ЭҚАБЖ басқару). </w:t>
      </w:r>
      <w:r>
        <w:br/>
      </w:r>
      <w:r>
        <w:rPr>
          <w:rFonts w:ascii="Times New Roman"/>
          <w:b w:val="false"/>
          <w:i w:val="false"/>
          <w:color w:val="000000"/>
          <w:sz w:val="28"/>
        </w:rPr>
        <w:t xml:space="preserve">
Тiркеу құжаттарына уақытында және жедел қол жетiмдiлiктi 67% қамтамасыз ету. </w:t>
      </w:r>
      <w:r>
        <w:br/>
      </w:r>
      <w:r>
        <w:rPr>
          <w:rFonts w:ascii="Times New Roman"/>
          <w:b w:val="false"/>
          <w:i w:val="false"/>
          <w:color w:val="000000"/>
          <w:sz w:val="28"/>
        </w:rPr>
        <w:t xml:space="preserve">
2. Мемлекеттiк органдардың ақпараттық ресурстары мен ақпараттық жүйелерінің Мемлекеттiк тiркелiмiн сүйемелдеу. </w:t>
      </w:r>
      <w:r>
        <w:br/>
      </w:r>
      <w:r>
        <w:rPr>
          <w:rFonts w:ascii="Times New Roman"/>
          <w:b w:val="false"/>
          <w:i w:val="false"/>
          <w:color w:val="000000"/>
          <w:sz w:val="28"/>
        </w:rPr>
        <w:t xml:space="preserve">
ДҚ, БӨ, Веб-сайты, деректердi беру желiсi және ақпараттық есептеу құралдарын (АЕҚ) сүйемелдеу мен өзектiлеу мемлекеттiк органдардың жалпы санынан 84% жүргiзiледi. </w:t>
      </w:r>
      <w:r>
        <w:br/>
      </w:r>
      <w:r>
        <w:rPr>
          <w:rFonts w:ascii="Times New Roman"/>
          <w:b w:val="false"/>
          <w:i w:val="false"/>
          <w:color w:val="000000"/>
          <w:sz w:val="28"/>
        </w:rPr>
        <w:t xml:space="preserve">
3. Жүйелердi, сараптауды сүйемелдеу, оның iшiнде сынақ зертханасын. Мемлекеттiк тiркелiмдегi (барлығы - 180 бiрлiк) жалпы санынан ақпараттық жүйенi сынау процентi - 10. </w:t>
      </w:r>
      <w:r>
        <w:br/>
      </w:r>
      <w:r>
        <w:rPr>
          <w:rFonts w:ascii="Times New Roman"/>
          <w:b w:val="false"/>
          <w:i w:val="false"/>
          <w:color w:val="000000"/>
          <w:sz w:val="28"/>
        </w:rPr>
        <w:t xml:space="preserve">
4. Бағдарламалық кодтар депозитарийiн және нормативтiк техникалық құжаттарды сүйемелдеу. </w:t>
      </w:r>
      <w:r>
        <w:br/>
      </w:r>
      <w:r>
        <w:rPr>
          <w:rFonts w:ascii="Times New Roman"/>
          <w:b w:val="false"/>
          <w:i w:val="false"/>
          <w:color w:val="000000"/>
          <w:sz w:val="28"/>
        </w:rPr>
        <w:t xml:space="preserve">
Мемлекеттiк ұйымдардың 40-тан 80% құрайды. </w:t>
      </w:r>
      <w:r>
        <w:br/>
      </w:r>
      <w:r>
        <w:rPr>
          <w:rFonts w:ascii="Times New Roman"/>
          <w:b w:val="false"/>
          <w:i w:val="false"/>
          <w:color w:val="000000"/>
          <w:sz w:val="28"/>
        </w:rPr>
        <w:t xml:space="preserve">
5. "Жеке тұлғалар" мемлекеттiк деректер қорының қолданбалы бағдарламалық қамтамасыз етуiн сүйемелдеу: </w:t>
      </w:r>
      <w:r>
        <w:br/>
      </w:r>
      <w:r>
        <w:rPr>
          <w:rFonts w:ascii="Times New Roman"/>
          <w:b w:val="false"/>
          <w:i w:val="false"/>
          <w:color w:val="000000"/>
          <w:sz w:val="28"/>
        </w:rPr>
        <w:t xml:space="preserve">
16,3 % мемлекеттiк органдарды, ведомстволарды Қазақстан Республикасында тұратын және уақытша тұратын халықтар туралы өзектiленген және шынайы ақпаратпен қамтамасыз ету. </w:t>
      </w:r>
      <w:r>
        <w:br/>
      </w:r>
      <w:r>
        <w:rPr>
          <w:rFonts w:ascii="Times New Roman"/>
          <w:b w:val="false"/>
          <w:i w:val="false"/>
          <w:color w:val="000000"/>
          <w:sz w:val="28"/>
        </w:rPr>
        <w:t xml:space="preserve">
6. Қазақстан Республикасы Үкiметi мен мемлекеттiк органдардың Веб-сайтын сүйемелдеу. </w:t>
      </w:r>
      <w:r>
        <w:br/>
      </w:r>
      <w:r>
        <w:rPr>
          <w:rFonts w:ascii="Times New Roman"/>
          <w:b w:val="false"/>
          <w:i w:val="false"/>
          <w:color w:val="000000"/>
          <w:sz w:val="28"/>
        </w:rPr>
        <w:t xml:space="preserve">
Мемлекеттiк органдардың Веб-сайтын сүйемелдеу, оның iшiнде Қазақстан Республикасы Үкiметінің Веб-сайтын сүйемелдеу. Мемлекеттiк органдардың заңнамалық сипаттағы ақпараттық хабарламалары мен құжаттарына қол жеткізу мүмкiндiгi - 4%. </w:t>
      </w:r>
      <w:r>
        <w:br/>
      </w:r>
      <w:r>
        <w:rPr>
          <w:rFonts w:ascii="Times New Roman"/>
          <w:b w:val="false"/>
          <w:i w:val="false"/>
          <w:color w:val="000000"/>
          <w:sz w:val="28"/>
        </w:rPr>
        <w:t xml:space="preserve">
7. Интернет - ресурстардың мониторингi. </w:t>
      </w:r>
      <w:r>
        <w:br/>
      </w:r>
      <w:r>
        <w:rPr>
          <w:rFonts w:ascii="Times New Roman"/>
          <w:b w:val="false"/>
          <w:i w:val="false"/>
          <w:color w:val="000000"/>
          <w:sz w:val="28"/>
        </w:rPr>
        <w:t xml:space="preserve">
Интернет - ресурстарының жүргізiлген iс-шараларының мониторингінің деректерiн пайдаланудың өсуiн ескере отырып (жылына 2 рет) осы iс-шараның құны жарты жылда 1025 млн. теңгенi құрайды. Iс-шараның бiр жылғы құны 2050 млн. теңге. </w:t>
      </w:r>
      <w:r>
        <w:br/>
      </w:r>
      <w:r>
        <w:rPr>
          <w:rFonts w:ascii="Times New Roman"/>
          <w:b w:val="false"/>
          <w:i w:val="false"/>
          <w:color w:val="000000"/>
          <w:sz w:val="28"/>
        </w:rPr>
        <w:t xml:space="preserve">
8. Жабдықтарды, операциялық жүйелердi және деректер қорын жүйелiк-техникалық қызмет көрсету. </w:t>
      </w:r>
      <w:r>
        <w:br/>
      </w:r>
      <w:r>
        <w:rPr>
          <w:rFonts w:ascii="Times New Roman"/>
          <w:b w:val="false"/>
          <w:i w:val="false"/>
          <w:color w:val="000000"/>
          <w:sz w:val="28"/>
        </w:rPr>
        <w:t xml:space="preserve">
Операциялық жүйелердi және деректер қорының жұмыс істеуi үшiн жағдайларды сақтау жабдықтардың жұмыс істей алмау қаупiн төмендету 90%. </w:t>
      </w:r>
      <w:r>
        <w:br/>
      </w:r>
      <w:r>
        <w:rPr>
          <w:rFonts w:ascii="Times New Roman"/>
          <w:b w:val="false"/>
          <w:i w:val="false"/>
          <w:color w:val="000000"/>
          <w:sz w:val="28"/>
        </w:rPr>
        <w:t xml:space="preserve">
9. Телекоммуникациялық қызметтер (қосылған ақпараттық жүйелердің саны). </w:t>
      </w:r>
      <w:r>
        <w:br/>
      </w:r>
      <w:r>
        <w:rPr>
          <w:rFonts w:ascii="Times New Roman"/>
          <w:b w:val="false"/>
          <w:i w:val="false"/>
          <w:color w:val="000000"/>
          <w:sz w:val="28"/>
        </w:rPr>
        <w:t xml:space="preserve">
Уақытты үнемдеу, шығынды төмендету. </w:t>
      </w:r>
      <w:r>
        <w:br/>
      </w:r>
      <w:r>
        <w:rPr>
          <w:rFonts w:ascii="Times New Roman"/>
          <w:b w:val="false"/>
          <w:i w:val="false"/>
          <w:color w:val="000000"/>
          <w:sz w:val="28"/>
        </w:rPr>
        <w:t xml:space="preserve">
Уақтылығы: бекiтiлген графиктерге сәйкес iс-шаралар белгiленген мерзiмде жүзеге асырылатын болады.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1. Сүйемелдеу (ЭҚАБЖ басқару). </w:t>
      </w:r>
      <w:r>
        <w:br/>
      </w:r>
      <w:r>
        <w:rPr>
          <w:rFonts w:ascii="Times New Roman"/>
          <w:b w:val="false"/>
          <w:i w:val="false"/>
          <w:color w:val="000000"/>
          <w:sz w:val="28"/>
        </w:rPr>
        <w:t xml:space="preserve">
Электрондық құжат айналымының бiрыңғай жүйесiнің сапалы және қол жетiмдi бағдарламалық қамтамасыз етуiне мемлекеттiк органдарды 90% қанағаттандырады. </w:t>
      </w:r>
      <w:r>
        <w:br/>
      </w:r>
      <w:r>
        <w:rPr>
          <w:rFonts w:ascii="Times New Roman"/>
          <w:b w:val="false"/>
          <w:i w:val="false"/>
          <w:color w:val="000000"/>
          <w:sz w:val="28"/>
        </w:rPr>
        <w:t xml:space="preserve">
2. Мемлекеттiк органдардың ақпараттық ресурстары мен ақпараттық жүйелерінің Мемлекеттiк тiркелiмiн сүйемелдеу: </w:t>
      </w:r>
      <w:r>
        <w:br/>
      </w:r>
      <w:r>
        <w:rPr>
          <w:rFonts w:ascii="Times New Roman"/>
          <w:b w:val="false"/>
          <w:i w:val="false"/>
          <w:color w:val="000000"/>
          <w:sz w:val="28"/>
        </w:rPr>
        <w:t xml:space="preserve">
1) ақпараттық ресурстары мен ақпараттық жүйелерi туралы ақпаратты 100 % жүйелеу (АР мен АЖ) </w:t>
      </w:r>
      <w:r>
        <w:br/>
      </w:r>
      <w:r>
        <w:rPr>
          <w:rFonts w:ascii="Times New Roman"/>
          <w:b w:val="false"/>
          <w:i w:val="false"/>
          <w:color w:val="000000"/>
          <w:sz w:val="28"/>
        </w:rPr>
        <w:t xml:space="preserve">
2) ақпараттық ресурстар мен ақпараттық жүйелердi бiрегейлендiрудi ұйымдастыру үшін АР мен АЖ әзiрлеушiлерiне 100% ақпаратты ұсыну. </w:t>
      </w:r>
      <w:r>
        <w:br/>
      </w:r>
      <w:r>
        <w:rPr>
          <w:rFonts w:ascii="Times New Roman"/>
          <w:b w:val="false"/>
          <w:i w:val="false"/>
          <w:color w:val="000000"/>
          <w:sz w:val="28"/>
        </w:rPr>
        <w:t xml:space="preserve">
3. Жүйелерді, сараптауды сүйемелдеу, оның ішінде сынақ зертханасын. </w:t>
      </w:r>
      <w:r>
        <w:br/>
      </w:r>
      <w:r>
        <w:rPr>
          <w:rFonts w:ascii="Times New Roman"/>
          <w:b w:val="false"/>
          <w:i w:val="false"/>
          <w:color w:val="000000"/>
          <w:sz w:val="28"/>
        </w:rPr>
        <w:t xml:space="preserve">
Бағдарламалық құралдар мен деректер қорының сапасын 100% бағалау. </w:t>
      </w:r>
      <w:r>
        <w:br/>
      </w:r>
      <w:r>
        <w:rPr>
          <w:rFonts w:ascii="Times New Roman"/>
          <w:b w:val="false"/>
          <w:i w:val="false"/>
          <w:color w:val="000000"/>
          <w:sz w:val="28"/>
        </w:rPr>
        <w:t xml:space="preserve">
4. Бағдарламалық кодтар депозитарийiн және нормативтiк техникалық құжаттарды сүйемелдеу. </w:t>
      </w:r>
      <w:r>
        <w:br/>
      </w:r>
      <w:r>
        <w:rPr>
          <w:rFonts w:ascii="Times New Roman"/>
          <w:b w:val="false"/>
          <w:i w:val="false"/>
          <w:color w:val="000000"/>
          <w:sz w:val="28"/>
        </w:rPr>
        <w:t xml:space="preserve">
Мемлекеттiк органдардың мемлекеттiк ақпараттық-телекоммуникациялық құжаттары мен кодтарының депозитарийiн 100% сақтау. </w:t>
      </w:r>
      <w:r>
        <w:br/>
      </w:r>
      <w:r>
        <w:rPr>
          <w:rFonts w:ascii="Times New Roman"/>
          <w:b w:val="false"/>
          <w:i w:val="false"/>
          <w:color w:val="000000"/>
          <w:sz w:val="28"/>
        </w:rPr>
        <w:t xml:space="preserve">
5. "Жеке тұлғалар" мемлекеттiк деректер қорының қолданбалы бағдарламалық қамтамасыз етуiн сүйемелдеу: </w:t>
      </w:r>
      <w:r>
        <w:br/>
      </w:r>
      <w:r>
        <w:rPr>
          <w:rFonts w:ascii="Times New Roman"/>
          <w:b w:val="false"/>
          <w:i w:val="false"/>
          <w:color w:val="000000"/>
          <w:sz w:val="28"/>
        </w:rPr>
        <w:t xml:space="preserve">
1) Мемлекеттік органдар мен жергiлiктi өзiн-өзi басқару органдарына жүгiнген кездегi уақытын қысқарту және халыққа көрсетiлетiн ақпараттық қызметтi 100% жақсарту; </w:t>
      </w:r>
      <w:r>
        <w:br/>
      </w:r>
      <w:r>
        <w:rPr>
          <w:rFonts w:ascii="Times New Roman"/>
          <w:b w:val="false"/>
          <w:i w:val="false"/>
          <w:color w:val="000000"/>
          <w:sz w:val="28"/>
        </w:rPr>
        <w:t xml:space="preserve">
2) Мемлекеттік органдарды және халықтың арнайы категориядағы есебiмен айналысатындарды Қазақстан Республикасына уақытша келгендердi және тұратын халықтар туралы өзектiленген және шынайы ақпараттар туралы қамтамасыз ету. </w:t>
      </w:r>
      <w:r>
        <w:br/>
      </w:r>
      <w:r>
        <w:rPr>
          <w:rFonts w:ascii="Times New Roman"/>
          <w:b w:val="false"/>
          <w:i w:val="false"/>
          <w:color w:val="000000"/>
          <w:sz w:val="28"/>
        </w:rPr>
        <w:t xml:space="preserve">
6. Қазақстан Республикасы Үкiметi мен мемлекеттiк органдардың Веб-сайтын сүйемелдеу (мемлекеттiк органдардың саны). </w:t>
      </w:r>
      <w:r>
        <w:br/>
      </w:r>
      <w:r>
        <w:rPr>
          <w:rFonts w:ascii="Times New Roman"/>
          <w:b w:val="false"/>
          <w:i w:val="false"/>
          <w:color w:val="000000"/>
          <w:sz w:val="28"/>
        </w:rPr>
        <w:t xml:space="preserve">
Әрбiр мемлекеттiк органды 100% ақпаратының ашықтығы мен қол жетiмділігi. </w:t>
      </w:r>
      <w:r>
        <w:br/>
      </w:r>
      <w:r>
        <w:rPr>
          <w:rFonts w:ascii="Times New Roman"/>
          <w:b w:val="false"/>
          <w:i w:val="false"/>
          <w:color w:val="000000"/>
          <w:sz w:val="28"/>
        </w:rPr>
        <w:t xml:space="preserve">
7. Интернет-ресурстардың мониторингi. </w:t>
      </w:r>
      <w:r>
        <w:br/>
      </w:r>
      <w:r>
        <w:rPr>
          <w:rFonts w:ascii="Times New Roman"/>
          <w:b w:val="false"/>
          <w:i w:val="false"/>
          <w:color w:val="000000"/>
          <w:sz w:val="28"/>
        </w:rPr>
        <w:t xml:space="preserve">
Интернет саласын дамыту туралы талдау есебiмен 100 % қанағаттандыру. </w:t>
      </w:r>
      <w:r>
        <w:br/>
      </w:r>
      <w:r>
        <w:rPr>
          <w:rFonts w:ascii="Times New Roman"/>
          <w:b w:val="false"/>
          <w:i w:val="false"/>
          <w:color w:val="000000"/>
          <w:sz w:val="28"/>
        </w:rPr>
        <w:t xml:space="preserve">
8. Жабдықтарды, операциялық жүйелердi және деректер қорын жүйелiк-техникалық қызмет көрсету. </w:t>
      </w:r>
      <w:r>
        <w:br/>
      </w:r>
      <w:r>
        <w:rPr>
          <w:rFonts w:ascii="Times New Roman"/>
          <w:b w:val="false"/>
          <w:i w:val="false"/>
          <w:color w:val="000000"/>
          <w:sz w:val="28"/>
        </w:rPr>
        <w:t xml:space="preserve">
Техникалық жабдықтар мен базалық бағдарламалық қамтамасыз етудің үздіксiз 100% жұмыс iстеуiн қамтамасыз ету. </w:t>
      </w:r>
      <w:r>
        <w:br/>
      </w:r>
      <w:r>
        <w:rPr>
          <w:rFonts w:ascii="Times New Roman"/>
          <w:b w:val="false"/>
          <w:i w:val="false"/>
          <w:color w:val="000000"/>
          <w:sz w:val="28"/>
        </w:rPr>
        <w:t xml:space="preserve">
9. Телекоммуникациялық қызметтер (қосылған ақпараттық жүйелердің саны). </w:t>
      </w:r>
      <w:r>
        <w:br/>
      </w:r>
      <w:r>
        <w:rPr>
          <w:rFonts w:ascii="Times New Roman"/>
          <w:b w:val="false"/>
          <w:i w:val="false"/>
          <w:color w:val="000000"/>
          <w:sz w:val="28"/>
        </w:rPr>
        <w:t xml:space="preserve">
Ақпараттық жүйелердің жұмыс iстеуiне қажеттi телекоммуникациялық ресурстардағы қажеттiлiктi 100% қамтамасыз ету. </w:t>
      </w:r>
    </w:p>
    <w:bookmarkStart w:name="z9" w:id="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374-ҚОСЫМША             </w:t>
      </w:r>
    </w:p>
    <w:bookmarkEnd w:id="9"/>
    <w:p>
      <w:pPr>
        <w:spacing w:after="0"/>
        <w:ind w:left="0"/>
        <w:jc w:val="both"/>
      </w:pPr>
      <w:r>
        <w:rPr>
          <w:rFonts w:ascii="Times New Roman"/>
          <w:b w:val="false"/>
          <w:i w:val="false"/>
          <w:color w:val="000000"/>
          <w:sz w:val="28"/>
          <w:u w:val="single"/>
        </w:rPr>
        <w:t xml:space="preserve">603 - Қазақстан Республикасы Ақпараттандыру және </w:t>
      </w:r>
      <w:r>
        <w:br/>
      </w:r>
      <w:r>
        <w:rPr>
          <w:rFonts w:ascii="Times New Roman"/>
          <w:b w:val="false"/>
          <w:i w:val="false"/>
          <w:color w:val="000000"/>
          <w:sz w:val="28"/>
        </w:rPr>
        <w:t>
</w:t>
      </w:r>
      <w:r>
        <w:rPr>
          <w:rFonts w:ascii="Times New Roman"/>
          <w:b w:val="false"/>
          <w:i w:val="false"/>
          <w:color w:val="000000"/>
          <w:sz w:val="28"/>
          <w:u w:val="single"/>
        </w:rPr>
        <w:t xml:space="preserve">байланыс агенттiгi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"Байланыс және хабар таратудың ғарыштық аппараттарын </w:t>
      </w:r>
      <w:r>
        <w:br/>
      </w:r>
      <w:r>
        <w:rPr>
          <w:rFonts w:ascii="Times New Roman"/>
          <w:b/>
          <w:i w:val="false"/>
          <w:color w:val="000000"/>
        </w:rPr>
        <w:t xml:space="preserve">
басқаруды қамтамасыз ету" </w:t>
      </w:r>
      <w:r>
        <w:br/>
      </w:r>
      <w:r>
        <w:rPr>
          <w:rFonts w:ascii="Times New Roman"/>
          <w:b/>
          <w:i w:val="false"/>
          <w:color w:val="000000"/>
        </w:rPr>
        <w:t xml:space="preserve">
деген 012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549451 мың теңге (бec жүз қырық тоғыз миллион төрт жүз елу бiр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"Сақтандыру қызметi туралы" Қазақстан Республикасының 2000 жылғы 18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"Байланыс және хабар таратудың ұлттық геостационарлық спутниктi құру және ұшыру туралы кейбiр мәселелер" Қазақстан Республикасы Үкiметінің 2003 жылғы 30 желтоқсандағы </w:t>
      </w:r>
      <w:r>
        <w:br/>
      </w:r>
      <w:r>
        <w:rPr>
          <w:rFonts w:ascii="Times New Roman"/>
          <w:b w:val="false"/>
          <w:i w:val="false"/>
          <w:color w:val="000000"/>
          <w:sz w:val="28"/>
        </w:rPr>
        <w:t>
N 1355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байланыс және хабар тарату ұлттық спутник жүйесінің қызметiн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қазақстандық спутниктің орбиталды позициясын басқа елдермен - Байланыстың халықаралық электркеңесінің мүшелерiмен халықаралық координациялау жөнiндегi жұмыстар жүргiзу; </w:t>
      </w:r>
      <w:r>
        <w:br/>
      </w:r>
      <w:r>
        <w:rPr>
          <w:rFonts w:ascii="Times New Roman"/>
          <w:b w:val="false"/>
          <w:i w:val="false"/>
          <w:color w:val="000000"/>
          <w:sz w:val="28"/>
        </w:rPr>
        <w:t xml:space="preserve">
байланыс және хабар таратудың ұлттық геостационарлық спутниктің, жердегi ғарыштық инфрақұрылымының сақтандыруын қамтамасыз ету, ғарыштық инфрақұрылымын басқарудың жердегi кешенiнiң қызметiн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бағдарламаның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1073"/>
        <w:gridCol w:w="1893"/>
        <w:gridCol w:w="4473"/>
        <w:gridCol w:w="1433"/>
        <w:gridCol w:w="15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w:t>
            </w:r>
            <w:r>
              <w:br/>
            </w:r>
            <w:r>
              <w:rPr>
                <w:rFonts w:ascii="Times New Roman"/>
                <w:b w:val="false"/>
                <w:i w:val="false"/>
                <w:color w:val="000000"/>
                <w:sz w:val="20"/>
              </w:rPr>
              <w:t xml:space="preserve">
іс-шаралар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 </w:t>
            </w:r>
            <w:r>
              <w:br/>
            </w:r>
            <w:r>
              <w:rPr>
                <w:rFonts w:ascii="Times New Roman"/>
                <w:b w:val="false"/>
                <w:i w:val="false"/>
                <w:color w:val="000000"/>
                <w:sz w:val="20"/>
              </w:rPr>
              <w:t xml:space="preserve">
зімі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және </w:t>
            </w:r>
            <w:r>
              <w:br/>
            </w:r>
            <w:r>
              <w:rPr>
                <w:rFonts w:ascii="Times New Roman"/>
                <w:b w:val="false"/>
                <w:i w:val="false"/>
                <w:color w:val="000000"/>
                <w:sz w:val="20"/>
              </w:rPr>
              <w:t xml:space="preserve">
хабар </w:t>
            </w:r>
            <w:r>
              <w:br/>
            </w:r>
            <w:r>
              <w:rPr>
                <w:rFonts w:ascii="Times New Roman"/>
                <w:b w:val="false"/>
                <w:i w:val="false"/>
                <w:color w:val="000000"/>
                <w:sz w:val="20"/>
              </w:rPr>
              <w:t xml:space="preserve">
таратудың </w:t>
            </w:r>
            <w:r>
              <w:br/>
            </w:r>
            <w:r>
              <w:rPr>
                <w:rFonts w:ascii="Times New Roman"/>
                <w:b w:val="false"/>
                <w:i w:val="false"/>
                <w:color w:val="000000"/>
                <w:sz w:val="20"/>
              </w:rPr>
              <w:t xml:space="preserve">
ғарыштық </w:t>
            </w:r>
            <w:r>
              <w:br/>
            </w:r>
            <w:r>
              <w:rPr>
                <w:rFonts w:ascii="Times New Roman"/>
                <w:b w:val="false"/>
                <w:i w:val="false"/>
                <w:color w:val="000000"/>
                <w:sz w:val="20"/>
              </w:rPr>
              <w:t xml:space="preserve">
аппарат-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басқаруды қамта- </w:t>
            </w:r>
            <w:r>
              <w:br/>
            </w:r>
            <w:r>
              <w:rPr>
                <w:rFonts w:ascii="Times New Roman"/>
                <w:b w:val="false"/>
                <w:i w:val="false"/>
                <w:color w:val="000000"/>
                <w:sz w:val="20"/>
              </w:rPr>
              <w:t xml:space="preserve">
масыз ету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w:t>
            </w:r>
            <w:r>
              <w:br/>
            </w:r>
            <w:r>
              <w:rPr>
                <w:rFonts w:ascii="Times New Roman"/>
                <w:b w:val="false"/>
                <w:i w:val="false"/>
                <w:color w:val="000000"/>
                <w:sz w:val="20"/>
              </w:rPr>
              <w:t xml:space="preserve">
спутниктің орбиталды </w:t>
            </w:r>
            <w:r>
              <w:br/>
            </w:r>
            <w:r>
              <w:rPr>
                <w:rFonts w:ascii="Times New Roman"/>
                <w:b w:val="false"/>
                <w:i w:val="false"/>
                <w:color w:val="000000"/>
                <w:sz w:val="20"/>
              </w:rPr>
              <w:t xml:space="preserve">
позициясын халықаралық </w:t>
            </w:r>
            <w:r>
              <w:br/>
            </w:r>
            <w:r>
              <w:rPr>
                <w:rFonts w:ascii="Times New Roman"/>
                <w:b w:val="false"/>
                <w:i w:val="false"/>
                <w:color w:val="000000"/>
                <w:sz w:val="20"/>
              </w:rPr>
              <w:t xml:space="preserve">
координациялауды </w:t>
            </w:r>
            <w:r>
              <w:br/>
            </w:r>
            <w:r>
              <w:rPr>
                <w:rFonts w:ascii="Times New Roman"/>
                <w:b w:val="false"/>
                <w:i w:val="false"/>
                <w:color w:val="000000"/>
                <w:sz w:val="20"/>
              </w:rPr>
              <w:t xml:space="preserve">
iске асыруға, </w:t>
            </w:r>
            <w:r>
              <w:br/>
            </w:r>
            <w:r>
              <w:rPr>
                <w:rFonts w:ascii="Times New Roman"/>
                <w:b w:val="false"/>
                <w:i w:val="false"/>
                <w:color w:val="000000"/>
                <w:sz w:val="20"/>
              </w:rPr>
              <w:t xml:space="preserve">
байланыс және хабар </w:t>
            </w:r>
            <w:r>
              <w:br/>
            </w:r>
            <w:r>
              <w:rPr>
                <w:rFonts w:ascii="Times New Roman"/>
                <w:b w:val="false"/>
                <w:i w:val="false"/>
                <w:color w:val="000000"/>
                <w:sz w:val="20"/>
              </w:rPr>
              <w:t xml:space="preserve">
таратудың ұлттық </w:t>
            </w:r>
            <w:r>
              <w:br/>
            </w:r>
            <w:r>
              <w:rPr>
                <w:rFonts w:ascii="Times New Roman"/>
                <w:b w:val="false"/>
                <w:i w:val="false"/>
                <w:color w:val="000000"/>
                <w:sz w:val="20"/>
              </w:rPr>
              <w:t xml:space="preserve">
геостационарлық </w:t>
            </w:r>
            <w:r>
              <w:br/>
            </w:r>
            <w:r>
              <w:rPr>
                <w:rFonts w:ascii="Times New Roman"/>
                <w:b w:val="false"/>
                <w:i w:val="false"/>
                <w:color w:val="000000"/>
                <w:sz w:val="20"/>
              </w:rPr>
              <w:t xml:space="preserve">
спутниктің, жердегі </w:t>
            </w:r>
            <w:r>
              <w:br/>
            </w:r>
            <w:r>
              <w:rPr>
                <w:rFonts w:ascii="Times New Roman"/>
                <w:b w:val="false"/>
                <w:i w:val="false"/>
                <w:color w:val="000000"/>
                <w:sz w:val="20"/>
              </w:rPr>
              <w:t xml:space="preserve">
ғарыштық инфрақұры- </w:t>
            </w:r>
            <w:r>
              <w:br/>
            </w:r>
            <w:r>
              <w:rPr>
                <w:rFonts w:ascii="Times New Roman"/>
                <w:b w:val="false"/>
                <w:i w:val="false"/>
                <w:color w:val="000000"/>
                <w:sz w:val="20"/>
              </w:rPr>
              <w:t xml:space="preserve">
лымының сақтандыруын </w:t>
            </w:r>
            <w:r>
              <w:br/>
            </w:r>
            <w:r>
              <w:rPr>
                <w:rFonts w:ascii="Times New Roman"/>
                <w:b w:val="false"/>
                <w:i w:val="false"/>
                <w:color w:val="000000"/>
                <w:sz w:val="20"/>
              </w:rPr>
              <w:t xml:space="preserve">
қамтамасыз ету және </w:t>
            </w:r>
            <w:r>
              <w:br/>
            </w:r>
            <w:r>
              <w:rPr>
                <w:rFonts w:ascii="Times New Roman"/>
                <w:b w:val="false"/>
                <w:i w:val="false"/>
                <w:color w:val="000000"/>
                <w:sz w:val="20"/>
              </w:rPr>
              <w:t xml:space="preserve">
"Метеостанция-2", спутниктiк байланыстың 2 арнасын жалдауға </w:t>
            </w:r>
            <w:r>
              <w:br/>
            </w:r>
            <w:r>
              <w:rPr>
                <w:rFonts w:ascii="Times New Roman"/>
                <w:b w:val="false"/>
                <w:i w:val="false"/>
                <w:color w:val="000000"/>
                <w:sz w:val="20"/>
              </w:rPr>
              <w:t xml:space="preserve">
мүліктік кешенiн </w:t>
            </w:r>
            <w:r>
              <w:br/>
            </w:r>
            <w:r>
              <w:rPr>
                <w:rFonts w:ascii="Times New Roman"/>
                <w:b w:val="false"/>
                <w:i w:val="false"/>
                <w:color w:val="000000"/>
                <w:sz w:val="20"/>
              </w:rPr>
              <w:t xml:space="preserve">
ұстау үшін "Ғарыштық </w:t>
            </w:r>
            <w:r>
              <w:br/>
            </w:r>
            <w:r>
              <w:rPr>
                <w:rFonts w:ascii="Times New Roman"/>
                <w:b w:val="false"/>
                <w:i w:val="false"/>
                <w:color w:val="000000"/>
                <w:sz w:val="20"/>
              </w:rPr>
              <w:t xml:space="preserve">
байланыс және </w:t>
            </w:r>
            <w:r>
              <w:br/>
            </w:r>
            <w:r>
              <w:rPr>
                <w:rFonts w:ascii="Times New Roman"/>
                <w:b w:val="false"/>
                <w:i w:val="false"/>
                <w:color w:val="000000"/>
                <w:sz w:val="20"/>
              </w:rPr>
              <w:t xml:space="preserve">
радиоэлектрондық </w:t>
            </w:r>
            <w:r>
              <w:br/>
            </w:r>
            <w:r>
              <w:rPr>
                <w:rFonts w:ascii="Times New Roman"/>
                <w:b w:val="false"/>
                <w:i w:val="false"/>
                <w:color w:val="000000"/>
                <w:sz w:val="20"/>
              </w:rPr>
              <w:t xml:space="preserve">
құралдардың электр </w:t>
            </w:r>
            <w:r>
              <w:br/>
            </w:r>
            <w:r>
              <w:rPr>
                <w:rFonts w:ascii="Times New Roman"/>
                <w:b w:val="false"/>
                <w:i w:val="false"/>
                <w:color w:val="000000"/>
                <w:sz w:val="20"/>
              </w:rPr>
              <w:t xml:space="preserve">
магниттік үйлесiмдi- </w:t>
            </w:r>
            <w:r>
              <w:br/>
            </w:r>
            <w:r>
              <w:rPr>
                <w:rFonts w:ascii="Times New Roman"/>
                <w:b w:val="false"/>
                <w:i w:val="false"/>
                <w:color w:val="000000"/>
                <w:sz w:val="20"/>
              </w:rPr>
              <w:t xml:space="preserve">
лiгі республикалық </w:t>
            </w:r>
            <w:r>
              <w:br/>
            </w:r>
            <w:r>
              <w:rPr>
                <w:rFonts w:ascii="Times New Roman"/>
                <w:b w:val="false"/>
                <w:i w:val="false"/>
                <w:color w:val="000000"/>
                <w:sz w:val="20"/>
              </w:rPr>
              <w:t xml:space="preserve">
орталығы" АҚ-ға </w:t>
            </w:r>
            <w:r>
              <w:br/>
            </w:r>
            <w:r>
              <w:rPr>
                <w:rFonts w:ascii="Times New Roman"/>
                <w:b w:val="false"/>
                <w:i w:val="false"/>
                <w:color w:val="000000"/>
                <w:sz w:val="20"/>
              </w:rPr>
              <w:t xml:space="preserve">
әртүрлi ағымдық </w:t>
            </w:r>
            <w:r>
              <w:br/>
            </w:r>
            <w:r>
              <w:rPr>
                <w:rFonts w:ascii="Times New Roman"/>
                <w:b w:val="false"/>
                <w:i w:val="false"/>
                <w:color w:val="000000"/>
                <w:sz w:val="20"/>
              </w:rPr>
              <w:t xml:space="preserve">
трансферттер аудару.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Бюджеттiк бағдарламаны орындаудан күтілетін нәтижелер </w:t>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1) жиілік-орбиталды жоспарларды таңдау, негiздеу және талдау, КАZSАТ жүйесінің жиiлiлiк иеленудi халықаралық координациялау; </w:t>
      </w:r>
      <w:r>
        <w:br/>
      </w:r>
      <w:r>
        <w:rPr>
          <w:rFonts w:ascii="Times New Roman"/>
          <w:b w:val="false"/>
          <w:i w:val="false"/>
          <w:color w:val="000000"/>
          <w:sz w:val="28"/>
        </w:rPr>
        <w:t xml:space="preserve">
Тапсырушының Байланыс әкiмшілігіне және тiкелей Тапсырушыға тапсыру үшiн жоспарлы және жоспардан тыс жиілік белдеулерінің халықаралық тапсырыс құжаттарының жобаларын дайындау, өңдеу және әзiрлеу, Зерттеу комиссияларда сәйкес жиiлiк белдеулердi регламентациялаудың проблемаларын шешу кезiнде ұсыныстарды өңдеу және негiздеу; координацияға ақпараттық-талдау қамтамасыз етудi жүргiзу; жүйенің жиілік иеленудi халықаралық координациялау және тiркеу жөнiнде есеп берулердi жүйелi түрде дайындау және тапсыру; арнайы бағдарламалық қамтамасыз етудi өңдеу (модификация); </w:t>
      </w:r>
      <w:r>
        <w:br/>
      </w:r>
      <w:r>
        <w:rPr>
          <w:rFonts w:ascii="Times New Roman"/>
          <w:b w:val="false"/>
          <w:i w:val="false"/>
          <w:color w:val="000000"/>
          <w:sz w:val="28"/>
        </w:rPr>
        <w:t xml:space="preserve">
2) Байланыс және хабар таратудың ұлттық геостационарлық спутниктi, жердегi ғарыштық инфрақұрылымын сақтандыру; </w:t>
      </w:r>
      <w:r>
        <w:br/>
      </w:r>
      <w:r>
        <w:rPr>
          <w:rFonts w:ascii="Times New Roman"/>
          <w:b w:val="false"/>
          <w:i w:val="false"/>
          <w:color w:val="000000"/>
          <w:sz w:val="28"/>
        </w:rPr>
        <w:t xml:space="preserve">
3) "Метеостанция-2" мүлiктiк кешенiн ағымдық ұстау; </w:t>
      </w:r>
      <w:r>
        <w:br/>
      </w:r>
      <w:r>
        <w:rPr>
          <w:rFonts w:ascii="Times New Roman"/>
          <w:b w:val="false"/>
          <w:i w:val="false"/>
          <w:color w:val="000000"/>
          <w:sz w:val="28"/>
        </w:rPr>
        <w:t xml:space="preserve">
4) спутниктiк байланыстың 2 арнасын жалдау. </w:t>
      </w:r>
      <w:r>
        <w:br/>
      </w:r>
      <w:r>
        <w:rPr>
          <w:rFonts w:ascii="Times New Roman"/>
          <w:b w:val="false"/>
          <w:i w:val="false"/>
          <w:color w:val="000000"/>
          <w:sz w:val="28"/>
        </w:rPr>
        <w:t xml:space="preserve">
Соңғы нәтиже: байланыс және хабар таратудың ұлттық спутниктiк жүйесiнiң сенiмдi жұмыс iстеуiн қамтамасыз ету. </w:t>
      </w:r>
      <w:r>
        <w:br/>
      </w:r>
      <w:r>
        <w:rPr>
          <w:rFonts w:ascii="Times New Roman"/>
          <w:b w:val="false"/>
          <w:i w:val="false"/>
          <w:color w:val="000000"/>
          <w:sz w:val="28"/>
        </w:rPr>
        <w:t xml:space="preserve">
Қаржы-экономикалық нәтижесi: қолданыстағы заңдарға сәйкес мемлекеттiк сатып алуларды жүргiзу. </w:t>
      </w:r>
      <w:r>
        <w:br/>
      </w:r>
      <w:r>
        <w:rPr>
          <w:rFonts w:ascii="Times New Roman"/>
          <w:b w:val="false"/>
          <w:i w:val="false"/>
          <w:color w:val="000000"/>
          <w:sz w:val="28"/>
        </w:rPr>
        <w:t xml:space="preserve">
Уақтылығы: бекiтiлген қаржыландыру жоспарымен сәйкес. </w:t>
      </w:r>
      <w:r>
        <w:br/>
      </w:r>
      <w:r>
        <w:rPr>
          <w:rFonts w:ascii="Times New Roman"/>
          <w:b w:val="false"/>
          <w:i w:val="false"/>
          <w:color w:val="000000"/>
          <w:sz w:val="28"/>
        </w:rPr>
        <w:t xml:space="preserve">
Сапасы: қазақстандық спутниктің меншік орбиталды позициясын халықаралық құқықтық қорғауды қамтамасыз ету; </w:t>
      </w:r>
      <w:r>
        <w:br/>
      </w:r>
      <w:r>
        <w:rPr>
          <w:rFonts w:ascii="Times New Roman"/>
          <w:b w:val="false"/>
          <w:i w:val="false"/>
          <w:color w:val="000000"/>
          <w:sz w:val="28"/>
        </w:rPr>
        <w:t xml:space="preserve">
сақтандыру жағдайы келген кезде қорғауды қамтамасыз ету, "Метеостанция-2" мүлiктiк кешенінің тиесiлі қызмет етуiн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p>
    <w:bookmarkStart w:name="z10" w:id="1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375-ҚОСЫМША             </w:t>
      </w:r>
    </w:p>
    <w:bookmarkEnd w:id="10"/>
    <w:p>
      <w:pPr>
        <w:spacing w:after="0"/>
        <w:ind w:left="0"/>
        <w:jc w:val="both"/>
      </w:pPr>
      <w:r>
        <w:rPr>
          <w:rFonts w:ascii="Times New Roman"/>
          <w:b w:val="false"/>
          <w:i w:val="false"/>
          <w:color w:val="000000"/>
          <w:sz w:val="28"/>
          <w:u w:val="single"/>
        </w:rPr>
        <w:t xml:space="preserve">603 - Қазақстан Республикасы Ақпараттандыру және </w:t>
      </w:r>
      <w:r>
        <w:br/>
      </w:r>
      <w:r>
        <w:rPr>
          <w:rFonts w:ascii="Times New Roman"/>
          <w:b w:val="false"/>
          <w:i w:val="false"/>
          <w:color w:val="000000"/>
          <w:sz w:val="28"/>
        </w:rPr>
        <w:t>
</w:t>
      </w:r>
      <w:r>
        <w:rPr>
          <w:rFonts w:ascii="Times New Roman"/>
          <w:b w:val="false"/>
          <w:i w:val="false"/>
          <w:color w:val="000000"/>
          <w:sz w:val="28"/>
          <w:u w:val="single"/>
        </w:rPr>
        <w:t xml:space="preserve">байланыс агенттiгi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"Почта-жинақтау жүйесiн дамыту" </w:t>
      </w:r>
      <w:r>
        <w:br/>
      </w:r>
      <w:r>
        <w:rPr>
          <w:rFonts w:ascii="Times New Roman"/>
          <w:b/>
          <w:i w:val="false"/>
          <w:color w:val="000000"/>
        </w:rPr>
        <w:t xml:space="preserve">
деген 013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900000 мың теңге (тоғыз жүз миллион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 жылғы 23 қазандағы </w:t>
      </w:r>
      <w:r>
        <w:rPr>
          <w:rFonts w:ascii="Times New Roman"/>
          <w:b w:val="false"/>
          <w:i w:val="false"/>
          <w:color w:val="000000"/>
          <w:sz w:val="28"/>
        </w:rPr>
        <w:t xml:space="preserve">  N 1015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Үкiметiнің "2005-2010 жылдарға арналған Қазақстан Республикасының дамыту бағдарламасын бекiту туралы" 2004 жылғы 20 қазандағы N 1077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халыққа және экономиканың нақты секторына жоғары сапалы деңгейде почта және қаржылық қызметтердің кең спектрiне еркiн қолжетiмдiлiктi қамтамасыз етуге қабiлеттi, тиiмдi почта-жинақтау жүйесiн қалыптастыру.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ауылдық және қалалық жерде 80 өндiрiстiк объектілер көлемiнде филиалдық почта-жинақтау жүйесiн капиталдық және техникалық жарақтандыру; ауылдық жерде 15 ауылдық байланыс бөлiмшелерiн салу арқылы меншіктiк филиалдық жүйе құру; ауылдық жерде почта байланыс бөлiмшелерінің операциялық залдарын 37 комплект көлемiнде өндiрiстiк жиһаздармен жабдықтау.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өзгертулер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2006 жылғы 23 қазандағы </w:t>
      </w:r>
      <w:r>
        <w:rPr>
          <w:rFonts w:ascii="Times New Roman"/>
          <w:b w:val="false"/>
          <w:i w:val="false"/>
          <w:color w:val="000000"/>
          <w:sz w:val="28"/>
        </w:rPr>
        <w:t xml:space="preserve">  N 1015 </w:t>
      </w:r>
      <w:r>
        <w:rPr>
          <w:rFonts w:ascii="Times New Roman"/>
          <w:b w:val="false"/>
          <w:i w:val="false"/>
          <w:color w:val="ff0000"/>
          <w:sz w:val="28"/>
        </w:rPr>
        <w:t xml:space="preserve">қаулыларымен.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1073"/>
        <w:gridCol w:w="1893"/>
        <w:gridCol w:w="4473"/>
        <w:gridCol w:w="1433"/>
        <w:gridCol w:w="15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w:t>
            </w:r>
            <w:r>
              <w:br/>
            </w:r>
            <w:r>
              <w:rPr>
                <w:rFonts w:ascii="Times New Roman"/>
                <w:b w:val="false"/>
                <w:i w:val="false"/>
                <w:color w:val="000000"/>
                <w:sz w:val="20"/>
              </w:rPr>
              <w:t xml:space="preserve">
іс-шаралар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 </w:t>
            </w:r>
            <w:r>
              <w:br/>
            </w:r>
            <w:r>
              <w:rPr>
                <w:rFonts w:ascii="Times New Roman"/>
                <w:b w:val="false"/>
                <w:i w:val="false"/>
                <w:color w:val="000000"/>
                <w:sz w:val="20"/>
              </w:rPr>
              <w:t xml:space="preserve">
зімі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дамыту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және қалаларда почта инфрақұрылымын дамыту үшiн "Қазпочта" акционерлiк қоғамының жарғылық капиталын ұлғайту.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жылдың 1-тоқсаны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bl>
    <w:p>
      <w:pPr>
        <w:spacing w:after="0"/>
        <w:ind w:left="0"/>
        <w:jc w:val="both"/>
      </w:pPr>
      <w:r>
        <w:rPr>
          <w:rFonts w:ascii="Times New Roman"/>
          <w:b w:val="false"/>
          <w:i w:val="false"/>
          <w:color w:val="ff0000"/>
          <w:sz w:val="28"/>
        </w:rPr>
        <w:t xml:space="preserve">       Ескерту. 6-тармаққа өзгертулер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 2006 жылғы 23 қазандағы </w:t>
      </w:r>
      <w:r>
        <w:rPr>
          <w:rFonts w:ascii="Times New Roman"/>
          <w:b w:val="false"/>
          <w:i w:val="false"/>
          <w:color w:val="ff0000"/>
          <w:sz w:val="28"/>
        </w:rPr>
        <w:t xml:space="preserve">  N 1015 </w:t>
      </w:r>
      <w:r>
        <w:rPr>
          <w:rFonts w:ascii="Times New Roman"/>
          <w:b w:val="false"/>
          <w:i w:val="false"/>
          <w:color w:val="ff0000"/>
          <w:sz w:val="28"/>
        </w:rPr>
        <w:t xml:space="preserve">қаулыларымен. </w:t>
      </w:r>
    </w:p>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44 аудандық тораптар және 36 қалалық почта байланысы бөлiмшелер ғимараттарын күрделi жөндеуден өткізу; 15 ауылдық почта байланысы бөлiмшелерінің құрылысын салу, почта салу және Қазақстан Республикасының Ұлттық банкi және Қазақстан Республикасының Iшкi iстер министрлiгi техникалық нығайту талаптарына сәйкестiкке келтiру; ауылдық почта байланысы бөлiмшелерiн 37 комплект көлемiнде өндiрiстiк жиһаздармен жабдықтау. </w:t>
      </w:r>
      <w:r>
        <w:br/>
      </w:r>
      <w:r>
        <w:rPr>
          <w:rFonts w:ascii="Times New Roman"/>
          <w:b w:val="false"/>
          <w:i w:val="false"/>
          <w:color w:val="000000"/>
          <w:sz w:val="28"/>
        </w:rPr>
        <w:t xml:space="preserve">
Соңғы нәтиже: 95 жаңадан жарақтандырылған почта байланысы бөлiмшелерiнде компьютерлiк және банктік жабдықтардың бiрыңғай инфо-коммуникациялық кеңiстiкте технологиялық қызметтерге нақты уақыт режимiнде пайдаланушылардың еркiн қолжетiмдiлiгiн қамтамасыз ету үшiн базалық алғы шарттарды құру. </w:t>
      </w:r>
      <w:r>
        <w:br/>
      </w:r>
      <w:r>
        <w:rPr>
          <w:rFonts w:ascii="Times New Roman"/>
          <w:b w:val="false"/>
          <w:i w:val="false"/>
          <w:color w:val="000000"/>
          <w:sz w:val="28"/>
        </w:rPr>
        <w:t xml:space="preserve">
Қаржы-экономикалық нәтижесi: көрсетiлетiн қызметтердің спектрiн кеңейту почта-жинақтау жүйесінің жалпы табысын 5-8 % өсiруге, және сәйкесiнше Қоғам жұмыскерлерінің еңбек ақысының 7-9% өсуiне, бюджеттің салықтық түсiмдерiн 3-5% өсуiне ықпал етедi. </w:t>
      </w:r>
      <w:r>
        <w:br/>
      </w:r>
      <w:r>
        <w:rPr>
          <w:rFonts w:ascii="Times New Roman"/>
          <w:b w:val="false"/>
          <w:i w:val="false"/>
          <w:color w:val="000000"/>
          <w:sz w:val="28"/>
        </w:rPr>
        <w:t xml:space="preserve">
Уақтылығы: жасалған келiсiм-шарттар мен құрылыс кестелерiне сәйкес. Сапасы: нақты уақыт режимiнде қаржылық қызметтер көрсету, пайдаланушылардың Интернетке бағытталған қызметтерге қолжетуi, жаңадан жарақтандырылған почта-жинақтау жүйесінің 95 бөлiмшелерiнде көрсетiлетiн қызметтердің спектрiн 10%-ға кеңейту.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2006 жылғы 23 қазандағы </w:t>
      </w:r>
      <w:r>
        <w:rPr>
          <w:rFonts w:ascii="Times New Roman"/>
          <w:b w:val="false"/>
          <w:i w:val="false"/>
          <w:color w:val="000000"/>
          <w:sz w:val="28"/>
        </w:rPr>
        <w:t xml:space="preserve">  N 1015 </w:t>
      </w:r>
      <w:r>
        <w:rPr>
          <w:rFonts w:ascii="Times New Roman"/>
          <w:b w:val="false"/>
          <w:i w:val="false"/>
          <w:color w:val="ff0000"/>
          <w:sz w:val="28"/>
        </w:rPr>
        <w:t xml:space="preserve">қаулыларымен. </w:t>
      </w:r>
    </w:p>
    <w:bookmarkStart w:name="z11" w:id="1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376-ҚОСЫМША             </w:t>
      </w:r>
    </w:p>
    <w:bookmarkEnd w:id="11"/>
    <w:p>
      <w:pPr>
        <w:spacing w:after="0"/>
        <w:ind w:left="0"/>
        <w:jc w:val="both"/>
      </w:pPr>
      <w:r>
        <w:rPr>
          <w:rFonts w:ascii="Times New Roman"/>
          <w:b w:val="false"/>
          <w:i w:val="false"/>
          <w:color w:val="000000"/>
          <w:sz w:val="28"/>
          <w:u w:val="single"/>
        </w:rPr>
        <w:t xml:space="preserve">603 - Қазақстан Республикасы Ақпараттандыру және </w:t>
      </w:r>
      <w:r>
        <w:br/>
      </w:r>
      <w:r>
        <w:rPr>
          <w:rFonts w:ascii="Times New Roman"/>
          <w:b w:val="false"/>
          <w:i w:val="false"/>
          <w:color w:val="000000"/>
          <w:sz w:val="28"/>
        </w:rPr>
        <w:t>
</w:t>
      </w:r>
      <w:r>
        <w:rPr>
          <w:rFonts w:ascii="Times New Roman"/>
          <w:b w:val="false"/>
          <w:i w:val="false"/>
          <w:color w:val="000000"/>
          <w:sz w:val="28"/>
          <w:u w:val="single"/>
        </w:rPr>
        <w:t xml:space="preserve">байланыс агенттiгi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"Ауылдағы байланыс операторларының әмбебап байланыс </w:t>
      </w:r>
      <w:r>
        <w:br/>
      </w:r>
      <w:r>
        <w:rPr>
          <w:rFonts w:ascii="Times New Roman"/>
          <w:b/>
          <w:i w:val="false"/>
          <w:color w:val="000000"/>
        </w:rPr>
        <w:t xml:space="preserve">
қызметтерiн ұсыну жөнiндегi залалдарына өтемақы" </w:t>
      </w:r>
      <w:r>
        <w:br/>
      </w:r>
      <w:r>
        <w:rPr>
          <w:rFonts w:ascii="Times New Roman"/>
          <w:b/>
          <w:i w:val="false"/>
          <w:color w:val="000000"/>
        </w:rPr>
        <w:t xml:space="preserve">
деген 017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3268183 мың теңге (үш миллиард екi жүз алпыс сегiз миллион бiр жүз сексен үш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2004 жылғы 5 шiлдедегi "Байланыс туралы" Қазақстан Республикасының Заңының  </w:t>
      </w:r>
      <w:r>
        <w:rPr>
          <w:rFonts w:ascii="Times New Roman"/>
          <w:b w:val="false"/>
          <w:i w:val="false"/>
          <w:color w:val="000000"/>
          <w:sz w:val="28"/>
        </w:rPr>
        <w:t xml:space="preserve">34-бабы </w:t>
      </w:r>
      <w:r>
        <w:rPr>
          <w:rFonts w:ascii="Times New Roman"/>
          <w:b w:val="false"/>
          <w:i w:val="false"/>
          <w:color w:val="000000"/>
          <w:sz w:val="28"/>
        </w:rPr>
        <w:t>; "Халыққа телекоммуникацияның әмбебап қызметтерiн көрсететiн байланыс операторларының шығындарын өтеу үшiн телекоммуникацияның әмбебап қызметтерінің құнын субсидиялау ережесiн бекiту туралы" Қазақстан Республикасы Үкiметінің 2004 жылғы 7 қазандағы N 1039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ауылдық елдi мекендерде телекоммуникацияның әмбебап қызметтерiне және ақпараттық ресурстарға халықтың қол жетiмдiлiгiн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ауылдық елдi мекендерде қызмет көрсететiн байланыс операторларының шығынсыз жұмыс iстеуiн қамтамасыз ету, оның iшiнде ауылдық елдi мекендердi 2006 жылы телефондандыру бойынша.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1073"/>
        <w:gridCol w:w="1893"/>
        <w:gridCol w:w="4473"/>
        <w:gridCol w:w="1433"/>
        <w:gridCol w:w="15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w:t>
            </w:r>
            <w:r>
              <w:br/>
            </w:r>
            <w:r>
              <w:rPr>
                <w:rFonts w:ascii="Times New Roman"/>
                <w:b w:val="false"/>
                <w:i w:val="false"/>
                <w:color w:val="000000"/>
                <w:sz w:val="20"/>
              </w:rPr>
              <w:t xml:space="preserve">
іс-шаралар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 </w:t>
            </w:r>
            <w:r>
              <w:br/>
            </w:r>
            <w:r>
              <w:rPr>
                <w:rFonts w:ascii="Times New Roman"/>
                <w:b w:val="false"/>
                <w:i w:val="false"/>
                <w:color w:val="000000"/>
                <w:sz w:val="20"/>
              </w:rPr>
              <w:t xml:space="preserve">
зімі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Ауылдағы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оператор-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әмбебап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терiн </w:t>
            </w:r>
            <w:r>
              <w:br/>
            </w:r>
            <w:r>
              <w:rPr>
                <w:rFonts w:ascii="Times New Roman"/>
                <w:b w:val="false"/>
                <w:i w:val="false"/>
                <w:color w:val="000000"/>
                <w:sz w:val="20"/>
              </w:rPr>
              <w:t xml:space="preserve">
ұсыну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дарына </w:t>
            </w:r>
            <w:r>
              <w:br/>
            </w:r>
            <w:r>
              <w:rPr>
                <w:rFonts w:ascii="Times New Roman"/>
                <w:b w:val="false"/>
                <w:i w:val="false"/>
                <w:color w:val="000000"/>
                <w:sz w:val="20"/>
              </w:rPr>
              <w:t xml:space="preserve">
өтемақы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Субсидиялау ережесiне </w:t>
            </w:r>
            <w:r>
              <w:br/>
            </w:r>
            <w:r>
              <w:rPr>
                <w:rFonts w:ascii="Times New Roman"/>
                <w:b w:val="false"/>
                <w:i w:val="false"/>
                <w:color w:val="000000"/>
                <w:sz w:val="20"/>
              </w:rPr>
              <w:t xml:space="preserve">
сәйкес ауыл халқына </w:t>
            </w:r>
            <w:r>
              <w:br/>
            </w:r>
            <w:r>
              <w:rPr>
                <w:rFonts w:ascii="Times New Roman"/>
                <w:b w:val="false"/>
                <w:i w:val="false"/>
                <w:color w:val="000000"/>
                <w:sz w:val="20"/>
              </w:rPr>
              <w:t xml:space="preserve">
телекоммуникацияның </w:t>
            </w:r>
            <w:r>
              <w:br/>
            </w:r>
            <w:r>
              <w:rPr>
                <w:rFonts w:ascii="Times New Roman"/>
                <w:b w:val="false"/>
                <w:i w:val="false"/>
                <w:color w:val="000000"/>
                <w:sz w:val="20"/>
              </w:rPr>
              <w:t xml:space="preserve">
әмбебап қызметтерiн </w:t>
            </w:r>
            <w:r>
              <w:br/>
            </w:r>
            <w:r>
              <w:rPr>
                <w:rFonts w:ascii="Times New Roman"/>
                <w:b w:val="false"/>
                <w:i w:val="false"/>
                <w:color w:val="000000"/>
                <w:sz w:val="20"/>
              </w:rPr>
              <w:t xml:space="preserve">
ұсыну бойынша ауылдық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операторларының </w:t>
            </w:r>
            <w:r>
              <w:br/>
            </w:r>
            <w:r>
              <w:rPr>
                <w:rFonts w:ascii="Times New Roman"/>
                <w:b w:val="false"/>
                <w:i w:val="false"/>
                <w:color w:val="000000"/>
                <w:sz w:val="20"/>
              </w:rPr>
              <w:t xml:space="preserve">
залалдарына өтемақы.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bl>
    <w:p>
      <w:pPr>
        <w:spacing w:after="0"/>
        <w:ind w:left="0"/>
        <w:jc w:val="both"/>
      </w:pPr>
      <w:r>
        <w:rPr>
          <w:rFonts w:ascii="Times New Roman"/>
          <w:b/>
          <w:i w:val="false"/>
          <w:color w:val="000000"/>
          <w:sz w:val="28"/>
        </w:rPr>
        <w:t xml:space="preserve">       7. Бюджеттiк бағдарламаны орындаудан күтілетін нәтижелер </w:t>
      </w:r>
      <w:r>
        <w:rPr>
          <w:rFonts w:ascii="Times New Roman"/>
          <w:b w:val="false"/>
          <w:i w:val="false"/>
          <w:color w:val="000000"/>
          <w:sz w:val="28"/>
        </w:rPr>
        <w:t xml:space="preserve">: Тікелей нәтиже: телекоммуникацияның әмбебап қызметтерiн көрсетушi ауылдық байланыс операторлары шығындарының өтемақысы 3268183 мың теңге көлемiнде. </w:t>
      </w:r>
      <w:r>
        <w:br/>
      </w:r>
      <w:r>
        <w:rPr>
          <w:rFonts w:ascii="Times New Roman"/>
          <w:b w:val="false"/>
          <w:i w:val="false"/>
          <w:color w:val="000000"/>
          <w:sz w:val="28"/>
        </w:rPr>
        <w:t xml:space="preserve">
Соңғы нәтиже: жалпы саны 7660 ауылдық елдi мекендерден 5257 телефондандырылған ауылдық елдi мекендерде (саны 50 адам және одан жоғары) телекоммуникацияның әмбебап қызметтерiне халықтың үздiксіз қолжетiмділігiн қамтамасыз ету. </w:t>
      </w:r>
      <w:r>
        <w:br/>
      </w:r>
      <w:r>
        <w:rPr>
          <w:rFonts w:ascii="Times New Roman"/>
          <w:b w:val="false"/>
          <w:i w:val="false"/>
          <w:color w:val="000000"/>
          <w:sz w:val="28"/>
        </w:rPr>
        <w:t xml:space="preserve">
Қаржы-экономикалық нәтижесi: ауылдық 1 абонентке шаққанда шығатын шығын есебiнен төленген субсидияның көлемi жылына 6948 теңге. </w:t>
      </w:r>
      <w:r>
        <w:br/>
      </w:r>
      <w:r>
        <w:rPr>
          <w:rFonts w:ascii="Times New Roman"/>
          <w:b w:val="false"/>
          <w:i w:val="false"/>
          <w:color w:val="000000"/>
          <w:sz w:val="28"/>
        </w:rPr>
        <w:t xml:space="preserve">
Уақтылығы: жасасқан шарттарға сәйкес уақытылы субсидияларды төлеу. Сапасы: телекоммуникацияның әмбебап қызмет көрсету сапасымен ауылдық абоненттердің қанағаттануы.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p>
    <w:bookmarkStart w:name="z12" w:id="1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377-ҚОСЫМША             </w:t>
      </w:r>
    </w:p>
    <w:bookmarkEnd w:id="12"/>
    <w:p>
      <w:pPr>
        <w:spacing w:after="0"/>
        <w:ind w:left="0"/>
        <w:jc w:val="both"/>
      </w:pPr>
      <w:r>
        <w:rPr>
          <w:rFonts w:ascii="Times New Roman"/>
          <w:b w:val="false"/>
          <w:i w:val="false"/>
          <w:color w:val="000000"/>
          <w:sz w:val="28"/>
          <w:u w:val="single"/>
        </w:rPr>
        <w:t xml:space="preserve">603 - Қазақстан Республикасы Ақпараттандыру және </w:t>
      </w:r>
      <w:r>
        <w:br/>
      </w:r>
      <w:r>
        <w:rPr>
          <w:rFonts w:ascii="Times New Roman"/>
          <w:b w:val="false"/>
          <w:i w:val="false"/>
          <w:color w:val="000000"/>
          <w:sz w:val="28"/>
        </w:rPr>
        <w:t>
</w:t>
      </w:r>
      <w:r>
        <w:rPr>
          <w:rFonts w:ascii="Times New Roman"/>
          <w:b w:val="false"/>
          <w:i w:val="false"/>
          <w:color w:val="000000"/>
          <w:sz w:val="28"/>
          <w:u w:val="single"/>
        </w:rPr>
        <w:t xml:space="preserve">байланыс агенттiгi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қалалық телекоммуникациялық желiлердiң абоненттерi болып табылатын, әлеуметтiк қорғалатын азаматтарға телефон үшiн абоненттiк төлем тарифтерiнiң көтерiлуiн өтеуге берiлетiн </w:t>
      </w:r>
      <w:r>
        <w:br/>
      </w:r>
      <w:r>
        <w:rPr>
          <w:rFonts w:ascii="Times New Roman"/>
          <w:b/>
          <w:i w:val="false"/>
          <w:color w:val="000000"/>
        </w:rPr>
        <w:t xml:space="preserve">
ағымдағы нысаналы трансферттер" </w:t>
      </w:r>
      <w:r>
        <w:br/>
      </w:r>
      <w:r>
        <w:rPr>
          <w:rFonts w:ascii="Times New Roman"/>
          <w:b/>
          <w:i w:val="false"/>
          <w:color w:val="000000"/>
        </w:rPr>
        <w:t xml:space="preserve">
деген 018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73387 мың теңге (жетпiс үш миллион үш жүз сексен жетi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"Тұрғын үй қатынастары туралы" Қазақстан Республикасының 1997 жылғы 16 сәуiрдегi Заңының  </w:t>
      </w:r>
      <w:r>
        <w:rPr>
          <w:rFonts w:ascii="Times New Roman"/>
          <w:b w:val="false"/>
          <w:i w:val="false"/>
          <w:color w:val="000000"/>
          <w:sz w:val="28"/>
        </w:rPr>
        <w:t xml:space="preserve">97-бабы </w:t>
      </w:r>
      <w:r>
        <w:rPr>
          <w:rFonts w:ascii="Times New Roman"/>
          <w:b w:val="false"/>
          <w:i w:val="false"/>
          <w:color w:val="000000"/>
          <w:sz w:val="28"/>
        </w:rPr>
        <w:t>; "Байланыс туралы" Қазақстан Республикасының 2004 жылғы 5 шiлдедегi Заңының  </w:t>
      </w:r>
      <w:r>
        <w:rPr>
          <w:rFonts w:ascii="Times New Roman"/>
          <w:b w:val="false"/>
          <w:i w:val="false"/>
          <w:color w:val="000000"/>
          <w:sz w:val="28"/>
        </w:rPr>
        <w:t xml:space="preserve">34-бабы </w:t>
      </w:r>
      <w:r>
        <w:rPr>
          <w:rFonts w:ascii="Times New Roman"/>
          <w:b w:val="false"/>
          <w:i w:val="false"/>
          <w:color w:val="000000"/>
          <w:sz w:val="28"/>
        </w:rPr>
        <w:t>; "Телекоммуникацияның әмбебап қызметтерінің тарифтерiн ребаланстау жоспарын бекіту туралы" Қазақстан Республикасы Үкiметінің 2004 жылғы 21 тамыздағы N 884  </w:t>
      </w:r>
      <w:r>
        <w:rPr>
          <w:rFonts w:ascii="Times New Roman"/>
          <w:b w:val="false"/>
          <w:i w:val="false"/>
          <w:color w:val="000000"/>
          <w:sz w:val="28"/>
        </w:rPr>
        <w:t xml:space="preserve">қаулысы </w:t>
      </w:r>
      <w:r>
        <w:rPr>
          <w:rFonts w:ascii="Times New Roman"/>
          <w:b w:val="false"/>
          <w:i w:val="false"/>
          <w:color w:val="000000"/>
          <w:sz w:val="28"/>
        </w:rPr>
        <w:t>; "Телекоммуникацияның қалалық желiлерiнің абоненттерi болып табылатын әлеуметтiк қорғалатын азаматтарға телефон үшiн төлем тарифтерiн өтеу ережесiн бекiту туралы" Қазақстан Республикасы Үкiметінің 2004 жылғы 9 қыркүйектегi N 949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телекоммуникация қызметтерінің тарифтерiн жоғарылату жағдайында телекоммуникациялық қалалық желiлерінің абоненттерi болып табылатын аз қамтылған азаматтарды әлеуметтiк қорғау.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қалалық телекоммуникация желiлерiнiң абонентi болып табылатын әлеуметтiк жағынан қорғалатын азаматтарға телефон үшiн абоненттiк төлем тарифтерінің жоғарылауын өтеу ережесiне сәйкес осы қызметтерге тарифтер жоғарылаған жағдайда әлеуметтік жағынан қорғалатын азаматтарға телекоммуникация қызметтерінің төлемақысын өтеуге төлемдердi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1073"/>
        <w:gridCol w:w="1893"/>
        <w:gridCol w:w="4473"/>
        <w:gridCol w:w="1433"/>
        <w:gridCol w:w="15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w:t>
            </w:r>
            <w:r>
              <w:br/>
            </w:r>
            <w:r>
              <w:rPr>
                <w:rFonts w:ascii="Times New Roman"/>
                <w:b w:val="false"/>
                <w:i w:val="false"/>
                <w:color w:val="000000"/>
                <w:sz w:val="20"/>
              </w:rPr>
              <w:t xml:space="preserve">
іс-шаралар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 </w:t>
            </w:r>
            <w:r>
              <w:br/>
            </w:r>
            <w:r>
              <w:rPr>
                <w:rFonts w:ascii="Times New Roman"/>
                <w:b w:val="false"/>
                <w:i w:val="false"/>
                <w:color w:val="000000"/>
                <w:sz w:val="20"/>
              </w:rPr>
              <w:t xml:space="preserve">
зімі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телеком- </w:t>
            </w:r>
            <w:r>
              <w:br/>
            </w:r>
            <w:r>
              <w:rPr>
                <w:rFonts w:ascii="Times New Roman"/>
                <w:b w:val="false"/>
                <w:i w:val="false"/>
                <w:color w:val="000000"/>
                <w:sz w:val="20"/>
              </w:rPr>
              <w:t xml:space="preserve">
муника-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желi- </w:t>
            </w:r>
            <w:r>
              <w:br/>
            </w:r>
            <w:r>
              <w:rPr>
                <w:rFonts w:ascii="Times New Roman"/>
                <w:b w:val="false"/>
                <w:i w:val="false"/>
                <w:color w:val="000000"/>
                <w:sz w:val="20"/>
              </w:rPr>
              <w:t xml:space="preserve">
лердiң </w:t>
            </w:r>
            <w:r>
              <w:br/>
            </w:r>
            <w:r>
              <w:rPr>
                <w:rFonts w:ascii="Times New Roman"/>
                <w:b w:val="false"/>
                <w:i w:val="false"/>
                <w:color w:val="000000"/>
                <w:sz w:val="20"/>
              </w:rPr>
              <w:t xml:space="preserve">
абонент- </w:t>
            </w:r>
            <w:r>
              <w:br/>
            </w:r>
            <w:r>
              <w:rPr>
                <w:rFonts w:ascii="Times New Roman"/>
                <w:b w:val="false"/>
                <w:i w:val="false"/>
                <w:color w:val="000000"/>
                <w:sz w:val="20"/>
              </w:rPr>
              <w:t xml:space="preserve">
терi </w:t>
            </w:r>
            <w:r>
              <w:br/>
            </w:r>
            <w:r>
              <w:rPr>
                <w:rFonts w:ascii="Times New Roman"/>
                <w:b w:val="false"/>
                <w:i w:val="false"/>
                <w:color w:val="000000"/>
                <w:sz w:val="20"/>
              </w:rPr>
              <w:t xml:space="preserve">
болып </w:t>
            </w:r>
            <w:r>
              <w:br/>
            </w:r>
            <w:r>
              <w:rPr>
                <w:rFonts w:ascii="Times New Roman"/>
                <w:b w:val="false"/>
                <w:i w:val="false"/>
                <w:color w:val="000000"/>
                <w:sz w:val="20"/>
              </w:rPr>
              <w:t xml:space="preserve">
табыла- </w:t>
            </w:r>
            <w:r>
              <w:br/>
            </w:r>
            <w:r>
              <w:rPr>
                <w:rFonts w:ascii="Times New Roman"/>
                <w:b w:val="false"/>
                <w:i w:val="false"/>
                <w:color w:val="000000"/>
                <w:sz w:val="20"/>
              </w:rPr>
              <w:t xml:space="preserve">
тын,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меттiк </w:t>
            </w:r>
            <w:r>
              <w:br/>
            </w:r>
            <w:r>
              <w:rPr>
                <w:rFonts w:ascii="Times New Roman"/>
                <w:b w:val="false"/>
                <w:i w:val="false"/>
                <w:color w:val="000000"/>
                <w:sz w:val="20"/>
              </w:rPr>
              <w:t xml:space="preserve">
қорға-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азамат-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телефон </w:t>
            </w:r>
            <w:r>
              <w:br/>
            </w:r>
            <w:r>
              <w:rPr>
                <w:rFonts w:ascii="Times New Roman"/>
                <w:b w:val="false"/>
                <w:i w:val="false"/>
                <w:color w:val="000000"/>
                <w:sz w:val="20"/>
              </w:rPr>
              <w:t xml:space="preserve">
үшiн </w:t>
            </w:r>
            <w:r>
              <w:br/>
            </w:r>
            <w:r>
              <w:rPr>
                <w:rFonts w:ascii="Times New Roman"/>
                <w:b w:val="false"/>
                <w:i w:val="false"/>
                <w:color w:val="000000"/>
                <w:sz w:val="20"/>
              </w:rPr>
              <w:t xml:space="preserve">
абонент- </w:t>
            </w:r>
            <w:r>
              <w:br/>
            </w:r>
            <w:r>
              <w:rPr>
                <w:rFonts w:ascii="Times New Roman"/>
                <w:b w:val="false"/>
                <w:i w:val="false"/>
                <w:color w:val="000000"/>
                <w:sz w:val="20"/>
              </w:rPr>
              <w:t xml:space="preserve">
тiк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тариф- </w:t>
            </w:r>
            <w:r>
              <w:br/>
            </w:r>
            <w:r>
              <w:rPr>
                <w:rFonts w:ascii="Times New Roman"/>
                <w:b w:val="false"/>
                <w:i w:val="false"/>
                <w:color w:val="000000"/>
                <w:sz w:val="20"/>
              </w:rPr>
              <w:t xml:space="preserve">
терiнiң </w:t>
            </w:r>
            <w:r>
              <w:br/>
            </w:r>
            <w:r>
              <w:rPr>
                <w:rFonts w:ascii="Times New Roman"/>
                <w:b w:val="false"/>
                <w:i w:val="false"/>
                <w:color w:val="000000"/>
                <w:sz w:val="20"/>
              </w:rPr>
              <w:t xml:space="preserve">
көтерi- </w:t>
            </w:r>
            <w:r>
              <w:br/>
            </w:r>
            <w:r>
              <w:rPr>
                <w:rFonts w:ascii="Times New Roman"/>
                <w:b w:val="false"/>
                <w:i w:val="false"/>
                <w:color w:val="000000"/>
                <w:sz w:val="20"/>
              </w:rPr>
              <w:t xml:space="preserve">
луiн </w:t>
            </w:r>
            <w:r>
              <w:br/>
            </w:r>
            <w:r>
              <w:rPr>
                <w:rFonts w:ascii="Times New Roman"/>
                <w:b w:val="false"/>
                <w:i w:val="false"/>
                <w:color w:val="000000"/>
                <w:sz w:val="20"/>
              </w:rPr>
              <w:t xml:space="preserve">
өтеуге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бюджеттерiне қалалық </w:t>
            </w:r>
            <w:r>
              <w:br/>
            </w:r>
            <w:r>
              <w:rPr>
                <w:rFonts w:ascii="Times New Roman"/>
                <w:b w:val="false"/>
                <w:i w:val="false"/>
                <w:color w:val="000000"/>
                <w:sz w:val="20"/>
              </w:rPr>
              <w:t xml:space="preserve">
телекоммуникациялық </w:t>
            </w:r>
            <w:r>
              <w:br/>
            </w:r>
            <w:r>
              <w:rPr>
                <w:rFonts w:ascii="Times New Roman"/>
                <w:b w:val="false"/>
                <w:i w:val="false"/>
                <w:color w:val="000000"/>
                <w:sz w:val="20"/>
              </w:rPr>
              <w:t xml:space="preserve">
желiлерінің </w:t>
            </w:r>
            <w:r>
              <w:br/>
            </w:r>
            <w:r>
              <w:rPr>
                <w:rFonts w:ascii="Times New Roman"/>
                <w:b w:val="false"/>
                <w:i w:val="false"/>
                <w:color w:val="000000"/>
                <w:sz w:val="20"/>
              </w:rPr>
              <w:t xml:space="preserve">
абоненттерi болып </w:t>
            </w:r>
            <w:r>
              <w:br/>
            </w:r>
            <w:r>
              <w:rPr>
                <w:rFonts w:ascii="Times New Roman"/>
                <w:b w:val="false"/>
                <w:i w:val="false"/>
                <w:color w:val="000000"/>
                <w:sz w:val="20"/>
              </w:rPr>
              <w:t xml:space="preserve">
табылатын әлеуметтік </w:t>
            </w:r>
            <w:r>
              <w:br/>
            </w:r>
            <w:r>
              <w:rPr>
                <w:rFonts w:ascii="Times New Roman"/>
                <w:b w:val="false"/>
                <w:i w:val="false"/>
                <w:color w:val="000000"/>
                <w:sz w:val="20"/>
              </w:rPr>
              <w:t xml:space="preserve">
жағынан қорғалатын </w:t>
            </w:r>
            <w:r>
              <w:br/>
            </w:r>
            <w:r>
              <w:rPr>
                <w:rFonts w:ascii="Times New Roman"/>
                <w:b w:val="false"/>
                <w:i w:val="false"/>
                <w:color w:val="000000"/>
                <w:sz w:val="20"/>
              </w:rPr>
              <w:t xml:space="preserve">
азаматтарға тоқсан </w:t>
            </w:r>
            <w:r>
              <w:br/>
            </w:r>
            <w:r>
              <w:rPr>
                <w:rFonts w:ascii="Times New Roman"/>
                <w:b w:val="false"/>
                <w:i w:val="false"/>
                <w:color w:val="000000"/>
                <w:sz w:val="20"/>
              </w:rPr>
              <w:t xml:space="preserve">
сайын Әкімшіліктердің </w:t>
            </w:r>
            <w:r>
              <w:br/>
            </w:r>
            <w:r>
              <w:rPr>
                <w:rFonts w:ascii="Times New Roman"/>
                <w:b w:val="false"/>
                <w:i w:val="false"/>
                <w:color w:val="000000"/>
                <w:sz w:val="20"/>
              </w:rPr>
              <w:t xml:space="preserve">
тапсырыстар ұсынуы </w:t>
            </w:r>
            <w:r>
              <w:br/>
            </w:r>
            <w:r>
              <w:rPr>
                <w:rFonts w:ascii="Times New Roman"/>
                <w:b w:val="false"/>
                <w:i w:val="false"/>
                <w:color w:val="000000"/>
                <w:sz w:val="20"/>
              </w:rPr>
              <w:t xml:space="preserve">
бойынша тұрғын үй </w:t>
            </w:r>
            <w:r>
              <w:br/>
            </w:r>
            <w:r>
              <w:rPr>
                <w:rFonts w:ascii="Times New Roman"/>
                <w:b w:val="false"/>
                <w:i w:val="false"/>
                <w:color w:val="000000"/>
                <w:sz w:val="20"/>
              </w:rPr>
              <w:t xml:space="preserve">
жәрдемақысы тетiгі </w:t>
            </w:r>
            <w:r>
              <w:br/>
            </w:r>
            <w:r>
              <w:rPr>
                <w:rFonts w:ascii="Times New Roman"/>
                <w:b w:val="false"/>
                <w:i w:val="false"/>
                <w:color w:val="000000"/>
                <w:sz w:val="20"/>
              </w:rPr>
              <w:t xml:space="preserve">
арқылы телефон үшiн </w:t>
            </w:r>
            <w:r>
              <w:br/>
            </w:r>
            <w:r>
              <w:rPr>
                <w:rFonts w:ascii="Times New Roman"/>
                <w:b w:val="false"/>
                <w:i w:val="false"/>
                <w:color w:val="000000"/>
                <w:sz w:val="20"/>
              </w:rPr>
              <w:t xml:space="preserve">
абоненттік төлем </w:t>
            </w:r>
            <w:r>
              <w:br/>
            </w:r>
            <w:r>
              <w:rPr>
                <w:rFonts w:ascii="Times New Roman"/>
                <w:b w:val="false"/>
                <w:i w:val="false"/>
                <w:color w:val="000000"/>
                <w:sz w:val="20"/>
              </w:rPr>
              <w:t xml:space="preserve">
тарифiнiң көтерiлуiн </w:t>
            </w:r>
            <w:r>
              <w:br/>
            </w:r>
            <w:r>
              <w:rPr>
                <w:rFonts w:ascii="Times New Roman"/>
                <w:b w:val="false"/>
                <w:i w:val="false"/>
                <w:color w:val="000000"/>
                <w:sz w:val="20"/>
              </w:rPr>
              <w:t xml:space="preserve">
өтеуге арналған </w:t>
            </w:r>
            <w:r>
              <w:br/>
            </w:r>
            <w:r>
              <w:rPr>
                <w:rFonts w:ascii="Times New Roman"/>
                <w:b w:val="false"/>
                <w:i w:val="false"/>
                <w:color w:val="000000"/>
                <w:sz w:val="20"/>
              </w:rPr>
              <w:t xml:space="preserve">
мақсатты ағымды </w:t>
            </w:r>
            <w:r>
              <w:br/>
            </w:r>
            <w:r>
              <w:rPr>
                <w:rFonts w:ascii="Times New Roman"/>
                <w:b w:val="false"/>
                <w:i w:val="false"/>
                <w:color w:val="000000"/>
                <w:sz w:val="20"/>
              </w:rPr>
              <w:t xml:space="preserve">
трансферттер аудару.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тық және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r>
    </w:tbl>
    <w:p>
      <w:pPr>
        <w:spacing w:after="0"/>
        <w:ind w:left="0"/>
        <w:jc w:val="both"/>
      </w:pPr>
      <w:r>
        <w:rPr>
          <w:rFonts w:ascii="Times New Roman"/>
          <w:b/>
          <w:i w:val="false"/>
          <w:color w:val="000000"/>
          <w:sz w:val="28"/>
        </w:rPr>
        <w:t xml:space="preserve">       7. Бюджеттiк бағдарламаны орындаудан күтілетін нәтижелер </w:t>
      </w:r>
      <w:r>
        <w:rPr>
          <w:rFonts w:ascii="Times New Roman"/>
          <w:b w:val="false"/>
          <w:i w:val="false"/>
          <w:color w:val="000000"/>
          <w:sz w:val="28"/>
        </w:rPr>
        <w:t xml:space="preserve">: Тікелей нәтиже: 63040 телекоммуникациялық қалалық желiлерiнiң абоненттерi болып табылатын әлеуметтiк қорғалатын азаматтарға компенсация төлеудi қамтамасыз ету. </w:t>
      </w:r>
      <w:r>
        <w:br/>
      </w:r>
      <w:r>
        <w:rPr>
          <w:rFonts w:ascii="Times New Roman"/>
          <w:b w:val="false"/>
          <w:i w:val="false"/>
          <w:color w:val="000000"/>
          <w:sz w:val="28"/>
        </w:rPr>
        <w:t xml:space="preserve">
Соңғы нәтиже: тұрғын үй қатынастары саласында Қазақстан Республикасының заңдарына сәйкес тұрмысы төмен азаматтарды әлеуметтiк қорғауын қажеттi деңгейде ұстау. </w:t>
      </w:r>
      <w:r>
        <w:br/>
      </w:r>
      <w:r>
        <w:rPr>
          <w:rFonts w:ascii="Times New Roman"/>
          <w:b w:val="false"/>
          <w:i w:val="false"/>
          <w:color w:val="000000"/>
          <w:sz w:val="28"/>
        </w:rPr>
        <w:t xml:space="preserve">
Қаржы-экономикалық тиiмділігi: қалалық телекоммуникация желiлерінің әлеуметтiк қорғалатын 1 абонентiне шаққанда шығатын шығын - айына 97 теңге және соған сәйкес, жылына 1164 теңге. </w:t>
      </w:r>
      <w:r>
        <w:br/>
      </w:r>
      <w:r>
        <w:rPr>
          <w:rFonts w:ascii="Times New Roman"/>
          <w:b w:val="false"/>
          <w:i w:val="false"/>
          <w:color w:val="000000"/>
          <w:sz w:val="28"/>
        </w:rPr>
        <w:t xml:space="preserve">
Уақыттылығы: қаржыландыру жоспарына сәйкес мақсатты ағымды трансферттер аудару. </w:t>
      </w:r>
      <w:r>
        <w:br/>
      </w:r>
      <w:r>
        <w:rPr>
          <w:rFonts w:ascii="Times New Roman"/>
          <w:b w:val="false"/>
          <w:i w:val="false"/>
          <w:color w:val="000000"/>
          <w:sz w:val="28"/>
        </w:rPr>
        <w:t xml:space="preserve">
Сапасы: абоненттiк төлемдерге тарифтi көтеру бөлiмiнде қалалық телекоммуникациялық желілердiң абоненттерi болып табылатын әлеуметтiк қорғалған азаматтардың қажеттiлiгiн қанағаттандыру. </w:t>
      </w:r>
    </w:p>
    <w:bookmarkStart w:name="z13" w:id="1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378-ҚОСЫМША             </w:t>
      </w:r>
    </w:p>
    <w:bookmarkEnd w:id="13"/>
    <w:p>
      <w:pPr>
        <w:spacing w:after="0"/>
        <w:ind w:left="0"/>
        <w:jc w:val="both"/>
      </w:pPr>
      <w:r>
        <w:rPr>
          <w:rFonts w:ascii="Times New Roman"/>
          <w:b w:val="false"/>
          <w:i w:val="false"/>
          <w:color w:val="ff0000"/>
          <w:sz w:val="28"/>
        </w:rPr>
        <w:t xml:space="preserve">       Ескерту. 378-қосымшаға өзгерту енгізілді - ҚР Үкіметінің 2006.11.30. N  </w:t>
      </w:r>
      <w:r>
        <w:rPr>
          <w:rFonts w:ascii="Times New Roman"/>
          <w:b w:val="false"/>
          <w:i w:val="false"/>
          <w:color w:val="ff0000"/>
          <w:sz w:val="28"/>
        </w:rPr>
        <w:t xml:space="preserve">470H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603 - Қазақстан Республикасы Ақпараттандыру және </w:t>
      </w:r>
      <w:r>
        <w:br/>
      </w:r>
      <w:r>
        <w:rPr>
          <w:rFonts w:ascii="Times New Roman"/>
          <w:b w:val="false"/>
          <w:i w:val="false"/>
          <w:color w:val="000000"/>
          <w:sz w:val="28"/>
        </w:rPr>
        <w:t>
</w:t>
      </w:r>
      <w:r>
        <w:rPr>
          <w:rFonts w:ascii="Times New Roman"/>
          <w:b w:val="false"/>
          <w:i w:val="false"/>
          <w:color w:val="000000"/>
          <w:sz w:val="28"/>
          <w:u w:val="single"/>
        </w:rPr>
        <w:t xml:space="preserve">байланыс агенттiгi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""Электрондық үкiмет" құру" </w:t>
      </w:r>
      <w:r>
        <w:br/>
      </w:r>
      <w:r>
        <w:rPr>
          <w:rFonts w:ascii="Times New Roman"/>
          <w:b/>
          <w:i w:val="false"/>
          <w:color w:val="000000"/>
        </w:rPr>
        <w:t xml:space="preserve">
деген 112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2790034 мың теңге (екi миллиард жетi жүз тоқсан миллион отыз төрт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"Электрондық құжат және электрондық цифрлық қолтаңба туралы" Қазақстан Республикасының 2003 жылғы 7 қаңтардағы Заңының  </w:t>
      </w:r>
      <w:r>
        <w:rPr>
          <w:rFonts w:ascii="Times New Roman"/>
          <w:b w:val="false"/>
          <w:i w:val="false"/>
          <w:color w:val="000000"/>
          <w:sz w:val="28"/>
        </w:rPr>
        <w:t xml:space="preserve">5-бабы </w:t>
      </w:r>
      <w:r>
        <w:rPr>
          <w:rFonts w:ascii="Times New Roman"/>
          <w:b w:val="false"/>
          <w:i w:val="false"/>
          <w:color w:val="000000"/>
          <w:sz w:val="28"/>
        </w:rPr>
        <w:t xml:space="preserve">; </w:t>
      </w:r>
      <w:r>
        <w:br/>
      </w:r>
      <w:r>
        <w:rPr>
          <w:rFonts w:ascii="Times New Roman"/>
          <w:b w:val="false"/>
          <w:i w:val="false"/>
          <w:color w:val="000000"/>
          <w:sz w:val="28"/>
        </w:rPr>
        <w:t>
"Ақпараттандыру туралы" Қазақстан Республикасының 2003 жылғы 8 мамырдағы Заңының  </w:t>
      </w:r>
      <w:r>
        <w:rPr>
          <w:rFonts w:ascii="Times New Roman"/>
          <w:b w:val="false"/>
          <w:i w:val="false"/>
          <w:color w:val="000000"/>
          <w:sz w:val="28"/>
        </w:rPr>
        <w:t xml:space="preserve">5,  </w:t>
      </w:r>
      <w:r>
        <w:rPr>
          <w:rFonts w:ascii="Times New Roman"/>
          <w:b w:val="false"/>
          <w:i w:val="false"/>
          <w:color w:val="000000"/>
          <w:sz w:val="28"/>
        </w:rPr>
        <w:t xml:space="preserve">  7-баптары </w:t>
      </w:r>
      <w:r>
        <w:rPr>
          <w:rFonts w:ascii="Times New Roman"/>
          <w:b w:val="false"/>
          <w:i w:val="false"/>
          <w:color w:val="000000"/>
          <w:sz w:val="28"/>
        </w:rPr>
        <w:t>; Қазақстан Республикасы Президентінің "Қазақстан Республикасында "электрондық үкiмет"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Үкiметінің "Қазақстан Республикасының ақпараттандыру саласындағы ұлттық операторы туралы" 2004 жылғы 16 қаңтардағы N 44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Yкiметінің "Салық төлеушiлердің және салық салу объектiлерінің тiзілімiн ендiру туралы" 2002 жылғы 31 наурыздағы N 308с қаулысы; Қазақстан Республикасы Үкіметінің "Қазақстан Республикасының Ұлттық тiзiлiмдерiн жасау мақсатында Жеке (заңды) тұлғаның бiрыңғай нөмiрiне (сәйкестендiру нөмiрiне (бизнес сәйкестендiру нөмiрiне) көшу бағдарламасын бекіту туралы" 2003 жылғы 11 маусымдағы N 565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бағдарламасының мақсаты </w:t>
      </w:r>
      <w:r>
        <w:rPr>
          <w:rFonts w:ascii="Times New Roman"/>
          <w:b w:val="false"/>
          <w:i w:val="false"/>
          <w:color w:val="000000"/>
          <w:sz w:val="28"/>
        </w:rPr>
        <w:t xml:space="preserve">: Азаматтар мен ұйымдардың мемлекеттік қызмет көрсетулерге жылдам әрi сапалы қолжетiмдiлiгiн қамтамасыз ету, ақпараттық-коммуникациялық технологияларды кеңiнен қолдану жолымен мемлекеттiк органдардың жұмыс iстеу тиiмдiлiгін арттыру.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Мемлекетке, азаматтар мен ұйымдарға ақпараттық қоғам жағдайында жұмыс iстеуге мүмкiндiк беретiн нормативтiк құқықтық және әдiснамалық база құру; мемлекеттiк органдардың электрондық қызмет көрсетулерiн қалыптастыру және дамыту; </w:t>
      </w:r>
      <w:r>
        <w:br/>
      </w:r>
      <w:r>
        <w:rPr>
          <w:rFonts w:ascii="Times New Roman"/>
          <w:b w:val="false"/>
          <w:i w:val="false"/>
          <w:color w:val="000000"/>
          <w:sz w:val="28"/>
        </w:rPr>
        <w:t xml:space="preserve">
"электрондық үкiметтің" қызмет көрсетулерiне қолжетiмдiлiктi қамтамасыз ету, ақпараттық теңсіздiктi жою және ақпараттық-коммуникациялық технологиялар саласында бiлiм деңгейiн көтеру жөнiнде жұмыстар ұйымдастыру; </w:t>
      </w:r>
      <w:r>
        <w:br/>
      </w:r>
      <w:r>
        <w:rPr>
          <w:rFonts w:ascii="Times New Roman"/>
          <w:b w:val="false"/>
          <w:i w:val="false"/>
          <w:color w:val="000000"/>
          <w:sz w:val="28"/>
        </w:rPr>
        <w:t xml:space="preserve">
электрондық-үкiмет инфрақұрылымының базалық құрамдас бөлiктерiн қалыптастыру және мемлекеттiк органдардың ақпараттық инфрақұрылымын оңтайландыру; </w:t>
      </w:r>
      <w:r>
        <w:br/>
      </w:r>
      <w:r>
        <w:rPr>
          <w:rFonts w:ascii="Times New Roman"/>
          <w:b w:val="false"/>
          <w:i w:val="false"/>
          <w:color w:val="000000"/>
          <w:sz w:val="28"/>
        </w:rPr>
        <w:t xml:space="preserve">
"электрондық үкiметтің" ақпараттық инфрақұрылымын қорғауды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1073"/>
        <w:gridCol w:w="1893"/>
        <w:gridCol w:w="4473"/>
        <w:gridCol w:w="1433"/>
        <w:gridCol w:w="15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атауы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w:t>
            </w:r>
            <w:r>
              <w:br/>
            </w:r>
            <w:r>
              <w:rPr>
                <w:rFonts w:ascii="Times New Roman"/>
                <w:b w:val="false"/>
                <w:i w:val="false"/>
                <w:color w:val="000000"/>
                <w:sz w:val="20"/>
              </w:rPr>
              <w:t xml:space="preserve">
іс-шаралар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 </w:t>
            </w:r>
            <w:r>
              <w:br/>
            </w:r>
            <w:r>
              <w:rPr>
                <w:rFonts w:ascii="Times New Roman"/>
                <w:b w:val="false"/>
                <w:i w:val="false"/>
                <w:color w:val="000000"/>
                <w:sz w:val="20"/>
              </w:rPr>
              <w:t xml:space="preserve">
зімі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2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 </w:t>
            </w:r>
            <w:r>
              <w:br/>
            </w:r>
            <w:r>
              <w:rPr>
                <w:rFonts w:ascii="Times New Roman"/>
                <w:b w:val="false"/>
                <w:i w:val="false"/>
                <w:color w:val="000000"/>
                <w:sz w:val="20"/>
              </w:rPr>
              <w:t xml:space="preserve">
трондық </w:t>
            </w:r>
            <w:r>
              <w:br/>
            </w:r>
            <w:r>
              <w:rPr>
                <w:rFonts w:ascii="Times New Roman"/>
                <w:b w:val="false"/>
                <w:i w:val="false"/>
                <w:color w:val="000000"/>
                <w:sz w:val="20"/>
              </w:rPr>
              <w:t xml:space="preserve">
үкімет" </w:t>
            </w:r>
            <w:r>
              <w:br/>
            </w:r>
            <w:r>
              <w:rPr>
                <w:rFonts w:ascii="Times New Roman"/>
                <w:b w:val="false"/>
                <w:i w:val="false"/>
                <w:color w:val="000000"/>
                <w:sz w:val="20"/>
              </w:rPr>
              <w:t xml:space="preserve">
құру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дерекқор </w:t>
            </w:r>
            <w:r>
              <w:br/>
            </w:r>
            <w:r>
              <w:rPr>
                <w:rFonts w:ascii="Times New Roman"/>
                <w:b w:val="false"/>
                <w:i w:val="false"/>
                <w:color w:val="000000"/>
                <w:sz w:val="20"/>
              </w:rPr>
              <w:t xml:space="preserve">
құру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r>
              <w:br/>
            </w:r>
            <w:r>
              <w:rPr>
                <w:rFonts w:ascii="Times New Roman"/>
                <w:b w:val="false"/>
                <w:i w:val="false"/>
                <w:color w:val="000000"/>
                <w:sz w:val="20"/>
              </w:rPr>
              <w:t xml:space="preserve">
мемлекеттік деректер </w:t>
            </w:r>
            <w:r>
              <w:br/>
            </w:r>
            <w:r>
              <w:rPr>
                <w:rFonts w:ascii="Times New Roman"/>
                <w:b w:val="false"/>
                <w:i w:val="false"/>
                <w:color w:val="000000"/>
                <w:sz w:val="20"/>
              </w:rPr>
              <w:t xml:space="preserve">
қорын дамыту (ЖТ МДҚ): </w:t>
            </w:r>
            <w:r>
              <w:br/>
            </w:r>
            <w:r>
              <w:rPr>
                <w:rFonts w:ascii="Times New Roman"/>
                <w:b w:val="false"/>
                <w:i w:val="false"/>
                <w:color w:val="000000"/>
                <w:sz w:val="20"/>
              </w:rPr>
              <w:t xml:space="preserve">
1) "Жеке тұлғалар" </w:t>
            </w:r>
            <w:r>
              <w:br/>
            </w:r>
            <w:r>
              <w:rPr>
                <w:rFonts w:ascii="Times New Roman"/>
                <w:b w:val="false"/>
                <w:i w:val="false"/>
                <w:color w:val="000000"/>
                <w:sz w:val="20"/>
              </w:rPr>
              <w:t xml:space="preserve">
мемлекеттiк деректер </w:t>
            </w:r>
            <w:r>
              <w:br/>
            </w:r>
            <w:r>
              <w:rPr>
                <w:rFonts w:ascii="Times New Roman"/>
                <w:b w:val="false"/>
                <w:i w:val="false"/>
                <w:color w:val="000000"/>
                <w:sz w:val="20"/>
              </w:rPr>
              <w:t xml:space="preserve">
қорын дамыту және </w:t>
            </w:r>
            <w:r>
              <w:br/>
            </w:r>
            <w:r>
              <w:rPr>
                <w:rFonts w:ascii="Times New Roman"/>
                <w:b w:val="false"/>
                <w:i w:val="false"/>
                <w:color w:val="000000"/>
                <w:sz w:val="20"/>
              </w:rPr>
              <w:t xml:space="preserve">
енгiзу; </w:t>
            </w:r>
            <w:r>
              <w:br/>
            </w:r>
            <w:r>
              <w:rPr>
                <w:rFonts w:ascii="Times New Roman"/>
                <w:b w:val="false"/>
                <w:i w:val="false"/>
                <w:color w:val="000000"/>
                <w:sz w:val="20"/>
              </w:rPr>
              <w:t xml:space="preserve">
2) ЖТ МДҚ ағымдағы </w:t>
            </w:r>
            <w:r>
              <w:br/>
            </w:r>
            <w:r>
              <w:rPr>
                <w:rFonts w:ascii="Times New Roman"/>
                <w:b w:val="false"/>
                <w:i w:val="false"/>
                <w:color w:val="000000"/>
                <w:sz w:val="20"/>
              </w:rPr>
              <w:t xml:space="preserve">
кезеңiн іске асыру </w:t>
            </w:r>
            <w:r>
              <w:br/>
            </w:r>
            <w:r>
              <w:rPr>
                <w:rFonts w:ascii="Times New Roman"/>
                <w:b w:val="false"/>
                <w:i w:val="false"/>
                <w:color w:val="000000"/>
                <w:sz w:val="20"/>
              </w:rPr>
              <w:t xml:space="preserve">
үшін техникалық </w:t>
            </w:r>
            <w:r>
              <w:br/>
            </w:r>
            <w:r>
              <w:rPr>
                <w:rFonts w:ascii="Times New Roman"/>
                <w:b w:val="false"/>
                <w:i w:val="false"/>
                <w:color w:val="000000"/>
                <w:sz w:val="20"/>
              </w:rPr>
              <w:t xml:space="preserve">
құралдарды сатып алу; </w:t>
            </w:r>
            <w:r>
              <w:br/>
            </w:r>
            <w:r>
              <w:rPr>
                <w:rFonts w:ascii="Times New Roman"/>
                <w:b w:val="false"/>
                <w:i w:val="false"/>
                <w:color w:val="000000"/>
                <w:sz w:val="20"/>
              </w:rPr>
              <w:t xml:space="preserve">
3) ЖТ МДҚ ағымдағы </w:t>
            </w:r>
            <w:r>
              <w:br/>
            </w:r>
            <w:r>
              <w:rPr>
                <w:rFonts w:ascii="Times New Roman"/>
                <w:b w:val="false"/>
                <w:i w:val="false"/>
                <w:color w:val="000000"/>
                <w:sz w:val="20"/>
              </w:rPr>
              <w:t xml:space="preserve">
кезеңiн іске асыру </w:t>
            </w:r>
            <w:r>
              <w:br/>
            </w:r>
            <w:r>
              <w:rPr>
                <w:rFonts w:ascii="Times New Roman"/>
                <w:b w:val="false"/>
                <w:i w:val="false"/>
                <w:color w:val="000000"/>
                <w:sz w:val="20"/>
              </w:rPr>
              <w:t xml:space="preserve">
үшін лицензияланған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етудi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4) жобаны басқару; </w:t>
            </w:r>
            <w:r>
              <w:br/>
            </w:r>
            <w:r>
              <w:rPr>
                <w:rFonts w:ascii="Times New Roman"/>
                <w:b w:val="false"/>
                <w:i w:val="false"/>
                <w:color w:val="000000"/>
                <w:sz w:val="20"/>
              </w:rPr>
              <w:t xml:space="preserve">
5) консалтингтік қызметтер; </w:t>
            </w:r>
            <w:r>
              <w:br/>
            </w:r>
            <w:r>
              <w:rPr>
                <w:rFonts w:ascii="Times New Roman"/>
                <w:b w:val="false"/>
                <w:i w:val="false"/>
                <w:color w:val="000000"/>
                <w:sz w:val="20"/>
              </w:rPr>
              <w:t xml:space="preserve">
6) АТ-консалтингалық </w:t>
            </w:r>
            <w:r>
              <w:br/>
            </w:r>
            <w:r>
              <w:rPr>
                <w:rFonts w:ascii="Times New Roman"/>
                <w:b w:val="false"/>
                <w:i w:val="false"/>
                <w:color w:val="000000"/>
                <w:sz w:val="20"/>
              </w:rPr>
              <w:t xml:space="preserve">
жүйесi. </w:t>
            </w:r>
            <w:r>
              <w:br/>
            </w:r>
            <w:r>
              <w:rPr>
                <w:rFonts w:ascii="Times New Roman"/>
                <w:b w:val="false"/>
                <w:i w:val="false"/>
                <w:color w:val="000000"/>
                <w:sz w:val="20"/>
              </w:rPr>
              <w:t xml:space="preserve">
"Заңды тұлғалар" мемлекеттік деректер </w:t>
            </w:r>
            <w:r>
              <w:br/>
            </w:r>
            <w:r>
              <w:rPr>
                <w:rFonts w:ascii="Times New Roman"/>
                <w:b w:val="false"/>
                <w:i w:val="false"/>
                <w:color w:val="000000"/>
                <w:sz w:val="20"/>
              </w:rPr>
              <w:t xml:space="preserve">
қорын (ЗТ МДҚ) дамыту: </w:t>
            </w:r>
            <w:r>
              <w:br/>
            </w:r>
            <w:r>
              <w:rPr>
                <w:rFonts w:ascii="Times New Roman"/>
                <w:b w:val="false"/>
                <w:i w:val="false"/>
                <w:color w:val="000000"/>
                <w:sz w:val="20"/>
              </w:rPr>
              <w:t xml:space="preserve">
1) ЗТ мемлекеттік деректер қорын дамыту </w:t>
            </w:r>
            <w:r>
              <w:br/>
            </w:r>
            <w:r>
              <w:rPr>
                <w:rFonts w:ascii="Times New Roman"/>
                <w:b w:val="false"/>
                <w:i w:val="false"/>
                <w:color w:val="000000"/>
                <w:sz w:val="20"/>
              </w:rPr>
              <w:t xml:space="preserve">
және енгізу; </w:t>
            </w:r>
            <w:r>
              <w:br/>
            </w:r>
            <w:r>
              <w:rPr>
                <w:rFonts w:ascii="Times New Roman"/>
                <w:b w:val="false"/>
                <w:i w:val="false"/>
                <w:color w:val="000000"/>
                <w:sz w:val="20"/>
              </w:rPr>
              <w:t xml:space="preserve">
2) ЗТ МДҚ дамыту және енгізу үшін техникалық </w:t>
            </w:r>
            <w:r>
              <w:br/>
            </w:r>
            <w:r>
              <w:rPr>
                <w:rFonts w:ascii="Times New Roman"/>
                <w:b w:val="false"/>
                <w:i w:val="false"/>
                <w:color w:val="000000"/>
                <w:sz w:val="20"/>
              </w:rPr>
              <w:t xml:space="preserve">
құралдарды сатып алу; </w:t>
            </w:r>
            <w:r>
              <w:br/>
            </w:r>
            <w:r>
              <w:rPr>
                <w:rFonts w:ascii="Times New Roman"/>
                <w:b w:val="false"/>
                <w:i w:val="false"/>
                <w:color w:val="000000"/>
                <w:sz w:val="20"/>
              </w:rPr>
              <w:t xml:space="preserve">
3) жобаны басқару; </w:t>
            </w:r>
            <w:r>
              <w:br/>
            </w:r>
            <w:r>
              <w:rPr>
                <w:rFonts w:ascii="Times New Roman"/>
                <w:b w:val="false"/>
                <w:i w:val="false"/>
                <w:color w:val="000000"/>
                <w:sz w:val="20"/>
              </w:rPr>
              <w:t xml:space="preserve">
4) консалтингтік қызметтер; </w:t>
            </w:r>
            <w:r>
              <w:br/>
            </w:r>
            <w:r>
              <w:rPr>
                <w:rFonts w:ascii="Times New Roman"/>
                <w:b w:val="false"/>
                <w:i w:val="false"/>
                <w:color w:val="000000"/>
                <w:sz w:val="20"/>
              </w:rPr>
              <w:t xml:space="preserve">
5) АТ-консалтингтік </w:t>
            </w:r>
            <w:r>
              <w:br/>
            </w:r>
            <w:r>
              <w:rPr>
                <w:rFonts w:ascii="Times New Roman"/>
                <w:b w:val="false"/>
                <w:i w:val="false"/>
                <w:color w:val="000000"/>
                <w:sz w:val="20"/>
              </w:rPr>
              <w:t xml:space="preserve">
жүйесi. </w:t>
            </w:r>
            <w:r>
              <w:br/>
            </w:r>
            <w:r>
              <w:rPr>
                <w:rFonts w:ascii="Times New Roman"/>
                <w:b w:val="false"/>
                <w:i w:val="false"/>
                <w:color w:val="000000"/>
                <w:sz w:val="20"/>
              </w:rPr>
              <w:t xml:space="preserve">
"Жылжымайтын мүлік тiзiлімі" (ЖМТ МДҚ) </w:t>
            </w:r>
            <w:r>
              <w:br/>
            </w:r>
            <w:r>
              <w:rPr>
                <w:rFonts w:ascii="Times New Roman"/>
                <w:b w:val="false"/>
                <w:i w:val="false"/>
                <w:color w:val="000000"/>
                <w:sz w:val="20"/>
              </w:rPr>
              <w:t xml:space="preserve">
мемлекеттік деректер </w:t>
            </w:r>
            <w:r>
              <w:br/>
            </w:r>
            <w:r>
              <w:rPr>
                <w:rFonts w:ascii="Times New Roman"/>
                <w:b w:val="false"/>
                <w:i w:val="false"/>
                <w:color w:val="000000"/>
                <w:sz w:val="20"/>
              </w:rPr>
              <w:t xml:space="preserve">
қорының ақпараттық </w:t>
            </w:r>
            <w:r>
              <w:br/>
            </w:r>
            <w:r>
              <w:rPr>
                <w:rFonts w:ascii="Times New Roman"/>
                <w:b w:val="false"/>
                <w:i w:val="false"/>
                <w:color w:val="000000"/>
                <w:sz w:val="20"/>
              </w:rPr>
              <w:t xml:space="preserve">
жүйесiн дамыту: </w:t>
            </w:r>
            <w:r>
              <w:br/>
            </w:r>
            <w:r>
              <w:rPr>
                <w:rFonts w:ascii="Times New Roman"/>
                <w:b w:val="false"/>
                <w:i w:val="false"/>
                <w:color w:val="000000"/>
                <w:sz w:val="20"/>
              </w:rPr>
              <w:t xml:space="preserve">
1) Пилоттық аумақта </w:t>
            </w:r>
            <w:r>
              <w:br/>
            </w:r>
            <w:r>
              <w:rPr>
                <w:rFonts w:ascii="Times New Roman"/>
                <w:b w:val="false"/>
                <w:i w:val="false"/>
                <w:color w:val="000000"/>
                <w:sz w:val="20"/>
              </w:rPr>
              <w:t xml:space="preserve">
"Жылжымайтын мүлік </w:t>
            </w:r>
            <w:r>
              <w:br/>
            </w:r>
            <w:r>
              <w:rPr>
                <w:rFonts w:ascii="Times New Roman"/>
                <w:b w:val="false"/>
                <w:i w:val="false"/>
                <w:color w:val="000000"/>
                <w:sz w:val="20"/>
              </w:rPr>
              <w:t xml:space="preserve">
тiзілімі" МДҚ дамыту </w:t>
            </w:r>
            <w:r>
              <w:br/>
            </w:r>
            <w:r>
              <w:rPr>
                <w:rFonts w:ascii="Times New Roman"/>
                <w:b w:val="false"/>
                <w:i w:val="false"/>
                <w:color w:val="000000"/>
                <w:sz w:val="20"/>
              </w:rPr>
              <w:t xml:space="preserve">
және енгiзу; </w:t>
            </w:r>
            <w:r>
              <w:br/>
            </w:r>
            <w:r>
              <w:rPr>
                <w:rFonts w:ascii="Times New Roman"/>
                <w:b w:val="false"/>
                <w:i w:val="false"/>
                <w:color w:val="000000"/>
                <w:sz w:val="20"/>
              </w:rPr>
              <w:t xml:space="preserve">
2) жобаны басқару; </w:t>
            </w:r>
            <w:r>
              <w:br/>
            </w:r>
            <w:r>
              <w:rPr>
                <w:rFonts w:ascii="Times New Roman"/>
                <w:b w:val="false"/>
                <w:i w:val="false"/>
                <w:color w:val="000000"/>
                <w:sz w:val="20"/>
              </w:rPr>
              <w:t xml:space="preserve">
3) консалтингтік қызметтер; </w:t>
            </w:r>
            <w:r>
              <w:br/>
            </w:r>
            <w:r>
              <w:rPr>
                <w:rFonts w:ascii="Times New Roman"/>
                <w:b w:val="false"/>
                <w:i w:val="false"/>
                <w:color w:val="000000"/>
                <w:sz w:val="20"/>
              </w:rPr>
              <w:t xml:space="preserve">
4) АТ-консалтингалық </w:t>
            </w:r>
            <w:r>
              <w:br/>
            </w:r>
            <w:r>
              <w:rPr>
                <w:rFonts w:ascii="Times New Roman"/>
                <w:b w:val="false"/>
                <w:i w:val="false"/>
                <w:color w:val="000000"/>
                <w:sz w:val="20"/>
              </w:rPr>
              <w:t xml:space="preserve">
жүйесi; </w:t>
            </w:r>
            <w:r>
              <w:br/>
            </w:r>
            <w:r>
              <w:rPr>
                <w:rFonts w:ascii="Times New Roman"/>
                <w:b w:val="false"/>
                <w:i w:val="false"/>
                <w:color w:val="000000"/>
                <w:sz w:val="20"/>
              </w:rPr>
              <w:t xml:space="preserve">
5) "Жылжымайтын мүлік </w:t>
            </w:r>
            <w:r>
              <w:br/>
            </w:r>
            <w:r>
              <w:rPr>
                <w:rFonts w:ascii="Times New Roman"/>
                <w:b w:val="false"/>
                <w:i w:val="false"/>
                <w:color w:val="000000"/>
                <w:sz w:val="20"/>
              </w:rPr>
              <w:t xml:space="preserve">
тізілімі" МДҚ дамыту </w:t>
            </w:r>
            <w:r>
              <w:br/>
            </w:r>
            <w:r>
              <w:rPr>
                <w:rFonts w:ascii="Times New Roman"/>
                <w:b w:val="false"/>
                <w:i w:val="false"/>
                <w:color w:val="000000"/>
                <w:sz w:val="20"/>
              </w:rPr>
              <w:t xml:space="preserve">
және енгізу үшін </w:t>
            </w:r>
            <w:r>
              <w:br/>
            </w:r>
            <w:r>
              <w:rPr>
                <w:rFonts w:ascii="Times New Roman"/>
                <w:b w:val="false"/>
                <w:i w:val="false"/>
                <w:color w:val="000000"/>
                <w:sz w:val="20"/>
              </w:rPr>
              <w:t xml:space="preserve">
техникалық құралдарды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6) "Жылжымайтын мүлік тізілімі" МДҚ дамыту </w:t>
            </w:r>
            <w:r>
              <w:br/>
            </w:r>
            <w:r>
              <w:rPr>
                <w:rFonts w:ascii="Times New Roman"/>
                <w:b w:val="false"/>
                <w:i w:val="false"/>
                <w:color w:val="000000"/>
                <w:sz w:val="20"/>
              </w:rPr>
              <w:t xml:space="preserve">
және енгізу үшін </w:t>
            </w:r>
            <w:r>
              <w:br/>
            </w:r>
            <w:r>
              <w:rPr>
                <w:rFonts w:ascii="Times New Roman"/>
                <w:b w:val="false"/>
                <w:i w:val="false"/>
                <w:color w:val="000000"/>
                <w:sz w:val="20"/>
              </w:rPr>
              <w:t xml:space="preserve">
лицензияланған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етудi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"Мекен жайы тiркелімі" </w:t>
            </w:r>
            <w:r>
              <w:br/>
            </w:r>
            <w:r>
              <w:rPr>
                <w:rFonts w:ascii="Times New Roman"/>
                <w:b w:val="false"/>
                <w:i w:val="false"/>
                <w:color w:val="000000"/>
                <w:sz w:val="20"/>
              </w:rPr>
              <w:t xml:space="preserve">
ақпараттық жүйесiн дамыту (МЖТ АЖ): </w:t>
            </w:r>
            <w:r>
              <w:br/>
            </w:r>
            <w:r>
              <w:rPr>
                <w:rFonts w:ascii="Times New Roman"/>
                <w:b w:val="false"/>
                <w:i w:val="false"/>
                <w:color w:val="000000"/>
                <w:sz w:val="20"/>
              </w:rPr>
              <w:t xml:space="preserve">
1) "Мекен жай тiркелiмi" ақпараттық </w:t>
            </w:r>
            <w:r>
              <w:br/>
            </w:r>
            <w:r>
              <w:rPr>
                <w:rFonts w:ascii="Times New Roman"/>
                <w:b w:val="false"/>
                <w:i w:val="false"/>
                <w:color w:val="000000"/>
                <w:sz w:val="20"/>
              </w:rPr>
              <w:t xml:space="preserve">
жүйесiн дамыту және </w:t>
            </w:r>
            <w:r>
              <w:br/>
            </w:r>
            <w:r>
              <w:rPr>
                <w:rFonts w:ascii="Times New Roman"/>
                <w:b w:val="false"/>
                <w:i w:val="false"/>
                <w:color w:val="000000"/>
                <w:sz w:val="20"/>
              </w:rPr>
              <w:t xml:space="preserve">
енгiзу; </w:t>
            </w:r>
            <w:r>
              <w:br/>
            </w:r>
            <w:r>
              <w:rPr>
                <w:rFonts w:ascii="Times New Roman"/>
                <w:b w:val="false"/>
                <w:i w:val="false"/>
                <w:color w:val="000000"/>
                <w:sz w:val="20"/>
              </w:rPr>
              <w:t xml:space="preserve">
2) "Мекен жай </w:t>
            </w:r>
            <w:r>
              <w:br/>
            </w:r>
            <w:r>
              <w:rPr>
                <w:rFonts w:ascii="Times New Roman"/>
                <w:b w:val="false"/>
                <w:i w:val="false"/>
                <w:color w:val="000000"/>
                <w:sz w:val="20"/>
              </w:rPr>
              <w:t xml:space="preserve">
тiркелімі" ақпараттық </w:t>
            </w:r>
            <w:r>
              <w:br/>
            </w:r>
            <w:r>
              <w:rPr>
                <w:rFonts w:ascii="Times New Roman"/>
                <w:b w:val="false"/>
                <w:i w:val="false"/>
                <w:color w:val="000000"/>
                <w:sz w:val="20"/>
              </w:rPr>
              <w:t xml:space="preserve">
жүйесiн құру ағымдағы </w:t>
            </w:r>
            <w:r>
              <w:br/>
            </w:r>
            <w:r>
              <w:rPr>
                <w:rFonts w:ascii="Times New Roman"/>
                <w:b w:val="false"/>
                <w:i w:val="false"/>
                <w:color w:val="000000"/>
                <w:sz w:val="20"/>
              </w:rPr>
              <w:t xml:space="preserve">
кезеңiн іске асыру </w:t>
            </w:r>
            <w:r>
              <w:br/>
            </w:r>
            <w:r>
              <w:rPr>
                <w:rFonts w:ascii="Times New Roman"/>
                <w:b w:val="false"/>
                <w:i w:val="false"/>
                <w:color w:val="000000"/>
                <w:sz w:val="20"/>
              </w:rPr>
              <w:t xml:space="preserve">
үшін техникалық </w:t>
            </w:r>
            <w:r>
              <w:br/>
            </w:r>
            <w:r>
              <w:rPr>
                <w:rFonts w:ascii="Times New Roman"/>
                <w:b w:val="false"/>
                <w:i w:val="false"/>
                <w:color w:val="000000"/>
                <w:sz w:val="20"/>
              </w:rPr>
              <w:t xml:space="preserve">
құралдарды сатып алу; </w:t>
            </w:r>
            <w:r>
              <w:br/>
            </w:r>
            <w:r>
              <w:rPr>
                <w:rFonts w:ascii="Times New Roman"/>
                <w:b w:val="false"/>
                <w:i w:val="false"/>
                <w:color w:val="000000"/>
                <w:sz w:val="20"/>
              </w:rPr>
              <w:t xml:space="preserve">
3) лицензияланған </w:t>
            </w:r>
            <w:r>
              <w:br/>
            </w:r>
            <w:r>
              <w:rPr>
                <w:rFonts w:ascii="Times New Roman"/>
                <w:b w:val="false"/>
                <w:i w:val="false"/>
                <w:color w:val="000000"/>
                <w:sz w:val="20"/>
              </w:rPr>
              <w:t xml:space="preserve">
бағдарламалық қамта- </w:t>
            </w:r>
            <w:r>
              <w:br/>
            </w:r>
            <w:r>
              <w:rPr>
                <w:rFonts w:ascii="Times New Roman"/>
                <w:b w:val="false"/>
                <w:i w:val="false"/>
                <w:color w:val="000000"/>
                <w:sz w:val="20"/>
              </w:rPr>
              <w:t xml:space="preserve">
масыз етудi сатып алу; </w:t>
            </w:r>
            <w:r>
              <w:br/>
            </w:r>
            <w:r>
              <w:rPr>
                <w:rFonts w:ascii="Times New Roman"/>
                <w:b w:val="false"/>
                <w:i w:val="false"/>
                <w:color w:val="000000"/>
                <w:sz w:val="20"/>
              </w:rPr>
              <w:t xml:space="preserve">
4) жобаны басқару; </w:t>
            </w:r>
            <w:r>
              <w:br/>
            </w:r>
            <w:r>
              <w:rPr>
                <w:rFonts w:ascii="Times New Roman"/>
                <w:b w:val="false"/>
                <w:i w:val="false"/>
                <w:color w:val="000000"/>
                <w:sz w:val="20"/>
              </w:rPr>
              <w:t xml:space="preserve">
5) консалтингтік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6) АТ-консалтингтік </w:t>
            </w:r>
            <w:r>
              <w:br/>
            </w:r>
            <w:r>
              <w:rPr>
                <w:rFonts w:ascii="Times New Roman"/>
                <w:b w:val="false"/>
                <w:i w:val="false"/>
                <w:color w:val="000000"/>
                <w:sz w:val="20"/>
              </w:rPr>
              <w:t xml:space="preserve">
жүйесi.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бiрыңғай элект- </w:t>
            </w:r>
            <w:r>
              <w:br/>
            </w:r>
            <w:r>
              <w:rPr>
                <w:rFonts w:ascii="Times New Roman"/>
                <w:b w:val="false"/>
                <w:i w:val="false"/>
                <w:color w:val="000000"/>
                <w:sz w:val="20"/>
              </w:rPr>
              <w:t xml:space="preserve">
ронды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айналымы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құру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Электрондық құжат </w:t>
            </w:r>
            <w:r>
              <w:br/>
            </w:r>
            <w:r>
              <w:rPr>
                <w:rFonts w:ascii="Times New Roman"/>
                <w:b w:val="false"/>
                <w:i w:val="false"/>
                <w:color w:val="000000"/>
                <w:sz w:val="20"/>
              </w:rPr>
              <w:t xml:space="preserve">
айналымының бiрыңғай </w:t>
            </w:r>
            <w:r>
              <w:br/>
            </w:r>
            <w:r>
              <w:rPr>
                <w:rFonts w:ascii="Times New Roman"/>
                <w:b w:val="false"/>
                <w:i w:val="false"/>
                <w:color w:val="000000"/>
                <w:sz w:val="20"/>
              </w:rPr>
              <w:t xml:space="preserve">
жүйесінің бағдарлама- </w:t>
            </w:r>
            <w:r>
              <w:br/>
            </w:r>
            <w:r>
              <w:rPr>
                <w:rFonts w:ascii="Times New Roman"/>
                <w:b w:val="false"/>
                <w:i w:val="false"/>
                <w:color w:val="000000"/>
                <w:sz w:val="20"/>
              </w:rPr>
              <w:t xml:space="preserve">
лық қамтамасыз етуiн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2. 7 мемлекеттік </w:t>
            </w:r>
            <w:r>
              <w:br/>
            </w:r>
            <w:r>
              <w:rPr>
                <w:rFonts w:ascii="Times New Roman"/>
                <w:b w:val="false"/>
                <w:i w:val="false"/>
                <w:color w:val="000000"/>
                <w:sz w:val="20"/>
              </w:rPr>
              <w:t xml:space="preserve">
органдарда электрондық </w:t>
            </w:r>
            <w:r>
              <w:br/>
            </w:r>
            <w:r>
              <w:rPr>
                <w:rFonts w:ascii="Times New Roman"/>
                <w:b w:val="false"/>
                <w:i w:val="false"/>
                <w:color w:val="000000"/>
                <w:sz w:val="20"/>
              </w:rPr>
              <w:t xml:space="preserve">
құжат айналымының </w:t>
            </w:r>
            <w:r>
              <w:br/>
            </w:r>
            <w:r>
              <w:rPr>
                <w:rFonts w:ascii="Times New Roman"/>
                <w:b w:val="false"/>
                <w:i w:val="false"/>
                <w:color w:val="000000"/>
                <w:sz w:val="20"/>
              </w:rPr>
              <w:t xml:space="preserve">
бiрыңғай жүйесiн </w:t>
            </w:r>
            <w:r>
              <w:br/>
            </w:r>
            <w:r>
              <w:rPr>
                <w:rFonts w:ascii="Times New Roman"/>
                <w:b w:val="false"/>
                <w:i w:val="false"/>
                <w:color w:val="000000"/>
                <w:sz w:val="20"/>
              </w:rPr>
              <w:t xml:space="preserve">
бағдарламалық қамта- </w:t>
            </w:r>
            <w:r>
              <w:br/>
            </w:r>
            <w:r>
              <w:rPr>
                <w:rFonts w:ascii="Times New Roman"/>
                <w:b w:val="false"/>
                <w:i w:val="false"/>
                <w:color w:val="000000"/>
                <w:sz w:val="20"/>
              </w:rPr>
              <w:t xml:space="preserve">
масыз етуiн енгізу. </w:t>
            </w:r>
            <w:r>
              <w:br/>
            </w:r>
            <w:r>
              <w:rPr>
                <w:rFonts w:ascii="Times New Roman"/>
                <w:b w:val="false"/>
                <w:i w:val="false"/>
                <w:color w:val="000000"/>
                <w:sz w:val="20"/>
              </w:rPr>
              <w:t xml:space="preserve">
3. Электрондық құжат </w:t>
            </w:r>
            <w:r>
              <w:br/>
            </w:r>
            <w:r>
              <w:rPr>
                <w:rFonts w:ascii="Times New Roman"/>
                <w:b w:val="false"/>
                <w:i w:val="false"/>
                <w:color w:val="000000"/>
                <w:sz w:val="20"/>
              </w:rPr>
              <w:t xml:space="preserve">
айналымының бiрыңғай </w:t>
            </w:r>
            <w:r>
              <w:br/>
            </w:r>
            <w:r>
              <w:rPr>
                <w:rFonts w:ascii="Times New Roman"/>
                <w:b w:val="false"/>
                <w:i w:val="false"/>
                <w:color w:val="000000"/>
                <w:sz w:val="20"/>
              </w:rPr>
              <w:t xml:space="preserve">
жүйесінің жобасы </w:t>
            </w:r>
            <w:r>
              <w:br/>
            </w:r>
            <w:r>
              <w:rPr>
                <w:rFonts w:ascii="Times New Roman"/>
                <w:b w:val="false"/>
                <w:i w:val="false"/>
                <w:color w:val="000000"/>
                <w:sz w:val="20"/>
              </w:rPr>
              <w:t xml:space="preserve">
бойынша үйретілетiн </w:t>
            </w:r>
            <w:r>
              <w:br/>
            </w:r>
            <w:r>
              <w:rPr>
                <w:rFonts w:ascii="Times New Roman"/>
                <w:b w:val="false"/>
                <w:i w:val="false"/>
                <w:color w:val="000000"/>
                <w:sz w:val="20"/>
              </w:rPr>
              <w:t xml:space="preserve">
бағдарламаны әзiрлеу. </w:t>
            </w:r>
            <w:r>
              <w:br/>
            </w:r>
            <w:r>
              <w:rPr>
                <w:rFonts w:ascii="Times New Roman"/>
                <w:b w:val="false"/>
                <w:i w:val="false"/>
                <w:color w:val="000000"/>
                <w:sz w:val="20"/>
              </w:rPr>
              <w:t xml:space="preserve">
4. Жобаны басқару. </w:t>
            </w:r>
            <w:r>
              <w:br/>
            </w:r>
            <w:r>
              <w:rPr>
                <w:rFonts w:ascii="Times New Roman"/>
                <w:b w:val="false"/>
                <w:i w:val="false"/>
                <w:color w:val="000000"/>
                <w:sz w:val="20"/>
              </w:rPr>
              <w:t xml:space="preserve">
5. Консалтингтік қызметтер. </w:t>
            </w:r>
            <w:r>
              <w:br/>
            </w:r>
            <w:r>
              <w:rPr>
                <w:rFonts w:ascii="Times New Roman"/>
                <w:b w:val="false"/>
                <w:i w:val="false"/>
                <w:color w:val="000000"/>
                <w:sz w:val="20"/>
              </w:rPr>
              <w:t xml:space="preserve">
6. Электрондық құжат </w:t>
            </w:r>
            <w:r>
              <w:br/>
            </w:r>
            <w:r>
              <w:rPr>
                <w:rFonts w:ascii="Times New Roman"/>
                <w:b w:val="false"/>
                <w:i w:val="false"/>
                <w:color w:val="000000"/>
                <w:sz w:val="20"/>
              </w:rPr>
              <w:t xml:space="preserve">
айналымының бiрыңғай </w:t>
            </w:r>
            <w:r>
              <w:br/>
            </w:r>
            <w:r>
              <w:rPr>
                <w:rFonts w:ascii="Times New Roman"/>
                <w:b w:val="false"/>
                <w:i w:val="false"/>
                <w:color w:val="000000"/>
                <w:sz w:val="20"/>
              </w:rPr>
              <w:t xml:space="preserve">
жүйесi үшін лицензия- </w:t>
            </w:r>
            <w:r>
              <w:br/>
            </w:r>
            <w:r>
              <w:rPr>
                <w:rFonts w:ascii="Times New Roman"/>
                <w:b w:val="false"/>
                <w:i w:val="false"/>
                <w:color w:val="000000"/>
                <w:sz w:val="20"/>
              </w:rPr>
              <w:t xml:space="preserve">
ланған бағдарламалық </w:t>
            </w:r>
            <w:r>
              <w:br/>
            </w:r>
            <w:r>
              <w:rPr>
                <w:rFonts w:ascii="Times New Roman"/>
                <w:b w:val="false"/>
                <w:i w:val="false"/>
                <w:color w:val="000000"/>
                <w:sz w:val="20"/>
              </w:rPr>
              <w:t xml:space="preserve">
қамтамасыз етудi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7. Электрондық құжат </w:t>
            </w:r>
            <w:r>
              <w:br/>
            </w:r>
            <w:r>
              <w:rPr>
                <w:rFonts w:ascii="Times New Roman"/>
                <w:b w:val="false"/>
                <w:i w:val="false"/>
                <w:color w:val="000000"/>
                <w:sz w:val="20"/>
              </w:rPr>
              <w:t xml:space="preserve">
айналымының бiрыңғай </w:t>
            </w:r>
            <w:r>
              <w:br/>
            </w:r>
            <w:r>
              <w:rPr>
                <w:rFonts w:ascii="Times New Roman"/>
                <w:b w:val="false"/>
                <w:i w:val="false"/>
                <w:color w:val="000000"/>
                <w:sz w:val="20"/>
              </w:rPr>
              <w:t xml:space="preserve">
жүйесiн дамыту үшін </w:t>
            </w:r>
            <w:r>
              <w:br/>
            </w:r>
            <w:r>
              <w:rPr>
                <w:rFonts w:ascii="Times New Roman"/>
                <w:b w:val="false"/>
                <w:i w:val="false"/>
                <w:color w:val="000000"/>
                <w:sz w:val="20"/>
              </w:rPr>
              <w:t xml:space="preserve">
техникалық құралдарды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8. ЭҚАБЖ пайдаланушы- </w:t>
            </w:r>
            <w:r>
              <w:br/>
            </w:r>
            <w:r>
              <w:rPr>
                <w:rFonts w:ascii="Times New Roman"/>
                <w:b w:val="false"/>
                <w:i w:val="false"/>
                <w:color w:val="000000"/>
                <w:sz w:val="20"/>
              </w:rPr>
              <w:t xml:space="preserve">
ларды оқыту.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раттық </w:t>
            </w:r>
            <w:r>
              <w:br/>
            </w:r>
            <w:r>
              <w:rPr>
                <w:rFonts w:ascii="Times New Roman"/>
                <w:b w:val="false"/>
                <w:i w:val="false"/>
                <w:color w:val="000000"/>
                <w:sz w:val="20"/>
              </w:rPr>
              <w:t xml:space="preserve">
инфрақұ- </w:t>
            </w:r>
            <w:r>
              <w:br/>
            </w:r>
            <w:r>
              <w:rPr>
                <w:rFonts w:ascii="Times New Roman"/>
                <w:b w:val="false"/>
                <w:i w:val="false"/>
                <w:color w:val="000000"/>
                <w:sz w:val="20"/>
              </w:rPr>
              <w:t xml:space="preserve">
рылымын </w:t>
            </w:r>
            <w:r>
              <w:br/>
            </w:r>
            <w:r>
              <w:rPr>
                <w:rFonts w:ascii="Times New Roman"/>
                <w:b w:val="false"/>
                <w:i w:val="false"/>
                <w:color w:val="000000"/>
                <w:sz w:val="20"/>
              </w:rPr>
              <w:t xml:space="preserve">
құру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 </w:t>
            </w:r>
            <w:r>
              <w:br/>
            </w:r>
            <w:r>
              <w:rPr>
                <w:rFonts w:ascii="Times New Roman"/>
                <w:b w:val="false"/>
                <w:i w:val="false"/>
                <w:color w:val="000000"/>
                <w:sz w:val="20"/>
              </w:rPr>
              <w:t xml:space="preserve">
ликасының "электрондық </w:t>
            </w:r>
            <w:r>
              <w:br/>
            </w:r>
            <w:r>
              <w:rPr>
                <w:rFonts w:ascii="Times New Roman"/>
                <w:b w:val="false"/>
                <w:i w:val="false"/>
                <w:color w:val="000000"/>
                <w:sz w:val="20"/>
              </w:rPr>
              <w:t xml:space="preserve">
үкiмет" порталы мен </w:t>
            </w:r>
            <w:r>
              <w:br/>
            </w:r>
            <w:r>
              <w:rPr>
                <w:rFonts w:ascii="Times New Roman"/>
                <w:b w:val="false"/>
                <w:i w:val="false"/>
                <w:color w:val="000000"/>
                <w:sz w:val="20"/>
              </w:rPr>
              <w:t xml:space="preserve">
шлюзiн дамыту: </w:t>
            </w:r>
            <w:r>
              <w:br/>
            </w:r>
            <w:r>
              <w:rPr>
                <w:rFonts w:ascii="Times New Roman"/>
                <w:b w:val="false"/>
                <w:i w:val="false"/>
                <w:color w:val="000000"/>
                <w:sz w:val="20"/>
              </w:rPr>
              <w:t xml:space="preserve">
1) Қазақстан Республи- </w:t>
            </w:r>
            <w:r>
              <w:br/>
            </w:r>
            <w:r>
              <w:rPr>
                <w:rFonts w:ascii="Times New Roman"/>
                <w:b w:val="false"/>
                <w:i w:val="false"/>
                <w:color w:val="000000"/>
                <w:sz w:val="20"/>
              </w:rPr>
              <w:t xml:space="preserve">
касының "электрондық үкiмет" порталы мен шлюзінің 2-кезеңiн iске асыру; </w:t>
            </w:r>
            <w:r>
              <w:br/>
            </w:r>
            <w:r>
              <w:rPr>
                <w:rFonts w:ascii="Times New Roman"/>
                <w:b w:val="false"/>
                <w:i w:val="false"/>
                <w:color w:val="000000"/>
                <w:sz w:val="20"/>
              </w:rPr>
              <w:t xml:space="preserve">
2) Қазақстан Республи- </w:t>
            </w:r>
            <w:r>
              <w:br/>
            </w:r>
            <w:r>
              <w:rPr>
                <w:rFonts w:ascii="Times New Roman"/>
                <w:b w:val="false"/>
                <w:i w:val="false"/>
                <w:color w:val="000000"/>
                <w:sz w:val="20"/>
              </w:rPr>
              <w:t xml:space="preserve">
касының "электрондық үкiмет" порталы мен шлюзiн дамыту үшін лицензияланған бағдарламалық қамтамасыз етудi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3) Қазақстан Республи- </w:t>
            </w:r>
            <w:r>
              <w:br/>
            </w:r>
            <w:r>
              <w:rPr>
                <w:rFonts w:ascii="Times New Roman"/>
                <w:b w:val="false"/>
                <w:i w:val="false"/>
                <w:color w:val="000000"/>
                <w:sz w:val="20"/>
              </w:rPr>
              <w:t xml:space="preserve">
касының "электрондық үкiмет" порталы мен шлюзiн дамыту үшiн техникалық құралдарды сатып алу; </w:t>
            </w:r>
            <w:r>
              <w:br/>
            </w:r>
            <w:r>
              <w:rPr>
                <w:rFonts w:ascii="Times New Roman"/>
                <w:b w:val="false"/>
                <w:i w:val="false"/>
                <w:color w:val="000000"/>
                <w:sz w:val="20"/>
              </w:rPr>
              <w:t xml:space="preserve">
4) консалтингтік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5) жобаны басқару. </w:t>
            </w:r>
            <w:r>
              <w:br/>
            </w:r>
            <w:r>
              <w:rPr>
                <w:rFonts w:ascii="Times New Roman"/>
                <w:b w:val="false"/>
                <w:i w:val="false"/>
                <w:color w:val="000000"/>
                <w:sz w:val="20"/>
              </w:rPr>
              <w:t xml:space="preserve">
2. Мемлекеттік органдар үшін куәлан- </w:t>
            </w:r>
            <w:r>
              <w:br/>
            </w:r>
            <w:r>
              <w:rPr>
                <w:rFonts w:ascii="Times New Roman"/>
                <w:b w:val="false"/>
                <w:i w:val="false"/>
                <w:color w:val="000000"/>
                <w:sz w:val="20"/>
              </w:rPr>
              <w:t xml:space="preserve">
дырушы орталықты құру: </w:t>
            </w:r>
            <w:r>
              <w:br/>
            </w:r>
            <w:r>
              <w:rPr>
                <w:rFonts w:ascii="Times New Roman"/>
                <w:b w:val="false"/>
                <w:i w:val="false"/>
                <w:color w:val="000000"/>
                <w:sz w:val="20"/>
              </w:rPr>
              <w:t xml:space="preserve">
1) Мемлекеттiк орган- </w:t>
            </w:r>
            <w:r>
              <w:br/>
            </w:r>
            <w:r>
              <w:rPr>
                <w:rFonts w:ascii="Times New Roman"/>
                <w:b w:val="false"/>
                <w:i w:val="false"/>
                <w:color w:val="000000"/>
                <w:sz w:val="20"/>
              </w:rPr>
              <w:t xml:space="preserve">
дар үшін куәландырушы орталықты құрудың 2-кезеңiн iске асыру: </w:t>
            </w:r>
            <w:r>
              <w:br/>
            </w:r>
            <w:r>
              <w:rPr>
                <w:rFonts w:ascii="Times New Roman"/>
                <w:b w:val="false"/>
                <w:i w:val="false"/>
                <w:color w:val="000000"/>
                <w:sz w:val="20"/>
              </w:rPr>
              <w:t xml:space="preserve">
Куәландырушы орталық- </w:t>
            </w:r>
            <w:r>
              <w:br/>
            </w:r>
            <w:r>
              <w:rPr>
                <w:rFonts w:ascii="Times New Roman"/>
                <w:b w:val="false"/>
                <w:i w:val="false"/>
                <w:color w:val="000000"/>
                <w:sz w:val="20"/>
              </w:rPr>
              <w:t xml:space="preserve">
тың бағдарламалық </w:t>
            </w:r>
            <w:r>
              <w:br/>
            </w:r>
            <w:r>
              <w:rPr>
                <w:rFonts w:ascii="Times New Roman"/>
                <w:b w:val="false"/>
                <w:i w:val="false"/>
                <w:color w:val="000000"/>
                <w:sz w:val="20"/>
              </w:rPr>
              <w:t xml:space="preserve">
қамтамасыз етуiн енгiзу; </w:t>
            </w:r>
            <w:r>
              <w:br/>
            </w:r>
            <w:r>
              <w:rPr>
                <w:rFonts w:ascii="Times New Roman"/>
                <w:b w:val="false"/>
                <w:i w:val="false"/>
                <w:color w:val="000000"/>
                <w:sz w:val="20"/>
              </w:rPr>
              <w:t xml:space="preserve">
Мемлекеттік органдар- </w:t>
            </w:r>
            <w:r>
              <w:br/>
            </w:r>
            <w:r>
              <w:rPr>
                <w:rFonts w:ascii="Times New Roman"/>
                <w:b w:val="false"/>
                <w:i w:val="false"/>
                <w:color w:val="000000"/>
                <w:sz w:val="20"/>
              </w:rPr>
              <w:t xml:space="preserve">
дың куәландырушы орталығын құру үшiн лицензияланған қамтамасыз етудi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Куәландырушы орталық </w:t>
            </w:r>
            <w:r>
              <w:br/>
            </w:r>
            <w:r>
              <w:rPr>
                <w:rFonts w:ascii="Times New Roman"/>
                <w:b w:val="false"/>
                <w:i w:val="false"/>
                <w:color w:val="000000"/>
                <w:sz w:val="20"/>
              </w:rPr>
              <w:t xml:space="preserve">
құру үшін техникалық </w:t>
            </w:r>
            <w:r>
              <w:br/>
            </w:r>
            <w:r>
              <w:rPr>
                <w:rFonts w:ascii="Times New Roman"/>
                <w:b w:val="false"/>
                <w:i w:val="false"/>
                <w:color w:val="000000"/>
                <w:sz w:val="20"/>
              </w:rPr>
              <w:t xml:space="preserve">
құралдарды сатып алу. </w:t>
            </w:r>
            <w:r>
              <w:br/>
            </w:r>
            <w:r>
              <w:rPr>
                <w:rFonts w:ascii="Times New Roman"/>
                <w:b w:val="false"/>
                <w:i w:val="false"/>
                <w:color w:val="000000"/>
                <w:sz w:val="20"/>
              </w:rPr>
              <w:t xml:space="preserve">
2) Куәландырушы </w:t>
            </w:r>
            <w:r>
              <w:br/>
            </w:r>
            <w:r>
              <w:rPr>
                <w:rFonts w:ascii="Times New Roman"/>
                <w:b w:val="false"/>
                <w:i w:val="false"/>
                <w:color w:val="000000"/>
                <w:sz w:val="20"/>
              </w:rPr>
              <w:t xml:space="preserve">
орталықтың түбiрiн </w:t>
            </w:r>
            <w:r>
              <w:br/>
            </w:r>
            <w:r>
              <w:rPr>
                <w:rFonts w:ascii="Times New Roman"/>
                <w:b w:val="false"/>
                <w:i w:val="false"/>
                <w:color w:val="000000"/>
                <w:sz w:val="20"/>
              </w:rPr>
              <w:t xml:space="preserve">
құрудың 1-шi кезеңi: </w:t>
            </w:r>
            <w:r>
              <w:br/>
            </w:r>
            <w:r>
              <w:rPr>
                <w:rFonts w:ascii="Times New Roman"/>
                <w:b w:val="false"/>
                <w:i w:val="false"/>
                <w:color w:val="000000"/>
                <w:sz w:val="20"/>
              </w:rPr>
              <w:t xml:space="preserve">
Куәландырушы </w:t>
            </w:r>
            <w:r>
              <w:br/>
            </w:r>
            <w:r>
              <w:rPr>
                <w:rFonts w:ascii="Times New Roman"/>
                <w:b w:val="false"/>
                <w:i w:val="false"/>
                <w:color w:val="000000"/>
                <w:sz w:val="20"/>
              </w:rPr>
              <w:t xml:space="preserve">
орталықтың түбiрiн </w:t>
            </w:r>
            <w:r>
              <w:br/>
            </w:r>
            <w:r>
              <w:rPr>
                <w:rFonts w:ascii="Times New Roman"/>
                <w:b w:val="false"/>
                <w:i w:val="false"/>
                <w:color w:val="000000"/>
                <w:sz w:val="20"/>
              </w:rPr>
              <w:t xml:space="preserve">
құру үшін лицензия- </w:t>
            </w:r>
            <w:r>
              <w:br/>
            </w:r>
            <w:r>
              <w:rPr>
                <w:rFonts w:ascii="Times New Roman"/>
                <w:b w:val="false"/>
                <w:i w:val="false"/>
                <w:color w:val="000000"/>
                <w:sz w:val="20"/>
              </w:rPr>
              <w:t xml:space="preserve">
ланған қамтамасыз етудi сатып алу; </w:t>
            </w:r>
            <w:r>
              <w:br/>
            </w:r>
            <w:r>
              <w:rPr>
                <w:rFonts w:ascii="Times New Roman"/>
                <w:b w:val="false"/>
                <w:i w:val="false"/>
                <w:color w:val="000000"/>
                <w:sz w:val="20"/>
              </w:rPr>
              <w:t xml:space="preserve">
Куәландырушы </w:t>
            </w:r>
            <w:r>
              <w:br/>
            </w:r>
            <w:r>
              <w:rPr>
                <w:rFonts w:ascii="Times New Roman"/>
                <w:b w:val="false"/>
                <w:i w:val="false"/>
                <w:color w:val="000000"/>
                <w:sz w:val="20"/>
              </w:rPr>
              <w:t xml:space="preserve">
орталықтың түбiрiн </w:t>
            </w:r>
            <w:r>
              <w:br/>
            </w:r>
            <w:r>
              <w:rPr>
                <w:rFonts w:ascii="Times New Roman"/>
                <w:b w:val="false"/>
                <w:i w:val="false"/>
                <w:color w:val="000000"/>
                <w:sz w:val="20"/>
              </w:rPr>
              <w:t xml:space="preserve">
құру үшін техникалық </w:t>
            </w:r>
            <w:r>
              <w:br/>
            </w:r>
            <w:r>
              <w:rPr>
                <w:rFonts w:ascii="Times New Roman"/>
                <w:b w:val="false"/>
                <w:i w:val="false"/>
                <w:color w:val="000000"/>
                <w:sz w:val="20"/>
              </w:rPr>
              <w:t xml:space="preserve">
құралдарды сатып алу. </w:t>
            </w:r>
            <w:r>
              <w:br/>
            </w:r>
            <w:r>
              <w:rPr>
                <w:rFonts w:ascii="Times New Roman"/>
                <w:b w:val="false"/>
                <w:i w:val="false"/>
                <w:color w:val="000000"/>
                <w:sz w:val="20"/>
              </w:rPr>
              <w:t xml:space="preserve">
3) Консалтингтік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4) Жобаларды басқару. </w:t>
            </w:r>
            <w:r>
              <w:br/>
            </w:r>
            <w:r>
              <w:rPr>
                <w:rFonts w:ascii="Times New Roman"/>
                <w:b w:val="false"/>
                <w:i w:val="false"/>
                <w:color w:val="000000"/>
                <w:sz w:val="20"/>
              </w:rPr>
              <w:t xml:space="preserve">
3. Серверлік орталықты </w:t>
            </w:r>
            <w:r>
              <w:br/>
            </w:r>
            <w:r>
              <w:rPr>
                <w:rFonts w:ascii="Times New Roman"/>
                <w:b w:val="false"/>
                <w:i w:val="false"/>
                <w:color w:val="000000"/>
                <w:sz w:val="20"/>
              </w:rPr>
              <w:t xml:space="preserve">
техникалық жабдықтау- </w:t>
            </w:r>
            <w:r>
              <w:br/>
            </w:r>
            <w:r>
              <w:rPr>
                <w:rFonts w:ascii="Times New Roman"/>
                <w:b w:val="false"/>
                <w:i w:val="false"/>
                <w:color w:val="000000"/>
                <w:sz w:val="20"/>
              </w:rPr>
              <w:t xml:space="preserve">
дың 1-ші кезеңi: </w:t>
            </w:r>
            <w:r>
              <w:br/>
            </w:r>
            <w:r>
              <w:rPr>
                <w:rFonts w:ascii="Times New Roman"/>
                <w:b w:val="false"/>
                <w:i w:val="false"/>
                <w:color w:val="000000"/>
                <w:sz w:val="20"/>
              </w:rPr>
              <w:t xml:space="preserve">
1) Жобалық жұмыстарды жүргізу; </w:t>
            </w:r>
            <w:r>
              <w:br/>
            </w:r>
            <w:r>
              <w:rPr>
                <w:rFonts w:ascii="Times New Roman"/>
                <w:b w:val="false"/>
                <w:i w:val="false"/>
                <w:color w:val="000000"/>
                <w:sz w:val="20"/>
              </w:rPr>
              <w:t xml:space="preserve">
2) Серверлік орталықты </w:t>
            </w:r>
            <w:r>
              <w:br/>
            </w:r>
            <w:r>
              <w:rPr>
                <w:rFonts w:ascii="Times New Roman"/>
                <w:b w:val="false"/>
                <w:i w:val="false"/>
                <w:color w:val="000000"/>
                <w:sz w:val="20"/>
              </w:rPr>
              <w:t xml:space="preserve">
жабдықтау үшін техникалық құралдар (жабдықтар) сатып алу; </w:t>
            </w:r>
            <w:r>
              <w:br/>
            </w:r>
            <w:r>
              <w:rPr>
                <w:rFonts w:ascii="Times New Roman"/>
                <w:b w:val="false"/>
                <w:i w:val="false"/>
                <w:color w:val="000000"/>
                <w:sz w:val="20"/>
              </w:rPr>
              <w:t xml:space="preserve">
3) Орналастыру жұмыстарын жүргізу - 3-тоқсан. </w:t>
            </w:r>
            <w:r>
              <w:br/>
            </w:r>
            <w:r>
              <w:rPr>
                <w:rFonts w:ascii="Times New Roman"/>
                <w:b w:val="false"/>
                <w:i w:val="false"/>
                <w:color w:val="000000"/>
                <w:sz w:val="20"/>
              </w:rPr>
              <w:t xml:space="preserve">
4. КZ доменін басқару орталығын технологи- </w:t>
            </w:r>
            <w:r>
              <w:br/>
            </w:r>
            <w:r>
              <w:rPr>
                <w:rFonts w:ascii="Times New Roman"/>
                <w:b w:val="false"/>
                <w:i w:val="false"/>
                <w:color w:val="000000"/>
                <w:sz w:val="20"/>
              </w:rPr>
              <w:t xml:space="preserve">
ялық жарақтандыру: </w:t>
            </w:r>
            <w:r>
              <w:br/>
            </w:r>
            <w:r>
              <w:rPr>
                <w:rFonts w:ascii="Times New Roman"/>
                <w:b w:val="false"/>
                <w:i w:val="false"/>
                <w:color w:val="000000"/>
                <w:sz w:val="20"/>
              </w:rPr>
              <w:t xml:space="preserve">
1) техникалық құрал- </w:t>
            </w:r>
            <w:r>
              <w:br/>
            </w:r>
            <w:r>
              <w:rPr>
                <w:rFonts w:ascii="Times New Roman"/>
                <w:b w:val="false"/>
                <w:i w:val="false"/>
                <w:color w:val="000000"/>
                <w:sz w:val="20"/>
              </w:rPr>
              <w:t xml:space="preserve">
дарды сатып 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 </w:t>
            </w:r>
            <w:r>
              <w:br/>
            </w:r>
            <w:r>
              <w:rPr>
                <w:rFonts w:ascii="Times New Roman"/>
                <w:b w:val="false"/>
                <w:i w:val="false"/>
                <w:color w:val="000000"/>
                <w:sz w:val="20"/>
              </w:rPr>
              <w:t xml:space="preserve">
трондық </w:t>
            </w:r>
            <w:r>
              <w:br/>
            </w:r>
            <w:r>
              <w:rPr>
                <w:rFonts w:ascii="Times New Roman"/>
                <w:b w:val="false"/>
                <w:i w:val="false"/>
                <w:color w:val="000000"/>
                <w:sz w:val="20"/>
              </w:rPr>
              <w:t xml:space="preserve">
үкiмет- </w:t>
            </w:r>
            <w:r>
              <w:br/>
            </w:r>
            <w:r>
              <w:rPr>
                <w:rFonts w:ascii="Times New Roman"/>
                <w:b w:val="false"/>
                <w:i w:val="false"/>
                <w:color w:val="000000"/>
                <w:sz w:val="20"/>
              </w:rPr>
              <w:t xml:space="preserve">
тiң" </w:t>
            </w:r>
            <w:r>
              <w:br/>
            </w:r>
            <w:r>
              <w:rPr>
                <w:rFonts w:ascii="Times New Roman"/>
                <w:b w:val="false"/>
                <w:i w:val="false"/>
                <w:color w:val="000000"/>
                <w:sz w:val="20"/>
              </w:rPr>
              <w:t xml:space="preserve">
құзырет </w:t>
            </w:r>
            <w:r>
              <w:br/>
            </w:r>
            <w:r>
              <w:rPr>
                <w:rFonts w:ascii="Times New Roman"/>
                <w:b w:val="false"/>
                <w:i w:val="false"/>
                <w:color w:val="000000"/>
                <w:sz w:val="20"/>
              </w:rPr>
              <w:t xml:space="preserve">
орта- </w:t>
            </w:r>
            <w:r>
              <w:br/>
            </w:r>
            <w:r>
              <w:rPr>
                <w:rFonts w:ascii="Times New Roman"/>
                <w:b w:val="false"/>
                <w:i w:val="false"/>
                <w:color w:val="000000"/>
                <w:sz w:val="20"/>
              </w:rPr>
              <w:t xml:space="preserve">
лығын </w:t>
            </w:r>
            <w:r>
              <w:br/>
            </w:r>
            <w:r>
              <w:rPr>
                <w:rFonts w:ascii="Times New Roman"/>
                <w:b w:val="false"/>
                <w:i w:val="false"/>
                <w:color w:val="000000"/>
                <w:sz w:val="20"/>
              </w:rPr>
              <w:t xml:space="preserve">
құру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"Электрондық </w:t>
            </w:r>
            <w:r>
              <w:br/>
            </w:r>
            <w:r>
              <w:rPr>
                <w:rFonts w:ascii="Times New Roman"/>
                <w:b w:val="false"/>
                <w:i w:val="false"/>
                <w:color w:val="000000"/>
                <w:sz w:val="20"/>
              </w:rPr>
              <w:t xml:space="preserve">
үкiметтің" құзырет </w:t>
            </w:r>
            <w:r>
              <w:br/>
            </w:r>
            <w:r>
              <w:rPr>
                <w:rFonts w:ascii="Times New Roman"/>
                <w:b w:val="false"/>
                <w:i w:val="false"/>
                <w:color w:val="000000"/>
                <w:sz w:val="20"/>
              </w:rPr>
              <w:t xml:space="preserve">
орталығын құру </w:t>
            </w:r>
            <w:r>
              <w:br/>
            </w:r>
            <w:r>
              <w:rPr>
                <w:rFonts w:ascii="Times New Roman"/>
                <w:b w:val="false"/>
                <w:i w:val="false"/>
                <w:color w:val="000000"/>
                <w:sz w:val="20"/>
              </w:rPr>
              <w:t xml:space="preserve">
жөнiндегі алдын ала </w:t>
            </w:r>
            <w:r>
              <w:br/>
            </w:r>
            <w:r>
              <w:rPr>
                <w:rFonts w:ascii="Times New Roman"/>
                <w:b w:val="false"/>
                <w:i w:val="false"/>
                <w:color w:val="000000"/>
                <w:sz w:val="20"/>
              </w:rPr>
              <w:t xml:space="preserve">
жұмыстарды жүргізу. </w:t>
            </w:r>
            <w:r>
              <w:br/>
            </w:r>
            <w:r>
              <w:rPr>
                <w:rFonts w:ascii="Times New Roman"/>
                <w:b w:val="false"/>
                <w:i w:val="false"/>
                <w:color w:val="000000"/>
                <w:sz w:val="20"/>
              </w:rPr>
              <w:t xml:space="preserve">
2. Талдау, әдістемелік, </w:t>
            </w:r>
            <w:r>
              <w:br/>
            </w:r>
            <w:r>
              <w:rPr>
                <w:rFonts w:ascii="Times New Roman"/>
                <w:b w:val="false"/>
                <w:i w:val="false"/>
                <w:color w:val="000000"/>
                <w:sz w:val="20"/>
              </w:rPr>
              <w:t xml:space="preserve">
анықтамалық және </w:t>
            </w:r>
            <w:r>
              <w:br/>
            </w:r>
            <w:r>
              <w:rPr>
                <w:rFonts w:ascii="Times New Roman"/>
                <w:b w:val="false"/>
                <w:i w:val="false"/>
                <w:color w:val="000000"/>
                <w:sz w:val="20"/>
              </w:rPr>
              <w:t xml:space="preserve">
зерттеу жұмыстарын </w:t>
            </w:r>
            <w:r>
              <w:br/>
            </w:r>
            <w:r>
              <w:rPr>
                <w:rFonts w:ascii="Times New Roman"/>
                <w:b w:val="false"/>
                <w:i w:val="false"/>
                <w:color w:val="000000"/>
                <w:sz w:val="20"/>
              </w:rPr>
              <w:t xml:space="preserve">
қалыптастыру және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3. "Электрондық </w:t>
            </w:r>
            <w:r>
              <w:br/>
            </w:r>
            <w:r>
              <w:rPr>
                <w:rFonts w:ascii="Times New Roman"/>
                <w:b w:val="false"/>
                <w:i w:val="false"/>
                <w:color w:val="000000"/>
                <w:sz w:val="20"/>
              </w:rPr>
              <w:t xml:space="preserve">
үкiметтің" құзырет </w:t>
            </w:r>
            <w:r>
              <w:br/>
            </w:r>
            <w:r>
              <w:rPr>
                <w:rFonts w:ascii="Times New Roman"/>
                <w:b w:val="false"/>
                <w:i w:val="false"/>
                <w:color w:val="000000"/>
                <w:sz w:val="20"/>
              </w:rPr>
              <w:t xml:space="preserve">
орталығының </w:t>
            </w:r>
            <w:r>
              <w:br/>
            </w:r>
            <w:r>
              <w:rPr>
                <w:rFonts w:ascii="Times New Roman"/>
                <w:b w:val="false"/>
                <w:i w:val="false"/>
                <w:color w:val="000000"/>
                <w:sz w:val="20"/>
              </w:rPr>
              <w:t xml:space="preserve">
веб-сайтын әзiрлеу. </w:t>
            </w:r>
            <w:r>
              <w:br/>
            </w:r>
            <w:r>
              <w:rPr>
                <w:rFonts w:ascii="Times New Roman"/>
                <w:b w:val="false"/>
                <w:i w:val="false"/>
                <w:color w:val="000000"/>
                <w:sz w:val="20"/>
              </w:rPr>
              <w:t xml:space="preserve">
4. "Электрондық </w:t>
            </w:r>
            <w:r>
              <w:br/>
            </w:r>
            <w:r>
              <w:rPr>
                <w:rFonts w:ascii="Times New Roman"/>
                <w:b w:val="false"/>
                <w:i w:val="false"/>
                <w:color w:val="000000"/>
                <w:sz w:val="20"/>
              </w:rPr>
              <w:t xml:space="preserve">
үкiметтi" қалыптас- </w:t>
            </w:r>
            <w:r>
              <w:br/>
            </w:r>
            <w:r>
              <w:rPr>
                <w:rFonts w:ascii="Times New Roman"/>
                <w:b w:val="false"/>
                <w:i w:val="false"/>
                <w:color w:val="000000"/>
                <w:sz w:val="20"/>
              </w:rPr>
              <w:t xml:space="preserve">
тырудың бағдарламасы- </w:t>
            </w:r>
            <w:r>
              <w:br/>
            </w:r>
            <w:r>
              <w:rPr>
                <w:rFonts w:ascii="Times New Roman"/>
                <w:b w:val="false"/>
                <w:i w:val="false"/>
                <w:color w:val="000000"/>
                <w:sz w:val="20"/>
              </w:rPr>
              <w:t xml:space="preserve">
ның орындалуына қоғамдық қолдауды қамтамасыз ету. </w:t>
            </w:r>
            <w:r>
              <w:br/>
            </w:r>
            <w:r>
              <w:rPr>
                <w:rFonts w:ascii="Times New Roman"/>
                <w:b w:val="false"/>
                <w:i w:val="false"/>
                <w:color w:val="000000"/>
                <w:sz w:val="20"/>
              </w:rPr>
              <w:t xml:space="preserve">
5. "Электрондық </w:t>
            </w:r>
            <w:r>
              <w:br/>
            </w:r>
            <w:r>
              <w:rPr>
                <w:rFonts w:ascii="Times New Roman"/>
                <w:b w:val="false"/>
                <w:i w:val="false"/>
                <w:color w:val="000000"/>
                <w:sz w:val="20"/>
              </w:rPr>
              <w:t xml:space="preserve">
үкiметтiң" құзырет </w:t>
            </w:r>
            <w:r>
              <w:br/>
            </w:r>
            <w:r>
              <w:rPr>
                <w:rFonts w:ascii="Times New Roman"/>
                <w:b w:val="false"/>
                <w:i w:val="false"/>
                <w:color w:val="000000"/>
                <w:sz w:val="20"/>
              </w:rPr>
              <w:t xml:space="preserve">
орталығын құру үшін </w:t>
            </w:r>
            <w:r>
              <w:br/>
            </w:r>
            <w:r>
              <w:rPr>
                <w:rFonts w:ascii="Times New Roman"/>
                <w:b w:val="false"/>
                <w:i w:val="false"/>
                <w:color w:val="000000"/>
                <w:sz w:val="20"/>
              </w:rPr>
              <w:t xml:space="preserve">
лицензияланған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етудi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6. Құзырет орталығын </w:t>
            </w:r>
            <w:r>
              <w:br/>
            </w:r>
            <w:r>
              <w:rPr>
                <w:rFonts w:ascii="Times New Roman"/>
                <w:b w:val="false"/>
                <w:i w:val="false"/>
                <w:color w:val="000000"/>
                <w:sz w:val="20"/>
              </w:rPr>
              <w:t xml:space="preserve">
құру үшін техникалық </w:t>
            </w:r>
            <w:r>
              <w:br/>
            </w:r>
            <w:r>
              <w:rPr>
                <w:rFonts w:ascii="Times New Roman"/>
                <w:b w:val="false"/>
                <w:i w:val="false"/>
                <w:color w:val="000000"/>
                <w:sz w:val="20"/>
              </w:rPr>
              <w:t xml:space="preserve">
құралдарды сатып 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жеткi- </w:t>
            </w:r>
            <w:r>
              <w:br/>
            </w:r>
            <w:r>
              <w:rPr>
                <w:rFonts w:ascii="Times New Roman"/>
                <w:b w:val="false"/>
                <w:i w:val="false"/>
                <w:color w:val="000000"/>
                <w:sz w:val="20"/>
              </w:rPr>
              <w:t xml:space="preserve">
зудiң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халықты </w:t>
            </w:r>
            <w:r>
              <w:br/>
            </w:r>
            <w:r>
              <w:rPr>
                <w:rFonts w:ascii="Times New Roman"/>
                <w:b w:val="false"/>
                <w:i w:val="false"/>
                <w:color w:val="000000"/>
                <w:sz w:val="20"/>
              </w:rPr>
              <w:t xml:space="preserve">
элек- </w:t>
            </w:r>
            <w:r>
              <w:br/>
            </w:r>
            <w:r>
              <w:rPr>
                <w:rFonts w:ascii="Times New Roman"/>
                <w:b w:val="false"/>
                <w:i w:val="false"/>
                <w:color w:val="000000"/>
                <w:sz w:val="20"/>
              </w:rPr>
              <w:t xml:space="preserve">
трондық </w:t>
            </w:r>
            <w:r>
              <w:br/>
            </w:r>
            <w:r>
              <w:rPr>
                <w:rFonts w:ascii="Times New Roman"/>
                <w:b w:val="false"/>
                <w:i w:val="false"/>
                <w:color w:val="000000"/>
                <w:sz w:val="20"/>
              </w:rPr>
              <w:t xml:space="preserve">
үкiметпен </w:t>
            </w:r>
            <w:r>
              <w:br/>
            </w:r>
            <w:r>
              <w:rPr>
                <w:rFonts w:ascii="Times New Roman"/>
                <w:b w:val="false"/>
                <w:i w:val="false"/>
                <w:color w:val="000000"/>
                <w:sz w:val="20"/>
              </w:rPr>
              <w:t xml:space="preserve">
өзара </w:t>
            </w:r>
            <w:r>
              <w:br/>
            </w:r>
            <w:r>
              <w:rPr>
                <w:rFonts w:ascii="Times New Roman"/>
                <w:b w:val="false"/>
                <w:i w:val="false"/>
                <w:color w:val="000000"/>
                <w:sz w:val="20"/>
              </w:rPr>
              <w:t xml:space="preserve">
iс-қимыл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негіз- </w:t>
            </w:r>
            <w:r>
              <w:br/>
            </w:r>
            <w:r>
              <w:rPr>
                <w:rFonts w:ascii="Times New Roman"/>
                <w:b w:val="false"/>
                <w:i w:val="false"/>
                <w:color w:val="000000"/>
                <w:sz w:val="20"/>
              </w:rPr>
              <w:t xml:space="preserve">
дерiне </w:t>
            </w:r>
            <w:r>
              <w:br/>
            </w:r>
            <w:r>
              <w:rPr>
                <w:rFonts w:ascii="Times New Roman"/>
                <w:b w:val="false"/>
                <w:i w:val="false"/>
                <w:color w:val="000000"/>
                <w:sz w:val="20"/>
              </w:rPr>
              <w:t xml:space="preserve">
оқытудың </w:t>
            </w:r>
            <w:r>
              <w:br/>
            </w:r>
            <w:r>
              <w:rPr>
                <w:rFonts w:ascii="Times New Roman"/>
                <w:b w:val="false"/>
                <w:i w:val="false"/>
                <w:color w:val="000000"/>
                <w:sz w:val="20"/>
              </w:rPr>
              <w:t xml:space="preserve">
жалпыға </w:t>
            </w:r>
            <w:r>
              <w:br/>
            </w:r>
            <w:r>
              <w:rPr>
                <w:rFonts w:ascii="Times New Roman"/>
                <w:b w:val="false"/>
                <w:i w:val="false"/>
                <w:color w:val="000000"/>
                <w:sz w:val="20"/>
              </w:rPr>
              <w:t xml:space="preserve">
ортақ </w:t>
            </w:r>
            <w:r>
              <w:br/>
            </w:r>
            <w:r>
              <w:rPr>
                <w:rFonts w:ascii="Times New Roman"/>
                <w:b w:val="false"/>
                <w:i w:val="false"/>
                <w:color w:val="000000"/>
                <w:sz w:val="20"/>
              </w:rPr>
              <w:t xml:space="preserve">
желiлерiн </w:t>
            </w:r>
            <w:r>
              <w:br/>
            </w:r>
            <w:r>
              <w:rPr>
                <w:rFonts w:ascii="Times New Roman"/>
                <w:b w:val="false"/>
                <w:i w:val="false"/>
                <w:color w:val="000000"/>
                <w:sz w:val="20"/>
              </w:rPr>
              <w:t xml:space="preserve">
құру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қызметке </w:t>
            </w:r>
            <w:r>
              <w:br/>
            </w:r>
            <w:r>
              <w:rPr>
                <w:rFonts w:ascii="Times New Roman"/>
                <w:b w:val="false"/>
                <w:i w:val="false"/>
                <w:color w:val="000000"/>
                <w:sz w:val="20"/>
              </w:rPr>
              <w:t xml:space="preserve">
қоғамдық қол жеткiзу </w:t>
            </w:r>
            <w:r>
              <w:br/>
            </w:r>
            <w:r>
              <w:rPr>
                <w:rFonts w:ascii="Times New Roman"/>
                <w:b w:val="false"/>
                <w:i w:val="false"/>
                <w:color w:val="000000"/>
                <w:sz w:val="20"/>
              </w:rPr>
              <w:t xml:space="preserve">
пункттерінің желісінің </w:t>
            </w:r>
            <w:r>
              <w:br/>
            </w:r>
            <w:r>
              <w:rPr>
                <w:rFonts w:ascii="Times New Roman"/>
                <w:b w:val="false"/>
                <w:i w:val="false"/>
                <w:color w:val="000000"/>
                <w:sz w:val="20"/>
              </w:rPr>
              <w:t xml:space="preserve">
1-ші кезеңiн iске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1) жоба алдындағы </w:t>
            </w:r>
            <w:r>
              <w:br/>
            </w:r>
            <w:r>
              <w:rPr>
                <w:rFonts w:ascii="Times New Roman"/>
                <w:b w:val="false"/>
                <w:i w:val="false"/>
                <w:color w:val="000000"/>
                <w:sz w:val="20"/>
              </w:rPr>
              <w:t xml:space="preserve">
жұмыстарды жүргiзу; </w:t>
            </w:r>
            <w:r>
              <w:br/>
            </w:r>
            <w:r>
              <w:rPr>
                <w:rFonts w:ascii="Times New Roman"/>
                <w:b w:val="false"/>
                <w:i w:val="false"/>
                <w:color w:val="000000"/>
                <w:sz w:val="20"/>
              </w:rPr>
              <w:t xml:space="preserve">
2) консалтингтік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3) жобаның аудитi; </w:t>
            </w:r>
            <w:r>
              <w:br/>
            </w:r>
            <w:r>
              <w:rPr>
                <w:rFonts w:ascii="Times New Roman"/>
                <w:b w:val="false"/>
                <w:i w:val="false"/>
                <w:color w:val="000000"/>
                <w:sz w:val="20"/>
              </w:rPr>
              <w:t xml:space="preserve">
4) 230 қоғамдық қол жеткiзу пункттерiн жабдықтау үшiн техникалық құралдарды сатып алу; </w:t>
            </w:r>
            <w:r>
              <w:br/>
            </w:r>
            <w:r>
              <w:rPr>
                <w:rFonts w:ascii="Times New Roman"/>
                <w:b w:val="false"/>
                <w:i w:val="false"/>
                <w:color w:val="000000"/>
                <w:sz w:val="20"/>
              </w:rPr>
              <w:t xml:space="preserve">
5) жалпы қол </w:t>
            </w:r>
            <w:r>
              <w:br/>
            </w:r>
            <w:r>
              <w:rPr>
                <w:rFonts w:ascii="Times New Roman"/>
                <w:b w:val="false"/>
                <w:i w:val="false"/>
                <w:color w:val="000000"/>
                <w:sz w:val="20"/>
              </w:rPr>
              <w:t xml:space="preserve">
жеткізілетін </w:t>
            </w:r>
            <w:r>
              <w:br/>
            </w:r>
            <w:r>
              <w:rPr>
                <w:rFonts w:ascii="Times New Roman"/>
                <w:b w:val="false"/>
                <w:i w:val="false"/>
                <w:color w:val="000000"/>
                <w:sz w:val="20"/>
              </w:rPr>
              <w:t xml:space="preserve">
пункттердi қолжеткізу үшін лицензияланған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етудi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6) жобаны басқару.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"Gouver- </w:t>
            </w:r>
            <w:r>
              <w:br/>
            </w:r>
            <w:r>
              <w:rPr>
                <w:rFonts w:ascii="Times New Roman"/>
                <w:b w:val="false"/>
                <w:i w:val="false"/>
                <w:color w:val="000000"/>
                <w:sz w:val="20"/>
              </w:rPr>
              <w:t xml:space="preserve">
nement </w:t>
            </w:r>
            <w:r>
              <w:br/>
            </w:r>
            <w:r>
              <w:rPr>
                <w:rFonts w:ascii="Times New Roman"/>
                <w:b w:val="false"/>
                <w:i w:val="false"/>
                <w:color w:val="000000"/>
                <w:sz w:val="20"/>
              </w:rPr>
              <w:t xml:space="preserve">
to </w:t>
            </w:r>
            <w:r>
              <w:br/>
            </w:r>
            <w:r>
              <w:rPr>
                <w:rFonts w:ascii="Times New Roman"/>
                <w:b w:val="false"/>
                <w:i w:val="false"/>
                <w:color w:val="000000"/>
                <w:sz w:val="20"/>
              </w:rPr>
              <w:t xml:space="preserve">
Gouver- </w:t>
            </w:r>
            <w:r>
              <w:br/>
            </w:r>
            <w:r>
              <w:rPr>
                <w:rFonts w:ascii="Times New Roman"/>
                <w:b w:val="false"/>
                <w:i w:val="false"/>
                <w:color w:val="000000"/>
                <w:sz w:val="20"/>
              </w:rPr>
              <w:t xml:space="preserve">
nement", </w:t>
            </w:r>
            <w:r>
              <w:br/>
            </w:r>
            <w:r>
              <w:rPr>
                <w:rFonts w:ascii="Times New Roman"/>
                <w:b w:val="false"/>
                <w:i w:val="false"/>
                <w:color w:val="000000"/>
                <w:sz w:val="20"/>
              </w:rPr>
              <w:t xml:space="preserve">
"Gouver- </w:t>
            </w:r>
            <w:r>
              <w:br/>
            </w:r>
            <w:r>
              <w:rPr>
                <w:rFonts w:ascii="Times New Roman"/>
                <w:b w:val="false"/>
                <w:i w:val="false"/>
                <w:color w:val="000000"/>
                <w:sz w:val="20"/>
              </w:rPr>
              <w:t xml:space="preserve">
nement </w:t>
            </w:r>
            <w:r>
              <w:br/>
            </w:r>
            <w:r>
              <w:rPr>
                <w:rFonts w:ascii="Times New Roman"/>
                <w:b w:val="false"/>
                <w:i w:val="false"/>
                <w:color w:val="000000"/>
                <w:sz w:val="20"/>
              </w:rPr>
              <w:t xml:space="preserve">
to </w:t>
            </w:r>
            <w:r>
              <w:br/>
            </w:r>
            <w:r>
              <w:rPr>
                <w:rFonts w:ascii="Times New Roman"/>
                <w:b w:val="false"/>
                <w:i w:val="false"/>
                <w:color w:val="000000"/>
                <w:sz w:val="20"/>
              </w:rPr>
              <w:t xml:space="preserve">
Consumer"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терiн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тетiн </w:t>
            </w:r>
            <w:r>
              <w:br/>
            </w:r>
            <w:r>
              <w:rPr>
                <w:rFonts w:ascii="Times New Roman"/>
                <w:b w:val="false"/>
                <w:i w:val="false"/>
                <w:color w:val="000000"/>
                <w:sz w:val="20"/>
              </w:rPr>
              <w:t xml:space="preserve">
кешендi </w:t>
            </w:r>
            <w:r>
              <w:br/>
            </w:r>
            <w:r>
              <w:rPr>
                <w:rFonts w:ascii="Times New Roman"/>
                <w:b w:val="false"/>
                <w:i w:val="false"/>
                <w:color w:val="000000"/>
                <w:sz w:val="20"/>
              </w:rPr>
              <w:t xml:space="preserve">
жүйе құру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Интернет-порталының </w:t>
            </w:r>
            <w:r>
              <w:br/>
            </w:r>
            <w:r>
              <w:rPr>
                <w:rFonts w:ascii="Times New Roman"/>
                <w:b w:val="false"/>
                <w:i w:val="false"/>
                <w:color w:val="000000"/>
                <w:sz w:val="20"/>
              </w:rPr>
              <w:t xml:space="preserve">
1-ші кезеңiн </w:t>
            </w:r>
            <w:r>
              <w:br/>
            </w:r>
            <w:r>
              <w:rPr>
                <w:rFonts w:ascii="Times New Roman"/>
                <w:b w:val="false"/>
                <w:i w:val="false"/>
                <w:color w:val="000000"/>
                <w:sz w:val="20"/>
              </w:rPr>
              <w:t xml:space="preserve">
iске асыру: </w:t>
            </w:r>
            <w:r>
              <w:br/>
            </w:r>
            <w:r>
              <w:rPr>
                <w:rFonts w:ascii="Times New Roman"/>
                <w:b w:val="false"/>
                <w:i w:val="false"/>
                <w:color w:val="000000"/>
                <w:sz w:val="20"/>
              </w:rPr>
              <w:t xml:space="preserve">
1) жоба алдындағы </w:t>
            </w:r>
            <w:r>
              <w:br/>
            </w:r>
            <w:r>
              <w:rPr>
                <w:rFonts w:ascii="Times New Roman"/>
                <w:b w:val="false"/>
                <w:i w:val="false"/>
                <w:color w:val="000000"/>
                <w:sz w:val="20"/>
              </w:rPr>
              <w:t xml:space="preserve">
жұмыстарды жүргізу, </w:t>
            </w:r>
            <w:r>
              <w:br/>
            </w:r>
            <w:r>
              <w:rPr>
                <w:rFonts w:ascii="Times New Roman"/>
                <w:b w:val="false"/>
                <w:i w:val="false"/>
                <w:color w:val="000000"/>
                <w:sz w:val="20"/>
              </w:rPr>
              <w:t xml:space="preserve">
тұжырымдаманы,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экономикалық негiзiн, </w:t>
            </w:r>
            <w:r>
              <w:br/>
            </w:r>
            <w:r>
              <w:rPr>
                <w:rFonts w:ascii="Times New Roman"/>
                <w:b w:val="false"/>
                <w:i w:val="false"/>
                <w:color w:val="000000"/>
                <w:sz w:val="20"/>
              </w:rPr>
              <w:t xml:space="preserve">
техникалық тапсырманы </w:t>
            </w:r>
            <w:r>
              <w:br/>
            </w:r>
            <w:r>
              <w:rPr>
                <w:rFonts w:ascii="Times New Roman"/>
                <w:b w:val="false"/>
                <w:i w:val="false"/>
                <w:color w:val="000000"/>
                <w:sz w:val="20"/>
              </w:rPr>
              <w:t xml:space="preserve">
әзiрлеудi қосқанда; </w:t>
            </w:r>
            <w:r>
              <w:br/>
            </w:r>
            <w:r>
              <w:rPr>
                <w:rFonts w:ascii="Times New Roman"/>
                <w:b w:val="false"/>
                <w:i w:val="false"/>
                <w:color w:val="000000"/>
                <w:sz w:val="20"/>
              </w:rPr>
              <w:t xml:space="preserve">
2) техникалық- </w:t>
            </w:r>
            <w:r>
              <w:br/>
            </w:r>
            <w:r>
              <w:rPr>
                <w:rFonts w:ascii="Times New Roman"/>
                <w:b w:val="false"/>
                <w:i w:val="false"/>
                <w:color w:val="000000"/>
                <w:sz w:val="20"/>
              </w:rPr>
              <w:t xml:space="preserve">
жұмыстық жобаны </w:t>
            </w:r>
            <w:r>
              <w:br/>
            </w:r>
            <w:r>
              <w:rPr>
                <w:rFonts w:ascii="Times New Roman"/>
                <w:b w:val="false"/>
                <w:i w:val="false"/>
                <w:color w:val="000000"/>
                <w:sz w:val="20"/>
              </w:rPr>
              <w:t xml:space="preserve">
әзiрлеу, Интернет </w:t>
            </w:r>
            <w:r>
              <w:br/>
            </w:r>
            <w:r>
              <w:rPr>
                <w:rFonts w:ascii="Times New Roman"/>
                <w:b w:val="false"/>
                <w:i w:val="false"/>
                <w:color w:val="000000"/>
                <w:sz w:val="20"/>
              </w:rPr>
              <w:t xml:space="preserve">
порталының пилоттық </w:t>
            </w:r>
            <w:r>
              <w:br/>
            </w:r>
            <w:r>
              <w:rPr>
                <w:rFonts w:ascii="Times New Roman"/>
                <w:b w:val="false"/>
                <w:i w:val="false"/>
                <w:color w:val="000000"/>
                <w:sz w:val="20"/>
              </w:rPr>
              <w:t xml:space="preserve">
жобасын құруды қосқанда; </w:t>
            </w:r>
            <w:r>
              <w:br/>
            </w:r>
            <w:r>
              <w:rPr>
                <w:rFonts w:ascii="Times New Roman"/>
                <w:b w:val="false"/>
                <w:i w:val="false"/>
                <w:color w:val="000000"/>
                <w:sz w:val="20"/>
              </w:rPr>
              <w:t xml:space="preserve">
3) интернет порталын </w:t>
            </w:r>
            <w:r>
              <w:br/>
            </w:r>
            <w:r>
              <w:rPr>
                <w:rFonts w:ascii="Times New Roman"/>
                <w:b w:val="false"/>
                <w:i w:val="false"/>
                <w:color w:val="000000"/>
                <w:sz w:val="20"/>
              </w:rPr>
              <w:t xml:space="preserve">
құру үшiн техникалық </w:t>
            </w:r>
            <w:r>
              <w:br/>
            </w:r>
            <w:r>
              <w:rPr>
                <w:rFonts w:ascii="Times New Roman"/>
                <w:b w:val="false"/>
                <w:i w:val="false"/>
                <w:color w:val="000000"/>
                <w:sz w:val="20"/>
              </w:rPr>
              <w:t xml:space="preserve">
құралдарды сатып алу; </w:t>
            </w:r>
            <w:r>
              <w:br/>
            </w:r>
            <w:r>
              <w:rPr>
                <w:rFonts w:ascii="Times New Roman"/>
                <w:b w:val="false"/>
                <w:i w:val="false"/>
                <w:color w:val="000000"/>
                <w:sz w:val="20"/>
              </w:rPr>
              <w:t xml:space="preserve">
4) лицензияланған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етудi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5) жобаны басқару. </w:t>
            </w:r>
            <w:r>
              <w:br/>
            </w:r>
            <w:r>
              <w:rPr>
                <w:rFonts w:ascii="Times New Roman"/>
                <w:b w:val="false"/>
                <w:i w:val="false"/>
                <w:color w:val="000000"/>
                <w:sz w:val="20"/>
              </w:rPr>
              <w:t xml:space="preserve">
2. Халыққа қызмет көрсету орталығы үшiн бағдарламалық қамтамасыз етудi әзiрлеу. </w:t>
            </w:r>
            <w:r>
              <w:br/>
            </w:r>
            <w:r>
              <w:rPr>
                <w:rFonts w:ascii="Times New Roman"/>
                <w:b w:val="false"/>
                <w:i w:val="false"/>
                <w:color w:val="000000"/>
                <w:sz w:val="20"/>
              </w:rPr>
              <w:t xml:space="preserve">
3. Рұқсат беру құжаттарын есепке алу (лицензиялау) саласында Қазақстан Республикасы Ақпараттандыру және байланыс агенттiгiнiң ақпараттық жүйесiн құру: </w:t>
            </w:r>
            <w:r>
              <w:br/>
            </w:r>
            <w:r>
              <w:rPr>
                <w:rFonts w:ascii="Times New Roman"/>
                <w:b w:val="false"/>
                <w:i w:val="false"/>
                <w:color w:val="000000"/>
                <w:sz w:val="20"/>
              </w:rPr>
              <w:t xml:space="preserve">
1) ақпараттық жүйелердi құру; </w:t>
            </w:r>
            <w:r>
              <w:br/>
            </w:r>
            <w:r>
              <w:rPr>
                <w:rFonts w:ascii="Times New Roman"/>
                <w:b w:val="false"/>
                <w:i w:val="false"/>
                <w:color w:val="000000"/>
                <w:sz w:val="20"/>
              </w:rPr>
              <w:t xml:space="preserve">
2) техникалық жабдық сатып алу; </w:t>
            </w:r>
            <w:r>
              <w:br/>
            </w:r>
            <w:r>
              <w:rPr>
                <w:rFonts w:ascii="Times New Roman"/>
                <w:b w:val="false"/>
                <w:i w:val="false"/>
                <w:color w:val="000000"/>
                <w:sz w:val="20"/>
              </w:rPr>
              <w:t xml:space="preserve">
3) бағдарламалық қамтамасыз етудi сатып 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бiрiз- </w:t>
            </w:r>
            <w:r>
              <w:br/>
            </w:r>
            <w:r>
              <w:rPr>
                <w:rFonts w:ascii="Times New Roman"/>
                <w:b w:val="false"/>
                <w:i w:val="false"/>
                <w:color w:val="000000"/>
                <w:sz w:val="20"/>
              </w:rPr>
              <w:t xml:space="preserve">
дендiру </w:t>
            </w:r>
            <w:r>
              <w:br/>
            </w:r>
            <w:r>
              <w:rPr>
                <w:rFonts w:ascii="Times New Roman"/>
                <w:b w:val="false"/>
                <w:i w:val="false"/>
                <w:color w:val="000000"/>
                <w:sz w:val="20"/>
              </w:rPr>
              <w:t xml:space="preserve">
жүйесiнiң </w:t>
            </w:r>
            <w:r>
              <w:br/>
            </w:r>
            <w:r>
              <w:rPr>
                <w:rFonts w:ascii="Times New Roman"/>
                <w:b w:val="false"/>
                <w:i w:val="false"/>
                <w:color w:val="000000"/>
                <w:sz w:val="20"/>
              </w:rPr>
              <w:t xml:space="preserve">
ашық </w:t>
            </w:r>
            <w:r>
              <w:br/>
            </w:r>
            <w:r>
              <w:rPr>
                <w:rFonts w:ascii="Times New Roman"/>
                <w:b w:val="false"/>
                <w:i w:val="false"/>
                <w:color w:val="000000"/>
                <w:sz w:val="20"/>
              </w:rPr>
              <w:t xml:space="preserve">
кiлттер </w:t>
            </w:r>
            <w:r>
              <w:br/>
            </w:r>
            <w:r>
              <w:rPr>
                <w:rFonts w:ascii="Times New Roman"/>
                <w:b w:val="false"/>
                <w:i w:val="false"/>
                <w:color w:val="000000"/>
                <w:sz w:val="20"/>
              </w:rPr>
              <w:t xml:space="preserve">
инфрақұ- </w:t>
            </w:r>
            <w:r>
              <w:br/>
            </w:r>
            <w:r>
              <w:rPr>
                <w:rFonts w:ascii="Times New Roman"/>
                <w:b w:val="false"/>
                <w:i w:val="false"/>
                <w:color w:val="000000"/>
                <w:sz w:val="20"/>
              </w:rPr>
              <w:t xml:space="preserve">
рылымын </w:t>
            </w:r>
            <w:r>
              <w:br/>
            </w:r>
            <w:r>
              <w:rPr>
                <w:rFonts w:ascii="Times New Roman"/>
                <w:b w:val="false"/>
                <w:i w:val="false"/>
                <w:color w:val="000000"/>
                <w:sz w:val="20"/>
              </w:rPr>
              <w:t xml:space="preserve">
жасау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сәйкестендiру </w:t>
            </w:r>
            <w:r>
              <w:br/>
            </w:r>
            <w:r>
              <w:rPr>
                <w:rFonts w:ascii="Times New Roman"/>
                <w:b w:val="false"/>
                <w:i w:val="false"/>
                <w:color w:val="000000"/>
                <w:sz w:val="20"/>
              </w:rPr>
              <w:t xml:space="preserve">
жүйесінің ашық кiлт- </w:t>
            </w:r>
            <w:r>
              <w:br/>
            </w:r>
            <w:r>
              <w:rPr>
                <w:rFonts w:ascii="Times New Roman"/>
                <w:b w:val="false"/>
                <w:i w:val="false"/>
                <w:color w:val="000000"/>
                <w:sz w:val="20"/>
              </w:rPr>
              <w:t xml:space="preserve">
терінің инфрақұрылымын </w:t>
            </w:r>
            <w:r>
              <w:br/>
            </w:r>
            <w:r>
              <w:rPr>
                <w:rFonts w:ascii="Times New Roman"/>
                <w:b w:val="false"/>
                <w:i w:val="false"/>
                <w:color w:val="000000"/>
                <w:sz w:val="20"/>
              </w:rPr>
              <w:t xml:space="preserve">
құрудың 1-ші кезеңін </w:t>
            </w:r>
            <w:r>
              <w:br/>
            </w:r>
            <w:r>
              <w:rPr>
                <w:rFonts w:ascii="Times New Roman"/>
                <w:b w:val="false"/>
                <w:i w:val="false"/>
                <w:color w:val="000000"/>
                <w:sz w:val="20"/>
              </w:rPr>
              <w:t xml:space="preserve">
іске асыру, жоба </w:t>
            </w:r>
            <w:r>
              <w:br/>
            </w:r>
            <w:r>
              <w:rPr>
                <w:rFonts w:ascii="Times New Roman"/>
                <w:b w:val="false"/>
                <w:i w:val="false"/>
                <w:color w:val="000000"/>
                <w:sz w:val="20"/>
              </w:rPr>
              <w:t xml:space="preserve">
алдындағы жұмыстарды </w:t>
            </w:r>
            <w:r>
              <w:br/>
            </w:r>
            <w:r>
              <w:rPr>
                <w:rFonts w:ascii="Times New Roman"/>
                <w:b w:val="false"/>
                <w:i w:val="false"/>
                <w:color w:val="000000"/>
                <w:sz w:val="20"/>
              </w:rPr>
              <w:t xml:space="preserve">
жүргізу, Куәландырушы </w:t>
            </w:r>
            <w:r>
              <w:br/>
            </w:r>
            <w:r>
              <w:rPr>
                <w:rFonts w:ascii="Times New Roman"/>
                <w:b w:val="false"/>
                <w:i w:val="false"/>
                <w:color w:val="000000"/>
                <w:sz w:val="20"/>
              </w:rPr>
              <w:t xml:space="preserve">
орталықтың прототипiн </w:t>
            </w:r>
            <w:r>
              <w:br/>
            </w:r>
            <w:r>
              <w:rPr>
                <w:rFonts w:ascii="Times New Roman"/>
                <w:b w:val="false"/>
                <w:i w:val="false"/>
                <w:color w:val="000000"/>
                <w:sz w:val="20"/>
              </w:rPr>
              <w:t xml:space="preserve">
құру (КО ҰСЖ), оның </w:t>
            </w:r>
            <w:r>
              <w:br/>
            </w:r>
            <w:r>
              <w:rPr>
                <w:rFonts w:ascii="Times New Roman"/>
                <w:b w:val="false"/>
                <w:i w:val="false"/>
                <w:color w:val="000000"/>
                <w:sz w:val="20"/>
              </w:rPr>
              <w:t xml:space="preserve">
iшінде: </w:t>
            </w:r>
            <w:r>
              <w:br/>
            </w:r>
            <w:r>
              <w:rPr>
                <w:rFonts w:ascii="Times New Roman"/>
                <w:b w:val="false"/>
                <w:i w:val="false"/>
                <w:color w:val="000000"/>
                <w:sz w:val="20"/>
              </w:rPr>
              <w:t xml:space="preserve">
1) ғылыми-зерттеу </w:t>
            </w:r>
            <w:r>
              <w:br/>
            </w:r>
            <w:r>
              <w:rPr>
                <w:rFonts w:ascii="Times New Roman"/>
                <w:b w:val="false"/>
                <w:i w:val="false"/>
                <w:color w:val="000000"/>
                <w:sz w:val="20"/>
              </w:rPr>
              <w:t xml:space="preserve">
жұмыстарын жүргiзу: </w:t>
            </w:r>
            <w:r>
              <w:br/>
            </w:r>
            <w:r>
              <w:rPr>
                <w:rFonts w:ascii="Times New Roman"/>
                <w:b w:val="false"/>
                <w:i w:val="false"/>
                <w:color w:val="000000"/>
                <w:sz w:val="20"/>
              </w:rPr>
              <w:t xml:space="preserve">
зерттеудi жүргiзу, </w:t>
            </w:r>
            <w:r>
              <w:br/>
            </w:r>
            <w:r>
              <w:rPr>
                <w:rFonts w:ascii="Times New Roman"/>
                <w:b w:val="false"/>
                <w:i w:val="false"/>
                <w:color w:val="000000"/>
                <w:sz w:val="20"/>
              </w:rPr>
              <w:t xml:space="preserve">
техникалық-экономика- </w:t>
            </w:r>
            <w:r>
              <w:br/>
            </w:r>
            <w:r>
              <w:rPr>
                <w:rFonts w:ascii="Times New Roman"/>
                <w:b w:val="false"/>
                <w:i w:val="false"/>
                <w:color w:val="000000"/>
                <w:sz w:val="20"/>
              </w:rPr>
              <w:t xml:space="preserve">
лық негіздеменi әзiрлеу; </w:t>
            </w:r>
            <w:r>
              <w:br/>
            </w:r>
            <w:r>
              <w:rPr>
                <w:rFonts w:ascii="Times New Roman"/>
                <w:b w:val="false"/>
                <w:i w:val="false"/>
                <w:color w:val="000000"/>
                <w:sz w:val="20"/>
              </w:rPr>
              <w:t xml:space="preserve">
жүйе үшін техникалық </w:t>
            </w:r>
            <w:r>
              <w:br/>
            </w:r>
            <w:r>
              <w:rPr>
                <w:rFonts w:ascii="Times New Roman"/>
                <w:b w:val="false"/>
                <w:i w:val="false"/>
                <w:color w:val="000000"/>
                <w:sz w:val="20"/>
              </w:rPr>
              <w:t xml:space="preserve">
тапсырманы әзiрлеу, </w:t>
            </w:r>
            <w:r>
              <w:br/>
            </w:r>
            <w:r>
              <w:rPr>
                <w:rFonts w:ascii="Times New Roman"/>
                <w:b w:val="false"/>
                <w:i w:val="false"/>
                <w:color w:val="000000"/>
                <w:sz w:val="20"/>
              </w:rPr>
              <w:t xml:space="preserve">
цифрлық сертификаттар </w:t>
            </w:r>
            <w:r>
              <w:br/>
            </w:r>
            <w:r>
              <w:rPr>
                <w:rFonts w:ascii="Times New Roman"/>
                <w:b w:val="false"/>
                <w:i w:val="false"/>
                <w:color w:val="000000"/>
                <w:sz w:val="20"/>
              </w:rPr>
              <w:t xml:space="preserve">
үшiн таратқыштар мен </w:t>
            </w:r>
            <w:r>
              <w:br/>
            </w:r>
            <w:r>
              <w:rPr>
                <w:rFonts w:ascii="Times New Roman"/>
                <w:b w:val="false"/>
                <w:i w:val="false"/>
                <w:color w:val="000000"/>
                <w:sz w:val="20"/>
              </w:rPr>
              <w:t xml:space="preserve">
цифрлық сертификат- </w:t>
            </w:r>
            <w:r>
              <w:br/>
            </w:r>
            <w:r>
              <w:rPr>
                <w:rFonts w:ascii="Times New Roman"/>
                <w:b w:val="false"/>
                <w:i w:val="false"/>
                <w:color w:val="000000"/>
                <w:sz w:val="20"/>
              </w:rPr>
              <w:t xml:space="preserve">
тарға қойылатын талаптарды қоса алғанда; </w:t>
            </w:r>
            <w:r>
              <w:br/>
            </w:r>
            <w:r>
              <w:rPr>
                <w:rFonts w:ascii="Times New Roman"/>
                <w:b w:val="false"/>
                <w:i w:val="false"/>
                <w:color w:val="000000"/>
                <w:sz w:val="20"/>
              </w:rPr>
              <w:t xml:space="preserve">
куәландырушы орталық- </w:t>
            </w:r>
            <w:r>
              <w:br/>
            </w:r>
            <w:r>
              <w:rPr>
                <w:rFonts w:ascii="Times New Roman"/>
                <w:b w:val="false"/>
                <w:i w:val="false"/>
                <w:color w:val="000000"/>
                <w:sz w:val="20"/>
              </w:rPr>
              <w:t xml:space="preserve">
тың Ұлттық сәйкестен- </w:t>
            </w:r>
            <w:r>
              <w:br/>
            </w:r>
            <w:r>
              <w:rPr>
                <w:rFonts w:ascii="Times New Roman"/>
                <w:b w:val="false"/>
                <w:i w:val="false"/>
                <w:color w:val="000000"/>
                <w:sz w:val="20"/>
              </w:rPr>
              <w:t xml:space="preserve">
дiру жүйесінің жұмысын </w:t>
            </w:r>
            <w:r>
              <w:br/>
            </w:r>
            <w:r>
              <w:rPr>
                <w:rFonts w:ascii="Times New Roman"/>
                <w:b w:val="false"/>
                <w:i w:val="false"/>
                <w:color w:val="000000"/>
                <w:sz w:val="20"/>
              </w:rPr>
              <w:t xml:space="preserve">
регламенттейтін </w:t>
            </w:r>
            <w:r>
              <w:br/>
            </w:r>
            <w:r>
              <w:rPr>
                <w:rFonts w:ascii="Times New Roman"/>
                <w:b w:val="false"/>
                <w:i w:val="false"/>
                <w:color w:val="000000"/>
                <w:sz w:val="20"/>
              </w:rPr>
              <w:t xml:space="preserve">
құжаттарды әзiрлеу; </w:t>
            </w:r>
            <w:r>
              <w:br/>
            </w:r>
            <w:r>
              <w:rPr>
                <w:rFonts w:ascii="Times New Roman"/>
                <w:b w:val="false"/>
                <w:i w:val="false"/>
                <w:color w:val="000000"/>
                <w:sz w:val="20"/>
              </w:rPr>
              <w:t xml:space="preserve">
2) жобаны басқару; </w:t>
            </w:r>
            <w:r>
              <w:br/>
            </w:r>
            <w:r>
              <w:rPr>
                <w:rFonts w:ascii="Times New Roman"/>
                <w:b w:val="false"/>
                <w:i w:val="false"/>
                <w:color w:val="000000"/>
                <w:sz w:val="20"/>
              </w:rPr>
              <w:t xml:space="preserve">
3) ұлттық сәйкестен- </w:t>
            </w:r>
            <w:r>
              <w:br/>
            </w:r>
            <w:r>
              <w:rPr>
                <w:rFonts w:ascii="Times New Roman"/>
                <w:b w:val="false"/>
                <w:i w:val="false"/>
                <w:color w:val="000000"/>
                <w:sz w:val="20"/>
              </w:rPr>
              <w:t xml:space="preserve">
дiру жүйесінің ашық </w:t>
            </w:r>
            <w:r>
              <w:br/>
            </w:r>
            <w:r>
              <w:rPr>
                <w:rFonts w:ascii="Times New Roman"/>
                <w:b w:val="false"/>
                <w:i w:val="false"/>
                <w:color w:val="000000"/>
                <w:sz w:val="20"/>
              </w:rPr>
              <w:t xml:space="preserve">
кілттерінің инфра- </w:t>
            </w:r>
            <w:r>
              <w:br/>
            </w:r>
            <w:r>
              <w:rPr>
                <w:rFonts w:ascii="Times New Roman"/>
                <w:b w:val="false"/>
                <w:i w:val="false"/>
                <w:color w:val="000000"/>
                <w:sz w:val="20"/>
              </w:rPr>
              <w:t xml:space="preserve">
құрылымын құрудың 1-ші кезеңiн iске асыру үшін техникалық құралдарды сатып алу; </w:t>
            </w:r>
            <w:r>
              <w:br/>
            </w:r>
            <w:r>
              <w:rPr>
                <w:rFonts w:ascii="Times New Roman"/>
                <w:b w:val="false"/>
                <w:i w:val="false"/>
                <w:color w:val="000000"/>
                <w:sz w:val="20"/>
              </w:rPr>
              <w:t xml:space="preserve">
4) ұлттық сәйкестен- </w:t>
            </w:r>
            <w:r>
              <w:br/>
            </w:r>
            <w:r>
              <w:rPr>
                <w:rFonts w:ascii="Times New Roman"/>
                <w:b w:val="false"/>
                <w:i w:val="false"/>
                <w:color w:val="000000"/>
                <w:sz w:val="20"/>
              </w:rPr>
              <w:t xml:space="preserve">
дiру жүйесінің ашық кiлттерінің инфрақұры- </w:t>
            </w:r>
            <w:r>
              <w:br/>
            </w:r>
            <w:r>
              <w:rPr>
                <w:rFonts w:ascii="Times New Roman"/>
                <w:b w:val="false"/>
                <w:i w:val="false"/>
                <w:color w:val="000000"/>
                <w:sz w:val="20"/>
              </w:rPr>
              <w:t xml:space="preserve">
лымын құрудың 1-ші кезеңiн iске асыру үшін бағдарламалық </w:t>
            </w:r>
            <w:r>
              <w:br/>
            </w:r>
            <w:r>
              <w:rPr>
                <w:rFonts w:ascii="Times New Roman"/>
                <w:b w:val="false"/>
                <w:i w:val="false"/>
                <w:color w:val="000000"/>
                <w:sz w:val="20"/>
              </w:rPr>
              <w:t xml:space="preserve">
қамтамасыз етудi сатып алу; </w:t>
            </w:r>
            <w:r>
              <w:br/>
            </w:r>
            <w:r>
              <w:rPr>
                <w:rFonts w:ascii="Times New Roman"/>
                <w:b w:val="false"/>
                <w:i w:val="false"/>
                <w:color w:val="000000"/>
                <w:sz w:val="20"/>
              </w:rPr>
              <w:t xml:space="preserve">
5) КО ҰСЖ жұмысын </w:t>
            </w:r>
            <w:r>
              <w:br/>
            </w:r>
            <w:r>
              <w:rPr>
                <w:rFonts w:ascii="Times New Roman"/>
                <w:b w:val="false"/>
                <w:i w:val="false"/>
                <w:color w:val="000000"/>
                <w:sz w:val="20"/>
              </w:rPr>
              <w:t xml:space="preserve">
ұйымдастыру үшін </w:t>
            </w:r>
            <w:r>
              <w:br/>
            </w:r>
            <w:r>
              <w:rPr>
                <w:rFonts w:ascii="Times New Roman"/>
                <w:b w:val="false"/>
                <w:i w:val="false"/>
                <w:color w:val="000000"/>
                <w:sz w:val="20"/>
              </w:rPr>
              <w:t xml:space="preserve">
тауарларды сатып алу; </w:t>
            </w:r>
            <w:r>
              <w:br/>
            </w:r>
            <w:r>
              <w:rPr>
                <w:rFonts w:ascii="Times New Roman"/>
                <w:b w:val="false"/>
                <w:i w:val="false"/>
                <w:color w:val="000000"/>
                <w:sz w:val="20"/>
              </w:rPr>
              <w:t xml:space="preserve">
6) техникалық жобаны </w:t>
            </w:r>
            <w:r>
              <w:br/>
            </w:r>
            <w:r>
              <w:rPr>
                <w:rFonts w:ascii="Times New Roman"/>
                <w:b w:val="false"/>
                <w:i w:val="false"/>
                <w:color w:val="000000"/>
                <w:sz w:val="20"/>
              </w:rPr>
              <w:t xml:space="preserve">
әзiрлеу (жүйенiң </w:t>
            </w:r>
            <w:r>
              <w:br/>
            </w:r>
            <w:r>
              <w:rPr>
                <w:rFonts w:ascii="Times New Roman"/>
                <w:b w:val="false"/>
                <w:i w:val="false"/>
                <w:color w:val="000000"/>
                <w:sz w:val="20"/>
              </w:rPr>
              <w:t xml:space="preserve">
прототипiн құру).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 </w:t>
            </w:r>
            <w:r>
              <w:br/>
            </w:r>
            <w:r>
              <w:rPr>
                <w:rFonts w:ascii="Times New Roman"/>
                <w:b w:val="false"/>
                <w:i w:val="false"/>
                <w:color w:val="000000"/>
                <w:sz w:val="20"/>
              </w:rPr>
              <w:t xml:space="preserve">
трондық </w:t>
            </w:r>
            <w:r>
              <w:br/>
            </w:r>
            <w:r>
              <w:rPr>
                <w:rFonts w:ascii="Times New Roman"/>
                <w:b w:val="false"/>
                <w:i w:val="false"/>
                <w:color w:val="000000"/>
                <w:sz w:val="20"/>
              </w:rPr>
              <w:t xml:space="preserve">
үкiмет- </w:t>
            </w:r>
            <w:r>
              <w:br/>
            </w:r>
            <w:r>
              <w:rPr>
                <w:rFonts w:ascii="Times New Roman"/>
                <w:b w:val="false"/>
                <w:i w:val="false"/>
                <w:color w:val="000000"/>
                <w:sz w:val="20"/>
              </w:rPr>
              <w:t xml:space="preserve">
тің" инфрақұ- </w:t>
            </w:r>
            <w:r>
              <w:br/>
            </w:r>
            <w:r>
              <w:rPr>
                <w:rFonts w:ascii="Times New Roman"/>
                <w:b w:val="false"/>
                <w:i w:val="false"/>
                <w:color w:val="000000"/>
                <w:sz w:val="20"/>
              </w:rPr>
              <w:t xml:space="preserve">
рылымын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құру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үкiмет" </w:t>
            </w:r>
            <w:r>
              <w:br/>
            </w:r>
            <w:r>
              <w:rPr>
                <w:rFonts w:ascii="Times New Roman"/>
                <w:b w:val="false"/>
                <w:i w:val="false"/>
                <w:color w:val="000000"/>
                <w:sz w:val="20"/>
              </w:rPr>
              <w:t xml:space="preserve">
инфрақұрылымын қорғау </w:t>
            </w:r>
            <w:r>
              <w:br/>
            </w:r>
            <w:r>
              <w:rPr>
                <w:rFonts w:ascii="Times New Roman"/>
                <w:b w:val="false"/>
                <w:i w:val="false"/>
                <w:color w:val="000000"/>
                <w:sz w:val="20"/>
              </w:rPr>
              <w:t xml:space="preserve">
жүйесінің 1-ші </w:t>
            </w:r>
            <w:r>
              <w:br/>
            </w:r>
            <w:r>
              <w:rPr>
                <w:rFonts w:ascii="Times New Roman"/>
                <w:b w:val="false"/>
                <w:i w:val="false"/>
                <w:color w:val="000000"/>
                <w:sz w:val="20"/>
              </w:rPr>
              <w:t xml:space="preserve">
кезеңiн іске асыру: </w:t>
            </w:r>
            <w:r>
              <w:br/>
            </w:r>
            <w:r>
              <w:rPr>
                <w:rFonts w:ascii="Times New Roman"/>
                <w:b w:val="false"/>
                <w:i w:val="false"/>
                <w:color w:val="000000"/>
                <w:sz w:val="20"/>
              </w:rPr>
              <w:t xml:space="preserve">
1) "Электрондық </w:t>
            </w:r>
            <w:r>
              <w:br/>
            </w:r>
            <w:r>
              <w:rPr>
                <w:rFonts w:ascii="Times New Roman"/>
                <w:b w:val="false"/>
                <w:i w:val="false"/>
                <w:color w:val="000000"/>
                <w:sz w:val="20"/>
              </w:rPr>
              <w:t xml:space="preserve">
үкiмет" инфрақұрылы- </w:t>
            </w:r>
            <w:r>
              <w:br/>
            </w:r>
            <w:r>
              <w:rPr>
                <w:rFonts w:ascii="Times New Roman"/>
                <w:b w:val="false"/>
                <w:i w:val="false"/>
                <w:color w:val="000000"/>
                <w:sz w:val="20"/>
              </w:rPr>
              <w:t xml:space="preserve">
мының ақпараттық </w:t>
            </w:r>
            <w:r>
              <w:br/>
            </w:r>
            <w:r>
              <w:rPr>
                <w:rFonts w:ascii="Times New Roman"/>
                <w:b w:val="false"/>
                <w:i w:val="false"/>
                <w:color w:val="000000"/>
                <w:sz w:val="20"/>
              </w:rPr>
              <w:t xml:space="preserve">
қауiпсіздiгінің </w:t>
            </w:r>
            <w:r>
              <w:br/>
            </w:r>
            <w:r>
              <w:rPr>
                <w:rFonts w:ascii="Times New Roman"/>
                <w:b w:val="false"/>
                <w:i w:val="false"/>
                <w:color w:val="000000"/>
                <w:sz w:val="20"/>
              </w:rPr>
              <w:t xml:space="preserve">
тұжырымдамасын әзiрлеу; </w:t>
            </w:r>
            <w:r>
              <w:br/>
            </w:r>
            <w:r>
              <w:rPr>
                <w:rFonts w:ascii="Times New Roman"/>
                <w:b w:val="false"/>
                <w:i w:val="false"/>
                <w:color w:val="000000"/>
                <w:sz w:val="20"/>
              </w:rPr>
              <w:t xml:space="preserve">
2) "Электрондық </w:t>
            </w:r>
            <w:r>
              <w:br/>
            </w:r>
            <w:r>
              <w:rPr>
                <w:rFonts w:ascii="Times New Roman"/>
                <w:b w:val="false"/>
                <w:i w:val="false"/>
                <w:color w:val="000000"/>
                <w:sz w:val="20"/>
              </w:rPr>
              <w:t xml:space="preserve">
үкiмет" ақпаратты </w:t>
            </w:r>
            <w:r>
              <w:br/>
            </w:r>
            <w:r>
              <w:rPr>
                <w:rFonts w:ascii="Times New Roman"/>
                <w:b w:val="false"/>
                <w:i w:val="false"/>
                <w:color w:val="000000"/>
                <w:sz w:val="20"/>
              </w:rPr>
              <w:t xml:space="preserve">
қорғаудың техникалық </w:t>
            </w:r>
            <w:r>
              <w:br/>
            </w:r>
            <w:r>
              <w:rPr>
                <w:rFonts w:ascii="Times New Roman"/>
                <w:b w:val="false"/>
                <w:i w:val="false"/>
                <w:color w:val="000000"/>
                <w:sz w:val="20"/>
              </w:rPr>
              <w:t xml:space="preserve">
жүйесiн құруға </w:t>
            </w:r>
            <w:r>
              <w:br/>
            </w:r>
            <w:r>
              <w:rPr>
                <w:rFonts w:ascii="Times New Roman"/>
                <w:b w:val="false"/>
                <w:i w:val="false"/>
                <w:color w:val="000000"/>
                <w:sz w:val="20"/>
              </w:rPr>
              <w:t xml:space="preserve">
техникалық тапсырманы </w:t>
            </w:r>
            <w:r>
              <w:br/>
            </w:r>
            <w:r>
              <w:rPr>
                <w:rFonts w:ascii="Times New Roman"/>
                <w:b w:val="false"/>
                <w:i w:val="false"/>
                <w:color w:val="000000"/>
                <w:sz w:val="20"/>
              </w:rPr>
              <w:t xml:space="preserve">
және техникалық </w:t>
            </w:r>
            <w:r>
              <w:br/>
            </w:r>
            <w:r>
              <w:rPr>
                <w:rFonts w:ascii="Times New Roman"/>
                <w:b w:val="false"/>
                <w:i w:val="false"/>
                <w:color w:val="000000"/>
                <w:sz w:val="20"/>
              </w:rPr>
              <w:t xml:space="preserve">
жұмыстың жобасын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3) "Электрондық- </w:t>
            </w:r>
            <w:r>
              <w:br/>
            </w:r>
            <w:r>
              <w:rPr>
                <w:rFonts w:ascii="Times New Roman"/>
                <w:b w:val="false"/>
                <w:i w:val="false"/>
                <w:color w:val="000000"/>
                <w:sz w:val="20"/>
              </w:rPr>
              <w:t xml:space="preserve">
үкiмет" құру шеңберiнде ақпаратты </w:t>
            </w:r>
            <w:r>
              <w:br/>
            </w:r>
            <w:r>
              <w:rPr>
                <w:rFonts w:ascii="Times New Roman"/>
                <w:b w:val="false"/>
                <w:i w:val="false"/>
                <w:color w:val="000000"/>
                <w:sz w:val="20"/>
              </w:rPr>
              <w:t xml:space="preserve">
қорғау саласында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стандарттарды қабылдау </w:t>
            </w:r>
            <w:r>
              <w:br/>
            </w:r>
            <w:r>
              <w:rPr>
                <w:rFonts w:ascii="Times New Roman"/>
                <w:b w:val="false"/>
                <w:i w:val="false"/>
                <w:color w:val="000000"/>
                <w:sz w:val="20"/>
              </w:rPr>
              <w:t xml:space="preserve">
және/немесе ұлттық </w:t>
            </w:r>
            <w:r>
              <w:br/>
            </w:r>
            <w:r>
              <w:rPr>
                <w:rFonts w:ascii="Times New Roman"/>
                <w:b w:val="false"/>
                <w:i w:val="false"/>
                <w:color w:val="000000"/>
                <w:sz w:val="20"/>
              </w:rPr>
              <w:t xml:space="preserve">
стандарттарды әзiрлеу; </w:t>
            </w:r>
            <w:r>
              <w:br/>
            </w:r>
            <w:r>
              <w:rPr>
                <w:rFonts w:ascii="Times New Roman"/>
                <w:b w:val="false"/>
                <w:i w:val="false"/>
                <w:color w:val="000000"/>
                <w:sz w:val="20"/>
              </w:rPr>
              <w:t xml:space="preserve">
4) "Open source" </w:t>
            </w:r>
            <w:r>
              <w:br/>
            </w:r>
            <w:r>
              <w:rPr>
                <w:rFonts w:ascii="Times New Roman"/>
                <w:b w:val="false"/>
                <w:i w:val="false"/>
                <w:color w:val="000000"/>
                <w:sz w:val="20"/>
              </w:rPr>
              <w:t xml:space="preserve">
технологиялық </w:t>
            </w:r>
            <w:r>
              <w:br/>
            </w:r>
            <w:r>
              <w:rPr>
                <w:rFonts w:ascii="Times New Roman"/>
                <w:b w:val="false"/>
                <w:i w:val="false"/>
                <w:color w:val="000000"/>
                <w:sz w:val="20"/>
              </w:rPr>
              <w:t xml:space="preserve">
базасындағы ұлттық </w:t>
            </w:r>
            <w:r>
              <w:br/>
            </w:r>
            <w:r>
              <w:rPr>
                <w:rFonts w:ascii="Times New Roman"/>
                <w:b w:val="false"/>
                <w:i w:val="false"/>
                <w:color w:val="000000"/>
                <w:sz w:val="20"/>
              </w:rPr>
              <w:t xml:space="preserve">
операциялық жүйесiн </w:t>
            </w:r>
            <w:r>
              <w:br/>
            </w:r>
            <w:r>
              <w:rPr>
                <w:rFonts w:ascii="Times New Roman"/>
                <w:b w:val="false"/>
                <w:i w:val="false"/>
                <w:color w:val="000000"/>
                <w:sz w:val="20"/>
              </w:rPr>
              <w:t xml:space="preserve">
қорғауды құру </w:t>
            </w:r>
            <w:r>
              <w:br/>
            </w:r>
            <w:r>
              <w:rPr>
                <w:rFonts w:ascii="Times New Roman"/>
                <w:b w:val="false"/>
                <w:i w:val="false"/>
                <w:color w:val="000000"/>
                <w:sz w:val="20"/>
              </w:rPr>
              <w:t xml:space="preserve">
жөнiндегі iс-шараларды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жобаны басқару; </w:t>
            </w:r>
            <w:r>
              <w:br/>
            </w:r>
            <w:r>
              <w:rPr>
                <w:rFonts w:ascii="Times New Roman"/>
                <w:b w:val="false"/>
                <w:i w:val="false"/>
                <w:color w:val="000000"/>
                <w:sz w:val="20"/>
              </w:rPr>
              <w:t xml:space="preserve">
консалтингтік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техникалық-жұмыс </w:t>
            </w:r>
            <w:r>
              <w:br/>
            </w:r>
            <w:r>
              <w:rPr>
                <w:rFonts w:ascii="Times New Roman"/>
                <w:b w:val="false"/>
                <w:i w:val="false"/>
                <w:color w:val="000000"/>
                <w:sz w:val="20"/>
              </w:rPr>
              <w:t xml:space="preserve">
жобасын әзiрлеу </w:t>
            </w:r>
            <w:r>
              <w:br/>
            </w:r>
            <w:r>
              <w:rPr>
                <w:rFonts w:ascii="Times New Roman"/>
                <w:b w:val="false"/>
                <w:i w:val="false"/>
                <w:color w:val="000000"/>
                <w:sz w:val="20"/>
              </w:rPr>
              <w:t xml:space="preserve">
(тұжырымдама, </w:t>
            </w:r>
            <w:r>
              <w:br/>
            </w:r>
            <w:r>
              <w:rPr>
                <w:rFonts w:ascii="Times New Roman"/>
                <w:b w:val="false"/>
                <w:i w:val="false"/>
                <w:color w:val="000000"/>
                <w:sz w:val="20"/>
              </w:rPr>
              <w:t xml:space="preserve">
техникалық тапсырма).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r>
        <w:trPr>
          <w:trHeight w:val="30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тiзiлiмi" ақпарат- </w:t>
            </w:r>
            <w:r>
              <w:br/>
            </w:r>
            <w:r>
              <w:rPr>
                <w:rFonts w:ascii="Times New Roman"/>
                <w:b w:val="false"/>
                <w:i w:val="false"/>
                <w:color w:val="000000"/>
                <w:sz w:val="20"/>
              </w:rPr>
              <w:t xml:space="preserve">
тық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құру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w:t>
            </w:r>
            <w:r>
              <w:br/>
            </w:r>
            <w:r>
              <w:rPr>
                <w:rFonts w:ascii="Times New Roman"/>
                <w:b w:val="false"/>
                <w:i w:val="false"/>
                <w:color w:val="000000"/>
                <w:sz w:val="20"/>
              </w:rPr>
              <w:t xml:space="preserve">
үкiметтің" ақпараттық- </w:t>
            </w:r>
            <w:r>
              <w:br/>
            </w:r>
            <w:r>
              <w:rPr>
                <w:rFonts w:ascii="Times New Roman"/>
                <w:b w:val="false"/>
                <w:i w:val="false"/>
                <w:color w:val="000000"/>
                <w:sz w:val="20"/>
              </w:rPr>
              <w:t xml:space="preserve">
әдiстемелік консал- </w:t>
            </w:r>
            <w:r>
              <w:br/>
            </w:r>
            <w:r>
              <w:rPr>
                <w:rFonts w:ascii="Times New Roman"/>
                <w:b w:val="false"/>
                <w:i w:val="false"/>
                <w:color w:val="000000"/>
                <w:sz w:val="20"/>
              </w:rPr>
              <w:t xml:space="preserve">
тингтік жүйесiн </w:t>
            </w:r>
            <w:r>
              <w:br/>
            </w:r>
            <w:r>
              <w:rPr>
                <w:rFonts w:ascii="Times New Roman"/>
                <w:b w:val="false"/>
                <w:i w:val="false"/>
                <w:color w:val="000000"/>
                <w:sz w:val="20"/>
              </w:rPr>
              <w:t xml:space="preserve">
1-ші кезеңiн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1) ақпараттық және </w:t>
            </w:r>
            <w:r>
              <w:br/>
            </w:r>
            <w:r>
              <w:rPr>
                <w:rFonts w:ascii="Times New Roman"/>
                <w:b w:val="false"/>
                <w:i w:val="false"/>
                <w:color w:val="000000"/>
                <w:sz w:val="20"/>
              </w:rPr>
              <w:t xml:space="preserve">
коммуникациялық технологияларды </w:t>
            </w:r>
            <w:r>
              <w:br/>
            </w:r>
            <w:r>
              <w:rPr>
                <w:rFonts w:ascii="Times New Roman"/>
                <w:b w:val="false"/>
                <w:i w:val="false"/>
                <w:color w:val="000000"/>
                <w:sz w:val="20"/>
              </w:rPr>
              <w:t xml:space="preserve">
енгiзу негiзiнде мемлекеттік басқарудың </w:t>
            </w:r>
            <w:r>
              <w:br/>
            </w:r>
            <w:r>
              <w:rPr>
                <w:rFonts w:ascii="Times New Roman"/>
                <w:b w:val="false"/>
                <w:i w:val="false"/>
                <w:color w:val="000000"/>
                <w:sz w:val="20"/>
              </w:rPr>
              <w:t xml:space="preserve">
жүйесiн модернизация- </w:t>
            </w:r>
            <w:r>
              <w:br/>
            </w:r>
            <w:r>
              <w:rPr>
                <w:rFonts w:ascii="Times New Roman"/>
                <w:b w:val="false"/>
                <w:i w:val="false"/>
                <w:color w:val="000000"/>
                <w:sz w:val="20"/>
              </w:rPr>
              <w:t xml:space="preserve">
лау жөнiндегі әкiмшілік рәсiмдерінің </w:t>
            </w:r>
            <w:r>
              <w:br/>
            </w:r>
            <w:r>
              <w:rPr>
                <w:rFonts w:ascii="Times New Roman"/>
                <w:b w:val="false"/>
                <w:i w:val="false"/>
                <w:color w:val="000000"/>
                <w:sz w:val="20"/>
              </w:rPr>
              <w:t xml:space="preserve">
реинжинирлiгін </w:t>
            </w:r>
            <w:r>
              <w:br/>
            </w:r>
            <w:r>
              <w:rPr>
                <w:rFonts w:ascii="Times New Roman"/>
                <w:b w:val="false"/>
                <w:i w:val="false"/>
                <w:color w:val="000000"/>
                <w:sz w:val="20"/>
              </w:rPr>
              <w:t xml:space="preserve">
жүргізу тетіктерiн </w:t>
            </w:r>
            <w:r>
              <w:br/>
            </w:r>
            <w:r>
              <w:rPr>
                <w:rFonts w:ascii="Times New Roman"/>
                <w:b w:val="false"/>
                <w:i w:val="false"/>
                <w:color w:val="000000"/>
                <w:sz w:val="20"/>
              </w:rPr>
              <w:t xml:space="preserve">
әзiрлеу және ұсыныс- </w:t>
            </w:r>
            <w:r>
              <w:br/>
            </w:r>
            <w:r>
              <w:rPr>
                <w:rFonts w:ascii="Times New Roman"/>
                <w:b w:val="false"/>
                <w:i w:val="false"/>
                <w:color w:val="000000"/>
                <w:sz w:val="20"/>
              </w:rPr>
              <w:t xml:space="preserve">
тарды өңдеу мақсатын- </w:t>
            </w:r>
            <w:r>
              <w:br/>
            </w:r>
            <w:r>
              <w:rPr>
                <w:rFonts w:ascii="Times New Roman"/>
                <w:b w:val="false"/>
                <w:i w:val="false"/>
                <w:color w:val="000000"/>
                <w:sz w:val="20"/>
              </w:rPr>
              <w:t xml:space="preserve">
да мемлекеттiк көрсетiлетiн қызмет- </w:t>
            </w:r>
            <w:r>
              <w:br/>
            </w:r>
            <w:r>
              <w:rPr>
                <w:rFonts w:ascii="Times New Roman"/>
                <w:b w:val="false"/>
                <w:i w:val="false"/>
                <w:color w:val="000000"/>
                <w:sz w:val="20"/>
              </w:rPr>
              <w:t xml:space="preserve">
тердің регламенттерiн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2) "Электрондық </w:t>
            </w:r>
            <w:r>
              <w:br/>
            </w:r>
            <w:r>
              <w:rPr>
                <w:rFonts w:ascii="Times New Roman"/>
                <w:b w:val="false"/>
                <w:i w:val="false"/>
                <w:color w:val="000000"/>
                <w:sz w:val="20"/>
              </w:rPr>
              <w:t xml:space="preserve">
үкiмет" инфрақұрылы- </w:t>
            </w:r>
            <w:r>
              <w:br/>
            </w:r>
            <w:r>
              <w:rPr>
                <w:rFonts w:ascii="Times New Roman"/>
                <w:b w:val="false"/>
                <w:i w:val="false"/>
                <w:color w:val="000000"/>
                <w:sz w:val="20"/>
              </w:rPr>
              <w:t xml:space="preserve">
мының базалық құрамдас </w:t>
            </w:r>
            <w:r>
              <w:br/>
            </w:r>
            <w:r>
              <w:rPr>
                <w:rFonts w:ascii="Times New Roman"/>
                <w:b w:val="false"/>
                <w:i w:val="false"/>
                <w:color w:val="000000"/>
                <w:sz w:val="20"/>
              </w:rPr>
              <w:t xml:space="preserve">
бөлiктерінің ролiн </w:t>
            </w:r>
            <w:r>
              <w:br/>
            </w:r>
            <w:r>
              <w:rPr>
                <w:rFonts w:ascii="Times New Roman"/>
                <w:b w:val="false"/>
                <w:i w:val="false"/>
                <w:color w:val="000000"/>
                <w:sz w:val="20"/>
              </w:rPr>
              <w:t xml:space="preserve">
және олардың өзара </w:t>
            </w:r>
            <w:r>
              <w:br/>
            </w:r>
            <w:r>
              <w:rPr>
                <w:rFonts w:ascii="Times New Roman"/>
                <w:b w:val="false"/>
                <w:i w:val="false"/>
                <w:color w:val="000000"/>
                <w:sz w:val="20"/>
              </w:rPr>
              <w:t xml:space="preserve">
іс-әрекетiнің қалыптастыру талап- </w:t>
            </w:r>
            <w:r>
              <w:br/>
            </w:r>
            <w:r>
              <w:rPr>
                <w:rFonts w:ascii="Times New Roman"/>
                <w:b w:val="false"/>
                <w:i w:val="false"/>
                <w:color w:val="000000"/>
                <w:sz w:val="20"/>
              </w:rPr>
              <w:t xml:space="preserve">
тарын зерттеу; </w:t>
            </w:r>
            <w:r>
              <w:br/>
            </w:r>
            <w:r>
              <w:rPr>
                <w:rFonts w:ascii="Times New Roman"/>
                <w:b w:val="false"/>
                <w:i w:val="false"/>
                <w:color w:val="000000"/>
                <w:sz w:val="20"/>
              </w:rPr>
              <w:t xml:space="preserve">
3) "Электрондық </w:t>
            </w:r>
            <w:r>
              <w:br/>
            </w:r>
            <w:r>
              <w:rPr>
                <w:rFonts w:ascii="Times New Roman"/>
                <w:b w:val="false"/>
                <w:i w:val="false"/>
                <w:color w:val="000000"/>
                <w:sz w:val="20"/>
              </w:rPr>
              <w:t xml:space="preserve">
үкiмет" инфрақұрылымын </w:t>
            </w:r>
            <w:r>
              <w:br/>
            </w:r>
            <w:r>
              <w:rPr>
                <w:rFonts w:ascii="Times New Roman"/>
                <w:b w:val="false"/>
                <w:i w:val="false"/>
                <w:color w:val="000000"/>
                <w:sz w:val="20"/>
              </w:rPr>
              <w:t xml:space="preserve">
қалыптастырудың </w:t>
            </w:r>
            <w:r>
              <w:br/>
            </w:r>
            <w:r>
              <w:rPr>
                <w:rFonts w:ascii="Times New Roman"/>
                <w:b w:val="false"/>
                <w:i w:val="false"/>
                <w:color w:val="000000"/>
                <w:sz w:val="20"/>
              </w:rPr>
              <w:t xml:space="preserve">
шеңберiнде жергiлiктi </w:t>
            </w:r>
            <w:r>
              <w:br/>
            </w:r>
            <w:r>
              <w:rPr>
                <w:rFonts w:ascii="Times New Roman"/>
                <w:b w:val="false"/>
                <w:i w:val="false"/>
                <w:color w:val="000000"/>
                <w:sz w:val="20"/>
              </w:rPr>
              <w:t xml:space="preserve">
атқарушы органдардың </w:t>
            </w:r>
            <w:r>
              <w:br/>
            </w:r>
            <w:r>
              <w:rPr>
                <w:rFonts w:ascii="Times New Roman"/>
                <w:b w:val="false"/>
                <w:i w:val="false"/>
                <w:color w:val="000000"/>
                <w:sz w:val="20"/>
              </w:rPr>
              <w:t xml:space="preserve">
ақпараттық ресурстары </w:t>
            </w:r>
            <w:r>
              <w:br/>
            </w:r>
            <w:r>
              <w:rPr>
                <w:rFonts w:ascii="Times New Roman"/>
                <w:b w:val="false"/>
                <w:i w:val="false"/>
                <w:color w:val="000000"/>
                <w:sz w:val="20"/>
              </w:rPr>
              <w:t xml:space="preserve">
мен жүйесiн құру </w:t>
            </w:r>
            <w:r>
              <w:br/>
            </w:r>
            <w:r>
              <w:rPr>
                <w:rFonts w:ascii="Times New Roman"/>
                <w:b w:val="false"/>
                <w:i w:val="false"/>
                <w:color w:val="000000"/>
                <w:sz w:val="20"/>
              </w:rPr>
              <w:t xml:space="preserve">
жөнiндегі ұсыныстарды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4) мемлекеттік орган- </w:t>
            </w:r>
            <w:r>
              <w:br/>
            </w:r>
            <w:r>
              <w:rPr>
                <w:rFonts w:ascii="Times New Roman"/>
                <w:b w:val="false"/>
                <w:i w:val="false"/>
                <w:color w:val="000000"/>
                <w:sz w:val="20"/>
              </w:rPr>
              <w:t xml:space="preserve">
дардың электрондық қызмет тізілімін қалыптастыру мен дамыту жолдары; </w:t>
            </w:r>
            <w:r>
              <w:br/>
            </w:r>
            <w:r>
              <w:rPr>
                <w:rFonts w:ascii="Times New Roman"/>
                <w:b w:val="false"/>
                <w:i w:val="false"/>
                <w:color w:val="000000"/>
                <w:sz w:val="20"/>
              </w:rPr>
              <w:t xml:space="preserve">
5) мемлекеттiк </w:t>
            </w:r>
            <w:r>
              <w:br/>
            </w:r>
            <w:r>
              <w:rPr>
                <w:rFonts w:ascii="Times New Roman"/>
                <w:b w:val="false"/>
                <w:i w:val="false"/>
                <w:color w:val="000000"/>
                <w:sz w:val="20"/>
              </w:rPr>
              <w:t xml:space="preserve">
органдардың электрондық қызметi </w:t>
            </w:r>
            <w:r>
              <w:br/>
            </w:r>
            <w:r>
              <w:rPr>
                <w:rFonts w:ascii="Times New Roman"/>
                <w:b w:val="false"/>
                <w:i w:val="false"/>
                <w:color w:val="000000"/>
                <w:sz w:val="20"/>
              </w:rPr>
              <w:t xml:space="preserve">
мен деректердi </w:t>
            </w:r>
            <w:r>
              <w:br/>
            </w:r>
            <w:r>
              <w:rPr>
                <w:rFonts w:ascii="Times New Roman"/>
                <w:b w:val="false"/>
                <w:i w:val="false"/>
                <w:color w:val="000000"/>
                <w:sz w:val="20"/>
              </w:rPr>
              <w:t xml:space="preserve">
бiрегейлендiрудi </w:t>
            </w:r>
            <w:r>
              <w:br/>
            </w:r>
            <w:r>
              <w:rPr>
                <w:rFonts w:ascii="Times New Roman"/>
                <w:b w:val="false"/>
                <w:i w:val="false"/>
                <w:color w:val="000000"/>
                <w:sz w:val="20"/>
              </w:rPr>
              <w:t xml:space="preserve">
бiрыңғай тетiгін </w:t>
            </w:r>
            <w:r>
              <w:br/>
            </w:r>
            <w:r>
              <w:rPr>
                <w:rFonts w:ascii="Times New Roman"/>
                <w:b w:val="false"/>
                <w:i w:val="false"/>
                <w:color w:val="000000"/>
                <w:sz w:val="20"/>
              </w:rPr>
              <w:t xml:space="preserve">
қамтамасыз ететiн </w:t>
            </w:r>
            <w:r>
              <w:br/>
            </w:r>
            <w:r>
              <w:rPr>
                <w:rFonts w:ascii="Times New Roman"/>
                <w:b w:val="false"/>
                <w:i w:val="false"/>
                <w:color w:val="000000"/>
                <w:sz w:val="20"/>
              </w:rPr>
              <w:t xml:space="preserve">
ақпараттық технология- </w:t>
            </w:r>
            <w:r>
              <w:br/>
            </w:r>
            <w:r>
              <w:rPr>
                <w:rFonts w:ascii="Times New Roman"/>
                <w:b w:val="false"/>
                <w:i w:val="false"/>
                <w:color w:val="000000"/>
                <w:sz w:val="20"/>
              </w:rPr>
              <w:t xml:space="preserve">
лар саласындағы ұлттық </w:t>
            </w:r>
            <w:r>
              <w:br/>
            </w:r>
            <w:r>
              <w:rPr>
                <w:rFonts w:ascii="Times New Roman"/>
                <w:b w:val="false"/>
                <w:i w:val="false"/>
                <w:color w:val="000000"/>
                <w:sz w:val="20"/>
              </w:rPr>
              <w:t xml:space="preserve">
стандарттар мен жiктеуіштердi әзiрлеу- </w:t>
            </w:r>
            <w:r>
              <w:br/>
            </w:r>
            <w:r>
              <w:rPr>
                <w:rFonts w:ascii="Times New Roman"/>
                <w:b w:val="false"/>
                <w:i w:val="false"/>
                <w:color w:val="000000"/>
                <w:sz w:val="20"/>
              </w:rPr>
              <w:t xml:space="preserve">
дің тұжырымдамасын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6) сертификаттау </w:t>
            </w:r>
            <w:r>
              <w:br/>
            </w:r>
            <w:r>
              <w:rPr>
                <w:rFonts w:ascii="Times New Roman"/>
                <w:b w:val="false"/>
                <w:i w:val="false"/>
                <w:color w:val="000000"/>
                <w:sz w:val="20"/>
              </w:rPr>
              <w:t xml:space="preserve">
мәселелері жөнiндегі </w:t>
            </w:r>
            <w:r>
              <w:br/>
            </w:r>
            <w:r>
              <w:rPr>
                <w:rFonts w:ascii="Times New Roman"/>
                <w:b w:val="false"/>
                <w:i w:val="false"/>
                <w:color w:val="000000"/>
                <w:sz w:val="20"/>
              </w:rPr>
              <w:t xml:space="preserve">
мемлекеттік органдар- </w:t>
            </w:r>
            <w:r>
              <w:br/>
            </w:r>
            <w:r>
              <w:rPr>
                <w:rFonts w:ascii="Times New Roman"/>
                <w:b w:val="false"/>
                <w:i w:val="false"/>
                <w:color w:val="000000"/>
                <w:sz w:val="20"/>
              </w:rPr>
              <w:t xml:space="preserve">
дың ақпараттық </w:t>
            </w:r>
            <w:r>
              <w:br/>
            </w:r>
            <w:r>
              <w:rPr>
                <w:rFonts w:ascii="Times New Roman"/>
                <w:b w:val="false"/>
                <w:i w:val="false"/>
                <w:color w:val="000000"/>
                <w:sz w:val="20"/>
              </w:rPr>
              <w:t xml:space="preserve">
ресурстары мен жүйесінің жағдайының мониторингi; </w:t>
            </w:r>
            <w:r>
              <w:br/>
            </w:r>
            <w:r>
              <w:rPr>
                <w:rFonts w:ascii="Times New Roman"/>
                <w:b w:val="false"/>
                <w:i w:val="false"/>
                <w:color w:val="000000"/>
                <w:sz w:val="20"/>
              </w:rPr>
              <w:t xml:space="preserve">
7) "Электрондық </w:t>
            </w:r>
            <w:r>
              <w:br/>
            </w:r>
            <w:r>
              <w:rPr>
                <w:rFonts w:ascii="Times New Roman"/>
                <w:b w:val="false"/>
                <w:i w:val="false"/>
                <w:color w:val="000000"/>
                <w:sz w:val="20"/>
              </w:rPr>
              <w:t xml:space="preserve">
үкiмет" порталы </w:t>
            </w:r>
            <w:r>
              <w:br/>
            </w:r>
            <w:r>
              <w:rPr>
                <w:rFonts w:ascii="Times New Roman"/>
                <w:b w:val="false"/>
                <w:i w:val="false"/>
                <w:color w:val="000000"/>
                <w:sz w:val="20"/>
              </w:rPr>
              <w:t xml:space="preserve">
арқылы мемлекеттiк </w:t>
            </w:r>
            <w:r>
              <w:br/>
            </w:r>
            <w:r>
              <w:rPr>
                <w:rFonts w:ascii="Times New Roman"/>
                <w:b w:val="false"/>
                <w:i w:val="false"/>
                <w:color w:val="000000"/>
                <w:sz w:val="20"/>
              </w:rPr>
              <w:t xml:space="preserve">
органдармен </w:t>
            </w:r>
            <w:r>
              <w:br/>
            </w:r>
            <w:r>
              <w:rPr>
                <w:rFonts w:ascii="Times New Roman"/>
                <w:b w:val="false"/>
                <w:i w:val="false"/>
                <w:color w:val="000000"/>
                <w:sz w:val="20"/>
              </w:rPr>
              <w:t xml:space="preserve">
электрондық өзара </w:t>
            </w:r>
            <w:r>
              <w:br/>
            </w:r>
            <w:r>
              <w:rPr>
                <w:rFonts w:ascii="Times New Roman"/>
                <w:b w:val="false"/>
                <w:i w:val="false"/>
                <w:color w:val="000000"/>
                <w:sz w:val="20"/>
              </w:rPr>
              <w:t xml:space="preserve">
іс-қимыл негізiнде </w:t>
            </w:r>
            <w:r>
              <w:br/>
            </w:r>
            <w:r>
              <w:rPr>
                <w:rFonts w:ascii="Times New Roman"/>
                <w:b w:val="false"/>
                <w:i w:val="false"/>
                <w:color w:val="000000"/>
                <w:sz w:val="20"/>
              </w:rPr>
              <w:t xml:space="preserve">
халықты қашықтықтан </w:t>
            </w:r>
            <w:r>
              <w:br/>
            </w:r>
            <w:r>
              <w:rPr>
                <w:rFonts w:ascii="Times New Roman"/>
                <w:b w:val="false"/>
                <w:i w:val="false"/>
                <w:color w:val="000000"/>
                <w:sz w:val="20"/>
              </w:rPr>
              <w:t xml:space="preserve">
оқытудың бағдарламасын </w:t>
            </w:r>
            <w:r>
              <w:br/>
            </w:r>
            <w:r>
              <w:rPr>
                <w:rFonts w:ascii="Times New Roman"/>
                <w:b w:val="false"/>
                <w:i w:val="false"/>
                <w:color w:val="000000"/>
                <w:sz w:val="20"/>
              </w:rPr>
              <w:t xml:space="preserve">
әзiрлеу.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бай- </w:t>
            </w:r>
            <w:r>
              <w:br/>
            </w:r>
            <w:r>
              <w:rPr>
                <w:rFonts w:ascii="Times New Roman"/>
                <w:b w:val="false"/>
                <w:i w:val="false"/>
                <w:color w:val="000000"/>
                <w:sz w:val="20"/>
              </w:rPr>
              <w:t xml:space="preserve">
ланыс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тiгi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2006.07.31.  </w:t>
      </w:r>
      <w:r>
        <w:rPr>
          <w:rFonts w:ascii="Times New Roman"/>
          <w:b w:val="false"/>
          <w:i w:val="false"/>
          <w:color w:val="ff0000"/>
          <w:sz w:val="28"/>
        </w:rPr>
        <w:t xml:space="preserve">N 470б </w:t>
      </w:r>
      <w:r>
        <w:rPr>
          <w:rFonts w:ascii="Times New Roman"/>
          <w:b w:val="false"/>
          <w:i w:val="false"/>
          <w:color w:val="ff0000"/>
          <w:sz w:val="28"/>
        </w:rPr>
        <w:t xml:space="preserve">, N  </w:t>
      </w:r>
      <w:r>
        <w:rPr>
          <w:rFonts w:ascii="Times New Roman"/>
          <w:b w:val="false"/>
          <w:i w:val="false"/>
          <w:color w:val="ff0000"/>
          <w:sz w:val="28"/>
        </w:rPr>
        <w:t xml:space="preserve">470г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Тiкелей нәтиже: </w:t>
      </w:r>
      <w:r>
        <w:br/>
      </w:r>
      <w:r>
        <w:rPr>
          <w:rFonts w:ascii="Times New Roman"/>
          <w:b w:val="false"/>
          <w:i w:val="false"/>
          <w:color w:val="000000"/>
          <w:sz w:val="28"/>
        </w:rPr>
        <w:t xml:space="preserve">
1. мемлекеттiк деректер қорын құру: </w:t>
      </w:r>
      <w:r>
        <w:br/>
      </w:r>
      <w:r>
        <w:rPr>
          <w:rFonts w:ascii="Times New Roman"/>
          <w:b w:val="false"/>
          <w:i w:val="false"/>
          <w:color w:val="000000"/>
          <w:sz w:val="28"/>
        </w:rPr>
        <w:t xml:space="preserve">
1) "Жеке тұлғалар" мемлекеттiк деректер қорын дамыту: </w:t>
      </w:r>
      <w:r>
        <w:br/>
      </w:r>
      <w:r>
        <w:rPr>
          <w:rFonts w:ascii="Times New Roman"/>
          <w:b w:val="false"/>
          <w:i w:val="false"/>
          <w:color w:val="000000"/>
          <w:sz w:val="28"/>
        </w:rPr>
        <w:t xml:space="preserve">
2006 жылғы 4-тоқсанда Қазақстан Республикасы Әдiлет министрлiгi Тiркеу қызметi комитетінің халықты құжаттандыру және тiркеу бөлiмдерiн қосу; </w:t>
      </w:r>
      <w:r>
        <w:br/>
      </w:r>
      <w:r>
        <w:rPr>
          <w:rFonts w:ascii="Times New Roman"/>
          <w:b w:val="false"/>
          <w:i w:val="false"/>
          <w:color w:val="000000"/>
          <w:sz w:val="28"/>
        </w:rPr>
        <w:t xml:space="preserve">
2006 жылғы 4-тоқсанда мемлекеттік органдарға жеке тұлғалардың мәлiметтерiн ұсынуы; </w:t>
      </w:r>
      <w:r>
        <w:br/>
      </w:r>
      <w:r>
        <w:rPr>
          <w:rFonts w:ascii="Times New Roman"/>
          <w:b w:val="false"/>
          <w:i w:val="false"/>
          <w:color w:val="000000"/>
          <w:sz w:val="28"/>
        </w:rPr>
        <w:t xml:space="preserve">
2) "Заңды тұлға" мемлекеттiк деректер қорын құру: </w:t>
      </w:r>
      <w:r>
        <w:br/>
      </w:r>
      <w:r>
        <w:rPr>
          <w:rFonts w:ascii="Times New Roman"/>
          <w:b w:val="false"/>
          <w:i w:val="false"/>
          <w:color w:val="000000"/>
          <w:sz w:val="28"/>
        </w:rPr>
        <w:t xml:space="preserve">
"Заңды тұлға" мемлекеттiк деректер қорын жеткізушiлер мен тұтынушыларды 7 мемлекеттік органдардың ведомстволық ақпараттық жүйелерiмен ЗТ МДҚ бiрiктiру; </w:t>
      </w:r>
      <w:r>
        <w:br/>
      </w:r>
      <w:r>
        <w:rPr>
          <w:rFonts w:ascii="Times New Roman"/>
          <w:b w:val="false"/>
          <w:i w:val="false"/>
          <w:color w:val="000000"/>
          <w:sz w:val="28"/>
        </w:rPr>
        <w:t xml:space="preserve">
үздіксіз қоректендiру көзi мен дискалық массивтi сатып алу есебiмен жүйенің тұрақты және үздіксіз жұмысын қамтамасыз ететiн ЗТ МДҚ аппараттық қуатын көбейту; </w:t>
      </w:r>
      <w:r>
        <w:br/>
      </w:r>
      <w:r>
        <w:rPr>
          <w:rFonts w:ascii="Times New Roman"/>
          <w:b w:val="false"/>
          <w:i w:val="false"/>
          <w:color w:val="000000"/>
          <w:sz w:val="28"/>
        </w:rPr>
        <w:t xml:space="preserve">
3) "Мекен жай тiркелiмi" ақпараттық жүйесiн құру (МЖТ АЖ): </w:t>
      </w:r>
      <w:r>
        <w:br/>
      </w:r>
      <w:r>
        <w:rPr>
          <w:rFonts w:ascii="Times New Roman"/>
          <w:b w:val="false"/>
          <w:i w:val="false"/>
          <w:color w:val="000000"/>
          <w:sz w:val="28"/>
        </w:rPr>
        <w:t xml:space="preserve">
мемлекеттiк органдардың ведомстволық ақпараттық жүйелерiмен МЖТ АЖ бiрегейлендiру; </w:t>
      </w:r>
      <w:r>
        <w:br/>
      </w:r>
      <w:r>
        <w:rPr>
          <w:rFonts w:ascii="Times New Roman"/>
          <w:b w:val="false"/>
          <w:i w:val="false"/>
          <w:color w:val="000000"/>
          <w:sz w:val="28"/>
        </w:rPr>
        <w:t xml:space="preserve">
2006 жылғы 4-тоқсанда МЖТ АЖ-не 187-нен кем емес мемлекеттiк қызметкерлердi қосу; </w:t>
      </w:r>
      <w:r>
        <w:br/>
      </w:r>
      <w:r>
        <w:rPr>
          <w:rFonts w:ascii="Times New Roman"/>
          <w:b w:val="false"/>
          <w:i w:val="false"/>
          <w:color w:val="000000"/>
          <w:sz w:val="28"/>
        </w:rPr>
        <w:t xml:space="preserve">
4) "Жылжымайтын мүлiк тізiлiмi" (ЖМТ МДҚ) мемлекеттiк деректер қорының ақпараттық жүйесiн құру: </w:t>
      </w:r>
      <w:r>
        <w:br/>
      </w:r>
      <w:r>
        <w:rPr>
          <w:rFonts w:ascii="Times New Roman"/>
          <w:b w:val="false"/>
          <w:i w:val="false"/>
          <w:color w:val="000000"/>
          <w:sz w:val="28"/>
        </w:rPr>
        <w:t xml:space="preserve">
ЖМТ МДҚ, "ЖТ", "ЗТ" МДҚ, "Мекен-жай тiркелiмi" АЖ жеткiзушi және тұтынушы 4 мемлекеттік органдардың ақпараттық жүйелерiмен бiрегейлендiру; </w:t>
      </w:r>
      <w:r>
        <w:br/>
      </w:r>
      <w:r>
        <w:rPr>
          <w:rFonts w:ascii="Times New Roman"/>
          <w:b w:val="false"/>
          <w:i w:val="false"/>
          <w:color w:val="000000"/>
          <w:sz w:val="28"/>
        </w:rPr>
        <w:t xml:space="preserve">
ЖМТ МДҚ жүйесiне кемiнде 167 жұмыс орнын қосу. </w:t>
      </w:r>
      <w:r>
        <w:br/>
      </w:r>
      <w:r>
        <w:rPr>
          <w:rFonts w:ascii="Times New Roman"/>
          <w:b w:val="false"/>
          <w:i w:val="false"/>
          <w:color w:val="000000"/>
          <w:sz w:val="28"/>
        </w:rPr>
        <w:t xml:space="preserve">
2. Мемлекеттiк органдардың электрондық құжат айналымының бiрыңғай жүйесiн құру: </w:t>
      </w:r>
      <w:r>
        <w:br/>
      </w:r>
      <w:r>
        <w:rPr>
          <w:rFonts w:ascii="Times New Roman"/>
          <w:b w:val="false"/>
          <w:i w:val="false"/>
          <w:color w:val="000000"/>
          <w:sz w:val="28"/>
        </w:rPr>
        <w:t xml:space="preserve">
1) "Электрондық үкiметтің" интернет-порталымен ЭҚАБЖ бiрiктiру; </w:t>
      </w:r>
      <w:r>
        <w:br/>
      </w:r>
      <w:r>
        <w:rPr>
          <w:rFonts w:ascii="Times New Roman"/>
          <w:b w:val="false"/>
          <w:i w:val="false"/>
          <w:color w:val="000000"/>
          <w:sz w:val="28"/>
        </w:rPr>
        <w:t xml:space="preserve">
2) ЭҚАБЖ iс-жүргiзуiн 7 мемлекеттiк органдарда пайдалануға көшу; </w:t>
      </w:r>
      <w:r>
        <w:br/>
      </w:r>
      <w:r>
        <w:rPr>
          <w:rFonts w:ascii="Times New Roman"/>
          <w:b w:val="false"/>
          <w:i w:val="false"/>
          <w:color w:val="000000"/>
          <w:sz w:val="28"/>
        </w:rPr>
        <w:t xml:space="preserve">
3) ЭҚАБЖ-ғы жұмыстар жөнiнде мемлекеттiк органдардың қызметкерлерiн оқыту; </w:t>
      </w:r>
      <w:r>
        <w:br/>
      </w:r>
      <w:r>
        <w:rPr>
          <w:rFonts w:ascii="Times New Roman"/>
          <w:b w:val="false"/>
          <w:i w:val="false"/>
          <w:color w:val="000000"/>
          <w:sz w:val="28"/>
        </w:rPr>
        <w:t xml:space="preserve">
4) ЭҚАБЖ пайдаланушыларды оқыту.       </w:t>
      </w:r>
      <w:r>
        <w:br/>
      </w:r>
      <w:r>
        <w:rPr>
          <w:rFonts w:ascii="Times New Roman"/>
          <w:b w:val="false"/>
          <w:i w:val="false"/>
          <w:color w:val="000000"/>
          <w:sz w:val="28"/>
        </w:rPr>
        <w:t xml:space="preserve">
3. Мемлекеттiк органдардың ақпараттық инфрақұрылымын құру: </w:t>
      </w:r>
      <w:r>
        <w:br/>
      </w:r>
      <w:r>
        <w:rPr>
          <w:rFonts w:ascii="Times New Roman"/>
          <w:b w:val="false"/>
          <w:i w:val="false"/>
          <w:color w:val="000000"/>
          <w:sz w:val="28"/>
        </w:rPr>
        <w:t xml:space="preserve">
1) Қазақстан Республикасы "электрондық үкiметтің" порталы мен шлюзiн дамыту; </w:t>
      </w:r>
      <w:r>
        <w:br/>
      </w:r>
      <w:r>
        <w:rPr>
          <w:rFonts w:ascii="Times New Roman"/>
          <w:b w:val="false"/>
          <w:i w:val="false"/>
          <w:color w:val="000000"/>
          <w:sz w:val="28"/>
        </w:rPr>
        <w:t xml:space="preserve">
Консалтингалық iс-шараларды жүргiзу; </w:t>
      </w:r>
      <w:r>
        <w:br/>
      </w:r>
      <w:r>
        <w:rPr>
          <w:rFonts w:ascii="Times New Roman"/>
          <w:b w:val="false"/>
          <w:i w:val="false"/>
          <w:color w:val="000000"/>
          <w:sz w:val="28"/>
        </w:rPr>
        <w:t xml:space="preserve">
Қазақстан Республикасы "электрондық үкiметтің" порталы 2-шi кезегiн әзiрлеу, Қазақстан Республикасы "электрондық үкiметтің" порталы мен шлюзiн 2-шi кезегiн құру үшiн тұжырымдаманы, техникалық-экономикалық негiздеменi, техникалық тапсырманы техникалық-жұмыстық жобаны әзiрлеу; </w:t>
      </w:r>
      <w:r>
        <w:br/>
      </w:r>
      <w:r>
        <w:rPr>
          <w:rFonts w:ascii="Times New Roman"/>
          <w:b w:val="false"/>
          <w:i w:val="false"/>
          <w:color w:val="000000"/>
          <w:sz w:val="28"/>
        </w:rPr>
        <w:t xml:space="preserve">
2) мемлекеттiк органдар үшiн Куәландырушы орталықты дамыту: </w:t>
      </w:r>
      <w:r>
        <w:br/>
      </w:r>
      <w:r>
        <w:rPr>
          <w:rFonts w:ascii="Times New Roman"/>
          <w:b w:val="false"/>
          <w:i w:val="false"/>
          <w:color w:val="000000"/>
          <w:sz w:val="28"/>
        </w:rPr>
        <w:t xml:space="preserve">
мемлекеттiк органдар yшiн Куәландырушы орталықты құрудың 2-шi кезеңiн iске асыру; </w:t>
      </w:r>
      <w:r>
        <w:br/>
      </w:r>
      <w:r>
        <w:rPr>
          <w:rFonts w:ascii="Times New Roman"/>
          <w:b w:val="false"/>
          <w:i w:val="false"/>
          <w:color w:val="000000"/>
          <w:sz w:val="28"/>
        </w:rPr>
        <w:t xml:space="preserve">
лицензияланған бағдарламалық қамтамасыз етудi сатып алу; </w:t>
      </w:r>
      <w:r>
        <w:br/>
      </w:r>
      <w:r>
        <w:rPr>
          <w:rFonts w:ascii="Times New Roman"/>
          <w:b w:val="false"/>
          <w:i w:val="false"/>
          <w:color w:val="000000"/>
          <w:sz w:val="28"/>
        </w:rPr>
        <w:t xml:space="preserve">
техникалық құралдарды сатып алу; </w:t>
      </w:r>
      <w:r>
        <w:br/>
      </w:r>
      <w:r>
        <w:rPr>
          <w:rFonts w:ascii="Times New Roman"/>
          <w:b w:val="false"/>
          <w:i w:val="false"/>
          <w:color w:val="000000"/>
          <w:sz w:val="28"/>
        </w:rPr>
        <w:t xml:space="preserve">
куәландырушы орталықтың түбiрiн құру: </w:t>
      </w:r>
      <w:r>
        <w:br/>
      </w:r>
      <w:r>
        <w:rPr>
          <w:rFonts w:ascii="Times New Roman"/>
          <w:b w:val="false"/>
          <w:i w:val="false"/>
          <w:color w:val="000000"/>
          <w:sz w:val="28"/>
        </w:rPr>
        <w:t xml:space="preserve">
лицензияланған қамтамасыз етудi сатып алу; </w:t>
      </w:r>
      <w:r>
        <w:br/>
      </w:r>
      <w:r>
        <w:rPr>
          <w:rFonts w:ascii="Times New Roman"/>
          <w:b w:val="false"/>
          <w:i w:val="false"/>
          <w:color w:val="000000"/>
          <w:sz w:val="28"/>
        </w:rPr>
        <w:t xml:space="preserve">
техникалық құралдарды сатып алу; </w:t>
      </w:r>
      <w:r>
        <w:br/>
      </w:r>
      <w:r>
        <w:rPr>
          <w:rFonts w:ascii="Times New Roman"/>
          <w:b w:val="false"/>
          <w:i w:val="false"/>
          <w:color w:val="000000"/>
          <w:sz w:val="28"/>
        </w:rPr>
        <w:t xml:space="preserve">
консалтингалық қызметтер; </w:t>
      </w:r>
      <w:r>
        <w:br/>
      </w:r>
      <w:r>
        <w:rPr>
          <w:rFonts w:ascii="Times New Roman"/>
          <w:b w:val="false"/>
          <w:i w:val="false"/>
          <w:color w:val="000000"/>
          <w:sz w:val="28"/>
        </w:rPr>
        <w:t xml:space="preserve">
жобаны басқару; </w:t>
      </w:r>
      <w:r>
        <w:br/>
      </w:r>
      <w:r>
        <w:rPr>
          <w:rFonts w:ascii="Times New Roman"/>
          <w:b w:val="false"/>
          <w:i w:val="false"/>
          <w:color w:val="000000"/>
          <w:sz w:val="28"/>
        </w:rPr>
        <w:t xml:space="preserve">
3) серверлiк орталықты техникалық жабдықтау: </w:t>
      </w:r>
      <w:r>
        <w:br/>
      </w:r>
      <w:r>
        <w:rPr>
          <w:rFonts w:ascii="Times New Roman"/>
          <w:b w:val="false"/>
          <w:i w:val="false"/>
          <w:color w:val="000000"/>
          <w:sz w:val="28"/>
        </w:rPr>
        <w:t xml:space="preserve">
техникалық құралдарды сатып алу; </w:t>
      </w:r>
      <w:r>
        <w:br/>
      </w:r>
      <w:r>
        <w:rPr>
          <w:rFonts w:ascii="Times New Roman"/>
          <w:b w:val="false"/>
          <w:i w:val="false"/>
          <w:color w:val="000000"/>
          <w:sz w:val="28"/>
        </w:rPr>
        <w:t xml:space="preserve">
4) КZ доменін басқару орталығын технологиялық жарақтандыру: </w:t>
      </w:r>
      <w:r>
        <w:br/>
      </w:r>
      <w:r>
        <w:rPr>
          <w:rFonts w:ascii="Times New Roman"/>
          <w:b w:val="false"/>
          <w:i w:val="false"/>
          <w:color w:val="000000"/>
          <w:sz w:val="28"/>
        </w:rPr>
        <w:t xml:space="preserve">
техникалық құралдарды сатып алу. </w:t>
      </w:r>
      <w:r>
        <w:br/>
      </w:r>
      <w:r>
        <w:rPr>
          <w:rFonts w:ascii="Times New Roman"/>
          <w:b w:val="false"/>
          <w:i w:val="false"/>
          <w:color w:val="000000"/>
          <w:sz w:val="28"/>
        </w:rPr>
        <w:t xml:space="preserve">
4. "Электрондық үкiметтің" құзырет орталығын құру: </w:t>
      </w:r>
      <w:r>
        <w:br/>
      </w:r>
      <w:r>
        <w:rPr>
          <w:rFonts w:ascii="Times New Roman"/>
          <w:b w:val="false"/>
          <w:i w:val="false"/>
          <w:color w:val="000000"/>
          <w:sz w:val="28"/>
        </w:rPr>
        <w:t xml:space="preserve">
I-шi кезеңiн iске асыру: </w:t>
      </w:r>
      <w:r>
        <w:br/>
      </w:r>
      <w:r>
        <w:rPr>
          <w:rFonts w:ascii="Times New Roman"/>
          <w:b w:val="false"/>
          <w:i w:val="false"/>
          <w:color w:val="000000"/>
          <w:sz w:val="28"/>
        </w:rPr>
        <w:t xml:space="preserve">
1) "Электрондық үкiметтің" құзырет орталығын құру жөнiндегi жұмыстарды жүргiзу; </w:t>
      </w:r>
      <w:r>
        <w:br/>
      </w:r>
      <w:r>
        <w:rPr>
          <w:rFonts w:ascii="Times New Roman"/>
          <w:b w:val="false"/>
          <w:i w:val="false"/>
          <w:color w:val="000000"/>
          <w:sz w:val="28"/>
        </w:rPr>
        <w:t xml:space="preserve">
2) талдау, әдiстемелік, анықтамалық және зерттеу жұмыстарын қалыптастыру және ұйымдастыру; </w:t>
      </w:r>
      <w:r>
        <w:br/>
      </w:r>
      <w:r>
        <w:rPr>
          <w:rFonts w:ascii="Times New Roman"/>
          <w:b w:val="false"/>
          <w:i w:val="false"/>
          <w:color w:val="000000"/>
          <w:sz w:val="28"/>
        </w:rPr>
        <w:t xml:space="preserve">
3) "Электрондық үкiметтің" құзырет орталығының веб-сайтын әзiрлеу; 4) "Электрондық үкiметті" қалыптастырудың бағдарламасының орындалуына қоғамдық қолдауды қамтамасыз ету. </w:t>
      </w:r>
      <w:r>
        <w:br/>
      </w:r>
      <w:r>
        <w:rPr>
          <w:rFonts w:ascii="Times New Roman"/>
          <w:b w:val="false"/>
          <w:i w:val="false"/>
          <w:color w:val="000000"/>
          <w:sz w:val="28"/>
        </w:rPr>
        <w:t xml:space="preserve">
5. "Электрондық үкiмет" өзара iс-қимылының негізінде халықты оқыту және оларға қол жеткізу пункттерінің желiсiн құру. </w:t>
      </w:r>
      <w:r>
        <w:br/>
      </w:r>
      <w:r>
        <w:rPr>
          <w:rFonts w:ascii="Times New Roman"/>
          <w:b w:val="false"/>
          <w:i w:val="false"/>
          <w:color w:val="000000"/>
          <w:sz w:val="28"/>
        </w:rPr>
        <w:t xml:space="preserve">
1-шi кезеңiн iске асыру: </w:t>
      </w:r>
      <w:r>
        <w:br/>
      </w:r>
      <w:r>
        <w:rPr>
          <w:rFonts w:ascii="Times New Roman"/>
          <w:b w:val="false"/>
          <w:i w:val="false"/>
          <w:color w:val="000000"/>
          <w:sz w:val="28"/>
        </w:rPr>
        <w:t xml:space="preserve">
1) Қоғамдық қол жеткiзу желiсiн құру бойынша алдын ала жұмыстар; </w:t>
      </w:r>
      <w:r>
        <w:br/>
      </w:r>
      <w:r>
        <w:rPr>
          <w:rFonts w:ascii="Times New Roman"/>
          <w:b w:val="false"/>
          <w:i w:val="false"/>
          <w:color w:val="000000"/>
          <w:sz w:val="28"/>
        </w:rPr>
        <w:t xml:space="preserve">
2) Қазақстанның 2 қаласында қоғамдық қол жеткiзу пункттерінің пилотын құру: </w:t>
      </w:r>
      <w:r>
        <w:br/>
      </w:r>
      <w:r>
        <w:rPr>
          <w:rFonts w:ascii="Times New Roman"/>
          <w:b w:val="false"/>
          <w:i w:val="false"/>
          <w:color w:val="000000"/>
          <w:sz w:val="28"/>
        </w:rPr>
        <w:t xml:space="preserve">
техникалық құралдарды сатып алу; </w:t>
      </w:r>
      <w:r>
        <w:br/>
      </w:r>
      <w:r>
        <w:rPr>
          <w:rFonts w:ascii="Times New Roman"/>
          <w:b w:val="false"/>
          <w:i w:val="false"/>
          <w:color w:val="000000"/>
          <w:sz w:val="28"/>
        </w:rPr>
        <w:t xml:space="preserve">
бағдарламалық қамтамасыз етудi сатып алу. </w:t>
      </w:r>
      <w:r>
        <w:br/>
      </w:r>
      <w:r>
        <w:rPr>
          <w:rFonts w:ascii="Times New Roman"/>
          <w:b w:val="false"/>
          <w:i w:val="false"/>
          <w:color w:val="000000"/>
          <w:sz w:val="28"/>
        </w:rPr>
        <w:t xml:space="preserve">
6. "Gouvernement to Gouvernement", "Gouvernement to Consumer" ұсынылатын қызметтер жүйесінің кешенiн құру. </w:t>
      </w:r>
      <w:r>
        <w:br/>
      </w:r>
      <w:r>
        <w:rPr>
          <w:rFonts w:ascii="Times New Roman"/>
          <w:b w:val="false"/>
          <w:i w:val="false"/>
          <w:color w:val="000000"/>
          <w:sz w:val="28"/>
        </w:rPr>
        <w:t xml:space="preserve">
Мемлекеттiк органдардың Интранет-порталының 1-шi кезеңiн iске асыру: </w:t>
      </w:r>
      <w:r>
        <w:br/>
      </w:r>
      <w:r>
        <w:rPr>
          <w:rFonts w:ascii="Times New Roman"/>
          <w:b w:val="false"/>
          <w:i w:val="false"/>
          <w:color w:val="000000"/>
          <w:sz w:val="28"/>
        </w:rPr>
        <w:t xml:space="preserve">
1) алдын ала жоба, Интранет-порталдың тұжырымдамасы, Интранет-порталды iске асыруға техникалық-экономиялық негiздеме мен техникалық тапсырма; </w:t>
      </w:r>
      <w:r>
        <w:br/>
      </w:r>
      <w:r>
        <w:rPr>
          <w:rFonts w:ascii="Times New Roman"/>
          <w:b w:val="false"/>
          <w:i w:val="false"/>
          <w:color w:val="000000"/>
          <w:sz w:val="28"/>
        </w:rPr>
        <w:t xml:space="preserve">
2) мемлекеттiк органдарының Интранет-порталының пилотын қосқанда, техникалық-жұмыстық жобаны әзiрлеу; </w:t>
      </w:r>
      <w:r>
        <w:br/>
      </w:r>
      <w:r>
        <w:rPr>
          <w:rFonts w:ascii="Times New Roman"/>
          <w:b w:val="false"/>
          <w:i w:val="false"/>
          <w:color w:val="000000"/>
          <w:sz w:val="28"/>
        </w:rPr>
        <w:t xml:space="preserve">
3) техникалық жабдықтарды сатып алу; </w:t>
      </w:r>
      <w:r>
        <w:br/>
      </w:r>
      <w:r>
        <w:rPr>
          <w:rFonts w:ascii="Times New Roman"/>
          <w:b w:val="false"/>
          <w:i w:val="false"/>
          <w:color w:val="000000"/>
          <w:sz w:val="28"/>
        </w:rPr>
        <w:t xml:space="preserve">
4) лицензияланған арнайы бағдарламалық қамтамасыз етудi сатып алу. </w:t>
      </w:r>
      <w:r>
        <w:br/>
      </w:r>
      <w:r>
        <w:rPr>
          <w:rFonts w:ascii="Times New Roman"/>
          <w:b w:val="false"/>
          <w:i w:val="false"/>
          <w:color w:val="000000"/>
          <w:sz w:val="28"/>
        </w:rPr>
        <w:t xml:space="preserve">
"Халыққа қызмет көрсету орталығы үшiн бағдарламалық қамтамасыз етудi әзiрлеу. </w:t>
      </w:r>
      <w:r>
        <w:br/>
      </w:r>
      <w:r>
        <w:rPr>
          <w:rFonts w:ascii="Times New Roman"/>
          <w:b w:val="false"/>
          <w:i w:val="false"/>
          <w:color w:val="000000"/>
          <w:sz w:val="28"/>
        </w:rPr>
        <w:t xml:space="preserve">
      Рұқсат беру құжаттарын есепке алу (лицензиялау) саласында Қазақстан Республикасы Ақпараттандыру және байланыс агенттiгiнiң ақпараттық жүйесiн құру: </w:t>
      </w:r>
      <w:r>
        <w:br/>
      </w:r>
      <w:r>
        <w:rPr>
          <w:rFonts w:ascii="Times New Roman"/>
          <w:b w:val="false"/>
          <w:i w:val="false"/>
          <w:color w:val="000000"/>
          <w:sz w:val="28"/>
        </w:rPr>
        <w:t xml:space="preserve">
      1) ақпараттық жүйелердi құру; </w:t>
      </w:r>
      <w:r>
        <w:br/>
      </w:r>
      <w:r>
        <w:rPr>
          <w:rFonts w:ascii="Times New Roman"/>
          <w:b w:val="false"/>
          <w:i w:val="false"/>
          <w:color w:val="000000"/>
          <w:sz w:val="28"/>
        </w:rPr>
        <w:t xml:space="preserve">
      2) техникалық жабдық сатып алу; </w:t>
      </w:r>
      <w:r>
        <w:br/>
      </w:r>
      <w:r>
        <w:rPr>
          <w:rFonts w:ascii="Times New Roman"/>
          <w:b w:val="false"/>
          <w:i w:val="false"/>
          <w:color w:val="000000"/>
          <w:sz w:val="28"/>
        </w:rPr>
        <w:t xml:space="preserve">
      3) бағдарламалық қамтамасыз етудi сатып алу. </w:t>
      </w:r>
      <w:r>
        <w:br/>
      </w:r>
      <w:r>
        <w:rPr>
          <w:rFonts w:ascii="Times New Roman"/>
          <w:b w:val="false"/>
          <w:i w:val="false"/>
          <w:color w:val="000000"/>
          <w:sz w:val="28"/>
        </w:rPr>
        <w:t xml:space="preserve">
7. Қазақстан Республикасының ұлттық сәйкестендiру жүйесінің ашық </w:t>
      </w:r>
      <w:r>
        <w:br/>
      </w:r>
      <w:r>
        <w:rPr>
          <w:rFonts w:ascii="Times New Roman"/>
          <w:b w:val="false"/>
          <w:i w:val="false"/>
          <w:color w:val="000000"/>
          <w:sz w:val="28"/>
        </w:rPr>
        <w:t xml:space="preserve">
кiлттерінің инфрақұрылымын құру. </w:t>
      </w:r>
      <w:r>
        <w:br/>
      </w:r>
      <w:r>
        <w:rPr>
          <w:rFonts w:ascii="Times New Roman"/>
          <w:b w:val="false"/>
          <w:i w:val="false"/>
          <w:color w:val="000000"/>
          <w:sz w:val="28"/>
        </w:rPr>
        <w:t xml:space="preserve">
Ұлттық сәйкестендiру жүйесінің ашық кiлттерінің инфрақұрылымын құрудың 1-ші кезеңiн iске асыру, алдын ала жұмыстарын жүргiзу, зерттеулерiн өткiзу, куәләндiрушi орталықтың прототипiн (үлгiсiн) (КО ҰСЖ) құру, оның iшiнде: </w:t>
      </w:r>
      <w:r>
        <w:br/>
      </w:r>
      <w:r>
        <w:rPr>
          <w:rFonts w:ascii="Times New Roman"/>
          <w:b w:val="false"/>
          <w:i w:val="false"/>
          <w:color w:val="000000"/>
          <w:sz w:val="28"/>
        </w:rPr>
        <w:t xml:space="preserve">
1) ғылыми зерттеулiк жұмыстарды жүргiзу; зерттеуді, техникалық-экономикалық негiздеменi, техникалық тапсырманы әзiрлеудi қосқанда; </w:t>
      </w:r>
      <w:r>
        <w:br/>
      </w:r>
      <w:r>
        <w:rPr>
          <w:rFonts w:ascii="Times New Roman"/>
          <w:b w:val="false"/>
          <w:i w:val="false"/>
          <w:color w:val="000000"/>
          <w:sz w:val="28"/>
        </w:rPr>
        <w:t xml:space="preserve">
2) жоба бойынша консалтингалық қызметтер; </w:t>
      </w:r>
      <w:r>
        <w:br/>
      </w:r>
      <w:r>
        <w:rPr>
          <w:rFonts w:ascii="Times New Roman"/>
          <w:b w:val="false"/>
          <w:i w:val="false"/>
          <w:color w:val="000000"/>
          <w:sz w:val="28"/>
        </w:rPr>
        <w:t xml:space="preserve">
3) жобаны басқару; </w:t>
      </w:r>
      <w:r>
        <w:br/>
      </w:r>
      <w:r>
        <w:rPr>
          <w:rFonts w:ascii="Times New Roman"/>
          <w:b w:val="false"/>
          <w:i w:val="false"/>
          <w:color w:val="000000"/>
          <w:sz w:val="28"/>
        </w:rPr>
        <w:t xml:space="preserve">
4) техникалық жобаны әзiрлеу (жүйенің прототипiн құру). </w:t>
      </w:r>
      <w:r>
        <w:br/>
      </w:r>
      <w:r>
        <w:rPr>
          <w:rFonts w:ascii="Times New Roman"/>
          <w:b w:val="false"/>
          <w:i w:val="false"/>
          <w:color w:val="000000"/>
          <w:sz w:val="28"/>
        </w:rPr>
        <w:t xml:space="preserve">
8. "Электрондық үкiметтің" инфрақұрылымын қорғау жүйесiн құру: </w:t>
      </w:r>
      <w:r>
        <w:br/>
      </w:r>
      <w:r>
        <w:rPr>
          <w:rFonts w:ascii="Times New Roman"/>
          <w:b w:val="false"/>
          <w:i w:val="false"/>
          <w:color w:val="000000"/>
          <w:sz w:val="28"/>
        </w:rPr>
        <w:t xml:space="preserve">
1) "Электрондық үкiметтің" ақпараттық қауіпсiздiгінің инфрақұрылымының тұжырымдамасын әзiрлеу, "Электрондық үкiметтің" ақпаратын техникалық қорғау жүйесiн құру үшiн техникалық тапсырма мен техникалық-жұмыс жобасын әзiрлеудi қосқанда; </w:t>
      </w:r>
      <w:r>
        <w:br/>
      </w:r>
      <w:r>
        <w:rPr>
          <w:rFonts w:ascii="Times New Roman"/>
          <w:b w:val="false"/>
          <w:i w:val="false"/>
          <w:color w:val="000000"/>
          <w:sz w:val="28"/>
        </w:rPr>
        <w:t xml:space="preserve">
2) "Электрондық-үкiмет" құру шеңберiнде ақпаратты қорғау саласында халықаралық стандарттарды қабылдау және/немесе ұлттық стандарттарды әзiрлеу; </w:t>
      </w:r>
      <w:r>
        <w:br/>
      </w:r>
      <w:r>
        <w:rPr>
          <w:rFonts w:ascii="Times New Roman"/>
          <w:b w:val="false"/>
          <w:i w:val="false"/>
          <w:color w:val="000000"/>
          <w:sz w:val="28"/>
        </w:rPr>
        <w:t xml:space="preserve">
3) "Оpen source" технологиялық базасындағы ұлттық операциялық жүйесiн қорғауды құру жөнiндегi iс-шараларды өткiзу, техникалық-жұмыс жобасын әзiрлеу (тұжырымдама, техникалық тапсырма). </w:t>
      </w:r>
      <w:r>
        <w:br/>
      </w:r>
      <w:r>
        <w:rPr>
          <w:rFonts w:ascii="Times New Roman"/>
          <w:b w:val="false"/>
          <w:i w:val="false"/>
          <w:color w:val="000000"/>
          <w:sz w:val="28"/>
        </w:rPr>
        <w:t xml:space="preserve">
9. "Мемлекеттiк қызметтер тізiмi" ақпараттық жүйесiн әзiрлеу. </w:t>
      </w:r>
      <w:r>
        <w:br/>
      </w:r>
      <w:r>
        <w:rPr>
          <w:rFonts w:ascii="Times New Roman"/>
          <w:b w:val="false"/>
          <w:i w:val="false"/>
          <w:color w:val="000000"/>
          <w:sz w:val="28"/>
        </w:rPr>
        <w:t xml:space="preserve">
"Электрондық-үкiметтің" ақпараттық-әдiстемелiк консалтингалық </w:t>
      </w:r>
      <w:r>
        <w:br/>
      </w:r>
      <w:r>
        <w:rPr>
          <w:rFonts w:ascii="Times New Roman"/>
          <w:b w:val="false"/>
          <w:i w:val="false"/>
          <w:color w:val="000000"/>
          <w:sz w:val="28"/>
        </w:rPr>
        <w:t xml:space="preserve">
жүйесінің 1-шi кезеңiн iске асыру: </w:t>
      </w:r>
      <w:r>
        <w:br/>
      </w:r>
      <w:r>
        <w:rPr>
          <w:rFonts w:ascii="Times New Roman"/>
          <w:b w:val="false"/>
          <w:i w:val="false"/>
          <w:color w:val="000000"/>
          <w:sz w:val="28"/>
        </w:rPr>
        <w:t xml:space="preserve">
1) ақпараттық және коммуникациялық технологияларды енгiзу негiзiнде мемлекеттiк басқарудың жүйесiн модернизациялау жөніндегi әкiмшілік рәсiмдерінің реинжинирлігін жүргізу тетiктерiн әзiрлеу және ұсыныстарды өңдеу мақсатында мемлекеттiк көрсетілетiн қызметтердiң регламенттерiн зерттеу; </w:t>
      </w:r>
      <w:r>
        <w:br/>
      </w:r>
      <w:r>
        <w:rPr>
          <w:rFonts w:ascii="Times New Roman"/>
          <w:b w:val="false"/>
          <w:i w:val="false"/>
          <w:color w:val="000000"/>
          <w:sz w:val="28"/>
        </w:rPr>
        <w:t xml:space="preserve">
2) ғылымдық ақпараттық қоғамда бiрiктiру жолымен және Қазақстанда </w:t>
      </w:r>
      <w:r>
        <w:br/>
      </w:r>
      <w:r>
        <w:rPr>
          <w:rFonts w:ascii="Times New Roman"/>
          <w:b w:val="false"/>
          <w:i w:val="false"/>
          <w:color w:val="000000"/>
          <w:sz w:val="28"/>
        </w:rPr>
        <w:t xml:space="preserve">
ақпараттық-коммуникациялар технологияларының ағымдағы жағдайын </w:t>
      </w:r>
      <w:r>
        <w:br/>
      </w:r>
      <w:r>
        <w:rPr>
          <w:rFonts w:ascii="Times New Roman"/>
          <w:b w:val="false"/>
          <w:i w:val="false"/>
          <w:color w:val="000000"/>
          <w:sz w:val="28"/>
        </w:rPr>
        <w:t xml:space="preserve">
талдау арқылы "электрондық үкіметтің" қалыптастырудың ақпараттық-әдiстемелiк базасын әзiрлеу.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1. Мемлекеттiк деректер қорын құру: </w:t>
      </w:r>
      <w:r>
        <w:br/>
      </w:r>
      <w:r>
        <w:rPr>
          <w:rFonts w:ascii="Times New Roman"/>
          <w:b w:val="false"/>
          <w:i w:val="false"/>
          <w:color w:val="000000"/>
          <w:sz w:val="28"/>
        </w:rPr>
        <w:t xml:space="preserve">
1) "Жеке тұлғалар" мемлекеттік деректер қорын құру: </w:t>
      </w:r>
      <w:r>
        <w:br/>
      </w:r>
      <w:r>
        <w:rPr>
          <w:rFonts w:ascii="Times New Roman"/>
          <w:b w:val="false"/>
          <w:i w:val="false"/>
          <w:color w:val="000000"/>
          <w:sz w:val="28"/>
        </w:rPr>
        <w:t xml:space="preserve">
азаматтарды құжаттандыру мен тiркеу уақыты - 60 күннен 10 күнге </w:t>
      </w:r>
      <w:r>
        <w:br/>
      </w:r>
      <w:r>
        <w:rPr>
          <w:rFonts w:ascii="Times New Roman"/>
          <w:b w:val="false"/>
          <w:i w:val="false"/>
          <w:color w:val="000000"/>
          <w:sz w:val="28"/>
        </w:rPr>
        <w:t xml:space="preserve">
қысқарады, қаралатын құжаттардың саны 25-тен 75-ке дейiн көбейедi; </w:t>
      </w:r>
      <w:r>
        <w:br/>
      </w:r>
      <w:r>
        <w:rPr>
          <w:rFonts w:ascii="Times New Roman"/>
          <w:b w:val="false"/>
          <w:i w:val="false"/>
          <w:color w:val="000000"/>
          <w:sz w:val="28"/>
        </w:rPr>
        <w:t xml:space="preserve">
туылған балаға бiр рет берiлетiн жәрдемақы мен өтiнiштердi қабылдау арасындағы уақыттың кезеңi 30 күннен 3 күнге дейiн қысқарады; </w:t>
      </w:r>
      <w:r>
        <w:br/>
      </w:r>
      <w:r>
        <w:rPr>
          <w:rFonts w:ascii="Times New Roman"/>
          <w:b w:val="false"/>
          <w:i w:val="false"/>
          <w:color w:val="000000"/>
          <w:sz w:val="28"/>
        </w:rPr>
        <w:t xml:space="preserve">
Қазақстан Республикасы Әдiлет министрлiгi Тiркеу қызметi </w:t>
      </w:r>
      <w:r>
        <w:br/>
      </w:r>
      <w:r>
        <w:rPr>
          <w:rFonts w:ascii="Times New Roman"/>
          <w:b w:val="false"/>
          <w:i w:val="false"/>
          <w:color w:val="000000"/>
          <w:sz w:val="28"/>
        </w:rPr>
        <w:t xml:space="preserve">
комитетінің халықты құжаттандыру және тiркеу бөлiмдерінің қызметкерлерінің 486 жұмыс орны жабдықпен қамтамасыз етіледi; </w:t>
      </w:r>
      <w:r>
        <w:br/>
      </w:r>
      <w:r>
        <w:rPr>
          <w:rFonts w:ascii="Times New Roman"/>
          <w:b w:val="false"/>
          <w:i w:val="false"/>
          <w:color w:val="000000"/>
          <w:sz w:val="28"/>
        </w:rPr>
        <w:t xml:space="preserve">
2) "Заңды тұлғалар" мемлекеттiк деректер қорын құру: </w:t>
      </w:r>
      <w:r>
        <w:br/>
      </w:r>
      <w:r>
        <w:rPr>
          <w:rFonts w:ascii="Times New Roman"/>
          <w:b w:val="false"/>
          <w:i w:val="false"/>
          <w:color w:val="000000"/>
          <w:sz w:val="28"/>
        </w:rPr>
        <w:t xml:space="preserve">
Заңды тұлғалар бойынша шынайы және толық ақпаратпен мемлекеттік </w:t>
      </w:r>
      <w:r>
        <w:br/>
      </w:r>
      <w:r>
        <w:rPr>
          <w:rFonts w:ascii="Times New Roman"/>
          <w:b w:val="false"/>
          <w:i w:val="false"/>
          <w:color w:val="000000"/>
          <w:sz w:val="28"/>
        </w:rPr>
        <w:t xml:space="preserve">
органдардың қызметкерлерiн қамтамасыз ету үшін мемлекеттік органдардың сұранымдар/жауаптарды өңдеу мүмкіндігiмен 7 мемлекеттік органдардың қызметкерлерiн "Заңды тұлғалар" мемлекеттiк деректер қорына қосу; ЗТ МДҚ аппаратының қуатын көбейту есебiмен ЗТ МДҚ ақпараттық жобаға қатысушы мемлекеттiк органдардың ақпараттық қызметінің сапасы жақсарады және сұраныстарды өңдеудiң жылдамдығы артады; </w:t>
      </w:r>
      <w:r>
        <w:br/>
      </w:r>
      <w:r>
        <w:rPr>
          <w:rFonts w:ascii="Times New Roman"/>
          <w:b w:val="false"/>
          <w:i w:val="false"/>
          <w:color w:val="000000"/>
          <w:sz w:val="28"/>
        </w:rPr>
        <w:t xml:space="preserve">
3) "Мекен-жай тiркелiмі" мемлекеттiк деректер қорын құру: </w:t>
      </w:r>
      <w:r>
        <w:br/>
      </w:r>
      <w:r>
        <w:rPr>
          <w:rFonts w:ascii="Times New Roman"/>
          <w:b w:val="false"/>
          <w:i w:val="false"/>
          <w:color w:val="000000"/>
          <w:sz w:val="28"/>
        </w:rPr>
        <w:t xml:space="preserve">
мемлекеттiк органдардың қызметкерлерiн шынайы және толық адрестiк </w:t>
      </w:r>
      <w:r>
        <w:br/>
      </w:r>
      <w:r>
        <w:rPr>
          <w:rFonts w:ascii="Times New Roman"/>
          <w:b w:val="false"/>
          <w:i w:val="false"/>
          <w:color w:val="000000"/>
          <w:sz w:val="28"/>
        </w:rPr>
        <w:t xml:space="preserve">
ақпаратпен қамтамасыз ету үшiн мемлекеттiк органдардың ведомстволық </w:t>
      </w:r>
      <w:r>
        <w:br/>
      </w:r>
      <w:r>
        <w:rPr>
          <w:rFonts w:ascii="Times New Roman"/>
          <w:b w:val="false"/>
          <w:i w:val="false"/>
          <w:color w:val="000000"/>
          <w:sz w:val="28"/>
        </w:rPr>
        <w:t xml:space="preserve">
ақпараттық жүйелерiнде (нен) сұранымдар /өтінімдi өңдеу мүмкiндігімен 96 мо* қызметкерлерiн МЖТ АЖ қосу; </w:t>
      </w:r>
      <w:r>
        <w:br/>
      </w:r>
      <w:r>
        <w:rPr>
          <w:rFonts w:ascii="Times New Roman"/>
          <w:b w:val="false"/>
          <w:i w:val="false"/>
          <w:color w:val="000000"/>
          <w:sz w:val="28"/>
        </w:rPr>
        <w:t xml:space="preserve">
бiрiктiрiлген ведомстволық ақпараттық жүйелерде адрестiк өзектiлiгін дәрежесiн көбейту; </w:t>
      </w:r>
      <w:r>
        <w:br/>
      </w:r>
      <w:r>
        <w:rPr>
          <w:rFonts w:ascii="Times New Roman"/>
          <w:b w:val="false"/>
          <w:i w:val="false"/>
          <w:color w:val="000000"/>
          <w:sz w:val="28"/>
        </w:rPr>
        <w:t xml:space="preserve">
аумақтық орналасуда уақыты шектеусiз нағыз масштабта жобаға </w:t>
      </w:r>
      <w:r>
        <w:br/>
      </w:r>
      <w:r>
        <w:rPr>
          <w:rFonts w:ascii="Times New Roman"/>
          <w:b w:val="false"/>
          <w:i w:val="false"/>
          <w:color w:val="000000"/>
          <w:sz w:val="28"/>
        </w:rPr>
        <w:t xml:space="preserve">
қатысушылар үшiн өзектiленген адрестiк ақпаратқа қол жеткiзу; </w:t>
      </w:r>
      <w:r>
        <w:br/>
      </w:r>
      <w:r>
        <w:rPr>
          <w:rFonts w:ascii="Times New Roman"/>
          <w:b w:val="false"/>
          <w:i w:val="false"/>
          <w:color w:val="000000"/>
          <w:sz w:val="28"/>
        </w:rPr>
        <w:t xml:space="preserve">
4) "Жылжымайтын мүлiк тізiлiмi" мемлекеттiк деректер қорын құру: </w:t>
      </w:r>
      <w:r>
        <w:br/>
      </w:r>
      <w:r>
        <w:rPr>
          <w:rFonts w:ascii="Times New Roman"/>
          <w:b w:val="false"/>
          <w:i w:val="false"/>
          <w:color w:val="000000"/>
          <w:sz w:val="28"/>
        </w:rPr>
        <w:t xml:space="preserve">
мемлекеттiк органдардың қызметкерлерiн шынайы және толық адрестiк </w:t>
      </w:r>
      <w:r>
        <w:br/>
      </w:r>
      <w:r>
        <w:rPr>
          <w:rFonts w:ascii="Times New Roman"/>
          <w:b w:val="false"/>
          <w:i w:val="false"/>
          <w:color w:val="000000"/>
          <w:sz w:val="28"/>
        </w:rPr>
        <w:t xml:space="preserve">
ақпаратпен қамтамасыз ету үшiн мемлекеттiк органдардың ведомстволық </w:t>
      </w:r>
      <w:r>
        <w:br/>
      </w:r>
      <w:r>
        <w:rPr>
          <w:rFonts w:ascii="Times New Roman"/>
          <w:b w:val="false"/>
          <w:i w:val="false"/>
          <w:color w:val="000000"/>
          <w:sz w:val="28"/>
        </w:rPr>
        <w:t xml:space="preserve">
ақпараттық жүйелерiнде (нен) сұранымдар /өтiнiмдi өңдеу мүмкiндiгiмен 4 мемлекеттiк органдардың қызметкерлерiн "Жылжымайтын </w:t>
      </w:r>
      <w:r>
        <w:br/>
      </w:r>
      <w:r>
        <w:rPr>
          <w:rFonts w:ascii="Times New Roman"/>
          <w:b w:val="false"/>
          <w:i w:val="false"/>
          <w:color w:val="000000"/>
          <w:sz w:val="28"/>
        </w:rPr>
        <w:t xml:space="preserve">
мүлiк тiзiлiмі" мемлекеттiк деректер қорына қосу; </w:t>
      </w:r>
      <w:r>
        <w:br/>
      </w:r>
      <w:r>
        <w:rPr>
          <w:rFonts w:ascii="Times New Roman"/>
          <w:b w:val="false"/>
          <w:i w:val="false"/>
          <w:color w:val="000000"/>
          <w:sz w:val="28"/>
        </w:rPr>
        <w:t xml:space="preserve">
ЖМТ МДҚ-ның жүйелерінің "ЗТ" "ЖТ" МДҚ-мен МЖТ АЖ мен МАЖ </w:t>
      </w:r>
      <w:r>
        <w:br/>
      </w:r>
      <w:r>
        <w:rPr>
          <w:rFonts w:ascii="Times New Roman"/>
          <w:b w:val="false"/>
          <w:i w:val="false"/>
          <w:color w:val="000000"/>
          <w:sz w:val="28"/>
        </w:rPr>
        <w:t xml:space="preserve">
жүйелерiмен өзара iс-қимылы; </w:t>
      </w:r>
      <w:r>
        <w:br/>
      </w:r>
      <w:r>
        <w:rPr>
          <w:rFonts w:ascii="Times New Roman"/>
          <w:b w:val="false"/>
          <w:i w:val="false"/>
          <w:color w:val="000000"/>
          <w:sz w:val="28"/>
        </w:rPr>
        <w:t xml:space="preserve">
жылжымайтын мүлiктің мемлекеттiк бiрыңғай автоматтандырылған есебiн </w:t>
      </w:r>
      <w:r>
        <w:br/>
      </w:r>
      <w:r>
        <w:rPr>
          <w:rFonts w:ascii="Times New Roman"/>
          <w:b w:val="false"/>
          <w:i w:val="false"/>
          <w:color w:val="000000"/>
          <w:sz w:val="28"/>
        </w:rPr>
        <w:t xml:space="preserve">
жүзеге асыру МРК "Жылжымайтын мүлiк жөнiндегi орталықтың" 5 </w:t>
      </w:r>
      <w:r>
        <w:br/>
      </w:r>
      <w:r>
        <w:rPr>
          <w:rFonts w:ascii="Times New Roman"/>
          <w:b w:val="false"/>
          <w:i w:val="false"/>
          <w:color w:val="000000"/>
          <w:sz w:val="28"/>
        </w:rPr>
        <w:t xml:space="preserve">
облыстарында, Астана қаласында және 80 аудандық филиалдарында ЖМТ </w:t>
      </w:r>
      <w:r>
        <w:br/>
      </w:r>
      <w:r>
        <w:rPr>
          <w:rFonts w:ascii="Times New Roman"/>
          <w:b w:val="false"/>
          <w:i w:val="false"/>
          <w:color w:val="000000"/>
          <w:sz w:val="28"/>
        </w:rPr>
        <w:t xml:space="preserve">
МДҚ бiрыңғай қолданбалы бағдарламалық қамтамасыз етуiне көшу; </w:t>
      </w:r>
      <w:r>
        <w:br/>
      </w:r>
      <w:r>
        <w:rPr>
          <w:rFonts w:ascii="Times New Roman"/>
          <w:b w:val="false"/>
          <w:i w:val="false"/>
          <w:color w:val="000000"/>
          <w:sz w:val="28"/>
        </w:rPr>
        <w:t xml:space="preserve">
аппараттық платформаны дамыту; </w:t>
      </w:r>
      <w:r>
        <w:br/>
      </w:r>
      <w:r>
        <w:rPr>
          <w:rFonts w:ascii="Times New Roman"/>
          <w:b w:val="false"/>
          <w:i w:val="false"/>
          <w:color w:val="000000"/>
          <w:sz w:val="28"/>
        </w:rPr>
        <w:t xml:space="preserve">
бағдарламалық платформаны дамыту. </w:t>
      </w:r>
      <w:r>
        <w:br/>
      </w:r>
      <w:r>
        <w:rPr>
          <w:rFonts w:ascii="Times New Roman"/>
          <w:b w:val="false"/>
          <w:i w:val="false"/>
          <w:color w:val="000000"/>
          <w:sz w:val="28"/>
        </w:rPr>
        <w:t xml:space="preserve">
2. Мемлекеттік органдардың электрондық құжат айналымының бiрыңғай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кем дегенде 280 мемлекеттiк қызметкерлердi ЕҚАБЖ-не қосу және </w:t>
      </w:r>
      <w:r>
        <w:br/>
      </w:r>
      <w:r>
        <w:rPr>
          <w:rFonts w:ascii="Times New Roman"/>
          <w:b w:val="false"/>
          <w:i w:val="false"/>
          <w:color w:val="000000"/>
          <w:sz w:val="28"/>
        </w:rPr>
        <w:t xml:space="preserve">
қағазсыз технологияларға көшу; </w:t>
      </w:r>
      <w:r>
        <w:br/>
      </w:r>
      <w:r>
        <w:rPr>
          <w:rFonts w:ascii="Times New Roman"/>
          <w:b w:val="false"/>
          <w:i w:val="false"/>
          <w:color w:val="000000"/>
          <w:sz w:val="28"/>
        </w:rPr>
        <w:t xml:space="preserve">
ЭҚАБЖ оқытылатын бағдарламалық қамтамасыз етуiн пайдалану есебiнен </w:t>
      </w:r>
      <w:r>
        <w:br/>
      </w:r>
      <w:r>
        <w:rPr>
          <w:rFonts w:ascii="Times New Roman"/>
          <w:b w:val="false"/>
          <w:i w:val="false"/>
          <w:color w:val="000000"/>
          <w:sz w:val="28"/>
        </w:rPr>
        <w:t xml:space="preserve">
мемлекеттiк органдарда ЕҚАБЖ жұмысын өздігінен дайындалу жаңадан </w:t>
      </w:r>
      <w:r>
        <w:br/>
      </w:r>
      <w:r>
        <w:rPr>
          <w:rFonts w:ascii="Times New Roman"/>
          <w:b w:val="false"/>
          <w:i w:val="false"/>
          <w:color w:val="000000"/>
          <w:sz w:val="28"/>
        </w:rPr>
        <w:t xml:space="preserve">
келген қызметкерлердің ЭҚАБЖ 100 қамтамасыз ету; </w:t>
      </w:r>
      <w:r>
        <w:br/>
      </w:r>
      <w:r>
        <w:rPr>
          <w:rFonts w:ascii="Times New Roman"/>
          <w:b w:val="false"/>
          <w:i w:val="false"/>
          <w:color w:val="000000"/>
          <w:sz w:val="28"/>
        </w:rPr>
        <w:t xml:space="preserve">
"Электрондық үкiмет" Интернет-порталы арқылы жүгiнген азаматтарды ЕҚАБЖ 100 қол жетiмдiлiгiн ұсыну; </w:t>
      </w:r>
      <w:r>
        <w:br/>
      </w:r>
      <w:r>
        <w:rPr>
          <w:rFonts w:ascii="Times New Roman"/>
          <w:b w:val="false"/>
          <w:i w:val="false"/>
          <w:color w:val="000000"/>
          <w:sz w:val="28"/>
        </w:rPr>
        <w:t xml:space="preserve">
1280 ЭҚАБЖ пайдаланушыларды (мемлекеттік қызметшілерді) оқыту.       </w:t>
      </w:r>
      <w:r>
        <w:br/>
      </w:r>
      <w:r>
        <w:rPr>
          <w:rFonts w:ascii="Times New Roman"/>
          <w:b w:val="false"/>
          <w:i w:val="false"/>
          <w:color w:val="000000"/>
          <w:sz w:val="28"/>
        </w:rPr>
        <w:t xml:space="preserve">
3. Мемлекеттiк органдардың ақпараттық инфрақұрылымын құру: </w:t>
      </w:r>
      <w:r>
        <w:br/>
      </w:r>
      <w:r>
        <w:rPr>
          <w:rFonts w:ascii="Times New Roman"/>
          <w:b w:val="false"/>
          <w:i w:val="false"/>
          <w:color w:val="000000"/>
          <w:sz w:val="28"/>
        </w:rPr>
        <w:t xml:space="preserve">
1) Қазақстан Республикасының "электрондық үкiмет" порталы мен </w:t>
      </w:r>
      <w:r>
        <w:br/>
      </w:r>
      <w:r>
        <w:rPr>
          <w:rFonts w:ascii="Times New Roman"/>
          <w:b w:val="false"/>
          <w:i w:val="false"/>
          <w:color w:val="000000"/>
          <w:sz w:val="28"/>
        </w:rPr>
        <w:t xml:space="preserve">
шлюзінің 2-кезегiн iске асыру; </w:t>
      </w:r>
      <w:r>
        <w:br/>
      </w:r>
      <w:r>
        <w:rPr>
          <w:rFonts w:ascii="Times New Roman"/>
          <w:b w:val="false"/>
          <w:i w:val="false"/>
          <w:color w:val="000000"/>
          <w:sz w:val="28"/>
        </w:rPr>
        <w:t xml:space="preserve">
анықтамалық-ақпараттық контенiн жариялау және бiрыңғай iздеу жүйесінің тетiгiн құру арқылы мемлекеттiк органдардың "электрондық қызметiне" азаматтар мен ұйымдардың қол жетiмдiлiгiн 30% астамын ұйымдастыру; </w:t>
      </w:r>
      <w:r>
        <w:br/>
      </w:r>
      <w:r>
        <w:rPr>
          <w:rFonts w:ascii="Times New Roman"/>
          <w:b w:val="false"/>
          <w:i w:val="false"/>
          <w:color w:val="000000"/>
          <w:sz w:val="28"/>
        </w:rPr>
        <w:t xml:space="preserve">
2) Мемлекеттiк органдар үшiн куәландырушы орталықты құрудың 2-кезеңiн iске асыру: </w:t>
      </w:r>
      <w:r>
        <w:br/>
      </w:r>
      <w:r>
        <w:rPr>
          <w:rFonts w:ascii="Times New Roman"/>
          <w:b w:val="false"/>
          <w:i w:val="false"/>
          <w:color w:val="000000"/>
          <w:sz w:val="28"/>
        </w:rPr>
        <w:t xml:space="preserve">
ЭҚАБЖ-де жұмыс iстейтiн 23-мемлекеттiк органдарда Куәландырушы </w:t>
      </w:r>
      <w:r>
        <w:br/>
      </w:r>
      <w:r>
        <w:rPr>
          <w:rFonts w:ascii="Times New Roman"/>
          <w:b w:val="false"/>
          <w:i w:val="false"/>
          <w:color w:val="000000"/>
          <w:sz w:val="28"/>
        </w:rPr>
        <w:t xml:space="preserve">
орталықтың қызметiн тираждау; </w:t>
      </w:r>
      <w:r>
        <w:br/>
      </w:r>
      <w:r>
        <w:rPr>
          <w:rFonts w:ascii="Times New Roman"/>
          <w:b w:val="false"/>
          <w:i w:val="false"/>
          <w:color w:val="000000"/>
          <w:sz w:val="28"/>
        </w:rPr>
        <w:t xml:space="preserve">
3) Серверлiк орталықты технологиялық жабдықтау: </w:t>
      </w:r>
      <w:r>
        <w:br/>
      </w:r>
      <w:r>
        <w:rPr>
          <w:rFonts w:ascii="Times New Roman"/>
          <w:b w:val="false"/>
          <w:i w:val="false"/>
          <w:color w:val="000000"/>
          <w:sz w:val="28"/>
        </w:rPr>
        <w:t xml:space="preserve">
салынып жатқан ғимараттың серверлер жайларында "электрондық үкiмет" жүйелерінің мынадай базалық аппараттық бағдарламалық кешенiн орналастыру жоспарлануда: ЭҚАБЖ, МО БКО, ЖТ МДҚ, ЗТ МДҚ, ЖМТ МДҚ, куәландырушы орталық, серверлер орталығы оның ішінде мемлекеттiк органдар резервтерi. "Электрондық үкiмет" барлық жүйелерiнiң есептеу жабдықтарын басқару бiр жерден басқару жүзеге асырылатын болады. Ақпараттық қауiпсiздiктің талаптарын қамтамасыз ету; </w:t>
      </w:r>
      <w:r>
        <w:br/>
      </w:r>
      <w:r>
        <w:rPr>
          <w:rFonts w:ascii="Times New Roman"/>
          <w:b w:val="false"/>
          <w:i w:val="false"/>
          <w:color w:val="000000"/>
          <w:sz w:val="28"/>
        </w:rPr>
        <w:t xml:space="preserve">
4) толыққанды КZ доменін басқару орталығын құру.       </w:t>
      </w:r>
      <w:r>
        <w:br/>
      </w:r>
      <w:r>
        <w:rPr>
          <w:rFonts w:ascii="Times New Roman"/>
          <w:b w:val="false"/>
          <w:i w:val="false"/>
          <w:color w:val="000000"/>
          <w:sz w:val="28"/>
        </w:rPr>
        <w:t xml:space="preserve">
4. "Электрондық үкiмет" құзырет орталығын құру: </w:t>
      </w:r>
      <w:r>
        <w:br/>
      </w:r>
      <w:r>
        <w:rPr>
          <w:rFonts w:ascii="Times New Roman"/>
          <w:b w:val="false"/>
          <w:i w:val="false"/>
          <w:color w:val="000000"/>
          <w:sz w:val="28"/>
        </w:rPr>
        <w:t xml:space="preserve">
1) Бизнес пен азаматтарға мемлекеттік қызметтi ұсыну үшін "электрондық үкiметтің" ақпараттық технологияларын жоғарылатуды қолдау - 10%; </w:t>
      </w:r>
      <w:r>
        <w:br/>
      </w:r>
      <w:r>
        <w:rPr>
          <w:rFonts w:ascii="Times New Roman"/>
          <w:b w:val="false"/>
          <w:i w:val="false"/>
          <w:color w:val="000000"/>
          <w:sz w:val="28"/>
        </w:rPr>
        <w:t xml:space="preserve">
2) "Электрондық үкiмет" шеңберiнде халыққа көрсетiлетiн сервистiк қызметiн қолдау - 10%; </w:t>
      </w:r>
      <w:r>
        <w:br/>
      </w:r>
      <w:r>
        <w:rPr>
          <w:rFonts w:ascii="Times New Roman"/>
          <w:b w:val="false"/>
          <w:i w:val="false"/>
          <w:color w:val="000000"/>
          <w:sz w:val="28"/>
        </w:rPr>
        <w:t xml:space="preserve">
3) "Электрондық үкiмет" қалыптастырудың ғылыми-әдiстемелiктi, ақпараттық-талдауды қолдау, компьютерлiк бiлiктілiктi жоғарылатуға семинарлар мен курстарды ұйымдастыру - 12%; </w:t>
      </w:r>
      <w:r>
        <w:br/>
      </w:r>
      <w:r>
        <w:rPr>
          <w:rFonts w:ascii="Times New Roman"/>
          <w:b w:val="false"/>
          <w:i w:val="false"/>
          <w:color w:val="000000"/>
          <w:sz w:val="28"/>
        </w:rPr>
        <w:t xml:space="preserve">
4) "Электрондық үкiмет" әр-түрлi аспектiлерi жөнiндегі ақпаратты </w:t>
      </w:r>
      <w:r>
        <w:br/>
      </w:r>
      <w:r>
        <w:rPr>
          <w:rFonts w:ascii="Times New Roman"/>
          <w:b w:val="false"/>
          <w:i w:val="false"/>
          <w:color w:val="000000"/>
          <w:sz w:val="28"/>
        </w:rPr>
        <w:t xml:space="preserve">
тарату жүйесiн құру, ноу-хау кеңестерiн ұсыну - 10%; </w:t>
      </w:r>
      <w:r>
        <w:br/>
      </w:r>
      <w:r>
        <w:rPr>
          <w:rFonts w:ascii="Times New Roman"/>
          <w:b w:val="false"/>
          <w:i w:val="false"/>
          <w:color w:val="000000"/>
          <w:sz w:val="28"/>
        </w:rPr>
        <w:t xml:space="preserve">
5) Ақпараттық қоғамды дамыту саласында жұмыс iстейтiндермен шетел </w:t>
      </w:r>
      <w:r>
        <w:br/>
      </w:r>
      <w:r>
        <w:rPr>
          <w:rFonts w:ascii="Times New Roman"/>
          <w:b w:val="false"/>
          <w:i w:val="false"/>
          <w:color w:val="000000"/>
          <w:sz w:val="28"/>
        </w:rPr>
        <w:t xml:space="preserve">
ұйымдарымен партнерлiк контактiлерiн белгiлеуде жәрдем ету - 5%. </w:t>
      </w:r>
      <w:r>
        <w:br/>
      </w:r>
      <w:r>
        <w:rPr>
          <w:rFonts w:ascii="Times New Roman"/>
          <w:b w:val="false"/>
          <w:i w:val="false"/>
          <w:color w:val="000000"/>
          <w:sz w:val="28"/>
        </w:rPr>
        <w:t xml:space="preserve">
5. "Электрондық үкiмет" өзара iс-қимылының негiзiнде халықты оқыту </w:t>
      </w:r>
      <w:r>
        <w:br/>
      </w:r>
      <w:r>
        <w:rPr>
          <w:rFonts w:ascii="Times New Roman"/>
          <w:b w:val="false"/>
          <w:i w:val="false"/>
          <w:color w:val="000000"/>
          <w:sz w:val="28"/>
        </w:rPr>
        <w:t xml:space="preserve">
және оларға қол жеткiзу пункттерінің желiсiн құру: </w:t>
      </w:r>
      <w:r>
        <w:br/>
      </w:r>
      <w:r>
        <w:rPr>
          <w:rFonts w:ascii="Times New Roman"/>
          <w:b w:val="false"/>
          <w:i w:val="false"/>
          <w:color w:val="000000"/>
          <w:sz w:val="28"/>
        </w:rPr>
        <w:t xml:space="preserve">
1) қоғамдық қол жеткiзу пункттерiн құруға тұжырымдама әзiрлендi және базасы мен әдiсi анықталды; </w:t>
      </w:r>
      <w:r>
        <w:br/>
      </w:r>
      <w:r>
        <w:rPr>
          <w:rFonts w:ascii="Times New Roman"/>
          <w:b w:val="false"/>
          <w:i w:val="false"/>
          <w:color w:val="000000"/>
          <w:sz w:val="28"/>
        </w:rPr>
        <w:t xml:space="preserve">
2) қазақстанның 2 қаласында қоғамдық қол жеткізудің пункттерінің </w:t>
      </w:r>
      <w:r>
        <w:br/>
      </w:r>
      <w:r>
        <w:rPr>
          <w:rFonts w:ascii="Times New Roman"/>
          <w:b w:val="false"/>
          <w:i w:val="false"/>
          <w:color w:val="000000"/>
          <w:sz w:val="28"/>
        </w:rPr>
        <w:t xml:space="preserve">
универсалдық желiсiн құру; </w:t>
      </w:r>
      <w:r>
        <w:br/>
      </w:r>
      <w:r>
        <w:rPr>
          <w:rFonts w:ascii="Times New Roman"/>
          <w:b w:val="false"/>
          <w:i w:val="false"/>
          <w:color w:val="000000"/>
          <w:sz w:val="28"/>
        </w:rPr>
        <w:t xml:space="preserve">
3) (2-шi кезеңiн iске асыру үшiн) қызмет спектрiн және халықтық </w:t>
      </w:r>
      <w:r>
        <w:br/>
      </w:r>
      <w:r>
        <w:rPr>
          <w:rFonts w:ascii="Times New Roman"/>
          <w:b w:val="false"/>
          <w:i w:val="false"/>
          <w:color w:val="000000"/>
          <w:sz w:val="28"/>
        </w:rPr>
        <w:t xml:space="preserve">
қажеттілігiн қоғамдық пункттердің жұмысының сапасына талдау жүргiзу. </w:t>
      </w:r>
      <w:r>
        <w:br/>
      </w:r>
      <w:r>
        <w:rPr>
          <w:rFonts w:ascii="Times New Roman"/>
          <w:b w:val="false"/>
          <w:i w:val="false"/>
          <w:color w:val="000000"/>
          <w:sz w:val="28"/>
        </w:rPr>
        <w:t xml:space="preserve">
6. "Gouvernement to Gouvernement", "Gouvernement to Consumer" қызметтердi ұсыну жүйесінің кешенiн құру: </w:t>
      </w:r>
      <w:r>
        <w:br/>
      </w:r>
      <w:r>
        <w:rPr>
          <w:rFonts w:ascii="Times New Roman"/>
          <w:b w:val="false"/>
          <w:i w:val="false"/>
          <w:color w:val="000000"/>
          <w:sz w:val="28"/>
        </w:rPr>
        <w:t xml:space="preserve">
1) Қазақстан Республикасы Үкiметінің және мемлекеттiк органдардың қызметi туралы мемлекеттiк қызметкерлердiң ақпараттандыруын 80% дейiн көтеру; </w:t>
      </w:r>
      <w:r>
        <w:br/>
      </w:r>
      <w:r>
        <w:rPr>
          <w:rFonts w:ascii="Times New Roman"/>
          <w:b w:val="false"/>
          <w:i w:val="false"/>
          <w:color w:val="000000"/>
          <w:sz w:val="28"/>
        </w:rPr>
        <w:t xml:space="preserve">
2) iшкi және сыртқы бизнес процестерінің ақпараттық ресурстарын пайдалану кезiнде еңбекшығыны 50% дейiн қысқартылады. Мемлекеттiк органдардың қызметкерлерінің коллективтiк жұмысы үшiн жағдайларын жақсартуды құру - 50%; </w:t>
      </w:r>
      <w:r>
        <w:br/>
      </w:r>
      <w:r>
        <w:rPr>
          <w:rFonts w:ascii="Times New Roman"/>
          <w:b w:val="false"/>
          <w:i w:val="false"/>
          <w:color w:val="000000"/>
          <w:sz w:val="28"/>
        </w:rPr>
        <w:t xml:space="preserve">
3) жаңадан келген қызметкерлердi оқытуға және үйренуiне, жұмысының ақпараттарына қол жетiмдiлiгiн алу уақыты 50% дейiн қысқартылады; </w:t>
      </w:r>
      <w:r>
        <w:br/>
      </w:r>
      <w:r>
        <w:rPr>
          <w:rFonts w:ascii="Times New Roman"/>
          <w:b w:val="false"/>
          <w:i w:val="false"/>
          <w:color w:val="000000"/>
          <w:sz w:val="28"/>
        </w:rPr>
        <w:t xml:space="preserve">
4) ақпаратты жинау мен өңдеудің уақытының шығыны 70% дейiн қысқартылады. </w:t>
      </w:r>
      <w:r>
        <w:br/>
      </w:r>
      <w:r>
        <w:rPr>
          <w:rFonts w:ascii="Times New Roman"/>
          <w:b w:val="false"/>
          <w:i w:val="false"/>
          <w:color w:val="000000"/>
          <w:sz w:val="28"/>
        </w:rPr>
        <w:t xml:space="preserve">
5) Халыққа қызмет көрсету орталығы үшiн бағдарламалық қамтамасыз етудi әзiрлеу; </w:t>
      </w:r>
      <w:r>
        <w:br/>
      </w:r>
      <w:r>
        <w:rPr>
          <w:rFonts w:ascii="Times New Roman"/>
          <w:b w:val="false"/>
          <w:i w:val="false"/>
          <w:color w:val="000000"/>
          <w:sz w:val="28"/>
        </w:rPr>
        <w:t xml:space="preserve">
6) "жалғыз терезе" қағидаты бойынша қызмет көрсететiн мемлекеттiк органдардың халыққа қызмет көрсетуiнiң тиiмдiлiгiн 80%-ға дейiн арттыру. </w:t>
      </w:r>
      <w:r>
        <w:br/>
      </w:r>
      <w:r>
        <w:rPr>
          <w:rFonts w:ascii="Times New Roman"/>
          <w:b w:val="false"/>
          <w:i w:val="false"/>
          <w:color w:val="000000"/>
          <w:sz w:val="28"/>
        </w:rPr>
        <w:t xml:space="preserve">
7. Қазақстан Республикасы ұлттық сәйкестендiру жүйесінің ашық кiлттерінің инфрақұрылымын құру: </w:t>
      </w:r>
      <w:r>
        <w:br/>
      </w:r>
      <w:r>
        <w:rPr>
          <w:rFonts w:ascii="Times New Roman"/>
          <w:b w:val="false"/>
          <w:i w:val="false"/>
          <w:color w:val="000000"/>
          <w:sz w:val="28"/>
        </w:rPr>
        <w:t xml:space="preserve">
1) Ұлттық сәйкестендiру жүйесінің ашық кiлттерінің инфрақұрылымына </w:t>
      </w:r>
      <w:r>
        <w:br/>
      </w:r>
      <w:r>
        <w:rPr>
          <w:rFonts w:ascii="Times New Roman"/>
          <w:b w:val="false"/>
          <w:i w:val="false"/>
          <w:color w:val="000000"/>
          <w:sz w:val="28"/>
        </w:rPr>
        <w:t xml:space="preserve">
құжаттар әзiрлендi; </w:t>
      </w:r>
      <w:r>
        <w:br/>
      </w:r>
      <w:r>
        <w:rPr>
          <w:rFonts w:ascii="Times New Roman"/>
          <w:b w:val="false"/>
          <w:i w:val="false"/>
          <w:color w:val="000000"/>
          <w:sz w:val="28"/>
        </w:rPr>
        <w:t xml:space="preserve">
2) Ұлттық сәйкестендiру жүйесінің ашық кiлттерінің инфрақұрылымының жүйесiнiң прототипi құрылды. </w:t>
      </w:r>
      <w:r>
        <w:br/>
      </w:r>
      <w:r>
        <w:rPr>
          <w:rFonts w:ascii="Times New Roman"/>
          <w:b w:val="false"/>
          <w:i w:val="false"/>
          <w:color w:val="000000"/>
          <w:sz w:val="28"/>
        </w:rPr>
        <w:t xml:space="preserve">
8. "Электрондық үкiмет" инфрақұрылымын қорғау жүйесiн құру: </w:t>
      </w:r>
      <w:r>
        <w:br/>
      </w:r>
      <w:r>
        <w:rPr>
          <w:rFonts w:ascii="Times New Roman"/>
          <w:b w:val="false"/>
          <w:i w:val="false"/>
          <w:color w:val="000000"/>
          <w:sz w:val="28"/>
        </w:rPr>
        <w:t xml:space="preserve">
мемлекеттiк органдардың ақпараттық ресурстары мен жүйелерінің </w:t>
      </w:r>
      <w:r>
        <w:br/>
      </w:r>
      <w:r>
        <w:rPr>
          <w:rFonts w:ascii="Times New Roman"/>
          <w:b w:val="false"/>
          <w:i w:val="false"/>
          <w:color w:val="000000"/>
          <w:sz w:val="28"/>
        </w:rPr>
        <w:t xml:space="preserve">
қауiпсіздiгiн қамтамасыз ету үшiн үлгілік жоба шешiмдерiн әзiрлеу, </w:t>
      </w:r>
      <w:r>
        <w:br/>
      </w:r>
      <w:r>
        <w:rPr>
          <w:rFonts w:ascii="Times New Roman"/>
          <w:b w:val="false"/>
          <w:i w:val="false"/>
          <w:color w:val="000000"/>
          <w:sz w:val="28"/>
        </w:rPr>
        <w:t xml:space="preserve">
"Электрондық үкiмет" инфрақұрылымының базалық құрамдас бөлiктердiң ақпараттарын заңсыз қол жетiмдiлiктен қорғауды ұйымдастыру әдiстемелiк қамтамасыз етудi әзiрлеу. </w:t>
      </w:r>
      <w:r>
        <w:br/>
      </w:r>
      <w:r>
        <w:rPr>
          <w:rFonts w:ascii="Times New Roman"/>
          <w:b w:val="false"/>
          <w:i w:val="false"/>
          <w:color w:val="000000"/>
          <w:sz w:val="28"/>
        </w:rPr>
        <w:t xml:space="preserve">
9. "Мемлекеттік қызмет тізiмi" ақпараттық жүйесiн құру: </w:t>
      </w:r>
      <w:r>
        <w:br/>
      </w:r>
      <w:r>
        <w:rPr>
          <w:rFonts w:ascii="Times New Roman"/>
          <w:b w:val="false"/>
          <w:i w:val="false"/>
          <w:color w:val="000000"/>
          <w:sz w:val="28"/>
        </w:rPr>
        <w:t xml:space="preserve">
консалтингалық қызметтер көрсетiлген кезде "электрондық үкiмет"  бағдарламасын қалыптастыру шеңберiнде ақпараттық инфрақұрылымды көрсетуге қатысу үлесi - 1,5%. </w:t>
      </w:r>
      <w:r>
        <w:br/>
      </w:r>
      <w:r>
        <w:rPr>
          <w:rFonts w:ascii="Times New Roman"/>
          <w:b w:val="false"/>
          <w:i w:val="false"/>
          <w:color w:val="000000"/>
          <w:sz w:val="28"/>
        </w:rPr>
        <w:t xml:space="preserve">
Қаржы-экономикалық нәтижесi: </w:t>
      </w:r>
      <w:r>
        <w:br/>
      </w:r>
      <w:r>
        <w:rPr>
          <w:rFonts w:ascii="Times New Roman"/>
          <w:b w:val="false"/>
          <w:i w:val="false"/>
          <w:color w:val="000000"/>
          <w:sz w:val="28"/>
        </w:rPr>
        <w:t xml:space="preserve">
1. Мемлекеттік деректер қорын құру </w:t>
      </w:r>
      <w:r>
        <w:br/>
      </w:r>
      <w:r>
        <w:rPr>
          <w:rFonts w:ascii="Times New Roman"/>
          <w:b w:val="false"/>
          <w:i w:val="false"/>
          <w:color w:val="000000"/>
          <w:sz w:val="28"/>
        </w:rPr>
        <w:t xml:space="preserve">
1) "Жеке тұлғалар" мемлекеттiк деректер қорын құру: </w:t>
      </w:r>
      <w:r>
        <w:br/>
      </w:r>
      <w:r>
        <w:rPr>
          <w:rFonts w:ascii="Times New Roman"/>
          <w:b w:val="false"/>
          <w:i w:val="false"/>
          <w:color w:val="000000"/>
          <w:sz w:val="28"/>
        </w:rPr>
        <w:t xml:space="preserve">
ЖТ МДҚ техникалық экономикалық негiздемесiне сәйкес тiркеу рәсiмдерiне кететiн уақыттың шығыны есебiнен ЖТ МДҚ енгізу кезінде экономикалық тиiмділік 344 062 мың теңге/4= бiр жылда 86 015,5 мың теңгенi құрайды. Бланктердi пайдалануды қысқартқаннан экономикалық пайда 31512 мың теңге/4=7878 мың теңге бiр жылда Салық төлеушінің куәлiгi ретiнде ЖСН құжат (ЖСН азаматтың сәйкестендiру СТН) есебiнен экономикалық шығындар анықталады және әлеуметтiк қорғау құжаты сияқты; </w:t>
      </w:r>
      <w:r>
        <w:br/>
      </w:r>
      <w:r>
        <w:rPr>
          <w:rFonts w:ascii="Times New Roman"/>
          <w:b w:val="false"/>
          <w:i w:val="false"/>
          <w:color w:val="000000"/>
          <w:sz w:val="28"/>
        </w:rPr>
        <w:t xml:space="preserve">
2) "Заңды тұлғалар" мемлекеттiк деректер қорын құру: </w:t>
      </w:r>
      <w:r>
        <w:br/>
      </w:r>
      <w:r>
        <w:rPr>
          <w:rFonts w:ascii="Times New Roman"/>
          <w:b w:val="false"/>
          <w:i w:val="false"/>
          <w:color w:val="000000"/>
          <w:sz w:val="28"/>
        </w:rPr>
        <w:t xml:space="preserve">
техникалық экономикалық негiздiң жобасына сәйкес ЗТ МДҚ құру </w:t>
      </w:r>
      <w:r>
        <w:br/>
      </w:r>
      <w:r>
        <w:rPr>
          <w:rFonts w:ascii="Times New Roman"/>
          <w:b w:val="false"/>
          <w:i w:val="false"/>
          <w:color w:val="000000"/>
          <w:sz w:val="28"/>
        </w:rPr>
        <w:t xml:space="preserve">
техникалық позициямен қажеттi және тиiмдi iс-шаралар болып </w:t>
      </w:r>
      <w:r>
        <w:br/>
      </w:r>
      <w:r>
        <w:rPr>
          <w:rFonts w:ascii="Times New Roman"/>
          <w:b w:val="false"/>
          <w:i w:val="false"/>
          <w:color w:val="000000"/>
          <w:sz w:val="28"/>
        </w:rPr>
        <w:t xml:space="preserve">
табылады. ЗТ МДҚ енгiзуден экономикалық тиiмдiлiк заңды тұлғаларды </w:t>
      </w:r>
      <w:r>
        <w:br/>
      </w:r>
      <w:r>
        <w:rPr>
          <w:rFonts w:ascii="Times New Roman"/>
          <w:b w:val="false"/>
          <w:i w:val="false"/>
          <w:color w:val="000000"/>
          <w:sz w:val="28"/>
        </w:rPr>
        <w:t xml:space="preserve">
тiркеу туралы құжаттардың пакетiн әзiрлеу және берудің уақытын </w:t>
      </w:r>
      <w:r>
        <w:br/>
      </w:r>
      <w:r>
        <w:rPr>
          <w:rFonts w:ascii="Times New Roman"/>
          <w:b w:val="false"/>
          <w:i w:val="false"/>
          <w:color w:val="000000"/>
          <w:sz w:val="28"/>
        </w:rPr>
        <w:t xml:space="preserve">
қысқартумен белгiленедi. "бiр терезеден" үрдiсi бойынша заңды тұлғаларды тiркелген рәсiмдерiнде құжаттарды өңдеу 10 күннен кем болмайды. Осы деректердi өңдеу кезiнде шығындардың сомасы 321926 мың теңгенi құрайды. </w:t>
      </w:r>
      <w:r>
        <w:br/>
      </w:r>
      <w:r>
        <w:rPr>
          <w:rFonts w:ascii="Times New Roman"/>
          <w:b w:val="false"/>
          <w:i w:val="false"/>
          <w:color w:val="000000"/>
          <w:sz w:val="28"/>
        </w:rPr>
        <w:t xml:space="preserve">
ЗТ МДҚ енгiзу кезiнде тiркеу екi есеге қысқарады, шығынның сомасы 160 963 мың теңгенi құрайды. </w:t>
      </w:r>
      <w:r>
        <w:br/>
      </w:r>
      <w:r>
        <w:rPr>
          <w:rFonts w:ascii="Times New Roman"/>
          <w:b w:val="false"/>
          <w:i w:val="false"/>
          <w:color w:val="000000"/>
          <w:sz w:val="28"/>
        </w:rPr>
        <w:t xml:space="preserve">
Заңды тұлғалардың экономиясы заңды тұлғалар үшiн шығатын пакеттердің бланкiсінің санын қысқарту 30*25000= 750 мың теңгенi құрайды. </w:t>
      </w:r>
      <w:r>
        <w:br/>
      </w:r>
      <w:r>
        <w:rPr>
          <w:rFonts w:ascii="Times New Roman"/>
          <w:b w:val="false"/>
          <w:i w:val="false"/>
          <w:color w:val="000000"/>
          <w:sz w:val="28"/>
        </w:rPr>
        <w:t xml:space="preserve">
Әдiлетминi ТҚК қызметкерлерінің жұмыс уақытын үнемдеу реинжиниринг рәсiмi кезiнде өңдеу (Веб-сайтты пайдаланушылар үшiн ақпаратты қолмен енгiзу заңды тұлға туралы берiлетiн толтыру нысандары - ақпараттың электрондық көшiрмесi - ұсынуымен ауысуы мүмкін) 0,5 сағ*25000 =12500 сағат немесе Әділетминi ТҚК бiр қызметкерінің жұмыс уақыты 6 жылға немесе 6*322080=2 миллионға жуық құрайды; </w:t>
      </w:r>
      <w:r>
        <w:br/>
      </w:r>
      <w:r>
        <w:rPr>
          <w:rFonts w:ascii="Times New Roman"/>
          <w:b w:val="false"/>
          <w:i w:val="false"/>
          <w:color w:val="000000"/>
          <w:sz w:val="28"/>
        </w:rPr>
        <w:t xml:space="preserve">
3) "Мекен-жай тiркелiмi" ақпараттық жүйенің мемлекеттiк деректер қорын құру: </w:t>
      </w:r>
      <w:r>
        <w:br/>
      </w:r>
      <w:r>
        <w:rPr>
          <w:rFonts w:ascii="Times New Roman"/>
          <w:b w:val="false"/>
          <w:i w:val="false"/>
          <w:color w:val="000000"/>
          <w:sz w:val="28"/>
        </w:rPr>
        <w:t xml:space="preserve">
МЖТ АЖ енгізу кезiнде МЖТ АЖ техникалық-экономикалық негіздеменің </w:t>
      </w:r>
      <w:r>
        <w:br/>
      </w:r>
      <w:r>
        <w:rPr>
          <w:rFonts w:ascii="Times New Roman"/>
          <w:b w:val="false"/>
          <w:i w:val="false"/>
          <w:color w:val="000000"/>
          <w:sz w:val="28"/>
        </w:rPr>
        <w:t xml:space="preserve">
жобасына сәйкес бiр мемлекеттiк органда экономикалық тиiмділік бiржылға 7105 мың теңгенi құрайтын болады. </w:t>
      </w:r>
      <w:r>
        <w:br/>
      </w:r>
      <w:r>
        <w:rPr>
          <w:rFonts w:ascii="Times New Roman"/>
          <w:b w:val="false"/>
          <w:i w:val="false"/>
          <w:color w:val="000000"/>
          <w:sz w:val="28"/>
        </w:rPr>
        <w:t xml:space="preserve">
96 мемлекеттік органдар үшін экономикалық тиiмділік 96*7105 мың= 682080 мың теңгенi құрайтын болады; </w:t>
      </w:r>
      <w:r>
        <w:br/>
      </w:r>
      <w:r>
        <w:rPr>
          <w:rFonts w:ascii="Times New Roman"/>
          <w:b w:val="false"/>
          <w:i w:val="false"/>
          <w:color w:val="000000"/>
          <w:sz w:val="28"/>
        </w:rPr>
        <w:t xml:space="preserve">
4) "Жылжымайтын мүлiк тiзiмi" (ЖМТ МДҚ) мемлекеттiк деректер қорын құру. </w:t>
      </w:r>
      <w:r>
        <w:br/>
      </w:r>
      <w:r>
        <w:rPr>
          <w:rFonts w:ascii="Times New Roman"/>
          <w:b w:val="false"/>
          <w:i w:val="false"/>
          <w:color w:val="000000"/>
          <w:sz w:val="28"/>
        </w:rPr>
        <w:t xml:space="preserve">
"Жылжымайтын мүлiк тізілімі" (ЖМТ МДҚ) мемлекеттiк деректер қорын құру техникалық позициядан қажеттi және тиiмдi iс-шаралар болып табылады. ЖМТ МДҚ енгiзуден техникалық-экономикалық негiздемеге сәйкес экономикалық тиiмдiлiк жеке меншiк құқығы тiркелмеген жылжымайтын мүлiктi сату, инвестициялық қызметтi кеңейту, жалға беру төлемi, салық төлемдерiнен түскен кiрiстердің өсуiнде басты образбен анықталады. Салық төлемдерiнен бюджетке 40 000 млн. теңге түседi. ЖМТ МДҚ енгізу кезiнде салық түсiмдерi 200 млн. теңгеге, жалдау төлемдерi - 160 млн. теңге, инвестиция - 225 млн. теңгеге өседi. Сонымен, жылдық экономикалық тиiмділік ЖМТ МДҚ-нан 357,0078 млн. теңгенi құрайды. </w:t>
      </w:r>
      <w:r>
        <w:br/>
      </w:r>
      <w:r>
        <w:rPr>
          <w:rFonts w:ascii="Times New Roman"/>
          <w:b w:val="false"/>
          <w:i w:val="false"/>
          <w:color w:val="000000"/>
          <w:sz w:val="28"/>
        </w:rPr>
        <w:t xml:space="preserve">
2. Мемлекеттiк органдардың электрондық құжат айналымының бiрыңғай жүйесiн құру. </w:t>
      </w:r>
      <w:r>
        <w:br/>
      </w:r>
      <w:r>
        <w:rPr>
          <w:rFonts w:ascii="Times New Roman"/>
          <w:b w:val="false"/>
          <w:i w:val="false"/>
          <w:color w:val="000000"/>
          <w:sz w:val="28"/>
        </w:rPr>
        <w:t xml:space="preserve">
ЭҚАБЖ енгізу кезінде ЭҚАБЖ-ның техникалық-экономикалық негіздеменің жобасына сәйкес бiр мемлекеттік органда экономикалық тиiмділік мемлекеттiк органның қызметкерлерінің орташа бiр айлық жалақысына сәйкес бiр қызметкерге есепте жылына үнемдеу кемінде 47 238 мың теңгенi құрайтын болады ("Қазақстан Республикасы статистика агенттігінің макроэкономикалық көрсеткiштердің негiзiн дамыту") 2006 жылғы бiр тоқсанға нағыз жұмысының экономикалық тиiмділігінің қосындысы 7 мемлекеттiк органдарда ЭҚАБЖ-де iс-жүргiзуде жұмысшылардың 40 адамдай орташа саны әрқайсысы 47238/4*7*40= 330666 теңгенi құрайды. </w:t>
      </w:r>
      <w:r>
        <w:br/>
      </w:r>
      <w:r>
        <w:rPr>
          <w:rFonts w:ascii="Times New Roman"/>
          <w:b w:val="false"/>
          <w:i w:val="false"/>
          <w:color w:val="000000"/>
          <w:sz w:val="28"/>
        </w:rPr>
        <w:t xml:space="preserve">
3. Мемлекеттiк органдардың ақпараттық инфрақұрылымын құру: </w:t>
      </w:r>
      <w:r>
        <w:br/>
      </w:r>
      <w:r>
        <w:rPr>
          <w:rFonts w:ascii="Times New Roman"/>
          <w:b w:val="false"/>
          <w:i w:val="false"/>
          <w:color w:val="000000"/>
          <w:sz w:val="28"/>
        </w:rPr>
        <w:t xml:space="preserve">
1) Қазақстан Республикасы "электрондық үкiмет" порталы мен шлюзінің 2-шi кезегiн iске асыру: </w:t>
      </w:r>
      <w:r>
        <w:br/>
      </w:r>
      <w:r>
        <w:rPr>
          <w:rFonts w:ascii="Times New Roman"/>
          <w:b w:val="false"/>
          <w:i w:val="false"/>
          <w:color w:val="000000"/>
          <w:sz w:val="28"/>
        </w:rPr>
        <w:t xml:space="preserve">
мемлекеттiк органдардың "электрондық қызмет" iске асырудан экономикалық тиiмдiлiк 30%, анықтамалық-ақпараттық контенiн жариялау және бiрыңғай iздеу жүйесiнiң тетiгiн құру арқылы мемлекеттiк органдардың "электрондық қызмет" жылына 15580610 теңгенi құрайды; </w:t>
      </w:r>
      <w:r>
        <w:br/>
      </w:r>
      <w:r>
        <w:rPr>
          <w:rFonts w:ascii="Times New Roman"/>
          <w:b w:val="false"/>
          <w:i w:val="false"/>
          <w:color w:val="000000"/>
          <w:sz w:val="28"/>
        </w:rPr>
        <w:t xml:space="preserve">
"электрондық үкiмет" порталында азаматтар мен ұйымдардың мемлекеттік қызмет көрсетулерге қолжетiмділігін iске асырудан экономикалық тиiмділігiн бiр жылға 1661931 теңгенi құрайды; </w:t>
      </w:r>
      <w:r>
        <w:br/>
      </w:r>
      <w:r>
        <w:rPr>
          <w:rFonts w:ascii="Times New Roman"/>
          <w:b w:val="false"/>
          <w:i w:val="false"/>
          <w:color w:val="000000"/>
          <w:sz w:val="28"/>
        </w:rPr>
        <w:t xml:space="preserve">
жобаның жалпы тиiмдiлiгi бiр жылда - 51 727 628 теңгенi құрайды; </w:t>
      </w:r>
      <w:r>
        <w:br/>
      </w:r>
      <w:r>
        <w:rPr>
          <w:rFonts w:ascii="Times New Roman"/>
          <w:b w:val="false"/>
          <w:i w:val="false"/>
          <w:color w:val="000000"/>
          <w:sz w:val="28"/>
        </w:rPr>
        <w:t xml:space="preserve">
жобаның стратегиялық тиiмділігiнен экономикалық тиiмділігi 200% және жылына 34 485 085 теңгенi құрайды. </w:t>
      </w:r>
      <w:r>
        <w:br/>
      </w:r>
      <w:r>
        <w:rPr>
          <w:rFonts w:ascii="Times New Roman"/>
          <w:b w:val="false"/>
          <w:i w:val="false"/>
          <w:color w:val="000000"/>
          <w:sz w:val="28"/>
        </w:rPr>
        <w:t xml:space="preserve">
Жобаның жалпы тиiмдiлiгi бiр жылда - 51727628 теңгенi құрайды. </w:t>
      </w:r>
      <w:r>
        <w:br/>
      </w:r>
      <w:r>
        <w:rPr>
          <w:rFonts w:ascii="Times New Roman"/>
          <w:b w:val="false"/>
          <w:i w:val="false"/>
          <w:color w:val="000000"/>
          <w:sz w:val="28"/>
        </w:rPr>
        <w:t xml:space="preserve">
2) Мемлекеттiк органдар үшiн куәландырушы орталықты құрудың 2-шi кезеңiн iске асыру. </w:t>
      </w:r>
      <w:r>
        <w:br/>
      </w:r>
      <w:r>
        <w:rPr>
          <w:rFonts w:ascii="Times New Roman"/>
          <w:b w:val="false"/>
          <w:i w:val="false"/>
          <w:color w:val="000000"/>
          <w:sz w:val="28"/>
        </w:rPr>
        <w:t xml:space="preserve">
Куәландырушы орталықты қосқан кезде техникалық экономикалық негiздемесiне сәйкес құжаттарды жеткiзу мен өңдеуге уақыт 1459 минутке қысқартылады, арнайы байланыс құралдарымен құжаттарды жеткiзу бойынша қағаз алмасудың уақыт 5280 мин, құжаттарды өңдеуге 210 минутке қысқарады. ЭЦҚ енгiзу кезiнде бiр пайдаланушыға экономикалық пайда 37 683 теңгенi бiр мемлекеттiк орган үшiн ЭЦҚ пайдалану есебiмен жылына экономия 7147000 теңгенi құрайтын болады. Шығыстардың өзге де түрлерi бойынша материалдық шығындар (факстық қағаз, ел бойынша ведомствоаралық пошталық жеткізу, қала iшiнде ведомствоаралық пошталық жеткiзу және т.б.) қаражаттың </w:t>
      </w:r>
      <w:r>
        <w:br/>
      </w:r>
      <w:r>
        <w:rPr>
          <w:rFonts w:ascii="Times New Roman"/>
          <w:b w:val="false"/>
          <w:i w:val="false"/>
          <w:color w:val="000000"/>
          <w:sz w:val="28"/>
        </w:rPr>
        <w:t xml:space="preserve">
1 363 550 теңгенi үнемдеудi болжайды. Сонымен болжамды экономикалық тиiмділік бiр жылға 195 742 650 теңгенi құрайды. </w:t>
      </w:r>
      <w:r>
        <w:br/>
      </w:r>
      <w:r>
        <w:rPr>
          <w:rFonts w:ascii="Times New Roman"/>
          <w:b w:val="false"/>
          <w:i w:val="false"/>
          <w:color w:val="000000"/>
          <w:sz w:val="28"/>
        </w:rPr>
        <w:t xml:space="preserve">
3) Сервер орталығын техникалық жабдықтау. </w:t>
      </w:r>
      <w:r>
        <w:br/>
      </w:r>
      <w:r>
        <w:rPr>
          <w:rFonts w:ascii="Times New Roman"/>
          <w:b w:val="false"/>
          <w:i w:val="false"/>
          <w:color w:val="000000"/>
          <w:sz w:val="28"/>
        </w:rPr>
        <w:t xml:space="preserve">
Экономикалық тиiмділік "электрондық үкiмет" жүйесінің iске асырылатын жобаларының экономикалық тиiмділігi серверлiк орталықтың ғимаратын пайдалануға енгізуден тiкелей байланысты болады. Сервер орталығы болып табылатын орталық звеномен елдің ақпараттық жобаларын енгiзуден: </w:t>
      </w:r>
      <w:r>
        <w:br/>
      </w:r>
      <w:r>
        <w:rPr>
          <w:rFonts w:ascii="Times New Roman"/>
          <w:b w:val="false"/>
          <w:i w:val="false"/>
          <w:color w:val="000000"/>
          <w:sz w:val="28"/>
        </w:rPr>
        <w:t xml:space="preserve">
құжаттардың ақпараттық алмасуының құпиялылығын арттыру есебiмен кішкене қаржылық шығынының қаупiнен, электрондық цифрлық қолтаңба мен салттық мөрлердi ауыстыру, персоналдың жауапкершiлiгiн арттырудан қосымша экономикалық пайда болады. </w:t>
      </w:r>
      <w:r>
        <w:br/>
      </w:r>
      <w:r>
        <w:rPr>
          <w:rFonts w:ascii="Times New Roman"/>
          <w:b w:val="false"/>
          <w:i w:val="false"/>
          <w:color w:val="000000"/>
          <w:sz w:val="28"/>
        </w:rPr>
        <w:t xml:space="preserve">
4) "Электрондық үкiмет" құзырет орталығын құру. </w:t>
      </w:r>
      <w:r>
        <w:br/>
      </w:r>
      <w:r>
        <w:rPr>
          <w:rFonts w:ascii="Times New Roman"/>
          <w:b w:val="false"/>
          <w:i w:val="false"/>
          <w:color w:val="000000"/>
          <w:sz w:val="28"/>
        </w:rPr>
        <w:t xml:space="preserve">
Экономикалық тиiмдiлiктi бағалау "электрондық үкiмет" қалыптастыру </w:t>
      </w:r>
      <w:r>
        <w:br/>
      </w:r>
      <w:r>
        <w:rPr>
          <w:rFonts w:ascii="Times New Roman"/>
          <w:b w:val="false"/>
          <w:i w:val="false"/>
          <w:color w:val="000000"/>
          <w:sz w:val="28"/>
        </w:rPr>
        <w:t xml:space="preserve">
шеңберiнде Iс-шаралар жоспарын орындаудың сапалы көрсеткiштерiмен анықталады. </w:t>
      </w:r>
      <w:r>
        <w:br/>
      </w:r>
      <w:r>
        <w:rPr>
          <w:rFonts w:ascii="Times New Roman"/>
          <w:b w:val="false"/>
          <w:i w:val="false"/>
          <w:color w:val="000000"/>
          <w:sz w:val="28"/>
        </w:rPr>
        <w:t xml:space="preserve">
Жоба бойынша шығынды бағалау және қауiп мүмкiндiгiн бағалаудың балын анықтау әдiсi негiзiнде есеп жүргiзiлдi. </w:t>
      </w:r>
      <w:r>
        <w:br/>
      </w:r>
      <w:r>
        <w:rPr>
          <w:rFonts w:ascii="Times New Roman"/>
          <w:b w:val="false"/>
          <w:i w:val="false"/>
          <w:color w:val="000000"/>
          <w:sz w:val="28"/>
        </w:rPr>
        <w:t xml:space="preserve">
Жобаға қауiптің орташа баллы 19,7% құрайды. Осы жобаға қауіптiң әсерiн мынадай: </w:t>
      </w:r>
      <w:r>
        <w:br/>
      </w:r>
      <w:r>
        <w:rPr>
          <w:rFonts w:ascii="Times New Roman"/>
          <w:b w:val="false"/>
          <w:i w:val="false"/>
          <w:color w:val="000000"/>
          <w:sz w:val="28"/>
        </w:rPr>
        <w:t xml:space="preserve">
- бас персоналға; </w:t>
      </w:r>
      <w:r>
        <w:br/>
      </w:r>
      <w:r>
        <w:rPr>
          <w:rFonts w:ascii="Times New Roman"/>
          <w:b w:val="false"/>
          <w:i w:val="false"/>
          <w:color w:val="000000"/>
          <w:sz w:val="28"/>
        </w:rPr>
        <w:t xml:space="preserve">
- материалдарына; </w:t>
      </w:r>
      <w:r>
        <w:br/>
      </w:r>
      <w:r>
        <w:rPr>
          <w:rFonts w:ascii="Times New Roman"/>
          <w:b w:val="false"/>
          <w:i w:val="false"/>
          <w:color w:val="000000"/>
          <w:sz w:val="28"/>
        </w:rPr>
        <w:t xml:space="preserve">
- ғылыми-зерттеу жұмысына; </w:t>
      </w:r>
      <w:r>
        <w:br/>
      </w:r>
      <w:r>
        <w:rPr>
          <w:rFonts w:ascii="Times New Roman"/>
          <w:b w:val="false"/>
          <w:i w:val="false"/>
          <w:color w:val="000000"/>
          <w:sz w:val="28"/>
        </w:rPr>
        <w:t xml:space="preserve">
- жабдықты сатып алуға шығындар қаралды. </w:t>
      </w:r>
      <w:r>
        <w:br/>
      </w:r>
      <w:r>
        <w:rPr>
          <w:rFonts w:ascii="Times New Roman"/>
          <w:b w:val="false"/>
          <w:i w:val="false"/>
          <w:color w:val="000000"/>
          <w:sz w:val="28"/>
        </w:rPr>
        <w:t xml:space="preserve">
Аз ғана баллдық бағалау жобаны енгiзудiң қажеттiгiн куәландырады. </w:t>
      </w:r>
      <w:r>
        <w:br/>
      </w:r>
      <w:r>
        <w:rPr>
          <w:rFonts w:ascii="Times New Roman"/>
          <w:b w:val="false"/>
          <w:i w:val="false"/>
          <w:color w:val="000000"/>
          <w:sz w:val="28"/>
        </w:rPr>
        <w:t xml:space="preserve">
5. "Электрондық үкiмет өзара iс-қимылының негiзiнде оларға қол жеткiзу пункттерiнiң желiсiн құру және халықты оқыту: </w:t>
      </w:r>
      <w:r>
        <w:br/>
      </w:r>
      <w:r>
        <w:rPr>
          <w:rFonts w:ascii="Times New Roman"/>
          <w:b w:val="false"/>
          <w:i w:val="false"/>
          <w:color w:val="000000"/>
          <w:sz w:val="28"/>
        </w:rPr>
        <w:t xml:space="preserve">
1) "Электрондық үкiмет" порталындағы мемлекеттің "электрондық қызметтерге" азаматтардың қол жетiмдiгiн iске асыруынан экономикалық тиiмділік жылына 1000 000 теңгенi құрайды; </w:t>
      </w:r>
      <w:r>
        <w:br/>
      </w:r>
      <w:r>
        <w:rPr>
          <w:rFonts w:ascii="Times New Roman"/>
          <w:b w:val="false"/>
          <w:i w:val="false"/>
          <w:color w:val="000000"/>
          <w:sz w:val="28"/>
        </w:rPr>
        <w:t xml:space="preserve">
2) Қоғамдық қол жеткiзу пункттерi арқылы "Электрондық үкiмет" порталындағы мемлекеттің "электрондық қызметтерге" бүкiл Қазақстанда қоғамдық қол жеткiзу желiлерi құрылғаннан кейiн жүгiнушiлердің 40%-дай пайдалана алады, ол жылына 400 000 теңгенi құрайды; </w:t>
      </w:r>
      <w:r>
        <w:br/>
      </w:r>
      <w:r>
        <w:rPr>
          <w:rFonts w:ascii="Times New Roman"/>
          <w:b w:val="false"/>
          <w:i w:val="false"/>
          <w:color w:val="000000"/>
          <w:sz w:val="28"/>
        </w:rPr>
        <w:t xml:space="preserve">
3) жобаның стратегиялық тиімділігi экономикалық тиiмдiлiгiнен 200%-на кем болды және жылына 800 000 теңге құрайды. </w:t>
      </w:r>
      <w:r>
        <w:br/>
      </w:r>
      <w:r>
        <w:rPr>
          <w:rFonts w:ascii="Times New Roman"/>
          <w:b w:val="false"/>
          <w:i w:val="false"/>
          <w:color w:val="000000"/>
          <w:sz w:val="28"/>
        </w:rPr>
        <w:t xml:space="preserve">
Бүкiл жобаның тиiмділігi жылына 800 000 теңгенi құрайды. </w:t>
      </w:r>
      <w:r>
        <w:br/>
      </w:r>
      <w:r>
        <w:rPr>
          <w:rFonts w:ascii="Times New Roman"/>
          <w:b w:val="false"/>
          <w:i w:val="false"/>
          <w:color w:val="000000"/>
          <w:sz w:val="28"/>
        </w:rPr>
        <w:t xml:space="preserve">
6. "Gouvernement to Gouvernement", "Gouvernement to Consumer" ұсынылатын қызметтер жүйесінің кешенiн құру: </w:t>
      </w:r>
      <w:r>
        <w:br/>
      </w:r>
      <w:r>
        <w:rPr>
          <w:rFonts w:ascii="Times New Roman"/>
          <w:b w:val="false"/>
          <w:i w:val="false"/>
          <w:color w:val="000000"/>
          <w:sz w:val="28"/>
        </w:rPr>
        <w:t xml:space="preserve">
Интернет-порталды 1-шi мемлекеттiк органға енгізуiнен экономикалық тиiмділігi келесiні құрайды: </w:t>
      </w:r>
      <w:r>
        <w:br/>
      </w:r>
      <w:r>
        <w:rPr>
          <w:rFonts w:ascii="Times New Roman"/>
          <w:b w:val="false"/>
          <w:i w:val="false"/>
          <w:color w:val="000000"/>
          <w:sz w:val="28"/>
        </w:rPr>
        <w:t xml:space="preserve">
Ақпаратты іздеуiне уақыттық шығындары 80%-ға дейiн (күнiне 10 минутке) кем болып экономикалық тиiмділігi жылына 568181,82 теңгенi құрайды; </w:t>
      </w:r>
      <w:r>
        <w:br/>
      </w:r>
      <w:r>
        <w:rPr>
          <w:rFonts w:ascii="Times New Roman"/>
          <w:b w:val="false"/>
          <w:i w:val="false"/>
          <w:color w:val="000000"/>
          <w:sz w:val="28"/>
        </w:rPr>
        <w:t xml:space="preserve">
Жинау, талдау және есеп-қисапты қалыптастыру уақыттық шығындарын 50%-ға (күнiне 30 минутке) кем болып жылына 1 704 545 теңге құрайды. </w:t>
      </w:r>
      <w:r>
        <w:br/>
      </w:r>
      <w:r>
        <w:rPr>
          <w:rFonts w:ascii="Times New Roman"/>
          <w:b w:val="false"/>
          <w:i w:val="false"/>
          <w:color w:val="000000"/>
          <w:sz w:val="28"/>
        </w:rPr>
        <w:t xml:space="preserve">
1-шi мемлекеттiк органның қорытынды тиiмдiлiгi 2 272 726,82 теңге   құрайды. </w:t>
      </w:r>
      <w:r>
        <w:br/>
      </w:r>
      <w:r>
        <w:rPr>
          <w:rFonts w:ascii="Times New Roman"/>
          <w:b w:val="false"/>
          <w:i w:val="false"/>
          <w:color w:val="000000"/>
          <w:sz w:val="28"/>
        </w:rPr>
        <w:t xml:space="preserve">
7. Қазақстан Республикасының ұлттық сәйкестендiру жүйесінің ашық кілттерінің инфрақұрылымын құру. </w:t>
      </w:r>
      <w:r>
        <w:br/>
      </w:r>
      <w:r>
        <w:rPr>
          <w:rFonts w:ascii="Times New Roman"/>
          <w:b w:val="false"/>
          <w:i w:val="false"/>
          <w:color w:val="000000"/>
          <w:sz w:val="28"/>
        </w:rPr>
        <w:t xml:space="preserve">
САК ҰСЖ iске асыру пайдаланушылардың аутентификациялау, және де электрондық-цифрлық қолтаңба арқылы электрондық түрде құжатты заңға келiстiру үшiн талаптарды е-қызметтi iске асыру үшiн мiндеттi негізi болып есептеледi. </w:t>
      </w:r>
      <w:r>
        <w:br/>
      </w:r>
      <w:r>
        <w:rPr>
          <w:rFonts w:ascii="Times New Roman"/>
          <w:b w:val="false"/>
          <w:i w:val="false"/>
          <w:color w:val="000000"/>
          <w:sz w:val="28"/>
        </w:rPr>
        <w:t xml:space="preserve">
8. "Электрондық үкiмет" инфрақұрылымының қорғау жүйесiн құру. </w:t>
      </w:r>
      <w:r>
        <w:br/>
      </w:r>
      <w:r>
        <w:rPr>
          <w:rFonts w:ascii="Times New Roman"/>
          <w:b w:val="false"/>
          <w:i w:val="false"/>
          <w:color w:val="000000"/>
          <w:sz w:val="28"/>
        </w:rPr>
        <w:t xml:space="preserve">
Жобаны iске асыру кезiнде тұжырымдаманың және саясат қауiпсiздiгінің талаптарына сәйкес болуы ақпараттың қорын және ақпараттың жүйесiн қорғауды ұйымдастыру керектi деңгейде мемлекеттiк органдарға қызмет көрсету жағдай жасалынады. </w:t>
      </w:r>
      <w:r>
        <w:br/>
      </w:r>
      <w:r>
        <w:rPr>
          <w:rFonts w:ascii="Times New Roman"/>
          <w:b w:val="false"/>
          <w:i w:val="false"/>
          <w:color w:val="000000"/>
          <w:sz w:val="28"/>
        </w:rPr>
        <w:t xml:space="preserve">
9. "Мемлекеттiк қызметтердің тізiмі". </w:t>
      </w:r>
      <w:r>
        <w:br/>
      </w:r>
      <w:r>
        <w:rPr>
          <w:rFonts w:ascii="Times New Roman"/>
          <w:b w:val="false"/>
          <w:i w:val="false"/>
          <w:color w:val="000000"/>
          <w:sz w:val="28"/>
        </w:rPr>
        <w:t xml:space="preserve">
Әдiстемелік құжаттар және стандарттар және т.б. iздеу: қолмен </w:t>
      </w:r>
      <w:r>
        <w:br/>
      </w:r>
      <w:r>
        <w:rPr>
          <w:rFonts w:ascii="Times New Roman"/>
          <w:b w:val="false"/>
          <w:i w:val="false"/>
          <w:color w:val="000000"/>
          <w:sz w:val="28"/>
        </w:rPr>
        <w:t xml:space="preserve">
өңдеу 1 сағат, автоматтандырылған жұмыс - 0,2 сағат; </w:t>
      </w:r>
      <w:r>
        <w:br/>
      </w:r>
      <w:r>
        <w:rPr>
          <w:rFonts w:ascii="Times New Roman"/>
          <w:b w:val="false"/>
          <w:i w:val="false"/>
          <w:color w:val="000000"/>
          <w:sz w:val="28"/>
        </w:rPr>
        <w:t xml:space="preserve">
Қолмен дайындау - 3 сағат, автоматтандырылған - 0,9 сағат; </w:t>
      </w:r>
      <w:r>
        <w:br/>
      </w:r>
      <w:r>
        <w:rPr>
          <w:rFonts w:ascii="Times New Roman"/>
          <w:b w:val="false"/>
          <w:i w:val="false"/>
          <w:color w:val="000000"/>
          <w:sz w:val="28"/>
        </w:rPr>
        <w:t xml:space="preserve">
Қолмен беру - 4 сағат, автоматтандырылған - 0,5 сағат. </w:t>
      </w:r>
      <w:r>
        <w:br/>
      </w:r>
      <w:r>
        <w:rPr>
          <w:rFonts w:ascii="Times New Roman"/>
          <w:b w:val="false"/>
          <w:i w:val="false"/>
          <w:color w:val="000000"/>
          <w:sz w:val="28"/>
        </w:rPr>
        <w:t xml:space="preserve">
Сонымен қолмен жұмыс iстеу - 8 сағат, автоматтандырылған - 1,6 сағат. </w:t>
      </w:r>
      <w:r>
        <w:br/>
      </w:r>
      <w:r>
        <w:rPr>
          <w:rFonts w:ascii="Times New Roman"/>
          <w:b w:val="false"/>
          <w:i w:val="false"/>
          <w:color w:val="000000"/>
          <w:sz w:val="28"/>
        </w:rPr>
        <w:t xml:space="preserve">
Құжатты автоматтандырылғанмен жұмыс iстеу уақыты 5 есе (8/1,6) кем </w:t>
      </w:r>
      <w:r>
        <w:br/>
      </w:r>
      <w:r>
        <w:rPr>
          <w:rFonts w:ascii="Times New Roman"/>
          <w:b w:val="false"/>
          <w:i w:val="false"/>
          <w:color w:val="000000"/>
          <w:sz w:val="28"/>
        </w:rPr>
        <w:t xml:space="preserve">
неғұрлым құжатты қолмен, бәрi 80%-ға аз уақыт талап етедi. </w:t>
      </w:r>
      <w:r>
        <w:br/>
      </w:r>
      <w:r>
        <w:rPr>
          <w:rFonts w:ascii="Times New Roman"/>
          <w:b w:val="false"/>
          <w:i w:val="false"/>
          <w:color w:val="000000"/>
          <w:sz w:val="28"/>
        </w:rPr>
        <w:t xml:space="preserve">
Қолмен жұмыс iстеу: </w:t>
      </w:r>
      <w:r>
        <w:br/>
      </w:r>
      <w:r>
        <w:rPr>
          <w:rFonts w:ascii="Times New Roman"/>
          <w:b w:val="false"/>
          <w:i w:val="false"/>
          <w:color w:val="000000"/>
          <w:sz w:val="28"/>
        </w:rPr>
        <w:t xml:space="preserve">
8 сағат*22 күн*12 ай = 2112 сағат/жыл; сонда 0,2*(8 сағат*22 күн*12 ай) = 422,4 сағат/жыл құрайды - құжаттарды автоматтандырылғанмен жұмыс iстету жылына уақыттың 0,8*(8 сағат*22 күн*12 ай) = 1689,6 сағат/жыл талап етедi.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Бекiтiлген кестелерге сәйкес iс-шараны орындау белгiленген мерзiмге сәйкес жүзеге асырылады.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1. Мемлекеттiк деректер қорын құру: </w:t>
      </w:r>
      <w:r>
        <w:br/>
      </w:r>
      <w:r>
        <w:rPr>
          <w:rFonts w:ascii="Times New Roman"/>
          <w:b w:val="false"/>
          <w:i w:val="false"/>
          <w:color w:val="000000"/>
          <w:sz w:val="28"/>
        </w:rPr>
        <w:t xml:space="preserve">
1) "Жеке тұлға" мемлекеттiк деректер қорын құру: </w:t>
      </w:r>
      <w:r>
        <w:br/>
      </w:r>
      <w:r>
        <w:rPr>
          <w:rFonts w:ascii="Times New Roman"/>
          <w:b w:val="false"/>
          <w:i w:val="false"/>
          <w:color w:val="000000"/>
          <w:sz w:val="28"/>
        </w:rPr>
        <w:t xml:space="preserve">
бағдарламалық қамтамасыз ету пайдаланушылардың сұраныстарын қанағаттандырудың деңгейi - 60%; </w:t>
      </w:r>
      <w:r>
        <w:br/>
      </w:r>
      <w:r>
        <w:rPr>
          <w:rFonts w:ascii="Times New Roman"/>
          <w:b w:val="false"/>
          <w:i w:val="false"/>
          <w:color w:val="000000"/>
          <w:sz w:val="28"/>
        </w:rPr>
        <w:t xml:space="preserve">
уақытында тiркеу және тұрғындарды құжаттандыру жөнiндегi азаматтардың қанағаттандыру деңгейi - 60%. </w:t>
      </w:r>
      <w:r>
        <w:br/>
      </w:r>
      <w:r>
        <w:rPr>
          <w:rFonts w:ascii="Times New Roman"/>
          <w:b w:val="false"/>
          <w:i w:val="false"/>
          <w:color w:val="000000"/>
          <w:sz w:val="28"/>
        </w:rPr>
        <w:t xml:space="preserve">
2) "Заңды тұлға" мемлекеттiк деректер қорын құру: </w:t>
      </w:r>
      <w:r>
        <w:br/>
      </w:r>
      <w:r>
        <w:rPr>
          <w:rFonts w:ascii="Times New Roman"/>
          <w:b w:val="false"/>
          <w:i w:val="false"/>
          <w:color w:val="000000"/>
          <w:sz w:val="28"/>
        </w:rPr>
        <w:t xml:space="preserve">
заңды тұлғаларды, филиалдарды, өкiлеттердi және жеке кәсiпкерлердің бiрiккен құқық қызметiн (ЖКб) БСН 3-мемлекеттiк органда меншiгін берудi автоматтық тiркеудi қамтамасыз ету; </w:t>
      </w:r>
      <w:r>
        <w:br/>
      </w:r>
      <w:r>
        <w:rPr>
          <w:rFonts w:ascii="Times New Roman"/>
          <w:b w:val="false"/>
          <w:i w:val="false"/>
          <w:color w:val="000000"/>
          <w:sz w:val="28"/>
        </w:rPr>
        <w:t xml:space="preserve">
ЗТ МДҚ ақпараттың тұтынушыларын мемлекеттiк органдардың ақпараттық ведомстволық жүйесінің сұраныстармен жұмыс iстеп 4- мемлекеттік органдағы, Қазақстан Республикасындағы заңды тұлғалардың, филиалдардың және өкiлеттерiн тiркеу ақпараты туралы жұмысты одан да жетiлдiрудi қамтамасыз ету. </w:t>
      </w:r>
      <w:r>
        <w:br/>
      </w:r>
      <w:r>
        <w:rPr>
          <w:rFonts w:ascii="Times New Roman"/>
          <w:b w:val="false"/>
          <w:i w:val="false"/>
          <w:color w:val="000000"/>
          <w:sz w:val="28"/>
        </w:rPr>
        <w:t xml:space="preserve">
3) "Мекенжай тiркелiмі" АЖ мемлекеттiк деректер қорын құру: </w:t>
      </w:r>
      <w:r>
        <w:br/>
      </w:r>
      <w:r>
        <w:rPr>
          <w:rFonts w:ascii="Times New Roman"/>
          <w:b w:val="false"/>
          <w:i w:val="false"/>
          <w:color w:val="000000"/>
          <w:sz w:val="28"/>
        </w:rPr>
        <w:t xml:space="preserve">
адрестiк ресурстарды қалыптастыру саласында жұмыс атқарып жатқан мемлекеттiк органдардың 50%-ын қанағаттандыру; </w:t>
      </w:r>
      <w:r>
        <w:br/>
      </w:r>
      <w:r>
        <w:rPr>
          <w:rFonts w:ascii="Times New Roman"/>
          <w:b w:val="false"/>
          <w:i w:val="false"/>
          <w:color w:val="000000"/>
          <w:sz w:val="28"/>
        </w:rPr>
        <w:t xml:space="preserve">
МЖТ АЖ-дегi мекенжай мәлiметтерінің 100%-дық өзектілігi. </w:t>
      </w:r>
      <w:r>
        <w:br/>
      </w:r>
      <w:r>
        <w:rPr>
          <w:rFonts w:ascii="Times New Roman"/>
          <w:b w:val="false"/>
          <w:i w:val="false"/>
          <w:color w:val="000000"/>
          <w:sz w:val="28"/>
        </w:rPr>
        <w:t xml:space="preserve">
4) "Жылжымайтын мүлiк тiркелiмi" АЖ мемлекеттiк деректер қорын құру </w:t>
      </w:r>
      <w:r>
        <w:br/>
      </w:r>
      <w:r>
        <w:rPr>
          <w:rFonts w:ascii="Times New Roman"/>
          <w:b w:val="false"/>
          <w:i w:val="false"/>
          <w:color w:val="000000"/>
          <w:sz w:val="28"/>
        </w:rPr>
        <w:t xml:space="preserve">
"Жылжымайтын мүлiк тiзiлiмі" мемлекеттiк деректер қорының бағдарламалық қамтамасыз етуiн пайдаланушыларды 60% қанағаттандыру; </w:t>
      </w:r>
      <w:r>
        <w:br/>
      </w:r>
      <w:r>
        <w:rPr>
          <w:rFonts w:ascii="Times New Roman"/>
          <w:b w:val="false"/>
          <w:i w:val="false"/>
          <w:color w:val="000000"/>
          <w:sz w:val="28"/>
        </w:rPr>
        <w:t xml:space="preserve">
Әртүрлi мақсаттарды шешу үшiн осы ақпаратты пайдалынған уәкiлеттi мемлекеттік органдар мен басқа да ұйымдардың жылжымайтын мүлiкке құқығын және жағдайын талдауын, және де қызметінің тиiмділігiн арттыру. </w:t>
      </w:r>
      <w:r>
        <w:br/>
      </w:r>
      <w:r>
        <w:rPr>
          <w:rFonts w:ascii="Times New Roman"/>
          <w:b w:val="false"/>
          <w:i w:val="false"/>
          <w:color w:val="000000"/>
          <w:sz w:val="28"/>
        </w:rPr>
        <w:t xml:space="preserve">
жақсарту: </w:t>
      </w:r>
      <w:r>
        <w:br/>
      </w:r>
      <w:r>
        <w:rPr>
          <w:rFonts w:ascii="Times New Roman"/>
          <w:b w:val="false"/>
          <w:i w:val="false"/>
          <w:color w:val="000000"/>
          <w:sz w:val="28"/>
        </w:rPr>
        <w:t xml:space="preserve">
толық форматтық-қисап ақпаратын қадағалауды iске асырудағы жылжымайтын мүлiк объектiлерiн есепке алу және оларға құқығын бақылау сапасын; аралас мемлекеттiк деректер қорының негізгi мәлiметтерiн тексеру мүмкiндiгiн; талдау салыстыру және толық тексеру, есептеу және жылда "кесiлiмiнде" және "бөлiктерiнде" әртүрлi ақпаратты шығару, жылдағы динамикасында және де график, диаграмма және т.б. түрiнде ақпаратты рәсiмдеу жағдайы үшiн талдау және ақпаратын беру сапасы шығарылымын және жылжымалы көрсеткiштердің және олардың құқықтарын терең талдау жағдайын қамтамасыз ету есебiнен күнделiктi жұмысты атқаруды бос болу, қадағалау-есептеу және құзыреттi органдардың және басқа мүдделi ұйымдардың жұмысын ұйымдастыруды көтеру үшiн мамандардың жұмысының сапасы. </w:t>
      </w:r>
      <w:r>
        <w:br/>
      </w:r>
      <w:r>
        <w:rPr>
          <w:rFonts w:ascii="Times New Roman"/>
          <w:b w:val="false"/>
          <w:i w:val="false"/>
          <w:color w:val="000000"/>
          <w:sz w:val="28"/>
        </w:rPr>
        <w:t xml:space="preserve">
2. Мемлекеттiк органдардың электрондық құжат айналымының бiрыңғай жүйесiн құру: </w:t>
      </w:r>
      <w:r>
        <w:br/>
      </w:r>
      <w:r>
        <w:rPr>
          <w:rFonts w:ascii="Times New Roman"/>
          <w:b w:val="false"/>
          <w:i w:val="false"/>
          <w:color w:val="000000"/>
          <w:sz w:val="28"/>
        </w:rPr>
        <w:t xml:space="preserve">
1) ЕҚАБЖ жөнiндегi үйрету бағдарламасын мемлекеттiк органдарда ЭҚАБЖ пайдаланушылардың 100%-ын қанағаттандыру; </w:t>
      </w:r>
      <w:r>
        <w:br/>
      </w:r>
      <w:r>
        <w:rPr>
          <w:rFonts w:ascii="Times New Roman"/>
          <w:b w:val="false"/>
          <w:i w:val="false"/>
          <w:color w:val="000000"/>
          <w:sz w:val="28"/>
        </w:rPr>
        <w:t xml:space="preserve">
2) сапалы басқару шешiмдерінің қабылдануын және жеделдiгін арттыру, сондай-ақ, 63 мемлекеттiк органдарда ЭҚАБЖ қызметкерлерiмен пайдаланушыларды өзектiленген iс-жүргiзудi өзектiлеудi толық қамтамасыз ету есебiмен мемлекеттiк басқарудың тиiмділігiн арттыру; </w:t>
      </w:r>
      <w:r>
        <w:br/>
      </w:r>
      <w:r>
        <w:rPr>
          <w:rFonts w:ascii="Times New Roman"/>
          <w:b w:val="false"/>
          <w:i w:val="false"/>
          <w:color w:val="000000"/>
          <w:sz w:val="28"/>
        </w:rPr>
        <w:t xml:space="preserve">
3) ЭҚАБЖ-дегi "электрондық үкiмет" Интернет-портал арқылы жүгiнген азаматтардың сұраныстарын қарамаудың болмағаны; </w:t>
      </w:r>
      <w:r>
        <w:br/>
      </w:r>
      <w:r>
        <w:rPr>
          <w:rFonts w:ascii="Times New Roman"/>
          <w:b w:val="false"/>
          <w:i w:val="false"/>
          <w:color w:val="000000"/>
          <w:sz w:val="28"/>
        </w:rPr>
        <w:t xml:space="preserve">
4) мемлекеттік қызметшілер жұмысының жеделдігін арттыру.       </w:t>
      </w:r>
      <w:r>
        <w:br/>
      </w:r>
      <w:r>
        <w:rPr>
          <w:rFonts w:ascii="Times New Roman"/>
          <w:b w:val="false"/>
          <w:i w:val="false"/>
          <w:color w:val="000000"/>
          <w:sz w:val="28"/>
        </w:rPr>
        <w:t xml:space="preserve">
3. Мемлекеттiк органдардың ақпараттық инфрақұрылымын құру: </w:t>
      </w:r>
      <w:r>
        <w:br/>
      </w:r>
      <w:r>
        <w:rPr>
          <w:rFonts w:ascii="Times New Roman"/>
          <w:b w:val="false"/>
          <w:i w:val="false"/>
          <w:color w:val="000000"/>
          <w:sz w:val="28"/>
        </w:rPr>
        <w:t xml:space="preserve">
1) Қазақстан Республикасы "электрондық үкiмет" порталы мен шлюзінің 2-шi кезегiн iске асыру. </w:t>
      </w:r>
      <w:r>
        <w:br/>
      </w:r>
      <w:r>
        <w:rPr>
          <w:rFonts w:ascii="Times New Roman"/>
          <w:b w:val="false"/>
          <w:i w:val="false"/>
          <w:color w:val="000000"/>
          <w:sz w:val="28"/>
        </w:rPr>
        <w:t xml:space="preserve">
"Электрондық үкiмет" порталы тұтынушылардың қызметке қанағаттануының жоғарылағанын қамтамасыз етедi, жалпы қабылданған тетiктерiнен көрсетiлген қызметтердiң жеделдігі, ыңғайлы мен сапасын қамтамасыз ете отырып қанағаттандырудың өсуi - 40%-дан асады. </w:t>
      </w:r>
      <w:r>
        <w:br/>
      </w:r>
      <w:r>
        <w:rPr>
          <w:rFonts w:ascii="Times New Roman"/>
          <w:b w:val="false"/>
          <w:i w:val="false"/>
          <w:color w:val="000000"/>
          <w:sz w:val="28"/>
        </w:rPr>
        <w:t xml:space="preserve">
2) Мемлекеттiк органдар үшiн куәландырылған орталықтың 2-шi кезеңiн құруды iске асыру. </w:t>
      </w:r>
      <w:r>
        <w:br/>
      </w:r>
      <w:r>
        <w:rPr>
          <w:rFonts w:ascii="Times New Roman"/>
          <w:b w:val="false"/>
          <w:i w:val="false"/>
          <w:color w:val="000000"/>
          <w:sz w:val="28"/>
        </w:rPr>
        <w:t xml:space="preserve">
Куәландырушы орталықты пайдаланушылар куәландырушы орталықтың жұмысының сапасына 100%-ға қанағат болуы. </w:t>
      </w:r>
      <w:r>
        <w:br/>
      </w:r>
      <w:r>
        <w:rPr>
          <w:rFonts w:ascii="Times New Roman"/>
          <w:b w:val="false"/>
          <w:i w:val="false"/>
          <w:color w:val="000000"/>
          <w:sz w:val="28"/>
        </w:rPr>
        <w:t xml:space="preserve">
3) Серверлiк орталықты технологиямен жабдықтау. </w:t>
      </w:r>
      <w:r>
        <w:br/>
      </w:r>
      <w:r>
        <w:rPr>
          <w:rFonts w:ascii="Times New Roman"/>
          <w:b w:val="false"/>
          <w:i w:val="false"/>
          <w:color w:val="000000"/>
          <w:sz w:val="28"/>
        </w:rPr>
        <w:t xml:space="preserve">
Сервер орталығы 7 күндiк аптада тәулiктегi 24 сағатта пайдаланылады. </w:t>
      </w:r>
      <w:r>
        <w:br/>
      </w:r>
      <w:r>
        <w:rPr>
          <w:rFonts w:ascii="Times New Roman"/>
          <w:b w:val="false"/>
          <w:i w:val="false"/>
          <w:color w:val="000000"/>
          <w:sz w:val="28"/>
        </w:rPr>
        <w:t xml:space="preserve">
4) КZ доменін басқару орталығының сенімді жұмыс істеуін қамтамасыз ету.       </w:t>
      </w:r>
      <w:r>
        <w:br/>
      </w:r>
      <w:r>
        <w:rPr>
          <w:rFonts w:ascii="Times New Roman"/>
          <w:b w:val="false"/>
          <w:i w:val="false"/>
          <w:color w:val="000000"/>
          <w:sz w:val="28"/>
        </w:rPr>
        <w:t xml:space="preserve">
4. "Электрондық үкiмет" құзыретiн орталығын құру: </w:t>
      </w:r>
      <w:r>
        <w:br/>
      </w:r>
      <w:r>
        <w:rPr>
          <w:rFonts w:ascii="Times New Roman"/>
          <w:b w:val="false"/>
          <w:i w:val="false"/>
          <w:color w:val="000000"/>
          <w:sz w:val="28"/>
        </w:rPr>
        <w:t xml:space="preserve">
1) Азаматтар мен бизнеске мемлекеттiк қызметтi ұсынуға уақыттың 80%-ға азаюы. </w:t>
      </w:r>
      <w:r>
        <w:br/>
      </w:r>
      <w:r>
        <w:rPr>
          <w:rFonts w:ascii="Times New Roman"/>
          <w:b w:val="false"/>
          <w:i w:val="false"/>
          <w:color w:val="000000"/>
          <w:sz w:val="28"/>
        </w:rPr>
        <w:t xml:space="preserve">
2) "Электрондық үкiмет" қалыптастыру шеңберiнде оқытылатын бағдарламаны оқыту мен кеңестер берудi Орталық құзыретiмен пайдаланушылардың 20%-ға қанағаттандыру. </w:t>
      </w:r>
      <w:r>
        <w:br/>
      </w:r>
      <w:r>
        <w:rPr>
          <w:rFonts w:ascii="Times New Roman"/>
          <w:b w:val="false"/>
          <w:i w:val="false"/>
          <w:color w:val="000000"/>
          <w:sz w:val="28"/>
        </w:rPr>
        <w:t xml:space="preserve">
5. "Электрондық үкiмет өзара iс-қимылының негiзiнде оларға қол жеткiзу пункттерiнiң желiсiн құру және халықты оқыту. </w:t>
      </w:r>
      <w:r>
        <w:br/>
      </w:r>
      <w:r>
        <w:rPr>
          <w:rFonts w:ascii="Times New Roman"/>
          <w:b w:val="false"/>
          <w:i w:val="false"/>
          <w:color w:val="000000"/>
          <w:sz w:val="28"/>
        </w:rPr>
        <w:t xml:space="preserve">
"Электрондық үкiмет" веб-порталы арқылы қызметке жүгiнген азаматтардың 80%-ға қанағаттануы. </w:t>
      </w:r>
      <w:r>
        <w:br/>
      </w:r>
      <w:r>
        <w:rPr>
          <w:rFonts w:ascii="Times New Roman"/>
          <w:b w:val="false"/>
          <w:i w:val="false"/>
          <w:color w:val="000000"/>
          <w:sz w:val="28"/>
        </w:rPr>
        <w:t xml:space="preserve">
6. "Government to Consumer" қызметтерiн көрсетудiң кешендi, жүйесiн құру. Азаматтарды "жалғыз терезе" қағидаты бойынша қызмет көрсететiн мемлекеттiк органдардың қызметтерiмен 100 % қанағаттандыру. </w:t>
      </w:r>
      <w:r>
        <w:br/>
      </w:r>
      <w:r>
        <w:rPr>
          <w:rFonts w:ascii="Times New Roman"/>
          <w:b w:val="false"/>
          <w:i w:val="false"/>
          <w:color w:val="000000"/>
          <w:sz w:val="28"/>
        </w:rPr>
        <w:t xml:space="preserve">
7. Қазақстан Республикасының ұлттық сәйкестендiру жүйесiнің ашық кiлттерiнiң инфрақұрылымын құру. 2006 жылы сапалы нәтижеге жетпейдi. </w:t>
      </w:r>
      <w:r>
        <w:br/>
      </w:r>
      <w:r>
        <w:rPr>
          <w:rFonts w:ascii="Times New Roman"/>
          <w:b w:val="false"/>
          <w:i w:val="false"/>
          <w:color w:val="000000"/>
          <w:sz w:val="28"/>
        </w:rPr>
        <w:t xml:space="preserve">
8. "Электрондық үкiмет" инфрақұрылымының қорғау жүйесiн құру: </w:t>
      </w:r>
      <w:r>
        <w:br/>
      </w:r>
      <w:r>
        <w:rPr>
          <w:rFonts w:ascii="Times New Roman"/>
          <w:b w:val="false"/>
          <w:i w:val="false"/>
          <w:color w:val="000000"/>
          <w:sz w:val="28"/>
        </w:rPr>
        <w:t xml:space="preserve">
Ақпараттық инфрақұрылымды қорғауды қамтамасыз ету жөнiндегi жұмыстарды iске асыру ақпараттық ресурстарды қорғау саласында бiрыңғай саясат жүргiзуге мүмкiндiк бередi. Қорғау жүйесiнің ролi "электрондық үкiмет" дамыту шамасы бойынша жарияланған ақпаратты ұсыну деңгейiнен транзакциялық қызметтердi ұсыну деңгейiне дейiн жоғарылайтын болады, дербес ақпараттарды алу, төлемдердi және басқаларын жүзеге асыру. </w:t>
      </w:r>
      <w:r>
        <w:br/>
      </w:r>
      <w:r>
        <w:rPr>
          <w:rFonts w:ascii="Times New Roman"/>
          <w:b w:val="false"/>
          <w:i w:val="false"/>
          <w:color w:val="000000"/>
          <w:sz w:val="28"/>
        </w:rPr>
        <w:t xml:space="preserve">
9. "Мемлекеттiк қызметтердің тізiмi" ақпараттық жүйесiн құру. Консалтингтiк қызметтер көрсету үшiн 100%-ға азаматтардың жүгiнуiн қанағаттандыру.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2006.10.26. N  </w:t>
      </w:r>
      <w:r>
        <w:rPr>
          <w:rFonts w:ascii="Times New Roman"/>
          <w:b w:val="false"/>
          <w:i w:val="false"/>
          <w:color w:val="000000"/>
          <w:sz w:val="28"/>
        </w:rPr>
        <w:t xml:space="preserve">470г </w:t>
      </w:r>
      <w:r>
        <w:rPr>
          <w:rFonts w:ascii="Times New Roman"/>
          <w:b w:val="false"/>
          <w:i w:val="false"/>
          <w:color w:val="ff0000"/>
          <w:sz w:val="28"/>
        </w:rPr>
        <w:t xml:space="preserve">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