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f78e" w14:textId="919f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бекіту туралы (Қазақстан Республикасының Туризм және спорт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72-1 </w:t>
      </w:r>
      <w:r>
        <w:rPr>
          <w:rFonts w:ascii="Times New Roman"/>
          <w:b w:val="false"/>
          <w:i w:val="false"/>
          <w:color w:val="000000"/>
          <w:sz w:val="28"/>
        </w:rPr>
        <w:t>
, 
</w:t>
      </w:r>
      <w:r>
        <w:rPr>
          <w:rFonts w:ascii="Times New Roman"/>
          <w:b w:val="false"/>
          <w:i w:val="false"/>
          <w:color w:val="000000"/>
          <w:sz w:val="28"/>
        </w:rPr>
        <w:t xml:space="preserve"> 72-2 </w:t>
      </w:r>
      <w:r>
        <w:rPr>
          <w:rFonts w:ascii="Times New Roman"/>
          <w:b w:val="false"/>
          <w:i w:val="false"/>
          <w:color w:val="000000"/>
          <w:sz w:val="28"/>
        </w:rPr>
        <w:t>
, 
</w:t>
      </w:r>
      <w:r>
        <w:rPr>
          <w:rFonts w:ascii="Times New Roman"/>
          <w:b w:val="false"/>
          <w:i w:val="false"/>
          <w:color w:val="000000"/>
          <w:sz w:val="28"/>
        </w:rPr>
        <w:t xml:space="preserve"> 72-3 </w:t>
      </w:r>
      <w:r>
        <w:rPr>
          <w:rFonts w:ascii="Times New Roman"/>
          <w:b w:val="false"/>
          <w:i w:val="false"/>
          <w:color w:val="000000"/>
          <w:sz w:val="28"/>
        </w:rPr>
        <w:t>
, 
</w:t>
      </w:r>
      <w:r>
        <w:rPr>
          <w:rFonts w:ascii="Times New Roman"/>
          <w:b w:val="false"/>
          <w:i w:val="false"/>
          <w:color w:val="000000"/>
          <w:sz w:val="28"/>
        </w:rPr>
        <w:t xml:space="preserve"> 72-4 </w:t>
      </w:r>
      <w:r>
        <w:rPr>
          <w:rFonts w:ascii="Times New Roman"/>
          <w:b w:val="false"/>
          <w:i w:val="false"/>
          <w:color w:val="000000"/>
          <w:sz w:val="28"/>
        </w:rPr>
        <w:t>
, 
</w:t>
      </w:r>
      <w:r>
        <w:rPr>
          <w:rFonts w:ascii="Times New Roman"/>
          <w:b w:val="false"/>
          <w:i w:val="false"/>
          <w:color w:val="000000"/>
          <w:sz w:val="28"/>
        </w:rPr>
        <w:t xml:space="preserve"> 72-5 </w:t>
      </w:r>
      <w:r>
        <w:rPr>
          <w:rFonts w:ascii="Times New Roman"/>
          <w:b w:val="false"/>
          <w:i w:val="false"/>
          <w:color w:val="000000"/>
          <w:sz w:val="28"/>
        </w:rPr>
        <w:t>
, 
</w:t>
      </w:r>
      <w:r>
        <w:rPr>
          <w:rFonts w:ascii="Times New Roman"/>
          <w:b w:val="false"/>
          <w:i w:val="false"/>
          <w:color w:val="000000"/>
          <w:sz w:val="28"/>
        </w:rPr>
        <w:t xml:space="preserve"> 72-6 </w:t>
      </w:r>
      <w:r>
        <w:rPr>
          <w:rFonts w:ascii="Times New Roman"/>
          <w:b w:val="false"/>
          <w:i w:val="false"/>
          <w:color w:val="000000"/>
          <w:sz w:val="28"/>
        </w:rPr>
        <w:t>
, 
</w:t>
      </w:r>
      <w:r>
        <w:rPr>
          <w:rFonts w:ascii="Times New Roman"/>
          <w:b w:val="false"/>
          <w:i w:val="false"/>
          <w:color w:val="000000"/>
          <w:sz w:val="28"/>
        </w:rPr>
        <w:t xml:space="preserve"> 72-7 </w:t>
      </w:r>
      <w:r>
        <w:rPr>
          <w:rFonts w:ascii="Times New Roman"/>
          <w:b w:val="false"/>
          <w:i w:val="false"/>
          <w:color w:val="000000"/>
          <w:sz w:val="28"/>
        </w:rPr>
        <w:t>
, 
</w:t>
      </w:r>
      <w:r>
        <w:rPr>
          <w:rFonts w:ascii="Times New Roman"/>
          <w:b w:val="false"/>
          <w:i w:val="false"/>
          <w:color w:val="000000"/>
          <w:sz w:val="28"/>
        </w:rPr>
        <w:t xml:space="preserve"> 72-8 </w:t>
      </w:r>
      <w:r>
        <w:rPr>
          <w:rFonts w:ascii="Times New Roman"/>
          <w:b w:val="false"/>
          <w:i w:val="false"/>
          <w:color w:val="000000"/>
          <w:sz w:val="28"/>
        </w:rPr>
        <w:t>
, 
</w:t>
      </w:r>
      <w:r>
        <w:rPr>
          <w:rFonts w:ascii="Times New Roman"/>
          <w:b w:val="false"/>
          <w:i w:val="false"/>
          <w:color w:val="000000"/>
          <w:sz w:val="28"/>
        </w:rPr>
        <w:t xml:space="preserve"> 72-9 </w:t>
      </w:r>
      <w:r>
        <w:rPr>
          <w:rFonts w:ascii="Times New Roman"/>
          <w:b w:val="false"/>
          <w:i w:val="false"/>
          <w:color w:val="000000"/>
          <w:sz w:val="28"/>
        </w:rPr>
        <w:t>
, 
</w:t>
      </w:r>
      <w:r>
        <w:rPr>
          <w:rFonts w:ascii="Times New Roman"/>
          <w:b w:val="false"/>
          <w:i w:val="false"/>
          <w:color w:val="000000"/>
          <w:sz w:val="28"/>
        </w:rPr>
        <w:t xml:space="preserve"> 72-10 </w:t>
      </w:r>
      <w:r>
        <w:rPr>
          <w:rFonts w:ascii="Times New Roman"/>
          <w:b w:val="false"/>
          <w:i w:val="false"/>
          <w:color w:val="000000"/>
          <w:sz w:val="28"/>
        </w:rPr>
        <w:t>
, 
</w:t>
      </w:r>
      <w:r>
        <w:rPr>
          <w:rFonts w:ascii="Times New Roman"/>
          <w:b w:val="false"/>
          <w:i w:val="false"/>
          <w:color w:val="000000"/>
          <w:sz w:val="28"/>
        </w:rPr>
        <w:t xml:space="preserve"> 72-11 </w:t>
      </w:r>
      <w:r>
        <w:rPr>
          <w:rFonts w:ascii="Times New Roman"/>
          <w:b w:val="false"/>
          <w:i w:val="false"/>
          <w:color w:val="000000"/>
          <w:sz w:val="28"/>
        </w:rPr>
        <w:t>
, 
</w:t>
      </w:r>
      <w:r>
        <w:rPr>
          <w:rFonts w:ascii="Times New Roman"/>
          <w:b w:val="false"/>
          <w:i w:val="false"/>
          <w:color w:val="000000"/>
          <w:sz w:val="28"/>
        </w:rPr>
        <w:t xml:space="preserve"> 72-12 </w:t>
      </w:r>
      <w:r>
        <w:rPr>
          <w:rFonts w:ascii="Times New Roman"/>
          <w:b w:val="false"/>
          <w:i w:val="false"/>
          <w:color w:val="000000"/>
          <w:sz w:val="28"/>
        </w:rPr>
        <w:t>
-қосымшаларға сәйкес Қазақстан Республикасы Туризм және  спорт министрлігінің;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72-1-қосымшамен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Республикасының Туризм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"Туризм және спорт саласындағы уәкiлеттi органның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234792 мың теңге (екi жүз отыз төрт миллион жетi жүз тоқсан екi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нормативтiк-құқықтық негiзi
</w:t>
      </w:r>
      <w:r>
        <w:rPr>
          <w:rFonts w:ascii="Times New Roman"/>
          <w:b w:val="false"/>
          <w:i w:val="false"/>
          <w:color w:val="000000"/>
          <w:sz w:val="28"/>
        </w:rPr>
        <w:t>
: Қазақстан Республикасының "Мемлекеттiк қызмет туралы" 1999 жылғы 23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Туризм және спорт министрлiгiнiң мәселелерi" туралы Қазақстан Республикасы Үкiметiнiң 2006 жылғы 26 сәуiрдегi N 329 
</w:t>
      </w:r>
      <w:r>
        <w:rPr>
          <w:rFonts w:ascii="Times New Roman"/>
          <w:b w:val="false"/>
          <w:i w:val="false"/>
          <w:color w:val="000000"/>
          <w:sz w:val="28"/>
        </w:rPr>
        <w:t xml:space="preserve"> қаулысы </w:t>
      </w:r>
      <w:r>
        <w:rPr>
          <w:rFonts w:ascii="Times New Roman"/>
          <w:b w:val="false"/>
          <w:i w:val="false"/>
          <w:color w:val="000000"/>
          <w:sz w:val="28"/>
        </w:rPr>
        <w:t>
; "Қызмет телефондары және мемлекеттік органдардың аппаратын орналастыруға арналған алаңдардың нормалары туралы" Қазақстан Республикасы Үкiметiнiң 1996 жылғы 3 қазандағы N 1217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бюджеттен қаржыландырылатын ұйымдар үшін электр жарығын, жылуды, ыстық және суық суды және басқа да коммуналдық қызметтердi қолданудың нормалары туралы" Қазақстан Республикасы Үкiметiнiң 1998 жылғы 2 қарашадағы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мемлекеттiк органдарына көлiктiк қызмет көрсетуге арналған қызметтiк жеңiл автомобильдердi пайдалануды реттеу туралы" Қазақстан Республикасы Үкiметiнiң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 "Мемлекеттік бюджет қаражаты есебiнен ұсталатын мемлекеттiк мекемелер қызметкерлерiнiң, сондай-ақ Қазақстан Республикасы Парламентi депутаттарының Қазақстан Республикасының iшiндегi қызметтiк iссапары туралы ереженi бекiту туралы" Қазақстан Республикасы Үкiметiнiң 2000 жылғы 22 қыркүйектегi N 1428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стратегиялық саясатты жүргiзу, туризм және спорт саласында мемлекеттiк саясатты қалыптастыру және iске асыру.
</w:t>
      </w:r>
      <w:r>
        <w:br/>
      </w:r>
      <w:r>
        <w:rPr>
          <w:rFonts w:ascii="Times New Roman"/>
          <w:b w:val="false"/>
          <w:i w:val="false"/>
          <w:color w:val="000000"/>
          <w:sz w:val="28"/>
        </w:rPr>
        <w:t>
</w:t>
      </w:r>
      <w:r>
        <w:rPr>
          <w:rFonts w:ascii="Times New Roman"/>
          <w:b/>
          <w:i w:val="false"/>
          <w:color w:val="000000"/>
          <w:sz w:val="28"/>
        </w:rPr>
        <w:t>
5. Бюджеттiк бағдарламаның мiндетi
</w:t>
      </w:r>
      <w:r>
        <w:rPr>
          <w:rFonts w:ascii="Times New Roman"/>
          <w:b w:val="false"/>
          <w:i w:val="false"/>
          <w:color w:val="000000"/>
          <w:sz w:val="28"/>
        </w:rPr>
        <w:t>
: туризм және спорт саласында құқықтық, экономикалық және ұйымдық негiздердi құру жөнiнде iс-шаралар өткiзудi ұйымдастыру және қамтамасыз ету, дене шынықтыруды, жоғары жетiстiктер спортын және салауатты өмiр салтын дамыту мен насихаттауды ұйымдастыруды қамтамасыз ету. Мемлекеттiк, салалық (секторалдық) бағдарламалар әзiрлеу және оларды iске асыру, туризм және спорт салаларының дамуына талдаулар жүргiзу, туризм индустриясы мен спорттың әлемдiк тәжiрибесiн, соның iшiнде кластерлiк бастамалар шеңберiнде зерттеу және жинақтау. Спортқа және туристiк индустрияға инвестициялар тарту үшiн қолайлы жағдайлар жасау. Туризм, дене шынықтыру мен спорт салаларындағы мемлекеттiк саясаттың iске асырылуын бақылауды қамтамасыз ету, жаңа технологиялар әзiрлеу және салалардың даму жағдайына мониторинг жүргiзу. Лауазымдық мiндеттерiн тиiмдi орындау және кәсiби шеберлiгiн жетiлдiру үшiн оларға қойылатын бiлiктiлiк талаптарына сәйкес кәсiптiк қызмет саласындағы теориялық және практикалық бiлiмiн, машықтары мен дағдыларын жаңалау.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Бағдарламалардың
</w:t>
            </w:r>
            <w:r>
              <w:br/>
            </w:r>
            <w:r>
              <w:rPr>
                <w:rFonts w:ascii="Times New Roman"/>
                <w:b w:val="false"/>
                <w:i w:val="false"/>
                <w:color w:val="000000"/>
                <w:sz w:val="20"/>
              </w:rPr>
              <w:t>
(кіші бағдарламалар-
</w:t>
            </w:r>
            <w:r>
              <w:br/>
            </w:r>
            <w:r>
              <w:rPr>
                <w:rFonts w:ascii="Times New Roman"/>
                <w:b w:val="false"/>
                <w:i w:val="false"/>
                <w:color w:val="000000"/>
                <w:sz w:val="20"/>
              </w:rPr>
              <w:t>
ды іске асыру
</w:t>
            </w:r>
            <w:r>
              <w:br/>
            </w:r>
            <w:r>
              <w:rPr>
                <w:rFonts w:ascii="Times New Roman"/>
                <w:b w:val="false"/>
                <w:i w:val="false"/>
                <w:color w:val="000000"/>
                <w:sz w:val="20"/>
              </w:rPr>
              <w:t>
жөніндегі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уәкілетті
</w:t>
            </w:r>
            <w:r>
              <w:br/>
            </w:r>
            <w:r>
              <w:rPr>
                <w:rFonts w:ascii="Times New Roman"/>
                <w:b w:val="false"/>
                <w:i w:val="false"/>
                <w:color w:val="000000"/>
                <w:sz w:val="20"/>
              </w:rPr>
              <w:t>
органның
</w:t>
            </w:r>
            <w:r>
              <w:br/>
            </w:r>
            <w:r>
              <w:rPr>
                <w:rFonts w:ascii="Times New Roman"/>
                <w:b w:val="false"/>
                <w:i w:val="false"/>
                <w:color w:val="000000"/>
                <w:sz w:val="20"/>
              </w:rPr>
              <w:t>
қызметін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штат саны
</w:t>
            </w:r>
            <w:r>
              <w:br/>
            </w:r>
            <w:r>
              <w:rPr>
                <w:rFonts w:ascii="Times New Roman"/>
                <w:b w:val="false"/>
                <w:i w:val="false"/>
                <w:color w:val="000000"/>
                <w:sz w:val="20"/>
              </w:rPr>
              <w:t>
лимиті шегінде орта-
</w:t>
            </w:r>
            <w:r>
              <w:br/>
            </w:r>
            <w:r>
              <w:rPr>
                <w:rFonts w:ascii="Times New Roman"/>
                <w:b w:val="false"/>
                <w:i w:val="false"/>
                <w:color w:val="000000"/>
                <w:sz w:val="20"/>
              </w:rPr>
              <w:t>
лық аппаратты және
</w:t>
            </w:r>
            <w:r>
              <w:br/>
            </w:r>
            <w:r>
              <w:rPr>
                <w:rFonts w:ascii="Times New Roman"/>
                <w:b w:val="false"/>
                <w:i w:val="false"/>
                <w:color w:val="000000"/>
                <w:sz w:val="20"/>
              </w:rPr>
              <w:t>
оның комитеттерін
</w:t>
            </w:r>
            <w:r>
              <w:br/>
            </w:r>
            <w:r>
              <w:rPr>
                <w:rFonts w:ascii="Times New Roman"/>
                <w:b w:val="false"/>
                <w:i w:val="false"/>
                <w:color w:val="000000"/>
                <w:sz w:val="20"/>
              </w:rPr>
              <w:t>
ұстау және қызмет
</w:t>
            </w:r>
            <w:r>
              <w:br/>
            </w:r>
            <w:r>
              <w:rPr>
                <w:rFonts w:ascii="Times New Roman"/>
                <w:b w:val="false"/>
                <w:i w:val="false"/>
                <w:color w:val="000000"/>
                <w:sz w:val="20"/>
              </w:rPr>
              <w:t>
көрсету; нормативтік-құқықтық
</w:t>
            </w:r>
            <w:r>
              <w:br/>
            </w:r>
            <w:r>
              <w:rPr>
                <w:rFonts w:ascii="Times New Roman"/>
                <w:b w:val="false"/>
                <w:i w:val="false"/>
                <w:color w:val="000000"/>
                <w:sz w:val="20"/>
              </w:rPr>
              <w:t>
кесімдердің жобаларын
</w:t>
            </w:r>
            <w:r>
              <w:br/>
            </w:r>
            <w:r>
              <w:rPr>
                <w:rFonts w:ascii="Times New Roman"/>
                <w:b w:val="false"/>
                <w:i w:val="false"/>
                <w:color w:val="000000"/>
                <w:sz w:val="20"/>
              </w:rPr>
              <w:t>
әзірлеу және оларды
</w:t>
            </w:r>
            <w:r>
              <w:br/>
            </w:r>
            <w:r>
              <w:rPr>
                <w:rFonts w:ascii="Times New Roman"/>
                <w:b w:val="false"/>
                <w:i w:val="false"/>
                <w:color w:val="000000"/>
                <w:sz w:val="20"/>
              </w:rPr>
              <w:t>
жетілдіру жөнінде
</w:t>
            </w:r>
            <w:r>
              <w:br/>
            </w:r>
            <w:r>
              <w:rPr>
                <w:rFonts w:ascii="Times New Roman"/>
                <w:b w:val="false"/>
                <w:i w:val="false"/>
                <w:color w:val="000000"/>
                <w:sz w:val="20"/>
              </w:rPr>
              <w:t>
ұсыныстар беру;
</w:t>
            </w:r>
            <w:r>
              <w:br/>
            </w:r>
            <w:r>
              <w:rPr>
                <w:rFonts w:ascii="Times New Roman"/>
                <w:b w:val="false"/>
                <w:i w:val="false"/>
                <w:color w:val="000000"/>
                <w:sz w:val="20"/>
              </w:rPr>
              <w:t>
дене шынықтыру-сауық-
</w:t>
            </w:r>
            <w:r>
              <w:br/>
            </w:r>
            <w:r>
              <w:rPr>
                <w:rFonts w:ascii="Times New Roman"/>
                <w:b w:val="false"/>
                <w:i w:val="false"/>
                <w:color w:val="000000"/>
                <w:sz w:val="20"/>
              </w:rPr>
              <w:t>
тыру және спорттық
</w:t>
            </w:r>
            <w:r>
              <w:br/>
            </w:r>
            <w:r>
              <w:rPr>
                <w:rFonts w:ascii="Times New Roman"/>
                <w:b w:val="false"/>
                <w:i w:val="false"/>
                <w:color w:val="000000"/>
                <w:sz w:val="20"/>
              </w:rPr>
              <w:t>
қызметтерге лицензия-
</w:t>
            </w:r>
            <w:r>
              <w:br/>
            </w:r>
            <w:r>
              <w:rPr>
                <w:rFonts w:ascii="Times New Roman"/>
                <w:b w:val="false"/>
                <w:i w:val="false"/>
                <w:color w:val="000000"/>
                <w:sz w:val="20"/>
              </w:rPr>
              <w:t>
лар беруді, дене
</w:t>
            </w:r>
            <w:r>
              <w:br/>
            </w:r>
            <w:r>
              <w:rPr>
                <w:rFonts w:ascii="Times New Roman"/>
                <w:b w:val="false"/>
                <w:i w:val="false"/>
                <w:color w:val="000000"/>
                <w:sz w:val="20"/>
              </w:rPr>
              <w:t>
шынықтыру және спорт
</w:t>
            </w:r>
            <w:r>
              <w:br/>
            </w:r>
            <w:r>
              <w:rPr>
                <w:rFonts w:ascii="Times New Roman"/>
                <w:b w:val="false"/>
                <w:i w:val="false"/>
                <w:color w:val="000000"/>
                <w:sz w:val="20"/>
              </w:rPr>
              <w:t>
жөніндегі қызметті
</w:t>
            </w:r>
            <w:r>
              <w:br/>
            </w:r>
            <w:r>
              <w:rPr>
                <w:rFonts w:ascii="Times New Roman"/>
                <w:b w:val="false"/>
                <w:i w:val="false"/>
                <w:color w:val="000000"/>
                <w:sz w:val="20"/>
              </w:rPr>
              <w:t>
жүзеге асыратын рес-
</w:t>
            </w:r>
            <w:r>
              <w:br/>
            </w:r>
            <w:r>
              <w:rPr>
                <w:rFonts w:ascii="Times New Roman"/>
                <w:b w:val="false"/>
                <w:i w:val="false"/>
                <w:color w:val="000000"/>
                <w:sz w:val="20"/>
              </w:rPr>
              <w:t>
публикалық қоғамдық
</w:t>
            </w:r>
            <w:r>
              <w:br/>
            </w:r>
            <w:r>
              <w:rPr>
                <w:rFonts w:ascii="Times New Roman"/>
                <w:b w:val="false"/>
                <w:i w:val="false"/>
                <w:color w:val="000000"/>
                <w:sz w:val="20"/>
              </w:rPr>
              <w:t>
бірлестіктерді аккре-
</w:t>
            </w:r>
            <w:r>
              <w:br/>
            </w:r>
            <w:r>
              <w:rPr>
                <w:rFonts w:ascii="Times New Roman"/>
                <w:b w:val="false"/>
                <w:i w:val="false"/>
                <w:color w:val="000000"/>
                <w:sz w:val="20"/>
              </w:rPr>
              <w:t>
диттеуді және спорт-
</w:t>
            </w:r>
            <w:r>
              <w:br/>
            </w:r>
            <w:r>
              <w:rPr>
                <w:rFonts w:ascii="Times New Roman"/>
                <w:b w:val="false"/>
                <w:i w:val="false"/>
                <w:color w:val="000000"/>
                <w:sz w:val="20"/>
              </w:rPr>
              <w:t>
тық костюмдер мен
</w:t>
            </w:r>
            <w:r>
              <w:br/>
            </w:r>
            <w:r>
              <w:rPr>
                <w:rFonts w:ascii="Times New Roman"/>
                <w:b w:val="false"/>
                <w:i w:val="false"/>
                <w:color w:val="000000"/>
                <w:sz w:val="20"/>
              </w:rPr>
              <w:t>
басқа да спорттық
</w:t>
            </w:r>
            <w:r>
              <w:br/>
            </w:r>
            <w:r>
              <w:rPr>
                <w:rFonts w:ascii="Times New Roman"/>
                <w:b w:val="false"/>
                <w:i w:val="false"/>
                <w:color w:val="000000"/>
                <w:sz w:val="20"/>
              </w:rPr>
              <w:t>
керек-жарақты ресім-
</w:t>
            </w:r>
            <w:r>
              <w:br/>
            </w:r>
            <w:r>
              <w:rPr>
                <w:rFonts w:ascii="Times New Roman"/>
                <w:b w:val="false"/>
                <w:i w:val="false"/>
                <w:color w:val="000000"/>
                <w:sz w:val="20"/>
              </w:rPr>
              <w:t>
деу кезінде "Қазақс-
</w:t>
            </w:r>
            <w:r>
              <w:br/>
            </w:r>
            <w:r>
              <w:rPr>
                <w:rFonts w:ascii="Times New Roman"/>
                <w:b w:val="false"/>
                <w:i w:val="false"/>
                <w:color w:val="000000"/>
                <w:sz w:val="20"/>
              </w:rPr>
              <w:t>
тан Республикасының
</w:t>
            </w:r>
            <w:r>
              <w:br/>
            </w:r>
            <w:r>
              <w:rPr>
                <w:rFonts w:ascii="Times New Roman"/>
                <w:b w:val="false"/>
                <w:i w:val="false"/>
                <w:color w:val="000000"/>
                <w:sz w:val="20"/>
              </w:rPr>
              <w:t>
құрама командасы"
</w:t>
            </w:r>
            <w:r>
              <w:br/>
            </w:r>
            <w:r>
              <w:rPr>
                <w:rFonts w:ascii="Times New Roman"/>
                <w:b w:val="false"/>
                <w:i w:val="false"/>
                <w:color w:val="000000"/>
                <w:sz w:val="20"/>
              </w:rPr>
              <w:t>
атауын пайдалануға
</w:t>
            </w:r>
            <w:r>
              <w:br/>
            </w:r>
            <w:r>
              <w:rPr>
                <w:rFonts w:ascii="Times New Roman"/>
                <w:b w:val="false"/>
                <w:i w:val="false"/>
                <w:color w:val="000000"/>
                <w:sz w:val="20"/>
              </w:rPr>
              <w:t>
рұқсаттамалар беруді
</w:t>
            </w:r>
            <w:r>
              <w:br/>
            </w:r>
            <w:r>
              <w:rPr>
                <w:rFonts w:ascii="Times New Roman"/>
                <w:b w:val="false"/>
                <w:i w:val="false"/>
                <w:color w:val="000000"/>
                <w:sz w:val="20"/>
              </w:rPr>
              <w:t>
бақылау мен қадаға-
</w:t>
            </w:r>
            <w:r>
              <w:br/>
            </w:r>
            <w:r>
              <w:rPr>
                <w:rFonts w:ascii="Times New Roman"/>
                <w:b w:val="false"/>
                <w:i w:val="false"/>
                <w:color w:val="000000"/>
                <w:sz w:val="20"/>
              </w:rPr>
              <w:t>
лауды, сондай-ақ
</w:t>
            </w:r>
            <w:r>
              <w:br/>
            </w:r>
            <w:r>
              <w:rPr>
                <w:rFonts w:ascii="Times New Roman"/>
                <w:b w:val="false"/>
                <w:i w:val="false"/>
                <w:color w:val="000000"/>
                <w:sz w:val="20"/>
              </w:rPr>
              <w:t>
туристерді қорғау мен
</w:t>
            </w:r>
            <w:r>
              <w:br/>
            </w:r>
            <w:r>
              <w:rPr>
                <w:rFonts w:ascii="Times New Roman"/>
                <w:b w:val="false"/>
                <w:i w:val="false"/>
                <w:color w:val="000000"/>
                <w:sz w:val="20"/>
              </w:rPr>
              <w:t>
қауіпсіздік шараларын
</w:t>
            </w:r>
            <w:r>
              <w:br/>
            </w:r>
            <w:r>
              <w:rPr>
                <w:rFonts w:ascii="Times New Roman"/>
                <w:b w:val="false"/>
                <w:i w:val="false"/>
                <w:color w:val="000000"/>
                <w:sz w:val="20"/>
              </w:rPr>
              <w:t>
қамтамасыз ету, туро-
</w:t>
            </w:r>
            <w:r>
              <w:br/>
            </w:r>
            <w:r>
              <w:rPr>
                <w:rFonts w:ascii="Times New Roman"/>
                <w:b w:val="false"/>
                <w:i w:val="false"/>
                <w:color w:val="000000"/>
                <w:sz w:val="20"/>
              </w:rPr>
              <w:t>
ператор мен турагент-
</w:t>
            </w:r>
            <w:r>
              <w:br/>
            </w:r>
            <w:r>
              <w:rPr>
                <w:rFonts w:ascii="Times New Roman"/>
                <w:b w:val="false"/>
                <w:i w:val="false"/>
                <w:color w:val="000000"/>
                <w:sz w:val="20"/>
              </w:rPr>
              <w:t>
тің азаматтық-құқық-
</w:t>
            </w:r>
            <w:r>
              <w:br/>
            </w:r>
            <w:r>
              <w:rPr>
                <w:rFonts w:ascii="Times New Roman"/>
                <w:b w:val="false"/>
                <w:i w:val="false"/>
                <w:color w:val="000000"/>
                <w:sz w:val="20"/>
              </w:rPr>
              <w:t>
тық жауапкершілігін
</w:t>
            </w:r>
            <w:r>
              <w:br/>
            </w:r>
            <w:r>
              <w:rPr>
                <w:rFonts w:ascii="Times New Roman"/>
                <w:b w:val="false"/>
                <w:i w:val="false"/>
                <w:color w:val="000000"/>
                <w:sz w:val="20"/>
              </w:rPr>
              <w:t>
міндетті сақтандыру
</w:t>
            </w:r>
            <w:r>
              <w:br/>
            </w:r>
            <w:r>
              <w:rPr>
                <w:rFonts w:ascii="Times New Roman"/>
                <w:b w:val="false"/>
                <w:i w:val="false"/>
                <w:color w:val="000000"/>
                <w:sz w:val="20"/>
              </w:rPr>
              <w:t>
шарттарын жасау
</w:t>
            </w:r>
            <w:r>
              <w:br/>
            </w:r>
            <w:r>
              <w:rPr>
                <w:rFonts w:ascii="Times New Roman"/>
                <w:b w:val="false"/>
                <w:i w:val="false"/>
                <w:color w:val="000000"/>
                <w:sz w:val="20"/>
              </w:rPr>
              <w:t>
жөніндегі заңды тұл-
</w:t>
            </w:r>
            <w:r>
              <w:br/>
            </w:r>
            <w:r>
              <w:rPr>
                <w:rFonts w:ascii="Times New Roman"/>
                <w:b w:val="false"/>
                <w:i w:val="false"/>
                <w:color w:val="000000"/>
                <w:sz w:val="20"/>
              </w:rPr>
              <w:t>
ғалардың қызметін
</w:t>
            </w:r>
            <w:r>
              <w:br/>
            </w:r>
            <w:r>
              <w:rPr>
                <w:rFonts w:ascii="Times New Roman"/>
                <w:b w:val="false"/>
                <w:i w:val="false"/>
                <w:color w:val="000000"/>
                <w:sz w:val="20"/>
              </w:rPr>
              <w:t>
бақылауды қамтамасыз
</w:t>
            </w:r>
            <w:r>
              <w:br/>
            </w:r>
            <w:r>
              <w:rPr>
                <w:rFonts w:ascii="Times New Roman"/>
                <w:b w:val="false"/>
                <w:i w:val="false"/>
                <w:color w:val="000000"/>
                <w:sz w:val="20"/>
              </w:rPr>
              <w:t>
ету;
</w:t>
            </w:r>
            <w:r>
              <w:br/>
            </w:r>
            <w:r>
              <w:rPr>
                <w:rFonts w:ascii="Times New Roman"/>
                <w:b w:val="false"/>
                <w:i w:val="false"/>
                <w:color w:val="000000"/>
                <w:sz w:val="20"/>
              </w:rPr>
              <w:t>
халықаралық ынтымақ-
</w:t>
            </w:r>
            <w:r>
              <w:br/>
            </w:r>
            <w:r>
              <w:rPr>
                <w:rFonts w:ascii="Times New Roman"/>
                <w:b w:val="false"/>
                <w:i w:val="false"/>
                <w:color w:val="000000"/>
                <w:sz w:val="20"/>
              </w:rPr>
              <w:t>
тастықты жүзеге
</w:t>
            </w:r>
            <w:r>
              <w:br/>
            </w:r>
            <w:r>
              <w:rPr>
                <w:rFonts w:ascii="Times New Roman"/>
                <w:b w:val="false"/>
                <w:i w:val="false"/>
                <w:color w:val="000000"/>
                <w:sz w:val="20"/>
              </w:rPr>
              <w:t>
асыру;
</w:t>
            </w:r>
            <w:r>
              <w:br/>
            </w:r>
            <w:r>
              <w:rPr>
                <w:rFonts w:ascii="Times New Roman"/>
                <w:b w:val="false"/>
                <w:i w:val="false"/>
                <w:color w:val="000000"/>
                <w:sz w:val="20"/>
              </w:rPr>
              <w:t>
дене шынықтыру және
</w:t>
            </w:r>
            <w:r>
              <w:br/>
            </w:r>
            <w:r>
              <w:rPr>
                <w:rFonts w:ascii="Times New Roman"/>
                <w:b w:val="false"/>
                <w:i w:val="false"/>
                <w:color w:val="000000"/>
                <w:sz w:val="20"/>
              </w:rPr>
              <w:t>
спорт, туристік сала-
</w:t>
            </w:r>
            <w:r>
              <w:br/>
            </w:r>
            <w:r>
              <w:rPr>
                <w:rFonts w:ascii="Times New Roman"/>
                <w:b w:val="false"/>
                <w:i w:val="false"/>
                <w:color w:val="000000"/>
                <w:sz w:val="20"/>
              </w:rPr>
              <w:t>
ны дамытудың индуст-
</w:t>
            </w:r>
            <w:r>
              <w:br/>
            </w:r>
            <w:r>
              <w:rPr>
                <w:rFonts w:ascii="Times New Roman"/>
                <w:b w:val="false"/>
                <w:i w:val="false"/>
                <w:color w:val="000000"/>
                <w:sz w:val="20"/>
              </w:rPr>
              <w:t>
риалды-инновациялық
</w:t>
            </w:r>
            <w:r>
              <w:br/>
            </w:r>
            <w:r>
              <w:rPr>
                <w:rFonts w:ascii="Times New Roman"/>
                <w:b w:val="false"/>
                <w:i w:val="false"/>
                <w:color w:val="000000"/>
                <w:sz w:val="20"/>
              </w:rPr>
              <w:t>
дамыту мәселелері
</w:t>
            </w:r>
            <w:r>
              <w:br/>
            </w:r>
            <w:r>
              <w:rPr>
                <w:rFonts w:ascii="Times New Roman"/>
                <w:b w:val="false"/>
                <w:i w:val="false"/>
                <w:color w:val="000000"/>
                <w:sz w:val="20"/>
              </w:rPr>
              <w:t>
бойынша семинарлар,
</w:t>
            </w:r>
            <w:r>
              <w:br/>
            </w:r>
            <w:r>
              <w:rPr>
                <w:rFonts w:ascii="Times New Roman"/>
                <w:b w:val="false"/>
                <w:i w:val="false"/>
                <w:color w:val="000000"/>
                <w:sz w:val="20"/>
              </w:rPr>
              <w:t>
тренингтер өткізу;
</w:t>
            </w:r>
            <w:r>
              <w:br/>
            </w:r>
            <w:r>
              <w:rPr>
                <w:rFonts w:ascii="Times New Roman"/>
                <w:b w:val="false"/>
                <w:i w:val="false"/>
                <w:color w:val="000000"/>
                <w:sz w:val="20"/>
              </w:rPr>
              <w:t>
ақпараттық-талдама-
</w:t>
            </w:r>
            <w:r>
              <w:br/>
            </w:r>
            <w:r>
              <w:rPr>
                <w:rFonts w:ascii="Times New Roman"/>
                <w:b w:val="false"/>
                <w:i w:val="false"/>
                <w:color w:val="000000"/>
                <w:sz w:val="20"/>
              </w:rPr>
              <w:t>
лы материалдар дайын-
</w:t>
            </w:r>
            <w:r>
              <w:br/>
            </w:r>
            <w:r>
              <w:rPr>
                <w:rFonts w:ascii="Times New Roman"/>
                <w:b w:val="false"/>
                <w:i w:val="false"/>
                <w:color w:val="000000"/>
                <w:sz w:val="20"/>
              </w:rPr>
              <w:t>
дау;
</w:t>
            </w:r>
            <w:r>
              <w:br/>
            </w:r>
            <w:r>
              <w:rPr>
                <w:rFonts w:ascii="Times New Roman"/>
                <w:b w:val="false"/>
                <w:i w:val="false"/>
                <w:color w:val="000000"/>
                <w:sz w:val="20"/>
              </w:rPr>
              <w:t>
үйлерді ұстау және
</w:t>
            </w:r>
            <w:r>
              <w:br/>
            </w:r>
            <w:r>
              <w:rPr>
                <w:rFonts w:ascii="Times New Roman"/>
                <w:b w:val="false"/>
                <w:i w:val="false"/>
                <w:color w:val="000000"/>
                <w:sz w:val="20"/>
              </w:rPr>
              <w:t>
қызметтік автокөлік-
</w:t>
            </w:r>
            <w:r>
              <w:br/>
            </w:r>
            <w:r>
              <w:rPr>
                <w:rFonts w:ascii="Times New Roman"/>
                <w:b w:val="false"/>
                <w:i w:val="false"/>
                <w:color w:val="000000"/>
                <w:sz w:val="20"/>
              </w:rPr>
              <w:t>
терді жалға алу;
</w:t>
            </w:r>
            <w:r>
              <w:br/>
            </w:r>
            <w:r>
              <w:rPr>
                <w:rFonts w:ascii="Times New Roman"/>
                <w:b w:val="false"/>
                <w:i w:val="false"/>
                <w:color w:val="000000"/>
                <w:sz w:val="20"/>
              </w:rPr>
              <w:t>
ұйымдық техниканы
</w:t>
            </w:r>
            <w:r>
              <w:br/>
            </w:r>
            <w:r>
              <w:rPr>
                <w:rFonts w:ascii="Times New Roman"/>
                <w:b w:val="false"/>
                <w:i w:val="false"/>
                <w:color w:val="000000"/>
                <w:sz w:val="20"/>
              </w:rPr>
              <w:t>
ұстау және техникалық
</w:t>
            </w:r>
            <w:r>
              <w:br/>
            </w:r>
            <w:r>
              <w:rPr>
                <w:rFonts w:ascii="Times New Roman"/>
                <w:b w:val="false"/>
                <w:i w:val="false"/>
                <w:color w:val="000000"/>
                <w:sz w:val="20"/>
              </w:rPr>
              <w:t>
қызмет көрсету, бай-
</w:t>
            </w:r>
            <w:r>
              <w:br/>
            </w:r>
            <w:r>
              <w:rPr>
                <w:rFonts w:ascii="Times New Roman"/>
                <w:b w:val="false"/>
                <w:i w:val="false"/>
                <w:color w:val="000000"/>
                <w:sz w:val="20"/>
              </w:rPr>
              <w:t>
ланыс қызметтері жө-
</w:t>
            </w:r>
            <w:r>
              <w:br/>
            </w:r>
            <w:r>
              <w:rPr>
                <w:rFonts w:ascii="Times New Roman"/>
                <w:b w:val="false"/>
                <w:i w:val="false"/>
                <w:color w:val="000000"/>
                <w:sz w:val="20"/>
              </w:rPr>
              <w:t>
ніндегі қызметтерге
</w:t>
            </w:r>
            <w:r>
              <w:br/>
            </w:r>
            <w:r>
              <w:rPr>
                <w:rFonts w:ascii="Times New Roman"/>
                <w:b w:val="false"/>
                <w:i w:val="false"/>
                <w:color w:val="000000"/>
                <w:sz w:val="20"/>
              </w:rPr>
              <w:t>
ақы төлеу;
</w:t>
            </w:r>
            <w:r>
              <w:br/>
            </w:r>
            <w:r>
              <w:rPr>
                <w:rFonts w:ascii="Times New Roman"/>
                <w:b w:val="false"/>
                <w:i w:val="false"/>
                <w:color w:val="000000"/>
                <w:sz w:val="20"/>
              </w:rPr>
              <w:t>
бланкілер шығару жө-
</w:t>
            </w:r>
            <w:r>
              <w:br/>
            </w:r>
            <w:r>
              <w:rPr>
                <w:rFonts w:ascii="Times New Roman"/>
                <w:b w:val="false"/>
                <w:i w:val="false"/>
                <w:color w:val="000000"/>
                <w:sz w:val="20"/>
              </w:rPr>
              <w:t>
ніндегі қызметтерді
</w:t>
            </w:r>
            <w:r>
              <w:br/>
            </w:r>
            <w:r>
              <w:rPr>
                <w:rFonts w:ascii="Times New Roman"/>
                <w:b w:val="false"/>
                <w:i w:val="false"/>
                <w:color w:val="000000"/>
                <w:sz w:val="20"/>
              </w:rPr>
              <w:t>
сатып алу;
</w:t>
            </w:r>
            <w:r>
              <w:br/>
            </w:r>
            <w:r>
              <w:rPr>
                <w:rFonts w:ascii="Times New Roman"/>
                <w:b w:val="false"/>
                <w:i w:val="false"/>
                <w:color w:val="000000"/>
                <w:sz w:val="20"/>
              </w:rPr>
              <w:t>
лицензиялардың,
</w:t>
            </w:r>
            <w:r>
              <w:br/>
            </w:r>
            <w:r>
              <w:rPr>
                <w:rFonts w:ascii="Times New Roman"/>
                <w:b w:val="false"/>
                <w:i w:val="false"/>
                <w:color w:val="000000"/>
                <w:sz w:val="20"/>
              </w:rPr>
              <w:t>
аккредиттеудің және
</w:t>
            </w:r>
            <w:r>
              <w:br/>
            </w:r>
            <w:r>
              <w:rPr>
                <w:rFonts w:ascii="Times New Roman"/>
                <w:b w:val="false"/>
                <w:i w:val="false"/>
                <w:color w:val="000000"/>
                <w:sz w:val="20"/>
              </w:rPr>
              <w:t>
рұқсаттардың бланкі-
</w:t>
            </w:r>
            <w:r>
              <w:br/>
            </w:r>
            <w:r>
              <w:rPr>
                <w:rFonts w:ascii="Times New Roman"/>
                <w:b w:val="false"/>
                <w:i w:val="false"/>
                <w:color w:val="000000"/>
                <w:sz w:val="20"/>
              </w:rPr>
              <w:t>
леріне қатаң есеп
</w:t>
            </w:r>
            <w:r>
              <w:br/>
            </w:r>
            <w:r>
              <w:rPr>
                <w:rFonts w:ascii="Times New Roman"/>
                <w:b w:val="false"/>
                <w:i w:val="false"/>
                <w:color w:val="000000"/>
                <w:sz w:val="20"/>
              </w:rPr>
              <w:t>
жүргізу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қыз-
</w:t>
            </w:r>
            <w:r>
              <w:br/>
            </w:r>
            <w:r>
              <w:rPr>
                <w:rFonts w:ascii="Times New Roman"/>
                <w:b w:val="false"/>
                <w:i w:val="false"/>
                <w:color w:val="000000"/>
                <w:sz w:val="20"/>
              </w:rPr>
              <w:t>
меткер-
</w:t>
            </w:r>
            <w:r>
              <w:br/>
            </w:r>
            <w:r>
              <w:rPr>
                <w:rFonts w:ascii="Times New Roman"/>
                <w:b w:val="false"/>
                <w:i w:val="false"/>
                <w:color w:val="000000"/>
                <w:sz w:val="20"/>
              </w:rPr>
              <w:t>
лердің
</w:t>
            </w:r>
            <w:r>
              <w:br/>
            </w:r>
            <w:r>
              <w:rPr>
                <w:rFonts w:ascii="Times New Roman"/>
                <w:b w:val="false"/>
                <w:i w:val="false"/>
                <w:color w:val="000000"/>
                <w:sz w:val="20"/>
              </w:rPr>
              <w:t>
білікті-
</w:t>
            </w:r>
            <w:r>
              <w:br/>
            </w:r>
            <w:r>
              <w:rPr>
                <w:rFonts w:ascii="Times New Roman"/>
                <w:b w:val="false"/>
                <w:i w:val="false"/>
                <w:color w:val="000000"/>
                <w:sz w:val="20"/>
              </w:rPr>
              <w:t>
лігін
</w:t>
            </w:r>
            <w:r>
              <w:br/>
            </w:r>
            <w:r>
              <w:rPr>
                <w:rFonts w:ascii="Times New Roman"/>
                <w:b w:val="false"/>
                <w:i w:val="false"/>
                <w:color w:val="000000"/>
                <w:sz w:val="20"/>
              </w:rPr>
              <w:t>
арттыру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 мемлекеттік және ағылшын тіліне оқыту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жүй-
</w:t>
            </w:r>
            <w:r>
              <w:br/>
            </w:r>
            <w:r>
              <w:rPr>
                <w:rFonts w:ascii="Times New Roman"/>
                <w:b w:val="false"/>
                <w:i w:val="false"/>
                <w:color w:val="000000"/>
                <w:sz w:val="20"/>
              </w:rPr>
              <w:t>
елердің
</w:t>
            </w:r>
            <w:r>
              <w:br/>
            </w:r>
            <w:r>
              <w:rPr>
                <w:rFonts w:ascii="Times New Roman"/>
                <w:b w:val="false"/>
                <w:i w:val="false"/>
                <w:color w:val="000000"/>
                <w:sz w:val="20"/>
              </w:rPr>
              <w:t>
қызметін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мем-
</w:t>
            </w:r>
            <w:r>
              <w:br/>
            </w:r>
            <w:r>
              <w:rPr>
                <w:rFonts w:ascii="Times New Roman"/>
                <w:b w:val="false"/>
                <w:i w:val="false"/>
                <w:color w:val="000000"/>
                <w:sz w:val="20"/>
              </w:rPr>
              <w:t>
лекеттік
</w:t>
            </w:r>
            <w:r>
              <w:br/>
            </w:r>
            <w:r>
              <w:rPr>
                <w:rFonts w:ascii="Times New Roman"/>
                <w:b w:val="false"/>
                <w:i w:val="false"/>
                <w:color w:val="000000"/>
                <w:sz w:val="20"/>
              </w:rPr>
              <w:t>
органдар-
</w:t>
            </w:r>
            <w:r>
              <w:br/>
            </w:r>
            <w:r>
              <w:rPr>
                <w:rFonts w:ascii="Times New Roman"/>
                <w:b w:val="false"/>
                <w:i w:val="false"/>
                <w:color w:val="000000"/>
                <w:sz w:val="20"/>
              </w:rPr>
              <w:t>
ды ақпа-
</w:t>
            </w:r>
            <w:r>
              <w:br/>
            </w:r>
            <w:r>
              <w:rPr>
                <w:rFonts w:ascii="Times New Roman"/>
                <w:b w:val="false"/>
                <w:i w:val="false"/>
                <w:color w:val="000000"/>
                <w:sz w:val="20"/>
              </w:rPr>
              <w:t>
раттық-
</w:t>
            </w:r>
            <w:r>
              <w:br/>
            </w:r>
            <w:r>
              <w:rPr>
                <w:rFonts w:ascii="Times New Roman"/>
                <w:b w:val="false"/>
                <w:i w:val="false"/>
                <w:color w:val="000000"/>
                <w:sz w:val="20"/>
              </w:rPr>
              <w:t>
техника-
</w:t>
            </w:r>
            <w:r>
              <w:br/>
            </w:r>
            <w:r>
              <w:rPr>
                <w:rFonts w:ascii="Times New Roman"/>
                <w:b w:val="false"/>
                <w:i w:val="false"/>
                <w:color w:val="000000"/>
                <w:sz w:val="20"/>
              </w:rPr>
              <w:t>
лық қам-
</w:t>
            </w:r>
            <w:r>
              <w:br/>
            </w:r>
            <w:r>
              <w:rPr>
                <w:rFonts w:ascii="Times New Roman"/>
                <w:b w:val="false"/>
                <w:i w:val="false"/>
                <w:color w:val="000000"/>
                <w:sz w:val="20"/>
              </w:rPr>
              <w:t>
тамасыз
</w:t>
            </w:r>
            <w:r>
              <w:br/>
            </w:r>
            <w:r>
              <w:rPr>
                <w:rFonts w:ascii="Times New Roman"/>
                <w:b w:val="false"/>
                <w:i w:val="false"/>
                <w:color w:val="000000"/>
                <w:sz w:val="20"/>
              </w:rPr>
              <w:t>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материалдарын,
</w:t>
            </w:r>
            <w:r>
              <w:br/>
            </w:r>
            <w:r>
              <w:rPr>
                <w:rFonts w:ascii="Times New Roman"/>
                <w:b w:val="false"/>
                <w:i w:val="false"/>
                <w:color w:val="000000"/>
                <w:sz w:val="20"/>
              </w:rPr>
              <w:t>
жинақтаушы және қо-
</w:t>
            </w:r>
            <w:r>
              <w:br/>
            </w:r>
            <w:r>
              <w:rPr>
                <w:rFonts w:ascii="Times New Roman"/>
                <w:b w:val="false"/>
                <w:i w:val="false"/>
                <w:color w:val="000000"/>
                <w:sz w:val="20"/>
              </w:rPr>
              <w:t>
салқы бөлшектерді
</w:t>
            </w:r>
            <w:r>
              <w:br/>
            </w:r>
            <w:r>
              <w:rPr>
                <w:rFonts w:ascii="Times New Roman"/>
                <w:b w:val="false"/>
                <w:i w:val="false"/>
                <w:color w:val="000000"/>
                <w:sz w:val="20"/>
              </w:rPr>
              <w:t>
сатып алу. Интернет
</w:t>
            </w:r>
            <w:r>
              <w:br/>
            </w:r>
            <w:r>
              <w:rPr>
                <w:rFonts w:ascii="Times New Roman"/>
                <w:b w:val="false"/>
                <w:i w:val="false"/>
                <w:color w:val="000000"/>
                <w:sz w:val="20"/>
              </w:rPr>
              <w:t>
желісіне қол жеткізе-
</w:t>
            </w:r>
            <w:r>
              <w:br/>
            </w:r>
            <w:r>
              <w:rPr>
                <w:rFonts w:ascii="Times New Roman"/>
                <w:b w:val="false"/>
                <w:i w:val="false"/>
                <w:color w:val="000000"/>
                <w:sz w:val="20"/>
              </w:rPr>
              <w:t>
тін қызметтер.
</w:t>
            </w:r>
            <w:r>
              <w:br/>
            </w:r>
            <w:r>
              <w:rPr>
                <w:rFonts w:ascii="Times New Roman"/>
                <w:b w:val="false"/>
                <w:i w:val="false"/>
                <w:color w:val="000000"/>
                <w:sz w:val="20"/>
              </w:rPr>
              <w:t>
Есептеу техникасы құ-
</w:t>
            </w:r>
            <w:r>
              <w:br/>
            </w:r>
            <w:r>
              <w:rPr>
                <w:rFonts w:ascii="Times New Roman"/>
                <w:b w:val="false"/>
                <w:i w:val="false"/>
                <w:color w:val="000000"/>
                <w:sz w:val="20"/>
              </w:rPr>
              <w:t>
ралдарына ілесу және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жөніндегі
</w:t>
            </w:r>
            <w:r>
              <w:br/>
            </w:r>
            <w:r>
              <w:rPr>
                <w:rFonts w:ascii="Times New Roman"/>
                <w:b w:val="false"/>
                <w:i w:val="false"/>
                <w:color w:val="000000"/>
                <w:sz w:val="20"/>
              </w:rPr>
              <w:t>
қызметтерге ақы
</w:t>
            </w:r>
            <w:r>
              <w:br/>
            </w:r>
            <w:r>
              <w:rPr>
                <w:rFonts w:ascii="Times New Roman"/>
                <w:b w:val="false"/>
                <w:i w:val="false"/>
                <w:color w:val="000000"/>
                <w:sz w:val="20"/>
              </w:rPr>
              <w:t>
төлеу. Веб-сайт пен
</w:t>
            </w:r>
            <w:r>
              <w:br/>
            </w:r>
            <w:r>
              <w:rPr>
                <w:rFonts w:ascii="Times New Roman"/>
                <w:b w:val="false"/>
                <w:i w:val="false"/>
                <w:color w:val="000000"/>
                <w:sz w:val="20"/>
              </w:rPr>
              <w:t>
бағдарламалық өнiмдердi құру және сүйемелдеу. Есептеу
</w:t>
            </w:r>
            <w:r>
              <w:br/>
            </w:r>
            <w:r>
              <w:rPr>
                <w:rFonts w:ascii="Times New Roman"/>
                <w:b w:val="false"/>
                <w:i w:val="false"/>
                <w:color w:val="000000"/>
                <w:sz w:val="20"/>
              </w:rPr>
              <w:t>
техникасын және бағ-
</w:t>
            </w:r>
            <w:r>
              <w:br/>
            </w:r>
            <w:r>
              <w:rPr>
                <w:rFonts w:ascii="Times New Roman"/>
                <w:b w:val="false"/>
                <w:i w:val="false"/>
                <w:color w:val="000000"/>
                <w:sz w:val="20"/>
              </w:rPr>
              <w:t>
дарламалық өнімдерді
</w:t>
            </w:r>
            <w:r>
              <w:br/>
            </w:r>
            <w:r>
              <w:rPr>
                <w:rFonts w:ascii="Times New Roman"/>
                <w:b w:val="false"/>
                <w:i w:val="false"/>
                <w:color w:val="000000"/>
                <w:sz w:val="20"/>
              </w:rPr>
              <w:t>
сатып алу.
</w:t>
            </w:r>
            <w:r>
              <w:br/>
            </w:r>
            <w:r>
              <w:rPr>
                <w:rFonts w:ascii="Times New Roman"/>
                <w:b w:val="false"/>
                <w:i w:val="false"/>
                <w:color w:val="000000"/>
                <w:sz w:val="20"/>
              </w:rPr>
              <w:t>
Жергiлiктi жүйенi монтаждау және дәлдеп келтiру, спутниктiк байланыс жүйесi арқылы ақпараттық және мультимедиялық контенттi беру жөнiндегi қызметтер.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2006.12.11.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iс-шаралар жоспарында көзделген Министрлiкке жүктелген функциялар мен мiндеттердi 165 қызметкердiң толық көлемiнде орындауы;
</w:t>
      </w:r>
      <w:r>
        <w:br/>
      </w:r>
      <w:r>
        <w:rPr>
          <w:rFonts w:ascii="Times New Roman"/>
          <w:b w:val="false"/>
          <w:i w:val="false"/>
          <w:color w:val="000000"/>
          <w:sz w:val="28"/>
        </w:rPr>
        <w:t>
      мемлекеттiк тiлге - 19 қызметкердi, ағылшын тiлiне - 18 қызметкердi оқыту;
</w:t>
      </w:r>
      <w:r>
        <w:br/>
      </w:r>
      <w:r>
        <w:rPr>
          <w:rFonts w:ascii="Times New Roman"/>
          <w:b w:val="false"/>
          <w:i w:val="false"/>
          <w:color w:val="000000"/>
          <w:sz w:val="28"/>
        </w:rPr>
        <w:t>
      туризм және спортты дамыту мәселелерi бойынша 4 семинар және тренинг өткiзу;
</w:t>
      </w:r>
      <w:r>
        <w:br/>
      </w:r>
      <w:r>
        <w:rPr>
          <w:rFonts w:ascii="Times New Roman"/>
          <w:b w:val="false"/>
          <w:i w:val="false"/>
          <w:color w:val="000000"/>
          <w:sz w:val="28"/>
        </w:rPr>
        <w:t>
      кемiнде 15 ұйымды аккредиттеу;
</w:t>
      </w:r>
      <w:r>
        <w:br/>
      </w:r>
      <w:r>
        <w:rPr>
          <w:rFonts w:ascii="Times New Roman"/>
          <w:b w:val="false"/>
          <w:i w:val="false"/>
          <w:color w:val="000000"/>
          <w:sz w:val="28"/>
        </w:rPr>
        <w:t>
      Министрлiктiң құзыретiне жатқызылған салаларда нормативтiк кесiмдер әзiрлеу.
</w:t>
      </w:r>
      <w:r>
        <w:br/>
      </w:r>
      <w:r>
        <w:rPr>
          <w:rFonts w:ascii="Times New Roman"/>
          <w:b w:val="false"/>
          <w:i w:val="false"/>
          <w:color w:val="000000"/>
          <w:sz w:val="28"/>
        </w:rPr>
        <w:t>
      Соңғы нәтиже: туризм индустриясы мен спортты одан әрi өркендету үшiн қажетті жағдайлар жасау;
</w:t>
      </w:r>
      <w:r>
        <w:br/>
      </w:r>
      <w:r>
        <w:rPr>
          <w:rFonts w:ascii="Times New Roman"/>
          <w:b w:val="false"/>
          <w:i w:val="false"/>
          <w:color w:val="000000"/>
          <w:sz w:val="28"/>
        </w:rPr>
        <w:t>
      туристiк кластерлердi дамыту үшiн iрi инвесторлар тарту;
</w:t>
      </w:r>
      <w:r>
        <w:br/>
      </w:r>
      <w:r>
        <w:rPr>
          <w:rFonts w:ascii="Times New Roman"/>
          <w:b w:val="false"/>
          <w:i w:val="false"/>
          <w:color w:val="000000"/>
          <w:sz w:val="28"/>
        </w:rPr>
        <w:t>
      әлемдiк спорт аренасында республика имиджiн көтерудi қамтамасыз ету;
</w:t>
      </w:r>
      <w:r>
        <w:br/>
      </w:r>
      <w:r>
        <w:rPr>
          <w:rFonts w:ascii="Times New Roman"/>
          <w:b w:val="false"/>
          <w:i w:val="false"/>
          <w:color w:val="000000"/>
          <w:sz w:val="28"/>
        </w:rPr>
        <w:t>
      мемлекеттiк тілдi оқуды 11,5% және ағылшын тiлiн оқуды - 10,9% қажеттілiгiн қамтамасыз ету.
</w:t>
      </w:r>
      <w:r>
        <w:br/>
      </w:r>
      <w:r>
        <w:rPr>
          <w:rFonts w:ascii="Times New Roman"/>
          <w:b w:val="false"/>
          <w:i w:val="false"/>
          <w:color w:val="000000"/>
          <w:sz w:val="28"/>
        </w:rPr>
        <w:t>
      Қаржы-экономикалық тиiмдiлiгi: орталық аппараттағы 1 мемлекеттiк қызметкердi ұстау үшiн кететiн шығынның орташа құны - 1423 мың теңге;
</w:t>
      </w:r>
      <w:r>
        <w:br/>
      </w:r>
      <w:r>
        <w:rPr>
          <w:rFonts w:ascii="Times New Roman"/>
          <w:b w:val="false"/>
          <w:i w:val="false"/>
          <w:color w:val="000000"/>
          <w:sz w:val="28"/>
        </w:rPr>
        <w:t>
      1 мемлекеттiк қызметшіге мемлекеттiк тiлдi оқытуға кететiн орташа шығынның құны - 22,1 мың теңге;
</w:t>
      </w:r>
      <w:r>
        <w:br/>
      </w:r>
      <w:r>
        <w:rPr>
          <w:rFonts w:ascii="Times New Roman"/>
          <w:b w:val="false"/>
          <w:i w:val="false"/>
          <w:color w:val="000000"/>
          <w:sz w:val="28"/>
        </w:rPr>
        <w:t>
      1 мемлекеттік қызметшіге мемлекеттік тiлдi оқытуға кететiн орташа шығынның құны - 23,2 мың теңге;
</w:t>
      </w:r>
      <w:r>
        <w:br/>
      </w:r>
      <w:r>
        <w:rPr>
          <w:rFonts w:ascii="Times New Roman"/>
          <w:b w:val="false"/>
          <w:i w:val="false"/>
          <w:color w:val="000000"/>
          <w:sz w:val="28"/>
        </w:rPr>
        <w:t>
      Уақтылығы: жасалған шарттарға сәйкес және белгiленген мерзiмде жоспарланған iс-шараларды орындау;
</w:t>
      </w:r>
      <w:r>
        <w:br/>
      </w:r>
      <w:r>
        <w:rPr>
          <w:rFonts w:ascii="Times New Roman"/>
          <w:b w:val="false"/>
          <w:i w:val="false"/>
          <w:color w:val="000000"/>
          <w:sz w:val="28"/>
        </w:rPr>
        <w:t>
      Сапасы: замана экономикалық жағдайларға және мемлекеттiк кәсiби қызмет талаптарына сәйкес мемлекеттік қызметкерлердiң кәсіптiк деңгейiн арттыру;
</w:t>
      </w:r>
      <w:r>
        <w:br/>
      </w:r>
      <w:r>
        <w:rPr>
          <w:rFonts w:ascii="Times New Roman"/>
          <w:b w:val="false"/>
          <w:i w:val="false"/>
          <w:color w:val="000000"/>
          <w:sz w:val="28"/>
        </w:rPr>
        <w:t>
      мемлекеттiк қызметшiлердiң кәсiби деңгейiн арттыру жолымен ұсынылатын қызметтердi жетiлдiру;
</w:t>
      </w:r>
      <w:r>
        <w:br/>
      </w:r>
      <w:r>
        <w:rPr>
          <w:rFonts w:ascii="Times New Roman"/>
          <w:b w:val="false"/>
          <w:i w:val="false"/>
          <w:color w:val="000000"/>
          <w:sz w:val="28"/>
        </w:rPr>
        <w:t>
      нормативтiк-құқықтық кесiмдердi бекiту - 100%.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72-2-қосымшамен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 Tуризм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"Спорт бойынша бiлiм беру объектiлерiн салу және қайта жаңарту"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942690 мың теңге (тоғыз жүз қырық екi миллион алты жүз тоқсан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"Дарынды балаларға арналған мектептердi мемлекеттiк қолдау мен дамыту туралы" 1996 жылғы 24 мамырдағы Қазақстан Республикасы Президентiнiң N 3002 
</w:t>
      </w:r>
      <w:r>
        <w:rPr>
          <w:rFonts w:ascii="Times New Roman"/>
          <w:b w:val="false"/>
          <w:i w:val="false"/>
          <w:color w:val="000000"/>
          <w:sz w:val="28"/>
        </w:rPr>
        <w:t xml:space="preserve"> өкiмi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спортты дамыту, халықаралық спорт ареналарында жоғары көрсеткiштерге жету.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дарынды балаларға таңдап алған спорт түрлерімен айналысу үшiн қолайлы жағдайлар жасау.
</w:t>
      </w:r>
      <w:r>
        <w:br/>
      </w:r>
      <w:r>
        <w:rPr>
          <w:rFonts w:ascii="Times New Roman"/>
          <w:b w:val="false"/>
          <w:i w:val="false"/>
          <w:color w:val="000000"/>
          <w:sz w:val="28"/>
        </w:rPr>
        <w:t>
</w:t>
      </w:r>
      <w:r>
        <w:rPr>
          <w:rFonts w:ascii="Times New Roman"/>
          <w:b/>
          <w:i w:val="false"/>
          <w:color w:val="000000"/>
          <w:sz w:val="28"/>
        </w:rPr>
        <w:t>
6. Бюджеттік бағдарламаны iске асыру жөнiндегі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r>
              <w:br/>
            </w:r>
            <w:r>
              <w:rPr>
                <w:rFonts w:ascii="Times New Roman"/>
                <w:b w:val="false"/>
                <w:i w:val="false"/>
                <w:color w:val="000000"/>
                <w:sz w:val="20"/>
              </w:rPr>
              <w:t>
бойынша
</w:t>
            </w:r>
            <w:r>
              <w:br/>
            </w:r>
            <w:r>
              <w:rPr>
                <w:rFonts w:ascii="Times New Roman"/>
                <w:b w:val="false"/>
                <w:i w:val="false"/>
                <w:color w:val="000000"/>
                <w:sz w:val="20"/>
              </w:rPr>
              <w:t>
білім
</w:t>
            </w:r>
            <w:r>
              <w:br/>
            </w:r>
            <w:r>
              <w:rPr>
                <w:rFonts w:ascii="Times New Roman"/>
                <w:b w:val="false"/>
                <w:i w:val="false"/>
                <w:color w:val="000000"/>
                <w:sz w:val="20"/>
              </w:rPr>
              <w:t>
беру
</w:t>
            </w:r>
            <w:r>
              <w:br/>
            </w:r>
            <w:r>
              <w:rPr>
                <w:rFonts w:ascii="Times New Roman"/>
                <w:b w:val="false"/>
                <w:i w:val="false"/>
                <w:color w:val="000000"/>
                <w:sz w:val="20"/>
              </w:rPr>
              <w:t>
объекті-
</w:t>
            </w:r>
            <w:r>
              <w:br/>
            </w:r>
            <w:r>
              <w:rPr>
                <w:rFonts w:ascii="Times New Roman"/>
                <w:b w:val="false"/>
                <w:i w:val="false"/>
                <w:color w:val="000000"/>
                <w:sz w:val="20"/>
              </w:rPr>
              <w:t>
лерін
</w:t>
            </w:r>
            <w:r>
              <w:br/>
            </w:r>
            <w:r>
              <w:rPr>
                <w:rFonts w:ascii="Times New Roman"/>
                <w:b w:val="false"/>
                <w:i w:val="false"/>
                <w:color w:val="000000"/>
                <w:sz w:val="20"/>
              </w:rPr>
              <w:t>
салу және
</w:t>
            </w:r>
            <w:r>
              <w:br/>
            </w:r>
            <w:r>
              <w:rPr>
                <w:rFonts w:ascii="Times New Roman"/>
                <w:b w:val="false"/>
                <w:i w:val="false"/>
                <w:color w:val="000000"/>
                <w:sz w:val="20"/>
              </w:rPr>
              <w:t>
қайта
</w:t>
            </w:r>
            <w:r>
              <w:br/>
            </w:r>
            <w:r>
              <w:rPr>
                <w:rFonts w:ascii="Times New Roman"/>
                <w:b w:val="false"/>
                <w:i w:val="false"/>
                <w:color w:val="000000"/>
                <w:sz w:val="20"/>
              </w:rPr>
              <w:t>
жаңарту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смета-
</w:t>
            </w:r>
            <w:r>
              <w:br/>
            </w:r>
            <w:r>
              <w:rPr>
                <w:rFonts w:ascii="Times New Roman"/>
                <w:b w:val="false"/>
                <w:i w:val="false"/>
                <w:color w:val="000000"/>
                <w:sz w:val="20"/>
              </w:rPr>
              <w:t>
жобалық құжаттамалар-
</w:t>
            </w:r>
            <w:r>
              <w:br/>
            </w:r>
            <w:r>
              <w:rPr>
                <w:rFonts w:ascii="Times New Roman"/>
                <w:b w:val="false"/>
                <w:i w:val="false"/>
                <w:color w:val="000000"/>
                <w:sz w:val="20"/>
              </w:rPr>
              <w:t>
ға (28.10.2003 ж. N
</w:t>
            </w:r>
            <w:r>
              <w:br/>
            </w:r>
            <w:r>
              <w:rPr>
                <w:rFonts w:ascii="Times New Roman"/>
                <w:b w:val="false"/>
                <w:i w:val="false"/>
                <w:color w:val="000000"/>
                <w:sz w:val="20"/>
              </w:rPr>
              <w:t>
7-475/2003 ж. жұмыс
</w:t>
            </w:r>
            <w:r>
              <w:br/>
            </w:r>
            <w:r>
              <w:rPr>
                <w:rFonts w:ascii="Times New Roman"/>
                <w:b w:val="false"/>
                <w:i w:val="false"/>
                <w:color w:val="000000"/>
                <w:sz w:val="20"/>
              </w:rPr>
              <w:t>
жобасы бойынша Мемса-
</w:t>
            </w:r>
            <w:r>
              <w:br/>
            </w:r>
            <w:r>
              <w:rPr>
                <w:rFonts w:ascii="Times New Roman"/>
                <w:b w:val="false"/>
                <w:i w:val="false"/>
                <w:color w:val="000000"/>
                <w:sz w:val="20"/>
              </w:rPr>
              <w:t>
раптаманың қорытынды-
</w:t>
            </w:r>
            <w:r>
              <w:br/>
            </w:r>
            <w:r>
              <w:rPr>
                <w:rFonts w:ascii="Times New Roman"/>
                <w:b w:val="false"/>
                <w:i w:val="false"/>
                <w:color w:val="000000"/>
                <w:sz w:val="20"/>
              </w:rPr>
              <w:t>
сы) сәйкес "Алматы
</w:t>
            </w:r>
            <w:r>
              <w:br/>
            </w:r>
            <w:r>
              <w:rPr>
                <w:rFonts w:ascii="Times New Roman"/>
                <w:b w:val="false"/>
                <w:i w:val="false"/>
                <w:color w:val="000000"/>
                <w:sz w:val="20"/>
              </w:rPr>
              <w:t>
қаласындағы "Шаңырақ"
</w:t>
            </w:r>
            <w:r>
              <w:br/>
            </w:r>
            <w:r>
              <w:rPr>
                <w:rFonts w:ascii="Times New Roman"/>
                <w:b w:val="false"/>
                <w:i w:val="false"/>
                <w:color w:val="000000"/>
                <w:sz w:val="20"/>
              </w:rPr>
              <w:t>
ықшам ауданында
</w:t>
            </w:r>
            <w:r>
              <w:br/>
            </w:r>
            <w:r>
              <w:rPr>
                <w:rFonts w:ascii="Times New Roman"/>
                <w:b w:val="false"/>
                <w:i w:val="false"/>
                <w:color w:val="000000"/>
                <w:sz w:val="20"/>
              </w:rPr>
              <w:t>
спортта дарынды бала-
</w:t>
            </w:r>
            <w:r>
              <w:br/>
            </w:r>
            <w:r>
              <w:rPr>
                <w:rFonts w:ascii="Times New Roman"/>
                <w:b w:val="false"/>
                <w:i w:val="false"/>
                <w:color w:val="000000"/>
                <w:sz w:val="20"/>
              </w:rPr>
              <w:t>
ларға арналған рес-
</w:t>
            </w:r>
            <w:r>
              <w:br/>
            </w:r>
            <w:r>
              <w:rPr>
                <w:rFonts w:ascii="Times New Roman"/>
                <w:b w:val="false"/>
                <w:i w:val="false"/>
                <w:color w:val="000000"/>
                <w:sz w:val="20"/>
              </w:rPr>
              <w:t>
публикалық мектеп-
</w:t>
            </w:r>
            <w:r>
              <w:br/>
            </w:r>
            <w:r>
              <w:rPr>
                <w:rFonts w:ascii="Times New Roman"/>
                <w:b w:val="false"/>
                <w:i w:val="false"/>
                <w:color w:val="000000"/>
                <w:sz w:val="20"/>
              </w:rPr>
              <w:t>
интернатының құрылы-
</w:t>
            </w:r>
            <w:r>
              <w:br/>
            </w:r>
            <w:r>
              <w:rPr>
                <w:rFonts w:ascii="Times New Roman"/>
                <w:b w:val="false"/>
                <w:i w:val="false"/>
                <w:color w:val="000000"/>
                <w:sz w:val="20"/>
              </w:rPr>
              <w:t>
сын салу" инвестиция-
</w:t>
            </w:r>
            <w:r>
              <w:br/>
            </w:r>
            <w:r>
              <w:rPr>
                <w:rFonts w:ascii="Times New Roman"/>
                <w:b w:val="false"/>
                <w:i w:val="false"/>
                <w:color w:val="000000"/>
                <w:sz w:val="20"/>
              </w:rPr>
              <w:t>
лық жобасын іске
</w:t>
            </w:r>
            <w:r>
              <w:br/>
            </w:r>
            <w:r>
              <w:rPr>
                <w:rFonts w:ascii="Times New Roman"/>
                <w:b w:val="false"/>
                <w:i w:val="false"/>
                <w:color w:val="000000"/>
                <w:sz w:val="20"/>
              </w:rPr>
              <w:t>
асыру және құрылыстың
</w:t>
            </w:r>
            <w:r>
              <w:br/>
            </w:r>
            <w:r>
              <w:rPr>
                <w:rFonts w:ascii="Times New Roman"/>
                <w:b w:val="false"/>
                <w:i w:val="false"/>
                <w:color w:val="000000"/>
                <w:sz w:val="20"/>
              </w:rPr>
              <w:t>
жүру барысына техни-
</w:t>
            </w:r>
            <w:r>
              <w:br/>
            </w:r>
            <w:r>
              <w:rPr>
                <w:rFonts w:ascii="Times New Roman"/>
                <w:b w:val="false"/>
                <w:i w:val="false"/>
                <w:color w:val="000000"/>
                <w:sz w:val="20"/>
              </w:rPr>
              <w:t>
калық қадағалау
</w:t>
            </w:r>
            <w:r>
              <w:br/>
            </w:r>
            <w:r>
              <w:rPr>
                <w:rFonts w:ascii="Times New Roman"/>
                <w:b w:val="false"/>
                <w:i w:val="false"/>
                <w:color w:val="000000"/>
                <w:sz w:val="20"/>
              </w:rPr>
              <w:t>
жүргізу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Алматы қаласындағы "Шаңырақ" ықшам ауданында 400 орындық республикалық мектеп-интернаттың құрылысын аяқтау.
</w:t>
      </w:r>
      <w:r>
        <w:br/>
      </w:r>
      <w:r>
        <w:rPr>
          <w:rFonts w:ascii="Times New Roman"/>
          <w:b w:val="false"/>
          <w:i w:val="false"/>
          <w:color w:val="000000"/>
          <w:sz w:val="28"/>
        </w:rPr>
        <w:t>
      Соңғы нәтиже: спорттағы дарынды балаларға арналған объектiлердi қолданысқа енгiзу және спортпен айналысуға, жаттығуға жағдай жасау.
</w:t>
      </w:r>
      <w:r>
        <w:br/>
      </w:r>
      <w:r>
        <w:rPr>
          <w:rFonts w:ascii="Times New Roman"/>
          <w:b w:val="false"/>
          <w:i w:val="false"/>
          <w:color w:val="000000"/>
          <w:sz w:val="28"/>
        </w:rPr>
        <w:t>
      Қаржы-экономикалық нәтиже: жобаларды жүзеге асырудың тиiмдiлiгiн талдау нәтижелерi бойынша.
</w:t>
      </w:r>
      <w:r>
        <w:br/>
      </w:r>
      <w:r>
        <w:rPr>
          <w:rFonts w:ascii="Times New Roman"/>
          <w:b w:val="false"/>
          <w:i w:val="false"/>
          <w:color w:val="000000"/>
          <w:sz w:val="28"/>
        </w:rPr>
        <w:t>
      Уақтылығы: келiсiм шарттар бойынша жоспарланған жұмыстарды орындау.
</w:t>
      </w:r>
      <w:r>
        <w:br/>
      </w:r>
      <w:r>
        <w:rPr>
          <w:rFonts w:ascii="Times New Roman"/>
          <w:b w:val="false"/>
          <w:i w:val="false"/>
          <w:color w:val="000000"/>
          <w:sz w:val="28"/>
        </w:rPr>
        <w:t>
      Сапасы: заңдылық пен құрылыстық нормалардың талаптарына сай.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72-3-қосымшамен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 Tуризм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"Спортта дарындылық көрсеткен балаларды оқыту және тәрбиелеу"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674184 мың теңге (алты жүз жетпiс төрт миллион бiр жүз сексен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1999 жылғы 7 маусымдағы "Бiлiм туралы" Заңының 
</w:t>
      </w:r>
      <w:r>
        <w:rPr>
          <w:rFonts w:ascii="Times New Roman"/>
          <w:b w:val="false"/>
          <w:i w:val="false"/>
          <w:color w:val="000000"/>
          <w:sz w:val="28"/>
        </w:rPr>
        <w:t xml:space="preserve"> 18 және </w:t>
      </w:r>
      <w:r>
        <w:rPr>
          <w:rFonts w:ascii="Times New Roman"/>
          <w:b w:val="false"/>
          <w:i w:val="false"/>
          <w:color w:val="000000"/>
          <w:sz w:val="28"/>
        </w:rPr>
        <w:t>
</w:t>
      </w:r>
      <w:r>
        <w:rPr>
          <w:rFonts w:ascii="Times New Roman"/>
          <w:b w:val="false"/>
          <w:i w:val="false"/>
          <w:color w:val="000000"/>
          <w:sz w:val="28"/>
        </w:rPr>
        <w:t xml:space="preserve"> 24-баптары </w:t>
      </w:r>
      <w:r>
        <w:rPr>
          <w:rFonts w:ascii="Times New Roman"/>
          <w:b w:val="false"/>
          <w:i w:val="false"/>
          <w:color w:val="000000"/>
          <w:sz w:val="28"/>
        </w:rPr>
        <w:t>
; "Дене шынықтыру және спорт туралы" 1999 жылғы 2 желтоқсандағы Заңының 
</w:t>
      </w:r>
      <w:r>
        <w:rPr>
          <w:rFonts w:ascii="Times New Roman"/>
          <w:b w:val="false"/>
          <w:i w:val="false"/>
          <w:color w:val="000000"/>
          <w:sz w:val="28"/>
        </w:rPr>
        <w:t xml:space="preserve"> 16 және </w:t>
      </w:r>
      <w:r>
        <w:rPr>
          <w:rFonts w:ascii="Times New Roman"/>
          <w:b w:val="false"/>
          <w:i w:val="false"/>
          <w:color w:val="000000"/>
          <w:sz w:val="28"/>
        </w:rPr>
        <w:t>
</w:t>
      </w:r>
      <w:r>
        <w:rPr>
          <w:rFonts w:ascii="Times New Roman"/>
          <w:b w:val="false"/>
          <w:i w:val="false"/>
          <w:color w:val="000000"/>
          <w:sz w:val="28"/>
        </w:rPr>
        <w:t xml:space="preserve"> 17-баптары </w:t>
      </w:r>
      <w:r>
        <w:rPr>
          <w:rFonts w:ascii="Times New Roman"/>
          <w:b w:val="false"/>
          <w:i w:val="false"/>
          <w:color w:val="000000"/>
          <w:sz w:val="28"/>
        </w:rPr>
        <w:t>
; "Шығыс Қазақстан облысындағы Лениногорск қаласын қайта атау туралы" Қазақстан Республикасы Президентiнiң 2002 жылғы 28 маусымдағы N 900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Yкiметiнiң "Спортта дарынды балаларға арналған мектептердi мемлекеттiк қолдау және дамыту туралы" Қазақстан Республикасы Президентiнiң Өкiмiн жүзеге асыру жөнiндегi шаралар туралы" 1996 жылғы 16 қыркүйектегi N 1125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Туризм және спорт жөнiндегi агенттiгiнiң "Лениногорск қаласындағы спортта дарынды балаларға арналған республикалық мектеп-интернаты" мемлекеттiк мекемесiн құру туралы" Қазақстан Республикасы Үкіметінің 2002 жылғы 19 маусымдағы N 673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Туризм және спорт жөнiндегi агенттігінің кейбір республикалық мемлекеттік қазыналық кәсіпорындарының мәселелері" туралы Қазақстан Республикасы Үкіметінің 2003 жылғы 30 маусымдағы 
</w:t>
      </w:r>
      <w:r>
        <w:rPr>
          <w:rFonts w:ascii="Times New Roman"/>
          <w:b w:val="false"/>
          <w:i w:val="false"/>
          <w:color w:val="000000"/>
          <w:sz w:val="28"/>
        </w:rPr>
        <w:t xml:space="preserve"> N 629 </w:t>
      </w:r>
      <w:r>
        <w:rPr>
          <w:rFonts w:ascii="Times New Roman"/>
          <w:b w:val="false"/>
          <w:i w:val="false"/>
          <w:color w:val="000000"/>
          <w:sz w:val="28"/>
        </w:rPr>
        <w:t>
 және "Қазақстан Республикасы орталық атқарушы органдарына ведомстволық бағынысты мемлекеттік мекемелердің штат саны лимитін бекіту туралы" 2005 жылғы 5 наурыздағы 
</w:t>
      </w:r>
      <w:r>
        <w:rPr>
          <w:rFonts w:ascii="Times New Roman"/>
          <w:b w:val="false"/>
          <w:i w:val="false"/>
          <w:color w:val="000000"/>
          <w:sz w:val="28"/>
        </w:rPr>
        <w:t xml:space="preserve"> N 214 </w:t>
      </w:r>
      <w:r>
        <w:rPr>
          <w:rFonts w:ascii="Times New Roman"/>
          <w:b w:val="false"/>
          <w:i w:val="false"/>
          <w:color w:val="000000"/>
          <w:sz w:val="28"/>
        </w:rPr>
        <w:t>
 қаулылары; ҚР Әділет министрлігінде 2002 жылғы 11 қазанда 
</w:t>
      </w:r>
      <w:r>
        <w:rPr>
          <w:rFonts w:ascii="Times New Roman"/>
          <w:b w:val="false"/>
          <w:i w:val="false"/>
          <w:color w:val="000000"/>
          <w:sz w:val="28"/>
        </w:rPr>
        <w:t xml:space="preserve"> N 2007 </w:t>
      </w:r>
      <w:r>
        <w:rPr>
          <w:rFonts w:ascii="Times New Roman"/>
          <w:b w:val="false"/>
          <w:i w:val="false"/>
          <w:color w:val="000000"/>
          <w:sz w:val="28"/>
        </w:rPr>
        <w:t>
 болып тіркелген Қазақстан Республикасы Туризм және спорт жөніндегі агенттігінің "Спорттық iс-шараларға қатысушылардың тамақтану нормаларын белгiлеу туралы" 2002 жылғы 11 қыркүйектегi N 06-2-2/208 және ҚР Әдiлет министрлiгiнде 2002 жылғы 11 қазанда 
</w:t>
      </w:r>
      <w:r>
        <w:rPr>
          <w:rFonts w:ascii="Times New Roman"/>
          <w:b w:val="false"/>
          <w:i w:val="false"/>
          <w:color w:val="000000"/>
          <w:sz w:val="28"/>
        </w:rPr>
        <w:t xml:space="preserve"> N 2008 </w:t>
      </w:r>
      <w:r>
        <w:rPr>
          <w:rFonts w:ascii="Times New Roman"/>
          <w:b w:val="false"/>
          <w:i w:val="false"/>
          <w:color w:val="000000"/>
          <w:sz w:val="28"/>
        </w:rPr>
        <w:t>
 болып тiркелген "Спорттық iс-шаралардың қатысушыларын фармакологиялық қалпына келтiру құралдарымен, витаминдермен және белоктық-глюкозалық препараттармен қамтамасыз ету туралы" 2002 жылғы 11 қазандағы N 06-2-2/209 бұйрықтары.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әрбiр оқушының жеке қабiлетiн дамыту, олимпиадалық спорт түрлерi бойынша Қазақстан Республикасы құрама командаларына мүшелердi, үмiткерлердi және халықаралық деңгейдегi бiлiктiлiгi жоғары спортшыларды дайындау.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оқушылардың таңдаған спорт түрлерiмен шұғылдануы үшiн қолайлы жағдайлар жасау, сапалы оқу-жаттығу процесi мен жаттығу сабақтарын ұйымдастыру, олардың денсаулығын нығайтуға және жан-жақты физикалық жетiлуге бағытталған жастар арасында дене шынықтыру-сауықтыру және тәрбие жұмыстарын жүзеге асыру, олимпиадалық спорт түрлерi бойынша Қазақстан Республикасының құрама командаларын спортшылармен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Спортта
</w:t>
            </w:r>
            <w:r>
              <w:br/>
            </w:r>
            <w:r>
              <w:rPr>
                <w:rFonts w:ascii="Times New Roman"/>
                <w:b w:val="false"/>
                <w:i w:val="false"/>
                <w:color w:val="000000"/>
                <w:sz w:val="20"/>
              </w:rPr>
              <w:t>
дарынды-
</w:t>
            </w:r>
            <w:r>
              <w:br/>
            </w:r>
            <w:r>
              <w:rPr>
                <w:rFonts w:ascii="Times New Roman"/>
                <w:b w:val="false"/>
                <w:i w:val="false"/>
                <w:color w:val="000000"/>
                <w:sz w:val="20"/>
              </w:rPr>
              <w:t>
лық
</w:t>
            </w:r>
            <w:r>
              <w:br/>
            </w:r>
            <w:r>
              <w:rPr>
                <w:rFonts w:ascii="Times New Roman"/>
                <w:b w:val="false"/>
                <w:i w:val="false"/>
                <w:color w:val="000000"/>
                <w:sz w:val="20"/>
              </w:rPr>
              <w:t>
көрсеткен
</w:t>
            </w:r>
            <w:r>
              <w:br/>
            </w:r>
            <w:r>
              <w:rPr>
                <w:rFonts w:ascii="Times New Roman"/>
                <w:b w:val="false"/>
                <w:i w:val="false"/>
                <w:color w:val="000000"/>
                <w:sz w:val="20"/>
              </w:rPr>
              <w:t>
балаларды
</w:t>
            </w:r>
            <w:r>
              <w:br/>
            </w:r>
            <w:r>
              <w:rPr>
                <w:rFonts w:ascii="Times New Roman"/>
                <w:b w:val="false"/>
                <w:i w:val="false"/>
                <w:color w:val="000000"/>
                <w:sz w:val="20"/>
              </w:rPr>
              <w:t>
оқыту
</w:t>
            </w:r>
            <w:r>
              <w:br/>
            </w:r>
            <w:r>
              <w:rPr>
                <w:rFonts w:ascii="Times New Roman"/>
                <w:b w:val="false"/>
                <w:i w:val="false"/>
                <w:color w:val="000000"/>
                <w:sz w:val="20"/>
              </w:rPr>
              <w:t>
және
</w:t>
            </w:r>
            <w:r>
              <w:br/>
            </w:r>
            <w:r>
              <w:rPr>
                <w:rFonts w:ascii="Times New Roman"/>
                <w:b w:val="false"/>
                <w:i w:val="false"/>
                <w:color w:val="000000"/>
                <w:sz w:val="20"/>
              </w:rPr>
              <w:t>
тәрбиелеу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жалпыға
</w:t>
            </w:r>
            <w:r>
              <w:br/>
            </w:r>
            <w:r>
              <w:rPr>
                <w:rFonts w:ascii="Times New Roman"/>
                <w:b w:val="false"/>
                <w:i w:val="false"/>
                <w:color w:val="000000"/>
                <w:sz w:val="20"/>
              </w:rPr>
              <w:t>
бірдей білім беру
</w:t>
            </w:r>
            <w:r>
              <w:br/>
            </w:r>
            <w:r>
              <w:rPr>
                <w:rFonts w:ascii="Times New Roman"/>
                <w:b w:val="false"/>
                <w:i w:val="false"/>
                <w:color w:val="000000"/>
                <w:sz w:val="20"/>
              </w:rPr>
              <w:t>
стандарттарына сәйкес
</w:t>
            </w:r>
            <w:r>
              <w:br/>
            </w:r>
            <w:r>
              <w:rPr>
                <w:rFonts w:ascii="Times New Roman"/>
                <w:b w:val="false"/>
                <w:i w:val="false"/>
                <w:color w:val="000000"/>
                <w:sz w:val="20"/>
              </w:rPr>
              <w:t>
оқу процесін өткізу
</w:t>
            </w:r>
            <w:r>
              <w:br/>
            </w:r>
            <w:r>
              <w:rPr>
                <w:rFonts w:ascii="Times New Roman"/>
                <w:b w:val="false"/>
                <w:i w:val="false"/>
                <w:color w:val="000000"/>
                <w:sz w:val="20"/>
              </w:rPr>
              <w:t>
және дарынды балалар-
</w:t>
            </w:r>
            <w:r>
              <w:br/>
            </w:r>
            <w:r>
              <w:rPr>
                <w:rFonts w:ascii="Times New Roman"/>
                <w:b w:val="false"/>
                <w:i w:val="false"/>
                <w:color w:val="000000"/>
                <w:sz w:val="20"/>
              </w:rPr>
              <w:t>
мен таңдаған спорт
</w:t>
            </w:r>
            <w:r>
              <w:br/>
            </w:r>
            <w:r>
              <w:rPr>
                <w:rFonts w:ascii="Times New Roman"/>
                <w:b w:val="false"/>
                <w:i w:val="false"/>
                <w:color w:val="000000"/>
                <w:sz w:val="20"/>
              </w:rPr>
              <w:t>
түрлері бойынша толық
</w:t>
            </w:r>
            <w:r>
              <w:br/>
            </w:r>
            <w:r>
              <w:rPr>
                <w:rFonts w:ascii="Times New Roman"/>
                <w:b w:val="false"/>
                <w:i w:val="false"/>
                <w:color w:val="000000"/>
                <w:sz w:val="20"/>
              </w:rPr>
              <w:t>
көлемінде жыл бойы
</w:t>
            </w:r>
            <w:r>
              <w:br/>
            </w:r>
            <w:r>
              <w:rPr>
                <w:rFonts w:ascii="Times New Roman"/>
                <w:b w:val="false"/>
                <w:i w:val="false"/>
                <w:color w:val="000000"/>
                <w:sz w:val="20"/>
              </w:rPr>
              <w:t>
оқу-жаттығу сабақта-
</w:t>
            </w:r>
            <w:r>
              <w:br/>
            </w:r>
            <w:r>
              <w:rPr>
                <w:rFonts w:ascii="Times New Roman"/>
                <w:b w:val="false"/>
                <w:i w:val="false"/>
                <w:color w:val="000000"/>
                <w:sz w:val="20"/>
              </w:rPr>
              <w:t>
рын өткізу. 
</w:t>
            </w:r>
            <w:r>
              <w:br/>
            </w:r>
            <w:r>
              <w:rPr>
                <w:rFonts w:ascii="Times New Roman"/>
                <w:b w:val="false"/>
                <w:i w:val="false"/>
                <w:color w:val="000000"/>
                <w:sz w:val="20"/>
              </w:rPr>
              <w:t>
Спорт резерві мен
</w:t>
            </w:r>
            <w:r>
              <w:br/>
            </w:r>
            <w:r>
              <w:rPr>
                <w:rFonts w:ascii="Times New Roman"/>
                <w:b w:val="false"/>
                <w:i w:val="false"/>
                <w:color w:val="000000"/>
                <w:sz w:val="20"/>
              </w:rPr>
              <w:t>
халықаралық дәрежеде-
</w:t>
            </w:r>
            <w:r>
              <w:br/>
            </w:r>
            <w:r>
              <w:rPr>
                <w:rFonts w:ascii="Times New Roman"/>
                <w:b w:val="false"/>
                <w:i w:val="false"/>
                <w:color w:val="000000"/>
                <w:sz w:val="20"/>
              </w:rPr>
              <w:t>
гі спортшыларды
</w:t>
            </w:r>
            <w:r>
              <w:br/>
            </w:r>
            <w:r>
              <w:rPr>
                <w:rFonts w:ascii="Times New Roman"/>
                <w:b w:val="false"/>
                <w:i w:val="false"/>
                <w:color w:val="000000"/>
                <w:sz w:val="20"/>
              </w:rPr>
              <w:t>
даярлау.
</w:t>
            </w:r>
            <w:r>
              <w:br/>
            </w:r>
            <w:r>
              <w:rPr>
                <w:rFonts w:ascii="Times New Roman"/>
                <w:b w:val="false"/>
                <w:i w:val="false"/>
                <w:color w:val="000000"/>
                <w:sz w:val="20"/>
              </w:rPr>
              <w:t>
Спорттық іс-шараларға
</w:t>
            </w:r>
            <w:r>
              <w:br/>
            </w:r>
            <w:r>
              <w:rPr>
                <w:rFonts w:ascii="Times New Roman"/>
                <w:b w:val="false"/>
                <w:i w:val="false"/>
                <w:color w:val="000000"/>
                <w:sz w:val="20"/>
              </w:rPr>
              <w:t>
қатысу.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Спорт
</w:t>
            </w:r>
            <w:r>
              <w:br/>
            </w:r>
            <w:r>
              <w:rPr>
                <w:rFonts w:ascii="Times New Roman"/>
                <w:b w:val="false"/>
                <w:i w:val="false"/>
                <w:color w:val="000000"/>
                <w:sz w:val="20"/>
              </w:rPr>
              <w:t>
комитеті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спортқа
</w:t>
            </w:r>
            <w:r>
              <w:br/>
            </w:r>
            <w:r>
              <w:rPr>
                <w:rFonts w:ascii="Times New Roman"/>
                <w:b w:val="false"/>
                <w:i w:val="false"/>
                <w:color w:val="000000"/>
                <w:sz w:val="20"/>
              </w:rPr>
              <w:t>
дарынды
</w:t>
            </w:r>
            <w:r>
              <w:br/>
            </w:r>
            <w:r>
              <w:rPr>
                <w:rFonts w:ascii="Times New Roman"/>
                <w:b w:val="false"/>
                <w:i w:val="false"/>
                <w:color w:val="000000"/>
                <w:sz w:val="20"/>
              </w:rPr>
              <w:t>
балаларға
</w:t>
            </w:r>
            <w:r>
              <w:br/>
            </w:r>
            <w:r>
              <w:rPr>
                <w:rFonts w:ascii="Times New Roman"/>
                <w:b w:val="false"/>
                <w:i w:val="false"/>
                <w:color w:val="000000"/>
                <w:sz w:val="20"/>
              </w:rPr>
              <w:t>
арналған
</w:t>
            </w:r>
            <w:r>
              <w:br/>
            </w:r>
            <w:r>
              <w:rPr>
                <w:rFonts w:ascii="Times New Roman"/>
                <w:b w:val="false"/>
                <w:i w:val="false"/>
                <w:color w:val="000000"/>
                <w:sz w:val="20"/>
              </w:rPr>
              <w:t>
мектеп-
</w:t>
            </w:r>
            <w:r>
              <w:br/>
            </w:r>
            <w:r>
              <w:rPr>
                <w:rFonts w:ascii="Times New Roman"/>
                <w:b w:val="false"/>
                <w:i w:val="false"/>
                <w:color w:val="000000"/>
                <w:sz w:val="20"/>
              </w:rPr>
              <w:t>
интернат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құралдарды
</w:t>
            </w:r>
            <w:r>
              <w:br/>
            </w:r>
            <w:r>
              <w:rPr>
                <w:rFonts w:ascii="Times New Roman"/>
                <w:b w:val="false"/>
                <w:i w:val="false"/>
                <w:color w:val="000000"/>
                <w:sz w:val="20"/>
              </w:rPr>
              <w:t>
сатып алу.
</w:t>
            </w:r>
            <w:r>
              <w:br/>
            </w:r>
            <w:r>
              <w:rPr>
                <w:rFonts w:ascii="Times New Roman"/>
                <w:b w:val="false"/>
                <w:i w:val="false"/>
                <w:color w:val="000000"/>
                <w:sz w:val="20"/>
              </w:rPr>
              <w:t>
Мемлекеттік сараптама
</w:t>
            </w:r>
            <w:r>
              <w:br/>
            </w:r>
            <w:r>
              <w:rPr>
                <w:rFonts w:ascii="Times New Roman"/>
                <w:b w:val="false"/>
                <w:i w:val="false"/>
                <w:color w:val="000000"/>
                <w:sz w:val="20"/>
              </w:rPr>
              <w:t>
қорытындысы мен жоба-
</w:t>
            </w:r>
            <w:r>
              <w:br/>
            </w:r>
            <w:r>
              <w:rPr>
                <w:rFonts w:ascii="Times New Roman"/>
                <w:b w:val="false"/>
                <w:i w:val="false"/>
                <w:color w:val="000000"/>
                <w:sz w:val="20"/>
              </w:rPr>
              <w:t>
лық құжат негізінде
</w:t>
            </w:r>
            <w:r>
              <w:br/>
            </w:r>
            <w:r>
              <w:rPr>
                <w:rFonts w:ascii="Times New Roman"/>
                <w:b w:val="false"/>
                <w:i w:val="false"/>
                <w:color w:val="000000"/>
                <w:sz w:val="20"/>
              </w:rPr>
              <w:t>
күрделі жөндеу
</w:t>
            </w:r>
            <w:r>
              <w:br/>
            </w:r>
            <w:r>
              <w:rPr>
                <w:rFonts w:ascii="Times New Roman"/>
                <w:b w:val="false"/>
                <w:i w:val="false"/>
                <w:color w:val="000000"/>
                <w:sz w:val="20"/>
              </w:rPr>
              <w:t>
жүргізу.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Спортта
</w:t>
            </w:r>
            <w:r>
              <w:br/>
            </w:r>
            <w:r>
              <w:rPr>
                <w:rFonts w:ascii="Times New Roman"/>
                <w:b w:val="false"/>
                <w:i w:val="false"/>
                <w:color w:val="000000"/>
                <w:sz w:val="20"/>
              </w:rPr>
              <w:t>
дарынды
</w:t>
            </w:r>
            <w:r>
              <w:br/>
            </w:r>
            <w:r>
              <w:rPr>
                <w:rFonts w:ascii="Times New Roman"/>
                <w:b w:val="false"/>
                <w:i w:val="false"/>
                <w:color w:val="000000"/>
                <w:sz w:val="20"/>
              </w:rPr>
              <w:t>
балаларға
</w:t>
            </w:r>
            <w:r>
              <w:br/>
            </w:r>
            <w:r>
              <w:rPr>
                <w:rFonts w:ascii="Times New Roman"/>
                <w:b w:val="false"/>
                <w:i w:val="false"/>
                <w:color w:val="000000"/>
                <w:sz w:val="20"/>
              </w:rPr>
              <w:t>
арналған
</w:t>
            </w:r>
            <w:r>
              <w:br/>
            </w:r>
            <w:r>
              <w:rPr>
                <w:rFonts w:ascii="Times New Roman"/>
                <w:b w:val="false"/>
                <w:i w:val="false"/>
                <w:color w:val="000000"/>
                <w:sz w:val="20"/>
              </w:rPr>
              <w:t>
Қ.Мұңайт-
</w:t>
            </w:r>
            <w:r>
              <w:br/>
            </w:r>
            <w:r>
              <w:rPr>
                <w:rFonts w:ascii="Times New Roman"/>
                <w:b w:val="false"/>
                <w:i w:val="false"/>
                <w:color w:val="000000"/>
                <w:sz w:val="20"/>
              </w:rPr>
              <w:t>
пасов
</w:t>
            </w:r>
            <w:r>
              <w:br/>
            </w:r>
            <w:r>
              <w:rPr>
                <w:rFonts w:ascii="Times New Roman"/>
                <w:b w:val="false"/>
                <w:i w:val="false"/>
                <w:color w:val="000000"/>
                <w:sz w:val="20"/>
              </w:rPr>
              <w:t>
атындағы 
</w:t>
            </w:r>
            <w:r>
              <w:br/>
            </w: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мектеп-
</w:t>
            </w:r>
            <w:r>
              <w:br/>
            </w:r>
            <w:r>
              <w:rPr>
                <w:rFonts w:ascii="Times New Roman"/>
                <w:b w:val="false"/>
                <w:i w:val="false"/>
                <w:color w:val="000000"/>
                <w:sz w:val="20"/>
              </w:rPr>
              <w:t>
интернат
</w:t>
            </w:r>
            <w:r>
              <w:br/>
            </w:r>
            <w:r>
              <w:rPr>
                <w:rFonts w:ascii="Times New Roman"/>
                <w:b w:val="false"/>
                <w:i w:val="false"/>
                <w:color w:val="000000"/>
                <w:sz w:val="20"/>
              </w:rPr>
              <w:t>
</w:t>
            </w:r>
            <w:r>
              <w:br/>
            </w:r>
            <w:r>
              <w:rPr>
                <w:rFonts w:ascii="Times New Roman"/>
                <w:b w:val="false"/>
                <w:i w:val="false"/>
                <w:color w:val="000000"/>
                <w:sz w:val="20"/>
              </w:rPr>
              <w:t>
Спортта
</w:t>
            </w:r>
            <w:r>
              <w:br/>
            </w:r>
            <w:r>
              <w:rPr>
                <w:rFonts w:ascii="Times New Roman"/>
                <w:b w:val="false"/>
                <w:i w:val="false"/>
                <w:color w:val="000000"/>
                <w:sz w:val="20"/>
              </w:rPr>
              <w:t>
дарынды
</w:t>
            </w:r>
            <w:r>
              <w:br/>
            </w:r>
            <w:r>
              <w:rPr>
                <w:rFonts w:ascii="Times New Roman"/>
                <w:b w:val="false"/>
                <w:i w:val="false"/>
                <w:color w:val="000000"/>
                <w:sz w:val="20"/>
              </w:rPr>
              <w:t>
балаларға
</w:t>
            </w:r>
            <w:r>
              <w:br/>
            </w:r>
            <w:r>
              <w:rPr>
                <w:rFonts w:ascii="Times New Roman"/>
                <w:b w:val="false"/>
                <w:i w:val="false"/>
                <w:color w:val="000000"/>
                <w:sz w:val="20"/>
              </w:rPr>
              <w:t>
арналған
</w:t>
            </w:r>
            <w:r>
              <w:br/>
            </w:r>
            <w:r>
              <w:rPr>
                <w:rFonts w:ascii="Times New Roman"/>
                <w:b w:val="false"/>
                <w:i w:val="false"/>
                <w:color w:val="000000"/>
                <w:sz w:val="20"/>
              </w:rPr>
              <w:t>
Қ.Ахметов
</w:t>
            </w:r>
            <w:r>
              <w:br/>
            </w:r>
            <w:r>
              <w:rPr>
                <w:rFonts w:ascii="Times New Roman"/>
                <w:b w:val="false"/>
                <w:i w:val="false"/>
                <w:color w:val="000000"/>
                <w:sz w:val="20"/>
              </w:rPr>
              <w:t>
атындағы
</w:t>
            </w:r>
            <w:r>
              <w:br/>
            </w: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мектеп-
</w:t>
            </w:r>
            <w:r>
              <w:br/>
            </w:r>
            <w:r>
              <w:rPr>
                <w:rFonts w:ascii="Times New Roman"/>
                <w:b w:val="false"/>
                <w:i w:val="false"/>
                <w:color w:val="000000"/>
                <w:sz w:val="20"/>
              </w:rPr>
              <w:t>
интернат
</w:t>
            </w:r>
            <w:r>
              <w:br/>
            </w:r>
            <w:r>
              <w:rPr>
                <w:rFonts w:ascii="Times New Roman"/>
                <w:b w:val="false"/>
                <w:i w:val="false"/>
                <w:color w:val="000000"/>
                <w:sz w:val="20"/>
              </w:rPr>
              <w:t>
</w:t>
            </w:r>
            <w:r>
              <w:br/>
            </w:r>
            <w:r>
              <w:rPr>
                <w:rFonts w:ascii="Times New Roman"/>
                <w:b w:val="false"/>
                <w:i w:val="false"/>
                <w:color w:val="000000"/>
                <w:sz w:val="20"/>
              </w:rPr>
              <w:t>
Риддер
</w:t>
            </w:r>
            <w:r>
              <w:br/>
            </w:r>
            <w:r>
              <w:rPr>
                <w:rFonts w:ascii="Times New Roman"/>
                <w:b w:val="false"/>
                <w:i w:val="false"/>
                <w:color w:val="000000"/>
                <w:sz w:val="20"/>
              </w:rPr>
              <w:t>
қаласын-
</w:t>
            </w:r>
            <w:r>
              <w:br/>
            </w:r>
            <w:r>
              <w:rPr>
                <w:rFonts w:ascii="Times New Roman"/>
                <w:b w:val="false"/>
                <w:i w:val="false"/>
                <w:color w:val="000000"/>
                <w:sz w:val="20"/>
              </w:rPr>
              <w:t>
дағы
</w:t>
            </w:r>
            <w:r>
              <w:br/>
            </w:r>
            <w:r>
              <w:rPr>
                <w:rFonts w:ascii="Times New Roman"/>
                <w:b w:val="false"/>
                <w:i w:val="false"/>
                <w:color w:val="000000"/>
                <w:sz w:val="20"/>
              </w:rPr>
              <w:t>
спортта
</w:t>
            </w:r>
            <w:r>
              <w:br/>
            </w:r>
            <w:r>
              <w:rPr>
                <w:rFonts w:ascii="Times New Roman"/>
                <w:b w:val="false"/>
                <w:i w:val="false"/>
                <w:color w:val="000000"/>
                <w:sz w:val="20"/>
              </w:rPr>
              <w:t>
дарынды
</w:t>
            </w:r>
            <w:r>
              <w:br/>
            </w:r>
            <w:r>
              <w:rPr>
                <w:rFonts w:ascii="Times New Roman"/>
                <w:b w:val="false"/>
                <w:i w:val="false"/>
                <w:color w:val="000000"/>
                <w:sz w:val="20"/>
              </w:rPr>
              <w:t>
балаларға
</w:t>
            </w:r>
            <w:r>
              <w:br/>
            </w:r>
            <w:r>
              <w:rPr>
                <w:rFonts w:ascii="Times New Roman"/>
                <w:b w:val="false"/>
                <w:i w:val="false"/>
                <w:color w:val="000000"/>
                <w:sz w:val="20"/>
              </w:rPr>
              <w:t>
арналған
</w:t>
            </w:r>
            <w:r>
              <w:br/>
            </w:r>
            <w:r>
              <w:rPr>
                <w:rFonts w:ascii="Times New Roman"/>
                <w:b w:val="false"/>
                <w:i w:val="false"/>
                <w:color w:val="000000"/>
                <w:sz w:val="20"/>
              </w:rPr>
              <w:t>
республи-
</w:t>
            </w:r>
            <w:r>
              <w:br/>
            </w:r>
            <w:r>
              <w:rPr>
                <w:rFonts w:ascii="Times New Roman"/>
                <w:b w:val="false"/>
                <w:i w:val="false"/>
                <w:color w:val="000000"/>
                <w:sz w:val="20"/>
              </w:rPr>
              <w:t>
калық мектеп-
</w:t>
            </w:r>
            <w:r>
              <w:br/>
            </w:r>
            <w:r>
              <w:rPr>
                <w:rFonts w:ascii="Times New Roman"/>
                <w:b w:val="false"/>
                <w:i w:val="false"/>
                <w:color w:val="000000"/>
                <w:sz w:val="20"/>
              </w:rPr>
              <w:t>
интернат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Олимпиа-
</w:t>
            </w:r>
            <w:r>
              <w:br/>
            </w:r>
            <w:r>
              <w:rPr>
                <w:rFonts w:ascii="Times New Roman"/>
                <w:b w:val="false"/>
                <w:i w:val="false"/>
                <w:color w:val="000000"/>
                <w:sz w:val="20"/>
              </w:rPr>
              <w:t>
далық
</w:t>
            </w:r>
            <w:r>
              <w:br/>
            </w:r>
            <w:r>
              <w:rPr>
                <w:rFonts w:ascii="Times New Roman"/>
                <w:b w:val="false"/>
                <w:i w:val="false"/>
                <w:color w:val="000000"/>
                <w:sz w:val="20"/>
              </w:rPr>
              <w:t>
резерв
</w:t>
            </w:r>
            <w:r>
              <w:br/>
            </w:r>
            <w:r>
              <w:rPr>
                <w:rFonts w:ascii="Times New Roman"/>
                <w:b w:val="false"/>
                <w:i w:val="false"/>
                <w:color w:val="000000"/>
                <w:sz w:val="20"/>
              </w:rPr>
              <w:t>
және
</w:t>
            </w:r>
            <w:r>
              <w:br/>
            </w:r>
            <w:r>
              <w:rPr>
                <w:rFonts w:ascii="Times New Roman"/>
                <w:b w:val="false"/>
                <w:i w:val="false"/>
                <w:color w:val="000000"/>
                <w:sz w:val="20"/>
              </w:rPr>
              <w:t>
жоғары
</w:t>
            </w:r>
            <w:r>
              <w:br/>
            </w:r>
            <w:r>
              <w:rPr>
                <w:rFonts w:ascii="Times New Roman"/>
                <w:b w:val="false"/>
                <w:i w:val="false"/>
                <w:color w:val="000000"/>
                <w:sz w:val="20"/>
              </w:rPr>
              <w:t>
спорттық
</w:t>
            </w:r>
            <w:r>
              <w:br/>
            </w:r>
            <w:r>
              <w:rPr>
                <w:rFonts w:ascii="Times New Roman"/>
                <w:b w:val="false"/>
                <w:i w:val="false"/>
                <w:color w:val="000000"/>
                <w:sz w:val="20"/>
              </w:rPr>
              <w:t>
шеберлік
</w:t>
            </w:r>
            <w:r>
              <w:br/>
            </w:r>
            <w:r>
              <w:rPr>
                <w:rFonts w:ascii="Times New Roman"/>
                <w:b w:val="false"/>
                <w:i w:val="false"/>
                <w:color w:val="000000"/>
                <w:sz w:val="20"/>
              </w:rPr>
              <w:t>
мектепте-
</w:t>
            </w:r>
            <w:r>
              <w:br/>
            </w:r>
            <w:r>
              <w:rPr>
                <w:rFonts w:ascii="Times New Roman"/>
                <w:b w:val="false"/>
                <w:i w:val="false"/>
                <w:color w:val="000000"/>
                <w:sz w:val="20"/>
              </w:rPr>
              <w:t>
рінің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Олимпиадалық спорт
</w:t>
            </w:r>
            <w:r>
              <w:br/>
            </w:r>
            <w:r>
              <w:rPr>
                <w:rFonts w:ascii="Times New Roman"/>
                <w:b w:val="false"/>
                <w:i w:val="false"/>
                <w:color w:val="000000"/>
                <w:sz w:val="20"/>
              </w:rPr>
              <w:t>
түрлері бойынша рес-
</w:t>
            </w:r>
            <w:r>
              <w:br/>
            </w:r>
            <w:r>
              <w:rPr>
                <w:rFonts w:ascii="Times New Roman"/>
                <w:b w:val="false"/>
                <w:i w:val="false"/>
                <w:color w:val="000000"/>
                <w:sz w:val="20"/>
              </w:rPr>
              <w:t>
публика құрама коман-
</w:t>
            </w:r>
            <w:r>
              <w:br/>
            </w:r>
            <w:r>
              <w:rPr>
                <w:rFonts w:ascii="Times New Roman"/>
                <w:b w:val="false"/>
                <w:i w:val="false"/>
                <w:color w:val="000000"/>
                <w:sz w:val="20"/>
              </w:rPr>
              <w:t>
даларына үміткерлер
</w:t>
            </w:r>
            <w:r>
              <w:br/>
            </w:r>
            <w:r>
              <w:rPr>
                <w:rFonts w:ascii="Times New Roman"/>
                <w:b w:val="false"/>
                <w:i w:val="false"/>
                <w:color w:val="000000"/>
                <w:sz w:val="20"/>
              </w:rPr>
              <w:t>
мен мүшелер даярлауды
</w:t>
            </w:r>
            <w:r>
              <w:br/>
            </w:r>
            <w:r>
              <w:rPr>
                <w:rFonts w:ascii="Times New Roman"/>
                <w:b w:val="false"/>
                <w:i w:val="false"/>
                <w:color w:val="000000"/>
                <w:sz w:val="20"/>
              </w:rPr>
              <w:t>
ұйымдастыру;
</w:t>
            </w:r>
            <w:r>
              <w:br/>
            </w:r>
            <w:r>
              <w:rPr>
                <w:rFonts w:ascii="Times New Roman"/>
                <w:b w:val="false"/>
                <w:i w:val="false"/>
                <w:color w:val="000000"/>
                <w:sz w:val="20"/>
              </w:rPr>
              <w:t>
Оқу-жаттығу сабақта-
</w:t>
            </w:r>
            <w:r>
              <w:br/>
            </w:r>
            <w:r>
              <w:rPr>
                <w:rFonts w:ascii="Times New Roman"/>
                <w:b w:val="false"/>
                <w:i w:val="false"/>
                <w:color w:val="000000"/>
                <w:sz w:val="20"/>
              </w:rPr>
              <w:t>
рын өткізу;
</w:t>
            </w:r>
            <w:r>
              <w:br/>
            </w:r>
            <w:r>
              <w:rPr>
                <w:rFonts w:ascii="Times New Roman"/>
                <w:b w:val="false"/>
                <w:i w:val="false"/>
                <w:color w:val="000000"/>
                <w:sz w:val="20"/>
              </w:rPr>
              <w:t>
Республикалық және
</w:t>
            </w:r>
            <w:r>
              <w:br/>
            </w:r>
            <w:r>
              <w:rPr>
                <w:rFonts w:ascii="Times New Roman"/>
                <w:b w:val="false"/>
                <w:i w:val="false"/>
                <w:color w:val="000000"/>
                <w:sz w:val="20"/>
              </w:rPr>
              <w:t>
халықаралық спорт
</w:t>
            </w:r>
            <w:r>
              <w:br/>
            </w:r>
            <w:r>
              <w:rPr>
                <w:rFonts w:ascii="Times New Roman"/>
                <w:b w:val="false"/>
                <w:i w:val="false"/>
                <w:color w:val="000000"/>
                <w:sz w:val="20"/>
              </w:rPr>
              <w:t>
жарыстарына қатысу.
</w:t>
            </w:r>
            <w:r>
              <w:br/>
            </w:r>
            <w:r>
              <w:rPr>
                <w:rFonts w:ascii="Times New Roman"/>
                <w:b w:val="false"/>
                <w:i w:val="false"/>
                <w:color w:val="000000"/>
                <w:sz w:val="20"/>
              </w:rPr>
              <w:t>
Су спорты және қол-
</w:t>
            </w:r>
            <w:r>
              <w:br/>
            </w:r>
            <w:r>
              <w:rPr>
                <w:rFonts w:ascii="Times New Roman"/>
                <w:b w:val="false"/>
                <w:i w:val="false"/>
                <w:color w:val="000000"/>
                <w:sz w:val="20"/>
              </w:rPr>
              <w:t>
данбалы спорт түрлері
</w:t>
            </w:r>
            <w:r>
              <w:br/>
            </w:r>
            <w:r>
              <w:rPr>
                <w:rFonts w:ascii="Times New Roman"/>
                <w:b w:val="false"/>
                <w:i w:val="false"/>
                <w:color w:val="000000"/>
                <w:sz w:val="20"/>
              </w:rPr>
              <w:t>
бойынша республикалық
</w:t>
            </w:r>
            <w:r>
              <w:br/>
            </w:r>
            <w:r>
              <w:rPr>
                <w:rFonts w:ascii="Times New Roman"/>
                <w:b w:val="false"/>
                <w:i w:val="false"/>
                <w:color w:val="000000"/>
                <w:sz w:val="20"/>
              </w:rPr>
              <w:t>
жоғары спорт шеберлі-
</w:t>
            </w:r>
            <w:r>
              <w:br/>
            </w:r>
            <w:r>
              <w:rPr>
                <w:rFonts w:ascii="Times New Roman"/>
                <w:b w:val="false"/>
                <w:i w:val="false"/>
                <w:color w:val="000000"/>
                <w:sz w:val="20"/>
              </w:rPr>
              <w:t>
гі мектебіне жабдық-
</w:t>
            </w:r>
            <w:r>
              <w:br/>
            </w:r>
            <w:r>
              <w:rPr>
                <w:rFonts w:ascii="Times New Roman"/>
                <w:b w:val="false"/>
                <w:i w:val="false"/>
                <w:color w:val="000000"/>
                <w:sz w:val="20"/>
              </w:rPr>
              <w:t>
тар сатып алу үшін
</w:t>
            </w:r>
            <w:r>
              <w:br/>
            </w:r>
            <w:r>
              <w:rPr>
                <w:rFonts w:ascii="Times New Roman"/>
                <w:b w:val="false"/>
                <w:i w:val="false"/>
                <w:color w:val="000000"/>
                <w:sz w:val="20"/>
              </w:rPr>
              <w:t>
күрделі трансферттер
</w:t>
            </w:r>
            <w:r>
              <w:br/>
            </w:r>
            <w:r>
              <w:rPr>
                <w:rFonts w:ascii="Times New Roman"/>
                <w:b w:val="false"/>
                <w:i w:val="false"/>
                <w:color w:val="000000"/>
                <w:sz w:val="20"/>
              </w:rPr>
              <w:t>
аудару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Спорт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спортта дарынды балаларға арналған Қ.Мұңайтпасов атындағы республикалық мектеп-интернатта белгiленген лимит шегiнде орташа жылдық контингентi - 260 оқушыны, спортта дарынды балаларға арналған Қ.Ахметов атындағы республикалық мектеп-интернатта штат саны белгiленген лимит шегiнде орташа жылдық контингентi - 385 оқушыны, Риддер қаласындағы спортта дарынды балаларға арналған республикалық мектеп-интернатта штат саны белгіленген лимит шегінде орташа жылдық контингентi - 150 оқушыны оқыту; Спортта дарынды балаларға арналған Қ.Мұңайтпасов атындағы республикалық мектеп-интернат оқушыларының дайындалуына жағдай жасау үшiн жабдықтар сатып алу: спортшыларды тасымалдау үшiн 1 дана автокөлiгiн ("Газель"), спорттық мүкәмал - 7 дана, асхана жабдығы -  2 дана, арнаулы кабинеттерге арналған жиынтық сыныптар - 11 дана. Спортта дарынды балаларға арналған К.Ахметов атындағы республикалық мектеп-интернат оқушыларының дайындалуына жағдай жасау үшiн жабдықтар сатып алу: байдарка мен каноэде есу бөлiмiнiң спортшыларын тасымалдау үшiн 1 дана автокөлiк (микроавтобус); асхана жабдығы - 13 дана, спорттық мүкәмал - 41 дана және мектептiң ғимаратына күрделi жөндеу жүргiзу.
</w:t>
      </w:r>
      <w:r>
        <w:br/>
      </w:r>
      <w:r>
        <w:rPr>
          <w:rFonts w:ascii="Times New Roman"/>
          <w:b w:val="false"/>
          <w:i w:val="false"/>
          <w:color w:val="000000"/>
          <w:sz w:val="28"/>
        </w:rPr>
        <w:t>
Риддер қаласындағы спортта дарынды балаларға арналған республикалық мектеп-интернат оқушыларының дайындалуына жағдай жасау үшiн жабдықтар сатып алу: медициналық жабдық - 1 дана, асхана жабдығы - 2 дана, тұрмыстық техника - 1 дана, спорттық мүкәмал - 44 дана, физика және биология кабинеттерiне арналған жабдық - 2 жиынтық.
</w:t>
      </w:r>
      <w:r>
        <w:br/>
      </w:r>
      <w:r>
        <w:rPr>
          <w:rFonts w:ascii="Times New Roman"/>
          <w:b w:val="false"/>
          <w:i w:val="false"/>
          <w:color w:val="000000"/>
          <w:sz w:val="28"/>
        </w:rPr>
        <w:t>
Су спорты және қолданбалы спорт түрлерi бойынша республикалық жоғары спорт шеберлiгi мектебiне жабдықтар сатып алу: нысана көздеуден сабақтар мен жаттығу өткiзу үшiн пневматикалық пистолет - 2 дана, вентовка - 2 дана, қазiргi көпсайыс бөлiмiне спорттық ат - 1 бас, велосипед спорты мен қазiргi көпсайыс бөлiмiнде оқу-жаттығу процесiн өткiзу үшiн 1 дана микроавтобус, шаруашылық мұқтаждықтары үшiн - 1 дана "Беларусь" тракторы. Кемiнде 80 оқу-жаттығу жиынын өткiзу, кемiнде 75 республикалық және 45 халықаралық олимпиадалық спорт түрлерi бойынша жарысқа қатысу.
</w:t>
      </w:r>
      <w:r>
        <w:br/>
      </w:r>
      <w:r>
        <w:rPr>
          <w:rFonts w:ascii="Times New Roman"/>
          <w:b w:val="false"/>
          <w:i w:val="false"/>
          <w:color w:val="000000"/>
          <w:sz w:val="28"/>
        </w:rPr>
        <w:t>
      Соңғы нәтиже: олимпиадалық спорт түрлерi бойынша Қазақстан Республикасының құрама командаларын халықаралық деңгейдегi бiлiктi спортшылармен толықтыру. Спортта дарынды балаларға арналған мектеп-интернаттардың жабдықтармен жарақтандырылуы 32%-ды, республикалық жоғары спорт шеберлiгi мектебiнде 18%-ды құрайды.
</w:t>
      </w:r>
      <w:r>
        <w:br/>
      </w:r>
      <w:r>
        <w:rPr>
          <w:rFonts w:ascii="Times New Roman"/>
          <w:b w:val="false"/>
          <w:i w:val="false"/>
          <w:color w:val="000000"/>
          <w:sz w:val="28"/>
        </w:rPr>
        <w:t>
      Қаржы-экономикалық нәтиже: мектеп-интернаттарда бiр оқушыны оқытуға кететiн шығынның құны - 577,8 мың теңге және олимпиада резервi мектептерiнде бiр спортшыға кететiн шығынның құны - 144,3 мың теңгенi құрайды.
</w:t>
      </w:r>
      <w:r>
        <w:br/>
      </w:r>
      <w:r>
        <w:rPr>
          <w:rFonts w:ascii="Times New Roman"/>
          <w:b w:val="false"/>
          <w:i w:val="false"/>
          <w:color w:val="000000"/>
          <w:sz w:val="28"/>
        </w:rPr>
        <w:t>
      Уақтылығы: халықаралық дәрежеде 182 спортшы және республика құрама командаларына келешегi бар үмiткерлер дайындап шығару, оқу жоспары бойынша оқушылар даярлау және оқу-жаттығу сабақтарын өткiзу, спорттық iс-шаралардың күнтiзбелiк жоспарына сәйкес спорттық iс-шараларға қатысу.
</w:t>
      </w:r>
      <w:r>
        <w:br/>
      </w:r>
      <w:r>
        <w:rPr>
          <w:rFonts w:ascii="Times New Roman"/>
          <w:b w:val="false"/>
          <w:i w:val="false"/>
          <w:color w:val="000000"/>
          <w:sz w:val="28"/>
        </w:rPr>
        <w:t>
      Сапасы: республикалық және халықаралық жарыстарда жүлделi орындарды иеленуге және жоғары нәтижелер көрсетуге қабiлеттi спортшыларды даярлау.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72-4-қосымшамен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 Туризм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"Орта кәсiптiк бiлiмдi мамандар даярлау"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120873 мың теңге (бiр жүз жиырма миллион сегiз жүз жетпiс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43 және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"Дене шынықтыру және спорт туралы" Қазақстан Республикасының 1999 жылғы 2 желтоқсандағы Заңының 
</w:t>
      </w:r>
      <w:r>
        <w:rPr>
          <w:rFonts w:ascii="Times New Roman"/>
          <w:b w:val="false"/>
          <w:i w:val="false"/>
          <w:color w:val="000000"/>
          <w:sz w:val="28"/>
        </w:rPr>
        <w:t xml:space="preserve"> 4 және </w:t>
      </w:r>
      <w:r>
        <w:rPr>
          <w:rFonts w:ascii="Times New Roman"/>
          <w:b w:val="false"/>
          <w:i w:val="false"/>
          <w:color w:val="000000"/>
          <w:sz w:val="28"/>
        </w:rPr>
        <w:t>
</w:t>
      </w:r>
      <w:r>
        <w:rPr>
          <w:rFonts w:ascii="Times New Roman"/>
          <w:b w:val="false"/>
          <w:i w:val="false"/>
          <w:color w:val="000000"/>
          <w:sz w:val="28"/>
        </w:rPr>
        <w:t xml:space="preserve"> 28-баптары </w:t>
      </w:r>
      <w:r>
        <w:rPr>
          <w:rFonts w:ascii="Times New Roman"/>
          <w:b w:val="false"/>
          <w:i w:val="false"/>
          <w:color w:val="000000"/>
          <w:sz w:val="28"/>
        </w:rPr>
        <w:t>
; Қазақстан Республикасы Үкiметiнiң "Қазақстан Республикасы Денсаулық сақтау, бiлiм және спорт министрлiгiнiң мекемелерiн қайта ұйымдастыру туралы" 1999 жылғы 27 тамыздағы 
</w:t>
      </w:r>
      <w:r>
        <w:rPr>
          <w:rFonts w:ascii="Times New Roman"/>
          <w:b w:val="false"/>
          <w:i w:val="false"/>
          <w:color w:val="000000"/>
          <w:sz w:val="28"/>
        </w:rPr>
        <w:t xml:space="preserve"> N 1264 </w:t>
      </w:r>
      <w:r>
        <w:rPr>
          <w:rFonts w:ascii="Times New Roman"/>
          <w:b w:val="false"/>
          <w:i w:val="false"/>
          <w:color w:val="000000"/>
          <w:sz w:val="28"/>
        </w:rPr>
        <w:t>
; Қазақстан Республикасы Үкiметiнiң "Қазақстан Республикасында бiлiм берудi дамытудың 2005-2007 жылдарға арналған мемлекеттiк бағдарламасын iске асыру жөнiндегi 2005-2007 жылдарға арналған iс-шаралар жоспарын бекiту туралы"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бюджеттен қаражат алатын бiлiм беру ұйымдарында кәсiптiк орта бiлiмдi, кәсiптiк жоғары бiлiмдi, жоғары оқу орындарында және ғылыми ұйымдарда жоғары оқу орнынан кейiнгi кәсiптiк бiлiмдi мамандар даярлауға 2005/2006 оқу жылына арналған мемлекеттiк бiлiм беру тапсырыстарын бекiту туралы" 2005 жылғы 25 мамырдағы 
</w:t>
      </w:r>
      <w:r>
        <w:rPr>
          <w:rFonts w:ascii="Times New Roman"/>
          <w:b w:val="false"/>
          <w:i w:val="false"/>
          <w:color w:val="000000"/>
          <w:sz w:val="28"/>
        </w:rPr>
        <w:t xml:space="preserve"> N 508 </w:t>
      </w:r>
      <w:r>
        <w:rPr>
          <w:rFonts w:ascii="Times New Roman"/>
          <w:b w:val="false"/>
          <w:i w:val="false"/>
          <w:color w:val="000000"/>
          <w:sz w:val="28"/>
        </w:rPr>
        <w:t>
, "Жастар арасынан орта және жоғары кәсiптiк оқу орындарында мемлекеттiк бiлiм беру тапсырысы негiзiнде оқитындар үшiн өтемақы төлеу арқылы жеңiлдiкпен жол жүру туралы" 2005 жылғы 18 шiлдедегi 
</w:t>
      </w:r>
      <w:r>
        <w:rPr>
          <w:rFonts w:ascii="Times New Roman"/>
          <w:b w:val="false"/>
          <w:i w:val="false"/>
          <w:color w:val="000000"/>
          <w:sz w:val="28"/>
        </w:rPr>
        <w:t xml:space="preserve"> N 736 </w:t>
      </w:r>
      <w:r>
        <w:rPr>
          <w:rFonts w:ascii="Times New Roman"/>
          <w:b w:val="false"/>
          <w:i w:val="false"/>
          <w:color w:val="000000"/>
          <w:sz w:val="28"/>
        </w:rPr>
        <w:t>
, "Бiлiм беру ұйымдарында оқитындардың жекелеген санаттарына мемлекеттiк стипендияларды тағайындау мен төлеудiң ережесiн бекiту туралы" 1999 жылғы 10 желтоқсандағы N 1903 
</w:t>
      </w:r>
      <w:r>
        <w:rPr>
          <w:rFonts w:ascii="Times New Roman"/>
          <w:b w:val="false"/>
          <w:i w:val="false"/>
          <w:color w:val="000000"/>
          <w:sz w:val="28"/>
        </w:rPr>
        <w:t xml:space="preserve"> қаулысы </w:t>
      </w:r>
      <w:r>
        <w:rPr>
          <w:rFonts w:ascii="Times New Roman"/>
          <w:b w:val="false"/>
          <w:i w:val="false"/>
          <w:color w:val="000000"/>
          <w:sz w:val="28"/>
        </w:rPr>
        <w:t>
; ҚР Әдiлет министрлiгiнде 2002 жылы 11 қазанда 
</w:t>
      </w:r>
      <w:r>
        <w:rPr>
          <w:rFonts w:ascii="Times New Roman"/>
          <w:b w:val="false"/>
          <w:i w:val="false"/>
          <w:color w:val="000000"/>
          <w:sz w:val="28"/>
        </w:rPr>
        <w:t xml:space="preserve"> N 2007 </w:t>
      </w:r>
      <w:r>
        <w:rPr>
          <w:rFonts w:ascii="Times New Roman"/>
          <w:b w:val="false"/>
          <w:i w:val="false"/>
          <w:color w:val="000000"/>
          <w:sz w:val="28"/>
        </w:rPr>
        <w:t>
 болып тiркелген Қазақстан Республикасы Туризм және спорт жөнiндегi агенттiгiнiң "Спорттық iс-шараларға қатысушыларға тамақтану нормаларын белгiлеу туралы" 2002 жылғы 11 қыркүйектегi N 06-2-2/208 және ҚР Әдiлет министрлiгiнде 2002 жылғы 11 қазанда N 2008 болып тiркелген "Спорттық іс-шаралардың қатысушыларын фармакологиялық қалпына келтiру құралдарымен, витаминдермен және белоктық-глюкозалық препараттармен қамтамасыз ету туралы" 2002 жылғы 11 қазандағы N 06-2-2/209 бұйрықтары.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қоғамның дене шынықтыру және спорт саласында орта кәсiптiк бiлiмi бар бiлiктi мамандар даярлау жөнiндегi әлеуметтiк-экономикалық талаптарын қажеттiлiктерiн қанағаттандыру.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дене шынықтыру және спорт саласына орта кәсiптiк бiлiмi бар мамандар даярлау үшiн оқу процесiн ұйымдастыруға қажеттi жағдайлар жасау, насихатталатын олимпиадалық спорт түрлерi бойынша Қазақстан Республикасының құрама командаларын жоғары бiлiктi спортшылармен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w:t>
            </w:r>
            <w:r>
              <w:br/>
            </w:r>
            <w:r>
              <w:rPr>
                <w:rFonts w:ascii="Times New Roman"/>
                <w:b w:val="false"/>
                <w:i w:val="false"/>
                <w:color w:val="000000"/>
                <w:sz w:val="20"/>
              </w:rPr>
              <w:t>
кәсіптік
</w:t>
            </w:r>
            <w:r>
              <w:br/>
            </w:r>
            <w:r>
              <w:rPr>
                <w:rFonts w:ascii="Times New Roman"/>
                <w:b w:val="false"/>
                <w:i w:val="false"/>
                <w:color w:val="000000"/>
                <w:sz w:val="20"/>
              </w:rPr>
              <w:t>
білімді
</w:t>
            </w:r>
            <w:r>
              <w:br/>
            </w:r>
            <w:r>
              <w:rPr>
                <w:rFonts w:ascii="Times New Roman"/>
                <w:b w:val="false"/>
                <w:i w:val="false"/>
                <w:color w:val="000000"/>
                <w:sz w:val="20"/>
              </w:rPr>
              <w:t>
мамандар
</w:t>
            </w:r>
            <w:r>
              <w:br/>
            </w:r>
            <w:r>
              <w:rPr>
                <w:rFonts w:ascii="Times New Roman"/>
                <w:b w:val="false"/>
                <w:i w:val="false"/>
                <w:color w:val="000000"/>
                <w:sz w:val="20"/>
              </w:rPr>
              <w:t>
даярлау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
</w:t>
            </w:r>
            <w:r>
              <w:br/>
            </w:r>
            <w:r>
              <w:rPr>
                <w:rFonts w:ascii="Times New Roman"/>
                <w:b w:val="false"/>
                <w:i w:val="false"/>
                <w:color w:val="000000"/>
                <w:sz w:val="20"/>
              </w:rPr>
              <w:t>
кеттік жалпыға бірдей
</w:t>
            </w:r>
            <w:r>
              <w:br/>
            </w:r>
            <w:r>
              <w:rPr>
                <w:rFonts w:ascii="Times New Roman"/>
                <w:b w:val="false"/>
                <w:i w:val="false"/>
                <w:color w:val="000000"/>
                <w:sz w:val="20"/>
              </w:rPr>
              <w:t>
міндетті стандартта-
</w:t>
            </w:r>
            <w:r>
              <w:br/>
            </w:r>
            <w:r>
              <w:rPr>
                <w:rFonts w:ascii="Times New Roman"/>
                <w:b w:val="false"/>
                <w:i w:val="false"/>
                <w:color w:val="000000"/>
                <w:sz w:val="20"/>
              </w:rPr>
              <w:t>
рына сәйкес оқу про-
</w:t>
            </w:r>
            <w:r>
              <w:br/>
            </w:r>
            <w:r>
              <w:rPr>
                <w:rFonts w:ascii="Times New Roman"/>
                <w:b w:val="false"/>
                <w:i w:val="false"/>
                <w:color w:val="000000"/>
                <w:sz w:val="20"/>
              </w:rPr>
              <w:t>
цесін өткізу.
</w:t>
            </w:r>
            <w:r>
              <w:br/>
            </w:r>
            <w:r>
              <w:rPr>
                <w:rFonts w:ascii="Times New Roman"/>
                <w:b w:val="false"/>
                <w:i w:val="false"/>
                <w:color w:val="000000"/>
                <w:sz w:val="20"/>
              </w:rPr>
              <w:t>
Оқу, әдістемелік, мә-
</w:t>
            </w:r>
            <w:r>
              <w:br/>
            </w:r>
            <w:r>
              <w:rPr>
                <w:rFonts w:ascii="Times New Roman"/>
                <w:b w:val="false"/>
                <w:i w:val="false"/>
                <w:color w:val="000000"/>
                <w:sz w:val="20"/>
              </w:rPr>
              <w:t>
дени ағарту, дене шы-
</w:t>
            </w:r>
            <w:r>
              <w:br/>
            </w:r>
            <w:r>
              <w:rPr>
                <w:rFonts w:ascii="Times New Roman"/>
                <w:b w:val="false"/>
                <w:i w:val="false"/>
                <w:color w:val="000000"/>
                <w:sz w:val="20"/>
              </w:rPr>
              <w:t>
нықтыру және спорттық
</w:t>
            </w:r>
            <w:r>
              <w:br/>
            </w:r>
            <w:r>
              <w:rPr>
                <w:rFonts w:ascii="Times New Roman"/>
                <w:b w:val="false"/>
                <w:i w:val="false"/>
                <w:color w:val="000000"/>
                <w:sz w:val="20"/>
              </w:rPr>
              <w:t>
жұмысты біріктірген
</w:t>
            </w:r>
            <w:r>
              <w:br/>
            </w:r>
            <w:r>
              <w:rPr>
                <w:rFonts w:ascii="Times New Roman"/>
                <w:b w:val="false"/>
                <w:i w:val="false"/>
                <w:color w:val="000000"/>
                <w:sz w:val="20"/>
              </w:rPr>
              <w:t>
білім беру қызметін
</w:t>
            </w:r>
            <w:r>
              <w:br/>
            </w:r>
            <w:r>
              <w:rPr>
                <w:rFonts w:ascii="Times New Roman"/>
                <w:b w:val="false"/>
                <w:i w:val="false"/>
                <w:color w:val="000000"/>
                <w:sz w:val="20"/>
              </w:rPr>
              <w:t>
жүзеге асыру. Білім
</w:t>
            </w:r>
            <w:r>
              <w:br/>
            </w:r>
            <w:r>
              <w:rPr>
                <w:rFonts w:ascii="Times New Roman"/>
                <w:b w:val="false"/>
                <w:i w:val="false"/>
                <w:color w:val="000000"/>
                <w:sz w:val="20"/>
              </w:rPr>
              <w:t>
берудің мемлекеттік
</w:t>
            </w:r>
            <w:r>
              <w:br/>
            </w:r>
            <w:r>
              <w:rPr>
                <w:rFonts w:ascii="Times New Roman"/>
                <w:b w:val="false"/>
                <w:i w:val="false"/>
                <w:color w:val="000000"/>
                <w:sz w:val="20"/>
              </w:rPr>
              <w:t>
тапсырысына сәйкес
</w:t>
            </w:r>
            <w:r>
              <w:br/>
            </w:r>
            <w:r>
              <w:rPr>
                <w:rFonts w:ascii="Times New Roman"/>
                <w:b w:val="false"/>
                <w:i w:val="false"/>
                <w:color w:val="000000"/>
                <w:sz w:val="20"/>
              </w:rPr>
              <w:t>
жыл сайын Қазақстан
</w:t>
            </w:r>
            <w:r>
              <w:br/>
            </w:r>
            <w:r>
              <w:rPr>
                <w:rFonts w:ascii="Times New Roman"/>
                <w:b w:val="false"/>
                <w:i w:val="false"/>
                <w:color w:val="000000"/>
                <w:sz w:val="20"/>
              </w:rPr>
              <w:t>
Республикасы Үкіметі-
</w:t>
            </w:r>
            <w:r>
              <w:br/>
            </w:r>
            <w:r>
              <w:rPr>
                <w:rFonts w:ascii="Times New Roman"/>
                <w:b w:val="false"/>
                <w:i w:val="false"/>
                <w:color w:val="000000"/>
                <w:sz w:val="20"/>
              </w:rPr>
              <w:t>
нің қаулысымен бекі-
</w:t>
            </w:r>
            <w:r>
              <w:br/>
            </w:r>
            <w:r>
              <w:rPr>
                <w:rFonts w:ascii="Times New Roman"/>
                <w:b w:val="false"/>
                <w:i w:val="false"/>
                <w:color w:val="000000"/>
                <w:sz w:val="20"/>
              </w:rPr>
              <w:t>
тілген орта кәсіптік
</w:t>
            </w:r>
            <w:r>
              <w:br/>
            </w:r>
            <w:r>
              <w:rPr>
                <w:rFonts w:ascii="Times New Roman"/>
                <w:b w:val="false"/>
                <w:i w:val="false"/>
                <w:color w:val="000000"/>
                <w:sz w:val="20"/>
              </w:rPr>
              <w:t>
білімі бар мамандар
</w:t>
            </w:r>
            <w:r>
              <w:br/>
            </w:r>
            <w:r>
              <w:rPr>
                <w:rFonts w:ascii="Times New Roman"/>
                <w:b w:val="false"/>
                <w:i w:val="false"/>
                <w:color w:val="000000"/>
                <w:sz w:val="20"/>
              </w:rPr>
              <w:t>
даярлау үшін оқушылар
</w:t>
            </w:r>
            <w:r>
              <w:br/>
            </w:r>
            <w:r>
              <w:rPr>
                <w:rFonts w:ascii="Times New Roman"/>
                <w:b w:val="false"/>
                <w:i w:val="false"/>
                <w:color w:val="000000"/>
                <w:sz w:val="20"/>
              </w:rPr>
              <w:t>
қабылдау.
</w:t>
            </w:r>
            <w:r>
              <w:br/>
            </w:r>
            <w:r>
              <w:rPr>
                <w:rFonts w:ascii="Times New Roman"/>
                <w:b w:val="false"/>
                <w:i w:val="false"/>
                <w:color w:val="000000"/>
                <w:sz w:val="20"/>
              </w:rPr>
              <w:t>
Республикалық спорт
</w:t>
            </w:r>
            <w:r>
              <w:br/>
            </w:r>
            <w:r>
              <w:rPr>
                <w:rFonts w:ascii="Times New Roman"/>
                <w:b w:val="false"/>
                <w:i w:val="false"/>
                <w:color w:val="000000"/>
                <w:sz w:val="20"/>
              </w:rPr>
              <w:t>
колледжіне мемлекет-
</w:t>
            </w:r>
            <w:r>
              <w:br/>
            </w:r>
            <w:r>
              <w:rPr>
                <w:rFonts w:ascii="Times New Roman"/>
                <w:b w:val="false"/>
                <w:i w:val="false"/>
                <w:color w:val="000000"/>
                <w:sz w:val="20"/>
              </w:rPr>
              <w:t>
тік білім беру тап-
</w:t>
            </w:r>
            <w:r>
              <w:br/>
            </w:r>
            <w:r>
              <w:rPr>
                <w:rFonts w:ascii="Times New Roman"/>
                <w:b w:val="false"/>
                <w:i w:val="false"/>
                <w:color w:val="000000"/>
                <w:sz w:val="20"/>
              </w:rPr>
              <w:t>
сырысы бойынша оқи-
</w:t>
            </w:r>
            <w:r>
              <w:br/>
            </w:r>
            <w:r>
              <w:rPr>
                <w:rFonts w:ascii="Times New Roman"/>
                <w:b w:val="false"/>
                <w:i w:val="false"/>
                <w:color w:val="000000"/>
                <w:sz w:val="20"/>
              </w:rPr>
              <w:t>
тындарға қысқы және
</w:t>
            </w:r>
            <w:r>
              <w:br/>
            </w:r>
            <w:r>
              <w:rPr>
                <w:rFonts w:ascii="Times New Roman"/>
                <w:b w:val="false"/>
                <w:i w:val="false"/>
                <w:color w:val="000000"/>
                <w:sz w:val="20"/>
              </w:rPr>
              <w:t>
жазғы демалыс кезінде
</w:t>
            </w:r>
            <w:r>
              <w:br/>
            </w:r>
            <w:r>
              <w:rPr>
                <w:rFonts w:ascii="Times New Roman"/>
                <w:b w:val="false"/>
                <w:i w:val="false"/>
                <w:color w:val="000000"/>
                <w:sz w:val="20"/>
              </w:rPr>
              <w:t>
жеңілдікпен жол жүру-
</w:t>
            </w:r>
            <w:r>
              <w:br/>
            </w:r>
            <w:r>
              <w:rPr>
                <w:rFonts w:ascii="Times New Roman"/>
                <w:b w:val="false"/>
                <w:i w:val="false"/>
                <w:color w:val="000000"/>
                <w:sz w:val="20"/>
              </w:rPr>
              <w:t>
іне ақшалай өтемақы
</w:t>
            </w:r>
            <w:r>
              <w:br/>
            </w:r>
            <w:r>
              <w:rPr>
                <w:rFonts w:ascii="Times New Roman"/>
                <w:b w:val="false"/>
                <w:i w:val="false"/>
                <w:color w:val="000000"/>
                <w:sz w:val="20"/>
              </w:rPr>
              <w:t>
төлеу үшін трансферттер аудару Республикалық спорт  
</w:t>
            </w:r>
            <w:r>
              <w:br/>
            </w:r>
            <w:r>
              <w:rPr>
                <w:rFonts w:ascii="Times New Roman"/>
                <w:b w:val="false"/>
                <w:i w:val="false"/>
                <w:color w:val="000000"/>
                <w:sz w:val="20"/>
              </w:rPr>
              <w:t>
колледжіне негізгі
</w:t>
            </w:r>
            <w:r>
              <w:br/>
            </w:r>
            <w:r>
              <w:rPr>
                <w:rFonts w:ascii="Times New Roman"/>
                <w:b w:val="false"/>
                <w:i w:val="false"/>
                <w:color w:val="000000"/>
                <w:sz w:val="20"/>
              </w:rPr>
              <w:t>
құралдар сатып алу
</w:t>
            </w:r>
            <w:r>
              <w:br/>
            </w:r>
            <w:r>
              <w:rPr>
                <w:rFonts w:ascii="Times New Roman"/>
                <w:b w:val="false"/>
                <w:i w:val="false"/>
                <w:color w:val="000000"/>
                <w:sz w:val="20"/>
              </w:rPr>
              <w:t>
үшін күрделі транс-
</w:t>
            </w:r>
            <w:r>
              <w:br/>
            </w:r>
            <w:r>
              <w:rPr>
                <w:rFonts w:ascii="Times New Roman"/>
                <w:b w:val="false"/>
                <w:i w:val="false"/>
                <w:color w:val="000000"/>
                <w:sz w:val="20"/>
              </w:rPr>
              <w:t>
ферттер аудару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Спорт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Тiкелей нәтиже: кем дегенде 13 халықаралық жарысқа даярлану және қатысу. Республикалық спорт колледжiнде жылдық орташа контингентi - 238 адамды оқыту.
</w:t>
      </w:r>
      <w:r>
        <w:br/>
      </w:r>
      <w:r>
        <w:rPr>
          <w:rFonts w:ascii="Times New Roman"/>
          <w:b w:val="false"/>
          <w:i w:val="false"/>
          <w:color w:val="000000"/>
          <w:sz w:val="28"/>
        </w:rPr>
        <w:t>
Республикалық спорт колледжiнде мамандар даярлауға жағдайлар жасау үшiн жабдықтар сатып алу: асхана жабдықтары - 6 дана, асханаға арналған жиһаз (түскi ас үстелдерi - 40 дана, асханалық орындықтар - 160 дана, ыдыс салатын шкаф - 4 дана, өндiрiстiк үстелдер - 3 дана).
</w:t>
      </w:r>
      <w:r>
        <w:br/>
      </w:r>
      <w:r>
        <w:rPr>
          <w:rFonts w:ascii="Times New Roman"/>
          <w:b w:val="false"/>
          <w:i w:val="false"/>
          <w:color w:val="000000"/>
          <w:sz w:val="28"/>
        </w:rPr>
        <w:t>
      Соңғы нәтиже: спорт ұйымдарында еңбекке орналасатын түлектердiң үлесi - 60%, жоғары оқу орындарында оқуын жалғастыратын түлектердiң үлесi - 40%-ды құрайды.
</w:t>
      </w:r>
      <w:r>
        <w:br/>
      </w:r>
      <w:r>
        <w:rPr>
          <w:rFonts w:ascii="Times New Roman"/>
          <w:b w:val="false"/>
          <w:i w:val="false"/>
          <w:color w:val="000000"/>
          <w:sz w:val="28"/>
        </w:rPr>
        <w:t>
      Қаржы-экономикалық нәтиже: бiр оқушыны оқытуға кететiн шығынның орташа құны - 492,8 мың теңге.
</w:t>
      </w:r>
      <w:r>
        <w:br/>
      </w:r>
      <w:r>
        <w:rPr>
          <w:rFonts w:ascii="Times New Roman"/>
          <w:b w:val="false"/>
          <w:i w:val="false"/>
          <w:color w:val="000000"/>
          <w:sz w:val="28"/>
        </w:rPr>
        <w:t>
      Уақтылығы: дене шынықтыру және спорт саласына 76 - орта кәсiптiк бiлiмi бар бiлiктi мамандар даярлап шығару.
</w:t>
      </w:r>
      <w:r>
        <w:br/>
      </w:r>
      <w:r>
        <w:rPr>
          <w:rFonts w:ascii="Times New Roman"/>
          <w:b w:val="false"/>
          <w:i w:val="false"/>
          <w:color w:val="000000"/>
          <w:sz w:val="28"/>
        </w:rPr>
        <w:t>
      Сапасы: бiлiктiлiгi жоғары мамандармен қамтамасыз ету арқылы дене шынықтыру және спорт саласын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72-5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72-5-қосымшамен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Республикасының Туризм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"Спорт саласындағы қолданбалы ғылыми зерттеулер"
</w:t>
      </w:r>
      <w:r>
        <w:br/>
      </w:r>
      <w:r>
        <w:rPr>
          <w:rFonts w:ascii="Times New Roman"/>
          <w:b w:val="false"/>
          <w:i w:val="false"/>
          <w:color w:val="000000"/>
          <w:sz w:val="28"/>
        </w:rPr>
        <w:t>
деген 007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ПАСПОPTЫ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40 000 мың теңге (қырық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нормативтiк-құқықтық негiзi
</w:t>
      </w:r>
      <w:r>
        <w:rPr>
          <w:rFonts w:ascii="Times New Roman"/>
          <w:b w:val="false"/>
          <w:i w:val="false"/>
          <w:color w:val="000000"/>
          <w:sz w:val="28"/>
        </w:rPr>
        <w:t>
: Қазақстан Республикасының "Дене шынықтыру және спорт туралы" 1999 жылғы 2 желтоқсандағы Заңының 
</w:t>
      </w:r>
      <w:r>
        <w:rPr>
          <w:rFonts w:ascii="Times New Roman"/>
          <w:b w:val="false"/>
          <w:i w:val="false"/>
          <w:color w:val="000000"/>
          <w:sz w:val="28"/>
        </w:rPr>
        <w:t xml:space="preserve"> 20-бабы </w:t>
      </w:r>
      <w:r>
        <w:rPr>
          <w:rFonts w:ascii="Times New Roman"/>
          <w:b w:val="false"/>
          <w:i w:val="false"/>
          <w:color w:val="000000"/>
          <w:sz w:val="28"/>
        </w:rPr>
        <w:t>
, "Қазақстан Республикасының "Ғылым туралы" 2001 жылғы 9 шiлдедегi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халықаралық спорт аренасында жоғары нәтижелерге қол жеткiзу.
</w:t>
      </w:r>
      <w:r>
        <w:br/>
      </w:r>
      <w:r>
        <w:rPr>
          <w:rFonts w:ascii="Times New Roman"/>
          <w:b w:val="false"/>
          <w:i w:val="false"/>
          <w:color w:val="000000"/>
          <w:sz w:val="28"/>
        </w:rPr>
        <w:t>
</w:t>
      </w:r>
      <w:r>
        <w:rPr>
          <w:rFonts w:ascii="Times New Roman"/>
          <w:b/>
          <w:i w:val="false"/>
          <w:color w:val="000000"/>
          <w:sz w:val="28"/>
        </w:rPr>
        <w:t>
5. Бюджеттiк бағдарламаның мiндетi
</w:t>
      </w:r>
      <w:r>
        <w:rPr>
          <w:rFonts w:ascii="Times New Roman"/>
          <w:b w:val="false"/>
          <w:i w:val="false"/>
          <w:color w:val="000000"/>
          <w:sz w:val="28"/>
        </w:rPr>
        <w:t>
: тағаммен, медициналық-биологиялық және қалпына келтiру препараттарымен қамтамасыз ету жөнiнде ғылыми-әдiстемелiк ұсынымдар әзiрлеу, жаттығудың жаңа әдiстерiн қолдану жолымен спортшылардың ағзаларының функционалдық мүмкiндiктерiн арттыру. Ғылыми негiзде жаттығу мен жарысу жүктемелерiнiң, демалудың, тамақтанудың, қалпына келтiру құралдарының, қатаң теңгермелiк жүйесiн жасау, жұмыс қабiлетiн ынталандыру және спортшы ағзасының функционалдық қорын жұмылдыру.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Бағдарламалардың
</w:t>
            </w:r>
            <w:r>
              <w:br/>
            </w:r>
            <w:r>
              <w:rPr>
                <w:rFonts w:ascii="Times New Roman"/>
                <w:b w:val="false"/>
                <w:i w:val="false"/>
                <w:color w:val="000000"/>
                <w:sz w:val="20"/>
              </w:rPr>
              <w:t>
(кіші бағдарламалар-
</w:t>
            </w:r>
            <w:r>
              <w:br/>
            </w:r>
            <w:r>
              <w:rPr>
                <w:rFonts w:ascii="Times New Roman"/>
                <w:b w:val="false"/>
                <w:i w:val="false"/>
                <w:color w:val="000000"/>
                <w:sz w:val="20"/>
              </w:rPr>
              <w:t>
ды іске асыру
</w:t>
            </w:r>
            <w:r>
              <w:br/>
            </w:r>
            <w:r>
              <w:rPr>
                <w:rFonts w:ascii="Times New Roman"/>
                <w:b w:val="false"/>
                <w:i w:val="false"/>
                <w:color w:val="000000"/>
                <w:sz w:val="20"/>
              </w:rPr>
              <w:t>
жөніндегі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r>
              <w:br/>
            </w:r>
            <w:r>
              <w:rPr>
                <w:rFonts w:ascii="Times New Roman"/>
                <w:b w:val="false"/>
                <w:i w:val="false"/>
                <w:color w:val="000000"/>
                <w:sz w:val="20"/>
              </w:rPr>
              <w:t>
саласын-
</w:t>
            </w:r>
            <w:r>
              <w:br/>
            </w:r>
            <w:r>
              <w:rPr>
                <w:rFonts w:ascii="Times New Roman"/>
                <w:b w:val="false"/>
                <w:i w:val="false"/>
                <w:color w:val="000000"/>
                <w:sz w:val="20"/>
              </w:rPr>
              <w:t>
дағы қол-
</w:t>
            </w:r>
            <w:r>
              <w:br/>
            </w:r>
            <w:r>
              <w:rPr>
                <w:rFonts w:ascii="Times New Roman"/>
                <w:b w:val="false"/>
                <w:i w:val="false"/>
                <w:color w:val="000000"/>
                <w:sz w:val="20"/>
              </w:rPr>
              <w:t>
данбалы
</w:t>
            </w:r>
            <w:r>
              <w:br/>
            </w:r>
            <w:r>
              <w:rPr>
                <w:rFonts w:ascii="Times New Roman"/>
                <w:b w:val="false"/>
                <w:i w:val="false"/>
                <w:color w:val="000000"/>
                <w:sz w:val="20"/>
              </w:rPr>
              <w:t>
ғылыми
</w:t>
            </w:r>
            <w:r>
              <w:br/>
            </w:r>
            <w:r>
              <w:rPr>
                <w:rFonts w:ascii="Times New Roman"/>
                <w:b w:val="false"/>
                <w:i w:val="false"/>
                <w:color w:val="000000"/>
                <w:sz w:val="20"/>
              </w:rPr>
              <w:t>
зерттеу-
</w:t>
            </w:r>
            <w:r>
              <w:br/>
            </w:r>
            <w:r>
              <w:rPr>
                <w:rFonts w:ascii="Times New Roman"/>
                <w:b w:val="false"/>
                <w:i w:val="false"/>
                <w:color w:val="000000"/>
                <w:sz w:val="20"/>
              </w:rPr>
              <w:t>
лер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Оқу-жаттығу және
</w:t>
            </w:r>
            <w:r>
              <w:br/>
            </w:r>
            <w:r>
              <w:rPr>
                <w:rFonts w:ascii="Times New Roman"/>
                <w:b w:val="false"/>
                <w:i w:val="false"/>
                <w:color w:val="000000"/>
                <w:sz w:val="20"/>
              </w:rPr>
              <w:t>
жарысу процестері
</w:t>
            </w:r>
            <w:r>
              <w:br/>
            </w:r>
            <w:r>
              <w:rPr>
                <w:rFonts w:ascii="Times New Roman"/>
                <w:b w:val="false"/>
                <w:i w:val="false"/>
                <w:color w:val="000000"/>
                <w:sz w:val="20"/>
              </w:rPr>
              <w:t>
кезінде спортшының
</w:t>
            </w:r>
            <w:r>
              <w:br/>
            </w:r>
            <w:r>
              <w:rPr>
                <w:rFonts w:ascii="Times New Roman"/>
                <w:b w:val="false"/>
                <w:i w:val="false"/>
                <w:color w:val="000000"/>
                <w:sz w:val="20"/>
              </w:rPr>
              <w:t>
ағзасы жұмсайтын
</w:t>
            </w:r>
            <w:r>
              <w:br/>
            </w:r>
            <w:r>
              <w:rPr>
                <w:rFonts w:ascii="Times New Roman"/>
                <w:b w:val="false"/>
                <w:i w:val="false"/>
                <w:color w:val="000000"/>
                <w:sz w:val="20"/>
              </w:rPr>
              <w:t>
күш-қуат шығындарын
</w:t>
            </w:r>
            <w:r>
              <w:br/>
            </w:r>
            <w:r>
              <w:rPr>
                <w:rFonts w:ascii="Times New Roman"/>
                <w:b w:val="false"/>
                <w:i w:val="false"/>
                <w:color w:val="000000"/>
                <w:sz w:val="20"/>
              </w:rPr>
              <w:t>
және оларды шұғыл
</w:t>
            </w:r>
            <w:r>
              <w:br/>
            </w:r>
            <w:r>
              <w:rPr>
                <w:rFonts w:ascii="Times New Roman"/>
                <w:b w:val="false"/>
                <w:i w:val="false"/>
                <w:color w:val="000000"/>
                <w:sz w:val="20"/>
              </w:rPr>
              <w:t>
түрде қалпына келтіру
</w:t>
            </w:r>
            <w:r>
              <w:br/>
            </w:r>
            <w:r>
              <w:rPr>
                <w:rFonts w:ascii="Times New Roman"/>
                <w:b w:val="false"/>
                <w:i w:val="false"/>
                <w:color w:val="000000"/>
                <w:sz w:val="20"/>
              </w:rPr>
              <w:t>
әдістерін іздестіру,
</w:t>
            </w:r>
            <w:r>
              <w:br/>
            </w:r>
            <w:r>
              <w:rPr>
                <w:rFonts w:ascii="Times New Roman"/>
                <w:b w:val="false"/>
                <w:i w:val="false"/>
                <w:color w:val="000000"/>
                <w:sz w:val="20"/>
              </w:rPr>
              <w:t>
жаттығудың әсер ету
</w:t>
            </w:r>
            <w:r>
              <w:br/>
            </w:r>
            <w:r>
              <w:rPr>
                <w:rFonts w:ascii="Times New Roman"/>
                <w:b w:val="false"/>
                <w:i w:val="false"/>
                <w:color w:val="000000"/>
                <w:sz w:val="20"/>
              </w:rPr>
              <w:t>
факторларына бейімде-
</w:t>
            </w:r>
            <w:r>
              <w:br/>
            </w:r>
            <w:r>
              <w:rPr>
                <w:rFonts w:ascii="Times New Roman"/>
                <w:b w:val="false"/>
                <w:i w:val="false"/>
                <w:color w:val="000000"/>
                <w:sz w:val="20"/>
              </w:rPr>
              <w:t>
лу процестерінің
</w:t>
            </w:r>
            <w:r>
              <w:br/>
            </w:r>
            <w:r>
              <w:rPr>
                <w:rFonts w:ascii="Times New Roman"/>
                <w:b w:val="false"/>
                <w:i w:val="false"/>
                <w:color w:val="000000"/>
                <w:sz w:val="20"/>
              </w:rPr>
              <w:t>
үдемелігіне мүмкіндік
</w:t>
            </w:r>
            <w:r>
              <w:br/>
            </w:r>
            <w:r>
              <w:rPr>
                <w:rFonts w:ascii="Times New Roman"/>
                <w:b w:val="false"/>
                <w:i w:val="false"/>
                <w:color w:val="000000"/>
                <w:sz w:val="20"/>
              </w:rPr>
              <w:t>
беретін жағдайда
</w:t>
            </w:r>
            <w:r>
              <w:br/>
            </w:r>
            <w:r>
              <w:rPr>
                <w:rFonts w:ascii="Times New Roman"/>
                <w:b w:val="false"/>
                <w:i w:val="false"/>
                <w:color w:val="000000"/>
                <w:sz w:val="20"/>
              </w:rPr>
              <w:t>
спортшыларды орта
</w:t>
            </w:r>
            <w:r>
              <w:br/>
            </w:r>
            <w:r>
              <w:rPr>
                <w:rFonts w:ascii="Times New Roman"/>
                <w:b w:val="false"/>
                <w:i w:val="false"/>
                <w:color w:val="000000"/>
                <w:sz w:val="20"/>
              </w:rPr>
              <w:t>
тауда, биік тауда
</w:t>
            </w:r>
            <w:r>
              <w:br/>
            </w:r>
            <w:r>
              <w:rPr>
                <w:rFonts w:ascii="Times New Roman"/>
                <w:b w:val="false"/>
                <w:i w:val="false"/>
                <w:color w:val="000000"/>
                <w:sz w:val="20"/>
              </w:rPr>
              <w:t>
және табиғи гипоксия
</w:t>
            </w:r>
            <w:r>
              <w:br/>
            </w:r>
            <w:r>
              <w:rPr>
                <w:rFonts w:ascii="Times New Roman"/>
                <w:b w:val="false"/>
                <w:i w:val="false"/>
                <w:color w:val="000000"/>
                <w:sz w:val="20"/>
              </w:rPr>
              <w:t>
жағдайында тиімді
</w:t>
            </w:r>
            <w:r>
              <w:br/>
            </w:r>
            <w:r>
              <w:rPr>
                <w:rFonts w:ascii="Times New Roman"/>
                <w:b w:val="false"/>
                <w:i w:val="false"/>
                <w:color w:val="000000"/>
                <w:sz w:val="20"/>
              </w:rPr>
              <w:t>
дайындау үшін спорт
</w:t>
            </w:r>
            <w:r>
              <w:br/>
            </w:r>
            <w:r>
              <w:rPr>
                <w:rFonts w:ascii="Times New Roman"/>
                <w:b w:val="false"/>
                <w:i w:val="false"/>
                <w:color w:val="000000"/>
                <w:sz w:val="20"/>
              </w:rPr>
              <w:t>
саласында қолданбалы
</w:t>
            </w:r>
            <w:r>
              <w:br/>
            </w:r>
            <w:r>
              <w:rPr>
                <w:rFonts w:ascii="Times New Roman"/>
                <w:b w:val="false"/>
                <w:i w:val="false"/>
                <w:color w:val="000000"/>
                <w:sz w:val="20"/>
              </w:rPr>
              <w:t>
ғылыми зерттеулер
</w:t>
            </w:r>
            <w:r>
              <w:br/>
            </w:r>
            <w:r>
              <w:rPr>
                <w:rFonts w:ascii="Times New Roman"/>
                <w:b w:val="false"/>
                <w:i w:val="false"/>
                <w:color w:val="000000"/>
                <w:sz w:val="20"/>
              </w:rPr>
              <w:t>
жүргізу.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Спорт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1. "Қазақстан Республикасы құрамасының бiрқатар маманданған спортшыларының тағамына белсендi биологиялық қоспаларды қолданудың және тамақтанудың тиiмдi негiздерi" тақырыбына көрсетiлген спортшылар тобы үшiн ұсынылатын тамақтану нормалары және функционалды тамақтануда тағам мен азық-түлiкке арнайы биологиялық активтi қоспаларды пайдалану жөнiндегi ұсыныстар әзiрлеу.
</w:t>
      </w:r>
      <w:r>
        <w:br/>
      </w:r>
      <w:r>
        <w:rPr>
          <w:rFonts w:ascii="Times New Roman"/>
          <w:b w:val="false"/>
          <w:i w:val="false"/>
          <w:color w:val="000000"/>
          <w:sz w:val="28"/>
        </w:rPr>
        <w:t>
      2. "Спортшыларды орта таулы, жоғары таулы және жасанды гипоксия жағдайында даярлаудың тиiмдi әдiстерiн әзiрлеу" тақырыбына оқу-жаттығу жиындарын өткiзу, орта тауда, биiк тауда және табиғи гипоксия жағдайында спорттық жүктемелердi жоспарлау жөнiндегi әдiстемелiк ұсыныстар жасау.
</w:t>
      </w:r>
      <w:r>
        <w:br/>
      </w:r>
      <w:r>
        <w:rPr>
          <w:rFonts w:ascii="Times New Roman"/>
          <w:b w:val="false"/>
          <w:i w:val="false"/>
          <w:color w:val="000000"/>
          <w:sz w:val="28"/>
        </w:rPr>
        <w:t>
      Соңғы нәтиже: спорт саласын қызметтермен қамтамасыз етудiң тұрақты және дамымалы жүйесi қалыптасатын болады.
</w:t>
      </w:r>
      <w:r>
        <w:br/>
      </w:r>
      <w:r>
        <w:rPr>
          <w:rFonts w:ascii="Times New Roman"/>
          <w:b w:val="false"/>
          <w:i w:val="false"/>
          <w:color w:val="000000"/>
          <w:sz w:val="28"/>
        </w:rPr>
        <w:t>
      Қаржы-экономикалық тиiмдiлiгi: 1 ғылыми жобаны iске асыруға кететiн шығынның орташа құны - 20 000 мың теңге.
</w:t>
      </w:r>
      <w:r>
        <w:br/>
      </w:r>
      <w:r>
        <w:rPr>
          <w:rFonts w:ascii="Times New Roman"/>
          <w:b w:val="false"/>
          <w:i w:val="false"/>
          <w:color w:val="000000"/>
          <w:sz w:val="28"/>
        </w:rPr>
        <w:t>
      Уақтылығы: ғылыми жобалардың уақтылы әзiрленуiн қамтамасыз ету.
</w:t>
      </w:r>
      <w:r>
        <w:br/>
      </w:r>
      <w:r>
        <w:rPr>
          <w:rFonts w:ascii="Times New Roman"/>
          <w:b w:val="false"/>
          <w:i w:val="false"/>
          <w:color w:val="000000"/>
          <w:sz w:val="28"/>
        </w:rPr>
        <w:t>
      Сапасы: бiлiктiлiгi жоғары спортшыларды дайындау.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72-6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72-6-қосымшамен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 Туризм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"Спорт объектiлерiн салу және қайта жаңарту"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10607200 мың теңге (он миллиард алты жүз жетi миллион екi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жоқ.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салауатты өмiр салтын насихаттау, спортты дамыту және жоғары нәтижелерге қол жеткiзу, әлемдiк спорттық аренада Қазақстанның имиджiн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дене шынықтыру-сауықтыру және спорттық құрылыста да кең көлемде жоғары дәрежедегi спортшыларды дайындау үшiн қазiргi кезең базасын құру, спорттық құрылыстарда тұрғындардың дене шынықтыру және спортпен шұғылдану жағдайын жақсарту.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r>
              <w:br/>
            </w:r>
            <w:r>
              <w:rPr>
                <w:rFonts w:ascii="Times New Roman"/>
                <w:b w:val="false"/>
                <w:i w:val="false"/>
                <w:color w:val="000000"/>
                <w:sz w:val="20"/>
              </w:rPr>
              <w:t>
объекті-
</w:t>
            </w:r>
            <w:r>
              <w:br/>
            </w:r>
            <w:r>
              <w:rPr>
                <w:rFonts w:ascii="Times New Roman"/>
                <w:b w:val="false"/>
                <w:i w:val="false"/>
                <w:color w:val="000000"/>
                <w:sz w:val="20"/>
              </w:rPr>
              <w:t>
лерін
</w:t>
            </w:r>
            <w:r>
              <w:br/>
            </w:r>
            <w:r>
              <w:rPr>
                <w:rFonts w:ascii="Times New Roman"/>
                <w:b w:val="false"/>
                <w:i w:val="false"/>
                <w:color w:val="000000"/>
                <w:sz w:val="20"/>
              </w:rPr>
              <w:t>
салу және
</w:t>
            </w:r>
            <w:r>
              <w:br/>
            </w:r>
            <w:r>
              <w:rPr>
                <w:rFonts w:ascii="Times New Roman"/>
                <w:b w:val="false"/>
                <w:i w:val="false"/>
                <w:color w:val="000000"/>
                <w:sz w:val="20"/>
              </w:rPr>
              <w:t>
қайта
</w:t>
            </w:r>
            <w:r>
              <w:br/>
            </w:r>
            <w:r>
              <w:rPr>
                <w:rFonts w:ascii="Times New Roman"/>
                <w:b w:val="false"/>
                <w:i w:val="false"/>
                <w:color w:val="000000"/>
                <w:sz w:val="20"/>
              </w:rPr>
              <w:t>
жаңарту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 Үкіметінің 2005
</w:t>
            </w:r>
            <w:r>
              <w:br/>
            </w:r>
            <w:r>
              <w:rPr>
                <w:rFonts w:ascii="Times New Roman"/>
                <w:b w:val="false"/>
                <w:i w:val="false"/>
                <w:color w:val="000000"/>
                <w:sz w:val="20"/>
              </w:rPr>
              <w:t>
жылғы 9 желтоқсандағы
</w:t>
            </w:r>
            <w:r>
              <w:br/>
            </w:r>
            <w:r>
              <w:rPr>
                <w:rFonts w:ascii="Times New Roman"/>
                <w:b w:val="false"/>
                <w:i w:val="false"/>
                <w:color w:val="000000"/>
                <w:sz w:val="20"/>
              </w:rPr>
              <w:t>
N 1228 "2006 жылға
</w:t>
            </w:r>
            <w:r>
              <w:br/>
            </w:r>
            <w:r>
              <w:rPr>
                <w:rFonts w:ascii="Times New Roman"/>
                <w:b w:val="false"/>
                <w:i w:val="false"/>
                <w:color w:val="000000"/>
                <w:sz w:val="20"/>
              </w:rPr>
              <w:t>
арналған республика-
</w:t>
            </w:r>
            <w:r>
              <w:br/>
            </w:r>
            <w:r>
              <w:rPr>
                <w:rFonts w:ascii="Times New Roman"/>
                <w:b w:val="false"/>
                <w:i w:val="false"/>
                <w:color w:val="000000"/>
                <w:sz w:val="20"/>
              </w:rPr>
              <w:t>
лық бюджет туралы"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Заңын іске асы-
</w:t>
            </w:r>
            <w:r>
              <w:br/>
            </w:r>
            <w:r>
              <w:rPr>
                <w:rFonts w:ascii="Times New Roman"/>
                <w:b w:val="false"/>
                <w:i w:val="false"/>
                <w:color w:val="000000"/>
                <w:sz w:val="20"/>
              </w:rPr>
              <w:t>
ру туралы" Қазақстан
</w:t>
            </w:r>
            <w:r>
              <w:br/>
            </w:r>
            <w:r>
              <w:rPr>
                <w:rFonts w:ascii="Times New Roman"/>
                <w:b w:val="false"/>
                <w:i w:val="false"/>
                <w:color w:val="000000"/>
                <w:sz w:val="20"/>
              </w:rPr>
              <w:t>
Республикасы Үкіметі
</w:t>
            </w:r>
            <w:r>
              <w:br/>
            </w:r>
            <w:r>
              <w:rPr>
                <w:rFonts w:ascii="Times New Roman"/>
                <w:b w:val="false"/>
                <w:i w:val="false"/>
                <w:color w:val="000000"/>
                <w:sz w:val="20"/>
              </w:rPr>
              <w:t>
қаулысының 2 Қосымша-
</w:t>
            </w:r>
            <w:r>
              <w:br/>
            </w:r>
            <w:r>
              <w:rPr>
                <w:rFonts w:ascii="Times New Roman"/>
                <w:b w:val="false"/>
                <w:i w:val="false"/>
                <w:color w:val="000000"/>
                <w:sz w:val="20"/>
              </w:rPr>
              <w:t>
сына сәйкес және
</w:t>
            </w:r>
            <w:r>
              <w:br/>
            </w:r>
            <w:r>
              <w:rPr>
                <w:rFonts w:ascii="Times New Roman"/>
                <w:b w:val="false"/>
                <w:i w:val="false"/>
                <w:color w:val="000000"/>
                <w:sz w:val="20"/>
              </w:rPr>
              <w:t>
бекітілген смета-
</w:t>
            </w:r>
            <w:r>
              <w:br/>
            </w:r>
            <w:r>
              <w:rPr>
                <w:rFonts w:ascii="Times New Roman"/>
                <w:b w:val="false"/>
                <w:i w:val="false"/>
                <w:color w:val="000000"/>
                <w:sz w:val="20"/>
              </w:rPr>
              <w:t>
жобалық сомалар ше-
</w:t>
            </w:r>
            <w:r>
              <w:br/>
            </w:r>
            <w:r>
              <w:rPr>
                <w:rFonts w:ascii="Times New Roman"/>
                <w:b w:val="false"/>
                <w:i w:val="false"/>
                <w:color w:val="000000"/>
                <w:sz w:val="20"/>
              </w:rPr>
              <w:t>
гінде инвестициялық
</w:t>
            </w:r>
            <w:r>
              <w:br/>
            </w:r>
            <w:r>
              <w:rPr>
                <w:rFonts w:ascii="Times New Roman"/>
                <w:b w:val="false"/>
                <w:i w:val="false"/>
                <w:color w:val="000000"/>
                <w:sz w:val="20"/>
              </w:rPr>
              <w:t>
жобаларды іске асыру,
</w:t>
            </w:r>
            <w:r>
              <w:br/>
            </w:r>
            <w:r>
              <w:rPr>
                <w:rFonts w:ascii="Times New Roman"/>
                <w:b w:val="false"/>
                <w:i w:val="false"/>
                <w:color w:val="000000"/>
                <w:sz w:val="20"/>
              </w:rPr>
              <w:t>
сондай-ақ құрылыстың
</w:t>
            </w:r>
            <w:r>
              <w:br/>
            </w:r>
            <w:r>
              <w:rPr>
                <w:rFonts w:ascii="Times New Roman"/>
                <w:b w:val="false"/>
                <w:i w:val="false"/>
                <w:color w:val="000000"/>
                <w:sz w:val="20"/>
              </w:rPr>
              <w:t>
жүру барысына техни-
</w:t>
            </w:r>
            <w:r>
              <w:br/>
            </w:r>
            <w:r>
              <w:rPr>
                <w:rFonts w:ascii="Times New Roman"/>
                <w:b w:val="false"/>
                <w:i w:val="false"/>
                <w:color w:val="000000"/>
                <w:sz w:val="20"/>
              </w:rPr>
              <w:t>
калық қадағалау
</w:t>
            </w:r>
            <w:r>
              <w:br/>
            </w:r>
            <w:r>
              <w:rPr>
                <w:rFonts w:ascii="Times New Roman"/>
                <w:b w:val="false"/>
                <w:i w:val="false"/>
                <w:color w:val="000000"/>
                <w:sz w:val="20"/>
              </w:rPr>
              <w:t>
жасау:
</w:t>
            </w:r>
            <w:r>
              <w:br/>
            </w:r>
            <w:r>
              <w:rPr>
                <w:rFonts w:ascii="Times New Roman"/>
                <w:b w:val="false"/>
                <w:i w:val="false"/>
                <w:color w:val="000000"/>
                <w:sz w:val="20"/>
              </w:rPr>
              <w:t>
1) Астана қаласында
</w:t>
            </w:r>
            <w:r>
              <w:br/>
            </w:r>
            <w:r>
              <w:rPr>
                <w:rFonts w:ascii="Times New Roman"/>
                <w:b w:val="false"/>
                <w:i w:val="false"/>
                <w:color w:val="000000"/>
                <w:sz w:val="20"/>
              </w:rPr>
              <w:t>
республикалық велот-
</w:t>
            </w:r>
            <w:r>
              <w:br/>
            </w:r>
            <w:r>
              <w:rPr>
                <w:rFonts w:ascii="Times New Roman"/>
                <w:b w:val="false"/>
                <w:i w:val="false"/>
                <w:color w:val="000000"/>
                <w:sz w:val="20"/>
              </w:rPr>
              <w:t>
рек;
</w:t>
            </w:r>
            <w:r>
              <w:br/>
            </w:r>
            <w:r>
              <w:rPr>
                <w:rFonts w:ascii="Times New Roman"/>
                <w:b w:val="false"/>
                <w:i w:val="false"/>
                <w:color w:val="000000"/>
                <w:sz w:val="20"/>
              </w:rPr>
              <w:t>
2) Алматы облысындағы
</w:t>
            </w:r>
            <w:r>
              <w:br/>
            </w:r>
            <w:r>
              <w:rPr>
                <w:rFonts w:ascii="Times New Roman"/>
                <w:b w:val="false"/>
                <w:i w:val="false"/>
                <w:color w:val="000000"/>
                <w:sz w:val="20"/>
              </w:rPr>
              <w:t>
республикалық олим-
</w:t>
            </w:r>
            <w:r>
              <w:br/>
            </w:r>
            <w:r>
              <w:rPr>
                <w:rFonts w:ascii="Times New Roman"/>
                <w:b w:val="false"/>
                <w:i w:val="false"/>
                <w:color w:val="000000"/>
                <w:sz w:val="20"/>
              </w:rPr>
              <w:t>
пиадалық даярлау
</w:t>
            </w:r>
            <w:r>
              <w:br/>
            </w:r>
            <w:r>
              <w:rPr>
                <w:rFonts w:ascii="Times New Roman"/>
                <w:b w:val="false"/>
                <w:i w:val="false"/>
                <w:color w:val="000000"/>
                <w:sz w:val="20"/>
              </w:rPr>
              <w:t>
базасын;
</w:t>
            </w:r>
            <w:r>
              <w:br/>
            </w:r>
            <w:r>
              <w:rPr>
                <w:rFonts w:ascii="Times New Roman"/>
                <w:b w:val="false"/>
                <w:i w:val="false"/>
                <w:color w:val="000000"/>
                <w:sz w:val="20"/>
              </w:rPr>
              <w:t>
3) Щучье қаласында
</w:t>
            </w:r>
            <w:r>
              <w:br/>
            </w:r>
            <w:r>
              <w:rPr>
                <w:rFonts w:ascii="Times New Roman"/>
                <w:b w:val="false"/>
                <w:i w:val="false"/>
                <w:color w:val="000000"/>
                <w:sz w:val="20"/>
              </w:rPr>
              <w:t>
республикалық шаңғы
</w:t>
            </w:r>
            <w:r>
              <w:br/>
            </w:r>
            <w:r>
              <w:rPr>
                <w:rFonts w:ascii="Times New Roman"/>
                <w:b w:val="false"/>
                <w:i w:val="false"/>
                <w:color w:val="000000"/>
                <w:sz w:val="20"/>
              </w:rPr>
              <w:t>
спорты базасын салу.
</w:t>
            </w:r>
            <w:r>
              <w:br/>
            </w:r>
            <w:r>
              <w:rPr>
                <w:rFonts w:ascii="Times New Roman"/>
                <w:b w:val="false"/>
                <w:i w:val="false"/>
                <w:color w:val="000000"/>
                <w:sz w:val="20"/>
              </w:rPr>
              <w:t>
Алматы қаласында Азия ойындарын өткiзу жөнiндегi iс-шаралар шеңберiндегi жобалар бойынша жобалау-сметалық құжаттама әзiрлеу.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Өткiзу жағдайы күшiне 290 адамды құрайтын Астана қаласындағы республикалық велотректiң құрылысын, өткiзу жағдайы күшiне 487 адамды құрайтын Алматы облысындағы республикалық олимпиадалық даярлау базасын; өткiзу жағдайы күнiне 380 адамды құрайтын Щучье қаласында республикалық шаңғы спорты базасын салуды аяқтау (мемлекеттiк сараптамадан өткен, заңды тәртiппен белгiленген, бекiтiлген смета-жобалық құжаттарға сәйкес құрылыс-монтаждау жұмысының жалпы құнының 68%), Алматы қаласында Азия ойындарын өткiзу жөнiндегi iс-шаралар шеңберiндегi жобалар бойынша әзiрленген жобалау-сметалық құжаттама.
</w:t>
      </w:r>
      <w:r>
        <w:br/>
      </w:r>
      <w:r>
        <w:rPr>
          <w:rFonts w:ascii="Times New Roman"/>
          <w:b w:val="false"/>
          <w:i w:val="false"/>
          <w:color w:val="000000"/>
          <w:sz w:val="28"/>
        </w:rPr>
        <w:t>
      Соңғы нәтиже: қысқы мерзiмде тұрғындардың белсендi демалуы үшiн олимпиадалық спорттың түрлерi, спорттың шаңғы тебу түрi, велосипед спорты бойынша халықаралық дәрежедегi спортшыларды және жоғары дәрежедегi спортшыларды даярлау үшiн республикалық спорт объектiлерiн эксплуатацияға енгiзу жағдайларын жасау. 2011 жылы Алматы қаласында Азия ойындарын өткiзу үшiн жағдай жасау.
</w:t>
      </w:r>
      <w:r>
        <w:br/>
      </w:r>
      <w:r>
        <w:rPr>
          <w:rFonts w:ascii="Times New Roman"/>
          <w:b w:val="false"/>
          <w:i w:val="false"/>
          <w:color w:val="000000"/>
          <w:sz w:val="28"/>
        </w:rPr>
        <w:t>
      Қаржы-экономикалық нәтиже: инвестициялық жобаны жүзеге асырудың тиiмдiлiк бағасын беру негiзiнде анықталатын болады.
</w:t>
      </w:r>
      <w:r>
        <w:br/>
      </w:r>
      <w:r>
        <w:rPr>
          <w:rFonts w:ascii="Times New Roman"/>
          <w:b w:val="false"/>
          <w:i w:val="false"/>
          <w:color w:val="000000"/>
          <w:sz w:val="28"/>
        </w:rPr>
        <w:t>
      Уақтылығы: жасасқан келiсiм шарттарға сәйкес атқарылған жұмыстың жоспар актiсiне сәйкес.
</w:t>
      </w:r>
      <w:r>
        <w:br/>
      </w:r>
      <w:r>
        <w:rPr>
          <w:rFonts w:ascii="Times New Roman"/>
          <w:b w:val="false"/>
          <w:i w:val="false"/>
          <w:color w:val="000000"/>
          <w:sz w:val="28"/>
        </w:rPr>
        <w:t>
      Сапасы: құрылыс ережелерi мен нормаларының талаптарына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72-7-қосымшамен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- 2006.12.29.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470h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 Туризм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"Жоғары жетiстiктер спортын дамыту"
</w:t>
      </w:r>
      <w:r>
        <w:br/>
      </w:r>
      <w:r>
        <w:rPr>
          <w:rFonts w:ascii="Times New Roman"/>
          <w:b w:val="false"/>
          <w:i w:val="false"/>
          <w:color w:val="000000"/>
          <w:sz w:val="28"/>
        </w:rPr>
        <w:t>
деген 012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2973148 мың теңге (екi миллиард тоғыз жүз жетпiс үш миллион бiр жүз қырық сегiз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"Дене шынықтыру және спорт туралы" 1999 жылғы 2 желтоқсандағы Заңының 
</w:t>
      </w:r>
      <w:r>
        <w:rPr>
          <w:rFonts w:ascii="Times New Roman"/>
          <w:b w:val="false"/>
          <w:i w:val="false"/>
          <w:color w:val="000000"/>
          <w:sz w:val="28"/>
        </w:rPr>
        <w:t xml:space="preserve"> 2 , </w:t>
      </w:r>
      <w:r>
        <w:rPr>
          <w:rFonts w:ascii="Times New Roman"/>
          <w:b w:val="false"/>
          <w:i w:val="false"/>
          <w:color w:val="000000"/>
          <w:sz w:val="28"/>
        </w:rPr>
        <w:t>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30-баптары </w:t>
      </w:r>
      <w:r>
        <w:rPr>
          <w:rFonts w:ascii="Times New Roman"/>
          <w:b w:val="false"/>
          <w:i w:val="false"/>
          <w:color w:val="000000"/>
          <w:sz w:val="28"/>
        </w:rPr>
        <w:t>
; "Қазақстан Республикасының дене тәрбиесi дайындығының Президенттiк сынақтары туралы" Қазақстан Республикасы Yкiметiнiң 1996 жылғы 24 маусымдағы N 774 
</w:t>
      </w:r>
      <w:r>
        <w:rPr>
          <w:rFonts w:ascii="Times New Roman"/>
          <w:b w:val="false"/>
          <w:i w:val="false"/>
          <w:color w:val="000000"/>
          <w:sz w:val="28"/>
        </w:rPr>
        <w:t xml:space="preserve"> қаулысы </w:t>
      </w:r>
      <w:r>
        <w:rPr>
          <w:rFonts w:ascii="Times New Roman"/>
          <w:b w:val="false"/>
          <w:i w:val="false"/>
          <w:color w:val="000000"/>
          <w:sz w:val="28"/>
        </w:rPr>
        <w:t>
; ҚР Әдiлет министрлiгiнде 2002 жылы 11 қазанда 
</w:t>
      </w:r>
      <w:r>
        <w:rPr>
          <w:rFonts w:ascii="Times New Roman"/>
          <w:b w:val="false"/>
          <w:i w:val="false"/>
          <w:color w:val="000000"/>
          <w:sz w:val="28"/>
        </w:rPr>
        <w:t xml:space="preserve"> N 2007 </w:t>
      </w:r>
      <w:r>
        <w:rPr>
          <w:rFonts w:ascii="Times New Roman"/>
          <w:b w:val="false"/>
          <w:i w:val="false"/>
          <w:color w:val="000000"/>
          <w:sz w:val="28"/>
        </w:rPr>
        <w:t>
 болып тiркелген Қазақстан Республикасы Туризм және спорт жөнiндегi агенттiгiнiң "Оқу-жаттығу жиындары мен спорттық iс-шараларға қатысушыларға тамақтану нормаларын белгiлеу туралы" 2002 жылғы 11 қыркүйектегi N 06-2-2/208 және ҚР Әдiлет министрлiгiнде 2002 жылғы 11 қазанда 
</w:t>
      </w:r>
      <w:r>
        <w:rPr>
          <w:rFonts w:ascii="Times New Roman"/>
          <w:b w:val="false"/>
          <w:i w:val="false"/>
          <w:color w:val="000000"/>
          <w:sz w:val="28"/>
        </w:rPr>
        <w:t xml:space="preserve"> N 2008 </w:t>
      </w:r>
      <w:r>
        <w:rPr>
          <w:rFonts w:ascii="Times New Roman"/>
          <w:b w:val="false"/>
          <w:i w:val="false"/>
          <w:color w:val="000000"/>
          <w:sz w:val="28"/>
        </w:rPr>
        <w:t>
 болып тiркелген "Спорттық iс-шаралардың қатысушыларын фармакологиялық қалпына келтiру құралдарымен, витаминдермен және белоктық-глюкозалық препараттармен қамтамасыз ету туралы" 2002 жылғы 11 қазандағы N 06-2-2/209 бұйрықтары; "Қазақстан Республикасының спортшыларын кезектi 2006 жылғы Туриндегi (Италия Республикасы) XX қысқы және 2008 жылғы Пекиндегi (Қытай Халық Республикасы) XXIX жазғы Олимпиадалық ойындарға даярлау жөнiндегi шаралар туралы" Қазақстан Республикасы Үкiметiнiң 2005 жылғы 30 наурыздағы N 286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жоғары спорттық нәтижелерге жету және халықаралық спорттық аренадағы Қазақстан Республикасының беделiн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Спорт түрлерi бойынша Қазақстан Республикасының құрама командаларына олимпиадалық резерв даярлау, республикалық және халықаралық спорттық iс-шараларды ұйымдастыру және Қазақстан Республикасының құрама командаларының спорт түрлерi бойынша халықаралық жарыстарға қатысуы, республика құрама командаларын ұйымдық медициналық қамтамасыз ету, халық арасында дене шынықтыру мен спортты насихаттау және патриоттық тәрбие, құрама командалар спортшыларының шеберлiгiн арттыру және дамыту үшiн қажеттi жағдайлар жасау, спортшылар мен жаттықтырушыларға әлеуметтiк қолдау көрсету.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w:t>
            </w:r>
            <w:r>
              <w:br/>
            </w:r>
            <w:r>
              <w:rPr>
                <w:rFonts w:ascii="Times New Roman"/>
                <w:b w:val="false"/>
                <w:i w:val="false"/>
                <w:color w:val="000000"/>
                <w:sz w:val="20"/>
              </w:rPr>
              <w:t>
жетістік-
</w:t>
            </w:r>
            <w:r>
              <w:br/>
            </w:r>
            <w:r>
              <w:rPr>
                <w:rFonts w:ascii="Times New Roman"/>
                <w:b w:val="false"/>
                <w:i w:val="false"/>
                <w:color w:val="000000"/>
                <w:sz w:val="20"/>
              </w:rPr>
              <w:t>
тер
</w:t>
            </w:r>
            <w:r>
              <w:br/>
            </w:r>
            <w:r>
              <w:rPr>
                <w:rFonts w:ascii="Times New Roman"/>
                <w:b w:val="false"/>
                <w:i w:val="false"/>
                <w:color w:val="000000"/>
                <w:sz w:val="20"/>
              </w:rPr>
              <w:t>
спортын
</w:t>
            </w:r>
            <w:r>
              <w:br/>
            </w:r>
            <w:r>
              <w:rPr>
                <w:rFonts w:ascii="Times New Roman"/>
                <w:b w:val="false"/>
                <w:i w:val="false"/>
                <w:color w:val="000000"/>
                <w:sz w:val="20"/>
              </w:rPr>
              <w:t>
дамыту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түрлерінен
</w:t>
            </w:r>
            <w:r>
              <w:br/>
            </w:r>
            <w:r>
              <w:rPr>
                <w:rFonts w:ascii="Times New Roman"/>
                <w:b w:val="false"/>
                <w:i w:val="false"/>
                <w:color w:val="000000"/>
                <w:sz w:val="20"/>
              </w:rPr>
              <w:t>
халықаралық деңгейде-
</w:t>
            </w:r>
            <w:r>
              <w:br/>
            </w:r>
            <w:r>
              <w:rPr>
                <w:rFonts w:ascii="Times New Roman"/>
                <w:b w:val="false"/>
                <w:i w:val="false"/>
                <w:color w:val="000000"/>
                <w:sz w:val="20"/>
              </w:rPr>
              <w:t>
гі спортшылар мен
</w:t>
            </w:r>
            <w:r>
              <w:br/>
            </w:r>
            <w:r>
              <w:rPr>
                <w:rFonts w:ascii="Times New Roman"/>
                <w:b w:val="false"/>
                <w:i w:val="false"/>
                <w:color w:val="000000"/>
                <w:sz w:val="20"/>
              </w:rPr>
              <w:t>
спорт резервін даяр-
</w:t>
            </w:r>
            <w:r>
              <w:br/>
            </w:r>
            <w:r>
              <w:rPr>
                <w:rFonts w:ascii="Times New Roman"/>
                <w:b w:val="false"/>
                <w:i w:val="false"/>
                <w:color w:val="000000"/>
                <w:sz w:val="20"/>
              </w:rPr>
              <w:t>
лау, спорттың түрлері
</w:t>
            </w:r>
            <w:r>
              <w:br/>
            </w:r>
            <w:r>
              <w:rPr>
                <w:rFonts w:ascii="Times New Roman"/>
                <w:b w:val="false"/>
                <w:i w:val="false"/>
                <w:color w:val="000000"/>
                <w:sz w:val="20"/>
              </w:rPr>
              <w:t>
бойынша республикалық
</w:t>
            </w:r>
            <w:r>
              <w:br/>
            </w:r>
            <w:r>
              <w:rPr>
                <w:rFonts w:ascii="Times New Roman"/>
                <w:b w:val="false"/>
                <w:i w:val="false"/>
                <w:color w:val="000000"/>
                <w:sz w:val="20"/>
              </w:rPr>
              <w:t>
жарыстар, оқу-жаттығу
</w:t>
            </w:r>
            <w:r>
              <w:br/>
            </w:r>
            <w:r>
              <w:rPr>
                <w:rFonts w:ascii="Times New Roman"/>
                <w:b w:val="false"/>
                <w:i w:val="false"/>
                <w:color w:val="000000"/>
                <w:sz w:val="20"/>
              </w:rPr>
              <w:t>
жиындарын өткізу және
</w:t>
            </w:r>
            <w:r>
              <w:br/>
            </w:r>
            <w:r>
              <w:rPr>
                <w:rFonts w:ascii="Times New Roman"/>
                <w:b w:val="false"/>
                <w:i w:val="false"/>
                <w:color w:val="000000"/>
                <w:sz w:val="20"/>
              </w:rPr>
              <w:t>
халықаралық жарыстар
</w:t>
            </w:r>
            <w:r>
              <w:br/>
            </w:r>
            <w:r>
              <w:rPr>
                <w:rFonts w:ascii="Times New Roman"/>
                <w:b w:val="false"/>
                <w:i w:val="false"/>
                <w:color w:val="000000"/>
                <w:sz w:val="20"/>
              </w:rPr>
              <w:t>
(Азия, Европа, әлем
</w:t>
            </w:r>
            <w:r>
              <w:br/>
            </w:r>
            <w:r>
              <w:rPr>
                <w:rFonts w:ascii="Times New Roman"/>
                <w:b w:val="false"/>
                <w:i w:val="false"/>
                <w:color w:val="000000"/>
                <w:sz w:val="20"/>
              </w:rPr>
              <w:t>
чемпионаттары мен
</w:t>
            </w:r>
            <w:r>
              <w:br/>
            </w:r>
            <w:r>
              <w:rPr>
                <w:rFonts w:ascii="Times New Roman"/>
                <w:b w:val="false"/>
                <w:i w:val="false"/>
                <w:color w:val="000000"/>
                <w:sz w:val="20"/>
              </w:rPr>
              <w:t>
әлем кубогына, Турин
</w:t>
            </w:r>
            <w:r>
              <w:br/>
            </w:r>
            <w:r>
              <w:rPr>
                <w:rFonts w:ascii="Times New Roman"/>
                <w:b w:val="false"/>
                <w:i w:val="false"/>
                <w:color w:val="000000"/>
                <w:sz w:val="20"/>
              </w:rPr>
              <w:t>
қаласындағы (Италия)
</w:t>
            </w:r>
            <w:r>
              <w:br/>
            </w:r>
            <w:r>
              <w:rPr>
                <w:rFonts w:ascii="Times New Roman"/>
                <w:b w:val="false"/>
                <w:i w:val="false"/>
                <w:color w:val="000000"/>
                <w:sz w:val="20"/>
              </w:rPr>
              <w:t>
қысқы Олимпиада
</w:t>
            </w:r>
            <w:r>
              <w:br/>
            </w:r>
            <w:r>
              <w:rPr>
                <w:rFonts w:ascii="Times New Roman"/>
                <w:b w:val="false"/>
                <w:i w:val="false"/>
                <w:color w:val="000000"/>
                <w:sz w:val="20"/>
              </w:rPr>
              <w:t>
ойындарына, 16-шы
</w:t>
            </w:r>
            <w:r>
              <w:br/>
            </w:r>
            <w:r>
              <w:rPr>
                <w:rFonts w:ascii="Times New Roman"/>
                <w:b w:val="false"/>
                <w:i w:val="false"/>
                <w:color w:val="000000"/>
                <w:sz w:val="20"/>
              </w:rPr>
              <w:t>
жазғы Азия ойындарына
</w:t>
            </w:r>
            <w:r>
              <w:br/>
            </w:r>
            <w:r>
              <w:rPr>
                <w:rFonts w:ascii="Times New Roman"/>
                <w:b w:val="false"/>
                <w:i w:val="false"/>
                <w:color w:val="000000"/>
                <w:sz w:val="20"/>
              </w:rPr>
              <w:t>
және Достастық елде-
</w:t>
            </w:r>
            <w:r>
              <w:br/>
            </w:r>
            <w:r>
              <w:rPr>
                <w:rFonts w:ascii="Times New Roman"/>
                <w:b w:val="false"/>
                <w:i w:val="false"/>
                <w:color w:val="000000"/>
                <w:sz w:val="20"/>
              </w:rPr>
              <w:t>
рінің халықаралық
</w:t>
            </w:r>
            <w:r>
              <w:br/>
            </w:r>
            <w:r>
              <w:rPr>
                <w:rFonts w:ascii="Times New Roman"/>
                <w:b w:val="false"/>
                <w:i w:val="false"/>
                <w:color w:val="000000"/>
                <w:sz w:val="20"/>
              </w:rPr>
              <w:t>
спортты ойындарына
</w:t>
            </w:r>
            <w:r>
              <w:br/>
            </w:r>
            <w:r>
              <w:rPr>
                <w:rFonts w:ascii="Times New Roman"/>
                <w:b w:val="false"/>
                <w:i w:val="false"/>
                <w:color w:val="000000"/>
                <w:sz w:val="20"/>
              </w:rPr>
              <w:t>
және басқа халықара-
</w:t>
            </w:r>
            <w:r>
              <w:br/>
            </w:r>
            <w:r>
              <w:rPr>
                <w:rFonts w:ascii="Times New Roman"/>
                <w:b w:val="false"/>
                <w:i w:val="false"/>
                <w:color w:val="000000"/>
                <w:sz w:val="20"/>
              </w:rPr>
              <w:t>
лық турнирлерге)
</w:t>
            </w:r>
            <w:r>
              <w:br/>
            </w:r>
            <w:r>
              <w:rPr>
                <w:rFonts w:ascii="Times New Roman"/>
                <w:b w:val="false"/>
                <w:i w:val="false"/>
                <w:color w:val="000000"/>
                <w:sz w:val="20"/>
              </w:rPr>
              <w:t>
қатысу, ұлттық штат-
</w:t>
            </w:r>
            <w:r>
              <w:br/>
            </w:r>
            <w:r>
              <w:rPr>
                <w:rFonts w:ascii="Times New Roman"/>
                <w:b w:val="false"/>
                <w:i w:val="false"/>
                <w:color w:val="000000"/>
                <w:sz w:val="20"/>
              </w:rPr>
              <w:t>
тық командаларды
</w:t>
            </w:r>
            <w:r>
              <w:br/>
            </w:r>
            <w:r>
              <w:rPr>
                <w:rFonts w:ascii="Times New Roman"/>
                <w:b w:val="false"/>
                <w:i w:val="false"/>
                <w:color w:val="000000"/>
                <w:sz w:val="20"/>
              </w:rPr>
              <w:t>
материалдық қамсыз-
</w:t>
            </w:r>
            <w:r>
              <w:br/>
            </w:r>
            <w:r>
              <w:rPr>
                <w:rFonts w:ascii="Times New Roman"/>
                <w:b w:val="false"/>
                <w:i w:val="false"/>
                <w:color w:val="000000"/>
                <w:sz w:val="20"/>
              </w:rPr>
              <w:t>
дандыру, спорт түрле-
</w:t>
            </w:r>
            <w:r>
              <w:br/>
            </w:r>
            <w:r>
              <w:rPr>
                <w:rFonts w:ascii="Times New Roman"/>
                <w:b w:val="false"/>
                <w:i w:val="false"/>
                <w:color w:val="000000"/>
                <w:sz w:val="20"/>
              </w:rPr>
              <w:t>
рінен Қазақстан
</w:t>
            </w:r>
            <w:r>
              <w:br/>
            </w:r>
            <w:r>
              <w:rPr>
                <w:rFonts w:ascii="Times New Roman"/>
                <w:b w:val="false"/>
                <w:i w:val="false"/>
                <w:color w:val="000000"/>
                <w:sz w:val="20"/>
              </w:rPr>
              <w:t>
Республикасы ұлттық
</w:t>
            </w:r>
            <w:r>
              <w:br/>
            </w:r>
            <w:r>
              <w:rPr>
                <w:rFonts w:ascii="Times New Roman"/>
                <w:b w:val="false"/>
                <w:i w:val="false"/>
                <w:color w:val="000000"/>
                <w:sz w:val="20"/>
              </w:rPr>
              <w:t>
құрама командасының
</w:t>
            </w:r>
            <w:r>
              <w:br/>
            </w:r>
            <w:r>
              <w:rPr>
                <w:rFonts w:ascii="Times New Roman"/>
                <w:b w:val="false"/>
                <w:i w:val="false"/>
                <w:color w:val="000000"/>
                <w:sz w:val="20"/>
              </w:rPr>
              <w:t>
мүшелерін ресми
</w:t>
            </w:r>
            <w:r>
              <w:br/>
            </w:r>
            <w:r>
              <w:rPr>
                <w:rFonts w:ascii="Times New Roman"/>
                <w:b w:val="false"/>
                <w:i w:val="false"/>
                <w:color w:val="000000"/>
                <w:sz w:val="20"/>
              </w:rPr>
              <w:t>
халықаралық ресми
</w:t>
            </w:r>
            <w:r>
              <w:br/>
            </w:r>
            <w:r>
              <w:rPr>
                <w:rFonts w:ascii="Times New Roman"/>
                <w:b w:val="false"/>
                <w:i w:val="false"/>
                <w:color w:val="000000"/>
                <w:sz w:val="20"/>
              </w:rPr>
              <w:t>
жарыстарға қатысу
</w:t>
            </w:r>
            <w:r>
              <w:br/>
            </w:r>
            <w:r>
              <w:rPr>
                <w:rFonts w:ascii="Times New Roman"/>
                <w:b w:val="false"/>
                <w:i w:val="false"/>
                <w:color w:val="000000"/>
                <w:sz w:val="20"/>
              </w:rPr>
              <w:t>
кезінде бір мәрте
</w:t>
            </w:r>
            <w:r>
              <w:br/>
            </w:r>
            <w:r>
              <w:rPr>
                <w:rFonts w:ascii="Times New Roman"/>
                <w:b w:val="false"/>
                <w:i w:val="false"/>
                <w:color w:val="000000"/>
                <w:sz w:val="20"/>
              </w:rPr>
              <w:t>
сақтандыру.
</w:t>
            </w:r>
            <w:r>
              <w:br/>
            </w:r>
            <w:r>
              <w:rPr>
                <w:rFonts w:ascii="Times New Roman"/>
                <w:b w:val="false"/>
                <w:i w:val="false"/>
                <w:color w:val="000000"/>
                <w:sz w:val="20"/>
              </w:rPr>
              <w:t>
Республикалық деңгей-
</w:t>
            </w:r>
            <w:r>
              <w:br/>
            </w:r>
            <w:r>
              <w:rPr>
                <w:rFonts w:ascii="Times New Roman"/>
                <w:b w:val="false"/>
                <w:i w:val="false"/>
                <w:color w:val="000000"/>
                <w:sz w:val="20"/>
              </w:rPr>
              <w:t>
де футболды дамыту.
</w:t>
            </w:r>
            <w:r>
              <w:br/>
            </w:r>
            <w:r>
              <w:rPr>
                <w:rFonts w:ascii="Times New Roman"/>
                <w:b w:val="false"/>
                <w:i w:val="false"/>
                <w:color w:val="000000"/>
                <w:sz w:val="20"/>
              </w:rPr>
              <w:t>
Спорт түрлерінен
</w:t>
            </w:r>
            <w:r>
              <w:br/>
            </w:r>
            <w:r>
              <w:rPr>
                <w:rFonts w:ascii="Times New Roman"/>
                <w:b w:val="false"/>
                <w:i w:val="false"/>
                <w:color w:val="000000"/>
                <w:sz w:val="20"/>
              </w:rPr>
              <w:t>
жетекші спортшылар
</w:t>
            </w:r>
            <w:r>
              <w:br/>
            </w:r>
            <w:r>
              <w:rPr>
                <w:rFonts w:ascii="Times New Roman"/>
                <w:b w:val="false"/>
                <w:i w:val="false"/>
                <w:color w:val="000000"/>
                <w:sz w:val="20"/>
              </w:rPr>
              <w:t>
мен олардың жаттықты-
</w:t>
            </w:r>
            <w:r>
              <w:br/>
            </w:r>
            <w:r>
              <w:rPr>
                <w:rFonts w:ascii="Times New Roman"/>
                <w:b w:val="false"/>
                <w:i w:val="false"/>
                <w:color w:val="000000"/>
                <w:sz w:val="20"/>
              </w:rPr>
              <w:t>
рушыларын, соның
</w:t>
            </w:r>
            <w:r>
              <w:br/>
            </w:r>
            <w:r>
              <w:rPr>
                <w:rFonts w:ascii="Times New Roman"/>
                <w:b w:val="false"/>
                <w:i w:val="false"/>
                <w:color w:val="000000"/>
                <w:sz w:val="20"/>
              </w:rPr>
              <w:t>
ішінде шет елдерден
</w:t>
            </w:r>
            <w:r>
              <w:br/>
            </w:r>
            <w:r>
              <w:rPr>
                <w:rFonts w:ascii="Times New Roman"/>
                <w:b w:val="false"/>
                <w:i w:val="false"/>
                <w:color w:val="000000"/>
                <w:sz w:val="20"/>
              </w:rPr>
              <w:t>
жаттықтырушыларды
</w:t>
            </w:r>
            <w:r>
              <w:br/>
            </w:r>
            <w:r>
              <w:rPr>
                <w:rFonts w:ascii="Times New Roman"/>
                <w:b w:val="false"/>
                <w:i w:val="false"/>
                <w:color w:val="000000"/>
                <w:sz w:val="20"/>
              </w:rPr>
              <w:t>
келісім-шарт негізін-
</w:t>
            </w:r>
            <w:r>
              <w:br/>
            </w:r>
            <w:r>
              <w:rPr>
                <w:rFonts w:ascii="Times New Roman"/>
                <w:b w:val="false"/>
                <w:i w:val="false"/>
                <w:color w:val="000000"/>
                <w:sz w:val="20"/>
              </w:rPr>
              <w:t>
де жұмысқа тарту.
</w:t>
            </w:r>
            <w:r>
              <w:br/>
            </w:r>
            <w:r>
              <w:rPr>
                <w:rFonts w:ascii="Times New Roman"/>
                <w:b w:val="false"/>
                <w:i w:val="false"/>
                <w:color w:val="000000"/>
                <w:sz w:val="20"/>
              </w:rPr>
              <w:t>
Жоғары жетістіктер
</w:t>
            </w:r>
            <w:r>
              <w:br/>
            </w:r>
            <w:r>
              <w:rPr>
                <w:rFonts w:ascii="Times New Roman"/>
                <w:b w:val="false"/>
                <w:i w:val="false"/>
                <w:color w:val="000000"/>
                <w:sz w:val="20"/>
              </w:rPr>
              <w:t>
спортын насихаттау.
</w:t>
            </w:r>
            <w:r>
              <w:br/>
            </w:r>
            <w:r>
              <w:rPr>
                <w:rFonts w:ascii="Times New Roman"/>
                <w:b w:val="false"/>
                <w:i w:val="false"/>
                <w:color w:val="000000"/>
                <w:sz w:val="20"/>
              </w:rPr>
              <w:t>
"Жыл спортшысы" рес-
</w:t>
            </w:r>
            <w:r>
              <w:br/>
            </w:r>
            <w:r>
              <w:rPr>
                <w:rFonts w:ascii="Times New Roman"/>
                <w:b w:val="false"/>
                <w:i w:val="false"/>
                <w:color w:val="000000"/>
                <w:sz w:val="20"/>
              </w:rPr>
              <w:t>
публикалық конкурсын өткізу.
</w:t>
            </w:r>
            <w:r>
              <w:br/>
            </w:r>
            <w:r>
              <w:rPr>
                <w:rFonts w:ascii="Times New Roman"/>
                <w:b w:val="false"/>
                <w:i w:val="false"/>
                <w:color w:val="000000"/>
                <w:sz w:val="20"/>
              </w:rPr>
              <w:t>
Олимпиадалық спорт
</w:t>
            </w:r>
            <w:r>
              <w:br/>
            </w:r>
            <w:r>
              <w:rPr>
                <w:rFonts w:ascii="Times New Roman"/>
                <w:b w:val="false"/>
                <w:i w:val="false"/>
                <w:color w:val="000000"/>
                <w:sz w:val="20"/>
              </w:rPr>
              <w:t>
түрлерінен КСРО және Қазақстан Республикасы құрама
</w:t>
            </w:r>
            <w:r>
              <w:br/>
            </w:r>
            <w:r>
              <w:rPr>
                <w:rFonts w:ascii="Times New Roman"/>
                <w:b w:val="false"/>
                <w:i w:val="false"/>
                <w:color w:val="000000"/>
                <w:sz w:val="20"/>
              </w:rPr>
              <w:t>
командаларында болған
</w:t>
            </w:r>
            <w:r>
              <w:br/>
            </w:r>
            <w:r>
              <w:rPr>
                <w:rFonts w:ascii="Times New Roman"/>
                <w:b w:val="false"/>
                <w:i w:val="false"/>
                <w:color w:val="000000"/>
                <w:sz w:val="20"/>
              </w:rPr>
              <w:t>
және кемінде жиырма
</w:t>
            </w:r>
            <w:r>
              <w:br/>
            </w:r>
            <w:r>
              <w:rPr>
                <w:rFonts w:ascii="Times New Roman"/>
                <w:b w:val="false"/>
                <w:i w:val="false"/>
                <w:color w:val="000000"/>
                <w:sz w:val="20"/>
              </w:rPr>
              <w:t>
жыл еңбек өтілі бар
</w:t>
            </w:r>
            <w:r>
              <w:br/>
            </w:r>
            <w:r>
              <w:rPr>
                <w:rFonts w:ascii="Times New Roman"/>
                <w:b w:val="false"/>
                <w:i w:val="false"/>
                <w:color w:val="000000"/>
                <w:sz w:val="20"/>
              </w:rPr>
              <w:t>
спортшыларды және
</w:t>
            </w:r>
            <w:r>
              <w:br/>
            </w:r>
            <w:r>
              <w:rPr>
                <w:rFonts w:ascii="Times New Roman"/>
                <w:b w:val="false"/>
                <w:i w:val="false"/>
                <w:color w:val="000000"/>
                <w:sz w:val="20"/>
              </w:rPr>
              <w:t>
жаттықтырушыларды-
</w:t>
            </w:r>
            <w:r>
              <w:br/>
            </w:r>
            <w:r>
              <w:rPr>
                <w:rFonts w:ascii="Times New Roman"/>
                <w:b w:val="false"/>
                <w:i w:val="false"/>
                <w:color w:val="000000"/>
                <w:sz w:val="20"/>
              </w:rPr>
              <w:t>
олимпиадалық ойындар-
</w:t>
            </w:r>
            <w:r>
              <w:br/>
            </w:r>
            <w:r>
              <w:rPr>
                <w:rFonts w:ascii="Times New Roman"/>
                <w:b w:val="false"/>
                <w:i w:val="false"/>
                <w:color w:val="000000"/>
                <w:sz w:val="20"/>
              </w:rPr>
              <w:t>
дың чемпиондары мен
</w:t>
            </w:r>
            <w:r>
              <w:br/>
            </w:r>
            <w:r>
              <w:rPr>
                <w:rFonts w:ascii="Times New Roman"/>
                <w:b w:val="false"/>
                <w:i w:val="false"/>
                <w:color w:val="000000"/>
                <w:sz w:val="20"/>
              </w:rPr>
              <w:t>
жүлдегерлерін, әлем
</w:t>
            </w:r>
            <w:r>
              <w:br/>
            </w:r>
            <w:r>
              <w:rPr>
                <w:rFonts w:ascii="Times New Roman"/>
                <w:b w:val="false"/>
                <w:i w:val="false"/>
                <w:color w:val="000000"/>
                <w:sz w:val="20"/>
              </w:rPr>
              <w:t>
чемпионатының жеңім-
</w:t>
            </w:r>
            <w:r>
              <w:br/>
            </w:r>
            <w:r>
              <w:rPr>
                <w:rFonts w:ascii="Times New Roman"/>
                <w:b w:val="false"/>
                <w:i w:val="false"/>
                <w:color w:val="000000"/>
                <w:sz w:val="20"/>
              </w:rPr>
              <w:t>
паздарын заңнамада
</w:t>
            </w:r>
            <w:r>
              <w:br/>
            </w:r>
            <w:r>
              <w:rPr>
                <w:rFonts w:ascii="Times New Roman"/>
                <w:b w:val="false"/>
                <w:i w:val="false"/>
                <w:color w:val="000000"/>
                <w:sz w:val="20"/>
              </w:rPr>
              <w:t>
белгіленген тәртіппен
</w:t>
            </w:r>
            <w:r>
              <w:br/>
            </w:r>
            <w:r>
              <w:rPr>
                <w:rFonts w:ascii="Times New Roman"/>
                <w:b w:val="false"/>
                <w:i w:val="false"/>
                <w:color w:val="000000"/>
                <w:sz w:val="20"/>
              </w:rPr>
              <w:t>
және мөлшерде өмір
</w:t>
            </w:r>
            <w:r>
              <w:br/>
            </w:r>
            <w:r>
              <w:rPr>
                <w:rFonts w:ascii="Times New Roman"/>
                <w:b w:val="false"/>
                <w:i w:val="false"/>
                <w:color w:val="000000"/>
                <w:sz w:val="20"/>
              </w:rPr>
              <w:t>
бойы материалдық
</w:t>
            </w:r>
            <w:r>
              <w:br/>
            </w:r>
            <w:r>
              <w:rPr>
                <w:rFonts w:ascii="Times New Roman"/>
                <w:b w:val="false"/>
                <w:i w:val="false"/>
                <w:color w:val="000000"/>
                <w:sz w:val="20"/>
              </w:rPr>
              <w:t>
қамсыздандыру.
</w:t>
            </w:r>
            <w:r>
              <w:br/>
            </w:r>
            <w:r>
              <w:rPr>
                <w:rFonts w:ascii="Times New Roman"/>
                <w:b w:val="false"/>
                <w:i w:val="false"/>
                <w:color w:val="000000"/>
                <w:sz w:val="20"/>
              </w:rPr>
              <w:t>
Спортшыларды диспан-
</w:t>
            </w:r>
            <w:r>
              <w:br/>
            </w:r>
            <w:r>
              <w:rPr>
                <w:rFonts w:ascii="Times New Roman"/>
                <w:b w:val="false"/>
                <w:i w:val="false"/>
                <w:color w:val="000000"/>
                <w:sz w:val="20"/>
              </w:rPr>
              <w:t>
серлік қадағалау және
</w:t>
            </w:r>
            <w:r>
              <w:br/>
            </w:r>
            <w:r>
              <w:rPr>
                <w:rFonts w:ascii="Times New Roman"/>
                <w:b w:val="false"/>
                <w:i w:val="false"/>
                <w:color w:val="000000"/>
                <w:sz w:val="20"/>
              </w:rPr>
              <w:t>
емдеу.
</w:t>
            </w:r>
            <w:r>
              <w:br/>
            </w:r>
            <w:r>
              <w:rPr>
                <w:rFonts w:ascii="Times New Roman"/>
                <w:b w:val="false"/>
                <w:i w:val="false"/>
                <w:color w:val="000000"/>
                <w:sz w:val="20"/>
              </w:rPr>
              <w:t>
Спорт түрлерінен
</w:t>
            </w:r>
            <w:r>
              <w:br/>
            </w:r>
            <w:r>
              <w:rPr>
                <w:rFonts w:ascii="Times New Roman"/>
                <w:b w:val="false"/>
                <w:i w:val="false"/>
                <w:color w:val="000000"/>
                <w:sz w:val="20"/>
              </w:rPr>
              <w:t>
спортшыларға, респуб-
</w:t>
            </w:r>
            <w:r>
              <w:br/>
            </w:r>
            <w:r>
              <w:rPr>
                <w:rFonts w:ascii="Times New Roman"/>
                <w:b w:val="false"/>
                <w:i w:val="false"/>
                <w:color w:val="000000"/>
                <w:sz w:val="20"/>
              </w:rPr>
              <w:t>
ликалық құрама коман-
</w:t>
            </w:r>
            <w:r>
              <w:br/>
            </w:r>
            <w:r>
              <w:rPr>
                <w:rFonts w:ascii="Times New Roman"/>
                <w:b w:val="false"/>
                <w:i w:val="false"/>
                <w:color w:val="000000"/>
                <w:sz w:val="20"/>
              </w:rPr>
              <w:t>
далардың мүгедектері-
</w:t>
            </w:r>
            <w:r>
              <w:br/>
            </w:r>
            <w:r>
              <w:rPr>
                <w:rFonts w:ascii="Times New Roman"/>
                <w:b w:val="false"/>
                <w:i w:val="false"/>
                <w:color w:val="000000"/>
                <w:sz w:val="20"/>
              </w:rPr>
              <w:t>
не медициналық кон-
</w:t>
            </w:r>
            <w:r>
              <w:br/>
            </w:r>
            <w:r>
              <w:rPr>
                <w:rFonts w:ascii="Times New Roman"/>
                <w:b w:val="false"/>
                <w:i w:val="false"/>
                <w:color w:val="000000"/>
                <w:sz w:val="20"/>
              </w:rPr>
              <w:t>
сультативтік кеңес
</w:t>
            </w:r>
            <w:r>
              <w:br/>
            </w:r>
            <w:r>
              <w:rPr>
                <w:rFonts w:ascii="Times New Roman"/>
                <w:b w:val="false"/>
                <w:i w:val="false"/>
                <w:color w:val="000000"/>
                <w:sz w:val="20"/>
              </w:rPr>
              <w:t>
беру. Спорттық іс-шаралар мен оқу-жаттығу жиындарын
</w:t>
            </w:r>
            <w:r>
              <w:br/>
            </w:r>
            <w:r>
              <w:rPr>
                <w:rFonts w:ascii="Times New Roman"/>
                <w:b w:val="false"/>
                <w:i w:val="false"/>
                <w:color w:val="000000"/>
                <w:sz w:val="20"/>
              </w:rPr>
              <w:t>
қатысушыларға медици-
</w:t>
            </w:r>
            <w:r>
              <w:br/>
            </w:r>
            <w:r>
              <w:rPr>
                <w:rFonts w:ascii="Times New Roman"/>
                <w:b w:val="false"/>
                <w:i w:val="false"/>
                <w:color w:val="000000"/>
                <w:sz w:val="20"/>
              </w:rPr>
              <w:t>
налық қызмет көрсету.
</w:t>
            </w:r>
            <w:r>
              <w:br/>
            </w:r>
            <w:r>
              <w:rPr>
                <w:rFonts w:ascii="Times New Roman"/>
                <w:b w:val="false"/>
                <w:i w:val="false"/>
                <w:color w:val="000000"/>
                <w:sz w:val="20"/>
              </w:rPr>
              <w:t>
Спорттық іс-шаралар
</w:t>
            </w:r>
            <w:r>
              <w:br/>
            </w:r>
            <w:r>
              <w:rPr>
                <w:rFonts w:ascii="Times New Roman"/>
                <w:b w:val="false"/>
                <w:i w:val="false"/>
                <w:color w:val="000000"/>
                <w:sz w:val="20"/>
              </w:rPr>
              <w:t>
мен оқу-жаттығу жиын-
</w:t>
            </w:r>
            <w:r>
              <w:br/>
            </w:r>
            <w:r>
              <w:rPr>
                <w:rFonts w:ascii="Times New Roman"/>
                <w:b w:val="false"/>
                <w:i w:val="false"/>
                <w:color w:val="000000"/>
                <w:sz w:val="20"/>
              </w:rPr>
              <w:t>
дарын қатысушыларды
</w:t>
            </w:r>
            <w:r>
              <w:br/>
            </w:r>
            <w:r>
              <w:rPr>
                <w:rFonts w:ascii="Times New Roman"/>
                <w:b w:val="false"/>
                <w:i w:val="false"/>
                <w:color w:val="000000"/>
                <w:sz w:val="20"/>
              </w:rPr>
              <w:t>
қамтамасыз етуге
</w:t>
            </w:r>
            <w:r>
              <w:br/>
            </w:r>
            <w:r>
              <w:rPr>
                <w:rFonts w:ascii="Times New Roman"/>
                <w:b w:val="false"/>
                <w:i w:val="false"/>
                <w:color w:val="000000"/>
                <w:sz w:val="20"/>
              </w:rPr>
              <w:t>
белгіленген нормалар-
</w:t>
            </w:r>
            <w:r>
              <w:br/>
            </w:r>
            <w:r>
              <w:rPr>
                <w:rFonts w:ascii="Times New Roman"/>
                <w:b w:val="false"/>
                <w:i w:val="false"/>
                <w:color w:val="000000"/>
                <w:sz w:val="20"/>
              </w:rPr>
              <w:t>
ды есепке ала отырып,
</w:t>
            </w:r>
            <w:r>
              <w:br/>
            </w:r>
            <w:r>
              <w:rPr>
                <w:rFonts w:ascii="Times New Roman"/>
                <w:b w:val="false"/>
                <w:i w:val="false"/>
                <w:color w:val="000000"/>
                <w:sz w:val="20"/>
              </w:rPr>
              <w:t>
фармакологиялық қал-
</w:t>
            </w:r>
            <w:r>
              <w:br/>
            </w:r>
            <w:r>
              <w:rPr>
                <w:rFonts w:ascii="Times New Roman"/>
                <w:b w:val="false"/>
                <w:i w:val="false"/>
                <w:color w:val="000000"/>
                <w:sz w:val="20"/>
              </w:rPr>
              <w:t>
пына келтіру құралда-
</w:t>
            </w:r>
            <w:r>
              <w:br/>
            </w:r>
            <w:r>
              <w:rPr>
                <w:rFonts w:ascii="Times New Roman"/>
                <w:b w:val="false"/>
                <w:i w:val="false"/>
                <w:color w:val="000000"/>
                <w:sz w:val="20"/>
              </w:rPr>
              <w:t>
рын, витаминді және
</w:t>
            </w:r>
            <w:r>
              <w:br/>
            </w:r>
            <w:r>
              <w:rPr>
                <w:rFonts w:ascii="Times New Roman"/>
                <w:b w:val="false"/>
                <w:i w:val="false"/>
                <w:color w:val="000000"/>
                <w:sz w:val="20"/>
              </w:rPr>
              <w:t>
белоктық-глюкозалы
</w:t>
            </w:r>
            <w:r>
              <w:br/>
            </w:r>
            <w:r>
              <w:rPr>
                <w:rFonts w:ascii="Times New Roman"/>
                <w:b w:val="false"/>
                <w:i w:val="false"/>
                <w:color w:val="000000"/>
                <w:sz w:val="20"/>
              </w:rPr>
              <w:t>
препараттарды сатып
</w:t>
            </w:r>
            <w:r>
              <w:br/>
            </w:r>
            <w:r>
              <w:rPr>
                <w:rFonts w:ascii="Times New Roman"/>
                <w:b w:val="false"/>
                <w:i w:val="false"/>
                <w:color w:val="000000"/>
                <w:sz w:val="20"/>
              </w:rPr>
              <w:t>
алу.
</w:t>
            </w:r>
            <w:r>
              <w:br/>
            </w:r>
            <w:r>
              <w:rPr>
                <w:rFonts w:ascii="Times New Roman"/>
                <w:b w:val="false"/>
                <w:i w:val="false"/>
                <w:color w:val="000000"/>
                <w:sz w:val="20"/>
              </w:rPr>
              <w:t>
Халықаралық және рес-
</w:t>
            </w:r>
            <w:r>
              <w:br/>
            </w:r>
            <w:r>
              <w:rPr>
                <w:rFonts w:ascii="Times New Roman"/>
                <w:b w:val="false"/>
                <w:i w:val="false"/>
                <w:color w:val="000000"/>
                <w:sz w:val="20"/>
              </w:rPr>
              <w:t>
публикалық спорт жа-
</w:t>
            </w:r>
            <w:r>
              <w:br/>
            </w:r>
            <w:r>
              <w:rPr>
                <w:rFonts w:ascii="Times New Roman"/>
                <w:b w:val="false"/>
                <w:i w:val="false"/>
                <w:color w:val="000000"/>
                <w:sz w:val="20"/>
              </w:rPr>
              <w:t>
рыстарының қарсаңында
</w:t>
            </w:r>
            <w:r>
              <w:br/>
            </w:r>
            <w:r>
              <w:rPr>
                <w:rFonts w:ascii="Times New Roman"/>
                <w:b w:val="false"/>
                <w:i w:val="false"/>
                <w:color w:val="000000"/>
                <w:sz w:val="20"/>
              </w:rPr>
              <w:t>
ағзадағы анаболик-
</w:t>
            </w:r>
            <w:r>
              <w:br/>
            </w:r>
            <w:r>
              <w:rPr>
                <w:rFonts w:ascii="Times New Roman"/>
                <w:b w:val="false"/>
                <w:i w:val="false"/>
                <w:color w:val="000000"/>
                <w:sz w:val="20"/>
              </w:rPr>
              <w:t>
стероидтердің және
</w:t>
            </w:r>
            <w:r>
              <w:br/>
            </w:r>
            <w:r>
              <w:rPr>
                <w:rFonts w:ascii="Times New Roman"/>
                <w:b w:val="false"/>
                <w:i w:val="false"/>
                <w:color w:val="000000"/>
                <w:sz w:val="20"/>
              </w:rPr>
              <w:t>
пептидті гормондардың
</w:t>
            </w:r>
            <w:r>
              <w:br/>
            </w:r>
            <w:r>
              <w:rPr>
                <w:rFonts w:ascii="Times New Roman"/>
                <w:b w:val="false"/>
                <w:i w:val="false"/>
                <w:color w:val="000000"/>
                <w:sz w:val="20"/>
              </w:rPr>
              <w:t>
болуын анықтау үшін
</w:t>
            </w:r>
            <w:r>
              <w:br/>
            </w:r>
            <w:r>
              <w:rPr>
                <w:rFonts w:ascii="Times New Roman"/>
                <w:b w:val="false"/>
                <w:i w:val="false"/>
                <w:color w:val="000000"/>
                <w:sz w:val="20"/>
              </w:rPr>
              <w:t>
допингке қарсы зерт-
</w:t>
            </w:r>
            <w:r>
              <w:br/>
            </w:r>
            <w:r>
              <w:rPr>
                <w:rFonts w:ascii="Times New Roman"/>
                <w:b w:val="false"/>
                <w:i w:val="false"/>
                <w:color w:val="000000"/>
                <w:sz w:val="20"/>
              </w:rPr>
              <w:t>
ханада тестілеуден
</w:t>
            </w:r>
            <w:r>
              <w:br/>
            </w:r>
            <w:r>
              <w:rPr>
                <w:rFonts w:ascii="Times New Roman"/>
                <w:b w:val="false"/>
                <w:i w:val="false"/>
                <w:color w:val="000000"/>
                <w:sz w:val="20"/>
              </w:rPr>
              <w:t>
өткізу үшін арнаулы
</w:t>
            </w:r>
            <w:r>
              <w:br/>
            </w:r>
            <w:r>
              <w:rPr>
                <w:rFonts w:ascii="Times New Roman"/>
                <w:b w:val="false"/>
                <w:i w:val="false"/>
                <w:color w:val="000000"/>
                <w:sz w:val="20"/>
              </w:rPr>
              <w:t>
жабдықтар, химиялық
</w:t>
            </w:r>
            <w:r>
              <w:br/>
            </w:r>
            <w:r>
              <w:rPr>
                <w:rFonts w:ascii="Times New Roman"/>
                <w:b w:val="false"/>
                <w:i w:val="false"/>
                <w:color w:val="000000"/>
                <w:sz w:val="20"/>
              </w:rPr>
              <w:t>
реактивтер мен меди-
</w:t>
            </w:r>
            <w:r>
              <w:br/>
            </w:r>
            <w:r>
              <w:rPr>
                <w:rFonts w:ascii="Times New Roman"/>
                <w:b w:val="false"/>
                <w:i w:val="false"/>
                <w:color w:val="000000"/>
                <w:sz w:val="20"/>
              </w:rPr>
              <w:t>
каменттер сатып алу.
</w:t>
            </w:r>
            <w:r>
              <w:br/>
            </w:r>
            <w:r>
              <w:rPr>
                <w:rFonts w:ascii="Times New Roman"/>
                <w:b w:val="false"/>
                <w:i w:val="false"/>
                <w:color w:val="000000"/>
                <w:sz w:val="20"/>
              </w:rPr>
              <w:t>
Жазғы және қысқы
</w:t>
            </w:r>
            <w:r>
              <w:br/>
            </w:r>
            <w:r>
              <w:rPr>
                <w:rFonts w:ascii="Times New Roman"/>
                <w:b w:val="false"/>
                <w:i w:val="false"/>
                <w:color w:val="000000"/>
                <w:sz w:val="20"/>
              </w:rPr>
              <w:t>
олимпиадалық спорт
</w:t>
            </w:r>
            <w:r>
              <w:br/>
            </w:r>
            <w:r>
              <w:rPr>
                <w:rFonts w:ascii="Times New Roman"/>
                <w:b w:val="false"/>
                <w:i w:val="false"/>
                <w:color w:val="000000"/>
                <w:sz w:val="20"/>
              </w:rPr>
              <w:t>
түрлері бойынша олим-
</w:t>
            </w:r>
            <w:r>
              <w:br/>
            </w:r>
            <w:r>
              <w:rPr>
                <w:rFonts w:ascii="Times New Roman"/>
                <w:b w:val="false"/>
                <w:i w:val="false"/>
                <w:color w:val="000000"/>
                <w:sz w:val="20"/>
              </w:rPr>
              <w:t>
пиадалық даярлау ор-
</w:t>
            </w:r>
            <w:r>
              <w:br/>
            </w:r>
            <w:r>
              <w:rPr>
                <w:rFonts w:ascii="Times New Roman"/>
                <w:b w:val="false"/>
                <w:i w:val="false"/>
                <w:color w:val="000000"/>
                <w:sz w:val="20"/>
              </w:rPr>
              <w:t>
талықтарында олимпиа-
</w:t>
            </w:r>
            <w:r>
              <w:br/>
            </w:r>
            <w:r>
              <w:rPr>
                <w:rFonts w:ascii="Times New Roman"/>
                <w:b w:val="false"/>
                <w:i w:val="false"/>
                <w:color w:val="000000"/>
                <w:sz w:val="20"/>
              </w:rPr>
              <w:t>
да резервін даярлау.
</w:t>
            </w:r>
            <w:r>
              <w:br/>
            </w:r>
            <w:r>
              <w:rPr>
                <w:rFonts w:ascii="Times New Roman"/>
                <w:b w:val="false"/>
                <w:i w:val="false"/>
                <w:color w:val="000000"/>
                <w:sz w:val="20"/>
              </w:rPr>
              <w:t>
Республикалық олимпи-
</w:t>
            </w:r>
            <w:r>
              <w:br/>
            </w:r>
            <w:r>
              <w:rPr>
                <w:rFonts w:ascii="Times New Roman"/>
                <w:b w:val="false"/>
                <w:i w:val="false"/>
                <w:color w:val="000000"/>
                <w:sz w:val="20"/>
              </w:rPr>
              <w:t>
адалық даярлау орта-
</w:t>
            </w:r>
            <w:r>
              <w:br/>
            </w:r>
            <w:r>
              <w:rPr>
                <w:rFonts w:ascii="Times New Roman"/>
                <w:b w:val="false"/>
                <w:i w:val="false"/>
                <w:color w:val="000000"/>
                <w:sz w:val="20"/>
              </w:rPr>
              <w:t>
лықтарының спортшыла-
</w:t>
            </w:r>
            <w:r>
              <w:br/>
            </w:r>
            <w:r>
              <w:rPr>
                <w:rFonts w:ascii="Times New Roman"/>
                <w:b w:val="false"/>
                <w:i w:val="false"/>
                <w:color w:val="000000"/>
                <w:sz w:val="20"/>
              </w:rPr>
              <w:t>
рын мүкәмалмен және
</w:t>
            </w:r>
            <w:r>
              <w:br/>
            </w:r>
            <w:r>
              <w:rPr>
                <w:rFonts w:ascii="Times New Roman"/>
                <w:b w:val="false"/>
                <w:i w:val="false"/>
                <w:color w:val="000000"/>
                <w:sz w:val="20"/>
              </w:rPr>
              <w:t>
киіммен қамтамасыз ету. Спорт түрлерінен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командаларына
</w:t>
            </w:r>
            <w:r>
              <w:br/>
            </w:r>
            <w:r>
              <w:rPr>
                <w:rFonts w:ascii="Times New Roman"/>
                <w:b w:val="false"/>
                <w:i w:val="false"/>
                <w:color w:val="000000"/>
                <w:sz w:val="20"/>
              </w:rPr>
              <w:t>
алынған спортшыларды,
</w:t>
            </w:r>
            <w:r>
              <w:br/>
            </w:r>
            <w:r>
              <w:rPr>
                <w:rFonts w:ascii="Times New Roman"/>
                <w:b w:val="false"/>
                <w:i w:val="false"/>
                <w:color w:val="000000"/>
                <w:sz w:val="20"/>
              </w:rPr>
              <w:t>
жаттықтырушыларды
</w:t>
            </w:r>
            <w:r>
              <w:br/>
            </w:r>
            <w:r>
              <w:rPr>
                <w:rFonts w:ascii="Times New Roman"/>
                <w:b w:val="false"/>
                <w:i w:val="false"/>
                <w:color w:val="000000"/>
                <w:sz w:val="20"/>
              </w:rPr>
              <w:t>
материалдық қамсыз-
</w:t>
            </w:r>
            <w:r>
              <w:br/>
            </w:r>
            <w:r>
              <w:rPr>
                <w:rFonts w:ascii="Times New Roman"/>
                <w:b w:val="false"/>
                <w:i w:val="false"/>
                <w:color w:val="000000"/>
                <w:sz w:val="20"/>
              </w:rPr>
              <w:t>
дандыруға арналған
</w:t>
            </w:r>
            <w:r>
              <w:br/>
            </w:r>
            <w:r>
              <w:rPr>
                <w:rFonts w:ascii="Times New Roman"/>
                <w:b w:val="false"/>
                <w:i w:val="false"/>
                <w:color w:val="000000"/>
                <w:sz w:val="20"/>
              </w:rPr>
              <w:t>
күрделі трансферттер,
</w:t>
            </w:r>
            <w:r>
              <w:br/>
            </w:r>
            <w:r>
              <w:rPr>
                <w:rFonts w:ascii="Times New Roman"/>
                <w:b w:val="false"/>
                <w:i w:val="false"/>
                <w:color w:val="000000"/>
                <w:sz w:val="20"/>
              </w:rPr>
              <w:t>
сондай-ақ спорт түр-
</w:t>
            </w:r>
            <w:r>
              <w:br/>
            </w:r>
            <w:r>
              <w:rPr>
                <w:rFonts w:ascii="Times New Roman"/>
                <w:b w:val="false"/>
                <w:i w:val="false"/>
                <w:color w:val="000000"/>
                <w:sz w:val="20"/>
              </w:rPr>
              <w:t>
лерінен ҚР-ның ұлттық
</w:t>
            </w:r>
            <w:r>
              <w:br/>
            </w:r>
            <w:r>
              <w:rPr>
                <w:rFonts w:ascii="Times New Roman"/>
                <w:b w:val="false"/>
                <w:i w:val="false"/>
                <w:color w:val="000000"/>
                <w:sz w:val="20"/>
              </w:rPr>
              <w:t>
құрама командаларына
</w:t>
            </w:r>
            <w:r>
              <w:br/>
            </w:r>
            <w:r>
              <w:rPr>
                <w:rFonts w:ascii="Times New Roman"/>
                <w:b w:val="false"/>
                <w:i w:val="false"/>
                <w:color w:val="000000"/>
                <w:sz w:val="20"/>
              </w:rPr>
              <w:t>
қабылданғандар үшін
</w:t>
            </w:r>
            <w:r>
              <w:br/>
            </w:r>
            <w:r>
              <w:rPr>
                <w:rFonts w:ascii="Times New Roman"/>
                <w:b w:val="false"/>
                <w:i w:val="false"/>
                <w:color w:val="000000"/>
                <w:sz w:val="20"/>
              </w:rPr>
              <w:t>
спорттық мүкәмал және
</w:t>
            </w:r>
            <w:r>
              <w:br/>
            </w:r>
            <w:r>
              <w:rPr>
                <w:rFonts w:ascii="Times New Roman"/>
                <w:b w:val="false"/>
                <w:i w:val="false"/>
                <w:color w:val="000000"/>
                <w:sz w:val="20"/>
              </w:rPr>
              <w:t>
жабдықтар сатып алуға
</w:t>
            </w:r>
            <w:r>
              <w:br/>
            </w:r>
            <w:r>
              <w:rPr>
                <w:rFonts w:ascii="Times New Roman"/>
                <w:b w:val="false"/>
                <w:i w:val="false"/>
                <w:color w:val="000000"/>
                <w:sz w:val="20"/>
              </w:rPr>
              <w:t>
Ұлттық штаттық коман-
</w:t>
            </w:r>
            <w:r>
              <w:br/>
            </w:r>
            <w:r>
              <w:rPr>
                <w:rFonts w:ascii="Times New Roman"/>
                <w:b w:val="false"/>
                <w:i w:val="false"/>
                <w:color w:val="000000"/>
                <w:sz w:val="20"/>
              </w:rPr>
              <w:t>
далар дирекциясына
</w:t>
            </w:r>
            <w:r>
              <w:br/>
            </w:r>
            <w:r>
              <w:rPr>
                <w:rFonts w:ascii="Times New Roman"/>
                <w:b w:val="false"/>
                <w:i w:val="false"/>
                <w:color w:val="000000"/>
                <w:sz w:val="20"/>
              </w:rPr>
              <w:t>
күрделі трансферттер
</w:t>
            </w:r>
            <w:r>
              <w:br/>
            </w:r>
            <w:r>
              <w:rPr>
                <w:rFonts w:ascii="Times New Roman"/>
                <w:b w:val="false"/>
                <w:i w:val="false"/>
                <w:color w:val="000000"/>
                <w:sz w:val="20"/>
              </w:rPr>
              <w:t>
аудару.
</w:t>
            </w:r>
            <w:r>
              <w:br/>
            </w:r>
            <w:r>
              <w:rPr>
                <w:rFonts w:ascii="Times New Roman"/>
                <w:b w:val="false"/>
                <w:i w:val="false"/>
                <w:color w:val="000000"/>
                <w:sz w:val="20"/>
              </w:rPr>
              <w:t>
Республикалық спорт-
</w:t>
            </w:r>
            <w:r>
              <w:br/>
            </w:r>
            <w:r>
              <w:rPr>
                <w:rFonts w:ascii="Times New Roman"/>
                <w:b w:val="false"/>
                <w:i w:val="false"/>
                <w:color w:val="000000"/>
                <w:sz w:val="20"/>
              </w:rPr>
              <w:t>
тық медицина және
</w:t>
            </w:r>
            <w:r>
              <w:br/>
            </w:r>
            <w:r>
              <w:rPr>
                <w:rFonts w:ascii="Times New Roman"/>
                <w:b w:val="false"/>
                <w:i w:val="false"/>
                <w:color w:val="000000"/>
                <w:sz w:val="20"/>
              </w:rPr>
              <w:t>
оңалту орталығы үшін
</w:t>
            </w:r>
            <w:r>
              <w:br/>
            </w:r>
            <w:r>
              <w:rPr>
                <w:rFonts w:ascii="Times New Roman"/>
                <w:b w:val="false"/>
                <w:i w:val="false"/>
                <w:color w:val="000000"/>
                <w:sz w:val="20"/>
              </w:rPr>
              <w:t>
арнайы жабдықтар са-
</w:t>
            </w:r>
            <w:r>
              <w:br/>
            </w:r>
            <w:r>
              <w:rPr>
                <w:rFonts w:ascii="Times New Roman"/>
                <w:b w:val="false"/>
                <w:i w:val="false"/>
                <w:color w:val="000000"/>
                <w:sz w:val="20"/>
              </w:rPr>
              <w:t>
тып алуға, Республи-
</w:t>
            </w:r>
            <w:r>
              <w:br/>
            </w:r>
            <w:r>
              <w:rPr>
                <w:rFonts w:ascii="Times New Roman"/>
                <w:b w:val="false"/>
                <w:i w:val="false"/>
                <w:color w:val="000000"/>
                <w:sz w:val="20"/>
              </w:rPr>
              <w:t>
калық олимпиадалық
</w:t>
            </w:r>
            <w:r>
              <w:br/>
            </w:r>
            <w:r>
              <w:rPr>
                <w:rFonts w:ascii="Times New Roman"/>
                <w:b w:val="false"/>
                <w:i w:val="false"/>
                <w:color w:val="000000"/>
                <w:sz w:val="20"/>
              </w:rPr>
              <w:t>
даярлау орталықтарына
</w:t>
            </w:r>
            <w:r>
              <w:br/>
            </w:r>
            <w:r>
              <w:rPr>
                <w:rFonts w:ascii="Times New Roman"/>
                <w:b w:val="false"/>
                <w:i w:val="false"/>
                <w:color w:val="000000"/>
                <w:sz w:val="20"/>
              </w:rPr>
              <w:t>
негізгі құралдар
</w:t>
            </w:r>
            <w:r>
              <w:br/>
            </w:r>
            <w:r>
              <w:rPr>
                <w:rFonts w:ascii="Times New Roman"/>
                <w:b w:val="false"/>
                <w:i w:val="false"/>
                <w:color w:val="000000"/>
                <w:sz w:val="20"/>
              </w:rPr>
              <w:t>
сатып алу үшін күрде-
</w:t>
            </w:r>
            <w:r>
              <w:br/>
            </w:r>
            <w:r>
              <w:rPr>
                <w:rFonts w:ascii="Times New Roman"/>
                <w:b w:val="false"/>
                <w:i w:val="false"/>
                <w:color w:val="000000"/>
                <w:sz w:val="20"/>
              </w:rPr>
              <w:t>
лі трансферттер
</w:t>
            </w:r>
            <w:r>
              <w:br/>
            </w:r>
            <w:r>
              <w:rPr>
                <w:rFonts w:ascii="Times New Roman"/>
                <w:b w:val="false"/>
                <w:i w:val="false"/>
                <w:color w:val="000000"/>
                <w:sz w:val="20"/>
              </w:rPr>
              <w:t>
аудару.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Спорт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Туринде Қазақстан Республикасы ұлттық құрама командалары мүшелерiнiң қысқы Олимпиада ойындарында спорттың 8 түрiнен, жазғы Азия ойындарында спорттың 35 түрiнен және басқа халықаралық спорттық iс-шараларда орта есеппен спорттың 64 түрiнен қатысу. Орта есеппен 652 оқу-жаттығу жиынын, 278 республикалық жарыс өткiзу және спорт түрлерiнен 480 халықаралық жарысқа қатысу. Жеткiншектер мен жасөспiрiмдер арасындағы әлем және Азия чемпионаттарын қоса алғанда халықаралық жарыстардың жеңiмпаздары мен жүлдегерлерi, спорт шеберлерi мен халықаралық дәрежедегi спорт шеберлерiн даярлау. Кемiнде 2560 адамды, республика құрама командалары спортшыларын диспансерлiк қадағалау және емдеу. Спорт түрлерiнен республиканың ұлттық құрама командаларын сапалы ұйымдастыру мақсатында Ұлттық штаттық командалар және спорт резервi дирекциясы үшiн кемiнде 52 дана спорттық мүкәмалмен жабдықтар сатып алу. Ұлттық штаттық командалар дирекциясы үшiн 2 шағын автобус сатып алу. Олимпиадалық спорт түрлерiнен КCPO және Қазақстан Республикасы құрама командаларында болған және кемiнде жиырма жыл еңбек өтiлi бар спортшыларды және жаттықтырушыларды-олимпиадалық ойындардың чемпиондары мен жүлдегерлерi, әлем чемпионатының жеңiмпаздарына - кемiнде 110 адамға заңнамада белгiленген тәртiппен және мөлшерде өмiрлiк материалдық қамсыздандыру төлеу.
</w:t>
      </w:r>
      <w:r>
        <w:br/>
      </w:r>
      <w:r>
        <w:rPr>
          <w:rFonts w:ascii="Times New Roman"/>
          <w:b w:val="false"/>
          <w:i w:val="false"/>
          <w:color w:val="000000"/>
          <w:sz w:val="28"/>
        </w:rPr>
        <w:t>
      Республикалық олимпиадалық даярлау орталықтарында спортшыларды даярлауды жақсарту үшiн кемiнде 46 дана спорттық мүкәмал, жиһаз (кеңселiк үстел - 5 дана, қабырғалық шкаф - 2 дана, киiм шкафы - 21 дана, кереует - 24 дана, үстел - 10 дана, жұмсақ жиһаз - 2 жиынтық), компьютер - 3 бiрлiк, тұрмыс техникасы кемiнде 7 дана, сейф - 1 дана сатып алу. Спорт түрлерiнен Қазақстан Республикасы ұлттық құрама командалары спортшыларының денсаулығын жақсарту үшiн республикалық спорттық медицина және оңалту орталығына - 11 дана медициналық жабдық сатып алу.
</w:t>
      </w:r>
      <w:r>
        <w:br/>
      </w:r>
      <w:r>
        <w:rPr>
          <w:rFonts w:ascii="Times New Roman"/>
          <w:b w:val="false"/>
          <w:i w:val="false"/>
          <w:color w:val="000000"/>
          <w:sz w:val="28"/>
        </w:rPr>
        <w:t>
      Соңғы нәтиже: жоғары сыныпты спортшылар даярлау жүйесiн жетiлдiру. Ересектер, жастар мен жасөспiрiмдер арасында республиканың құрама командалары мүшелерiнiң халықаралық жарыстарда, соның iшiнде Әлем, Азия, Европа чемпионаттарында жазғы спорт түрлерi бойынша Азия ойындарында және қысқы спорт түрлерi бойынша Олимпиада ойындарында табысты өнер көрсетуi.
</w:t>
      </w:r>
      <w:r>
        <w:br/>
      </w:r>
      <w:r>
        <w:rPr>
          <w:rFonts w:ascii="Times New Roman"/>
          <w:b w:val="false"/>
          <w:i w:val="false"/>
          <w:color w:val="000000"/>
          <w:sz w:val="28"/>
        </w:rPr>
        <w:t>
      Қаржы-экономикалық нәтиже: бiр спортшыны дайындауға кететiн шығынның орташа құны - 1164,0 мың теңге.
</w:t>
      </w:r>
      <w:r>
        <w:br/>
      </w:r>
      <w:r>
        <w:rPr>
          <w:rFonts w:ascii="Times New Roman"/>
          <w:b w:val="false"/>
          <w:i w:val="false"/>
          <w:color w:val="000000"/>
          <w:sz w:val="28"/>
        </w:rPr>
        <w:t>
      Уақтылығы: республикалық және халықаралық жарыстардың күнтiзбелiк жоспарына сәйкес iс-шаралар өткiзу.
</w:t>
      </w:r>
      <w:r>
        <w:br/>
      </w:r>
      <w:r>
        <w:rPr>
          <w:rFonts w:ascii="Times New Roman"/>
          <w:b w:val="false"/>
          <w:i w:val="false"/>
          <w:color w:val="000000"/>
          <w:sz w:val="28"/>
        </w:rPr>
        <w:t>
      Сапасы: спорт түрлерiнен Қазақстан Республикасы ұлттық құрама командалары спортшыларының халықаралық деңгейдегi рейтингiн арттыру және әлемдiк спорт аренасында Қазақстан спортының беделiн нығайту, дене шынықтыру және спорт құралдары арқылы салауатты өмiр салты қағидаттар өндiру.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72-8-қосымшамен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 Туризм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"Бұқаралық спортты және спорттың ұлттық түрлерiн дамытуды қолдау"
</w:t>
      </w:r>
      <w:r>
        <w:br/>
      </w:r>
      <w:r>
        <w:rPr>
          <w:rFonts w:ascii="Times New Roman"/>
          <w:b w:val="false"/>
          <w:i w:val="false"/>
          <w:color w:val="000000"/>
          <w:sz w:val="28"/>
        </w:rPr>
        <w:t>
деген 006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55534 мың теңге (елу бес миллион бес жүз отыз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"Дене шынықтыру және спорт туралы" Қазақстан Республикасының 1999 жылғы 2 желтоқсандағы Заңының 
</w:t>
      </w:r>
      <w:r>
        <w:rPr>
          <w:rFonts w:ascii="Times New Roman"/>
          <w:b w:val="false"/>
          <w:i w:val="false"/>
          <w:color w:val="000000"/>
          <w:sz w:val="28"/>
        </w:rPr>
        <w:t xml:space="preserve"> 2-бабы </w:t>
      </w:r>
      <w:r>
        <w:rPr>
          <w:rFonts w:ascii="Times New Roman"/>
          <w:b w:val="false"/>
          <w:i w:val="false"/>
          <w:color w:val="000000"/>
          <w:sz w:val="28"/>
        </w:rPr>
        <w:t>
; Қазақстан Республикасы Президентiнiң "Ауылдық аумақтарын дамытудың 2004-2010 жылдарға арналған Мемлекеттiк бағдарламасы туралы" 2003 жылғы 10 шiлдедегi N 1149 
</w:t>
      </w:r>
      <w:r>
        <w:rPr>
          <w:rFonts w:ascii="Times New Roman"/>
          <w:b w:val="false"/>
          <w:i w:val="false"/>
          <w:color w:val="000000"/>
          <w:sz w:val="28"/>
        </w:rPr>
        <w:t xml:space="preserve"> Жарлығы </w:t>
      </w:r>
      <w:r>
        <w:rPr>
          <w:rFonts w:ascii="Times New Roman"/>
          <w:b w:val="false"/>
          <w:i w:val="false"/>
          <w:color w:val="000000"/>
          <w:sz w:val="28"/>
        </w:rPr>
        <w:t>
; ҚР Әдiлет министрлiгiнде 2002 жылы 11 қазанда N 2007 болып тiркелген Қазақстан Республикасы Туризм және спорт жөнiндегi агенттiгiнiң "Оқу-жаттығу жиындары мен спорттық іс-шараларға қатысушыларға тамақтану нормаларын белгiлеу туралы" 2002 жылғы 11 қыркүйектегi N 06-2-2/208 және ҚР Әдiлет министрлiгiнде 2002 жылғы 11 қазанда 
</w:t>
      </w:r>
      <w:r>
        <w:rPr>
          <w:rFonts w:ascii="Times New Roman"/>
          <w:b w:val="false"/>
          <w:i w:val="false"/>
          <w:color w:val="000000"/>
          <w:sz w:val="28"/>
        </w:rPr>
        <w:t xml:space="preserve"> N 2008 </w:t>
      </w:r>
      <w:r>
        <w:rPr>
          <w:rFonts w:ascii="Times New Roman"/>
          <w:b w:val="false"/>
          <w:i w:val="false"/>
          <w:color w:val="000000"/>
          <w:sz w:val="28"/>
        </w:rPr>
        <w:t>
 болып тiркелген "Спорттық ic-шараларға қатысушыларды фармакологиялық қалпына келтiру құралдарымен, витаминдермен және белоктық-глюкозалық препараттармен қамтамасыз ету туралы" 2002 жылғы 11 қазандағы N 06-2-2/209 бұйрықтары.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ұлттық спорт түрлерi мен халық ойындарын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халық арасында ұлттық спорт түрлерi мен халық ойындарын дамытуға жағдай жасау, дене шынықтыру спорт бiрлестiктерiнiң және спорт клубтарының жұмысын жандандыру, ұлттық спорт түрлерi мен халық ойындарын дамытуды бағдарламалық және әдiстемелiк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w:t>
            </w:r>
            <w:r>
              <w:br/>
            </w:r>
            <w:r>
              <w:rPr>
                <w:rFonts w:ascii="Times New Roman"/>
                <w:b w:val="false"/>
                <w:i w:val="false"/>
                <w:color w:val="000000"/>
                <w:sz w:val="20"/>
              </w:rPr>
              <w:t>
спортты
</w:t>
            </w:r>
            <w:r>
              <w:br/>
            </w:r>
            <w:r>
              <w:rPr>
                <w:rFonts w:ascii="Times New Roman"/>
                <w:b w:val="false"/>
                <w:i w:val="false"/>
                <w:color w:val="000000"/>
                <w:sz w:val="20"/>
              </w:rPr>
              <w:t>
және
</w:t>
            </w:r>
            <w:r>
              <w:br/>
            </w:r>
            <w:r>
              <w:rPr>
                <w:rFonts w:ascii="Times New Roman"/>
                <w:b w:val="false"/>
                <w:i w:val="false"/>
                <w:color w:val="000000"/>
                <w:sz w:val="20"/>
              </w:rPr>
              <w:t>
спорттың
</w:t>
            </w:r>
            <w:r>
              <w:br/>
            </w:r>
            <w:r>
              <w:rPr>
                <w:rFonts w:ascii="Times New Roman"/>
                <w:b w:val="false"/>
                <w:i w:val="false"/>
                <w:color w:val="000000"/>
                <w:sz w:val="20"/>
              </w:rPr>
              <w:t>
ұлттық
</w:t>
            </w:r>
            <w:r>
              <w:br/>
            </w:r>
            <w:r>
              <w:rPr>
                <w:rFonts w:ascii="Times New Roman"/>
                <w:b w:val="false"/>
                <w:i w:val="false"/>
                <w:color w:val="000000"/>
                <w:sz w:val="20"/>
              </w:rPr>
              <w:t>
түрлерін
</w:t>
            </w:r>
            <w:r>
              <w:br/>
            </w:r>
            <w:r>
              <w:rPr>
                <w:rFonts w:ascii="Times New Roman"/>
                <w:b w:val="false"/>
                <w:i w:val="false"/>
                <w:color w:val="000000"/>
                <w:sz w:val="20"/>
              </w:rPr>
              <w:t>
дамытуды
</w:t>
            </w:r>
            <w:r>
              <w:br/>
            </w:r>
            <w:r>
              <w:rPr>
                <w:rFonts w:ascii="Times New Roman"/>
                <w:b w:val="false"/>
                <w:i w:val="false"/>
                <w:color w:val="000000"/>
                <w:sz w:val="20"/>
              </w:rPr>
              <w:t>
қолдау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және бұқаралық
</w:t>
            </w:r>
            <w:r>
              <w:br/>
            </w:r>
            <w:r>
              <w:rPr>
                <w:rFonts w:ascii="Times New Roman"/>
                <w:b w:val="false"/>
                <w:i w:val="false"/>
                <w:color w:val="000000"/>
                <w:sz w:val="20"/>
              </w:rPr>
              <w:t>
спорт түрлерінен күн-
</w:t>
            </w:r>
            <w:r>
              <w:br/>
            </w:r>
            <w:r>
              <w:rPr>
                <w:rFonts w:ascii="Times New Roman"/>
                <w:b w:val="false"/>
                <w:i w:val="false"/>
                <w:color w:val="000000"/>
                <w:sz w:val="20"/>
              </w:rPr>
              <w:t>
тізбелік спорттық
</w:t>
            </w:r>
            <w:r>
              <w:br/>
            </w:r>
            <w:r>
              <w:rPr>
                <w:rFonts w:ascii="Times New Roman"/>
                <w:b w:val="false"/>
                <w:i w:val="false"/>
                <w:color w:val="000000"/>
                <w:sz w:val="20"/>
              </w:rPr>
              <w:t>
іс-шараларға қатысу
</w:t>
            </w:r>
            <w:r>
              <w:br/>
            </w:r>
            <w:r>
              <w:rPr>
                <w:rFonts w:ascii="Times New Roman"/>
                <w:b w:val="false"/>
                <w:i w:val="false"/>
                <w:color w:val="000000"/>
                <w:sz w:val="20"/>
              </w:rPr>
              <w:t>
және еткізу.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Президентінің
</w:t>
            </w:r>
            <w:r>
              <w:br/>
            </w:r>
            <w:r>
              <w:rPr>
                <w:rFonts w:ascii="Times New Roman"/>
                <w:b w:val="false"/>
                <w:i w:val="false"/>
                <w:color w:val="000000"/>
                <w:sz w:val="20"/>
              </w:rPr>
              <w:t>
жүлдесі үшін халық
</w:t>
            </w:r>
            <w:r>
              <w:br/>
            </w:r>
            <w:r>
              <w:rPr>
                <w:rFonts w:ascii="Times New Roman"/>
                <w:b w:val="false"/>
                <w:i w:val="false"/>
                <w:color w:val="000000"/>
                <w:sz w:val="20"/>
              </w:rPr>
              <w:t>
спорты ойындарын өт-
</w:t>
            </w:r>
            <w:r>
              <w:br/>
            </w:r>
            <w:r>
              <w:rPr>
                <w:rFonts w:ascii="Times New Roman"/>
                <w:b w:val="false"/>
                <w:i w:val="false"/>
                <w:color w:val="000000"/>
                <w:sz w:val="20"/>
              </w:rPr>
              <w:t>
кізу.
</w:t>
            </w:r>
            <w:r>
              <w:br/>
            </w:r>
            <w:r>
              <w:rPr>
                <w:rFonts w:ascii="Times New Roman"/>
                <w:b w:val="false"/>
                <w:i w:val="false"/>
                <w:color w:val="000000"/>
                <w:sz w:val="20"/>
              </w:rPr>
              <w:t>
Ел ішінде және шет
</w:t>
            </w:r>
            <w:r>
              <w:br/>
            </w:r>
            <w:r>
              <w:rPr>
                <w:rFonts w:ascii="Times New Roman"/>
                <w:b w:val="false"/>
                <w:i w:val="false"/>
                <w:color w:val="000000"/>
                <w:sz w:val="20"/>
              </w:rPr>
              <w:t>
елдерде ұлттық спорт
</w:t>
            </w:r>
            <w:r>
              <w:br/>
            </w:r>
            <w:r>
              <w:rPr>
                <w:rFonts w:ascii="Times New Roman"/>
                <w:b w:val="false"/>
                <w:i w:val="false"/>
                <w:color w:val="000000"/>
                <w:sz w:val="20"/>
              </w:rPr>
              <w:t>
түрлері мен халық
</w:t>
            </w:r>
            <w:r>
              <w:br/>
            </w:r>
            <w:r>
              <w:rPr>
                <w:rFonts w:ascii="Times New Roman"/>
                <w:b w:val="false"/>
                <w:i w:val="false"/>
                <w:color w:val="000000"/>
                <w:sz w:val="20"/>
              </w:rPr>
              <w:t>
ойындарын насихаттау.
</w:t>
            </w:r>
            <w:r>
              <w:br/>
            </w:r>
            <w:r>
              <w:rPr>
                <w:rFonts w:ascii="Times New Roman"/>
                <w:b w:val="false"/>
                <w:i w:val="false"/>
                <w:color w:val="000000"/>
                <w:sz w:val="20"/>
              </w:rPr>
              <w:t>
Ұлттық спорт түрлері
</w:t>
            </w:r>
            <w:r>
              <w:br/>
            </w:r>
            <w:r>
              <w:rPr>
                <w:rFonts w:ascii="Times New Roman"/>
                <w:b w:val="false"/>
                <w:i w:val="false"/>
                <w:color w:val="000000"/>
                <w:sz w:val="20"/>
              </w:rPr>
              <w:t>
бойынша спортшылармен
</w:t>
            </w:r>
            <w:r>
              <w:br/>
            </w:r>
            <w:r>
              <w:rPr>
                <w:rFonts w:ascii="Times New Roman"/>
                <w:b w:val="false"/>
                <w:i w:val="false"/>
                <w:color w:val="000000"/>
                <w:sz w:val="20"/>
              </w:rPr>
              <w:t>
жаттықтырушыларды
</w:t>
            </w:r>
            <w:r>
              <w:br/>
            </w:r>
            <w:r>
              <w:rPr>
                <w:rFonts w:ascii="Times New Roman"/>
                <w:b w:val="false"/>
                <w:i w:val="false"/>
                <w:color w:val="000000"/>
                <w:sz w:val="20"/>
              </w:rPr>
              <w:t>
спорттық мүкәмалмен
</w:t>
            </w:r>
            <w:r>
              <w:br/>
            </w:r>
            <w:r>
              <w:rPr>
                <w:rFonts w:ascii="Times New Roman"/>
                <w:b w:val="false"/>
                <w:i w:val="false"/>
                <w:color w:val="000000"/>
                <w:sz w:val="20"/>
              </w:rPr>
              <w:t>
және киіммен қамтама-
</w:t>
            </w:r>
            <w:r>
              <w:br/>
            </w:r>
            <w:r>
              <w:rPr>
                <w:rFonts w:ascii="Times New Roman"/>
                <w:b w:val="false"/>
                <w:i w:val="false"/>
                <w:color w:val="000000"/>
                <w:sz w:val="20"/>
              </w:rPr>
              <w:t>
сыз ету.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Спорт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ұлттық және бұқаралық спорт түрлерi бойынша кемiнде 10 оқу-жаттығу жиынын, 42 республикалық жарыс өткiзу және 20 халықаралық жарысқа қатысу.
</w:t>
      </w:r>
      <w:r>
        <w:br/>
      </w:r>
      <w:r>
        <w:rPr>
          <w:rFonts w:ascii="Times New Roman"/>
          <w:b w:val="false"/>
          <w:i w:val="false"/>
          <w:color w:val="000000"/>
          <w:sz w:val="28"/>
        </w:rPr>
        <w:t>
      Соңғы нәтиже: халықтың әртүрлi жiктерiн ұлттық спорт түрлерi мен халық ойындарымен шұғылдануға тарту арқылы салауатты өмiр салтын енгiзу.
</w:t>
      </w:r>
      <w:r>
        <w:br/>
      </w:r>
      <w:r>
        <w:rPr>
          <w:rFonts w:ascii="Times New Roman"/>
          <w:b w:val="false"/>
          <w:i w:val="false"/>
          <w:color w:val="000000"/>
          <w:sz w:val="28"/>
        </w:rPr>
        <w:t>
      Қаржы-экономикалық нәтиже: 1 iс-шараға жұмсалатын шығынның орташа құны - 7710 мың теңге.
</w:t>
      </w:r>
      <w:r>
        <w:br/>
      </w:r>
      <w:r>
        <w:rPr>
          <w:rFonts w:ascii="Times New Roman"/>
          <w:b w:val="false"/>
          <w:i w:val="false"/>
          <w:color w:val="000000"/>
          <w:sz w:val="28"/>
        </w:rPr>
        <w:t>
      Уақтылығы: республикалық және халықаралық жарыстардың күнтiзбелiк жоспарына сәйкес бұқаралық және ұлттық спорт түрлерi бойынша iс-шаралар өткiзу.
</w:t>
      </w:r>
      <w:r>
        <w:br/>
      </w:r>
      <w:r>
        <w:rPr>
          <w:rFonts w:ascii="Times New Roman"/>
          <w:b w:val="false"/>
          <w:i w:val="false"/>
          <w:color w:val="000000"/>
          <w:sz w:val="28"/>
        </w:rPr>
        <w:t>
      Сапасы: ұлттық спорт түрлерін дамыту және халық арасында оны кеңінен таныту арқылы Қазақстан Республикасының беделін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72-9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72-9-қосымшамен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Республикасының Туризм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"Мемлекеттiк сыйлықтар"
</w:t>
      </w:r>
      <w:r>
        <w:br/>
      </w:r>
      <w:r>
        <w:rPr>
          <w:rFonts w:ascii="Times New Roman"/>
          <w:b w:val="false"/>
          <w:i w:val="false"/>
          <w:color w:val="000000"/>
          <w:sz w:val="28"/>
        </w:rPr>
        <w:t>
деген 008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153 мың теңге (жүз елу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нормативтiк-құқықтық негiзi
</w:t>
      </w:r>
      <w:r>
        <w:rPr>
          <w:rFonts w:ascii="Times New Roman"/>
          <w:b w:val="false"/>
          <w:i w:val="false"/>
          <w:color w:val="000000"/>
          <w:sz w:val="28"/>
        </w:rPr>
        <w:t>
: "Жазушы Сейдахмет Бердiқұловты мәңгiлiк есте қалдыру туралы" Қазақстан Республикасы Министрлер Кабинетiнiң 1994 жылғы 2 желтоқсандағы N 1263 қаулысы.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спорт және дене шынықтыру туралы үздiк жарияланымдары үшiн журналистердi ынталандыру.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спорт және дене шынықтыру туралы үздiк жарияланымдары үшiн журналистерге мемлекеттiк сыйлық төлеудi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Бағдарламалардың
</w:t>
            </w:r>
            <w:r>
              <w:br/>
            </w:r>
            <w:r>
              <w:rPr>
                <w:rFonts w:ascii="Times New Roman"/>
                <w:b w:val="false"/>
                <w:i w:val="false"/>
                <w:color w:val="000000"/>
                <w:sz w:val="20"/>
              </w:rPr>
              <w:t>
(кіші бағдарламалар-
</w:t>
            </w:r>
            <w:r>
              <w:br/>
            </w:r>
            <w:r>
              <w:rPr>
                <w:rFonts w:ascii="Times New Roman"/>
                <w:b w:val="false"/>
                <w:i w:val="false"/>
                <w:color w:val="000000"/>
                <w:sz w:val="20"/>
              </w:rPr>
              <w:t>
ды іске асыру
</w:t>
            </w:r>
            <w:r>
              <w:br/>
            </w:r>
            <w:r>
              <w:rPr>
                <w:rFonts w:ascii="Times New Roman"/>
                <w:b w:val="false"/>
                <w:i w:val="false"/>
                <w:color w:val="000000"/>
                <w:sz w:val="20"/>
              </w:rPr>
              <w:t>
жөніндегі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сыйлықтар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 сыйлықты тапсыру
</w:t>
            </w:r>
            <w:r>
              <w:br/>
            </w:r>
            <w:r>
              <w:rPr>
                <w:rFonts w:ascii="Times New Roman"/>
                <w:b w:val="false"/>
                <w:i w:val="false"/>
                <w:color w:val="000000"/>
                <w:sz w:val="20"/>
              </w:rPr>
              <w:t>
үшін омырау белгілері
</w:t>
            </w:r>
            <w:r>
              <w:br/>
            </w:r>
            <w:r>
              <w:rPr>
                <w:rFonts w:ascii="Times New Roman"/>
                <w:b w:val="false"/>
                <w:i w:val="false"/>
                <w:color w:val="000000"/>
                <w:sz w:val="20"/>
              </w:rPr>
              <w:t>
мен дипломдар әзір-
</w:t>
            </w:r>
            <w:r>
              <w:br/>
            </w:r>
            <w:r>
              <w:rPr>
                <w:rFonts w:ascii="Times New Roman"/>
                <w:b w:val="false"/>
                <w:i w:val="false"/>
                <w:color w:val="000000"/>
                <w:sz w:val="20"/>
              </w:rPr>
              <w:t>
леу, сондай-ақ бай-
</w:t>
            </w:r>
            <w:r>
              <w:br/>
            </w:r>
            <w:r>
              <w:rPr>
                <w:rFonts w:ascii="Times New Roman"/>
                <w:b w:val="false"/>
                <w:i w:val="false"/>
                <w:color w:val="000000"/>
                <w:sz w:val="20"/>
              </w:rPr>
              <w:t>
қауды ұйымдастыру
</w:t>
            </w:r>
            <w:r>
              <w:br/>
            </w:r>
            <w:r>
              <w:rPr>
                <w:rFonts w:ascii="Times New Roman"/>
                <w:b w:val="false"/>
                <w:i w:val="false"/>
                <w:color w:val="000000"/>
                <w:sz w:val="20"/>
              </w:rPr>
              <w:t>
және спорт пен дене
</w:t>
            </w:r>
            <w:r>
              <w:br/>
            </w:r>
            <w:r>
              <w:rPr>
                <w:rFonts w:ascii="Times New Roman"/>
                <w:b w:val="false"/>
                <w:i w:val="false"/>
                <w:color w:val="000000"/>
                <w:sz w:val="20"/>
              </w:rPr>
              <w:t>
шынықтыру туралы үз-
</w:t>
            </w:r>
            <w:r>
              <w:br/>
            </w:r>
            <w:r>
              <w:rPr>
                <w:rFonts w:ascii="Times New Roman"/>
                <w:b w:val="false"/>
                <w:i w:val="false"/>
                <w:color w:val="000000"/>
                <w:sz w:val="20"/>
              </w:rPr>
              <w:t>
дік жарияланымдары
</w:t>
            </w:r>
            <w:r>
              <w:br/>
            </w:r>
            <w:r>
              <w:rPr>
                <w:rFonts w:ascii="Times New Roman"/>
                <w:b w:val="false"/>
                <w:i w:val="false"/>
                <w:color w:val="000000"/>
                <w:sz w:val="20"/>
              </w:rPr>
              <w:t>
мен теледидар мен
</w:t>
            </w:r>
            <w:r>
              <w:br/>
            </w:r>
            <w:r>
              <w:rPr>
                <w:rFonts w:ascii="Times New Roman"/>
                <w:b w:val="false"/>
                <w:i w:val="false"/>
                <w:color w:val="000000"/>
                <w:sz w:val="20"/>
              </w:rPr>
              <w:t>
радиодағы хабарлары
</w:t>
            </w:r>
            <w:r>
              <w:br/>
            </w:r>
            <w:r>
              <w:rPr>
                <w:rFonts w:ascii="Times New Roman"/>
                <w:b w:val="false"/>
                <w:i w:val="false"/>
                <w:color w:val="000000"/>
                <w:sz w:val="20"/>
              </w:rPr>
              <w:t>
үшін үздік журналис-
</w:t>
            </w:r>
            <w:r>
              <w:br/>
            </w:r>
            <w:r>
              <w:rPr>
                <w:rFonts w:ascii="Times New Roman"/>
                <w:b w:val="false"/>
                <w:i w:val="false"/>
                <w:color w:val="000000"/>
                <w:sz w:val="20"/>
              </w:rPr>
              <w:t>
терге сыйлықтар
</w:t>
            </w:r>
            <w:r>
              <w:br/>
            </w:r>
            <w:r>
              <w:rPr>
                <w:rFonts w:ascii="Times New Roman"/>
                <w:b w:val="false"/>
                <w:i w:val="false"/>
                <w:color w:val="000000"/>
                <w:sz w:val="20"/>
              </w:rPr>
              <w:t>
төлеу.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Спорт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мемлекеттiк сыйлықтарды төлеу;
</w:t>
      </w:r>
      <w:r>
        <w:br/>
      </w:r>
      <w:r>
        <w:rPr>
          <w:rFonts w:ascii="Times New Roman"/>
          <w:b w:val="false"/>
          <w:i w:val="false"/>
          <w:color w:val="000000"/>
          <w:sz w:val="28"/>
        </w:rPr>
        <w:t>
      спорт пен дене шынықтыру туралы үздiк жарияланымдары мен теледидар мен радиодағы хабарлары үшiн үздiк журналистерге арналған 3 сыйлық.
</w:t>
      </w:r>
      <w:r>
        <w:br/>
      </w:r>
      <w:r>
        <w:rPr>
          <w:rFonts w:ascii="Times New Roman"/>
          <w:b w:val="false"/>
          <w:i w:val="false"/>
          <w:color w:val="000000"/>
          <w:sz w:val="28"/>
        </w:rPr>
        <w:t>
      Соңғы нәтиже: жарияланған ең үздiк еңбектерi үшiн журналистердi, Қазақстан Республикасының спорт саласындағы көрнекi өкiлдерiн ынталандыру.
</w:t>
      </w:r>
      <w:r>
        <w:br/>
      </w:r>
      <w:r>
        <w:rPr>
          <w:rFonts w:ascii="Times New Roman"/>
          <w:b w:val="false"/>
          <w:i w:val="false"/>
          <w:color w:val="000000"/>
          <w:sz w:val="28"/>
        </w:rPr>
        <w:t>
      Қаржы-экономикалық тиiмдiлiгi: 1 мемлекеттiк сыйлыққа төленетiн орташа шығынның құны - 51 мың теңге.
</w:t>
      </w:r>
      <w:r>
        <w:br/>
      </w:r>
      <w:r>
        <w:rPr>
          <w:rFonts w:ascii="Times New Roman"/>
          <w:b w:val="false"/>
          <w:i w:val="false"/>
          <w:color w:val="000000"/>
          <w:sz w:val="28"/>
        </w:rPr>
        <w:t>
      Уақтылығы: жоспарланған мемлекеттiк сыйлықтарды төлеудi қамтамасыз ету.
</w:t>
      </w:r>
      <w:r>
        <w:br/>
      </w:r>
      <w:r>
        <w:rPr>
          <w:rFonts w:ascii="Times New Roman"/>
          <w:b w:val="false"/>
          <w:i w:val="false"/>
          <w:color w:val="000000"/>
          <w:sz w:val="28"/>
        </w:rPr>
        <w:t>
      Сапасы: бұқаралық ақпарат құралдары қайраткерлерiне мемлекеттiк қолдауды күшейту.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72-10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72-10-қосымшамен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Республикасының Tуризм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"Спорт объектiлерiн дамытуға облыстық бюджеттер, Астана мен Алматы қалаларының бюджеттерiне арналған мақсатты трансферттер"
</w:t>
      </w:r>
      <w:r>
        <w:br/>
      </w:r>
      <w:r>
        <w:rPr>
          <w:rFonts w:ascii="Times New Roman"/>
          <w:b w:val="false"/>
          <w:i w:val="false"/>
          <w:color w:val="000000"/>
          <w:sz w:val="28"/>
        </w:rPr>
        <w:t>
деген 009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924 900 мың теңге (тоғыз жүз жиырма төрт миллион тоғыз жүз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нормативтiк-құқықтық негiзi
</w:t>
      </w:r>
      <w:r>
        <w:rPr>
          <w:rFonts w:ascii="Times New Roman"/>
          <w:b w:val="false"/>
          <w:i w:val="false"/>
          <w:color w:val="000000"/>
          <w:sz w:val="28"/>
        </w:rPr>
        <w:t>
: жоқ.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4
</w:t>
      </w:r>
      <w:r>
        <w:rPr>
          <w:rFonts w:ascii="Times New Roman"/>
          <w:b/>
          <w:i w:val="false"/>
          <w:color w:val="000000"/>
          <w:sz w:val="28"/>
        </w:rPr>
        <w:t>
. Бюджеттiк бағдарламаның мақсаты
</w:t>
      </w:r>
      <w:r>
        <w:rPr>
          <w:rFonts w:ascii="Times New Roman"/>
          <w:b w:val="false"/>
          <w:i w:val="false"/>
          <w:color w:val="000000"/>
          <w:sz w:val="28"/>
        </w:rPr>
        <w:t>
: тұрғындардың салауатты өмір салтын қамтамасыз ету, дене шынықтыру мен спортты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мiндетi
</w:t>
      </w:r>
      <w:r>
        <w:rPr>
          <w:rFonts w:ascii="Times New Roman"/>
          <w:b w:val="false"/>
          <w:i w:val="false"/>
          <w:color w:val="000000"/>
          <w:sz w:val="28"/>
        </w:rPr>
        <w:t>
: спорттың инфрақұрылымын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Бағдарламалардың
</w:t>
            </w:r>
            <w:r>
              <w:br/>
            </w:r>
            <w:r>
              <w:rPr>
                <w:rFonts w:ascii="Times New Roman"/>
                <w:b w:val="false"/>
                <w:i w:val="false"/>
                <w:color w:val="000000"/>
                <w:sz w:val="20"/>
              </w:rPr>
              <w:t>
(кіші бағдарламалар-
</w:t>
            </w:r>
            <w:r>
              <w:br/>
            </w:r>
            <w:r>
              <w:rPr>
                <w:rFonts w:ascii="Times New Roman"/>
                <w:b w:val="false"/>
                <w:i w:val="false"/>
                <w:color w:val="000000"/>
                <w:sz w:val="20"/>
              </w:rPr>
              <w:t>
ды іске асыру
</w:t>
            </w:r>
            <w:r>
              <w:br/>
            </w:r>
            <w:r>
              <w:rPr>
                <w:rFonts w:ascii="Times New Roman"/>
                <w:b w:val="false"/>
                <w:i w:val="false"/>
                <w:color w:val="000000"/>
                <w:sz w:val="20"/>
              </w:rPr>
              <w:t>
жөніндегі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r>
              <w:br/>
            </w:r>
            <w:r>
              <w:rPr>
                <w:rFonts w:ascii="Times New Roman"/>
                <w:b w:val="false"/>
                <w:i w:val="false"/>
                <w:color w:val="000000"/>
                <w:sz w:val="20"/>
              </w:rPr>
              <w:t>
объекті-
</w:t>
            </w:r>
            <w:r>
              <w:br/>
            </w:r>
            <w:r>
              <w:rPr>
                <w:rFonts w:ascii="Times New Roman"/>
                <w:b w:val="false"/>
                <w:i w:val="false"/>
                <w:color w:val="000000"/>
                <w:sz w:val="20"/>
              </w:rPr>
              <w:t>
лерін
</w:t>
            </w:r>
            <w:r>
              <w:br/>
            </w:r>
            <w:r>
              <w:rPr>
                <w:rFonts w:ascii="Times New Roman"/>
                <w:b w:val="false"/>
                <w:i w:val="false"/>
                <w:color w:val="000000"/>
                <w:sz w:val="20"/>
              </w:rPr>
              <w:t>
дамытуға
</w:t>
            </w:r>
            <w:r>
              <w:br/>
            </w: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
</w:t>
            </w:r>
            <w:r>
              <w:br/>
            </w:r>
            <w:r>
              <w:rPr>
                <w:rFonts w:ascii="Times New Roman"/>
                <w:b w:val="false"/>
                <w:i w:val="false"/>
                <w:color w:val="000000"/>
                <w:sz w:val="20"/>
              </w:rPr>
              <w:t>
Астана
</w:t>
            </w:r>
            <w:r>
              <w:br/>
            </w:r>
            <w:r>
              <w:rPr>
                <w:rFonts w:ascii="Times New Roman"/>
                <w:b w:val="false"/>
                <w:i w:val="false"/>
                <w:color w:val="000000"/>
                <w:sz w:val="20"/>
              </w:rPr>
              <w:t>
мен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ның
</w:t>
            </w:r>
            <w:r>
              <w:br/>
            </w:r>
            <w:r>
              <w:rPr>
                <w:rFonts w:ascii="Times New Roman"/>
                <w:b w:val="false"/>
                <w:i w:val="false"/>
                <w:color w:val="000000"/>
                <w:sz w:val="20"/>
              </w:rPr>
              <w:t>
бюджетте-
</w:t>
            </w:r>
            <w:r>
              <w:br/>
            </w:r>
            <w:r>
              <w:rPr>
                <w:rFonts w:ascii="Times New Roman"/>
                <w:b w:val="false"/>
                <w:i w:val="false"/>
                <w:color w:val="000000"/>
                <w:sz w:val="20"/>
              </w:rPr>
              <w:t>
ріне
</w:t>
            </w:r>
            <w:r>
              <w:br/>
            </w:r>
            <w:r>
              <w:rPr>
                <w:rFonts w:ascii="Times New Roman"/>
                <w:b w:val="false"/>
                <w:i w:val="false"/>
                <w:color w:val="000000"/>
                <w:sz w:val="20"/>
              </w:rPr>
              <w:t>
арналған
</w:t>
            </w:r>
            <w:r>
              <w:br/>
            </w:r>
            <w:r>
              <w:rPr>
                <w:rFonts w:ascii="Times New Roman"/>
                <w:b w:val="false"/>
                <w:i w:val="false"/>
                <w:color w:val="000000"/>
                <w:sz w:val="20"/>
              </w:rPr>
              <w:t>
мақсатты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Тізбе бойынша және
</w:t>
            </w:r>
            <w:r>
              <w:br/>
            </w:r>
            <w:r>
              <w:rPr>
                <w:rFonts w:ascii="Times New Roman"/>
                <w:b w:val="false"/>
                <w:i w:val="false"/>
                <w:color w:val="000000"/>
                <w:sz w:val="20"/>
              </w:rPr>
              <w:t>
"2006 жылға арналған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Үкіметі-
</w:t>
            </w:r>
            <w:r>
              <w:br/>
            </w:r>
            <w:r>
              <w:rPr>
                <w:rFonts w:ascii="Times New Roman"/>
                <w:b w:val="false"/>
                <w:i w:val="false"/>
                <w:color w:val="000000"/>
                <w:sz w:val="20"/>
              </w:rPr>
              <w:t>
нің 2005 жылғы 9
</w:t>
            </w:r>
            <w:r>
              <w:br/>
            </w:r>
            <w:r>
              <w:rPr>
                <w:rFonts w:ascii="Times New Roman"/>
                <w:b w:val="false"/>
                <w:i w:val="false"/>
                <w:color w:val="000000"/>
                <w:sz w:val="20"/>
              </w:rPr>
              <w:t>
желтоқсандағы N 1228
</w:t>
            </w:r>
            <w:r>
              <w:br/>
            </w:r>
            <w:r>
              <w:rPr>
                <w:rFonts w:ascii="Times New Roman"/>
                <w:b w:val="false"/>
                <w:i w:val="false"/>
                <w:color w:val="000000"/>
                <w:sz w:val="20"/>
              </w:rPr>
              <w:t>
қаулысының 2-қосымша-
</w:t>
            </w:r>
            <w:r>
              <w:br/>
            </w:r>
            <w:r>
              <w:rPr>
                <w:rFonts w:ascii="Times New Roman"/>
                <w:b w:val="false"/>
                <w:i w:val="false"/>
                <w:color w:val="000000"/>
                <w:sz w:val="20"/>
              </w:rPr>
              <w:t>
сындағы соманың
</w:t>
            </w:r>
            <w:r>
              <w:br/>
            </w:r>
            <w:r>
              <w:rPr>
                <w:rFonts w:ascii="Times New Roman"/>
                <w:b w:val="false"/>
                <w:i w:val="false"/>
                <w:color w:val="000000"/>
                <w:sz w:val="20"/>
              </w:rPr>
              <w:t>
шегінде заңнамада
</w:t>
            </w:r>
            <w:r>
              <w:br/>
            </w:r>
            <w:r>
              <w:rPr>
                <w:rFonts w:ascii="Times New Roman"/>
                <w:b w:val="false"/>
                <w:i w:val="false"/>
                <w:color w:val="000000"/>
                <w:sz w:val="20"/>
              </w:rPr>
              <w:t>
белгіленген тәртіппен
</w:t>
            </w:r>
            <w:r>
              <w:br/>
            </w:r>
            <w:r>
              <w:rPr>
                <w:rFonts w:ascii="Times New Roman"/>
                <w:b w:val="false"/>
                <w:i w:val="false"/>
                <w:color w:val="000000"/>
                <w:sz w:val="20"/>
              </w:rPr>
              <w:t>
бекітілген смета-
</w:t>
            </w:r>
            <w:r>
              <w:br/>
            </w:r>
            <w:r>
              <w:rPr>
                <w:rFonts w:ascii="Times New Roman"/>
                <w:b w:val="false"/>
                <w:i w:val="false"/>
                <w:color w:val="000000"/>
                <w:sz w:val="20"/>
              </w:rPr>
              <w:t>
жобалау құжаттамала-
</w:t>
            </w:r>
            <w:r>
              <w:br/>
            </w:r>
            <w:r>
              <w:rPr>
                <w:rFonts w:ascii="Times New Roman"/>
                <w:b w:val="false"/>
                <w:i w:val="false"/>
                <w:color w:val="000000"/>
                <w:sz w:val="20"/>
              </w:rPr>
              <w:t>
рына сәйкес мына
</w:t>
            </w:r>
            <w:r>
              <w:br/>
            </w:r>
            <w:r>
              <w:rPr>
                <w:rFonts w:ascii="Times New Roman"/>
                <w:b w:val="false"/>
                <w:i w:val="false"/>
                <w:color w:val="000000"/>
                <w:sz w:val="20"/>
              </w:rPr>
              <w:t>
іс-шараларға дене
</w:t>
            </w:r>
            <w:r>
              <w:br/>
            </w:r>
            <w:r>
              <w:rPr>
                <w:rFonts w:ascii="Times New Roman"/>
                <w:b w:val="false"/>
                <w:i w:val="false"/>
                <w:color w:val="000000"/>
                <w:sz w:val="20"/>
              </w:rPr>
              <w:t>
шынықтыру және спорт
</w:t>
            </w:r>
            <w:r>
              <w:br/>
            </w:r>
            <w:r>
              <w:rPr>
                <w:rFonts w:ascii="Times New Roman"/>
                <w:b w:val="false"/>
                <w:i w:val="false"/>
                <w:color w:val="000000"/>
                <w:sz w:val="20"/>
              </w:rPr>
              <w:t>
объектілерін дамытуға
</w:t>
            </w:r>
            <w:r>
              <w:br/>
            </w:r>
            <w:r>
              <w:rPr>
                <w:rFonts w:ascii="Times New Roman"/>
                <w:b w:val="false"/>
                <w:i w:val="false"/>
                <w:color w:val="000000"/>
                <w:sz w:val="20"/>
              </w:rPr>
              <w:t>
облыстық бюджеттер,
</w:t>
            </w:r>
            <w:r>
              <w:br/>
            </w:r>
            <w:r>
              <w:rPr>
                <w:rFonts w:ascii="Times New Roman"/>
                <w:b w:val="false"/>
                <w:i w:val="false"/>
                <w:color w:val="000000"/>
                <w:sz w:val="20"/>
              </w:rPr>
              <w:t>
Астана мен Алматы
</w:t>
            </w:r>
            <w:r>
              <w:br/>
            </w:r>
            <w:r>
              <w:rPr>
                <w:rFonts w:ascii="Times New Roman"/>
                <w:b w:val="false"/>
                <w:i w:val="false"/>
                <w:color w:val="000000"/>
                <w:sz w:val="20"/>
              </w:rPr>
              <w:t>
қалаларының бюджетте-
</w:t>
            </w:r>
            <w:r>
              <w:br/>
            </w:r>
            <w:r>
              <w:rPr>
                <w:rFonts w:ascii="Times New Roman"/>
                <w:b w:val="false"/>
                <w:i w:val="false"/>
                <w:color w:val="000000"/>
                <w:sz w:val="20"/>
              </w:rPr>
              <w:t>
ріне арналған мақсат-
</w:t>
            </w:r>
            <w:r>
              <w:br/>
            </w:r>
            <w:r>
              <w:rPr>
                <w:rFonts w:ascii="Times New Roman"/>
                <w:b w:val="false"/>
                <w:i w:val="false"/>
                <w:color w:val="000000"/>
                <w:sz w:val="20"/>
              </w:rPr>
              <w:t>
ты трансферттерді
</w:t>
            </w:r>
            <w:r>
              <w:br/>
            </w:r>
            <w:r>
              <w:rPr>
                <w:rFonts w:ascii="Times New Roman"/>
                <w:b w:val="false"/>
                <w:i w:val="false"/>
                <w:color w:val="000000"/>
                <w:sz w:val="20"/>
              </w:rPr>
              <w:t>
аудару:
</w:t>
            </w:r>
            <w:r>
              <w:br/>
            </w:r>
            <w:r>
              <w:rPr>
                <w:rFonts w:ascii="Times New Roman"/>
                <w:b w:val="false"/>
                <w:i w:val="false"/>
                <w:color w:val="000000"/>
                <w:sz w:val="20"/>
              </w:rPr>
              <w:t>
Астана қ. теннис
</w:t>
            </w:r>
            <w:r>
              <w:br/>
            </w:r>
            <w:r>
              <w:rPr>
                <w:rFonts w:ascii="Times New Roman"/>
                <w:b w:val="false"/>
                <w:i w:val="false"/>
                <w:color w:val="000000"/>
                <w:sz w:val="20"/>
              </w:rPr>
              <w:t>
кортын (22.12.2004
</w:t>
            </w:r>
            <w:r>
              <w:br/>
            </w:r>
            <w:r>
              <w:rPr>
                <w:rFonts w:ascii="Times New Roman"/>
                <w:b w:val="false"/>
                <w:i w:val="false"/>
                <w:color w:val="000000"/>
                <w:sz w:val="20"/>
              </w:rPr>
              <w:t>
ж. N 2-702/04
</w:t>
            </w:r>
            <w:r>
              <w:br/>
            </w:r>
            <w:r>
              <w:rPr>
                <w:rFonts w:ascii="Times New Roman"/>
                <w:b w:val="false"/>
                <w:i w:val="false"/>
                <w:color w:val="000000"/>
                <w:sz w:val="20"/>
              </w:rPr>
              <w:t>
Мемлекеттік сараптама
</w:t>
            </w:r>
            <w:r>
              <w:br/>
            </w:r>
            <w:r>
              <w:rPr>
                <w:rFonts w:ascii="Times New Roman"/>
                <w:b w:val="false"/>
                <w:i w:val="false"/>
                <w:color w:val="000000"/>
                <w:sz w:val="20"/>
              </w:rPr>
              <w:t>
қорытындысы).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Астана
</w:t>
            </w:r>
            <w:r>
              <w:br/>
            </w:r>
            <w:r>
              <w:rPr>
                <w:rFonts w:ascii="Times New Roman"/>
                <w:b w:val="false"/>
                <w:i w:val="false"/>
                <w:color w:val="000000"/>
                <w:sz w:val="20"/>
              </w:rPr>
              <w:t>
мен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ның,
</w:t>
            </w:r>
            <w:r>
              <w:br/>
            </w:r>
            <w:r>
              <w:rPr>
                <w:rFonts w:ascii="Times New Roman"/>
                <w:b w:val="false"/>
                <w:i w:val="false"/>
                <w:color w:val="000000"/>
                <w:sz w:val="20"/>
              </w:rPr>
              <w:t>
облыстар-
</w:t>
            </w:r>
            <w:r>
              <w:br/>
            </w:r>
            <w:r>
              <w:rPr>
                <w:rFonts w:ascii="Times New Roman"/>
                <w:b w:val="false"/>
                <w:i w:val="false"/>
                <w:color w:val="000000"/>
                <w:sz w:val="20"/>
              </w:rPr>
              <w:t>
дың
</w:t>
            </w:r>
            <w:r>
              <w:br/>
            </w:r>
            <w:r>
              <w:rPr>
                <w:rFonts w:ascii="Times New Roman"/>
                <w:b w:val="false"/>
                <w:i w:val="false"/>
                <w:color w:val="000000"/>
                <w:sz w:val="20"/>
              </w:rPr>
              <w:t>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Астана қаласында теннис кортын салу жөнiндегi жұмыс көлемiн орындау.
</w:t>
      </w:r>
      <w:r>
        <w:br/>
      </w:r>
      <w:r>
        <w:rPr>
          <w:rFonts w:ascii="Times New Roman"/>
          <w:b w:val="false"/>
          <w:i w:val="false"/>
          <w:color w:val="000000"/>
          <w:sz w:val="28"/>
        </w:rPr>
        <w:t>
      Соңғы нәтиже: тұрғындардың салауатты өмiр салтын қамтамасыз ету үшiн спорт объектiсiн iске қосу.
</w:t>
      </w:r>
      <w:r>
        <w:br/>
      </w:r>
      <w:r>
        <w:rPr>
          <w:rFonts w:ascii="Times New Roman"/>
          <w:b w:val="false"/>
          <w:i w:val="false"/>
          <w:color w:val="000000"/>
          <w:sz w:val="28"/>
        </w:rPr>
        <w:t>
      Қаржы-экономикалық тиiмдiлiгi: жобаларды iске асырудың тиiмдiлiгiн талдау нәтижелерi бойынша.
</w:t>
      </w:r>
      <w:r>
        <w:br/>
      </w:r>
      <w:r>
        <w:rPr>
          <w:rFonts w:ascii="Times New Roman"/>
          <w:b w:val="false"/>
          <w:i w:val="false"/>
          <w:color w:val="000000"/>
          <w:sz w:val="28"/>
        </w:rPr>
        <w:t>
      Уақтылығы: жұмыс өнiмдiлiгiнiң кестесiне және жасалған шарттарға сәйкес.
</w:t>
      </w:r>
      <w:r>
        <w:br/>
      </w:r>
      <w:r>
        <w:rPr>
          <w:rFonts w:ascii="Times New Roman"/>
          <w:b w:val="false"/>
          <w:i w:val="false"/>
          <w:color w:val="000000"/>
          <w:sz w:val="28"/>
        </w:rPr>
        <w:t>
      Сапасы: құрылыс нормалары мен ережелерiне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72-11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72-11-қосымшамен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Республикасының Туризм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"Нашақорлық пен есiрткi бизнесiне қарсы күрес"
</w:t>
      </w:r>
      <w:r>
        <w:br/>
      </w:r>
      <w:r>
        <w:rPr>
          <w:rFonts w:ascii="Times New Roman"/>
          <w:b w:val="false"/>
          <w:i w:val="false"/>
          <w:color w:val="000000"/>
          <w:sz w:val="28"/>
        </w:rPr>
        <w:t>
деген 104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ПАСПОPTЫ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10503 мың теңге (он миллион бес жүз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нормативтiк-құқықтық негiзi
</w:t>
      </w:r>
      <w:r>
        <w:rPr>
          <w:rFonts w:ascii="Times New Roman"/>
          <w:b w:val="false"/>
          <w:i w:val="false"/>
          <w:color w:val="000000"/>
          <w:sz w:val="28"/>
        </w:rPr>
        <w:t>
: Қазақстан Республикасының "Дене шынықтыру және спорт туралы" 1999 жылғы 2 желтоқсандағы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Республикасының Туризм және спорт министрлiгiнiң мәселелерi" туралы Қазақстан Республикасы Үкiметiнiң 2006 жылғы 26 сәуiрдегi N 329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нашақорлық пен есiрткi бизнесiне қарсы әрекеттiң тиiмдiлiгiн одан әрi тарату жөнiндегi жүйелердiң негiзгі буындарын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мiндетi
</w:t>
      </w:r>
      <w:r>
        <w:rPr>
          <w:rFonts w:ascii="Times New Roman"/>
          <w:b w:val="false"/>
          <w:i w:val="false"/>
          <w:color w:val="000000"/>
          <w:sz w:val="28"/>
        </w:rPr>
        <w:t>
: есiрткiнi пайдаланудың алдын алу, республикалық деңгейде есiрткiге қарсы спорттық iс-шаралар өткiзу жолымен қоғамдық иммунитеттi қалыптастыру; дене шынықтыру мен спортты насихаттау, жастар мен жасөспiрiмдердi дене шынықтырумен және спортпен жүйелi шұғылдануға тарту, жасөспiрiмдер мен жастар арасында бұқаралық спорттан республикалық жарыстар өткiзу; жастардың санасында есiрткiге қарсылықты қалыптастыру; есiрткiге қарсы әлеуметтiк иммунитеттi қалыптастыруға, салауатты өмiр салтын уағыздауға бағытталған қазақ және орыс тiлдерiндегi бейнероликтердi прокатқа шығару.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53"/>
        <w:gridCol w:w="195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Бағдарламалардың
</w:t>
            </w:r>
            <w:r>
              <w:br/>
            </w:r>
            <w:r>
              <w:rPr>
                <w:rFonts w:ascii="Times New Roman"/>
                <w:b w:val="false"/>
                <w:i w:val="false"/>
                <w:color w:val="000000"/>
                <w:sz w:val="20"/>
              </w:rPr>
              <w:t>
(кіші бағдарламалар-
</w:t>
            </w:r>
            <w:r>
              <w:br/>
            </w:r>
            <w:r>
              <w:rPr>
                <w:rFonts w:ascii="Times New Roman"/>
                <w:b w:val="false"/>
                <w:i w:val="false"/>
                <w:color w:val="000000"/>
                <w:sz w:val="20"/>
              </w:rPr>
              <w:t>
ды іске асыру
</w:t>
            </w:r>
            <w:r>
              <w:br/>
            </w:r>
            <w:r>
              <w:rPr>
                <w:rFonts w:ascii="Times New Roman"/>
                <w:b w:val="false"/>
                <w:i w:val="false"/>
                <w:color w:val="000000"/>
                <w:sz w:val="20"/>
              </w:rPr>
              <w:t>
жөніндегі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
</w:t>
            </w:r>
            <w:r>
              <w:br/>
            </w:r>
            <w:r>
              <w:rPr>
                <w:rFonts w:ascii="Times New Roman"/>
                <w:b w:val="false"/>
                <w:i w:val="false"/>
                <w:color w:val="000000"/>
                <w:sz w:val="20"/>
              </w:rPr>
              <w:t>
лық пен
</w:t>
            </w:r>
            <w:r>
              <w:br/>
            </w:r>
            <w:r>
              <w:rPr>
                <w:rFonts w:ascii="Times New Roman"/>
                <w:b w:val="false"/>
                <w:i w:val="false"/>
                <w:color w:val="000000"/>
                <w:sz w:val="20"/>
              </w:rPr>
              <w:t>
есірткі
</w:t>
            </w:r>
            <w:r>
              <w:br/>
            </w:r>
            <w:r>
              <w:rPr>
                <w:rFonts w:ascii="Times New Roman"/>
                <w:b w:val="false"/>
                <w:i w:val="false"/>
                <w:color w:val="000000"/>
                <w:sz w:val="20"/>
              </w:rPr>
              <w:t>
бизнесіне
</w:t>
            </w:r>
            <w:r>
              <w:br/>
            </w:r>
            <w:r>
              <w:rPr>
                <w:rFonts w:ascii="Times New Roman"/>
                <w:b w:val="false"/>
                <w:i w:val="false"/>
                <w:color w:val="000000"/>
                <w:sz w:val="20"/>
              </w:rPr>
              <w:t>
қарсы
</w:t>
            </w:r>
            <w:r>
              <w:br/>
            </w:r>
            <w:r>
              <w:rPr>
                <w:rFonts w:ascii="Times New Roman"/>
                <w:b w:val="false"/>
                <w:i w:val="false"/>
                <w:color w:val="000000"/>
                <w:sz w:val="20"/>
              </w:rPr>
              <w:t>
күрес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Нашақорлықпен күрес-
</w:t>
            </w:r>
            <w:r>
              <w:br/>
            </w:r>
            <w:r>
              <w:rPr>
                <w:rFonts w:ascii="Times New Roman"/>
                <w:b w:val="false"/>
                <w:i w:val="false"/>
                <w:color w:val="000000"/>
                <w:sz w:val="20"/>
              </w:rPr>
              <w:t>
тің халықаралық күніне арналған бұқа-
</w:t>
            </w:r>
            <w:r>
              <w:br/>
            </w:r>
            <w:r>
              <w:rPr>
                <w:rFonts w:ascii="Times New Roman"/>
                <w:b w:val="false"/>
                <w:i w:val="false"/>
                <w:color w:val="000000"/>
                <w:sz w:val="20"/>
              </w:rPr>
              <w:t>
ралық спорттық
</w:t>
            </w:r>
            <w:r>
              <w:br/>
            </w:r>
            <w:r>
              <w:rPr>
                <w:rFonts w:ascii="Times New Roman"/>
                <w:b w:val="false"/>
                <w:i w:val="false"/>
                <w:color w:val="000000"/>
                <w:sz w:val="20"/>
              </w:rPr>
              <w:t>
іс-шаралар ұйымдасты-
</w:t>
            </w:r>
            <w:r>
              <w:br/>
            </w:r>
            <w:r>
              <w:rPr>
                <w:rFonts w:ascii="Times New Roman"/>
                <w:b w:val="false"/>
                <w:i w:val="false"/>
                <w:color w:val="000000"/>
                <w:sz w:val="20"/>
              </w:rPr>
              <w:t>
ру және жер-жерлерде
</w:t>
            </w:r>
            <w:r>
              <w:br/>
            </w:r>
            <w:r>
              <w:rPr>
                <w:rFonts w:ascii="Times New Roman"/>
                <w:b w:val="false"/>
                <w:i w:val="false"/>
                <w:color w:val="000000"/>
                <w:sz w:val="20"/>
              </w:rPr>
              <w:t>
ұйымдастыру.
</w:t>
            </w:r>
            <w:r>
              <w:br/>
            </w:r>
            <w:r>
              <w:rPr>
                <w:rFonts w:ascii="Times New Roman"/>
                <w:b w:val="false"/>
                <w:i w:val="false"/>
                <w:color w:val="000000"/>
                <w:sz w:val="20"/>
              </w:rPr>
              <w:t>
Шайбалы хоккейден екі
</w:t>
            </w:r>
            <w:r>
              <w:br/>
            </w:r>
            <w:r>
              <w:rPr>
                <w:rFonts w:ascii="Times New Roman"/>
                <w:b w:val="false"/>
                <w:i w:val="false"/>
                <w:color w:val="000000"/>
                <w:sz w:val="20"/>
              </w:rPr>
              <w:t>
жас топтары арасында
</w:t>
            </w:r>
            <w:r>
              <w:br/>
            </w:r>
            <w:r>
              <w:rPr>
                <w:rFonts w:ascii="Times New Roman"/>
                <w:b w:val="false"/>
                <w:i w:val="false"/>
                <w:color w:val="000000"/>
                <w:sz w:val="20"/>
              </w:rPr>
              <w:t>
жарыстар ұйымдастыру.
</w:t>
            </w:r>
            <w:r>
              <w:br/>
            </w:r>
            <w:r>
              <w:rPr>
                <w:rFonts w:ascii="Times New Roman"/>
                <w:b w:val="false"/>
                <w:i w:val="false"/>
                <w:color w:val="000000"/>
                <w:sz w:val="20"/>
              </w:rPr>
              <w:t>
Қоғамдық орындарында
</w:t>
            </w:r>
            <w:r>
              <w:br/>
            </w:r>
            <w:r>
              <w:rPr>
                <w:rFonts w:ascii="Times New Roman"/>
                <w:b w:val="false"/>
                <w:i w:val="false"/>
                <w:color w:val="000000"/>
                <w:sz w:val="20"/>
              </w:rPr>
              <w:t>
көрнекі үгіт құрал-
</w:t>
            </w:r>
            <w:r>
              <w:br/>
            </w:r>
            <w:r>
              <w:rPr>
                <w:rFonts w:ascii="Times New Roman"/>
                <w:b w:val="false"/>
                <w:i w:val="false"/>
                <w:color w:val="000000"/>
                <w:sz w:val="20"/>
              </w:rPr>
              <w:t>
дарын (жарнамалық
</w:t>
            </w:r>
            <w:r>
              <w:br/>
            </w:r>
            <w:r>
              <w:rPr>
                <w:rFonts w:ascii="Times New Roman"/>
                <w:b w:val="false"/>
                <w:i w:val="false"/>
                <w:color w:val="000000"/>
                <w:sz w:val="20"/>
              </w:rPr>
              <w:t>
қалқандар, билборд-
</w:t>
            </w:r>
            <w:r>
              <w:br/>
            </w:r>
            <w:r>
              <w:rPr>
                <w:rFonts w:ascii="Times New Roman"/>
                <w:b w:val="false"/>
                <w:i w:val="false"/>
                <w:color w:val="000000"/>
                <w:sz w:val="20"/>
              </w:rPr>
              <w:t>
тар, плакаттар және
</w:t>
            </w:r>
            <w:r>
              <w:br/>
            </w:r>
            <w:r>
              <w:rPr>
                <w:rFonts w:ascii="Times New Roman"/>
                <w:b w:val="false"/>
                <w:i w:val="false"/>
                <w:color w:val="000000"/>
                <w:sz w:val="20"/>
              </w:rPr>
              <w:t>
т.б.) орнату жөнінде
</w:t>
            </w:r>
            <w:r>
              <w:br/>
            </w:r>
            <w:r>
              <w:rPr>
                <w:rFonts w:ascii="Times New Roman"/>
                <w:b w:val="false"/>
                <w:i w:val="false"/>
                <w:color w:val="000000"/>
                <w:sz w:val="20"/>
              </w:rPr>
              <w:t>
жұмыстар ұйымдастыру.
</w:t>
            </w:r>
            <w:r>
              <w:br/>
            </w:r>
            <w:r>
              <w:rPr>
                <w:rFonts w:ascii="Times New Roman"/>
                <w:b w:val="false"/>
                <w:i w:val="false"/>
                <w:color w:val="000000"/>
                <w:sz w:val="20"/>
              </w:rPr>
              <w:t>
Футболдан»"Былғары доп" турнирін ұйымдастыру.
</w:t>
            </w:r>
            <w:r>
              <w:br/>
            </w:r>
            <w:r>
              <w:rPr>
                <w:rFonts w:ascii="Times New Roman"/>
                <w:b w:val="false"/>
                <w:i w:val="false"/>
                <w:color w:val="000000"/>
                <w:sz w:val="20"/>
              </w:rPr>
              <w:t>
Жазғы және қысқы
</w:t>
            </w:r>
            <w:r>
              <w:br/>
            </w:r>
            <w:r>
              <w:rPr>
                <w:rFonts w:ascii="Times New Roman"/>
                <w:b w:val="false"/>
                <w:i w:val="false"/>
                <w:color w:val="000000"/>
                <w:sz w:val="20"/>
              </w:rPr>
              <w:t>
президенттік көпсай-
</w:t>
            </w:r>
            <w:r>
              <w:br/>
            </w:r>
            <w:r>
              <w:rPr>
                <w:rFonts w:ascii="Times New Roman"/>
                <w:b w:val="false"/>
                <w:i w:val="false"/>
                <w:color w:val="000000"/>
                <w:sz w:val="20"/>
              </w:rPr>
              <w:t>
ыстан республика чем-
</w:t>
            </w:r>
            <w:r>
              <w:br/>
            </w:r>
            <w:r>
              <w:rPr>
                <w:rFonts w:ascii="Times New Roman"/>
                <w:b w:val="false"/>
                <w:i w:val="false"/>
                <w:color w:val="000000"/>
                <w:sz w:val="20"/>
              </w:rPr>
              <w:t>
пионатын ұйымдастыру.
</w:t>
            </w:r>
            <w:r>
              <w:br/>
            </w:r>
            <w:r>
              <w:rPr>
                <w:rFonts w:ascii="Times New Roman"/>
                <w:b w:val="false"/>
                <w:i w:val="false"/>
                <w:color w:val="000000"/>
                <w:sz w:val="20"/>
              </w:rPr>
              <w:t>
Стритболдан, кіші
</w:t>
            </w:r>
            <w:r>
              <w:br/>
            </w:r>
            <w:r>
              <w:rPr>
                <w:rFonts w:ascii="Times New Roman"/>
                <w:b w:val="false"/>
                <w:i w:val="false"/>
                <w:color w:val="000000"/>
                <w:sz w:val="20"/>
              </w:rPr>
              <w:t>
футболдан, үстел
</w:t>
            </w:r>
            <w:r>
              <w:br/>
            </w:r>
            <w:r>
              <w:rPr>
                <w:rFonts w:ascii="Times New Roman"/>
                <w:b w:val="false"/>
                <w:i w:val="false"/>
                <w:color w:val="000000"/>
                <w:sz w:val="20"/>
              </w:rPr>
              <w:t>
теннисінен жасөспі-
</w:t>
            </w:r>
            <w:r>
              <w:br/>
            </w:r>
            <w:r>
              <w:rPr>
                <w:rFonts w:ascii="Times New Roman"/>
                <w:b w:val="false"/>
                <w:i w:val="false"/>
                <w:color w:val="000000"/>
                <w:sz w:val="20"/>
              </w:rPr>
              <w:t>
рімдер клубтары ара-
</w:t>
            </w:r>
            <w:r>
              <w:br/>
            </w:r>
            <w:r>
              <w:rPr>
                <w:rFonts w:ascii="Times New Roman"/>
                <w:b w:val="false"/>
                <w:i w:val="false"/>
                <w:color w:val="000000"/>
                <w:sz w:val="20"/>
              </w:rPr>
              <w:t>
сында жарыстар ұйым-
</w:t>
            </w:r>
            <w:r>
              <w:br/>
            </w:r>
            <w:r>
              <w:rPr>
                <w:rFonts w:ascii="Times New Roman"/>
                <w:b w:val="false"/>
                <w:i w:val="false"/>
                <w:color w:val="000000"/>
                <w:sz w:val="20"/>
              </w:rPr>
              <w:t>
дастыру.
</w:t>
            </w:r>
            <w:r>
              <w:br/>
            </w:r>
            <w:r>
              <w:rPr>
                <w:rFonts w:ascii="Times New Roman"/>
                <w:b w:val="false"/>
                <w:i w:val="false"/>
                <w:color w:val="000000"/>
                <w:sz w:val="20"/>
              </w:rPr>
              <w:t>
Қазақ және орыс тіл-
</w:t>
            </w:r>
            <w:r>
              <w:br/>
            </w:r>
            <w:r>
              <w:rPr>
                <w:rFonts w:ascii="Times New Roman"/>
                <w:b w:val="false"/>
                <w:i w:val="false"/>
                <w:color w:val="000000"/>
                <w:sz w:val="20"/>
              </w:rPr>
              <w:t>
деріндегі телевизия-
</w:t>
            </w:r>
            <w:r>
              <w:br/>
            </w:r>
            <w:r>
              <w:rPr>
                <w:rFonts w:ascii="Times New Roman"/>
                <w:b w:val="false"/>
                <w:i w:val="false"/>
                <w:color w:val="000000"/>
                <w:sz w:val="20"/>
              </w:rPr>
              <w:t>
лық бағдарламалар
</w:t>
            </w:r>
            <w:r>
              <w:br/>
            </w:r>
            <w:r>
              <w:rPr>
                <w:rFonts w:ascii="Times New Roman"/>
                <w:b w:val="false"/>
                <w:i w:val="false"/>
                <w:color w:val="000000"/>
                <w:sz w:val="20"/>
              </w:rPr>
              <w:t>
шығару мен көрсету
</w:t>
            </w:r>
            <w:r>
              <w:br/>
            </w:r>
            <w:r>
              <w:rPr>
                <w:rFonts w:ascii="Times New Roman"/>
                <w:b w:val="false"/>
                <w:i w:val="false"/>
                <w:color w:val="000000"/>
                <w:sz w:val="20"/>
              </w:rPr>
              <w:t>
жөніндегі қызметтерге
</w:t>
            </w:r>
            <w:r>
              <w:br/>
            </w:r>
            <w:r>
              <w:rPr>
                <w:rFonts w:ascii="Times New Roman"/>
                <w:b w:val="false"/>
                <w:i w:val="false"/>
                <w:color w:val="000000"/>
                <w:sz w:val="20"/>
              </w:rPr>
              <w:t>
ақы төлеу.
</w:t>
            </w:r>
            <w:r>
              <w:br/>
            </w:r>
            <w:r>
              <w:rPr>
                <w:rFonts w:ascii="Times New Roman"/>
                <w:b w:val="false"/>
                <w:i w:val="false"/>
                <w:color w:val="000000"/>
                <w:sz w:val="20"/>
              </w:rPr>
              <w:t>
Қазақ және орыс тіл-
</w:t>
            </w:r>
            <w:r>
              <w:br/>
            </w:r>
            <w:r>
              <w:rPr>
                <w:rFonts w:ascii="Times New Roman"/>
                <w:b w:val="false"/>
                <w:i w:val="false"/>
                <w:color w:val="000000"/>
                <w:sz w:val="20"/>
              </w:rPr>
              <w:t>
деріндегі бейнеролик-
</w:t>
            </w:r>
            <w:r>
              <w:br/>
            </w:r>
            <w:r>
              <w:rPr>
                <w:rFonts w:ascii="Times New Roman"/>
                <w:b w:val="false"/>
                <w:i w:val="false"/>
                <w:color w:val="000000"/>
                <w:sz w:val="20"/>
              </w:rPr>
              <w:t>
тер шыға көрсету
</w:t>
            </w:r>
            <w:r>
              <w:br/>
            </w:r>
            <w:r>
              <w:rPr>
                <w:rFonts w:ascii="Times New Roman"/>
                <w:b w:val="false"/>
                <w:i w:val="false"/>
                <w:color w:val="000000"/>
                <w:sz w:val="20"/>
              </w:rPr>
              <w:t>
жөніндегі қызметтерге
</w:t>
            </w:r>
            <w:r>
              <w:br/>
            </w:r>
            <w:r>
              <w:rPr>
                <w:rFonts w:ascii="Times New Roman"/>
                <w:b w:val="false"/>
                <w:i w:val="false"/>
                <w:color w:val="000000"/>
                <w:sz w:val="20"/>
              </w:rPr>
              <w:t>
ақы төлеу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Спорт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жастар мен жасөспiрiмдердi дене шынықтырумен және спортпен шұғылдануға тарту үшiн 6 спорттық iс-шара өткiзу.
</w:t>
      </w:r>
      <w:r>
        <w:br/>
      </w:r>
      <w:r>
        <w:rPr>
          <w:rFonts w:ascii="Times New Roman"/>
          <w:b w:val="false"/>
          <w:i w:val="false"/>
          <w:color w:val="000000"/>
          <w:sz w:val="28"/>
        </w:rPr>
        <w:t>
      Соңғы нәтиже: дене шынықтырумен және спортпен шұғылданушы жасөспiрiмдер мен жастардың санын көбейту.
</w:t>
      </w:r>
      <w:r>
        <w:br/>
      </w:r>
      <w:r>
        <w:rPr>
          <w:rFonts w:ascii="Times New Roman"/>
          <w:b w:val="false"/>
          <w:i w:val="false"/>
          <w:color w:val="000000"/>
          <w:sz w:val="28"/>
        </w:rPr>
        <w:t>
      Қаржы-экономикалық тиiмдiлiгi: 1 iс-шараға кететiн шығынның құны - 1750,5 мың теңге.
</w:t>
      </w:r>
      <w:r>
        <w:br/>
      </w:r>
      <w:r>
        <w:rPr>
          <w:rFonts w:ascii="Times New Roman"/>
          <w:b w:val="false"/>
          <w:i w:val="false"/>
          <w:color w:val="000000"/>
          <w:sz w:val="28"/>
        </w:rPr>
        <w:t>
      Уақтылығы: жоспарланған iс-шаралардың уақтылы орындалуы.
</w:t>
      </w:r>
      <w:r>
        <w:br/>
      </w:r>
      <w:r>
        <w:rPr>
          <w:rFonts w:ascii="Times New Roman"/>
          <w:b w:val="false"/>
          <w:i w:val="false"/>
          <w:color w:val="000000"/>
          <w:sz w:val="28"/>
        </w:rPr>
        <w:t>
      Сапасы: азаматтардың нашақорлықтың зиянын, есiрткi заттарын пайдаланудан кейін болатын өкiнiштi салдарларды ұғыну.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72-12-ҚОСЫМША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72-12-қосымшамен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205 - Қазақстан Республикасы Туризм және спорт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"Қазақстанның туристiк имиджiн қалыптастыру"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410840 мың теңге (төрт жүз он миллион сегiз жүз қырық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"Қазақстан Республикасындағы туристiк қызмет туралы" 2001 жылғы 13 маусымдағы Заңның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14,16-баптары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бәсекеге қабiлеттi туристiк индустрияны құру үшiн туристiк кластердi дамыту және тартымды туристiк объект ретiнде Қазақстанның беделiн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iшкi рынокты қорғау, туристiк iс-шараларды өткiзу және қатысу арқылы туристiк қызметтер экспортын ұлғайту, Қазақстан Республикасында туристiк саланы кластерлiк дамыту шеңберiнде туризмнiң инфрақұрылымына инвестицияларды тарту.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танның
</w:t>
            </w:r>
            <w:r>
              <w:br/>
            </w:r>
            <w:r>
              <w:rPr>
                <w:rFonts w:ascii="Times New Roman"/>
                <w:b w:val="false"/>
                <w:i w:val="false"/>
                <w:color w:val="000000"/>
                <w:sz w:val="20"/>
              </w:rPr>
              <w:t>
туристік
</w:t>
            </w:r>
            <w:r>
              <w:br/>
            </w:r>
            <w:r>
              <w:rPr>
                <w:rFonts w:ascii="Times New Roman"/>
                <w:b w:val="false"/>
                <w:i w:val="false"/>
                <w:color w:val="000000"/>
                <w:sz w:val="20"/>
              </w:rPr>
              <w:t>
имиджін
</w:t>
            </w:r>
            <w:r>
              <w:br/>
            </w:r>
            <w:r>
              <w:rPr>
                <w:rFonts w:ascii="Times New Roman"/>
                <w:b w:val="false"/>
                <w:i w:val="false"/>
                <w:color w:val="000000"/>
                <w:sz w:val="20"/>
              </w:rPr>
              <w:t>
қалыптас-
</w:t>
            </w:r>
            <w:r>
              <w:br/>
            </w:r>
            <w:r>
              <w:rPr>
                <w:rFonts w:ascii="Times New Roman"/>
                <w:b w:val="false"/>
                <w:i w:val="false"/>
                <w:color w:val="000000"/>
                <w:sz w:val="20"/>
              </w:rPr>
              <w:t>
тыру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туристік өнімнің брэнді мен
</w:t>
            </w:r>
            <w:r>
              <w:br/>
            </w:r>
            <w:r>
              <w:rPr>
                <w:rFonts w:ascii="Times New Roman"/>
                <w:b w:val="false"/>
                <w:i w:val="false"/>
                <w:color w:val="000000"/>
                <w:sz w:val="20"/>
              </w:rPr>
              <w:t>
логотипін әзірлеу;
</w:t>
            </w:r>
            <w:r>
              <w:br/>
            </w:r>
            <w:r>
              <w:rPr>
                <w:rFonts w:ascii="Times New Roman"/>
                <w:b w:val="false"/>
                <w:i w:val="false"/>
                <w:color w:val="000000"/>
                <w:sz w:val="20"/>
              </w:rPr>
              <w:t>
шетелдік жетекші
</w:t>
            </w:r>
            <w:r>
              <w:br/>
            </w:r>
            <w:r>
              <w:rPr>
                <w:rFonts w:ascii="Times New Roman"/>
                <w:b w:val="false"/>
                <w:i w:val="false"/>
                <w:color w:val="000000"/>
                <w:sz w:val="20"/>
              </w:rPr>
              <w:t>
туристік операторлар
</w:t>
            </w:r>
            <w:r>
              <w:br/>
            </w:r>
            <w:r>
              <w:rPr>
                <w:rFonts w:ascii="Times New Roman"/>
                <w:b w:val="false"/>
                <w:i w:val="false"/>
                <w:color w:val="000000"/>
                <w:sz w:val="20"/>
              </w:rPr>
              <w:t>
мен БАҚ-тың өкілдері
</w:t>
            </w:r>
            <w:r>
              <w:br/>
            </w:r>
            <w:r>
              <w:rPr>
                <w:rFonts w:ascii="Times New Roman"/>
                <w:b w:val="false"/>
                <w:i w:val="false"/>
                <w:color w:val="000000"/>
                <w:sz w:val="20"/>
              </w:rPr>
              <w:t>
үшін ақпараттық
</w:t>
            </w:r>
            <w:r>
              <w:br/>
            </w:r>
            <w:r>
              <w:rPr>
                <w:rFonts w:ascii="Times New Roman"/>
                <w:b w:val="false"/>
                <w:i w:val="false"/>
                <w:color w:val="000000"/>
                <w:sz w:val="20"/>
              </w:rPr>
              <w:t>
турлар ұйымдастыру;
</w:t>
            </w:r>
            <w:r>
              <w:br/>
            </w:r>
            <w:r>
              <w:rPr>
                <w:rFonts w:ascii="Times New Roman"/>
                <w:b w:val="false"/>
                <w:i w:val="false"/>
                <w:color w:val="000000"/>
                <w:sz w:val="20"/>
              </w:rPr>
              <w:t>
электронды және қағаз
</w:t>
            </w:r>
            <w:r>
              <w:br/>
            </w:r>
            <w:r>
              <w:rPr>
                <w:rFonts w:ascii="Times New Roman"/>
                <w:b w:val="false"/>
                <w:i w:val="false"/>
                <w:color w:val="000000"/>
                <w:sz w:val="20"/>
              </w:rPr>
              <w:t>
тасығыштарда жарнама-
</w:t>
            </w:r>
            <w:r>
              <w:br/>
            </w:r>
            <w:r>
              <w:rPr>
                <w:rFonts w:ascii="Times New Roman"/>
                <w:b w:val="false"/>
                <w:i w:val="false"/>
                <w:color w:val="000000"/>
                <w:sz w:val="20"/>
              </w:rPr>
              <w:t>
лы-ақпараттық өнімдер
</w:t>
            </w:r>
            <w:r>
              <w:br/>
            </w:r>
            <w:r>
              <w:rPr>
                <w:rFonts w:ascii="Times New Roman"/>
                <w:b w:val="false"/>
                <w:i w:val="false"/>
                <w:color w:val="000000"/>
                <w:sz w:val="20"/>
              </w:rPr>
              <w:t>
басып шығару;
</w:t>
            </w:r>
            <w:r>
              <w:br/>
            </w:r>
            <w:r>
              <w:rPr>
                <w:rFonts w:ascii="Times New Roman"/>
                <w:b w:val="false"/>
                <w:i w:val="false"/>
                <w:color w:val="000000"/>
                <w:sz w:val="20"/>
              </w:rPr>
              <w:t>
Қазақстанның туристік
</w:t>
            </w:r>
            <w:r>
              <w:br/>
            </w:r>
            <w:r>
              <w:rPr>
                <w:rFonts w:ascii="Times New Roman"/>
                <w:b w:val="false"/>
                <w:i w:val="false"/>
                <w:color w:val="000000"/>
                <w:sz w:val="20"/>
              </w:rPr>
              <w:t>
мүмкіндіктері туралы
</w:t>
            </w:r>
            <w:r>
              <w:br/>
            </w:r>
            <w:r>
              <w:rPr>
                <w:rFonts w:ascii="Times New Roman"/>
                <w:b w:val="false"/>
                <w:i w:val="false"/>
                <w:color w:val="000000"/>
                <w:sz w:val="20"/>
              </w:rPr>
              <w:t>
жарнамалық видеоро-
</w:t>
            </w:r>
            <w:r>
              <w:br/>
            </w:r>
            <w:r>
              <w:rPr>
                <w:rFonts w:ascii="Times New Roman"/>
                <w:b w:val="false"/>
                <w:i w:val="false"/>
                <w:color w:val="000000"/>
                <w:sz w:val="20"/>
              </w:rPr>
              <w:t>
ликті құру және көр-
</w:t>
            </w:r>
            <w:r>
              <w:br/>
            </w:r>
            <w:r>
              <w:rPr>
                <w:rFonts w:ascii="Times New Roman"/>
                <w:b w:val="false"/>
                <w:i w:val="false"/>
                <w:color w:val="000000"/>
                <w:sz w:val="20"/>
              </w:rPr>
              <w:t>
сету;
</w:t>
            </w:r>
            <w:r>
              <w:br/>
            </w:r>
            <w:r>
              <w:rPr>
                <w:rFonts w:ascii="Times New Roman"/>
                <w:b w:val="false"/>
                <w:i w:val="false"/>
                <w:color w:val="000000"/>
                <w:sz w:val="20"/>
              </w:rPr>
              <w:t>
туристік саланы дамы-
</w:t>
            </w:r>
            <w:r>
              <w:br/>
            </w:r>
            <w:r>
              <w:rPr>
                <w:rFonts w:ascii="Times New Roman"/>
                <w:b w:val="false"/>
                <w:i w:val="false"/>
                <w:color w:val="000000"/>
                <w:sz w:val="20"/>
              </w:rPr>
              <w:t>
ту мәселелері бойынша
</w:t>
            </w:r>
            <w:r>
              <w:br/>
            </w:r>
            <w:r>
              <w:rPr>
                <w:rFonts w:ascii="Times New Roman"/>
                <w:b w:val="false"/>
                <w:i w:val="false"/>
                <w:color w:val="000000"/>
                <w:sz w:val="20"/>
              </w:rPr>
              <w:t>
екі республикалық
</w:t>
            </w:r>
            <w:r>
              <w:br/>
            </w:r>
            <w:r>
              <w:rPr>
                <w:rFonts w:ascii="Times New Roman"/>
                <w:b w:val="false"/>
                <w:i w:val="false"/>
                <w:color w:val="000000"/>
                <w:sz w:val="20"/>
              </w:rPr>
              <w:t>
семинар-кеңес өткізу;
</w:t>
            </w:r>
            <w:r>
              <w:br/>
            </w:r>
            <w:r>
              <w:rPr>
                <w:rFonts w:ascii="Times New Roman"/>
                <w:b w:val="false"/>
                <w:i w:val="false"/>
                <w:color w:val="000000"/>
                <w:sz w:val="20"/>
              </w:rPr>
              <w:t>
Батыс Қазақстан
</w:t>
            </w:r>
            <w:r>
              <w:br/>
            </w:r>
            <w:r>
              <w:rPr>
                <w:rFonts w:ascii="Times New Roman"/>
                <w:b w:val="false"/>
                <w:i w:val="false"/>
                <w:color w:val="000000"/>
                <w:sz w:val="20"/>
              </w:rPr>
              <w:t>
облысында "Еуропа -
</w:t>
            </w:r>
            <w:r>
              <w:br/>
            </w:r>
            <w:r>
              <w:rPr>
                <w:rFonts w:ascii="Times New Roman"/>
                <w:b w:val="false"/>
                <w:i w:val="false"/>
                <w:color w:val="000000"/>
                <w:sz w:val="20"/>
              </w:rPr>
              <w:t>
Азия" халықаралық
</w:t>
            </w:r>
            <w:r>
              <w:br/>
            </w:r>
            <w:r>
              <w:rPr>
                <w:rFonts w:ascii="Times New Roman"/>
                <w:b w:val="false"/>
                <w:i w:val="false"/>
                <w:color w:val="000000"/>
                <w:sz w:val="20"/>
              </w:rPr>
              <w:t>
туристік фестивалін
</w:t>
            </w:r>
            <w:r>
              <w:br/>
            </w:r>
            <w:r>
              <w:rPr>
                <w:rFonts w:ascii="Times New Roman"/>
                <w:b w:val="false"/>
                <w:i w:val="false"/>
                <w:color w:val="000000"/>
                <w:sz w:val="20"/>
              </w:rPr>
              <w:t>
өткізу;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облысында "Жібек
</w:t>
            </w:r>
            <w:r>
              <w:br/>
            </w:r>
            <w:r>
              <w:rPr>
                <w:rFonts w:ascii="Times New Roman"/>
                <w:b w:val="false"/>
                <w:i w:val="false"/>
                <w:color w:val="000000"/>
                <w:sz w:val="20"/>
              </w:rPr>
              <w:t>
жолы - диалог жолы"
</w:t>
            </w:r>
            <w:r>
              <w:br/>
            </w:r>
            <w:r>
              <w:rPr>
                <w:rFonts w:ascii="Times New Roman"/>
                <w:b w:val="false"/>
                <w:i w:val="false"/>
                <w:color w:val="000000"/>
                <w:sz w:val="20"/>
              </w:rPr>
              <w:t>
халықаралық туристік
</w:t>
            </w:r>
            <w:r>
              <w:br/>
            </w:r>
            <w:r>
              <w:rPr>
                <w:rFonts w:ascii="Times New Roman"/>
                <w:b w:val="false"/>
                <w:i w:val="false"/>
                <w:color w:val="000000"/>
                <w:sz w:val="20"/>
              </w:rPr>
              <w:t>
фестивалін өткізу;
</w:t>
            </w:r>
            <w:r>
              <w:br/>
            </w:r>
            <w:r>
              <w:rPr>
                <w:rFonts w:ascii="Times New Roman"/>
                <w:b w:val="false"/>
                <w:i w:val="false"/>
                <w:color w:val="000000"/>
                <w:sz w:val="20"/>
              </w:rPr>
              <w:t>
Ақмола облысында
</w:t>
            </w:r>
            <w:r>
              <w:br/>
            </w:r>
            <w:r>
              <w:rPr>
                <w:rFonts w:ascii="Times New Roman"/>
                <w:b w:val="false"/>
                <w:i w:val="false"/>
                <w:color w:val="000000"/>
                <w:sz w:val="20"/>
              </w:rPr>
              <w:t>
"Бурабай" республика-
</w:t>
            </w:r>
            <w:r>
              <w:br/>
            </w:r>
            <w:r>
              <w:rPr>
                <w:rFonts w:ascii="Times New Roman"/>
                <w:b w:val="false"/>
                <w:i w:val="false"/>
                <w:color w:val="000000"/>
                <w:sz w:val="20"/>
              </w:rPr>
              <w:t>
лық туристік слетін
</w:t>
            </w:r>
            <w:r>
              <w:br/>
            </w:r>
            <w:r>
              <w:rPr>
                <w:rFonts w:ascii="Times New Roman"/>
                <w:b w:val="false"/>
                <w:i w:val="false"/>
                <w:color w:val="000000"/>
                <w:sz w:val="20"/>
              </w:rPr>
              <w:t>
өткізу;
</w:t>
            </w:r>
            <w:r>
              <w:br/>
            </w:r>
            <w:r>
              <w:rPr>
                <w:rFonts w:ascii="Times New Roman"/>
                <w:b w:val="false"/>
                <w:i w:val="false"/>
                <w:color w:val="000000"/>
                <w:sz w:val="20"/>
              </w:rPr>
              <w:t>
Шығыс Қазақстан облы-
</w:t>
            </w:r>
            <w:r>
              <w:br/>
            </w:r>
            <w:r>
              <w:rPr>
                <w:rFonts w:ascii="Times New Roman"/>
                <w:b w:val="false"/>
                <w:i w:val="false"/>
                <w:color w:val="000000"/>
                <w:sz w:val="20"/>
              </w:rPr>
              <w:t>
сында "Белуха" халық-
</w:t>
            </w:r>
            <w:r>
              <w:br/>
            </w:r>
            <w:r>
              <w:rPr>
                <w:rFonts w:ascii="Times New Roman"/>
                <w:b w:val="false"/>
                <w:i w:val="false"/>
                <w:color w:val="000000"/>
                <w:sz w:val="20"/>
              </w:rPr>
              <w:t>
аралық туристік фес-
</w:t>
            </w:r>
            <w:r>
              <w:br/>
            </w:r>
            <w:r>
              <w:rPr>
                <w:rFonts w:ascii="Times New Roman"/>
                <w:b w:val="false"/>
                <w:i w:val="false"/>
                <w:color w:val="000000"/>
                <w:sz w:val="20"/>
              </w:rPr>
              <w:t>
тивалін өткізу;
</w:t>
            </w:r>
            <w:r>
              <w:br/>
            </w:r>
            <w:r>
              <w:rPr>
                <w:rFonts w:ascii="Times New Roman"/>
                <w:b w:val="false"/>
                <w:i w:val="false"/>
                <w:color w:val="000000"/>
                <w:sz w:val="20"/>
              </w:rPr>
              <w:t>
Алматы облысындағы
</w:t>
            </w:r>
            <w:r>
              <w:br/>
            </w:r>
            <w:r>
              <w:rPr>
                <w:rFonts w:ascii="Times New Roman"/>
                <w:b w:val="false"/>
                <w:i w:val="false"/>
                <w:color w:val="000000"/>
                <w:sz w:val="20"/>
              </w:rPr>
              <w:t>
Іле-Балқаш регаттарын
</w:t>
            </w:r>
            <w:r>
              <w:br/>
            </w:r>
            <w:r>
              <w:rPr>
                <w:rFonts w:ascii="Times New Roman"/>
                <w:b w:val="false"/>
                <w:i w:val="false"/>
                <w:color w:val="000000"/>
                <w:sz w:val="20"/>
              </w:rPr>
              <w:t>
өткізу;
</w:t>
            </w:r>
            <w:r>
              <w:br/>
            </w:r>
            <w:r>
              <w:rPr>
                <w:rFonts w:ascii="Times New Roman"/>
                <w:b w:val="false"/>
                <w:i w:val="false"/>
                <w:color w:val="000000"/>
                <w:sz w:val="20"/>
              </w:rPr>
              <w:t>
Утрехт қаласында
</w:t>
            </w:r>
            <w:r>
              <w:br/>
            </w:r>
            <w:r>
              <w:rPr>
                <w:rFonts w:ascii="Times New Roman"/>
                <w:b w:val="false"/>
                <w:i w:val="false"/>
                <w:color w:val="000000"/>
                <w:sz w:val="20"/>
              </w:rPr>
              <w:t>
(Нидерланды король-
</w:t>
            </w:r>
            <w:r>
              <w:br/>
            </w:r>
            <w:r>
              <w:rPr>
                <w:rFonts w:ascii="Times New Roman"/>
                <w:b w:val="false"/>
                <w:i w:val="false"/>
                <w:color w:val="000000"/>
                <w:sz w:val="20"/>
              </w:rPr>
              <w:t>
дігі) "Vakantiebeurs"
</w:t>
            </w:r>
            <w:r>
              <w:br/>
            </w:r>
            <w:r>
              <w:rPr>
                <w:rFonts w:ascii="Times New Roman"/>
                <w:b w:val="false"/>
                <w:i w:val="false"/>
                <w:color w:val="000000"/>
                <w:sz w:val="20"/>
              </w:rPr>
              <w:t>
халықаралық туристік
</w:t>
            </w:r>
            <w:r>
              <w:br/>
            </w:r>
            <w:r>
              <w:rPr>
                <w:rFonts w:ascii="Times New Roman"/>
                <w:b w:val="false"/>
                <w:i w:val="false"/>
                <w:color w:val="000000"/>
                <w:sz w:val="20"/>
              </w:rPr>
              <w:t>
жәрмеңкеге қатысуды
</w:t>
            </w:r>
            <w:r>
              <w:br/>
            </w:r>
            <w:r>
              <w:rPr>
                <w:rFonts w:ascii="Times New Roman"/>
                <w:b w:val="false"/>
                <w:i w:val="false"/>
                <w:color w:val="000000"/>
                <w:sz w:val="20"/>
              </w:rPr>
              <w:t>
қамтамасыз ету;
</w:t>
            </w:r>
            <w:r>
              <w:br/>
            </w:r>
            <w:r>
              <w:rPr>
                <w:rFonts w:ascii="Times New Roman"/>
                <w:b w:val="false"/>
                <w:i w:val="false"/>
                <w:color w:val="000000"/>
                <w:sz w:val="20"/>
              </w:rPr>
              <w:t>
Мадрид қаласында
</w:t>
            </w:r>
            <w:r>
              <w:br/>
            </w:r>
            <w:r>
              <w:rPr>
                <w:rFonts w:ascii="Times New Roman"/>
                <w:b w:val="false"/>
                <w:i w:val="false"/>
                <w:color w:val="000000"/>
                <w:sz w:val="20"/>
              </w:rPr>
              <w:t>
(Испания) "FITUR"
</w:t>
            </w:r>
            <w:r>
              <w:br/>
            </w:r>
            <w:r>
              <w:rPr>
                <w:rFonts w:ascii="Times New Roman"/>
                <w:b w:val="false"/>
                <w:i w:val="false"/>
                <w:color w:val="000000"/>
                <w:sz w:val="20"/>
              </w:rPr>
              <w:t>
халықаралық туристік
</w:t>
            </w:r>
            <w:r>
              <w:br/>
            </w:r>
            <w:r>
              <w:rPr>
                <w:rFonts w:ascii="Times New Roman"/>
                <w:b w:val="false"/>
                <w:i w:val="false"/>
                <w:color w:val="000000"/>
                <w:sz w:val="20"/>
              </w:rPr>
              <w:t>
жәрмеңкеге қатысуды
</w:t>
            </w:r>
            <w:r>
              <w:br/>
            </w:r>
            <w:r>
              <w:rPr>
                <w:rFonts w:ascii="Times New Roman"/>
                <w:b w:val="false"/>
                <w:i w:val="false"/>
                <w:color w:val="000000"/>
                <w:sz w:val="20"/>
              </w:rPr>
              <w:t>
қамтамасыз ету;
</w:t>
            </w:r>
            <w:r>
              <w:br/>
            </w:r>
            <w:r>
              <w:rPr>
                <w:rFonts w:ascii="Times New Roman"/>
                <w:b w:val="false"/>
                <w:i w:val="false"/>
                <w:color w:val="000000"/>
                <w:sz w:val="20"/>
              </w:rPr>
              <w:t>
Берлин қаласында
</w:t>
            </w:r>
            <w:r>
              <w:br/>
            </w:r>
            <w:r>
              <w:rPr>
                <w:rFonts w:ascii="Times New Roman"/>
                <w:b w:val="false"/>
                <w:i w:val="false"/>
                <w:color w:val="000000"/>
                <w:sz w:val="20"/>
              </w:rPr>
              <w:t>
(Германия Федератив-
</w:t>
            </w:r>
            <w:r>
              <w:br/>
            </w:r>
            <w:r>
              <w:rPr>
                <w:rFonts w:ascii="Times New Roman"/>
                <w:b w:val="false"/>
                <w:i w:val="false"/>
                <w:color w:val="000000"/>
                <w:sz w:val="20"/>
              </w:rPr>
              <w:t>
тік Республикасы)
</w:t>
            </w:r>
            <w:r>
              <w:br/>
            </w:r>
            <w:r>
              <w:rPr>
                <w:rFonts w:ascii="Times New Roman"/>
                <w:b w:val="false"/>
                <w:i w:val="false"/>
                <w:color w:val="000000"/>
                <w:sz w:val="20"/>
              </w:rPr>
              <w:t>
"ІТВ" Халықаралық
</w:t>
            </w:r>
            <w:r>
              <w:br/>
            </w:r>
            <w:r>
              <w:rPr>
                <w:rFonts w:ascii="Times New Roman"/>
                <w:b w:val="false"/>
                <w:i w:val="false"/>
                <w:color w:val="000000"/>
                <w:sz w:val="20"/>
              </w:rPr>
              <w:t>
туристік биржаға
</w:t>
            </w:r>
            <w:r>
              <w:br/>
            </w:r>
            <w:r>
              <w:rPr>
                <w:rFonts w:ascii="Times New Roman"/>
                <w:b w:val="false"/>
                <w:i w:val="false"/>
                <w:color w:val="000000"/>
                <w:sz w:val="20"/>
              </w:rPr>
              <w:t>
қатысуды қамтамасыз
</w:t>
            </w:r>
            <w:r>
              <w:br/>
            </w:r>
            <w:r>
              <w:rPr>
                <w:rFonts w:ascii="Times New Roman"/>
                <w:b w:val="false"/>
                <w:i w:val="false"/>
                <w:color w:val="000000"/>
                <w:sz w:val="20"/>
              </w:rPr>
              <w:t>
ету;
</w:t>
            </w:r>
            <w:r>
              <w:br/>
            </w:r>
            <w:r>
              <w:rPr>
                <w:rFonts w:ascii="Times New Roman"/>
                <w:b w:val="false"/>
                <w:i w:val="false"/>
                <w:color w:val="000000"/>
                <w:sz w:val="20"/>
              </w:rPr>
              <w:t>
Мәскеу қаласында
</w:t>
            </w:r>
            <w:r>
              <w:br/>
            </w:r>
            <w:r>
              <w:rPr>
                <w:rFonts w:ascii="Times New Roman"/>
                <w:b w:val="false"/>
                <w:i w:val="false"/>
                <w:color w:val="000000"/>
                <w:sz w:val="20"/>
              </w:rPr>
              <w:t>
(Ресей Федерациясы)
</w:t>
            </w:r>
            <w:r>
              <w:br/>
            </w:r>
            <w:r>
              <w:rPr>
                <w:rFonts w:ascii="Times New Roman"/>
                <w:b w:val="false"/>
                <w:i w:val="false"/>
                <w:color w:val="000000"/>
                <w:sz w:val="20"/>
              </w:rPr>
              <w:t>
"МІТТ" Халықаралық
</w:t>
            </w:r>
            <w:r>
              <w:br/>
            </w:r>
            <w:r>
              <w:rPr>
                <w:rFonts w:ascii="Times New Roman"/>
                <w:b w:val="false"/>
                <w:i w:val="false"/>
                <w:color w:val="000000"/>
                <w:sz w:val="20"/>
              </w:rPr>
              <w:t>
туристік көрмеге
</w:t>
            </w:r>
            <w:r>
              <w:br/>
            </w:r>
            <w:r>
              <w:rPr>
                <w:rFonts w:ascii="Times New Roman"/>
                <w:b w:val="false"/>
                <w:i w:val="false"/>
                <w:color w:val="000000"/>
                <w:sz w:val="20"/>
              </w:rPr>
              <w:t>
қатысуды қамтамасыз
</w:t>
            </w:r>
            <w:r>
              <w:br/>
            </w:r>
            <w:r>
              <w:rPr>
                <w:rFonts w:ascii="Times New Roman"/>
                <w:b w:val="false"/>
                <w:i w:val="false"/>
                <w:color w:val="000000"/>
                <w:sz w:val="20"/>
              </w:rPr>
              <w:t>
ету;
</w:t>
            </w:r>
            <w:r>
              <w:br/>
            </w:r>
            <w:r>
              <w:rPr>
                <w:rFonts w:ascii="Times New Roman"/>
                <w:b w:val="false"/>
                <w:i w:val="false"/>
                <w:color w:val="000000"/>
                <w:sz w:val="20"/>
              </w:rPr>
              <w:t>
Алматы қаласында
</w:t>
            </w:r>
            <w:r>
              <w:br/>
            </w:r>
            <w:r>
              <w:rPr>
                <w:rFonts w:ascii="Times New Roman"/>
                <w:b w:val="false"/>
                <w:i w:val="false"/>
                <w:color w:val="000000"/>
                <w:sz w:val="20"/>
              </w:rPr>
              <w:t>
"КІТҒ" Қазақстандық
</w:t>
            </w:r>
            <w:r>
              <w:br/>
            </w:r>
            <w:r>
              <w:rPr>
                <w:rFonts w:ascii="Times New Roman"/>
                <w:b w:val="false"/>
                <w:i w:val="false"/>
                <w:color w:val="000000"/>
                <w:sz w:val="20"/>
              </w:rPr>
              <w:t>
халықаралық туристік
</w:t>
            </w:r>
            <w:r>
              <w:br/>
            </w:r>
            <w:r>
              <w:rPr>
                <w:rFonts w:ascii="Times New Roman"/>
                <w:b w:val="false"/>
                <w:i w:val="false"/>
                <w:color w:val="000000"/>
                <w:sz w:val="20"/>
              </w:rPr>
              <w:t>
жәрмеңкесін өткізу;
</w:t>
            </w:r>
            <w:r>
              <w:br/>
            </w:r>
            <w:r>
              <w:rPr>
                <w:rFonts w:ascii="Times New Roman"/>
                <w:b w:val="false"/>
                <w:i w:val="false"/>
                <w:color w:val="000000"/>
                <w:sz w:val="20"/>
              </w:rPr>
              <w:t>
Астана қаласында
</w:t>
            </w:r>
            <w:r>
              <w:br/>
            </w:r>
            <w:r>
              <w:rPr>
                <w:rFonts w:ascii="Times New Roman"/>
                <w:b w:val="false"/>
                <w:i w:val="false"/>
                <w:color w:val="000000"/>
                <w:sz w:val="20"/>
              </w:rPr>
              <w:t>
"Астана - Демалыс"
</w:t>
            </w:r>
            <w:r>
              <w:br/>
            </w:r>
            <w:r>
              <w:rPr>
                <w:rFonts w:ascii="Times New Roman"/>
                <w:b w:val="false"/>
                <w:i w:val="false"/>
                <w:color w:val="000000"/>
                <w:sz w:val="20"/>
              </w:rPr>
              <w:t>
қазақстандық 3-халық-
</w:t>
            </w:r>
            <w:r>
              <w:br/>
            </w:r>
            <w:r>
              <w:rPr>
                <w:rFonts w:ascii="Times New Roman"/>
                <w:b w:val="false"/>
                <w:i w:val="false"/>
                <w:color w:val="000000"/>
                <w:sz w:val="20"/>
              </w:rPr>
              <w:t>
аралық туристік
</w:t>
            </w:r>
            <w:r>
              <w:br/>
            </w:r>
            <w:r>
              <w:rPr>
                <w:rFonts w:ascii="Times New Roman"/>
                <w:b w:val="false"/>
                <w:i w:val="false"/>
                <w:color w:val="000000"/>
                <w:sz w:val="20"/>
              </w:rPr>
              <w:t>
көрмесін өткізу;
</w:t>
            </w:r>
            <w:r>
              <w:br/>
            </w:r>
            <w:r>
              <w:rPr>
                <w:rFonts w:ascii="Times New Roman"/>
                <w:b w:val="false"/>
                <w:i w:val="false"/>
                <w:color w:val="000000"/>
                <w:sz w:val="20"/>
              </w:rPr>
              <w:t>
Лондон (Ұлыбритания)
</w:t>
            </w:r>
            <w:r>
              <w:br/>
            </w:r>
            <w:r>
              <w:rPr>
                <w:rFonts w:ascii="Times New Roman"/>
                <w:b w:val="false"/>
                <w:i w:val="false"/>
                <w:color w:val="000000"/>
                <w:sz w:val="20"/>
              </w:rPr>
              <w:t>
қаласындағы "WTM"
</w:t>
            </w:r>
            <w:r>
              <w:br/>
            </w:r>
            <w:r>
              <w:rPr>
                <w:rFonts w:ascii="Times New Roman"/>
                <w:b w:val="false"/>
                <w:i w:val="false"/>
                <w:color w:val="000000"/>
                <w:sz w:val="20"/>
              </w:rPr>
              <w:t>
халықаралық туристік
</w:t>
            </w:r>
            <w:r>
              <w:br/>
            </w:r>
            <w:r>
              <w:rPr>
                <w:rFonts w:ascii="Times New Roman"/>
                <w:b w:val="false"/>
                <w:i w:val="false"/>
                <w:color w:val="000000"/>
                <w:sz w:val="20"/>
              </w:rPr>
              <w:t>
жәрмеңкесіне қатысуды
</w:t>
            </w:r>
            <w:r>
              <w:br/>
            </w:r>
            <w:r>
              <w:rPr>
                <w:rFonts w:ascii="Times New Roman"/>
                <w:b w:val="false"/>
                <w:i w:val="false"/>
                <w:color w:val="000000"/>
                <w:sz w:val="20"/>
              </w:rPr>
              <w:t>
қамтамасыз ету;
</w:t>
            </w:r>
            <w:r>
              <w:br/>
            </w:r>
            <w:r>
              <w:rPr>
                <w:rFonts w:ascii="Times New Roman"/>
                <w:b w:val="false"/>
                <w:i w:val="false"/>
                <w:color w:val="000000"/>
                <w:sz w:val="20"/>
              </w:rPr>
              <w:t>
Алматы қаласында
</w:t>
            </w:r>
            <w:r>
              <w:br/>
            </w:r>
            <w:r>
              <w:rPr>
                <w:rFonts w:ascii="Times New Roman"/>
                <w:b w:val="false"/>
                <w:i w:val="false"/>
                <w:color w:val="000000"/>
                <w:sz w:val="20"/>
              </w:rPr>
              <w:t>
Еуропа үшін Дүниежү-
</w:t>
            </w:r>
            <w:r>
              <w:br/>
            </w:r>
            <w:r>
              <w:rPr>
                <w:rFonts w:ascii="Times New Roman"/>
                <w:b w:val="false"/>
                <w:i w:val="false"/>
                <w:color w:val="000000"/>
                <w:sz w:val="20"/>
              </w:rPr>
              <w:t>
зілік туристік ұйым
</w:t>
            </w:r>
            <w:r>
              <w:br/>
            </w:r>
            <w:r>
              <w:rPr>
                <w:rFonts w:ascii="Times New Roman"/>
                <w:b w:val="false"/>
                <w:i w:val="false"/>
                <w:color w:val="000000"/>
                <w:sz w:val="20"/>
              </w:rPr>
              <w:t>
комиссиясының
</w:t>
            </w:r>
            <w:r>
              <w:br/>
            </w:r>
            <w:r>
              <w:rPr>
                <w:rFonts w:ascii="Times New Roman"/>
                <w:b w:val="false"/>
                <w:i w:val="false"/>
                <w:color w:val="000000"/>
                <w:sz w:val="20"/>
              </w:rPr>
              <w:t>
45-мәжілісін өткізу.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Туризм
</w:t>
            </w:r>
            <w:r>
              <w:br/>
            </w:r>
            <w:r>
              <w:rPr>
                <w:rFonts w:ascii="Times New Roman"/>
                <w:b w:val="false"/>
                <w:i w:val="false"/>
                <w:color w:val="000000"/>
                <w:sz w:val="20"/>
              </w:rPr>
              <w:t>
және
</w:t>
            </w:r>
            <w:r>
              <w:br/>
            </w:r>
            <w:r>
              <w:rPr>
                <w:rFonts w:ascii="Times New Roman"/>
                <w:b w:val="false"/>
                <w:i w:val="false"/>
                <w:color w:val="000000"/>
                <w:sz w:val="20"/>
              </w:rPr>
              <w:t>
спорт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Туризм
</w:t>
            </w:r>
            <w:r>
              <w:br/>
            </w:r>
            <w:r>
              <w:rPr>
                <w:rFonts w:ascii="Times New Roman"/>
                <w:b w:val="false"/>
                <w:i w:val="false"/>
                <w:color w:val="000000"/>
                <w:sz w:val="20"/>
              </w:rPr>
              <w:t>
индуст-
</w:t>
            </w:r>
            <w:r>
              <w:br/>
            </w:r>
            <w:r>
              <w:rPr>
                <w:rFonts w:ascii="Times New Roman"/>
                <w:b w:val="false"/>
                <w:i w:val="false"/>
                <w:color w:val="000000"/>
                <w:sz w:val="20"/>
              </w:rPr>
              <w:t>
риясы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республиканың туристiк әлеуетiн тарату мақсатында Қазақстанның бес халықаралық туристiк көрмелерге қатысуын қамтамасыз eту;
</w:t>
      </w:r>
      <w:r>
        <w:br/>
      </w:r>
      <w:r>
        <w:rPr>
          <w:rFonts w:ascii="Times New Roman"/>
          <w:b w:val="false"/>
          <w:i w:val="false"/>
          <w:color w:val="000000"/>
          <w:sz w:val="28"/>
        </w:rPr>
        <w:t>
      - iшкi туризмдi дамытуға және шетелдiк туристердi тартуға ықпал жасайтын бес iшкi туристiк iс-шараларды және Астана және Алматы қалаларында екi отандық туристiк жәрмеңке өткiзу;
</w:t>
      </w:r>
      <w:r>
        <w:br/>
      </w:r>
      <w:r>
        <w:rPr>
          <w:rFonts w:ascii="Times New Roman"/>
          <w:b w:val="false"/>
          <w:i w:val="false"/>
          <w:color w:val="000000"/>
          <w:sz w:val="28"/>
        </w:rPr>
        <w:t>
      - туристiк мүмкiндiктер туралы жарнамалық-ақпараттық өнiмдердi басып шығару (әр түрiнен кемiнде 10 мың данадан), әлемдiк каналдарда республиканың туристiк әлеуетi туралы бейне материалдарды көрсету (күнiне кемiнде 2 көрсетiлiм) және Қазақстандағы туризм туралы ақпараттық беймәлiмдiлiктi жою үшiн әлемдiк басылымдарда мақалалар, РR жариялау.
</w:t>
      </w:r>
      <w:r>
        <w:br/>
      </w:r>
      <w:r>
        <w:rPr>
          <w:rFonts w:ascii="Times New Roman"/>
          <w:b w:val="false"/>
          <w:i w:val="false"/>
          <w:color w:val="000000"/>
          <w:sz w:val="28"/>
        </w:rPr>
        <w:t>
      Түпкiлiктi нәтиже:
</w:t>
      </w:r>
      <w:r>
        <w:br/>
      </w:r>
      <w:r>
        <w:rPr>
          <w:rFonts w:ascii="Times New Roman"/>
          <w:b w:val="false"/>
          <w:i w:val="false"/>
          <w:color w:val="000000"/>
          <w:sz w:val="28"/>
        </w:rPr>
        <w:t>
      - Қазақстанның оң туристiк беделiн қалыптастыру мақсатында туристiк қызметтiң әлемдiк рыногына Қазақстанның туристiк өнiмiн жылжыту және Қазақстанның мүмкiндiктерi туралы әлеуеттi туристердiң ақпараттандырылуын арттыру; 
</w:t>
      </w:r>
      <w:r>
        <w:br/>
      </w:r>
      <w:r>
        <w:rPr>
          <w:rFonts w:ascii="Times New Roman"/>
          <w:b w:val="false"/>
          <w:i w:val="false"/>
          <w:color w:val="000000"/>
          <w:sz w:val="28"/>
        </w:rPr>
        <w:t>
      - жергiлiктi халық пен шетелдiк азаматтардың арасында туристiк мүмкiндiктердi тарату және Қазақстанда жұмыс iстеу үшiн шетелдiк туроператорларды тарту.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Қазақстанның халықаралық туристiк iс-шараларға қатысуын қамтамасыз етуге арналған орташа шығыс - 10 млн. теңге;
</w:t>
      </w:r>
      <w:r>
        <w:br/>
      </w:r>
      <w:r>
        <w:rPr>
          <w:rFonts w:ascii="Times New Roman"/>
          <w:b w:val="false"/>
          <w:i w:val="false"/>
          <w:color w:val="000000"/>
          <w:sz w:val="28"/>
        </w:rPr>
        <w:t>
      - iшкi туристiк iс-шараларды өткiзуге арналған орташа шығыс - 1 млн. теңге;
</w:t>
      </w:r>
      <w:r>
        <w:br/>
      </w:r>
      <w:r>
        <w:rPr>
          <w:rFonts w:ascii="Times New Roman"/>
          <w:b w:val="false"/>
          <w:i w:val="false"/>
          <w:color w:val="000000"/>
          <w:sz w:val="28"/>
        </w:rPr>
        <w:t>
      - 2006 жылы шығу туризмiнiң ұлғайту көлемiн 40,3 мың адамға дейiн және iшкi туризм - 145 мың адамға дейiн.
</w:t>
      </w:r>
      <w:r>
        <w:br/>
      </w:r>
      <w:r>
        <w:rPr>
          <w:rFonts w:ascii="Times New Roman"/>
          <w:b w:val="false"/>
          <w:i w:val="false"/>
          <w:color w:val="000000"/>
          <w:sz w:val="28"/>
        </w:rPr>
        <w:t>
      Уақтылығы: туризм дамуының салалық бағдарламасына сәйкес iс-шараларды iске асыру.
</w:t>
      </w:r>
      <w:r>
        <w:br/>
      </w:r>
      <w:r>
        <w:rPr>
          <w:rFonts w:ascii="Times New Roman"/>
          <w:b w:val="false"/>
          <w:i w:val="false"/>
          <w:color w:val="000000"/>
          <w:sz w:val="28"/>
        </w:rPr>
        <w:t>
      Сапасы: туризм үшiн тартымды ел ретiнде Қазақстанның туристiк беделiн нығайту.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