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dc42" w14:textId="994d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Индустрия және сауда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bookmarkStart w:name="z1" w:id="0"/>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кодексіне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Мыналардың: </w:t>
      </w:r>
      <w:r>
        <w:br/>
      </w:r>
      <w:r>
        <w:rPr>
          <w:rFonts w:ascii="Times New Roman"/>
          <w:b w:val="false"/>
          <w:i w:val="false"/>
          <w:color w:val="000000"/>
          <w:sz w:val="28"/>
        </w:rPr>
        <w:t>
</w:t>
      </w:r>
      <w:r>
        <w:rPr>
          <w:rFonts w:ascii="Times New Roman"/>
          <w:b w:val="false"/>
          <w:i w:val="false"/>
          <w:color w:val="000000"/>
          <w:sz w:val="28"/>
        </w:rPr>
        <w:t xml:space="preserve">       355 </w:t>
      </w:r>
      <w:r>
        <w:rPr>
          <w:rFonts w:ascii="Times New Roman"/>
          <w:b w:val="false"/>
          <w:i w:val="false"/>
          <w:color w:val="000000"/>
          <w:sz w:val="28"/>
        </w:rPr>
        <w:t>,  </w:t>
      </w:r>
      <w:r>
        <w:rPr>
          <w:rFonts w:ascii="Times New Roman"/>
          <w:b w:val="false"/>
          <w:i w:val="false"/>
          <w:color w:val="000000"/>
          <w:sz w:val="28"/>
        </w:rPr>
        <w:t xml:space="preserve">356 </w:t>
      </w:r>
      <w:r>
        <w:rPr>
          <w:rFonts w:ascii="Times New Roman"/>
          <w:b w:val="false"/>
          <w:i w:val="false"/>
          <w:color w:val="000000"/>
          <w:sz w:val="28"/>
        </w:rPr>
        <w:t>,  </w:t>
      </w:r>
      <w:r>
        <w:rPr>
          <w:rFonts w:ascii="Times New Roman"/>
          <w:b w:val="false"/>
          <w:i w:val="false"/>
          <w:color w:val="000000"/>
          <w:sz w:val="28"/>
        </w:rPr>
        <w:t xml:space="preserve">357 </w:t>
      </w:r>
      <w:r>
        <w:rPr>
          <w:rFonts w:ascii="Times New Roman"/>
          <w:b w:val="false"/>
          <w:i w:val="false"/>
          <w:color w:val="000000"/>
          <w:sz w:val="28"/>
        </w:rPr>
        <w:t>,  </w:t>
      </w:r>
      <w:r>
        <w:rPr>
          <w:rFonts w:ascii="Times New Roman"/>
          <w:b w:val="false"/>
          <w:i w:val="false"/>
          <w:color w:val="000000"/>
          <w:sz w:val="28"/>
        </w:rPr>
        <w:t xml:space="preserve">358 </w:t>
      </w:r>
      <w:r>
        <w:rPr>
          <w:rFonts w:ascii="Times New Roman"/>
          <w:b w:val="false"/>
          <w:i w:val="false"/>
          <w:color w:val="000000"/>
          <w:sz w:val="28"/>
        </w:rPr>
        <w:t>,  </w:t>
      </w:r>
      <w:r>
        <w:rPr>
          <w:rFonts w:ascii="Times New Roman"/>
          <w:b w:val="false"/>
          <w:i w:val="false"/>
          <w:color w:val="000000"/>
          <w:sz w:val="28"/>
        </w:rPr>
        <w:t xml:space="preserve">359 </w:t>
      </w:r>
      <w:r>
        <w:rPr>
          <w:rFonts w:ascii="Times New Roman"/>
          <w:b w:val="false"/>
          <w:i w:val="false"/>
          <w:color w:val="000000"/>
          <w:sz w:val="28"/>
        </w:rPr>
        <w:t>,  </w:t>
      </w:r>
      <w:r>
        <w:rPr>
          <w:rFonts w:ascii="Times New Roman"/>
          <w:b w:val="false"/>
          <w:i w:val="false"/>
          <w:color w:val="000000"/>
          <w:sz w:val="28"/>
        </w:rPr>
        <w:t xml:space="preserve">360 </w:t>
      </w:r>
      <w:r>
        <w:rPr>
          <w:rFonts w:ascii="Times New Roman"/>
          <w:b w:val="false"/>
          <w:i w:val="false"/>
          <w:color w:val="000000"/>
          <w:sz w:val="28"/>
        </w:rPr>
        <w:t>,  </w:t>
      </w:r>
      <w:r>
        <w:rPr>
          <w:rFonts w:ascii="Times New Roman"/>
          <w:b w:val="false"/>
          <w:i w:val="false"/>
          <w:color w:val="000000"/>
          <w:sz w:val="28"/>
        </w:rPr>
        <w:t xml:space="preserve">361 </w:t>
      </w:r>
      <w:r>
        <w:rPr>
          <w:rFonts w:ascii="Times New Roman"/>
          <w:b w:val="false"/>
          <w:i w:val="false"/>
          <w:color w:val="000000"/>
          <w:sz w:val="28"/>
        </w:rPr>
        <w:t>,  </w:t>
      </w:r>
      <w:r>
        <w:rPr>
          <w:rFonts w:ascii="Times New Roman"/>
          <w:b w:val="false"/>
          <w:i w:val="false"/>
          <w:color w:val="000000"/>
          <w:sz w:val="28"/>
        </w:rPr>
        <w:t xml:space="preserve">362 </w:t>
      </w:r>
      <w:r>
        <w:rPr>
          <w:rFonts w:ascii="Times New Roman"/>
          <w:b w:val="false"/>
          <w:i w:val="false"/>
          <w:color w:val="000000"/>
          <w:sz w:val="28"/>
        </w:rPr>
        <w:t xml:space="preserve"> (құпия),  </w:t>
      </w:r>
      <w:r>
        <w:rPr>
          <w:rFonts w:ascii="Times New Roman"/>
          <w:b w:val="false"/>
          <w:i w:val="false"/>
          <w:color w:val="000000"/>
          <w:sz w:val="28"/>
        </w:rPr>
        <w:t xml:space="preserve">363 </w:t>
      </w:r>
      <w:r>
        <w:rPr>
          <w:rFonts w:ascii="Times New Roman"/>
          <w:b w:val="false"/>
          <w:i w:val="false"/>
          <w:color w:val="000000"/>
          <w:sz w:val="28"/>
        </w:rPr>
        <w:t>,  </w:t>
      </w:r>
      <w:r>
        <w:rPr>
          <w:rFonts w:ascii="Times New Roman"/>
          <w:b w:val="false"/>
          <w:i w:val="false"/>
          <w:color w:val="000000"/>
          <w:sz w:val="28"/>
        </w:rPr>
        <w:t xml:space="preserve">364 </w:t>
      </w:r>
      <w:r>
        <w:rPr>
          <w:rFonts w:ascii="Times New Roman"/>
          <w:b w:val="false"/>
          <w:i w:val="false"/>
          <w:color w:val="000000"/>
          <w:sz w:val="28"/>
        </w:rPr>
        <w:t>,  </w:t>
      </w:r>
      <w:r>
        <w:rPr>
          <w:rFonts w:ascii="Times New Roman"/>
          <w:b w:val="false"/>
          <w:i w:val="false"/>
          <w:color w:val="000000"/>
          <w:sz w:val="28"/>
        </w:rPr>
        <w:t xml:space="preserve">365 </w:t>
      </w:r>
      <w:r>
        <w:rPr>
          <w:rFonts w:ascii="Times New Roman"/>
          <w:b w:val="false"/>
          <w:i w:val="false"/>
          <w:color w:val="000000"/>
          <w:sz w:val="28"/>
        </w:rPr>
        <w:t>,  </w:t>
      </w:r>
      <w:r>
        <w:rPr>
          <w:rFonts w:ascii="Times New Roman"/>
          <w:b w:val="false"/>
          <w:i w:val="false"/>
          <w:color w:val="000000"/>
          <w:sz w:val="28"/>
        </w:rPr>
        <w:t xml:space="preserve">366 </w:t>
      </w:r>
      <w:r>
        <w:rPr>
          <w:rFonts w:ascii="Times New Roman"/>
          <w:b w:val="false"/>
          <w:i w:val="false"/>
          <w:color w:val="000000"/>
          <w:sz w:val="28"/>
        </w:rPr>
        <w:t>,  </w:t>
      </w:r>
      <w:r>
        <w:rPr>
          <w:rFonts w:ascii="Times New Roman"/>
          <w:b w:val="false"/>
          <w:i w:val="false"/>
          <w:color w:val="000000"/>
          <w:sz w:val="28"/>
        </w:rPr>
        <w:t xml:space="preserve">367 </w:t>
      </w:r>
      <w:r>
        <w:rPr>
          <w:rFonts w:ascii="Times New Roman"/>
          <w:b w:val="false"/>
          <w:i w:val="false"/>
          <w:color w:val="000000"/>
          <w:sz w:val="28"/>
        </w:rPr>
        <w:t>,  </w:t>
      </w:r>
      <w:r>
        <w:rPr>
          <w:rFonts w:ascii="Times New Roman"/>
          <w:b w:val="false"/>
          <w:i w:val="false"/>
          <w:color w:val="000000"/>
          <w:sz w:val="28"/>
        </w:rPr>
        <w:t xml:space="preserve">368 </w:t>
      </w:r>
      <w:r>
        <w:rPr>
          <w:rFonts w:ascii="Times New Roman"/>
          <w:b w:val="false"/>
          <w:i w:val="false"/>
          <w:color w:val="000000"/>
          <w:sz w:val="28"/>
        </w:rPr>
        <w:t>,  </w:t>
      </w:r>
      <w:r>
        <w:rPr>
          <w:rFonts w:ascii="Times New Roman"/>
          <w:b w:val="false"/>
          <w:i w:val="false"/>
          <w:color w:val="000000"/>
          <w:sz w:val="28"/>
        </w:rPr>
        <w:t xml:space="preserve">369 </w:t>
      </w:r>
      <w:r>
        <w:rPr>
          <w:rFonts w:ascii="Times New Roman"/>
          <w:b w:val="false"/>
          <w:i w:val="false"/>
          <w:color w:val="000000"/>
          <w:sz w:val="28"/>
        </w:rPr>
        <w:t>,  </w:t>
      </w:r>
      <w:r>
        <w:rPr>
          <w:rFonts w:ascii="Times New Roman"/>
          <w:b w:val="false"/>
          <w:i w:val="false"/>
          <w:color w:val="000000"/>
          <w:sz w:val="28"/>
        </w:rPr>
        <w:t xml:space="preserve">370 </w:t>
      </w:r>
      <w:r>
        <w:rPr>
          <w:rFonts w:ascii="Times New Roman"/>
          <w:b w:val="false"/>
          <w:i w:val="false"/>
          <w:color w:val="000000"/>
          <w:sz w:val="28"/>
        </w:rPr>
        <w:t>,  </w:t>
      </w:r>
      <w:r>
        <w:rPr>
          <w:rFonts w:ascii="Times New Roman"/>
          <w:b w:val="false"/>
          <w:i w:val="false"/>
          <w:color w:val="000000"/>
          <w:sz w:val="28"/>
        </w:rPr>
        <w:t xml:space="preserve">371 </w:t>
      </w:r>
      <w:r>
        <w:rPr>
          <w:rFonts w:ascii="Times New Roman"/>
          <w:b w:val="false"/>
          <w:i w:val="false"/>
          <w:color w:val="000000"/>
          <w:sz w:val="28"/>
        </w:rPr>
        <w:t>,  </w:t>
      </w:r>
      <w:r>
        <w:rPr>
          <w:rFonts w:ascii="Times New Roman"/>
          <w:b w:val="false"/>
          <w:i w:val="false"/>
          <w:color w:val="000000"/>
          <w:sz w:val="28"/>
        </w:rPr>
        <w:t xml:space="preserve">372 </w:t>
      </w:r>
      <w:r>
        <w:rPr>
          <w:rFonts w:ascii="Times New Roman"/>
          <w:b w:val="false"/>
          <w:i w:val="false"/>
          <w:color w:val="000000"/>
          <w:sz w:val="28"/>
        </w:rPr>
        <w:t>,  </w:t>
      </w:r>
      <w:r>
        <w:rPr>
          <w:rFonts w:ascii="Times New Roman"/>
          <w:b w:val="false"/>
          <w:i w:val="false"/>
          <w:color w:val="000000"/>
          <w:sz w:val="28"/>
        </w:rPr>
        <w:t xml:space="preserve">373 </w:t>
      </w:r>
      <w:r>
        <w:rPr>
          <w:rFonts w:ascii="Times New Roman"/>
          <w:b w:val="false"/>
          <w:i w:val="false"/>
          <w:color w:val="000000"/>
          <w:sz w:val="28"/>
        </w:rPr>
        <w:t>,  </w:t>
      </w:r>
      <w:r>
        <w:rPr>
          <w:rFonts w:ascii="Times New Roman"/>
          <w:b w:val="false"/>
          <w:i w:val="false"/>
          <w:color w:val="000000"/>
          <w:sz w:val="28"/>
        </w:rPr>
        <w:t xml:space="preserve">374 </w:t>
      </w:r>
      <w:r>
        <w:rPr>
          <w:rFonts w:ascii="Times New Roman"/>
          <w:b w:val="false"/>
          <w:i w:val="false"/>
          <w:color w:val="000000"/>
          <w:sz w:val="28"/>
        </w:rPr>
        <w:t>,  </w:t>
      </w:r>
      <w:r>
        <w:rPr>
          <w:rFonts w:ascii="Times New Roman"/>
          <w:b w:val="false"/>
          <w:i w:val="false"/>
          <w:color w:val="000000"/>
          <w:sz w:val="28"/>
        </w:rPr>
        <w:t xml:space="preserve">376 </w:t>
      </w:r>
      <w:r>
        <w:rPr>
          <w:rFonts w:ascii="Times New Roman"/>
          <w:b w:val="false"/>
          <w:i w:val="false"/>
          <w:color w:val="000000"/>
          <w:sz w:val="28"/>
        </w:rPr>
        <w:t>,  </w:t>
      </w:r>
      <w:r>
        <w:rPr>
          <w:rFonts w:ascii="Times New Roman"/>
          <w:b w:val="false"/>
          <w:i w:val="false"/>
          <w:color w:val="000000"/>
          <w:sz w:val="28"/>
        </w:rPr>
        <w:t xml:space="preserve">377 </w:t>
      </w:r>
      <w:r>
        <w:rPr>
          <w:rFonts w:ascii="Times New Roman"/>
          <w:b w:val="false"/>
          <w:i w:val="false"/>
          <w:color w:val="000000"/>
          <w:sz w:val="28"/>
        </w:rPr>
        <w:t>,  </w:t>
      </w:r>
      <w:r>
        <w:rPr>
          <w:rFonts w:ascii="Times New Roman"/>
          <w:b w:val="false"/>
          <w:i w:val="false"/>
          <w:color w:val="000000"/>
          <w:sz w:val="28"/>
        </w:rPr>
        <w:t xml:space="preserve">378 </w:t>
      </w:r>
      <w:r>
        <w:rPr>
          <w:rFonts w:ascii="Times New Roman"/>
          <w:b w:val="false"/>
          <w:i w:val="false"/>
          <w:color w:val="000000"/>
          <w:sz w:val="28"/>
        </w:rPr>
        <w:t>,  </w:t>
      </w:r>
      <w:r>
        <w:rPr>
          <w:rFonts w:ascii="Times New Roman"/>
          <w:b w:val="false"/>
          <w:i w:val="false"/>
          <w:color w:val="000000"/>
          <w:sz w:val="28"/>
        </w:rPr>
        <w:t xml:space="preserve">379 </w:t>
      </w:r>
      <w:r>
        <w:rPr>
          <w:rFonts w:ascii="Times New Roman"/>
          <w:b w:val="false"/>
          <w:i w:val="false"/>
          <w:color w:val="000000"/>
          <w:sz w:val="28"/>
        </w:rPr>
        <w:t>,  </w:t>
      </w:r>
      <w:r>
        <w:rPr>
          <w:rFonts w:ascii="Times New Roman"/>
          <w:b w:val="false"/>
          <w:i w:val="false"/>
          <w:color w:val="000000"/>
          <w:sz w:val="28"/>
        </w:rPr>
        <w:t xml:space="preserve">380 </w:t>
      </w:r>
      <w:r>
        <w:rPr>
          <w:rFonts w:ascii="Times New Roman"/>
          <w:b w:val="false"/>
          <w:i w:val="false"/>
          <w:color w:val="000000"/>
          <w:sz w:val="28"/>
        </w:rPr>
        <w:t>,  </w:t>
      </w:r>
      <w:r>
        <w:rPr>
          <w:rFonts w:ascii="Times New Roman"/>
          <w:b w:val="false"/>
          <w:i w:val="false"/>
          <w:color w:val="000000"/>
          <w:sz w:val="28"/>
        </w:rPr>
        <w:t xml:space="preserve">381-қосымшаларға </w:t>
      </w:r>
      <w:r>
        <w:rPr>
          <w:rFonts w:ascii="Times New Roman"/>
          <w:b w:val="false"/>
          <w:i w:val="false"/>
          <w:color w:val="000000"/>
          <w:sz w:val="28"/>
        </w:rPr>
        <w:t xml:space="preserve"> сәйкес Қазақстан Республикасы Индустрия және сауда министрлігінің 2007 жылға арналған республикалық бюджеттік бағдарламаларының паспорттары бекітілсін. </w:t>
      </w:r>
    </w:p>
    <w:bookmarkEnd w:id="1"/>
    <w:bookmarkStart w:name="z3" w:id="2"/>
    <w:p>
      <w:pPr>
        <w:spacing w:after="0"/>
        <w:ind w:left="0"/>
        <w:jc w:val="both"/>
      </w:pPr>
      <w:r>
        <w:rPr>
          <w:rFonts w:ascii="Times New Roman"/>
          <w:b w:val="false"/>
          <w:i w:val="false"/>
          <w:color w:val="000000"/>
          <w:sz w:val="28"/>
        </w:rPr>
        <w:t xml:space="preserve">
      2. Осы қаулы 2007 жылғы 1 қаңтардан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355-ҚОСЫМША           </w:t>
      </w:r>
    </w:p>
    <w:bookmarkEnd w:id="3"/>
    <w:p>
      <w:pPr>
        <w:spacing w:after="0"/>
        <w:ind w:left="0"/>
        <w:jc w:val="both"/>
      </w:pPr>
      <w:r>
        <w:rPr>
          <w:rFonts w:ascii="Times New Roman"/>
          <w:b w:val="false"/>
          <w:i w:val="false"/>
          <w:color w:val="ff0000"/>
          <w:sz w:val="28"/>
        </w:rPr>
        <w:t xml:space="preserve">       Ескерту. 355-қосымшаға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"Индустрия және сауда саласындағы уәкілетті органның қызметін қамтамасыз ету" </w:t>
      </w:r>
      <w:r>
        <w:br/>
      </w:r>
      <w:r>
        <w:rPr>
          <w:rFonts w:ascii="Times New Roman"/>
          <w:b/>
          <w:i w:val="false"/>
          <w:color w:val="000000"/>
        </w:rPr>
        <w:t xml:space="preserve">
деген 001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2 369 741 мың теңге (екі миллиард үш жүз алпыс тоғыз миллион жеті жүз қырық бір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"Лицензиялау туралы" Қазақстан Республикасының 1995 жылғы 17 сәуірдегі  </w:t>
      </w:r>
      <w:r>
        <w:rPr>
          <w:rFonts w:ascii="Times New Roman"/>
          <w:b w:val="false"/>
          <w:i w:val="false"/>
          <w:color w:val="000000"/>
          <w:sz w:val="28"/>
        </w:rPr>
        <w:t xml:space="preserve">Заңы </w:t>
      </w:r>
      <w:r>
        <w:rPr>
          <w:rFonts w:ascii="Times New Roman"/>
          <w:b w:val="false"/>
          <w:i w:val="false"/>
          <w:color w:val="000000"/>
          <w:sz w:val="28"/>
        </w:rPr>
        <w:t>; "Шағын кәсіпкерлікті мемлекеттік қолдау туралы" Қазақстан Республикасының 1997 жылғы 19 маусымдағы  </w:t>
      </w:r>
      <w:r>
        <w:rPr>
          <w:rFonts w:ascii="Times New Roman"/>
          <w:b w:val="false"/>
          <w:i w:val="false"/>
          <w:color w:val="000000"/>
          <w:sz w:val="28"/>
        </w:rPr>
        <w:t xml:space="preserve">Заңы </w:t>
      </w:r>
      <w:r>
        <w:rPr>
          <w:rFonts w:ascii="Times New Roman"/>
          <w:b w:val="false"/>
          <w:i w:val="false"/>
          <w:color w:val="000000"/>
          <w:sz w:val="28"/>
        </w:rPr>
        <w:t>; "Мемлекеттік қызмет туралы" Қазақстан Республикасының 1999 жылғы 23 шілдедегі Заңының  </w:t>
      </w:r>
      <w:r>
        <w:rPr>
          <w:rFonts w:ascii="Times New Roman"/>
          <w:b w:val="false"/>
          <w:i w:val="false"/>
          <w:color w:val="000000"/>
          <w:sz w:val="28"/>
        </w:rPr>
        <w:t xml:space="preserve">21-24-баптары </w:t>
      </w:r>
      <w:r>
        <w:rPr>
          <w:rFonts w:ascii="Times New Roman"/>
          <w:b w:val="false"/>
          <w:i w:val="false"/>
          <w:color w:val="000000"/>
          <w:sz w:val="28"/>
        </w:rPr>
        <w:t>; "Өлшем бірлігін қамтамасыз ету туралы" Қазақстан Республикасының 2000 жылғы 7 маусымдағы  </w:t>
      </w:r>
      <w:r>
        <w:rPr>
          <w:rFonts w:ascii="Times New Roman"/>
          <w:b w:val="false"/>
          <w:i w:val="false"/>
          <w:color w:val="000000"/>
          <w:sz w:val="28"/>
        </w:rPr>
        <w:t xml:space="preserve">Заңы </w:t>
      </w:r>
      <w:r>
        <w:rPr>
          <w:rFonts w:ascii="Times New Roman"/>
          <w:b w:val="false"/>
          <w:i w:val="false"/>
          <w:color w:val="000000"/>
          <w:sz w:val="28"/>
        </w:rPr>
        <w:t>; "Инвестициялар туралы" Қазақстан Республикасының 2003 жылғы 8 қаңтардағы  </w:t>
      </w:r>
      <w:r>
        <w:rPr>
          <w:rFonts w:ascii="Times New Roman"/>
          <w:b w:val="false"/>
          <w:i w:val="false"/>
          <w:color w:val="000000"/>
          <w:sz w:val="28"/>
        </w:rPr>
        <w:t xml:space="preserve">Заңы </w:t>
      </w: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 xml:space="preserve">Заңы </w:t>
      </w:r>
      <w:r>
        <w:rPr>
          <w:rFonts w:ascii="Times New Roman"/>
          <w:b w:val="false"/>
          <w:i w:val="false"/>
          <w:color w:val="000000"/>
          <w:sz w:val="28"/>
        </w:rPr>
        <w:t>; "Бәсеке және монополиялық қызметті шектеу туралы" Қазақстан Республикасының 2006 жылғы 7 шілдедегі  </w:t>
      </w:r>
      <w:r>
        <w:rPr>
          <w:rFonts w:ascii="Times New Roman"/>
          <w:b w:val="false"/>
          <w:i w:val="false"/>
          <w:color w:val="000000"/>
          <w:sz w:val="28"/>
        </w:rPr>
        <w:t xml:space="preserve">Заңы </w:t>
      </w:r>
      <w:r>
        <w:rPr>
          <w:rFonts w:ascii="Times New Roman"/>
          <w:b w:val="false"/>
          <w:i w:val="false"/>
          <w:color w:val="000000"/>
          <w:sz w:val="28"/>
        </w:rPr>
        <w:t>; "Лицензиялау туралы" Қазақстан Республикасының Заңын іске асыру туралы" Қазақстан Республикасы Үкіметінің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"Әкелінетін тауарларға кеден бажының ставкалары туралы" Қазақстан Республикасы Үкіметінің 1996 жылғы 14 қарашадағы N 1389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тауарлардың (жұмыстардың, қызмет көрсетулердің)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"Өлшем құралдарын шығару және жөндеу жөніндегі қызметті лицензиялау кезіндегі біліктілік талаптарын бекіту туралы" Қазақстан Республикасы Үкіметінің 2000 жылғы 7 маусымдағы N 867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Республикасында экспорттық бақылауға жататын өнімнің тізімін бекіту туралы" Қазақстан Республикасы Үкіметінің 2000 жылғы 18 тамыздағы N 1282  </w:t>
      </w:r>
      <w:r>
        <w:rPr>
          <w:rFonts w:ascii="Times New Roman"/>
          <w:b w:val="false"/>
          <w:i w:val="false"/>
          <w:color w:val="000000"/>
          <w:sz w:val="28"/>
        </w:rPr>
        <w:t xml:space="preserve">қаулысы </w:t>
      </w:r>
      <w:r>
        <w:rPr>
          <w:rFonts w:ascii="Times New Roman"/>
          <w:b w:val="false"/>
          <w:i w:val="false"/>
          <w:color w:val="000000"/>
          <w:sz w:val="28"/>
        </w:rPr>
        <w:t>; "Мемлекеттік қызметшілерді оқыту тұжырымдамасы туралы" Қазақстан Республикасы Үкіметінің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"Сапа саласындағы конкурстар туралы" Қазақстан Республикасы Үкіметінің 2001 жылғы 26 наурыздағы N 384  </w:t>
      </w:r>
      <w:r>
        <w:rPr>
          <w:rFonts w:ascii="Times New Roman"/>
          <w:b w:val="false"/>
          <w:i w:val="false"/>
          <w:color w:val="000000"/>
          <w:sz w:val="28"/>
        </w:rPr>
        <w:t xml:space="preserve">қаулысы </w:t>
      </w:r>
      <w:r>
        <w:rPr>
          <w:rFonts w:ascii="Times New Roman"/>
          <w:b w:val="false"/>
          <w:i w:val="false"/>
          <w:color w:val="000000"/>
          <w:sz w:val="28"/>
        </w:rPr>
        <w:t>; "Ресей Федерациясындағы Қазақстан Республикасының Сауда өкілдігін құру туралы" Қазақстан Республикасы Үкіметінің 2002 жылғы 19 қарашадағы N 1222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ұлттық стандарттау және сертификаттау жүйелерін дамытудың 2004-2006 жылдарға арналған бағдарламасын бекіту туралы" Қазақстан Республикасы Үкіметінің 2004 жылғы 6 ақпандағы N 148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өлшем бірлігін қамтамасыз ету мемлекеттік жүйесін дамытудың 2004-2006 жылдарға арналған бағдарламасын бекіту туралы" Қазақстан Республикасы Үкіметінің 2004 жылғы 16 наурыздағы N 321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Мемлекеттік туын және Қазақстан Республикасының Мемлекеттік елтаңбасын, сондай-ақ олар бейнеленген материалдық объектілерді дайындау жөніндегі лицензияланатын қызметке қойылатын біліктілік талаптарын бекіту туралы" Қазақстан Республикасы Үкіметінің 2004 жылғы 8 сәуірдегі N 392  </w:t>
      </w:r>
      <w:r>
        <w:rPr>
          <w:rFonts w:ascii="Times New Roman"/>
          <w:b w:val="false"/>
          <w:i w:val="false"/>
          <w:color w:val="000000"/>
          <w:sz w:val="28"/>
        </w:rPr>
        <w:t xml:space="preserve">қаулысы </w:t>
      </w:r>
      <w:r>
        <w:rPr>
          <w:rFonts w:ascii="Times New Roman"/>
          <w:b w:val="false"/>
          <w:i w:val="false"/>
          <w:color w:val="000000"/>
          <w:sz w:val="28"/>
        </w:rPr>
        <w:t>; "Саудадағы техникалық кедергілер, санитарлық және фитосанитарлық шаралар жөніндегі ақпарат орталығын құру және оның жұмыс істеу ережесін бекіту туралы" Қазақстан Республикасы Үкіметінің 2005 жылғы 11 шілдедегі№718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экономиканы әртараптандыру және жаңғырту негізінде елдің тұрақты дамуын, өнімнің бәсекеге қабілетті түрлерін шығару үшін жағдай жасауды және экспорттың өсуін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1) индустриялық дамудың мемлекеттік саясатын қалыптастыру, оның ішінде барынша терең технологиялық қайта бөлістер мен шикізат ресурстарын тиімді пайдалануды енгізу негізінде елдің индустриялық дамуы үшін жағдайлар жасау; </w:t>
      </w:r>
      <w:r>
        <w:br/>
      </w:r>
      <w:r>
        <w:rPr>
          <w:rFonts w:ascii="Times New Roman"/>
          <w:b w:val="false"/>
          <w:i w:val="false"/>
          <w:color w:val="000000"/>
          <w:sz w:val="28"/>
        </w:rPr>
        <w:t xml:space="preserve">
2) елдің ғылыми-техникалық және инновациялық дамуының мемлекеттік саясатын қалыптастыру, оның ішінде ғылыми-технологиялық әзірлемелерді (ғылым мен техниканың жетістіктерін пайдалану) енгізу және жоғары технологиялық өндірістерді қалыптастыру негізінде ел экономикасының дамуы үшін жағдайлар жасау; </w:t>
      </w:r>
      <w:r>
        <w:br/>
      </w:r>
      <w:r>
        <w:rPr>
          <w:rFonts w:ascii="Times New Roman"/>
          <w:b w:val="false"/>
          <w:i w:val="false"/>
          <w:color w:val="000000"/>
          <w:sz w:val="28"/>
        </w:rPr>
        <w:t xml:space="preserve">
3) ұлттық инновациялық жүйені қалыптастыру; </w:t>
      </w:r>
      <w:r>
        <w:br/>
      </w:r>
      <w:r>
        <w:rPr>
          <w:rFonts w:ascii="Times New Roman"/>
          <w:b w:val="false"/>
          <w:i w:val="false"/>
          <w:color w:val="000000"/>
          <w:sz w:val="28"/>
        </w:rPr>
        <w:t xml:space="preserve">
4) құрылыс, тұрғын үй-коммуналдық саланы дамытудың мемлекеттік саясатын қалыптастыру, оның ішінде құрылыс және тұрғын үй-коммуналдық саланы дамыту және реформалау үшін жағдайлар жасау; </w:t>
      </w:r>
      <w:r>
        <w:br/>
      </w:r>
      <w:r>
        <w:rPr>
          <w:rFonts w:ascii="Times New Roman"/>
          <w:b w:val="false"/>
          <w:i w:val="false"/>
          <w:color w:val="000000"/>
          <w:sz w:val="28"/>
        </w:rPr>
        <w:t xml:space="preserve">
5) техникалық реттеуді және өлшем бірлігін дамытудың мемлекеттік саясатын қалыптастыру; </w:t>
      </w:r>
      <w:r>
        <w:br/>
      </w:r>
      <w:r>
        <w:rPr>
          <w:rFonts w:ascii="Times New Roman"/>
          <w:b w:val="false"/>
          <w:i w:val="false"/>
          <w:color w:val="000000"/>
          <w:sz w:val="28"/>
        </w:rPr>
        <w:t xml:space="preserve">
6) сауда қызметін дамытудың мемлекеттік саясатын қалыптастыру, оның ішінде теңгермелі кеден-тарифі саясатын жүргізу мен тауарлардың импорты кезінде ішкі рынокты қорғау және ұлттық сауда режимін ырықтандыру деңгейін ұлғайту жолымен отандық өндірісті дамыту және қолдау үшін жағдайлар жасау; </w:t>
      </w:r>
      <w:r>
        <w:br/>
      </w:r>
      <w:r>
        <w:rPr>
          <w:rFonts w:ascii="Times New Roman"/>
          <w:b w:val="false"/>
          <w:i w:val="false"/>
          <w:color w:val="000000"/>
          <w:sz w:val="28"/>
        </w:rPr>
        <w:t xml:space="preserve">
7) Қазақстанның сыртқы сауда-экономикалық қатынастарын дамытудың мемлекеттік саясатын қалыптастыру, оның ішінде сауда қызметін дамыту үшін жағдайлар жасау; </w:t>
      </w:r>
      <w:r>
        <w:br/>
      </w:r>
      <w:r>
        <w:rPr>
          <w:rFonts w:ascii="Times New Roman"/>
          <w:b w:val="false"/>
          <w:i w:val="false"/>
          <w:color w:val="000000"/>
          <w:sz w:val="28"/>
        </w:rPr>
        <w:t xml:space="preserve">
8) кәсіпкерлікті дамыту мен қолдаудың және бәсекелестікті қорғаудың мемлекеттік саясатын, оның ішінде монополистік қызметті шектеу және жосықсыз бәсекелестіктің жолын кесу, сондай-ақ ғылыми-техникалық саладағы кәсіпкерлікті, инновациялық қызметті дамыту, ғылыми-техникалық өнімнің нарығын қалыптастыру үшін жағдайлар жасау жолымен қалыптастыру; </w:t>
      </w:r>
      <w:r>
        <w:br/>
      </w:r>
      <w:r>
        <w:rPr>
          <w:rFonts w:ascii="Times New Roman"/>
          <w:b w:val="false"/>
          <w:i w:val="false"/>
          <w:color w:val="000000"/>
          <w:sz w:val="28"/>
        </w:rPr>
        <w:t xml:space="preserve">
9) мемлекеттік қорғаныс тапсырысы саласындағы мемлекеттік саясатты қалыптастыру, оның ішінде мемлекеттік қорғаныс тапсырысын қалыптастыру, орналастыру және орындау; </w:t>
      </w:r>
      <w:r>
        <w:br/>
      </w:r>
      <w:r>
        <w:rPr>
          <w:rFonts w:ascii="Times New Roman"/>
          <w:b w:val="false"/>
          <w:i w:val="false"/>
          <w:color w:val="000000"/>
          <w:sz w:val="28"/>
        </w:rPr>
        <w:t xml:space="preserve">
10) экономиканың шикізаттық емес секторында инвестициялар тарту үшін қолайлы жағдайлар жасау; </w:t>
      </w:r>
      <w:r>
        <w:br/>
      </w:r>
      <w:r>
        <w:rPr>
          <w:rFonts w:ascii="Times New Roman"/>
          <w:b w:val="false"/>
          <w:i w:val="false"/>
          <w:color w:val="000000"/>
          <w:sz w:val="28"/>
        </w:rPr>
        <w:t xml:space="preserve">
11) өзінің қызметтік міндеттерін тиімді орындау және кәсіптік шеберлігін жетілдіру үшін қойылатын біліктілік талаптарға сәйкес кәсіптік қызмет саласында білім беру бағдарламалары бойынша теориялық және практикалық білімді, іскерлікті және кәсіби дағдыны шыңдауды жүзегі асыру.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аппараты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Метрология және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бәсекелестікті </w:t>
            </w:r>
            <w:r>
              <w:br/>
            </w:r>
            <w:r>
              <w:rPr>
                <w:rFonts w:ascii="Times New Roman"/>
                <w:b w:val="false"/>
                <w:i w:val="false"/>
                <w:color w:val="000000"/>
                <w:sz w:val="20"/>
              </w:rPr>
              <w:t xml:space="preserve">
қорғау, тұрғын үй </w:t>
            </w:r>
            <w:r>
              <w:br/>
            </w:r>
            <w:r>
              <w:rPr>
                <w:rFonts w:ascii="Times New Roman"/>
                <w:b w:val="false"/>
                <w:i w:val="false"/>
                <w:color w:val="000000"/>
                <w:sz w:val="20"/>
              </w:rPr>
              <w:t xml:space="preserve">
құрылысы, инвес- </w:t>
            </w:r>
            <w:r>
              <w:br/>
            </w:r>
            <w:r>
              <w:rPr>
                <w:rFonts w:ascii="Times New Roman"/>
                <w:b w:val="false"/>
                <w:i w:val="false"/>
                <w:color w:val="000000"/>
                <w:sz w:val="20"/>
              </w:rPr>
              <w:t xml:space="preserve">
тицияларды қолдау,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даму, сауда қызметі саласында </w:t>
            </w:r>
            <w:r>
              <w:br/>
            </w:r>
            <w:r>
              <w:rPr>
                <w:rFonts w:ascii="Times New Roman"/>
                <w:b w:val="false"/>
                <w:i w:val="false"/>
                <w:color w:val="000000"/>
                <w:sz w:val="20"/>
              </w:rPr>
              <w:t xml:space="preserve">
бақылауды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2. Лицензиарлар- </w:t>
            </w:r>
            <w:r>
              <w:br/>
            </w:r>
            <w:r>
              <w:rPr>
                <w:rFonts w:ascii="Times New Roman"/>
                <w:b w:val="false"/>
                <w:i w:val="false"/>
                <w:color w:val="000000"/>
                <w:sz w:val="20"/>
              </w:rPr>
              <w:t xml:space="preserve">
дың функцияларын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3. Инвестиция- </w:t>
            </w:r>
            <w:r>
              <w:br/>
            </w:r>
            <w:r>
              <w:rPr>
                <w:rFonts w:ascii="Times New Roman"/>
                <w:b w:val="false"/>
                <w:i w:val="false"/>
                <w:color w:val="000000"/>
                <w:sz w:val="20"/>
              </w:rPr>
              <w:t xml:space="preserve">
ларды мемлекеттік </w:t>
            </w:r>
            <w:r>
              <w:br/>
            </w:r>
            <w:r>
              <w:rPr>
                <w:rFonts w:ascii="Times New Roman"/>
                <w:b w:val="false"/>
                <w:i w:val="false"/>
                <w:color w:val="000000"/>
                <w:sz w:val="20"/>
              </w:rPr>
              <w:t xml:space="preserve">
қолдау жөніндегі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жетілдіру.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жанындағы Шетел </w:t>
            </w:r>
            <w:r>
              <w:br/>
            </w:r>
            <w:r>
              <w:rPr>
                <w:rFonts w:ascii="Times New Roman"/>
                <w:b w:val="false"/>
                <w:i w:val="false"/>
                <w:color w:val="000000"/>
                <w:sz w:val="20"/>
              </w:rPr>
              <w:t xml:space="preserve">
инвесторлары </w:t>
            </w:r>
            <w:r>
              <w:br/>
            </w:r>
            <w:r>
              <w:rPr>
                <w:rFonts w:ascii="Times New Roman"/>
                <w:b w:val="false"/>
                <w:i w:val="false"/>
                <w:color w:val="000000"/>
                <w:sz w:val="20"/>
              </w:rPr>
              <w:t xml:space="preserve">
кеңесінің </w:t>
            </w:r>
            <w:r>
              <w:br/>
            </w:r>
            <w:r>
              <w:rPr>
                <w:rFonts w:ascii="Times New Roman"/>
                <w:b w:val="false"/>
                <w:i w:val="false"/>
                <w:color w:val="000000"/>
                <w:sz w:val="20"/>
              </w:rPr>
              <w:t xml:space="preserve">
қызметін қамтамасыз ету. </w:t>
            </w:r>
            <w:r>
              <w:br/>
            </w:r>
            <w:r>
              <w:rPr>
                <w:rFonts w:ascii="Times New Roman"/>
                <w:b w:val="false"/>
                <w:i w:val="false"/>
                <w:color w:val="000000"/>
                <w:sz w:val="20"/>
              </w:rPr>
              <w:t xml:space="preserve">
4. Шағын кәсіпкер- </w:t>
            </w:r>
            <w:r>
              <w:br/>
            </w:r>
            <w:r>
              <w:rPr>
                <w:rFonts w:ascii="Times New Roman"/>
                <w:b w:val="false"/>
                <w:i w:val="false"/>
                <w:color w:val="000000"/>
                <w:sz w:val="20"/>
              </w:rPr>
              <w:t xml:space="preserve">
лікті мемлекеттік </w:t>
            </w:r>
            <w:r>
              <w:br/>
            </w:r>
            <w:r>
              <w:rPr>
                <w:rFonts w:ascii="Times New Roman"/>
                <w:b w:val="false"/>
                <w:i w:val="false"/>
                <w:color w:val="000000"/>
                <w:sz w:val="20"/>
              </w:rPr>
              <w:t xml:space="preserve">
қолдау жөніндегі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5. Республикалық </w:t>
            </w:r>
            <w:r>
              <w:br/>
            </w:r>
            <w:r>
              <w:rPr>
                <w:rFonts w:ascii="Times New Roman"/>
                <w:b w:val="false"/>
                <w:i w:val="false"/>
                <w:color w:val="000000"/>
                <w:sz w:val="20"/>
              </w:rPr>
              <w:t xml:space="preserve">
және халықаралық </w:t>
            </w:r>
            <w:r>
              <w:br/>
            </w:r>
            <w:r>
              <w:rPr>
                <w:rFonts w:ascii="Times New Roman"/>
                <w:b w:val="false"/>
                <w:i w:val="false"/>
                <w:color w:val="000000"/>
                <w:sz w:val="20"/>
              </w:rPr>
              <w:t xml:space="preserve">
деңгейдегі сауда </w:t>
            </w:r>
            <w:r>
              <w:br/>
            </w:r>
            <w:r>
              <w:rPr>
                <w:rFonts w:ascii="Times New Roman"/>
                <w:b w:val="false"/>
                <w:i w:val="false"/>
                <w:color w:val="000000"/>
                <w:sz w:val="20"/>
              </w:rPr>
              <w:t xml:space="preserve">
көрмелеріне, </w:t>
            </w:r>
            <w:r>
              <w:br/>
            </w:r>
            <w:r>
              <w:rPr>
                <w:rFonts w:ascii="Times New Roman"/>
                <w:b w:val="false"/>
                <w:i w:val="false"/>
                <w:color w:val="000000"/>
                <w:sz w:val="20"/>
              </w:rPr>
              <w:t xml:space="preserve">
жәрмеңкелерге, </w:t>
            </w:r>
            <w:r>
              <w:br/>
            </w:r>
            <w:r>
              <w:rPr>
                <w:rFonts w:ascii="Times New Roman"/>
                <w:b w:val="false"/>
                <w:i w:val="false"/>
                <w:color w:val="000000"/>
                <w:sz w:val="20"/>
              </w:rPr>
              <w:t xml:space="preserve">
семинарларға </w:t>
            </w:r>
            <w:r>
              <w:br/>
            </w:r>
            <w:r>
              <w:rPr>
                <w:rFonts w:ascii="Times New Roman"/>
                <w:b w:val="false"/>
                <w:i w:val="false"/>
                <w:color w:val="000000"/>
                <w:sz w:val="20"/>
              </w:rPr>
              <w:t xml:space="preserve">
қатысуды және </w:t>
            </w:r>
            <w:r>
              <w:br/>
            </w:r>
            <w:r>
              <w:rPr>
                <w:rFonts w:ascii="Times New Roman"/>
                <w:b w:val="false"/>
                <w:i w:val="false"/>
                <w:color w:val="000000"/>
                <w:sz w:val="20"/>
              </w:rPr>
              <w:t xml:space="preserve">
оларды өткізуді </w:t>
            </w:r>
            <w:r>
              <w:br/>
            </w:r>
            <w:r>
              <w:rPr>
                <w:rFonts w:ascii="Times New Roman"/>
                <w:b w:val="false"/>
                <w:i w:val="false"/>
                <w:color w:val="000000"/>
                <w:sz w:val="20"/>
              </w:rPr>
              <w:t xml:space="preserve">
ұйымдастыру жолымен қазақстан- </w:t>
            </w:r>
            <w:r>
              <w:br/>
            </w:r>
            <w:r>
              <w:rPr>
                <w:rFonts w:ascii="Times New Roman"/>
                <w:b w:val="false"/>
                <w:i w:val="false"/>
                <w:color w:val="000000"/>
                <w:sz w:val="20"/>
              </w:rPr>
              <w:t xml:space="preserve">
дық тауарларды </w:t>
            </w:r>
            <w:r>
              <w:br/>
            </w:r>
            <w:r>
              <w:rPr>
                <w:rFonts w:ascii="Times New Roman"/>
                <w:b w:val="false"/>
                <w:i w:val="false"/>
                <w:color w:val="000000"/>
                <w:sz w:val="20"/>
              </w:rPr>
              <w:t xml:space="preserve">
экспортқа жылжыту- </w:t>
            </w:r>
            <w:r>
              <w:br/>
            </w:r>
            <w:r>
              <w:rPr>
                <w:rFonts w:ascii="Times New Roman"/>
                <w:b w:val="false"/>
                <w:i w:val="false"/>
                <w:color w:val="000000"/>
                <w:sz w:val="20"/>
              </w:rPr>
              <w:t xml:space="preserve">
ға жәрдемдесу, </w:t>
            </w:r>
            <w:r>
              <w:br/>
            </w:r>
            <w:r>
              <w:rPr>
                <w:rFonts w:ascii="Times New Roman"/>
                <w:b w:val="false"/>
                <w:i w:val="false"/>
                <w:color w:val="000000"/>
                <w:sz w:val="20"/>
              </w:rPr>
              <w:t xml:space="preserve">
сондай-ақ отандық </w:t>
            </w:r>
            <w:r>
              <w:br/>
            </w:r>
            <w:r>
              <w:rPr>
                <w:rFonts w:ascii="Times New Roman"/>
                <w:b w:val="false"/>
                <w:i w:val="false"/>
                <w:color w:val="000000"/>
                <w:sz w:val="20"/>
              </w:rPr>
              <w:t xml:space="preserve">
тауар өндірушілер- </w:t>
            </w:r>
            <w:r>
              <w:br/>
            </w:r>
            <w:r>
              <w:rPr>
                <w:rFonts w:ascii="Times New Roman"/>
                <w:b w:val="false"/>
                <w:i w:val="false"/>
                <w:color w:val="000000"/>
                <w:sz w:val="20"/>
              </w:rPr>
              <w:t xml:space="preserve">
ді қорғау жөнін- </w:t>
            </w:r>
            <w:r>
              <w:br/>
            </w:r>
            <w:r>
              <w:rPr>
                <w:rFonts w:ascii="Times New Roman"/>
                <w:b w:val="false"/>
                <w:i w:val="false"/>
                <w:color w:val="000000"/>
                <w:sz w:val="20"/>
              </w:rPr>
              <w:t xml:space="preserve">
дегі шараларды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6. Бәсекелестікті </w:t>
            </w:r>
            <w:r>
              <w:br/>
            </w:r>
            <w:r>
              <w:rPr>
                <w:rFonts w:ascii="Times New Roman"/>
                <w:b w:val="false"/>
                <w:i w:val="false"/>
                <w:color w:val="000000"/>
                <w:sz w:val="20"/>
              </w:rPr>
              <w:t xml:space="preserve">
қорғау саласын- </w:t>
            </w:r>
            <w:r>
              <w:br/>
            </w:r>
            <w:r>
              <w:rPr>
                <w:rFonts w:ascii="Times New Roman"/>
                <w:b w:val="false"/>
                <w:i w:val="false"/>
                <w:color w:val="000000"/>
                <w:sz w:val="20"/>
              </w:rPr>
              <w:t xml:space="preserve">
дағы саясатты </w:t>
            </w:r>
            <w:r>
              <w:br/>
            </w:r>
            <w:r>
              <w:rPr>
                <w:rFonts w:ascii="Times New Roman"/>
                <w:b w:val="false"/>
                <w:i w:val="false"/>
                <w:color w:val="000000"/>
                <w:sz w:val="20"/>
              </w:rPr>
              <w:t xml:space="preserve">
жетілдіру. </w:t>
            </w:r>
            <w:r>
              <w:br/>
            </w:r>
            <w:r>
              <w:rPr>
                <w:rFonts w:ascii="Times New Roman"/>
                <w:b w:val="false"/>
                <w:i w:val="false"/>
                <w:color w:val="000000"/>
                <w:sz w:val="20"/>
              </w:rPr>
              <w:t xml:space="preserve">
7. Жер қойнауын </w:t>
            </w:r>
            <w:r>
              <w:br/>
            </w:r>
            <w:r>
              <w:rPr>
                <w:rFonts w:ascii="Times New Roman"/>
                <w:b w:val="false"/>
                <w:i w:val="false"/>
                <w:color w:val="000000"/>
                <w:sz w:val="20"/>
              </w:rPr>
              <w:t xml:space="preserve">
пайдалану және </w:t>
            </w:r>
            <w:r>
              <w:br/>
            </w:r>
            <w:r>
              <w:rPr>
                <w:rFonts w:ascii="Times New Roman"/>
                <w:b w:val="false"/>
                <w:i w:val="false"/>
                <w:color w:val="000000"/>
                <w:sz w:val="20"/>
              </w:rPr>
              <w:t xml:space="preserve">
сарапшылық рәсім- </w:t>
            </w:r>
            <w:r>
              <w:br/>
            </w:r>
            <w:r>
              <w:rPr>
                <w:rFonts w:ascii="Times New Roman"/>
                <w:b w:val="false"/>
                <w:i w:val="false"/>
                <w:color w:val="000000"/>
                <w:sz w:val="20"/>
              </w:rPr>
              <w:t xml:space="preserve">
дер жобаларында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қатысудың </w:t>
            </w:r>
            <w:r>
              <w:br/>
            </w:r>
            <w:r>
              <w:rPr>
                <w:rFonts w:ascii="Times New Roman"/>
                <w:b w:val="false"/>
                <w:i w:val="false"/>
                <w:color w:val="000000"/>
                <w:sz w:val="20"/>
              </w:rPr>
              <w:t xml:space="preserve">
мониторингі.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аппараттары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w:t>
            </w:r>
            <w:r>
              <w:br/>
            </w:r>
            <w:r>
              <w:rPr>
                <w:rFonts w:ascii="Times New Roman"/>
                <w:b w:val="false"/>
                <w:i w:val="false"/>
                <w:color w:val="000000"/>
                <w:sz w:val="20"/>
              </w:rPr>
              <w:t xml:space="preserve">
реттеу және метро- </w:t>
            </w:r>
            <w:r>
              <w:br/>
            </w:r>
            <w:r>
              <w:rPr>
                <w:rFonts w:ascii="Times New Roman"/>
                <w:b w:val="false"/>
                <w:i w:val="false"/>
                <w:color w:val="000000"/>
                <w:sz w:val="20"/>
              </w:rPr>
              <w:t xml:space="preserve">
логая және бәсеке- </w:t>
            </w:r>
            <w:r>
              <w:br/>
            </w:r>
            <w:r>
              <w:rPr>
                <w:rFonts w:ascii="Times New Roman"/>
                <w:b w:val="false"/>
                <w:i w:val="false"/>
                <w:color w:val="000000"/>
                <w:sz w:val="20"/>
              </w:rPr>
              <w:t xml:space="preserve">
лестікті қорғау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бақылауды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2. Оларды өткізу </w:t>
            </w:r>
            <w:r>
              <w:br/>
            </w:r>
            <w:r>
              <w:rPr>
                <w:rFonts w:ascii="Times New Roman"/>
                <w:b w:val="false"/>
                <w:i w:val="false"/>
                <w:color w:val="000000"/>
                <w:sz w:val="20"/>
              </w:rPr>
              <w:t xml:space="preserve">
саласында сапасы </w:t>
            </w:r>
            <w:r>
              <w:br/>
            </w:r>
            <w:r>
              <w:rPr>
                <w:rFonts w:ascii="Times New Roman"/>
                <w:b w:val="false"/>
                <w:i w:val="false"/>
                <w:color w:val="000000"/>
                <w:sz w:val="20"/>
              </w:rPr>
              <w:t xml:space="preserve">
мен қауіпсіздігін </w:t>
            </w:r>
            <w:r>
              <w:br/>
            </w:r>
            <w:r>
              <w:rPr>
                <w:rFonts w:ascii="Times New Roman"/>
                <w:b w:val="false"/>
                <w:i w:val="false"/>
                <w:color w:val="000000"/>
                <w:sz w:val="20"/>
              </w:rPr>
              <w:t xml:space="preserve">
мемлекеттік қада- </w:t>
            </w:r>
            <w:r>
              <w:br/>
            </w:r>
            <w:r>
              <w:rPr>
                <w:rFonts w:ascii="Times New Roman"/>
                <w:b w:val="false"/>
                <w:i w:val="false"/>
                <w:color w:val="000000"/>
                <w:sz w:val="20"/>
              </w:rPr>
              <w:t xml:space="preserve">
ғалауды жүзеге </w:t>
            </w:r>
            <w:r>
              <w:br/>
            </w:r>
            <w:r>
              <w:rPr>
                <w:rFonts w:ascii="Times New Roman"/>
                <w:b w:val="false"/>
                <w:i w:val="false"/>
                <w:color w:val="000000"/>
                <w:sz w:val="20"/>
              </w:rPr>
              <w:t xml:space="preserve">
асыру үшін тауар </w:t>
            </w:r>
            <w:r>
              <w:br/>
            </w:r>
            <w:r>
              <w:rPr>
                <w:rFonts w:ascii="Times New Roman"/>
                <w:b w:val="false"/>
                <w:i w:val="false"/>
                <w:color w:val="000000"/>
                <w:sz w:val="20"/>
              </w:rPr>
              <w:t xml:space="preserve">
үлгілерін сатып </w:t>
            </w:r>
            <w:r>
              <w:br/>
            </w:r>
            <w:r>
              <w:rPr>
                <w:rFonts w:ascii="Times New Roman"/>
                <w:b w:val="false"/>
                <w:i w:val="false"/>
                <w:color w:val="000000"/>
                <w:sz w:val="20"/>
              </w:rPr>
              <w:t xml:space="preserve">
алу және сынау.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арттыру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Мынадай 4 тақырып </w:t>
            </w:r>
            <w:r>
              <w:br/>
            </w:r>
            <w:r>
              <w:rPr>
                <w:rFonts w:ascii="Times New Roman"/>
                <w:b w:val="false"/>
                <w:i w:val="false"/>
                <w:color w:val="000000"/>
                <w:sz w:val="20"/>
              </w:rPr>
              <w:t xml:space="preserve">
бойынша мемлекет- </w:t>
            </w:r>
            <w:r>
              <w:br/>
            </w:r>
            <w:r>
              <w:rPr>
                <w:rFonts w:ascii="Times New Roman"/>
                <w:b w:val="false"/>
                <w:i w:val="false"/>
                <w:color w:val="000000"/>
                <w:sz w:val="20"/>
              </w:rPr>
              <w:t xml:space="preserve">
тік қызметшілер- </w:t>
            </w:r>
            <w:r>
              <w:br/>
            </w:r>
            <w:r>
              <w:rPr>
                <w:rFonts w:ascii="Times New Roman"/>
                <w:b w:val="false"/>
                <w:i w:val="false"/>
                <w:color w:val="000000"/>
                <w:sz w:val="20"/>
              </w:rPr>
              <w:t xml:space="preserve">
дің біліктілігін </w:t>
            </w:r>
            <w:r>
              <w:br/>
            </w:r>
            <w:r>
              <w:rPr>
                <w:rFonts w:ascii="Times New Roman"/>
                <w:b w:val="false"/>
                <w:i w:val="false"/>
                <w:color w:val="000000"/>
                <w:sz w:val="20"/>
              </w:rPr>
              <w:t xml:space="preserve">
арттыру жөніндегі </w:t>
            </w:r>
            <w:r>
              <w:br/>
            </w:r>
            <w:r>
              <w:rPr>
                <w:rFonts w:ascii="Times New Roman"/>
                <w:b w:val="false"/>
                <w:i w:val="false"/>
                <w:color w:val="000000"/>
                <w:sz w:val="20"/>
              </w:rPr>
              <w:t xml:space="preserve">
қызметтерді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1) монополияға </w:t>
            </w:r>
            <w:r>
              <w:br/>
            </w:r>
            <w:r>
              <w:rPr>
                <w:rFonts w:ascii="Times New Roman"/>
                <w:b w:val="false"/>
                <w:i w:val="false"/>
                <w:color w:val="000000"/>
                <w:sz w:val="20"/>
              </w:rPr>
              <w:t xml:space="preserve">
қарсы саясат шеңберінде халық- </w:t>
            </w:r>
            <w:r>
              <w:br/>
            </w:r>
            <w:r>
              <w:rPr>
                <w:rFonts w:ascii="Times New Roman"/>
                <w:b w:val="false"/>
                <w:i w:val="false"/>
                <w:color w:val="000000"/>
                <w:sz w:val="20"/>
              </w:rPr>
              <w:t xml:space="preserve">
аралық тәжірибені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2) қаржылық </w:t>
            </w:r>
            <w:r>
              <w:br/>
            </w:r>
            <w:r>
              <w:rPr>
                <w:rFonts w:ascii="Times New Roman"/>
                <w:b w:val="false"/>
                <w:i w:val="false"/>
                <w:color w:val="000000"/>
                <w:sz w:val="20"/>
              </w:rPr>
              <w:t xml:space="preserve">
нарықтар, </w:t>
            </w:r>
            <w:r>
              <w:br/>
            </w:r>
            <w:r>
              <w:rPr>
                <w:rFonts w:ascii="Times New Roman"/>
                <w:b w:val="false"/>
                <w:i w:val="false"/>
                <w:color w:val="000000"/>
                <w:sz w:val="20"/>
              </w:rPr>
              <w:t xml:space="preserve">
3) бюджетті </w:t>
            </w:r>
            <w:r>
              <w:br/>
            </w:r>
            <w:r>
              <w:rPr>
                <w:rFonts w:ascii="Times New Roman"/>
                <w:b w:val="false"/>
                <w:i w:val="false"/>
                <w:color w:val="000000"/>
                <w:sz w:val="20"/>
              </w:rPr>
              <w:t xml:space="preserve">
жоспарлау, </w:t>
            </w:r>
            <w:r>
              <w:br/>
            </w:r>
            <w:r>
              <w:rPr>
                <w:rFonts w:ascii="Times New Roman"/>
                <w:b w:val="false"/>
                <w:i w:val="false"/>
                <w:color w:val="000000"/>
                <w:sz w:val="20"/>
              </w:rPr>
              <w:t xml:space="preserve">
4) мемлекеттік </w:t>
            </w:r>
            <w:r>
              <w:br/>
            </w:r>
            <w:r>
              <w:rPr>
                <w:rFonts w:ascii="Times New Roman"/>
                <w:b w:val="false"/>
                <w:i w:val="false"/>
                <w:color w:val="000000"/>
                <w:sz w:val="20"/>
              </w:rPr>
              <w:t xml:space="preserve">
сатып алуларды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Мемлекеттік және </w:t>
            </w:r>
            <w:r>
              <w:br/>
            </w:r>
            <w:r>
              <w:rPr>
                <w:rFonts w:ascii="Times New Roman"/>
                <w:b w:val="false"/>
                <w:i w:val="false"/>
                <w:color w:val="000000"/>
                <w:sz w:val="20"/>
              </w:rPr>
              <w:t xml:space="preserve">
ағылшын тілдеріне </w:t>
            </w:r>
            <w:r>
              <w:br/>
            </w:r>
            <w:r>
              <w:rPr>
                <w:rFonts w:ascii="Times New Roman"/>
                <w:b w:val="false"/>
                <w:i w:val="false"/>
                <w:color w:val="000000"/>
                <w:sz w:val="20"/>
              </w:rPr>
              <w:t xml:space="preserve">
оқыту.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деңгейдегі </w:t>
            </w:r>
            <w:r>
              <w:br/>
            </w:r>
            <w:r>
              <w:rPr>
                <w:rFonts w:ascii="Times New Roman"/>
                <w:b w:val="false"/>
                <w:i w:val="false"/>
                <w:color w:val="000000"/>
                <w:sz w:val="20"/>
              </w:rPr>
              <w:t xml:space="preserve">
сарапшы-аудиторлар </w:t>
            </w:r>
            <w:r>
              <w:br/>
            </w:r>
            <w:r>
              <w:rPr>
                <w:rFonts w:ascii="Times New Roman"/>
                <w:b w:val="false"/>
                <w:i w:val="false"/>
                <w:color w:val="000000"/>
                <w:sz w:val="20"/>
              </w:rPr>
              <w:t xml:space="preserve">
атағына мамандар- </w:t>
            </w:r>
            <w:r>
              <w:br/>
            </w:r>
            <w:r>
              <w:rPr>
                <w:rFonts w:ascii="Times New Roman"/>
                <w:b w:val="false"/>
                <w:i w:val="false"/>
                <w:color w:val="000000"/>
                <w:sz w:val="20"/>
              </w:rPr>
              <w:t xml:space="preserve">
ды оқыту және </w:t>
            </w:r>
            <w:r>
              <w:br/>
            </w:r>
            <w:r>
              <w:rPr>
                <w:rFonts w:ascii="Times New Roman"/>
                <w:b w:val="false"/>
                <w:i w:val="false"/>
                <w:color w:val="000000"/>
                <w:sz w:val="20"/>
              </w:rPr>
              <w:t xml:space="preserve">
шетелде тағылымда- </w:t>
            </w:r>
            <w:r>
              <w:br/>
            </w:r>
            <w:r>
              <w:rPr>
                <w:rFonts w:ascii="Times New Roman"/>
                <w:b w:val="false"/>
                <w:i w:val="false"/>
                <w:color w:val="000000"/>
                <w:sz w:val="20"/>
              </w:rPr>
              <w:t xml:space="preserve">
мадан өткізу.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органдарды </w:t>
            </w:r>
            <w:r>
              <w:br/>
            </w:r>
            <w:r>
              <w:rPr>
                <w:rFonts w:ascii="Times New Roman"/>
                <w:b w:val="false"/>
                <w:i w:val="false"/>
                <w:color w:val="000000"/>
                <w:sz w:val="20"/>
              </w:rPr>
              <w:t xml:space="preserve">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жарақтан- </w:t>
            </w:r>
            <w:r>
              <w:br/>
            </w:r>
            <w:r>
              <w:rPr>
                <w:rFonts w:ascii="Times New Roman"/>
                <w:b w:val="false"/>
                <w:i w:val="false"/>
                <w:color w:val="000000"/>
                <w:sz w:val="20"/>
              </w:rPr>
              <w:t xml:space="preserve">
дыру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 </w:t>
            </w:r>
            <w:r>
              <w:br/>
            </w:r>
            <w:r>
              <w:rPr>
                <w:rFonts w:ascii="Times New Roman"/>
                <w:b w:val="false"/>
                <w:i w:val="false"/>
                <w:color w:val="000000"/>
                <w:sz w:val="20"/>
              </w:rPr>
              <w:t xml:space="preserve">
пен оның аумақтық </w:t>
            </w:r>
            <w:r>
              <w:br/>
            </w:r>
            <w:r>
              <w:rPr>
                <w:rFonts w:ascii="Times New Roman"/>
                <w:b w:val="false"/>
                <w:i w:val="false"/>
                <w:color w:val="000000"/>
                <w:sz w:val="20"/>
              </w:rPr>
              <w:t xml:space="preserve">
бөлімшелерін </w:t>
            </w:r>
            <w:r>
              <w:br/>
            </w:r>
            <w:r>
              <w:rPr>
                <w:rFonts w:ascii="Times New Roman"/>
                <w:b w:val="false"/>
                <w:i w:val="false"/>
                <w:color w:val="000000"/>
                <w:sz w:val="20"/>
              </w:rPr>
              <w:t xml:space="preserve">
материалдық-техни- </w:t>
            </w:r>
            <w:r>
              <w:br/>
            </w:r>
            <w:r>
              <w:rPr>
                <w:rFonts w:ascii="Times New Roman"/>
                <w:b w:val="false"/>
                <w:i w:val="false"/>
                <w:color w:val="000000"/>
                <w:sz w:val="20"/>
              </w:rPr>
              <w:t xml:space="preserve">
калық жарақтан-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Техникалық регла- </w:t>
            </w:r>
            <w:r>
              <w:br/>
            </w:r>
            <w:r>
              <w:rPr>
                <w:rFonts w:ascii="Times New Roman"/>
                <w:b w:val="false"/>
                <w:i w:val="false"/>
                <w:color w:val="000000"/>
                <w:sz w:val="20"/>
              </w:rPr>
              <w:t xml:space="preserve">
менттер мен стан- </w:t>
            </w:r>
            <w:r>
              <w:br/>
            </w:r>
            <w:r>
              <w:rPr>
                <w:rFonts w:ascii="Times New Roman"/>
                <w:b w:val="false"/>
                <w:i w:val="false"/>
                <w:color w:val="000000"/>
                <w:sz w:val="20"/>
              </w:rPr>
              <w:t xml:space="preserve">
дарттардың мемле- </w:t>
            </w:r>
            <w:r>
              <w:br/>
            </w:r>
            <w:r>
              <w:rPr>
                <w:rFonts w:ascii="Times New Roman"/>
                <w:b w:val="false"/>
                <w:i w:val="false"/>
                <w:color w:val="000000"/>
                <w:sz w:val="20"/>
              </w:rPr>
              <w:t xml:space="preserve">
кеттік қорын, </w:t>
            </w:r>
            <w:r>
              <w:br/>
            </w:r>
            <w:r>
              <w:rPr>
                <w:rFonts w:ascii="Times New Roman"/>
                <w:b w:val="false"/>
                <w:i w:val="false"/>
                <w:color w:val="000000"/>
                <w:sz w:val="20"/>
              </w:rPr>
              <w:t xml:space="preserve">
Саудадағы техни- </w:t>
            </w:r>
            <w:r>
              <w:br/>
            </w:r>
            <w:r>
              <w:rPr>
                <w:rFonts w:ascii="Times New Roman"/>
                <w:b w:val="false"/>
                <w:i w:val="false"/>
                <w:color w:val="000000"/>
                <w:sz w:val="20"/>
              </w:rPr>
              <w:t xml:space="preserve">
калық кедергілер, </w:t>
            </w:r>
            <w:r>
              <w:br/>
            </w:r>
            <w:r>
              <w:rPr>
                <w:rFonts w:ascii="Times New Roman"/>
                <w:b w:val="false"/>
                <w:i w:val="false"/>
                <w:color w:val="000000"/>
                <w:sz w:val="20"/>
              </w:rPr>
              <w:t xml:space="preserve">
санитарлық және </w:t>
            </w:r>
            <w:r>
              <w:br/>
            </w:r>
            <w:r>
              <w:rPr>
                <w:rFonts w:ascii="Times New Roman"/>
                <w:b w:val="false"/>
                <w:i w:val="false"/>
                <w:color w:val="000000"/>
                <w:sz w:val="20"/>
              </w:rPr>
              <w:t xml:space="preserve">
фитосанитарлық </w:t>
            </w:r>
            <w:r>
              <w:br/>
            </w:r>
            <w:r>
              <w:rPr>
                <w:rFonts w:ascii="Times New Roman"/>
                <w:b w:val="false"/>
                <w:i w:val="false"/>
                <w:color w:val="000000"/>
                <w:sz w:val="20"/>
              </w:rPr>
              <w:t xml:space="preserve">
шаралар бойынша </w:t>
            </w:r>
            <w:r>
              <w:br/>
            </w:r>
            <w:r>
              <w:rPr>
                <w:rFonts w:ascii="Times New Roman"/>
                <w:b w:val="false"/>
                <w:i w:val="false"/>
                <w:color w:val="000000"/>
                <w:sz w:val="20"/>
              </w:rPr>
              <w:t xml:space="preserve">
ақпараттық орта- </w:t>
            </w:r>
            <w:r>
              <w:br/>
            </w:r>
            <w:r>
              <w:rPr>
                <w:rFonts w:ascii="Times New Roman"/>
                <w:b w:val="false"/>
                <w:i w:val="false"/>
                <w:color w:val="000000"/>
                <w:sz w:val="20"/>
              </w:rPr>
              <w:t xml:space="preserve">
лықты материалдық-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жарақтандыру.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жүйелердің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органдарды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құрал- </w:t>
            </w:r>
            <w:r>
              <w:br/>
            </w:r>
            <w:r>
              <w:rPr>
                <w:rFonts w:ascii="Times New Roman"/>
                <w:b w:val="false"/>
                <w:i w:val="false"/>
                <w:color w:val="000000"/>
                <w:sz w:val="20"/>
              </w:rPr>
              <w:t xml:space="preserve">
дарды, шығыс мате- </w:t>
            </w:r>
            <w:r>
              <w:br/>
            </w:r>
            <w:r>
              <w:rPr>
                <w:rFonts w:ascii="Times New Roman"/>
                <w:b w:val="false"/>
                <w:i w:val="false"/>
                <w:color w:val="000000"/>
                <w:sz w:val="20"/>
              </w:rPr>
              <w:t xml:space="preserve">
риалдарын, жинақ- </w:t>
            </w:r>
            <w:r>
              <w:br/>
            </w:r>
            <w:r>
              <w:rPr>
                <w:rFonts w:ascii="Times New Roman"/>
                <w:b w:val="false"/>
                <w:i w:val="false"/>
                <w:color w:val="000000"/>
                <w:sz w:val="20"/>
              </w:rPr>
              <w:t xml:space="preserve">
таушы және қосалқы </w:t>
            </w:r>
            <w:r>
              <w:br/>
            </w:r>
            <w:r>
              <w:rPr>
                <w:rFonts w:ascii="Times New Roman"/>
                <w:b w:val="false"/>
                <w:i w:val="false"/>
                <w:color w:val="000000"/>
                <w:sz w:val="20"/>
              </w:rPr>
              <w:t xml:space="preserve">
бөлшектерді сатып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Интернет желісіне </w:t>
            </w:r>
            <w:r>
              <w:br/>
            </w:r>
            <w:r>
              <w:rPr>
                <w:rFonts w:ascii="Times New Roman"/>
                <w:b w:val="false"/>
                <w:i w:val="false"/>
                <w:color w:val="000000"/>
                <w:sz w:val="20"/>
              </w:rPr>
              <w:t xml:space="preserve">
ену қызметтерін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есептеу техника- </w:t>
            </w:r>
            <w:r>
              <w:br/>
            </w:r>
            <w:r>
              <w:rPr>
                <w:rFonts w:ascii="Times New Roman"/>
                <w:b w:val="false"/>
                <w:i w:val="false"/>
                <w:color w:val="000000"/>
                <w:sz w:val="20"/>
              </w:rPr>
              <w:t xml:space="preserve">
сының құралдарына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ақпараттық жүйе- </w:t>
            </w:r>
            <w:r>
              <w:br/>
            </w:r>
            <w:r>
              <w:rPr>
                <w:rFonts w:ascii="Times New Roman"/>
                <w:b w:val="false"/>
                <w:i w:val="false"/>
                <w:color w:val="000000"/>
                <w:sz w:val="20"/>
              </w:rPr>
              <w:t xml:space="preserve">
лерді және веб- </w:t>
            </w:r>
            <w:r>
              <w:br/>
            </w:r>
            <w:r>
              <w:rPr>
                <w:rFonts w:ascii="Times New Roman"/>
                <w:b w:val="false"/>
                <w:i w:val="false"/>
                <w:color w:val="000000"/>
                <w:sz w:val="20"/>
              </w:rPr>
              <w:t xml:space="preserve">
сайтты сүйемелдеу; </w:t>
            </w:r>
            <w:r>
              <w:br/>
            </w:r>
            <w:r>
              <w:rPr>
                <w:rFonts w:ascii="Times New Roman"/>
                <w:b w:val="false"/>
                <w:i w:val="false"/>
                <w:color w:val="000000"/>
                <w:sz w:val="20"/>
              </w:rPr>
              <w:t xml:space="preserve">
лицензиялық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өнімдерді сатып </w:t>
            </w:r>
            <w:r>
              <w:br/>
            </w:r>
            <w:r>
              <w:rPr>
                <w:rFonts w:ascii="Times New Roman"/>
                <w:b w:val="false"/>
                <w:i w:val="false"/>
                <w:color w:val="000000"/>
                <w:sz w:val="20"/>
              </w:rPr>
              <w:t xml:space="preserve">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елдегі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өкілдік- </w:t>
            </w:r>
            <w:r>
              <w:br/>
            </w:r>
            <w:r>
              <w:rPr>
                <w:rFonts w:ascii="Times New Roman"/>
                <w:b w:val="false"/>
                <w:i w:val="false"/>
                <w:color w:val="000000"/>
                <w:sz w:val="20"/>
              </w:rPr>
              <w:t xml:space="preserve">
терінің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 </w:t>
            </w:r>
            <w:r>
              <w:br/>
            </w:r>
            <w:r>
              <w:rPr>
                <w:rFonts w:ascii="Times New Roman"/>
                <w:b w:val="false"/>
                <w:i w:val="false"/>
                <w:color w:val="000000"/>
                <w:sz w:val="20"/>
              </w:rPr>
              <w:t xml:space="preserve">
сында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сыртқы сауда сала- </w:t>
            </w:r>
            <w:r>
              <w:br/>
            </w:r>
            <w:r>
              <w:rPr>
                <w:rFonts w:ascii="Times New Roman"/>
                <w:b w:val="false"/>
                <w:i w:val="false"/>
                <w:color w:val="000000"/>
                <w:sz w:val="20"/>
              </w:rPr>
              <w:t xml:space="preserve">
сындағы мүдделе- </w:t>
            </w:r>
            <w:r>
              <w:br/>
            </w:r>
            <w:r>
              <w:rPr>
                <w:rFonts w:ascii="Times New Roman"/>
                <w:b w:val="false"/>
                <w:i w:val="false"/>
                <w:color w:val="000000"/>
                <w:sz w:val="20"/>
              </w:rPr>
              <w:t xml:space="preserve">
рін білдіру, </w:t>
            </w:r>
            <w:r>
              <w:br/>
            </w:r>
            <w:r>
              <w:rPr>
                <w:rFonts w:ascii="Times New Roman"/>
                <w:b w:val="false"/>
                <w:i w:val="false"/>
                <w:color w:val="000000"/>
                <w:sz w:val="20"/>
              </w:rPr>
              <w:t xml:space="preserve">
сондай-ақ Қазақстан </w:t>
            </w:r>
            <w:r>
              <w:br/>
            </w:r>
            <w:r>
              <w:rPr>
                <w:rFonts w:ascii="Times New Roman"/>
                <w:b w:val="false"/>
                <w:i w:val="false"/>
                <w:color w:val="000000"/>
                <w:sz w:val="20"/>
              </w:rPr>
              <w:t xml:space="preserve">
Республикасы мен </w:t>
            </w:r>
            <w:r>
              <w:br/>
            </w:r>
            <w:r>
              <w:rPr>
                <w:rFonts w:ascii="Times New Roman"/>
                <w:b w:val="false"/>
                <w:i w:val="false"/>
                <w:color w:val="000000"/>
                <w:sz w:val="20"/>
              </w:rPr>
              <w:t xml:space="preserve">
шетел мемлекет- </w:t>
            </w:r>
            <w:r>
              <w:br/>
            </w:r>
            <w:r>
              <w:rPr>
                <w:rFonts w:ascii="Times New Roman"/>
                <w:b w:val="false"/>
                <w:i w:val="false"/>
                <w:color w:val="000000"/>
                <w:sz w:val="20"/>
              </w:rPr>
              <w:t xml:space="preserve">
тері арасындағы </w:t>
            </w:r>
            <w:r>
              <w:br/>
            </w:r>
            <w:r>
              <w:rPr>
                <w:rFonts w:ascii="Times New Roman"/>
                <w:b w:val="false"/>
                <w:i w:val="false"/>
                <w:color w:val="000000"/>
                <w:sz w:val="20"/>
              </w:rPr>
              <w:t xml:space="preserve">
сауда-экономикалық </w:t>
            </w:r>
            <w:r>
              <w:br/>
            </w:r>
            <w:r>
              <w:rPr>
                <w:rFonts w:ascii="Times New Roman"/>
                <w:b w:val="false"/>
                <w:i w:val="false"/>
                <w:color w:val="000000"/>
                <w:sz w:val="20"/>
              </w:rPr>
              <w:t xml:space="preserve">
байланыстарды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жәрдемдесу.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ның Дүние- </w:t>
            </w:r>
            <w:r>
              <w:br/>
            </w:r>
            <w:r>
              <w:rPr>
                <w:rFonts w:ascii="Times New Roman"/>
                <w:b w:val="false"/>
                <w:i w:val="false"/>
                <w:color w:val="000000"/>
                <w:sz w:val="20"/>
              </w:rPr>
              <w:t xml:space="preserve">
жүзілік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ұйымына </w:t>
            </w:r>
            <w:r>
              <w:br/>
            </w:r>
            <w:r>
              <w:rPr>
                <w:rFonts w:ascii="Times New Roman"/>
                <w:b w:val="false"/>
                <w:i w:val="false"/>
                <w:color w:val="000000"/>
                <w:sz w:val="20"/>
              </w:rPr>
              <w:t xml:space="preserve">
кіруі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Дүниежүзілік сауда </w:t>
            </w:r>
            <w:r>
              <w:br/>
            </w:r>
            <w:r>
              <w:rPr>
                <w:rFonts w:ascii="Times New Roman"/>
                <w:b w:val="false"/>
                <w:i w:val="false"/>
                <w:color w:val="000000"/>
                <w:sz w:val="20"/>
              </w:rPr>
              <w:t xml:space="preserve">
ұйымына мүшелігі </w:t>
            </w:r>
            <w:r>
              <w:br/>
            </w:r>
            <w:r>
              <w:rPr>
                <w:rFonts w:ascii="Times New Roman"/>
                <w:b w:val="false"/>
                <w:i w:val="false"/>
                <w:color w:val="000000"/>
                <w:sz w:val="20"/>
              </w:rPr>
              <w:t xml:space="preserve">
мәселелері бойынша </w:t>
            </w:r>
            <w:r>
              <w:br/>
            </w:r>
            <w:r>
              <w:rPr>
                <w:rFonts w:ascii="Times New Roman"/>
                <w:b w:val="false"/>
                <w:i w:val="false"/>
                <w:color w:val="000000"/>
                <w:sz w:val="20"/>
              </w:rPr>
              <w:t xml:space="preserve">
саясатты әзірлеуде </w:t>
            </w:r>
            <w:r>
              <w:br/>
            </w:r>
            <w:r>
              <w:rPr>
                <w:rFonts w:ascii="Times New Roman"/>
                <w:b w:val="false"/>
                <w:i w:val="false"/>
                <w:color w:val="000000"/>
                <w:sz w:val="20"/>
              </w:rPr>
              <w:t xml:space="preserve">
және жүргізуде </w:t>
            </w:r>
            <w:r>
              <w:br/>
            </w:r>
            <w:r>
              <w:rPr>
                <w:rFonts w:ascii="Times New Roman"/>
                <w:b w:val="false"/>
                <w:i w:val="false"/>
                <w:color w:val="000000"/>
                <w:sz w:val="20"/>
              </w:rPr>
              <w:t xml:space="preserve">
орталық және жер- </w:t>
            </w:r>
            <w:r>
              <w:br/>
            </w:r>
            <w:r>
              <w:rPr>
                <w:rFonts w:ascii="Times New Roman"/>
                <w:b w:val="false"/>
                <w:i w:val="false"/>
                <w:color w:val="000000"/>
                <w:sz w:val="20"/>
              </w:rPr>
              <w:t xml:space="preserve">
гілікті атқарушы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қызметін үйлестіруді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Кредиторлық берешекті өтеу.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1) индустриялық-инновациялық даму мәселелері жөнінде семинар мен тренингтер жүргізу; </w:t>
      </w:r>
      <w:r>
        <w:br/>
      </w:r>
      <w:r>
        <w:rPr>
          <w:rFonts w:ascii="Times New Roman"/>
          <w:b w:val="false"/>
          <w:i w:val="false"/>
          <w:color w:val="000000"/>
          <w:sz w:val="28"/>
        </w:rPr>
        <w:t xml:space="preserve">
2) сапа менеджменті жүйесін оқыту және жақсарту жөніндегі консалтингтік қызметтерді сатып алу; </w:t>
      </w:r>
      <w:r>
        <w:br/>
      </w:r>
      <w:r>
        <w:rPr>
          <w:rFonts w:ascii="Times New Roman"/>
          <w:b w:val="false"/>
          <w:i w:val="false"/>
          <w:color w:val="000000"/>
          <w:sz w:val="28"/>
        </w:rPr>
        <w:t xml:space="preserve">
3) мыналарды өткізу: кәсіпкерліктің дамуына кедергі келтіретін көздерді анықтау және Қазақстанның барынша қабілетті әлемнің 50 елінің қатарына кіруі үшін кедергілерді жою жөніндегі нақты шараларды әзірлеу мақсатымен халықаралық сарапшыларды тарта отырып, талдау; өңірлерде шағын және орта кәсіпкерлікті қолдау мәселелері бойынша семинарлар өткізу; әдістемелік құралдар мен журнал шығару; Қазақстандағы кәсіпкерлікті насихаттайтын бейне фильмдерін дайындау және оларды Қазақстанның телеарналарында орналастыру; </w:t>
      </w:r>
      <w:r>
        <w:br/>
      </w:r>
      <w:r>
        <w:rPr>
          <w:rFonts w:ascii="Times New Roman"/>
          <w:b w:val="false"/>
          <w:i w:val="false"/>
          <w:color w:val="000000"/>
          <w:sz w:val="28"/>
        </w:rPr>
        <w:t xml:space="preserve">
4) ИСО 9001:2000 Халықаралық стандарттар талаптарына сәйкес келетін, оның ішінде, аумақтық бөлімшелерде сапа менеджментінің жүйесін қолдау және жақсарту; </w:t>
      </w:r>
      <w:r>
        <w:br/>
      </w:r>
      <w:r>
        <w:rPr>
          <w:rFonts w:ascii="Times New Roman"/>
          <w:b w:val="false"/>
          <w:i w:val="false"/>
          <w:color w:val="000000"/>
          <w:sz w:val="28"/>
        </w:rPr>
        <w:t xml:space="preserve">
5) сертификатталған сапа менеджменті жүйесін, оның ішінде аумақтық бөлімшелерде инспекциялық бақылау жүргізу; </w:t>
      </w:r>
      <w:r>
        <w:br/>
      </w:r>
      <w:r>
        <w:rPr>
          <w:rFonts w:ascii="Times New Roman"/>
          <w:b w:val="false"/>
          <w:i w:val="false"/>
          <w:color w:val="000000"/>
          <w:sz w:val="28"/>
        </w:rPr>
        <w:t xml:space="preserve">
6) мына конкурстарды өткізу: "Алтын сапа" конкурс көрмесі мен "Сапа саласындағы жетістіктері үшін" Қазақстан Республикасы Үкіметінің кемінде 120 конкурсантына сыйлығы; </w:t>
      </w:r>
      <w:r>
        <w:br/>
      </w:r>
      <w:r>
        <w:rPr>
          <w:rFonts w:ascii="Times New Roman"/>
          <w:b w:val="false"/>
          <w:i w:val="false"/>
          <w:color w:val="000000"/>
          <w:sz w:val="28"/>
        </w:rPr>
        <w:t xml:space="preserve">
7) кемінде 45 ұйымды аккредиттеу; </w:t>
      </w:r>
      <w:r>
        <w:br/>
      </w:r>
      <w:r>
        <w:rPr>
          <w:rFonts w:ascii="Times New Roman"/>
          <w:b w:val="false"/>
          <w:i w:val="false"/>
          <w:color w:val="000000"/>
          <w:sz w:val="28"/>
        </w:rPr>
        <w:t xml:space="preserve">
8) кемінде 10080 бірлік тауар үлгілерін сатып алу және оларды сынау; </w:t>
      </w:r>
      <w:r>
        <w:br/>
      </w:r>
      <w:r>
        <w:rPr>
          <w:rFonts w:ascii="Times New Roman"/>
          <w:b w:val="false"/>
          <w:i w:val="false"/>
          <w:color w:val="000000"/>
          <w:sz w:val="28"/>
        </w:rPr>
        <w:t xml:space="preserve">
9) жарнамалық-ақпараттық өнімді басу, веб-сайтқа сервистік қызмет көрсету, өңірлік және халықаралық семинарларды, Қазақстан Республикасының Президенті жанындағы Шетелдік инвесторлар кеңесінің отырыстарын өткізу; </w:t>
      </w:r>
      <w:r>
        <w:br/>
      </w:r>
      <w:r>
        <w:rPr>
          <w:rFonts w:ascii="Times New Roman"/>
          <w:b w:val="false"/>
          <w:i w:val="false"/>
          <w:color w:val="000000"/>
          <w:sz w:val="28"/>
        </w:rPr>
        <w:t xml:space="preserve">
10) Қазақстан Республикасының Үрімші қаласындағы (Қытай) Халықаралық жалпы салааралық көрмеге қатысуы; Қазақстан Республикасының ұлттық көрмелерін және Ауғанстан мен Ресей Федерациясының (шекара маңы аудандары) іскер топтарымен кездесулер өткізу; республика өңірлеріне шетелдік сарапшыларды тарта отырып, сыртқы нарықтарға қазақстандық тауарларды экспорттық жылжыту және сауданы дамыту мәселелері бойынша семинарлар, тренингтер және оқу курстарын өткізу; тарифтік және тарифтік емес реттеу шараларын қолданудың халықаралық тәжірибелерін зерделеу, тауарларды экспортқа жылжытуға жәрдемдесу, сондай-ақ отандық тауар өндірушілердің сыртқы нарықтардағы экономикалық мүдделерін қолдау; </w:t>
      </w:r>
      <w:r>
        <w:br/>
      </w:r>
      <w:r>
        <w:rPr>
          <w:rFonts w:ascii="Times New Roman"/>
          <w:b w:val="false"/>
          <w:i w:val="false"/>
          <w:color w:val="000000"/>
          <w:sz w:val="28"/>
        </w:rPr>
        <w:t xml:space="preserve">
"Дайын отандық өнімнің үздік экспорттаушысы" және Қазақстан Республикасы Үкіметінің сыйлығын беруге конкурс-көрме өткізу; </w:t>
      </w:r>
      <w:r>
        <w:br/>
      </w:r>
      <w:r>
        <w:rPr>
          <w:rFonts w:ascii="Times New Roman"/>
          <w:b w:val="false"/>
          <w:i w:val="false"/>
          <w:color w:val="000000"/>
          <w:sz w:val="28"/>
        </w:rPr>
        <w:t xml:space="preserve">
11) тауар нарықтарын зерттеу; </w:t>
      </w:r>
      <w:r>
        <w:br/>
      </w:r>
      <w:r>
        <w:rPr>
          <w:rFonts w:ascii="Times New Roman"/>
          <w:b w:val="false"/>
          <w:i w:val="false"/>
          <w:color w:val="000000"/>
          <w:sz w:val="28"/>
        </w:rPr>
        <w:t xml:space="preserve">
12) жер қойнауын пайдаланушылардың қазақстандық қатысу бөлігінде келісім-шарт міндеттемелерінің орындалу мониторингі, оның ішінде: </w:t>
      </w:r>
      <w:r>
        <w:br/>
      </w:r>
      <w:r>
        <w:rPr>
          <w:rFonts w:ascii="Times New Roman"/>
          <w:b w:val="false"/>
          <w:i w:val="false"/>
          <w:color w:val="000000"/>
          <w:sz w:val="28"/>
        </w:rPr>
        <w:t xml:space="preserve">
- сатып алынатын тауарлар, жұмыстар мен қызметтерге қазақстандық қатысу бөлігіндегі жер қойнауын пайдаланушылардың келісім-шарттық міндеттемелерін орындауына мониторинг жүргізу; </w:t>
      </w:r>
      <w:r>
        <w:br/>
      </w:r>
      <w:r>
        <w:rPr>
          <w:rFonts w:ascii="Times New Roman"/>
          <w:b w:val="false"/>
          <w:i w:val="false"/>
          <w:color w:val="000000"/>
          <w:sz w:val="28"/>
        </w:rPr>
        <w:t xml:space="preserve">
- 2007 жылға арналған сатып алынатын тауарлардың, жұмыстардың және қызметтердің көлемі жөніндегі мердігерлердің жыл сайынғы жұмыс бағдарламалары мен бюджеттердің, қазақстандық қатысудың тауарларды, жұмыстар мен қызметтерді сатып алу жөніндегі мердігерлер жасайтын шарттардың жобаларына сараптаманы жүзеге асыру; </w:t>
      </w:r>
      <w:r>
        <w:br/>
      </w:r>
      <w:r>
        <w:rPr>
          <w:rFonts w:ascii="Times New Roman"/>
          <w:b w:val="false"/>
          <w:i w:val="false"/>
          <w:color w:val="000000"/>
          <w:sz w:val="28"/>
        </w:rPr>
        <w:t xml:space="preserve">
- бірыңғай тізілімнің web-порталын Интернет жаһандық ақпараттық желісіне шығаруды қамтамасыз ету және оған отандық өндірушілер мен жер қойнауын пайдаланушылардың қол жеткізуін қамтамасыз ету; </w:t>
      </w:r>
      <w:r>
        <w:br/>
      </w:r>
      <w:r>
        <w:rPr>
          <w:rFonts w:ascii="Times New Roman"/>
          <w:b w:val="false"/>
          <w:i w:val="false"/>
          <w:color w:val="000000"/>
          <w:sz w:val="28"/>
        </w:rPr>
        <w:t xml:space="preserve">
13) тауар үлгілерін сатып алу, сатып алынған өнімге сынақ жүргізу; </w:t>
      </w:r>
      <w:r>
        <w:br/>
      </w:r>
      <w:r>
        <w:rPr>
          <w:rFonts w:ascii="Times New Roman"/>
          <w:b w:val="false"/>
          <w:i w:val="false"/>
          <w:color w:val="000000"/>
          <w:sz w:val="28"/>
        </w:rPr>
        <w:t xml:space="preserve">
14) жабдықпен және өлшем құралдарымен жасақталған 19 жылжымалы зертханаларды құру; </w:t>
      </w:r>
      <w:r>
        <w:br/>
      </w:r>
      <w:r>
        <w:rPr>
          <w:rFonts w:ascii="Times New Roman"/>
          <w:b w:val="false"/>
          <w:i w:val="false"/>
          <w:color w:val="000000"/>
          <w:sz w:val="28"/>
        </w:rPr>
        <w:t xml:space="preserve">
15) мемлекеттік тілге кемінде 293 мемлекеттік қызметшілерді, оның ішінде аумақтық бөлімшелердің кемінде 137 адамын оқыту; </w:t>
      </w:r>
      <w:r>
        <w:br/>
      </w:r>
      <w:r>
        <w:rPr>
          <w:rFonts w:ascii="Times New Roman"/>
          <w:b w:val="false"/>
          <w:i w:val="false"/>
          <w:color w:val="000000"/>
          <w:sz w:val="28"/>
        </w:rPr>
        <w:t xml:space="preserve">
16) кемінде 66 адамды ағылшын тіліне оқыту; </w:t>
      </w:r>
      <w:r>
        <w:br/>
      </w:r>
      <w:r>
        <w:rPr>
          <w:rFonts w:ascii="Times New Roman"/>
          <w:b w:val="false"/>
          <w:i w:val="false"/>
          <w:color w:val="000000"/>
          <w:sz w:val="28"/>
        </w:rPr>
        <w:t xml:space="preserve">
17) кемінде 53 мемлекеттік қызметшілердің, оның ішінде, аумақтық бөлімшелердің 16 адамының біліктілігін деңгейін арттыру; </w:t>
      </w:r>
      <w:r>
        <w:br/>
      </w:r>
      <w:r>
        <w:rPr>
          <w:rFonts w:ascii="Times New Roman"/>
          <w:b w:val="false"/>
          <w:i w:val="false"/>
          <w:color w:val="000000"/>
          <w:sz w:val="28"/>
        </w:rPr>
        <w:t xml:space="preserve">
18) халықаралық деңгейдегі сарапшы-аудитор атағына кемінде 10 адамды оқыту және тағылымдамадан өткізу; </w:t>
      </w:r>
      <w:r>
        <w:br/>
      </w:r>
      <w:r>
        <w:rPr>
          <w:rFonts w:ascii="Times New Roman"/>
          <w:b w:val="false"/>
          <w:i w:val="false"/>
          <w:color w:val="000000"/>
          <w:sz w:val="28"/>
        </w:rPr>
        <w:t xml:space="preserve">
19) 2006 жылы оқыған кемінде 10 адамды тағылымдамадан өткізу және оларды халықаралық деңгейдегі сарапшы-аудиторларға кандидаттардың халықаралық тізілімінде тіркеу; </w:t>
      </w:r>
      <w:r>
        <w:br/>
      </w:r>
      <w:r>
        <w:rPr>
          <w:rFonts w:ascii="Times New Roman"/>
          <w:b w:val="false"/>
          <w:i w:val="false"/>
          <w:color w:val="000000"/>
          <w:sz w:val="28"/>
        </w:rPr>
        <w:t xml:space="preserve">
20) Министрлікті материалдық-техникалық жарақтандыру; </w:t>
      </w:r>
      <w:r>
        <w:br/>
      </w:r>
      <w:r>
        <w:rPr>
          <w:rFonts w:ascii="Times New Roman"/>
          <w:b w:val="false"/>
          <w:i w:val="false"/>
          <w:color w:val="000000"/>
          <w:sz w:val="28"/>
        </w:rPr>
        <w:t xml:space="preserve">
21) ақпараттық-техникалық және технологиялық бағдарламалық қамтамасыз ету: шығыс материалдарын, жинақтаушы және қосалқы бөлшектерді сатып алу; телекоммуникациялық қызметтерді (Интернет) сатып алу; есептеу техникасы құралдарына техникалық қызмет көрсету жөніндегі қызметтерді сатып алу; жергілікті міндеттер мен ақпараттық жүйелерді сүйемелдеу; веб-сайтты сүйемелдеу; есептеу және телекоммуникациялық қамтамасыз етуді, ұйымдастыру техникасын сатып алу; лицензиялық бағдарламалық қамтамасыз етуді сатып алу; </w:t>
      </w:r>
      <w:r>
        <w:br/>
      </w:r>
      <w:r>
        <w:rPr>
          <w:rFonts w:ascii="Times New Roman"/>
          <w:b w:val="false"/>
          <w:i w:val="false"/>
          <w:color w:val="000000"/>
          <w:sz w:val="28"/>
        </w:rPr>
        <w:t xml:space="preserve">
22) кәсіби аудармашылардың қызметтерін сатып алу, Қазақстанның Дүниежүзілік сауда ұйымына кіру процесі туралы телебағдарламалар мен сюжеттерді дайындау және трансляциялау; материалдарды аудару; веб-сайтты сүйемелдеу; Дүниежүзілік сауда ұйымының хатшылығымен және Жұмыс тобына мүше елдермен (шамамен 40 ел) халықаралық байланыс қызметтерін, Интернетті сатып алу; өкілдік шығыстар; Қазақстанның Дүниежүзілік сауда ұйымына кіру процесі туралы телебағдарламалар мен сюжеттер шығару жөніндегі қызметтерді сатып алу. </w:t>
      </w:r>
      <w:r>
        <w:br/>
      </w:r>
      <w:r>
        <w:rPr>
          <w:rFonts w:ascii="Times New Roman"/>
          <w:b w:val="false"/>
          <w:i w:val="false"/>
          <w:color w:val="000000"/>
          <w:sz w:val="28"/>
        </w:rPr>
        <w:t xml:space="preserve">
Түпкі нәтиже: мемлекеттің мүдделерін және тұтынушыларды сапасыз өнімнен қорғауды қамтамасыз ету; </w:t>
      </w:r>
      <w:r>
        <w:br/>
      </w:r>
      <w:r>
        <w:rPr>
          <w:rFonts w:ascii="Times New Roman"/>
          <w:b w:val="false"/>
          <w:i w:val="false"/>
          <w:color w:val="000000"/>
          <w:sz w:val="28"/>
        </w:rPr>
        <w:t xml:space="preserve">
өлшеулердің барлық түрлерінің шын есебін қамтамасыз ету; </w:t>
      </w:r>
      <w:r>
        <w:br/>
      </w:r>
      <w:r>
        <w:rPr>
          <w:rFonts w:ascii="Times New Roman"/>
          <w:b w:val="false"/>
          <w:i w:val="false"/>
          <w:color w:val="000000"/>
          <w:sz w:val="28"/>
        </w:rPr>
        <w:t xml:space="preserve">
әртүрлі елдердің калибрлеу сынақ зертханалары өткізетін сынақ нәтижелерін өзара тану; </w:t>
      </w:r>
      <w:r>
        <w:br/>
      </w:r>
      <w:r>
        <w:rPr>
          <w:rFonts w:ascii="Times New Roman"/>
          <w:b w:val="false"/>
          <w:i w:val="false"/>
          <w:color w:val="000000"/>
          <w:sz w:val="28"/>
        </w:rPr>
        <w:t xml:space="preserve">
қазақстандық сертификаттарды шетелдерде тану; </w:t>
      </w:r>
      <w:r>
        <w:br/>
      </w:r>
      <w:r>
        <w:rPr>
          <w:rFonts w:ascii="Times New Roman"/>
          <w:b w:val="false"/>
          <w:i w:val="false"/>
          <w:color w:val="000000"/>
          <w:sz w:val="28"/>
        </w:rPr>
        <w:t xml:space="preserve">
ақпараттық жүйе техникасына қызмет көрсету; </w:t>
      </w:r>
      <w:r>
        <w:br/>
      </w:r>
      <w:r>
        <w:rPr>
          <w:rFonts w:ascii="Times New Roman"/>
          <w:b w:val="false"/>
          <w:i w:val="false"/>
          <w:color w:val="000000"/>
          <w:sz w:val="28"/>
        </w:rPr>
        <w:t xml:space="preserve">
электронды жеткізгіштердегі нормативтік құжаттар мен стандарттау, метрология және сертификаттау саласындағы ақпаратты өңдеу және тарату; </w:t>
      </w:r>
      <w:r>
        <w:br/>
      </w:r>
      <w:r>
        <w:rPr>
          <w:rFonts w:ascii="Times New Roman"/>
          <w:b w:val="false"/>
          <w:i w:val="false"/>
          <w:color w:val="000000"/>
          <w:sz w:val="28"/>
        </w:rPr>
        <w:t xml:space="preserve">
Саудадағы техникалық кедергілер, санитарлық және фитосанитарлық шаралар жөніндегі ақпараттық орталықтың ДСҰ хатшылығымен, ИСО, Халықаралық электротехникалық комиссиясымен (ХЭК), ДСҰ-ға мүше елдермен және ИСО және ХЭК халықаралық ұйымдардың стандарттау жөніндегі техникалық комитеттерімен, техникалық реттеу және санитарлық және фитосанитарлық шаралар саласындағы халықаралық, өңірлік және ұлттық ұйымдармен шұғыл ақпарат алмасу жөніндегі ақпараттық жүйесінің қалыпты жұмыс істеуі; </w:t>
      </w:r>
      <w:r>
        <w:br/>
      </w:r>
      <w:r>
        <w:rPr>
          <w:rFonts w:ascii="Times New Roman"/>
          <w:b w:val="false"/>
          <w:i w:val="false"/>
          <w:color w:val="000000"/>
          <w:sz w:val="28"/>
        </w:rPr>
        <w:t xml:space="preserve">
ДСҰ хатшылығымен, ИСО, ХЭК, ДСҰ-ға мүше елдермен және техникалық реттеу және санитарлық және фитосанитарлық шаралар саласындағы халықаралық, өңірлік және ұлттық ұйымдармен тұрақты байланысты ұстау үшін бірыңғай ақпараттық кеңістіктің жұмыс істеуіне арналған жағдайлар жасау; </w:t>
      </w:r>
      <w:r>
        <w:br/>
      </w:r>
      <w:r>
        <w:rPr>
          <w:rFonts w:ascii="Times New Roman"/>
          <w:b w:val="false"/>
          <w:i w:val="false"/>
          <w:color w:val="000000"/>
          <w:sz w:val="28"/>
        </w:rPr>
        <w:t xml:space="preserve">
Қазақстан бизнес қоғамдастығын қазақстандық өнімнің әлем нарығындағы бәсекеге қабілеттігін артыру үшін сауда техникалық кедергілер және санитарлық және фитосанитарлық шаралар жөніндегі ДСҰ-ның келісімдеріне сәйкес консультация жүргізу және ақпаратпен қамтамасыз ету; </w:t>
      </w:r>
      <w:r>
        <w:br/>
      </w:r>
      <w:r>
        <w:rPr>
          <w:rFonts w:ascii="Times New Roman"/>
          <w:b w:val="false"/>
          <w:i w:val="false"/>
          <w:color w:val="000000"/>
          <w:sz w:val="28"/>
        </w:rPr>
        <w:t xml:space="preserve">
мемлекеттік техникалық регламенттерге талдау жүргізу және әзірлеу үшін аударылған техникалық регламенттермен және айғақ базасының стандарттарымен қамтамасыз ету; </w:t>
      </w:r>
      <w:r>
        <w:br/>
      </w:r>
      <w:r>
        <w:rPr>
          <w:rFonts w:ascii="Times New Roman"/>
          <w:b w:val="false"/>
          <w:i w:val="false"/>
          <w:color w:val="000000"/>
          <w:sz w:val="28"/>
        </w:rPr>
        <w:t xml:space="preserve">
сауда техникалық кедергілер және санитарлық және фитосанитарлық шаралар жөніндегі ақпараттық орталықтың, оның ішінде ДСҰ хатшылығымен, ИСО, ХЭК, ДСҰ-ға мүше елдермен және ИСО және ХЭК халықаралық ұйымдардың стандарттау жөніндегі техникалық комитеттерімен, техникалық реттеу және санитарлық және фитосанитарлық шаралар саласындағы халықаралық, өңірлік және ұлттық ұйымдармен шұғыл ақпарат алмасу жөніндегі аумақтық бөлімшелерінің қалыпты жұмыс істеуі; ДСҰ хатшылығымен, ИСО, ХЭК, ДСҰ-ға мүше елдермен және ИСО және техникалық реттеу және санитарлық және фитосанитарлық шаралар саласындағы халықаралық, өңірлік және ұлттық ұйымдармен тұрақты байланысты ұстау үшін бірыңғай ақпараттық кеңістік желісінің жұмыс істеуіне арналған жағдайлар жасау; Қазақстандағы мемлекеттік органдарға, бизнес қоғамдастығына және мүдделі тараптарға консултация жүргізу және қазақстандық өнімнің бәсекеге қабілетін арттыру, экспортқа жылжыту мен экспорт кезінде тиімді бәсекелестік үшін өнімнің сапасын және процестерін жақсарту үшін ДСҰ-ның сауда техникалық кедергілер және санитарлық және фитосанитарлық шаралар жөніндегі келісімдеріне сәйкес ақпаратпен қамтамасыз ету; </w:t>
      </w:r>
      <w:r>
        <w:br/>
      </w:r>
      <w:r>
        <w:rPr>
          <w:rFonts w:ascii="Times New Roman"/>
          <w:b w:val="false"/>
          <w:i w:val="false"/>
          <w:color w:val="000000"/>
          <w:sz w:val="28"/>
        </w:rPr>
        <w:t xml:space="preserve">
Қазақстандағы кәсіпкерлікті насихаттау және шағын кәсіпкерлік субъектілері санының одан әрі өсуі үшін жағдайлар жасау. </w:t>
      </w:r>
      <w:r>
        <w:br/>
      </w:r>
      <w:r>
        <w:rPr>
          <w:rFonts w:ascii="Times New Roman"/>
          <w:b w:val="false"/>
          <w:i w:val="false"/>
          <w:color w:val="000000"/>
          <w:sz w:val="28"/>
        </w:rPr>
        <w:t xml:space="preserve">
Шағын кәсіпкерлікті қолдау саласында: жарнамалық-ақпараттық сипаттағы өнімді жинаудың, талдаудың және таратудың толықтығы; шығарылатын басылымдардың Қазақстан аумағында қолданыстағы әдістемелік, нормативтік және заңнамалық актілерге сәйкестігі. </w:t>
      </w:r>
      <w:r>
        <w:br/>
      </w:r>
      <w:r>
        <w:rPr>
          <w:rFonts w:ascii="Times New Roman"/>
          <w:b w:val="false"/>
          <w:i w:val="false"/>
          <w:color w:val="000000"/>
          <w:sz w:val="28"/>
        </w:rPr>
        <w:t xml:space="preserve">
Қазақстандық тауарларды экспортқа жылжыту саласында: отандық тауар өндірушілерінің алыс және жақын шетелдік компаниялармен тиімді келісім-шарттар және шарттар жасасуы (бұрын өткізген көрмелердің тәжірибесіне сүйене отырып, көрмеге қатынасқан кәсіпорындардың 50%-дан астамы шетелдік компаниялармен ынтымақтасу туралы шарттар жасайтынын атап кету қажет); қазақстандық тауар өндірушілердің экспорттық жылжыту мәселелері бойынша хабардар болушылығын артыру, дайын өнім экспортындағы отандық тауар өндірушілерді ынталандыру, отандық тауар өндірушілердің экономикалық мүдделерін қорғау және сыртқы сауда дауларын реттеу. </w:t>
      </w:r>
      <w:r>
        <w:br/>
      </w:r>
      <w:r>
        <w:rPr>
          <w:rFonts w:ascii="Times New Roman"/>
          <w:b w:val="false"/>
          <w:i w:val="false"/>
          <w:color w:val="000000"/>
          <w:sz w:val="28"/>
        </w:rPr>
        <w:t xml:space="preserve">
Бәсекелестікті қорғау саласында: тауар нарықтарының шоғырлану деңгейін, 18 тауар позициясы бойынша тауар нарықтары құрылымдарының көрсеткіштерін айқындау, тауар нарығына кіру және шығу кедергілерін айқындау, бәсекелестікті қорғау саласындағы саясатты жетілдіру жөнінде ұсыныстар мен ұсынымдар әзірлеу. </w:t>
      </w:r>
      <w:r>
        <w:br/>
      </w:r>
      <w:r>
        <w:rPr>
          <w:rFonts w:ascii="Times New Roman"/>
          <w:b w:val="false"/>
          <w:i w:val="false"/>
          <w:color w:val="000000"/>
          <w:sz w:val="28"/>
        </w:rPr>
        <w:t xml:space="preserve">
Жер қойнауын пайдалану және экспорттық рәсімдер жобаларындағы қазақстандық қатысу мониторингі: "Отандық тауар өндірушілер мен жер қойнауын пайдаланушылардың бірыңғай мемлекеттік тізілімі" ақпараттық жүйесіне қатысушыларды ұлғайту және 100 пайдаланушы - жер қойнауын пайдаланудың сервистік нарығының электрондық сауда-саттықтардың жасалуын қамтамасыз ету және жер қойнауын пайдаланудың сервистік нарығында электрондық сауда-саттық жасау; жер қойнауын пайдаланудың сервистік нарығында қазақстандық қатысу үлесі туралы деректерді шұғыл алуды және жүйелік проблемаларды айқындау мақсатында олардың талдамалық өңдеуін қамтамасыз ету, талдамалық және статистикалық функцияларды қосу бөлігінде жұмыс істеушілікті ұлғайту және электрондық үкіметпен одан әрі ықпалдасу. Жұмыс істеушілікті жетілдіру және ұлғайту. Мүдделі отандық өндірушілер мен жер қойнауын пайдаланушыларды тарта отырып, бірыңғай тізілімді тесттік пайдалану. Жер қойнауын пайдалану жобаларына қазақстандық қатысуды ұлғайту жөнінде кемінде 4 көшпелі облыстық семинар өткізу. </w:t>
      </w:r>
      <w:r>
        <w:br/>
      </w:r>
      <w:r>
        <w:rPr>
          <w:rFonts w:ascii="Times New Roman"/>
          <w:b w:val="false"/>
          <w:i w:val="false"/>
          <w:color w:val="000000"/>
          <w:sz w:val="28"/>
        </w:rPr>
        <w:t xml:space="preserve">
БЭҚАЖ-дың үздіксіз жұмысын, жүйенің дер кезінде енгізілуі мен пайдаланылуын қамтамасыз ету. </w:t>
      </w:r>
      <w:r>
        <w:br/>
      </w:r>
      <w:r>
        <w:rPr>
          <w:rFonts w:ascii="Times New Roman"/>
          <w:b w:val="false"/>
          <w:i w:val="false"/>
          <w:color w:val="000000"/>
          <w:sz w:val="28"/>
        </w:rPr>
        <w:t xml:space="preserve">
Қаржылық-экономикалық нәтиже: "Алтын Сапа" республикалық көрме жәрмеңкесінің 1 қатысушысын тартуға кететін орташа шығын 187 мың теңгені құрайды; </w:t>
      </w:r>
      <w:r>
        <w:br/>
      </w:r>
      <w:r>
        <w:rPr>
          <w:rFonts w:ascii="Times New Roman"/>
          <w:b w:val="false"/>
          <w:i w:val="false"/>
          <w:color w:val="000000"/>
          <w:sz w:val="28"/>
        </w:rPr>
        <w:t xml:space="preserve">
1 аттестациялық зерттеу жүргізуге кететін орташа шығын 24,1 мың теңгені құрайды; </w:t>
      </w:r>
      <w:r>
        <w:br/>
      </w:r>
      <w:r>
        <w:rPr>
          <w:rFonts w:ascii="Times New Roman"/>
          <w:b w:val="false"/>
          <w:i w:val="false"/>
          <w:color w:val="000000"/>
          <w:sz w:val="28"/>
        </w:rPr>
        <w:t xml:space="preserve">
бір мемлекеттік қызметшіні мемлекеттік тілді оқытуға кететін орташа шығын кемінде 24 мың теңгені құрайды, ағылшын тілін оқытуға кететін орташа шығын кемінде - 23 мың теңгені құрайды; </w:t>
      </w:r>
      <w:r>
        <w:br/>
      </w:r>
      <w:r>
        <w:rPr>
          <w:rFonts w:ascii="Times New Roman"/>
          <w:b w:val="false"/>
          <w:i w:val="false"/>
          <w:color w:val="000000"/>
          <w:sz w:val="28"/>
        </w:rPr>
        <w:t xml:space="preserve">
бір мемлекеттік қызметшінің біліктілігін кететін орташа шығын кемінде 15,7 мың теңгені құрайды; </w:t>
      </w:r>
      <w:r>
        <w:br/>
      </w:r>
      <w:r>
        <w:rPr>
          <w:rFonts w:ascii="Times New Roman"/>
          <w:b w:val="false"/>
          <w:i w:val="false"/>
          <w:color w:val="000000"/>
          <w:sz w:val="28"/>
        </w:rPr>
        <w:t xml:space="preserve">
халықаралық деңгейдегі 1 сарапшы-аудиторды оқытуға және шетелде тағылымдамадан өткізуге орташа шығын кемінде 1806,4 мың теңгені құрайды; </w:t>
      </w:r>
      <w:r>
        <w:br/>
      </w:r>
      <w:r>
        <w:rPr>
          <w:rFonts w:ascii="Times New Roman"/>
          <w:b w:val="false"/>
          <w:i w:val="false"/>
          <w:color w:val="000000"/>
          <w:sz w:val="28"/>
        </w:rPr>
        <w:t xml:space="preserve">
2006 жылы оқыған халықаралық деңгейдегі сарапшы-аудиторға 1 кандидаттың тағылымдамасына кететін орташа шығын кемінде 886 мың теңгені құрайды; </w:t>
      </w:r>
      <w:r>
        <w:br/>
      </w:r>
      <w:r>
        <w:rPr>
          <w:rFonts w:ascii="Times New Roman"/>
          <w:b w:val="false"/>
          <w:i w:val="false"/>
          <w:color w:val="000000"/>
          <w:sz w:val="28"/>
        </w:rPr>
        <w:t xml:space="preserve">
аударма жұмыстарының 1 маманына кететін орташа шығын айына 83 теңгені құрайды. </w:t>
      </w:r>
      <w:r>
        <w:br/>
      </w:r>
      <w:r>
        <w:rPr>
          <w:rFonts w:ascii="Times New Roman"/>
          <w:b w:val="false"/>
          <w:i w:val="false"/>
          <w:color w:val="000000"/>
          <w:sz w:val="28"/>
        </w:rPr>
        <w:t xml:space="preserve">
Уақттылығы: техникалық тапсырмаға (ерекшелікке) және жасалған шарттарға сәйкес жүктелген функцияларды уақтылы орындау. </w:t>
      </w:r>
      <w:r>
        <w:br/>
      </w:r>
      <w:r>
        <w:rPr>
          <w:rFonts w:ascii="Times New Roman"/>
          <w:b w:val="false"/>
          <w:i w:val="false"/>
          <w:color w:val="000000"/>
          <w:sz w:val="28"/>
        </w:rPr>
        <w:t xml:space="preserve">
Сапасы: техникалық реттеудің халықаралық тәжірибесіне көшу, отандық өнімнің бәсекеге қабілеттігін артыру және оның әлемдік нарыққа ықпалдасуы үшін жағдайлар жасау; </w:t>
      </w:r>
      <w:r>
        <w:br/>
      </w:r>
      <w:r>
        <w:rPr>
          <w:rFonts w:ascii="Times New Roman"/>
          <w:b w:val="false"/>
          <w:i w:val="false"/>
          <w:color w:val="000000"/>
          <w:sz w:val="28"/>
        </w:rPr>
        <w:t xml:space="preserve">
Қазақстанның аккредиттеу жөніндегі халықаралық ұйымдарға кіруі; </w:t>
      </w:r>
      <w:r>
        <w:br/>
      </w:r>
      <w:r>
        <w:rPr>
          <w:rFonts w:ascii="Times New Roman"/>
          <w:b w:val="false"/>
          <w:i w:val="false"/>
          <w:color w:val="000000"/>
          <w:sz w:val="28"/>
        </w:rPr>
        <w:t xml:space="preserve">
жұмыстардың уақытылы орындалуы, Нормативтік құқықтық актілер мен стандарттардың мемлекеттік қоры ақпараттық жүйесінің сапалы жұмыс істеуі; </w:t>
      </w:r>
      <w:r>
        <w:br/>
      </w:r>
      <w:r>
        <w:rPr>
          <w:rFonts w:ascii="Times New Roman"/>
          <w:b w:val="false"/>
          <w:i w:val="false"/>
          <w:color w:val="000000"/>
          <w:sz w:val="28"/>
        </w:rPr>
        <w:t xml:space="preserve">
инвестициялық ахуалды жақсарту, өндірістің жаңа түрлерін және басқарудың қазіргі заманғы әдістерін игеру; </w:t>
      </w:r>
      <w:r>
        <w:br/>
      </w:r>
      <w:r>
        <w:rPr>
          <w:rFonts w:ascii="Times New Roman"/>
          <w:b w:val="false"/>
          <w:i w:val="false"/>
          <w:color w:val="000000"/>
          <w:sz w:val="28"/>
        </w:rPr>
        <w:t xml:space="preserve">
қызметтің басымды түрлерінде инвестицияларды тиімді пайдалану; </w:t>
      </w:r>
      <w:r>
        <w:br/>
      </w:r>
      <w:r>
        <w:rPr>
          <w:rFonts w:ascii="Times New Roman"/>
          <w:b w:val="false"/>
          <w:i w:val="false"/>
          <w:color w:val="000000"/>
          <w:sz w:val="28"/>
        </w:rPr>
        <w:t xml:space="preserve">
кәсіби мемлекеттік қызмет талаптарына сәйкес мемлекеттік қызметшілердің біліктілік деңгейін арттыру; </w:t>
      </w:r>
      <w:r>
        <w:br/>
      </w:r>
      <w:r>
        <w:rPr>
          <w:rFonts w:ascii="Times New Roman"/>
          <w:b w:val="false"/>
          <w:i w:val="false"/>
          <w:color w:val="000000"/>
          <w:sz w:val="28"/>
        </w:rPr>
        <w:t xml:space="preserve">
мемлекеттік тілді оқыту курстарын өтуден кейін мемлекеттік тілде іс жүргізуге көшетін мемлекеттік қызметшілердің үлесі - 31%; </w:t>
      </w:r>
      <w:r>
        <w:br/>
      </w:r>
      <w:r>
        <w:rPr>
          <w:rFonts w:ascii="Times New Roman"/>
          <w:b w:val="false"/>
          <w:i w:val="false"/>
          <w:color w:val="000000"/>
          <w:sz w:val="28"/>
        </w:rPr>
        <w:t xml:space="preserve">
ағылшын тілін оқыту курстарынан өтуден кейін ағылшын тіліндегі құжаттармен жұмыс істейтін мемлекеттік қызметшілердің үлесі - 9%; </w:t>
      </w:r>
      <w:r>
        <w:br/>
      </w:r>
      <w:r>
        <w:rPr>
          <w:rFonts w:ascii="Times New Roman"/>
          <w:b w:val="false"/>
          <w:i w:val="false"/>
          <w:color w:val="000000"/>
          <w:sz w:val="28"/>
        </w:rPr>
        <w:t xml:space="preserve">
біліктілікті арттыру курстарын өтуден кейін жоғары тұрған лауазымдарға тағайындалатын мемлекеттік қызметшілердің үлесі - 19%. </w:t>
      </w:r>
    </w:p>
    <w:bookmarkStart w:name="z5" w:id="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356-ҚОСЫМША          </w:t>
      </w:r>
    </w:p>
    <w:bookmarkEnd w:id="4"/>
    <w:p>
      <w:pPr>
        <w:spacing w:after="0"/>
        <w:ind w:left="0"/>
        <w:jc w:val="both"/>
      </w:pPr>
      <w:r>
        <w:rPr>
          <w:rFonts w:ascii="Times New Roman"/>
          <w:b w:val="false"/>
          <w:i w:val="false"/>
          <w:color w:val="ff0000"/>
          <w:sz w:val="28"/>
        </w:rPr>
        <w:t xml:space="preserve">       Ескерту. 356-қосымшаға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2007.11.06.  </w:t>
      </w:r>
      <w:r>
        <w:rPr>
          <w:rFonts w:ascii="Times New Roman"/>
          <w:b w:val="false"/>
          <w:i w:val="false"/>
          <w:color w:val="ff0000"/>
          <w:sz w:val="28"/>
        </w:rPr>
        <w:t xml:space="preserve">N 1052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тұрғын үй салуға кредиттер беру" </w:t>
      </w:r>
      <w:r>
        <w:br/>
      </w:r>
      <w:r>
        <w:rPr>
          <w:rFonts w:ascii="Times New Roman"/>
          <w:b/>
          <w:i w:val="false"/>
          <w:color w:val="000000"/>
        </w:rPr>
        <w:t xml:space="preserve">
деген 002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23 800 000 мың теңге (жиырма үш миллиард сегіз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Республикасында тұрғын үй құрылысын дамытудың 2005-2007 жылдарға арналған мемлекеттік бағдарламасын іске асыру жөніндегі іс-шаралар жоспарын бекіту туралы" Қазақстан Республикасы Үкіметінің 2004 жылғы 28 маусымдағы N 715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 қалың жігіне тұрғын-үйге қолжетімділігін қамтамасыз ететін тұрғын-үй құрылысын дамыту проблемаларын кешенді шешу.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w:t>
      </w:r>
      <w:r>
        <w:br/>
      </w:r>
      <w:r>
        <w:rPr>
          <w:rFonts w:ascii="Times New Roman"/>
          <w:b w:val="false"/>
          <w:i w:val="false"/>
          <w:color w:val="000000"/>
          <w:sz w:val="28"/>
        </w:rPr>
        <w:t xml:space="preserve">
- нарық тарапынан және сол сияқты сұраныс тарапынан»теңгерілген толыққанды тұрғын-үй нарығын құру; </w:t>
      </w:r>
      <w:r>
        <w:br/>
      </w:r>
      <w:r>
        <w:rPr>
          <w:rFonts w:ascii="Times New Roman"/>
          <w:b w:val="false"/>
          <w:i w:val="false"/>
          <w:color w:val="000000"/>
          <w:sz w:val="28"/>
        </w:rPr>
        <w:t xml:space="preserve">
- халықтың қалың жігі үшін ипотекалық кредит беруге және тұрғын-үй құрылыс салымдарына қолжетімділігін арттыру.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тұрғын </w:t>
            </w:r>
            <w:r>
              <w:br/>
            </w:r>
            <w:r>
              <w:rPr>
                <w:rFonts w:ascii="Times New Roman"/>
                <w:b w:val="false"/>
                <w:i w:val="false"/>
                <w:color w:val="000000"/>
                <w:sz w:val="20"/>
              </w:rPr>
              <w:t xml:space="preserve">
үй салуға </w:t>
            </w:r>
            <w:r>
              <w:br/>
            </w:r>
            <w:r>
              <w:rPr>
                <w:rFonts w:ascii="Times New Roman"/>
                <w:b w:val="false"/>
                <w:i w:val="false"/>
                <w:color w:val="000000"/>
                <w:sz w:val="20"/>
              </w:rPr>
              <w:t xml:space="preserve">
кредиттер </w:t>
            </w:r>
            <w:r>
              <w:br/>
            </w:r>
            <w:r>
              <w:rPr>
                <w:rFonts w:ascii="Times New Roman"/>
                <w:b w:val="false"/>
                <w:i w:val="false"/>
                <w:color w:val="000000"/>
                <w:sz w:val="20"/>
              </w:rPr>
              <w:t xml:space="preserve">
беру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 </w:t>
            </w:r>
            <w:r>
              <w:br/>
            </w:r>
            <w:r>
              <w:rPr>
                <w:rFonts w:ascii="Times New Roman"/>
                <w:b w:val="false"/>
                <w:i w:val="false"/>
                <w:color w:val="000000"/>
                <w:sz w:val="20"/>
              </w:rPr>
              <w:t xml:space="preserve">
терге, Астана және </w:t>
            </w:r>
            <w:r>
              <w:br/>
            </w:r>
            <w:r>
              <w:rPr>
                <w:rFonts w:ascii="Times New Roman"/>
                <w:b w:val="false"/>
                <w:i w:val="false"/>
                <w:color w:val="000000"/>
                <w:sz w:val="20"/>
              </w:rPr>
              <w:t xml:space="preserve">
Алматы қалалары- </w:t>
            </w:r>
            <w:r>
              <w:br/>
            </w:r>
            <w:r>
              <w:rPr>
                <w:rFonts w:ascii="Times New Roman"/>
                <w:b w:val="false"/>
                <w:i w:val="false"/>
                <w:color w:val="000000"/>
                <w:sz w:val="20"/>
              </w:rPr>
              <w:t xml:space="preserve">
ның бюджеттеріне </w:t>
            </w:r>
            <w:r>
              <w:br/>
            </w:r>
            <w:r>
              <w:rPr>
                <w:rFonts w:ascii="Times New Roman"/>
                <w:b w:val="false"/>
                <w:i w:val="false"/>
                <w:color w:val="000000"/>
                <w:sz w:val="20"/>
              </w:rPr>
              <w:t xml:space="preserve">
тұрғын үй салуға </w:t>
            </w:r>
            <w:r>
              <w:br/>
            </w:r>
            <w:r>
              <w:rPr>
                <w:rFonts w:ascii="Times New Roman"/>
                <w:b w:val="false"/>
                <w:i w:val="false"/>
                <w:color w:val="000000"/>
                <w:sz w:val="20"/>
              </w:rPr>
              <w:t xml:space="preserve">
және сатып алуға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бюджеттен 23 800 000 мың теңге </w:t>
            </w:r>
            <w:r>
              <w:br/>
            </w:r>
            <w:r>
              <w:rPr>
                <w:rFonts w:ascii="Times New Roman"/>
                <w:b w:val="false"/>
                <w:i w:val="false"/>
                <w:color w:val="000000"/>
                <w:sz w:val="20"/>
              </w:rPr>
              <w:t xml:space="preserve">
сомасында кредит- </w:t>
            </w:r>
            <w:r>
              <w:br/>
            </w:r>
            <w:r>
              <w:rPr>
                <w:rFonts w:ascii="Times New Roman"/>
                <w:b w:val="false"/>
                <w:i w:val="false"/>
                <w:color w:val="000000"/>
                <w:sz w:val="20"/>
              </w:rPr>
              <w:t xml:space="preserve">
тік қаражаттар </w:t>
            </w:r>
            <w:r>
              <w:br/>
            </w:r>
            <w:r>
              <w:rPr>
                <w:rFonts w:ascii="Times New Roman"/>
                <w:b w:val="false"/>
                <w:i w:val="false"/>
                <w:color w:val="000000"/>
                <w:sz w:val="20"/>
              </w:rPr>
              <w:t xml:space="preserve">
аудару. Тұрғын үй </w:t>
            </w:r>
            <w:r>
              <w:br/>
            </w:r>
            <w:r>
              <w:rPr>
                <w:rFonts w:ascii="Times New Roman"/>
                <w:b w:val="false"/>
                <w:i w:val="false"/>
                <w:color w:val="000000"/>
                <w:sz w:val="20"/>
              </w:rPr>
              <w:t xml:space="preserve">
салу және сатып </w:t>
            </w:r>
            <w:r>
              <w:br/>
            </w:r>
            <w:r>
              <w:rPr>
                <w:rFonts w:ascii="Times New Roman"/>
                <w:b w:val="false"/>
                <w:i w:val="false"/>
                <w:color w:val="000000"/>
                <w:sz w:val="20"/>
              </w:rPr>
              <w:t xml:space="preserve">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Қазақcтан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күтілетін пайдалануға енгізілетін кредиттік және/немесе сатып алынған тұрғын-үй 1,025 млн.ш. метрді құрайды; </w:t>
      </w:r>
      <w:r>
        <w:br/>
      </w:r>
      <w:r>
        <w:rPr>
          <w:rFonts w:ascii="Times New Roman"/>
          <w:b w:val="false"/>
          <w:i w:val="false"/>
          <w:color w:val="000000"/>
          <w:sz w:val="28"/>
        </w:rPr>
        <w:t xml:space="preserve">
- нарық тарапынан және сол сияқты сұраныс тарапынан да теңгерілген толыққанды тұрғын-үй нарығын құру.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 барлығы республика бойынша тұрғын-үй құрылысының көлемі 6,5 млн. ш. метрді құрайды; </w:t>
      </w:r>
      <w:r>
        <w:br/>
      </w:r>
      <w:r>
        <w:rPr>
          <w:rFonts w:ascii="Times New Roman"/>
          <w:b w:val="false"/>
          <w:i w:val="false"/>
          <w:color w:val="000000"/>
          <w:sz w:val="28"/>
        </w:rPr>
        <w:t xml:space="preserve">
- тұрғын-үй құрылысын дамыту проблемаларын шешу. </w:t>
      </w:r>
      <w:r>
        <w:br/>
      </w:r>
      <w:r>
        <w:rPr>
          <w:rFonts w:ascii="Times New Roman"/>
          <w:b w:val="false"/>
          <w:i w:val="false"/>
          <w:color w:val="000000"/>
          <w:sz w:val="28"/>
        </w:rPr>
        <w:t xml:space="preserve">
Қаржылық-экономикалық тиімділігі: </w:t>
      </w:r>
      <w:r>
        <w:br/>
      </w:r>
      <w:r>
        <w:rPr>
          <w:rFonts w:ascii="Times New Roman"/>
          <w:b w:val="false"/>
          <w:i w:val="false"/>
          <w:color w:val="000000"/>
          <w:sz w:val="28"/>
        </w:rPr>
        <w:t xml:space="preserve">
- инвестициялық салымдардың тиімділігін арттыру және жаңа қазақстандық сметалық нормативтер жүйесі арқылы қаржылық қаражаттардың жұмсалуын оңтайландыру; </w:t>
      </w:r>
      <w:r>
        <w:br/>
      </w:r>
      <w:r>
        <w:rPr>
          <w:rFonts w:ascii="Times New Roman"/>
          <w:b w:val="false"/>
          <w:i w:val="false"/>
          <w:color w:val="000000"/>
          <w:sz w:val="28"/>
        </w:rPr>
        <w:t xml:space="preserve">
- құрылыс қызметінен бюджетке салықтарды, оның ішінде мүлік салығын, құрылыс саласындағы қызметкерлерден табыс салығын жинауды ұлғайту; </w:t>
      </w:r>
      <w:r>
        <w:br/>
      </w:r>
      <w:r>
        <w:rPr>
          <w:rFonts w:ascii="Times New Roman"/>
          <w:b w:val="false"/>
          <w:i w:val="false"/>
          <w:color w:val="000000"/>
          <w:sz w:val="28"/>
        </w:rPr>
        <w:t xml:space="preserve">
- бір-біріне байланысты салаларда құрылыс материалдары өнеркәсібінің, электротехникалық, металлургиялық және химиялық өнеркәсібінің, сондай-ақ жаңа үйді жайластыру заттары өнімін шығаруды ұлғайту есебінен мультипликативтік әсер.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 тұрғын үйлерді пайдалануға енгізудің жыл сайынғы өрлеу қарқыны бойынша үш жылдың ішінде тұрғын-үйдің жалпы алаңының 17,5 млн. ш. метрден астамы салынады және/немесе сатып алынады; </w:t>
      </w:r>
      <w:r>
        <w:br/>
      </w:r>
      <w:r>
        <w:rPr>
          <w:rFonts w:ascii="Times New Roman"/>
          <w:b w:val="false"/>
          <w:i w:val="false"/>
          <w:color w:val="000000"/>
          <w:sz w:val="28"/>
        </w:rPr>
        <w:t xml:space="preserve">
- 45 мыңнан астам адамға жаңа жұмыс орындарын құру; </w:t>
      </w:r>
      <w:r>
        <w:br/>
      </w:r>
      <w:r>
        <w:rPr>
          <w:rFonts w:ascii="Times New Roman"/>
          <w:b w:val="false"/>
          <w:i w:val="false"/>
          <w:color w:val="000000"/>
          <w:sz w:val="28"/>
        </w:rPr>
        <w:t xml:space="preserve">
- бастапқы тұрғын-үй нарығы және инвестициялық процесс одан әрі дамитын болады.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тұрғын-үй қорының қолайлығын жасқарту; </w:t>
      </w:r>
      <w:r>
        <w:br/>
      </w:r>
      <w:r>
        <w:rPr>
          <w:rFonts w:ascii="Times New Roman"/>
          <w:b w:val="false"/>
          <w:i w:val="false"/>
          <w:color w:val="000000"/>
          <w:sz w:val="28"/>
        </w:rPr>
        <w:t xml:space="preserve">
- қалалардың және басқа елді мекендердің сәулетті келбетін жақсарту. </w:t>
      </w:r>
    </w:p>
    <w:bookmarkStart w:name="z6" w:id="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357-ҚОСЫМША           </w:t>
      </w:r>
    </w:p>
    <w:bookmarkEnd w:id="5"/>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"Мырғалымсай кен орны кеніштерін жою" </w:t>
      </w:r>
      <w:r>
        <w:br/>
      </w:r>
      <w:r>
        <w:rPr>
          <w:rFonts w:ascii="Times New Roman"/>
          <w:b/>
          <w:i w:val="false"/>
          <w:color w:val="000000"/>
        </w:rPr>
        <w:t xml:space="preserve">
деген 003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w:t>
      </w:r>
      <w:r>
        <w:rPr>
          <w:rFonts w:ascii="Times New Roman"/>
          <w:b/>
          <w:i w:val="false"/>
          <w:color w:val="000000"/>
          <w:sz w:val="28"/>
        </w:rPr>
        <w:t xml:space="preserve">  Құны </w:t>
      </w:r>
      <w:r>
        <w:rPr>
          <w:rFonts w:ascii="Times New Roman"/>
          <w:b w:val="false"/>
          <w:i w:val="false"/>
          <w:color w:val="000000"/>
          <w:sz w:val="28"/>
        </w:rPr>
        <w:t xml:space="preserve">:   249619 мың теңге (екі жүз қырық тоғыз миллион алты жүз он тоғыз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"Кентаукеніштерінжою" республикалық мемлекеттік кәсіпорын құру туралы" Қазақстан Республикасы Үкіметінің 1997 жылғы 4 қарашадағы N 1488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2005-2007 жылдарға арналған қоршаған ортаны қорғау" бағдарламасы туралы" Қазақстан Республикасы Үкіметінің 2004 жылғы 6 желтоқсандағы N 1278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Кентау, Түркістан қалаларының өңірлерінде және оған іргелес жатқан 20-дан астам елді мекендерде экологиялық апаттың алдын алу.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"Глубокий" кенішінің Клетьев діңгегінен Кентау қаласының оңтүстік-батыс ауданына суағар қазбасының өткіні бойынша және Баялдыр қалдықсақтауышын тоқтату және қалпына келтіру бойынша жобаларға сәйкес жұмыстарды жүзеге асыру.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Мырғалымсай </w:t>
            </w:r>
            <w:r>
              <w:br/>
            </w:r>
            <w:r>
              <w:rPr>
                <w:rFonts w:ascii="Times New Roman"/>
                <w:b w:val="false"/>
                <w:i w:val="false"/>
                <w:color w:val="000000"/>
                <w:sz w:val="20"/>
              </w:rPr>
              <w:t xml:space="preserve">
кен орны </w:t>
            </w:r>
            <w:r>
              <w:br/>
            </w:r>
            <w:r>
              <w:rPr>
                <w:rFonts w:ascii="Times New Roman"/>
                <w:b w:val="false"/>
                <w:i w:val="false"/>
                <w:color w:val="000000"/>
                <w:sz w:val="20"/>
              </w:rPr>
              <w:t xml:space="preserve">
кеніштерін </w:t>
            </w:r>
            <w:r>
              <w:br/>
            </w:r>
            <w:r>
              <w:rPr>
                <w:rFonts w:ascii="Times New Roman"/>
                <w:b w:val="false"/>
                <w:i w:val="false"/>
                <w:color w:val="000000"/>
                <w:sz w:val="20"/>
              </w:rPr>
              <w:t xml:space="preserve">
жою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Баялдыр </w:t>
            </w:r>
            <w:r>
              <w:br/>
            </w:r>
            <w:r>
              <w:rPr>
                <w:rFonts w:ascii="Times New Roman"/>
                <w:b w:val="false"/>
                <w:i w:val="false"/>
                <w:color w:val="000000"/>
                <w:sz w:val="20"/>
              </w:rPr>
              <w:t xml:space="preserve">
қалдықсақтауышы </w:t>
            </w:r>
            <w:r>
              <w:br/>
            </w:r>
            <w:r>
              <w:rPr>
                <w:rFonts w:ascii="Times New Roman"/>
                <w:b w:val="false"/>
                <w:i w:val="false"/>
                <w:color w:val="000000"/>
                <w:sz w:val="20"/>
              </w:rPr>
              <w:t xml:space="preserve">
(1-ші кезек - 142 </w:t>
            </w:r>
            <w:r>
              <w:br/>
            </w:r>
            <w:r>
              <w:rPr>
                <w:rFonts w:ascii="Times New Roman"/>
                <w:b w:val="false"/>
                <w:i w:val="false"/>
                <w:color w:val="000000"/>
                <w:sz w:val="20"/>
              </w:rPr>
              <w:t xml:space="preserve">
га).  </w:t>
            </w:r>
            <w:r>
              <w:br/>
            </w:r>
            <w:r>
              <w:rPr>
                <w:rFonts w:ascii="Times New Roman"/>
                <w:b w:val="false"/>
                <w:i w:val="false"/>
                <w:color w:val="000000"/>
                <w:sz w:val="20"/>
              </w:rPr>
              <w:t xml:space="preserve">
1. Жер жұмыстары </w:t>
            </w:r>
            <w:r>
              <w:br/>
            </w:r>
            <w:r>
              <w:rPr>
                <w:rFonts w:ascii="Times New Roman"/>
                <w:b w:val="false"/>
                <w:i w:val="false"/>
                <w:color w:val="000000"/>
                <w:sz w:val="20"/>
              </w:rPr>
              <w:t xml:space="preserve">
(29,0 га). </w:t>
            </w:r>
            <w:r>
              <w:br/>
            </w:r>
            <w:r>
              <w:rPr>
                <w:rFonts w:ascii="Times New Roman"/>
                <w:b w:val="false"/>
                <w:i w:val="false"/>
                <w:color w:val="000000"/>
                <w:sz w:val="20"/>
              </w:rPr>
              <w:t xml:space="preserve">
2. Орманды алқапты </w:t>
            </w:r>
            <w:r>
              <w:br/>
            </w:r>
            <w:r>
              <w:rPr>
                <w:rFonts w:ascii="Times New Roman"/>
                <w:b w:val="false"/>
                <w:i w:val="false"/>
                <w:color w:val="000000"/>
                <w:sz w:val="20"/>
              </w:rPr>
              <w:t xml:space="preserve">
құру (14,0 га). </w:t>
            </w:r>
            <w:r>
              <w:br/>
            </w:r>
            <w:r>
              <w:rPr>
                <w:rFonts w:ascii="Times New Roman"/>
                <w:b w:val="false"/>
                <w:i w:val="false"/>
                <w:color w:val="000000"/>
                <w:sz w:val="20"/>
              </w:rPr>
              <w:t xml:space="preserve">
II. Су ағар </w:t>
            </w:r>
            <w:r>
              <w:br/>
            </w:r>
            <w:r>
              <w:rPr>
                <w:rFonts w:ascii="Times New Roman"/>
                <w:b w:val="false"/>
                <w:i w:val="false"/>
                <w:color w:val="000000"/>
                <w:sz w:val="20"/>
              </w:rPr>
              <w:t xml:space="preserve">
қазбасы. </w:t>
            </w:r>
            <w:r>
              <w:br/>
            </w:r>
            <w:r>
              <w:rPr>
                <w:rFonts w:ascii="Times New Roman"/>
                <w:b w:val="false"/>
                <w:i w:val="false"/>
                <w:color w:val="000000"/>
                <w:sz w:val="20"/>
              </w:rPr>
              <w:t xml:space="preserve">
1. "Глубокий" </w:t>
            </w:r>
            <w:r>
              <w:br/>
            </w:r>
            <w:r>
              <w:rPr>
                <w:rFonts w:ascii="Times New Roman"/>
                <w:b w:val="false"/>
                <w:i w:val="false"/>
                <w:color w:val="000000"/>
                <w:sz w:val="20"/>
              </w:rPr>
              <w:t xml:space="preserve">
кенішінен бастап </w:t>
            </w:r>
            <w:r>
              <w:br/>
            </w:r>
            <w:r>
              <w:rPr>
                <w:rFonts w:ascii="Times New Roman"/>
                <w:b w:val="false"/>
                <w:i w:val="false"/>
                <w:color w:val="000000"/>
                <w:sz w:val="20"/>
              </w:rPr>
              <w:t xml:space="preserve">
Кентау қаласының </w:t>
            </w:r>
            <w:r>
              <w:br/>
            </w:r>
            <w:r>
              <w:rPr>
                <w:rFonts w:ascii="Times New Roman"/>
                <w:b w:val="false"/>
                <w:i w:val="false"/>
                <w:color w:val="000000"/>
                <w:sz w:val="20"/>
              </w:rPr>
              <w:t xml:space="preserve">
оңтүстік-батыс </w:t>
            </w:r>
            <w:r>
              <w:br/>
            </w:r>
            <w:r>
              <w:rPr>
                <w:rFonts w:ascii="Times New Roman"/>
                <w:b w:val="false"/>
                <w:i w:val="false"/>
                <w:color w:val="000000"/>
                <w:sz w:val="20"/>
              </w:rPr>
              <w:t xml:space="preserve">
ауданына дейін су </w:t>
            </w:r>
            <w:r>
              <w:br/>
            </w:r>
            <w:r>
              <w:rPr>
                <w:rFonts w:ascii="Times New Roman"/>
                <w:b w:val="false"/>
                <w:i w:val="false"/>
                <w:color w:val="000000"/>
                <w:sz w:val="20"/>
              </w:rPr>
              <w:t xml:space="preserve">
ағар әзірлеу (750 </w:t>
            </w:r>
            <w:r>
              <w:br/>
            </w:r>
            <w:r>
              <w:rPr>
                <w:rFonts w:ascii="Times New Roman"/>
                <w:b w:val="false"/>
                <w:i w:val="false"/>
                <w:color w:val="000000"/>
                <w:sz w:val="20"/>
              </w:rPr>
              <w:t xml:space="preserve">
м. тау жынысы), </w:t>
            </w:r>
            <w:r>
              <w:br/>
            </w:r>
            <w:r>
              <w:rPr>
                <w:rFonts w:ascii="Times New Roman"/>
                <w:b w:val="false"/>
                <w:i w:val="false"/>
                <w:color w:val="000000"/>
                <w:sz w:val="20"/>
              </w:rPr>
              <w:t xml:space="preserve">
атап айтқанда: су </w:t>
            </w:r>
            <w:r>
              <w:br/>
            </w:r>
            <w:r>
              <w:rPr>
                <w:rFonts w:ascii="Times New Roman"/>
                <w:b w:val="false"/>
                <w:i w:val="false"/>
                <w:color w:val="000000"/>
                <w:sz w:val="20"/>
              </w:rPr>
              <w:t xml:space="preserve">
ағар қазбасында </w:t>
            </w:r>
            <w:r>
              <w:br/>
            </w:r>
            <w:r>
              <w:rPr>
                <w:rFonts w:ascii="Times New Roman"/>
                <w:b w:val="false"/>
                <w:i w:val="false"/>
                <w:color w:val="000000"/>
                <w:sz w:val="20"/>
              </w:rPr>
              <w:t xml:space="preserve">
темір бетон науа- </w:t>
            </w:r>
            <w:r>
              <w:br/>
            </w:r>
            <w:r>
              <w:rPr>
                <w:rFonts w:ascii="Times New Roman"/>
                <w:b w:val="false"/>
                <w:i w:val="false"/>
                <w:color w:val="000000"/>
                <w:sz w:val="20"/>
              </w:rPr>
              <w:t xml:space="preserve">
шасының құрылысы; </w:t>
            </w:r>
            <w:r>
              <w:br/>
            </w:r>
            <w:r>
              <w:rPr>
                <w:rFonts w:ascii="Times New Roman"/>
                <w:b w:val="false"/>
                <w:i w:val="false"/>
                <w:color w:val="000000"/>
                <w:sz w:val="20"/>
              </w:rPr>
              <w:t xml:space="preserve">
2. Басқа да жұмыс- </w:t>
            </w:r>
            <w:r>
              <w:br/>
            </w:r>
            <w:r>
              <w:rPr>
                <w:rFonts w:ascii="Times New Roman"/>
                <w:b w:val="false"/>
                <w:i w:val="false"/>
                <w:color w:val="000000"/>
                <w:sz w:val="20"/>
              </w:rPr>
              <w:t xml:space="preserve">
тар және шығындар, </w:t>
            </w:r>
            <w:r>
              <w:br/>
            </w:r>
            <w:r>
              <w:rPr>
                <w:rFonts w:ascii="Times New Roman"/>
                <w:b w:val="false"/>
                <w:i w:val="false"/>
                <w:color w:val="000000"/>
                <w:sz w:val="20"/>
              </w:rPr>
              <w:t xml:space="preserve">
атап айтқанда: </w:t>
            </w:r>
            <w:r>
              <w:br/>
            </w:r>
            <w:r>
              <w:rPr>
                <w:rFonts w:ascii="Times New Roman"/>
                <w:b w:val="false"/>
                <w:i w:val="false"/>
                <w:color w:val="000000"/>
                <w:sz w:val="20"/>
              </w:rPr>
              <w:t xml:space="preserve">
- Клетьев ұңғысы- </w:t>
            </w:r>
            <w:r>
              <w:br/>
            </w:r>
            <w:r>
              <w:rPr>
                <w:rFonts w:ascii="Times New Roman"/>
                <w:b w:val="false"/>
                <w:i w:val="false"/>
                <w:color w:val="000000"/>
                <w:sz w:val="20"/>
              </w:rPr>
              <w:t xml:space="preserve">
ның су ағар қазба- </w:t>
            </w:r>
            <w:r>
              <w:br/>
            </w:r>
            <w:r>
              <w:rPr>
                <w:rFonts w:ascii="Times New Roman"/>
                <w:b w:val="false"/>
                <w:i w:val="false"/>
                <w:color w:val="000000"/>
                <w:sz w:val="20"/>
              </w:rPr>
              <w:t xml:space="preserve">
сымен қатарлас </w:t>
            </w:r>
            <w:r>
              <w:br/>
            </w:r>
            <w:r>
              <w:rPr>
                <w:rFonts w:ascii="Times New Roman"/>
                <w:b w:val="false"/>
                <w:i w:val="false"/>
                <w:color w:val="000000"/>
                <w:sz w:val="20"/>
              </w:rPr>
              <w:t xml:space="preserve">
монтаждау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 қазбадағы қалдық </w:t>
            </w:r>
            <w:r>
              <w:br/>
            </w:r>
            <w:r>
              <w:rPr>
                <w:rFonts w:ascii="Times New Roman"/>
                <w:b w:val="false"/>
                <w:i w:val="false"/>
                <w:color w:val="000000"/>
                <w:sz w:val="20"/>
              </w:rPr>
              <w:t xml:space="preserve">
суды сорып шығару </w:t>
            </w:r>
            <w:r>
              <w:br/>
            </w:r>
            <w:r>
              <w:rPr>
                <w:rFonts w:ascii="Times New Roman"/>
                <w:b w:val="false"/>
                <w:i w:val="false"/>
                <w:color w:val="000000"/>
                <w:sz w:val="20"/>
              </w:rPr>
              <w:t xml:space="preserve">
үшін 3 кв. 2 сораптарын </w:t>
            </w:r>
            <w:r>
              <w:br/>
            </w:r>
            <w:r>
              <w:rPr>
                <w:rFonts w:ascii="Times New Roman"/>
                <w:b w:val="false"/>
                <w:i w:val="false"/>
                <w:color w:val="000000"/>
                <w:sz w:val="20"/>
              </w:rPr>
              <w:t xml:space="preserve">
монтаждау. </w:t>
            </w:r>
            <w:r>
              <w:br/>
            </w:r>
            <w:r>
              <w:rPr>
                <w:rFonts w:ascii="Times New Roman"/>
                <w:b w:val="false"/>
                <w:i w:val="false"/>
                <w:color w:val="000000"/>
                <w:sz w:val="20"/>
              </w:rPr>
              <w:t xml:space="preserve">
III. 1. Жер бетін </w:t>
            </w:r>
            <w:r>
              <w:br/>
            </w:r>
            <w:r>
              <w:rPr>
                <w:rFonts w:ascii="Times New Roman"/>
                <w:b w:val="false"/>
                <w:i w:val="false"/>
                <w:color w:val="000000"/>
                <w:sz w:val="20"/>
              </w:rPr>
              <w:t xml:space="preserve">
және жер асты </w:t>
            </w:r>
            <w:r>
              <w:br/>
            </w:r>
            <w:r>
              <w:rPr>
                <w:rFonts w:ascii="Times New Roman"/>
                <w:b w:val="false"/>
                <w:i w:val="false"/>
                <w:color w:val="000000"/>
                <w:sz w:val="20"/>
              </w:rPr>
              <w:t xml:space="preserve">
суларын бақылау </w:t>
            </w:r>
            <w:r>
              <w:br/>
            </w:r>
            <w:r>
              <w:rPr>
                <w:rFonts w:ascii="Times New Roman"/>
                <w:b w:val="false"/>
                <w:i w:val="false"/>
                <w:color w:val="000000"/>
                <w:sz w:val="20"/>
              </w:rPr>
              <w:t xml:space="preserve">
жөнінде өндіріс- </w:t>
            </w:r>
            <w:r>
              <w:br/>
            </w:r>
            <w:r>
              <w:rPr>
                <w:rFonts w:ascii="Times New Roman"/>
                <w:b w:val="false"/>
                <w:i w:val="false"/>
                <w:color w:val="000000"/>
                <w:sz w:val="20"/>
              </w:rPr>
              <w:t xml:space="preserve">
тік мониторингі. </w:t>
            </w:r>
            <w:r>
              <w:br/>
            </w:r>
            <w:r>
              <w:rPr>
                <w:rFonts w:ascii="Times New Roman"/>
                <w:b w:val="false"/>
                <w:i w:val="false"/>
                <w:color w:val="000000"/>
                <w:sz w:val="20"/>
              </w:rPr>
              <w:t xml:space="preserve">
2. Пайдалану </w:t>
            </w:r>
            <w:r>
              <w:br/>
            </w:r>
            <w:r>
              <w:rPr>
                <w:rFonts w:ascii="Times New Roman"/>
                <w:b w:val="false"/>
                <w:i w:val="false"/>
                <w:color w:val="000000"/>
                <w:sz w:val="20"/>
              </w:rPr>
              <w:t xml:space="preserve">
шығыстары.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2007 жылы "Глубокий" кенішінен Кентау қаласының оңтүстік-батыс ауданына суағар қазбасының өткіні бойынша жобаларға сәйкес жұмыстың жалпы көлемінен 4,7%-ға сәйкес келетін көлемде жұмыс, 100% жобаны іске асыруды бастаудың барлығы орындалатын болады; </w:t>
      </w:r>
      <w:r>
        <w:br/>
      </w:r>
      <w:r>
        <w:rPr>
          <w:rFonts w:ascii="Times New Roman"/>
          <w:b w:val="false"/>
          <w:i w:val="false"/>
          <w:color w:val="000000"/>
          <w:sz w:val="28"/>
        </w:rPr>
        <w:t xml:space="preserve">
2007 жылы Баялдыр қалдықсақтауышын консервациялауды жалғастыру жөніндегі жұмыстар жоба бойынша жұмыстардың жалпы көлемінен 44,5%-ға сәйкес келетін көлемде, 100% жобаны іске асыруды бастаудың барлығы орындалатын болады. </w:t>
      </w:r>
      <w:r>
        <w:br/>
      </w:r>
      <w:r>
        <w:rPr>
          <w:rFonts w:ascii="Times New Roman"/>
          <w:b w:val="false"/>
          <w:i w:val="false"/>
          <w:color w:val="000000"/>
          <w:sz w:val="28"/>
        </w:rPr>
        <w:t xml:space="preserve">
Түпкі нәтиже: Кентау, Түркістан қалаларының өңірлеріндегі және оған іргелес жатқан 20-дан астам елді мекендердегі тұрғын үй массивіне және ауыл шаруашылығы алқаптарына улы шаңдардың түсуінің ең аз қатері. </w:t>
      </w:r>
      <w:r>
        <w:br/>
      </w:r>
      <w:r>
        <w:rPr>
          <w:rFonts w:ascii="Times New Roman"/>
          <w:b w:val="false"/>
          <w:i w:val="false"/>
          <w:color w:val="000000"/>
          <w:sz w:val="28"/>
        </w:rPr>
        <w:t xml:space="preserve">
Қаржылық-экономикалқ нәтиже: халық пен ұйымдарға зиянды өтеуге арналған бюджеттік қаражатты міндетті бөлуді талап ететін мүмкін болатын жағдайдың туындауының алдын алу. </w:t>
      </w:r>
      <w:r>
        <w:br/>
      </w:r>
      <w:r>
        <w:rPr>
          <w:rFonts w:ascii="Times New Roman"/>
          <w:b w:val="false"/>
          <w:i w:val="false"/>
          <w:color w:val="000000"/>
          <w:sz w:val="28"/>
        </w:rPr>
        <w:t xml:space="preserve">
Уақтылығы: күнтізбелік жұмыс жоспарына сәйкес. </w:t>
      </w:r>
      <w:r>
        <w:br/>
      </w:r>
      <w:r>
        <w:rPr>
          <w:rFonts w:ascii="Times New Roman"/>
          <w:b w:val="false"/>
          <w:i w:val="false"/>
          <w:color w:val="000000"/>
          <w:sz w:val="28"/>
        </w:rPr>
        <w:t xml:space="preserve">
Сапасы: ЖСҚ-ға сәйкес. </w:t>
      </w:r>
    </w:p>
    <w:bookmarkStart w:name="z7" w:id="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358-ҚОСЫМША           </w:t>
      </w:r>
    </w:p>
    <w:bookmarkEnd w:id="6"/>
    <w:p>
      <w:pPr>
        <w:spacing w:after="0"/>
        <w:ind w:left="0"/>
        <w:jc w:val="both"/>
      </w:pPr>
      <w:r>
        <w:rPr>
          <w:rFonts w:ascii="Times New Roman"/>
          <w:b w:val="false"/>
          <w:i w:val="false"/>
          <w:color w:val="ff0000"/>
          <w:sz w:val="28"/>
        </w:rPr>
        <w:t xml:space="preserve">       Ескерту. 358-қосымшаға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2007.11.06.  </w:t>
      </w:r>
      <w:r>
        <w:rPr>
          <w:rFonts w:ascii="Times New Roman"/>
          <w:b w:val="false"/>
          <w:i w:val="false"/>
          <w:color w:val="ff0000"/>
          <w:sz w:val="28"/>
        </w:rPr>
        <w:t xml:space="preserve">N 1052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инженерлік-коммуникациялық инфрақұрылымды дамытуға және жайластыруға </w:t>
      </w:r>
      <w:r>
        <w:br/>
      </w:r>
      <w:r>
        <w:rPr>
          <w:rFonts w:ascii="Times New Roman"/>
          <w:b/>
          <w:i w:val="false"/>
          <w:color w:val="000000"/>
        </w:rPr>
        <w:t xml:space="preserve">
берілетін нысаналы даму трансферттері" </w:t>
      </w:r>
      <w:r>
        <w:br/>
      </w:r>
      <w:r>
        <w:rPr>
          <w:rFonts w:ascii="Times New Roman"/>
          <w:b/>
          <w:i w:val="false"/>
          <w:color w:val="000000"/>
        </w:rPr>
        <w:t xml:space="preserve">
деген 004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30 500 000 мың теңге (отыз миллиард бес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Жарлығы;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 тиісті тұру жағдайларымен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жеке тұрғын үй құрылысы аумақтарын және көп пәтерлі тұрғын үйлерді инженерлік-коммуникациялық инфрақұрылым объектілерімен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w:t>
      </w:r>
      <w:r>
        <w:rPr>
          <w:rFonts w:ascii="Times New Roman"/>
          <w:b/>
          <w:i w:val="false"/>
          <w:color w:val="000000"/>
          <w:sz w:val="28"/>
        </w:rPr>
        <w:t xml:space="preserve">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13"/>
        <w:gridCol w:w="151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инженерлік- </w:t>
            </w:r>
            <w:r>
              <w:br/>
            </w:r>
            <w:r>
              <w:rPr>
                <w:rFonts w:ascii="Times New Roman"/>
                <w:b w:val="false"/>
                <w:i w:val="false"/>
                <w:color w:val="000000"/>
                <w:sz w:val="20"/>
              </w:rPr>
              <w:t xml:space="preserve">
коммуника- </w:t>
            </w:r>
            <w:r>
              <w:br/>
            </w:r>
            <w:r>
              <w:rPr>
                <w:rFonts w:ascii="Times New Roman"/>
                <w:b w:val="false"/>
                <w:i w:val="false"/>
                <w:color w:val="000000"/>
                <w:sz w:val="20"/>
              </w:rPr>
              <w:t xml:space="preserve">
циялық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лымды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жайласты- </w:t>
            </w:r>
            <w:r>
              <w:br/>
            </w:r>
            <w:r>
              <w:rPr>
                <w:rFonts w:ascii="Times New Roman"/>
                <w:b w:val="false"/>
                <w:i w:val="false"/>
                <w:color w:val="000000"/>
                <w:sz w:val="20"/>
              </w:rPr>
              <w:t xml:space="preserve">
руға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бюджеттеріне жеке </w:t>
            </w:r>
            <w:r>
              <w:br/>
            </w:r>
            <w:r>
              <w:rPr>
                <w:rFonts w:ascii="Times New Roman"/>
                <w:b w:val="false"/>
                <w:i w:val="false"/>
                <w:color w:val="000000"/>
                <w:sz w:val="20"/>
              </w:rPr>
              <w:t xml:space="preserve">
тұрғын үй құрылысы </w:t>
            </w:r>
            <w:r>
              <w:br/>
            </w:r>
            <w:r>
              <w:rPr>
                <w:rFonts w:ascii="Times New Roman"/>
                <w:b w:val="false"/>
                <w:i w:val="false"/>
                <w:color w:val="000000"/>
                <w:sz w:val="20"/>
              </w:rPr>
              <w:t xml:space="preserve">
және көп пәтерлі </w:t>
            </w:r>
            <w:r>
              <w:br/>
            </w:r>
            <w:r>
              <w:rPr>
                <w:rFonts w:ascii="Times New Roman"/>
                <w:b w:val="false"/>
                <w:i w:val="false"/>
                <w:color w:val="000000"/>
                <w:sz w:val="20"/>
              </w:rPr>
              <w:t xml:space="preserve">
тұрғын үйлер үшін </w:t>
            </w:r>
            <w:r>
              <w:br/>
            </w:r>
            <w:r>
              <w:rPr>
                <w:rFonts w:ascii="Times New Roman"/>
                <w:b w:val="false"/>
                <w:i w:val="false"/>
                <w:color w:val="000000"/>
                <w:sz w:val="20"/>
              </w:rPr>
              <w:t xml:space="preserve">
инженерлік-комму- </w:t>
            </w:r>
            <w:r>
              <w:br/>
            </w:r>
            <w:r>
              <w:rPr>
                <w:rFonts w:ascii="Times New Roman"/>
                <w:b w:val="false"/>
                <w:i w:val="false"/>
                <w:color w:val="000000"/>
                <w:sz w:val="20"/>
              </w:rPr>
              <w:t xml:space="preserve">
никациялық желілерді салуға және тұрғын үйлер сатып алуға </w:t>
            </w:r>
            <w:r>
              <w:br/>
            </w:r>
            <w:r>
              <w:rPr>
                <w:rFonts w:ascii="Times New Roman"/>
                <w:b w:val="false"/>
                <w:i w:val="false"/>
                <w:color w:val="000000"/>
                <w:sz w:val="20"/>
              </w:rPr>
              <w:t xml:space="preserve">
арналған республи- </w:t>
            </w:r>
            <w:r>
              <w:br/>
            </w:r>
            <w:r>
              <w:rPr>
                <w:rFonts w:ascii="Times New Roman"/>
                <w:b w:val="false"/>
                <w:i w:val="false"/>
                <w:color w:val="000000"/>
                <w:sz w:val="20"/>
              </w:rPr>
              <w:t xml:space="preserve">
калық бюджеттің </w:t>
            </w:r>
            <w:r>
              <w:br/>
            </w:r>
            <w:r>
              <w:rPr>
                <w:rFonts w:ascii="Times New Roman"/>
                <w:b w:val="false"/>
                <w:i w:val="false"/>
                <w:color w:val="000000"/>
                <w:sz w:val="20"/>
              </w:rPr>
              <w:t xml:space="preserve">
трансферттерін </w:t>
            </w:r>
            <w:r>
              <w:br/>
            </w:r>
            <w:r>
              <w:rPr>
                <w:rFonts w:ascii="Times New Roman"/>
                <w:b w:val="false"/>
                <w:i w:val="false"/>
                <w:color w:val="000000"/>
                <w:sz w:val="20"/>
              </w:rPr>
              <w:t xml:space="preserve">
беру. </w:t>
            </w:r>
            <w:r>
              <w:br/>
            </w:r>
            <w:r>
              <w:rPr>
                <w:rFonts w:ascii="Times New Roman"/>
                <w:b w:val="false"/>
                <w:i w:val="false"/>
                <w:color w:val="000000"/>
                <w:sz w:val="20"/>
              </w:rPr>
              <w:t xml:space="preserve">
Жеке тұрғын үй </w:t>
            </w:r>
            <w:r>
              <w:br/>
            </w:r>
            <w:r>
              <w:rPr>
                <w:rFonts w:ascii="Times New Roman"/>
                <w:b w:val="false"/>
                <w:i w:val="false"/>
                <w:color w:val="000000"/>
                <w:sz w:val="20"/>
              </w:rPr>
              <w:t xml:space="preserve">
құрылысы және көп </w:t>
            </w:r>
            <w:r>
              <w:br/>
            </w:r>
            <w:r>
              <w:rPr>
                <w:rFonts w:ascii="Times New Roman"/>
                <w:b w:val="false"/>
                <w:i w:val="false"/>
                <w:color w:val="000000"/>
                <w:sz w:val="20"/>
              </w:rPr>
              <w:t xml:space="preserve">
пәтерлі тұрғын </w:t>
            </w:r>
            <w:r>
              <w:br/>
            </w:r>
            <w:r>
              <w:rPr>
                <w:rFonts w:ascii="Times New Roman"/>
                <w:b w:val="false"/>
                <w:i w:val="false"/>
                <w:color w:val="000000"/>
                <w:sz w:val="20"/>
              </w:rPr>
              <w:t xml:space="preserve">
үйлер үшін </w:t>
            </w:r>
            <w:r>
              <w:br/>
            </w:r>
            <w:r>
              <w:rPr>
                <w:rFonts w:ascii="Times New Roman"/>
                <w:b w:val="false"/>
                <w:i w:val="false"/>
                <w:color w:val="000000"/>
                <w:sz w:val="20"/>
              </w:rPr>
              <w:t xml:space="preserve">
инженерлік-комму-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желілерді салу </w:t>
            </w:r>
            <w:r>
              <w:br/>
            </w:r>
            <w:r>
              <w:rPr>
                <w:rFonts w:ascii="Times New Roman"/>
                <w:b w:val="false"/>
                <w:i w:val="false"/>
                <w:color w:val="000000"/>
                <w:sz w:val="20"/>
              </w:rPr>
              <w:t xml:space="preserve">
және/немесе </w:t>
            </w:r>
            <w:r>
              <w:br/>
            </w:r>
            <w:r>
              <w:rPr>
                <w:rFonts w:ascii="Times New Roman"/>
                <w:b w:val="false"/>
                <w:i w:val="false"/>
                <w:color w:val="000000"/>
                <w:sz w:val="20"/>
              </w:rPr>
              <w:t xml:space="preserve">
тұрғын үйлер </w:t>
            </w:r>
            <w:r>
              <w:br/>
            </w:r>
            <w:r>
              <w:rPr>
                <w:rFonts w:ascii="Times New Roman"/>
                <w:b w:val="false"/>
                <w:i w:val="false"/>
                <w:color w:val="000000"/>
                <w:sz w:val="20"/>
              </w:rPr>
              <w:t xml:space="preserve">
сатып алу.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әкімдік- </w:t>
            </w:r>
            <w:r>
              <w:br/>
            </w:r>
            <w:r>
              <w:rPr>
                <w:rFonts w:ascii="Times New Roman"/>
                <w:b w:val="false"/>
                <w:i w:val="false"/>
                <w:color w:val="000000"/>
                <w:sz w:val="20"/>
              </w:rPr>
              <w:t xml:space="preserve">
тері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пайдалануға берілетін және/немесе тұрғын үйлер сатып алу есебінен инженерлік-коммуникациялық инфрақұрылымды кемінде 1870 шақырымды құрайды. </w:t>
      </w:r>
      <w:r>
        <w:br/>
      </w:r>
      <w:r>
        <w:rPr>
          <w:rFonts w:ascii="Times New Roman"/>
          <w:b w:val="false"/>
          <w:i w:val="false"/>
          <w:color w:val="000000"/>
          <w:sz w:val="28"/>
        </w:rPr>
        <w:t xml:space="preserve">
Түпкі нәтиже: жеке және көп пәтерлі тұрғын үйлердің құрылыс аумағына инженерлік-коммуникациялық инфрақұрылымды тарту және/немесе тұрғын үйлер сатып алу. </w:t>
      </w:r>
      <w:r>
        <w:br/>
      </w:r>
      <w:r>
        <w:rPr>
          <w:rFonts w:ascii="Times New Roman"/>
          <w:b w:val="false"/>
          <w:i w:val="false"/>
          <w:color w:val="000000"/>
          <w:sz w:val="28"/>
        </w:rPr>
        <w:t xml:space="preserve">
Қаржылық-экономикалық нәтиже: инженерлік-коммуникациялық инфрақұрылым объектілерін салуға және тұрғын үйлер сатып алуға арналған болжамды шығыстар 1 шақырымға 16 млн.теңгені құрайды. </w:t>
      </w:r>
      <w:r>
        <w:br/>
      </w:r>
      <w:r>
        <w:rPr>
          <w:rFonts w:ascii="Times New Roman"/>
          <w:b w:val="false"/>
          <w:i w:val="false"/>
          <w:color w:val="000000"/>
          <w:sz w:val="28"/>
        </w:rPr>
        <w:t xml:space="preserve">
Уақтылығы: Қазақстан Республикасында тұрғын үй құрылысын дамытудың 2005-2007 жылдарға арналған мемлекеттік бағдарламасын тиімді іске асыру үшін инженерлік-коммуникациялық инфрақұрылымды пайдалануға берудің кестесіне сәйкес. </w:t>
      </w:r>
      <w:r>
        <w:br/>
      </w:r>
      <w:r>
        <w:rPr>
          <w:rFonts w:ascii="Times New Roman"/>
          <w:b w:val="false"/>
          <w:i w:val="false"/>
          <w:color w:val="000000"/>
          <w:sz w:val="28"/>
        </w:rPr>
        <w:t xml:space="preserve">
Сапасы: тұрғын үйлерді салу аумақтарының қажеттіліктеріне инженерлік-коммуникациялық объектілердің коммуналдық және басқа да қызметтерінің толық сәйкестігі; </w:t>
      </w:r>
      <w:r>
        <w:br/>
      </w:r>
      <w:r>
        <w:rPr>
          <w:rFonts w:ascii="Times New Roman"/>
          <w:b w:val="false"/>
          <w:i w:val="false"/>
          <w:color w:val="000000"/>
          <w:sz w:val="28"/>
        </w:rPr>
        <w:t xml:space="preserve">
СНжЕ-ге сәйкестігі. </w:t>
      </w:r>
    </w:p>
    <w:bookmarkStart w:name="z8" w:id="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359-ҚОСЫМША          </w:t>
      </w:r>
    </w:p>
    <w:bookmarkEnd w:id="7"/>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"Құрылыс саласындағы қолданбалы ғылыми зерттеулер" </w:t>
      </w:r>
      <w:r>
        <w:br/>
      </w:r>
      <w:r>
        <w:rPr>
          <w:rFonts w:ascii="Times New Roman"/>
          <w:b/>
          <w:i w:val="false"/>
          <w:color w:val="000000"/>
        </w:rPr>
        <w:t xml:space="preserve">
деген 005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73020 мың теңге (жетпіс үш миллион жиырма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Заңының  </w:t>
      </w:r>
      <w:r>
        <w:rPr>
          <w:rFonts w:ascii="Times New Roman"/>
          <w:b w:val="false"/>
          <w:i w:val="false"/>
          <w:color w:val="000000"/>
          <w:sz w:val="28"/>
        </w:rPr>
        <w:t xml:space="preserve">12-бабы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 xml:space="preserve">28 және </w:t>
      </w:r>
      <w:r>
        <w:rPr>
          <w:rFonts w:ascii="Times New Roman"/>
          <w:b w:val="false"/>
          <w:i w:val="false"/>
          <w:color w:val="000000"/>
          <w:sz w:val="28"/>
        </w:rPr>
        <w:t xml:space="preserve">  29-баптары </w:t>
      </w:r>
      <w:r>
        <w:rPr>
          <w:rFonts w:ascii="Times New Roman"/>
          <w:b w:val="false"/>
          <w:i w:val="false"/>
          <w:color w:val="000000"/>
          <w:sz w:val="28"/>
        </w:rPr>
        <w:t>; "Қазақстан Республикасында құрылыс материалдары, бұйымдары мен құрастырмалары өнеркәсібін дамытудың 2005-2014 жылдарға арналған бағдарламасын бекіту туралы" Қазақстан Республикасы Үкіметінің 2004 жылғы 13 желтоқсандағы N 1305  </w:t>
      </w:r>
      <w:r>
        <w:rPr>
          <w:rFonts w:ascii="Times New Roman"/>
          <w:b w:val="false"/>
          <w:i w:val="false"/>
          <w:color w:val="000000"/>
          <w:sz w:val="28"/>
        </w:rPr>
        <w:t xml:space="preserve">қаулысы </w:t>
      </w:r>
      <w:r>
        <w:rPr>
          <w:rFonts w:ascii="Times New Roman"/>
          <w:b w:val="false"/>
          <w:i w:val="false"/>
          <w:color w:val="000000"/>
          <w:sz w:val="28"/>
        </w:rPr>
        <w:t>; "Мемлекет басшысы Қазақстандағы сейсмикалық қауіптілік және жер сілкіністерін болжау мәселелері бойынша қойған міндеттерді іске асыру жөніндегі іс-шаралар жоспарын бекіту туралы" Қазақстан Республикасы Премьер-Министрінің 2006 жылғы 2 наурыздағы N 43-ө  </w:t>
      </w:r>
      <w:r>
        <w:rPr>
          <w:rFonts w:ascii="Times New Roman"/>
          <w:b w:val="false"/>
          <w:i w:val="false"/>
          <w:color w:val="000000"/>
          <w:sz w:val="28"/>
        </w:rPr>
        <w:t xml:space="preserve">өкімі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w:t>
      </w:r>
      <w:r>
        <w:br/>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адамның толыққанды мекен ету және өмір қызметін қалыптастыру; құрылыс материалдары, бұйымдары және құрастырмалары өнеркәсібінің инновациялық дамуын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w:t>
      </w:r>
      <w:r>
        <w:br/>
      </w:r>
      <w:r>
        <w:rPr>
          <w:rFonts w:ascii="Times New Roman"/>
          <w:b w:val="false"/>
          <w:i w:val="false"/>
          <w:color w:val="000000"/>
          <w:sz w:val="28"/>
        </w:rPr>
        <w:t xml:space="preserve">
- болуы мүмкін бұзушылық жер сілкіністерінен сейсмикалық тәуекелді және залалды төмендету;  </w:t>
      </w:r>
      <w:r>
        <w:br/>
      </w:r>
      <w:r>
        <w:rPr>
          <w:rFonts w:ascii="Times New Roman"/>
          <w:b w:val="false"/>
          <w:i w:val="false"/>
          <w:color w:val="000000"/>
          <w:sz w:val="28"/>
        </w:rPr>
        <w:t xml:space="preserve">
- импорт алмастырушы құрылыс материалдарының, бұйымдарының, құрастырмаларының өндірістері технологияларының жаңа түрлерін алу.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Екі өтпелі </w:t>
            </w:r>
            <w:r>
              <w:br/>
            </w:r>
            <w:r>
              <w:rPr>
                <w:rFonts w:ascii="Times New Roman"/>
                <w:b w:val="false"/>
                <w:i w:val="false"/>
                <w:color w:val="000000"/>
                <w:sz w:val="20"/>
              </w:rPr>
              <w:t xml:space="preserve">
тақырыптар бойынша </w:t>
            </w:r>
            <w:r>
              <w:br/>
            </w:r>
            <w:r>
              <w:rPr>
                <w:rFonts w:ascii="Times New Roman"/>
                <w:b w:val="false"/>
                <w:i w:val="false"/>
                <w:color w:val="000000"/>
                <w:sz w:val="20"/>
              </w:rPr>
              <w:t xml:space="preserve">
болуы мүмкін </w:t>
            </w:r>
            <w:r>
              <w:br/>
            </w:r>
            <w:r>
              <w:rPr>
                <w:rFonts w:ascii="Times New Roman"/>
                <w:b w:val="false"/>
                <w:i w:val="false"/>
                <w:color w:val="000000"/>
                <w:sz w:val="20"/>
              </w:rPr>
              <w:t xml:space="preserve">
бұзушылық жер </w:t>
            </w:r>
            <w:r>
              <w:br/>
            </w:r>
            <w:r>
              <w:rPr>
                <w:rFonts w:ascii="Times New Roman"/>
                <w:b w:val="false"/>
                <w:i w:val="false"/>
                <w:color w:val="000000"/>
                <w:sz w:val="20"/>
              </w:rPr>
              <w:t xml:space="preserve">
сілкіністерінен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тәуекелді және </w:t>
            </w:r>
            <w:r>
              <w:br/>
            </w:r>
            <w:r>
              <w:rPr>
                <w:rFonts w:ascii="Times New Roman"/>
                <w:b w:val="false"/>
                <w:i w:val="false"/>
                <w:color w:val="000000"/>
                <w:sz w:val="20"/>
              </w:rPr>
              <w:t xml:space="preserve">
залалды төмендету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1) Қазақстанның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аудандарындағы </w:t>
            </w:r>
            <w:r>
              <w:br/>
            </w:r>
            <w:r>
              <w:rPr>
                <w:rFonts w:ascii="Times New Roman"/>
                <w:b w:val="false"/>
                <w:i w:val="false"/>
                <w:color w:val="000000"/>
                <w:sz w:val="20"/>
              </w:rPr>
              <w:t xml:space="preserve">
тұрғын үйлерді </w:t>
            </w:r>
            <w:r>
              <w:br/>
            </w:r>
            <w:r>
              <w:rPr>
                <w:rFonts w:ascii="Times New Roman"/>
                <w:b w:val="false"/>
                <w:i w:val="false"/>
                <w:color w:val="000000"/>
                <w:sz w:val="20"/>
              </w:rPr>
              <w:t xml:space="preserve">
жергілікті құрылыс </w:t>
            </w:r>
            <w:r>
              <w:br/>
            </w:r>
            <w:r>
              <w:rPr>
                <w:rFonts w:ascii="Times New Roman"/>
                <w:b w:val="false"/>
                <w:i w:val="false"/>
                <w:color w:val="000000"/>
                <w:sz w:val="20"/>
              </w:rPr>
              <w:t xml:space="preserve">
материалдарымен </w:t>
            </w:r>
            <w:r>
              <w:br/>
            </w:r>
            <w:r>
              <w:rPr>
                <w:rFonts w:ascii="Times New Roman"/>
                <w:b w:val="false"/>
                <w:i w:val="false"/>
                <w:color w:val="000000"/>
                <w:sz w:val="20"/>
              </w:rPr>
              <w:t xml:space="preserve">
(саман, қожкүл- </w:t>
            </w:r>
            <w:r>
              <w:br/>
            </w:r>
            <w:r>
              <w:rPr>
                <w:rFonts w:ascii="Times New Roman"/>
                <w:b w:val="false"/>
                <w:i w:val="false"/>
                <w:color w:val="000000"/>
                <w:sz w:val="20"/>
              </w:rPr>
              <w:t xml:space="preserve">
блоктар) жобалау, </w:t>
            </w:r>
            <w:r>
              <w:br/>
            </w:r>
            <w:r>
              <w:rPr>
                <w:rFonts w:ascii="Times New Roman"/>
                <w:b w:val="false"/>
                <w:i w:val="false"/>
                <w:color w:val="000000"/>
                <w:sz w:val="20"/>
              </w:rPr>
              <w:t xml:space="preserve">
салу және күшейту </w:t>
            </w:r>
            <w:r>
              <w:br/>
            </w:r>
            <w:r>
              <w:rPr>
                <w:rFonts w:ascii="Times New Roman"/>
                <w:b w:val="false"/>
                <w:i w:val="false"/>
                <w:color w:val="000000"/>
                <w:sz w:val="20"/>
              </w:rPr>
              <w:t xml:space="preserve">
жөніндегі нұсқама- </w:t>
            </w:r>
            <w:r>
              <w:br/>
            </w:r>
            <w:r>
              <w:rPr>
                <w:rFonts w:ascii="Times New Roman"/>
                <w:b w:val="false"/>
                <w:i w:val="false"/>
                <w:color w:val="000000"/>
                <w:sz w:val="20"/>
              </w:rPr>
              <w:t xml:space="preserve">
ларды әзірлеу; </w:t>
            </w:r>
            <w:r>
              <w:br/>
            </w:r>
            <w:r>
              <w:rPr>
                <w:rFonts w:ascii="Times New Roman"/>
                <w:b w:val="false"/>
                <w:i w:val="false"/>
                <w:color w:val="000000"/>
                <w:sz w:val="20"/>
              </w:rPr>
              <w:t xml:space="preserve">
2) Ғимараттардағы </w:t>
            </w:r>
            <w:r>
              <w:br/>
            </w:r>
            <w:r>
              <w:rPr>
                <w:rFonts w:ascii="Times New Roman"/>
                <w:b w:val="false"/>
                <w:i w:val="false"/>
                <w:color w:val="000000"/>
                <w:sz w:val="20"/>
              </w:rPr>
              <w:t xml:space="preserve">
инженерлік-сейсмо- </w:t>
            </w:r>
            <w:r>
              <w:br/>
            </w:r>
            <w:r>
              <w:rPr>
                <w:rFonts w:ascii="Times New Roman"/>
                <w:b w:val="false"/>
                <w:i w:val="false"/>
                <w:color w:val="000000"/>
                <w:sz w:val="20"/>
              </w:rPr>
              <w:t xml:space="preserve">
метрикалық қызмет </w:t>
            </w:r>
            <w:r>
              <w:br/>
            </w:r>
            <w:r>
              <w:rPr>
                <w:rFonts w:ascii="Times New Roman"/>
                <w:b w:val="false"/>
                <w:i w:val="false"/>
                <w:color w:val="000000"/>
                <w:sz w:val="20"/>
              </w:rPr>
              <w:t xml:space="preserve">
станциясы аспап- </w:t>
            </w:r>
            <w:r>
              <w:br/>
            </w:r>
            <w:r>
              <w:rPr>
                <w:rFonts w:ascii="Times New Roman"/>
                <w:b w:val="false"/>
                <w:i w:val="false"/>
                <w:color w:val="000000"/>
                <w:sz w:val="20"/>
              </w:rPr>
              <w:t xml:space="preserve">
тарына жаңғырту </w:t>
            </w:r>
            <w:r>
              <w:br/>
            </w:r>
            <w:r>
              <w:rPr>
                <w:rFonts w:ascii="Times New Roman"/>
                <w:b w:val="false"/>
                <w:i w:val="false"/>
                <w:color w:val="000000"/>
                <w:sz w:val="20"/>
              </w:rPr>
              <w:t xml:space="preserve">
жүргізу және </w:t>
            </w:r>
            <w:r>
              <w:br/>
            </w:r>
            <w:r>
              <w:rPr>
                <w:rFonts w:ascii="Times New Roman"/>
                <w:b w:val="false"/>
                <w:i w:val="false"/>
                <w:color w:val="000000"/>
                <w:sz w:val="20"/>
              </w:rPr>
              <w:t xml:space="preserve">
өлшеудің цифрлық </w:t>
            </w:r>
            <w:r>
              <w:br/>
            </w:r>
            <w:r>
              <w:rPr>
                <w:rFonts w:ascii="Times New Roman"/>
                <w:b w:val="false"/>
                <w:i w:val="false"/>
                <w:color w:val="000000"/>
                <w:sz w:val="20"/>
              </w:rPr>
              <w:t xml:space="preserve">
жүйесін енгізу. </w:t>
            </w:r>
            <w:r>
              <w:br/>
            </w:r>
            <w:r>
              <w:rPr>
                <w:rFonts w:ascii="Times New Roman"/>
                <w:b w:val="false"/>
                <w:i w:val="false"/>
                <w:color w:val="000000"/>
                <w:sz w:val="20"/>
              </w:rPr>
              <w:t xml:space="preserve">
Бір жаңа тақырып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төзімділігі жоғары </w:t>
            </w:r>
            <w:r>
              <w:br/>
            </w:r>
            <w:r>
              <w:rPr>
                <w:rFonts w:ascii="Times New Roman"/>
                <w:b w:val="false"/>
                <w:i w:val="false"/>
                <w:color w:val="000000"/>
                <w:sz w:val="20"/>
              </w:rPr>
              <w:t xml:space="preserve">
бетондарды және </w:t>
            </w:r>
            <w:r>
              <w:br/>
            </w:r>
            <w:r>
              <w:rPr>
                <w:rFonts w:ascii="Times New Roman"/>
                <w:b w:val="false"/>
                <w:i w:val="false"/>
                <w:color w:val="000000"/>
                <w:sz w:val="20"/>
              </w:rPr>
              <w:t xml:space="preserve">
болаттарды қолданумен қоса </w:t>
            </w:r>
            <w:r>
              <w:br/>
            </w:r>
            <w:r>
              <w:rPr>
                <w:rFonts w:ascii="Times New Roman"/>
                <w:b w:val="false"/>
                <w:i w:val="false"/>
                <w:color w:val="000000"/>
                <w:sz w:val="20"/>
              </w:rPr>
              <w:t xml:space="preserve">
қабаттары жоғары </w:t>
            </w:r>
            <w:r>
              <w:br/>
            </w:r>
            <w:r>
              <w:rPr>
                <w:rFonts w:ascii="Times New Roman"/>
                <w:b w:val="false"/>
                <w:i w:val="false"/>
                <w:color w:val="000000"/>
                <w:sz w:val="20"/>
              </w:rPr>
              <w:t xml:space="preserve">
ғимараттардың </w:t>
            </w:r>
            <w:r>
              <w:br/>
            </w:r>
            <w:r>
              <w:rPr>
                <w:rFonts w:ascii="Times New Roman"/>
                <w:b w:val="false"/>
                <w:i w:val="false"/>
                <w:color w:val="000000"/>
                <w:sz w:val="20"/>
              </w:rPr>
              <w:t xml:space="preserve">
қабырғалық </w:t>
            </w:r>
            <w:r>
              <w:br/>
            </w:r>
            <w:r>
              <w:rPr>
                <w:rFonts w:ascii="Times New Roman"/>
                <w:b w:val="false"/>
                <w:i w:val="false"/>
                <w:color w:val="000000"/>
                <w:sz w:val="20"/>
              </w:rPr>
              <w:t xml:space="preserve">
құрылымдарының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тұрақтылығын </w:t>
            </w:r>
            <w:r>
              <w:br/>
            </w:r>
            <w:r>
              <w:rPr>
                <w:rFonts w:ascii="Times New Roman"/>
                <w:b w:val="false"/>
                <w:i w:val="false"/>
                <w:color w:val="000000"/>
                <w:sz w:val="20"/>
              </w:rPr>
              <w:t xml:space="preserve">
зерттеу, сейсми- </w:t>
            </w:r>
            <w:r>
              <w:br/>
            </w:r>
            <w:r>
              <w:rPr>
                <w:rFonts w:ascii="Times New Roman"/>
                <w:b w:val="false"/>
                <w:i w:val="false"/>
                <w:color w:val="000000"/>
                <w:sz w:val="20"/>
              </w:rPr>
              <w:t xml:space="preserve">
калық өңірлер </w:t>
            </w:r>
            <w:r>
              <w:br/>
            </w:r>
            <w:r>
              <w:rPr>
                <w:rFonts w:ascii="Times New Roman"/>
                <w:b w:val="false"/>
                <w:i w:val="false"/>
                <w:color w:val="000000"/>
                <w:sz w:val="20"/>
              </w:rPr>
              <w:t xml:space="preserve">
үшін қабаттары </w:t>
            </w:r>
            <w:r>
              <w:br/>
            </w:r>
            <w:r>
              <w:rPr>
                <w:rFonts w:ascii="Times New Roman"/>
                <w:b w:val="false"/>
                <w:i w:val="false"/>
                <w:color w:val="000000"/>
                <w:sz w:val="20"/>
              </w:rPr>
              <w:t xml:space="preserve">
жоғары ғимараттар- </w:t>
            </w:r>
            <w:r>
              <w:br/>
            </w:r>
            <w:r>
              <w:rPr>
                <w:rFonts w:ascii="Times New Roman"/>
                <w:b w:val="false"/>
                <w:i w:val="false"/>
                <w:color w:val="000000"/>
                <w:sz w:val="20"/>
              </w:rPr>
              <w:t xml:space="preserve">
ды жобалау бойынша </w:t>
            </w:r>
            <w:r>
              <w:br/>
            </w:r>
            <w:r>
              <w:rPr>
                <w:rFonts w:ascii="Times New Roman"/>
                <w:b w:val="false"/>
                <w:i w:val="false"/>
                <w:color w:val="000000"/>
                <w:sz w:val="20"/>
              </w:rPr>
              <w:t xml:space="preserve">
нұсқаулар әзірлеу. </w:t>
            </w:r>
            <w:r>
              <w:br/>
            </w:r>
            <w:r>
              <w:rPr>
                <w:rFonts w:ascii="Times New Roman"/>
                <w:b w:val="false"/>
                <w:i w:val="false"/>
                <w:color w:val="000000"/>
                <w:sz w:val="20"/>
              </w:rPr>
              <w:t xml:space="preserve">
ІІ. Үш өтпелі </w:t>
            </w:r>
            <w:r>
              <w:br/>
            </w:r>
            <w:r>
              <w:rPr>
                <w:rFonts w:ascii="Times New Roman"/>
                <w:b w:val="false"/>
                <w:i w:val="false"/>
                <w:color w:val="000000"/>
                <w:sz w:val="20"/>
              </w:rPr>
              <w:t xml:space="preserve">
тақырыптар бойынша </w:t>
            </w:r>
            <w:r>
              <w:br/>
            </w:r>
            <w:r>
              <w:rPr>
                <w:rFonts w:ascii="Times New Roman"/>
                <w:b w:val="false"/>
                <w:i w:val="false"/>
                <w:color w:val="000000"/>
                <w:sz w:val="20"/>
              </w:rPr>
              <w:t xml:space="preserve">
құрылыс индустрия- </w:t>
            </w:r>
            <w:r>
              <w:br/>
            </w:r>
            <w:r>
              <w:rPr>
                <w:rFonts w:ascii="Times New Roman"/>
                <w:b w:val="false"/>
                <w:i w:val="false"/>
                <w:color w:val="000000"/>
                <w:sz w:val="20"/>
              </w:rPr>
              <w:t xml:space="preserve">
сының базасын </w:t>
            </w:r>
            <w:r>
              <w:br/>
            </w:r>
            <w:r>
              <w:rPr>
                <w:rFonts w:ascii="Times New Roman"/>
                <w:b w:val="false"/>
                <w:i w:val="false"/>
                <w:color w:val="000000"/>
                <w:sz w:val="20"/>
              </w:rPr>
              <w:t xml:space="preserve">
дамытуды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2004 </w:t>
            </w:r>
            <w:r>
              <w:br/>
            </w:r>
            <w:r>
              <w:rPr>
                <w:rFonts w:ascii="Times New Roman"/>
                <w:b w:val="false"/>
                <w:i w:val="false"/>
                <w:color w:val="000000"/>
                <w:sz w:val="20"/>
              </w:rPr>
              <w:t xml:space="preserve">
жылғы 13 желтоқ- </w:t>
            </w:r>
            <w:r>
              <w:br/>
            </w:r>
            <w:r>
              <w:rPr>
                <w:rFonts w:ascii="Times New Roman"/>
                <w:b w:val="false"/>
                <w:i w:val="false"/>
                <w:color w:val="000000"/>
                <w:sz w:val="20"/>
              </w:rPr>
              <w:t xml:space="preserve">
сандағы N 1305 </w:t>
            </w:r>
            <w:r>
              <w:br/>
            </w:r>
            <w:r>
              <w:rPr>
                <w:rFonts w:ascii="Times New Roman"/>
                <w:b w:val="false"/>
                <w:i w:val="false"/>
                <w:color w:val="000000"/>
                <w:sz w:val="20"/>
              </w:rPr>
              <w:t xml:space="preserve">
қаулысымен бекі- </w:t>
            </w:r>
            <w:r>
              <w:br/>
            </w:r>
            <w:r>
              <w:rPr>
                <w:rFonts w:ascii="Times New Roman"/>
                <w:b w:val="false"/>
                <w:i w:val="false"/>
                <w:color w:val="000000"/>
                <w:sz w:val="20"/>
              </w:rPr>
              <w:t xml:space="preserve">
тілген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құрылыс материал- </w:t>
            </w:r>
            <w:r>
              <w:br/>
            </w:r>
            <w:r>
              <w:rPr>
                <w:rFonts w:ascii="Times New Roman"/>
                <w:b w:val="false"/>
                <w:i w:val="false"/>
                <w:color w:val="000000"/>
                <w:sz w:val="20"/>
              </w:rPr>
              <w:t xml:space="preserve">
дары, бұйымдары </w:t>
            </w:r>
            <w:r>
              <w:br/>
            </w:r>
            <w:r>
              <w:rPr>
                <w:rFonts w:ascii="Times New Roman"/>
                <w:b w:val="false"/>
                <w:i w:val="false"/>
                <w:color w:val="000000"/>
                <w:sz w:val="20"/>
              </w:rPr>
              <w:t xml:space="preserve">
мен құрастырма- </w:t>
            </w:r>
            <w:r>
              <w:br/>
            </w:r>
            <w:r>
              <w:rPr>
                <w:rFonts w:ascii="Times New Roman"/>
                <w:b w:val="false"/>
                <w:i w:val="false"/>
                <w:color w:val="000000"/>
                <w:sz w:val="20"/>
              </w:rPr>
              <w:t xml:space="preserve">
лары өнеркәсібін </w:t>
            </w:r>
            <w:r>
              <w:br/>
            </w:r>
            <w:r>
              <w:rPr>
                <w:rFonts w:ascii="Times New Roman"/>
                <w:b w:val="false"/>
                <w:i w:val="false"/>
                <w:color w:val="000000"/>
                <w:sz w:val="20"/>
              </w:rPr>
              <w:t xml:space="preserve">
дамытудың 2005- </w:t>
            </w:r>
            <w:r>
              <w:br/>
            </w:r>
            <w:r>
              <w:rPr>
                <w:rFonts w:ascii="Times New Roman"/>
                <w:b w:val="false"/>
                <w:i w:val="false"/>
                <w:color w:val="000000"/>
                <w:sz w:val="20"/>
              </w:rPr>
              <w:t xml:space="preserve">
2014 жылдарға </w:t>
            </w:r>
            <w:r>
              <w:br/>
            </w:r>
            <w:r>
              <w:rPr>
                <w:rFonts w:ascii="Times New Roman"/>
                <w:b w:val="false"/>
                <w:i w:val="false"/>
                <w:color w:val="000000"/>
                <w:sz w:val="20"/>
              </w:rPr>
              <w:t xml:space="preserve">
арналған бағдарла- </w:t>
            </w:r>
            <w:r>
              <w:br/>
            </w:r>
            <w:r>
              <w:rPr>
                <w:rFonts w:ascii="Times New Roman"/>
                <w:b w:val="false"/>
                <w:i w:val="false"/>
                <w:color w:val="000000"/>
                <w:sz w:val="20"/>
              </w:rPr>
              <w:t xml:space="preserve">
масы шеңберінде): </w:t>
            </w:r>
            <w:r>
              <w:br/>
            </w:r>
            <w:r>
              <w:rPr>
                <w:rFonts w:ascii="Times New Roman"/>
                <w:b w:val="false"/>
                <w:i w:val="false"/>
                <w:color w:val="000000"/>
                <w:sz w:val="20"/>
              </w:rPr>
              <w:t xml:space="preserve">
1)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өнеркәсібінің </w:t>
            </w:r>
            <w:r>
              <w:br/>
            </w:r>
            <w:r>
              <w:rPr>
                <w:rFonts w:ascii="Times New Roman"/>
                <w:b w:val="false"/>
                <w:i w:val="false"/>
                <w:color w:val="000000"/>
                <w:sz w:val="20"/>
              </w:rPr>
              <w:t xml:space="preserve">
шикізаттық базасын </w:t>
            </w:r>
            <w:r>
              <w:br/>
            </w:r>
            <w:r>
              <w:rPr>
                <w:rFonts w:ascii="Times New Roman"/>
                <w:b w:val="false"/>
                <w:i w:val="false"/>
                <w:color w:val="000000"/>
                <w:sz w:val="20"/>
              </w:rPr>
              <w:t xml:space="preserve">
кешенді бағалауды </w:t>
            </w:r>
            <w:r>
              <w:br/>
            </w:r>
            <w:r>
              <w:rPr>
                <w:rFonts w:ascii="Times New Roman"/>
                <w:b w:val="false"/>
                <w:i w:val="false"/>
                <w:color w:val="000000"/>
                <w:sz w:val="20"/>
              </w:rPr>
              <w:t xml:space="preserve">
орындау және </w:t>
            </w:r>
            <w:r>
              <w:br/>
            </w:r>
            <w:r>
              <w:rPr>
                <w:rFonts w:ascii="Times New Roman"/>
                <w:b w:val="false"/>
                <w:i w:val="false"/>
                <w:color w:val="000000"/>
                <w:sz w:val="20"/>
              </w:rPr>
              <w:t xml:space="preserve">
зерттеу жүргізу; </w:t>
            </w:r>
            <w:r>
              <w:br/>
            </w:r>
            <w:r>
              <w:rPr>
                <w:rFonts w:ascii="Times New Roman"/>
                <w:b w:val="false"/>
                <w:i w:val="false"/>
                <w:color w:val="000000"/>
                <w:sz w:val="20"/>
              </w:rPr>
              <w:t xml:space="preserve">
2) Құрылыс </w:t>
            </w:r>
            <w:r>
              <w:br/>
            </w:r>
            <w:r>
              <w:rPr>
                <w:rFonts w:ascii="Times New Roman"/>
                <w:b w:val="false"/>
                <w:i w:val="false"/>
                <w:color w:val="000000"/>
                <w:sz w:val="20"/>
              </w:rPr>
              <w:t xml:space="preserve">
материалдарының, </w:t>
            </w:r>
            <w:r>
              <w:br/>
            </w:r>
            <w:r>
              <w:rPr>
                <w:rFonts w:ascii="Times New Roman"/>
                <w:b w:val="false"/>
                <w:i w:val="false"/>
                <w:color w:val="000000"/>
                <w:sz w:val="20"/>
              </w:rPr>
              <w:t xml:space="preserve">
бұйымдарының және </w:t>
            </w:r>
            <w:r>
              <w:br/>
            </w:r>
            <w:r>
              <w:rPr>
                <w:rFonts w:ascii="Times New Roman"/>
                <w:b w:val="false"/>
                <w:i w:val="false"/>
                <w:color w:val="000000"/>
                <w:sz w:val="20"/>
              </w:rPr>
              <w:t xml:space="preserve">
құрастырмаларының </w:t>
            </w:r>
            <w:r>
              <w:br/>
            </w:r>
            <w:r>
              <w:rPr>
                <w:rFonts w:ascii="Times New Roman"/>
                <w:b w:val="false"/>
                <w:i w:val="false"/>
                <w:color w:val="000000"/>
                <w:sz w:val="20"/>
              </w:rPr>
              <w:t xml:space="preserve">
жаңа өндірістері </w:t>
            </w:r>
            <w:r>
              <w:br/>
            </w:r>
            <w:r>
              <w:rPr>
                <w:rFonts w:ascii="Times New Roman"/>
                <w:b w:val="false"/>
                <w:i w:val="false"/>
                <w:color w:val="000000"/>
                <w:sz w:val="20"/>
              </w:rPr>
              <w:t xml:space="preserve">
үшін стандарт- </w:t>
            </w:r>
            <w:r>
              <w:br/>
            </w:r>
            <w:r>
              <w:rPr>
                <w:rFonts w:ascii="Times New Roman"/>
                <w:b w:val="false"/>
                <w:i w:val="false"/>
                <w:color w:val="000000"/>
                <w:sz w:val="20"/>
              </w:rPr>
              <w:t xml:space="preserve">
тарды, норматив- </w:t>
            </w:r>
            <w:r>
              <w:br/>
            </w:r>
            <w:r>
              <w:rPr>
                <w:rFonts w:ascii="Times New Roman"/>
                <w:b w:val="false"/>
                <w:i w:val="false"/>
                <w:color w:val="000000"/>
                <w:sz w:val="20"/>
              </w:rPr>
              <w:t xml:space="preserve">
тік-техникалық </w:t>
            </w:r>
            <w:r>
              <w:br/>
            </w:r>
            <w:r>
              <w:rPr>
                <w:rFonts w:ascii="Times New Roman"/>
                <w:b w:val="false"/>
                <w:i w:val="false"/>
                <w:color w:val="000000"/>
                <w:sz w:val="20"/>
              </w:rPr>
              <w:t xml:space="preserve">
және әдістемелік </w:t>
            </w:r>
            <w:r>
              <w:br/>
            </w:r>
            <w:r>
              <w:rPr>
                <w:rFonts w:ascii="Times New Roman"/>
                <w:b w:val="false"/>
                <w:i w:val="false"/>
                <w:color w:val="000000"/>
                <w:sz w:val="20"/>
              </w:rPr>
              <w:t xml:space="preserve">
құжаттарды әзірлеуді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етуді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3) Құрғақ құрылыс </w:t>
            </w:r>
            <w:r>
              <w:br/>
            </w:r>
            <w:r>
              <w:rPr>
                <w:rFonts w:ascii="Times New Roman"/>
                <w:b w:val="false"/>
                <w:i w:val="false"/>
                <w:color w:val="000000"/>
                <w:sz w:val="20"/>
              </w:rPr>
              <w:t xml:space="preserve">
қоспалары, бетон- </w:t>
            </w:r>
            <w:r>
              <w:br/>
            </w:r>
            <w:r>
              <w:rPr>
                <w:rFonts w:ascii="Times New Roman"/>
                <w:b w:val="false"/>
                <w:i w:val="false"/>
                <w:color w:val="000000"/>
                <w:sz w:val="20"/>
              </w:rPr>
              <w:t xml:space="preserve">
дар, ерітінділер </w:t>
            </w:r>
            <w:r>
              <w:br/>
            </w:r>
            <w:r>
              <w:rPr>
                <w:rFonts w:ascii="Times New Roman"/>
                <w:b w:val="false"/>
                <w:i w:val="false"/>
                <w:color w:val="000000"/>
                <w:sz w:val="20"/>
              </w:rPr>
              <w:t xml:space="preserve">
мен бояғыштар </w:t>
            </w:r>
            <w:r>
              <w:br/>
            </w:r>
            <w:r>
              <w:rPr>
                <w:rFonts w:ascii="Times New Roman"/>
                <w:b w:val="false"/>
                <w:i w:val="false"/>
                <w:color w:val="000000"/>
                <w:sz w:val="20"/>
              </w:rPr>
              <w:t xml:space="preserve">
үшін химиялық </w:t>
            </w:r>
            <w:r>
              <w:br/>
            </w:r>
            <w:r>
              <w:rPr>
                <w:rFonts w:ascii="Times New Roman"/>
                <w:b w:val="false"/>
                <w:i w:val="false"/>
                <w:color w:val="000000"/>
                <w:sz w:val="20"/>
              </w:rPr>
              <w:t xml:space="preserve">
қоспаларды шығару </w:t>
            </w:r>
            <w:r>
              <w:br/>
            </w:r>
            <w:r>
              <w:rPr>
                <w:rFonts w:ascii="Times New Roman"/>
                <w:b w:val="false"/>
                <w:i w:val="false"/>
                <w:color w:val="000000"/>
                <w:sz w:val="20"/>
              </w:rPr>
              <w:t xml:space="preserve">
жөніндегі кешенді </w:t>
            </w:r>
            <w:r>
              <w:br/>
            </w:r>
            <w:r>
              <w:rPr>
                <w:rFonts w:ascii="Times New Roman"/>
                <w:b w:val="false"/>
                <w:i w:val="false"/>
                <w:color w:val="000000"/>
                <w:sz w:val="20"/>
              </w:rPr>
              <w:t xml:space="preserve">
зерттеулерді және </w:t>
            </w:r>
            <w:r>
              <w:br/>
            </w:r>
            <w:r>
              <w:rPr>
                <w:rFonts w:ascii="Times New Roman"/>
                <w:b w:val="false"/>
                <w:i w:val="false"/>
                <w:color w:val="000000"/>
                <w:sz w:val="20"/>
              </w:rPr>
              <w:t xml:space="preserve">
тәжірибелік-конс- </w:t>
            </w:r>
            <w:r>
              <w:br/>
            </w:r>
            <w:r>
              <w:rPr>
                <w:rFonts w:ascii="Times New Roman"/>
                <w:b w:val="false"/>
                <w:i w:val="false"/>
                <w:color w:val="000000"/>
                <w:sz w:val="20"/>
              </w:rPr>
              <w:t xml:space="preserve">
трукторлық жұмыс- </w:t>
            </w:r>
            <w:r>
              <w:br/>
            </w:r>
            <w:r>
              <w:rPr>
                <w:rFonts w:ascii="Times New Roman"/>
                <w:b w:val="false"/>
                <w:i w:val="false"/>
                <w:color w:val="000000"/>
                <w:sz w:val="20"/>
              </w:rPr>
              <w:t xml:space="preserve">
тарды жүргізу. </w:t>
            </w:r>
            <w:r>
              <w:br/>
            </w:r>
            <w:r>
              <w:rPr>
                <w:rFonts w:ascii="Times New Roman"/>
                <w:b w:val="false"/>
                <w:i w:val="false"/>
                <w:color w:val="000000"/>
                <w:sz w:val="20"/>
              </w:rPr>
              <w:t xml:space="preserve">
ІІІ. Мемлекеттік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сараптаманы </w:t>
            </w:r>
            <w:r>
              <w:br/>
            </w:r>
            <w:r>
              <w:rPr>
                <w:rFonts w:ascii="Times New Roman"/>
                <w:b w:val="false"/>
                <w:i w:val="false"/>
                <w:color w:val="000000"/>
                <w:sz w:val="20"/>
              </w:rPr>
              <w:t xml:space="preserve">
жүргізу жөніндегі </w:t>
            </w:r>
            <w:r>
              <w:br/>
            </w:r>
            <w:r>
              <w:rPr>
                <w:rFonts w:ascii="Times New Roman"/>
                <w:b w:val="false"/>
                <w:i w:val="false"/>
                <w:color w:val="000000"/>
                <w:sz w:val="20"/>
              </w:rPr>
              <w:t xml:space="preserve">
қызметтерді төлеу.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2005 жылы басталған 2 тақырып бойынша және 2006 жылы басталған 3 тақырып бойынша қолданбалы ғылыми зертеулерді аяқтау; 1 жаңа тақырып бойынша қолданбалы ғылыми зерттеулерді бастау. </w:t>
      </w:r>
      <w:r>
        <w:br/>
      </w:r>
      <w:r>
        <w:rPr>
          <w:rFonts w:ascii="Times New Roman"/>
          <w:b w:val="false"/>
          <w:i w:val="false"/>
          <w:color w:val="000000"/>
          <w:sz w:val="28"/>
        </w:rPr>
        <w:t xml:space="preserve">
Түпкі нәтиже: жер сілкінісінен мүмкін болатын зиянды азайту, жаңа технологиялармен және нормативтік құжаттармен құрылыс индустриясының базасын дамытуды қамтамсыз ету, тиімді, экологиялық таза құрылыс материалдарын шығаруды дамыту. </w:t>
      </w:r>
      <w:r>
        <w:br/>
      </w:r>
      <w:r>
        <w:rPr>
          <w:rFonts w:ascii="Times New Roman"/>
          <w:b w:val="false"/>
          <w:i w:val="false"/>
          <w:color w:val="000000"/>
          <w:sz w:val="28"/>
        </w:rPr>
        <w:t xml:space="preserve">
Қаржылық-экономикалық нәтиже: бір тақырып бойынша қолданбалы ғылыми зерттеулерді жүргізудің орташа құны 2820,0 мың теңгеден 24000,0 теңгеге дейін құрайды. </w:t>
      </w:r>
      <w:r>
        <w:br/>
      </w:r>
      <w:r>
        <w:rPr>
          <w:rFonts w:ascii="Times New Roman"/>
          <w:b w:val="false"/>
          <w:i w:val="false"/>
          <w:color w:val="000000"/>
          <w:sz w:val="28"/>
        </w:rPr>
        <w:t xml:space="preserve">
Уақтылығы: жасалатын шарттарға сәйкес жыл бойы. </w:t>
      </w:r>
      <w:r>
        <w:br/>
      </w:r>
      <w:r>
        <w:rPr>
          <w:rFonts w:ascii="Times New Roman"/>
          <w:b w:val="false"/>
          <w:i w:val="false"/>
          <w:color w:val="000000"/>
          <w:sz w:val="28"/>
        </w:rPr>
        <w:t xml:space="preserve">
Сапасы: қолданбалы ғылыми зерттеулер нәтижелері ғылыми-техникалық өнімнің халықаралық талаптармен сәйкестігі, мемлекеттік ғылыми-техникалық сараптаманың оң қорытындысы. </w:t>
      </w:r>
    </w:p>
    <w:bookmarkStart w:name="z9" w:id="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1220қаулысына        </w:t>
      </w:r>
      <w:r>
        <w:br/>
      </w:r>
      <w:r>
        <w:rPr>
          <w:rFonts w:ascii="Times New Roman"/>
          <w:b w:val="false"/>
          <w:i w:val="false"/>
          <w:color w:val="000000"/>
          <w:sz w:val="28"/>
        </w:rPr>
        <w:t xml:space="preserve">
360-ҚОСЫМША          </w:t>
      </w:r>
    </w:p>
    <w:bookmarkEnd w:id="8"/>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"Технологиялық сипаттағы қолданбалы ғылыми зерттеулер" </w:t>
      </w:r>
      <w:r>
        <w:br/>
      </w:r>
      <w:r>
        <w:rPr>
          <w:rFonts w:ascii="Times New Roman"/>
          <w:b/>
          <w:i w:val="false"/>
          <w:color w:val="000000"/>
        </w:rPr>
        <w:t xml:space="preserve">
деген 006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1222492 мың теңге (бір миллиард екі жүз жиырма екі миллион төрт жүз тоқсан екі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"2006-2008 жылдарға арналған әр түрлі мақсаттағы перспективалық жаңа материалдарды әзірлеу" ғылыми-техникалық бағарламасын бекіту туралы" Қазақстан Республикасы Үкіметінің 2006 жылғы 13 сәуірдегі N 274  </w:t>
      </w:r>
      <w:r>
        <w:rPr>
          <w:rFonts w:ascii="Times New Roman"/>
          <w:b w:val="false"/>
          <w:i w:val="false"/>
          <w:color w:val="000000"/>
          <w:sz w:val="28"/>
        </w:rPr>
        <w:t xml:space="preserve">қаулысы </w:t>
      </w:r>
      <w:r>
        <w:rPr>
          <w:rFonts w:ascii="Times New Roman"/>
          <w:b w:val="false"/>
          <w:i w:val="false"/>
          <w:color w:val="000000"/>
          <w:sz w:val="28"/>
        </w:rPr>
        <w:t>; "Инфекцияға қарсы жаңа препараттар жасаудың кейбір мәселелері" Қазақстан Республикасы Үкіметінің 2004 жылғы 25 маусымдағы N 703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Президенті Н.Назарбаевтың "Қазақстанның әлемдегі бәсекеге барынша қабілетті 50 елдің қатарына кіру стратегиясы" атты 2006 жылғы 1 наурыздағы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технологияларды және жабдықтарды жетілдіру мен өнеркәсіптің қайта өңдеу салаларында жаңа өндірістерді құруға бағытталған отандық ғылыми әзірлемелер негізінде отандық кәсіпорындардың бәсекеге қабілетін арттыру.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халықаралық стандарттарға сәйкес келетін бәсекеге қабілетті өнімді шығару жөніндегі тәжірибелік өндірістерді ұйымдастыруды қоса алғанда, машина жасау, аспап жасау, тау-кен ісі және металлургия, химия мен фармацевтика саласында қолданбалы ғылыми зерттеулер жүргізу.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r>
              <w:br/>
            </w:r>
            <w:r>
              <w:rPr>
                <w:rFonts w:ascii="Times New Roman"/>
                <w:b w:val="false"/>
                <w:i w:val="false"/>
                <w:color w:val="000000"/>
                <w:sz w:val="20"/>
              </w:rPr>
              <w:t xml:space="preserve">
лық сипат- </w:t>
            </w:r>
            <w:r>
              <w:br/>
            </w:r>
            <w:r>
              <w:rPr>
                <w:rFonts w:ascii="Times New Roman"/>
                <w:b w:val="false"/>
                <w:i w:val="false"/>
                <w:color w:val="000000"/>
                <w:sz w:val="20"/>
              </w:rPr>
              <w:t xml:space="preserve">
тағы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2 ғылыми- </w:t>
            </w:r>
            <w:r>
              <w:br/>
            </w:r>
            <w:r>
              <w:rPr>
                <w:rFonts w:ascii="Times New Roman"/>
                <w:b w:val="false"/>
                <w:i w:val="false"/>
                <w:color w:val="000000"/>
                <w:sz w:val="20"/>
              </w:rPr>
              <w:t xml:space="preserve">
техникалық бағдар- </w:t>
            </w:r>
            <w:r>
              <w:br/>
            </w:r>
            <w:r>
              <w:rPr>
                <w:rFonts w:ascii="Times New Roman"/>
                <w:b w:val="false"/>
                <w:i w:val="false"/>
                <w:color w:val="000000"/>
                <w:sz w:val="20"/>
              </w:rPr>
              <w:t xml:space="preserve">
лама бойынша </w:t>
            </w:r>
            <w:r>
              <w:br/>
            </w:r>
            <w:r>
              <w:rPr>
                <w:rFonts w:ascii="Times New Roman"/>
                <w:b w:val="false"/>
                <w:i w:val="false"/>
                <w:color w:val="000000"/>
                <w:sz w:val="20"/>
              </w:rPr>
              <w:t xml:space="preserve">
қолданбалы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1. "2006-2008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Әртүрлі мақсат- </w:t>
            </w:r>
            <w:r>
              <w:br/>
            </w:r>
            <w:r>
              <w:rPr>
                <w:rFonts w:ascii="Times New Roman"/>
                <w:b w:val="false"/>
                <w:i w:val="false"/>
                <w:color w:val="000000"/>
                <w:sz w:val="20"/>
              </w:rPr>
              <w:t xml:space="preserve">
тағы перспектива- </w:t>
            </w:r>
            <w:r>
              <w:br/>
            </w:r>
            <w:r>
              <w:rPr>
                <w:rFonts w:ascii="Times New Roman"/>
                <w:b w:val="false"/>
                <w:i w:val="false"/>
                <w:color w:val="000000"/>
                <w:sz w:val="20"/>
              </w:rPr>
              <w:t xml:space="preserve">
лық жаңа материал- </w:t>
            </w:r>
            <w:r>
              <w:br/>
            </w:r>
            <w:r>
              <w:rPr>
                <w:rFonts w:ascii="Times New Roman"/>
                <w:b w:val="false"/>
                <w:i w:val="false"/>
                <w:color w:val="000000"/>
                <w:sz w:val="20"/>
              </w:rPr>
              <w:t xml:space="preserve">
дарды әзірлеу"; </w:t>
            </w:r>
            <w:r>
              <w:br/>
            </w:r>
            <w:r>
              <w:rPr>
                <w:rFonts w:ascii="Times New Roman"/>
                <w:b w:val="false"/>
                <w:i w:val="false"/>
                <w:color w:val="000000"/>
                <w:sz w:val="20"/>
              </w:rPr>
              <w:t xml:space="preserve">
2. "2004-2007 </w:t>
            </w:r>
            <w:r>
              <w:br/>
            </w:r>
            <w:r>
              <w:rPr>
                <w:rFonts w:ascii="Times New Roman"/>
                <w:b w:val="false"/>
                <w:i w:val="false"/>
                <w:color w:val="000000"/>
                <w:sz w:val="20"/>
              </w:rPr>
              <w:t xml:space="preserve">
жылдарға арналған </w:t>
            </w:r>
            <w:r>
              <w:br/>
            </w:r>
            <w:r>
              <w:rPr>
                <w:rFonts w:ascii="Times New Roman"/>
                <w:b w:val="false"/>
                <w:i w:val="false"/>
                <w:color w:val="000000"/>
                <w:sz w:val="20"/>
              </w:rPr>
              <w:t xml:space="preserve">
Инфекцияға қарсы </w:t>
            </w:r>
            <w:r>
              <w:br/>
            </w:r>
            <w:r>
              <w:rPr>
                <w:rFonts w:ascii="Times New Roman"/>
                <w:b w:val="false"/>
                <w:i w:val="false"/>
                <w:color w:val="000000"/>
                <w:sz w:val="20"/>
              </w:rPr>
              <w:t xml:space="preserve">
жаңа препараттарды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II. Мына салаларда </w:t>
            </w:r>
            <w:r>
              <w:br/>
            </w:r>
            <w:r>
              <w:rPr>
                <w:rFonts w:ascii="Times New Roman"/>
                <w:b w:val="false"/>
                <w:i w:val="false"/>
                <w:color w:val="000000"/>
                <w:sz w:val="20"/>
              </w:rPr>
              <w:t xml:space="preserve">
14 тақырып бойынша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 жүргізу: </w:t>
            </w:r>
            <w:r>
              <w:br/>
            </w:r>
            <w:r>
              <w:rPr>
                <w:rFonts w:ascii="Times New Roman"/>
                <w:b w:val="false"/>
                <w:i w:val="false"/>
                <w:color w:val="000000"/>
                <w:sz w:val="20"/>
              </w:rPr>
              <w:t xml:space="preserve">
- машина жасау: </w:t>
            </w:r>
            <w:r>
              <w:br/>
            </w:r>
            <w:r>
              <w:rPr>
                <w:rFonts w:ascii="Times New Roman"/>
                <w:b w:val="false"/>
                <w:i w:val="false"/>
                <w:color w:val="000000"/>
                <w:sz w:val="20"/>
              </w:rPr>
              <w:t xml:space="preserve">
1. "Жүк көтеруші- </w:t>
            </w:r>
            <w:r>
              <w:br/>
            </w:r>
            <w:r>
              <w:rPr>
                <w:rFonts w:ascii="Times New Roman"/>
                <w:b w:val="false"/>
                <w:i w:val="false"/>
                <w:color w:val="000000"/>
                <w:sz w:val="20"/>
              </w:rPr>
              <w:t xml:space="preserve">
лігі 125, 160 </w:t>
            </w:r>
            <w:r>
              <w:br/>
            </w:r>
            <w:r>
              <w:rPr>
                <w:rFonts w:ascii="Times New Roman"/>
                <w:b w:val="false"/>
                <w:i w:val="false"/>
                <w:color w:val="000000"/>
                <w:sz w:val="20"/>
              </w:rPr>
              <w:t xml:space="preserve">
және 200 тонналық </w:t>
            </w:r>
            <w:r>
              <w:br/>
            </w:r>
            <w:r>
              <w:rPr>
                <w:rFonts w:ascii="Times New Roman"/>
                <w:b w:val="false"/>
                <w:i w:val="false"/>
                <w:color w:val="000000"/>
                <w:sz w:val="20"/>
              </w:rPr>
              <w:t xml:space="preserve">
бәсекеге қабілет- </w:t>
            </w:r>
            <w:r>
              <w:br/>
            </w:r>
            <w:r>
              <w:rPr>
                <w:rFonts w:ascii="Times New Roman"/>
                <w:b w:val="false"/>
                <w:i w:val="false"/>
                <w:color w:val="000000"/>
                <w:sz w:val="20"/>
              </w:rPr>
              <w:t xml:space="preserve">
ті, экспортқа </w:t>
            </w:r>
            <w:r>
              <w:br/>
            </w:r>
            <w:r>
              <w:rPr>
                <w:rFonts w:ascii="Times New Roman"/>
                <w:b w:val="false"/>
                <w:i w:val="false"/>
                <w:color w:val="000000"/>
                <w:sz w:val="20"/>
              </w:rPr>
              <w:t xml:space="preserve">
бағдарланған ұтқыр </w:t>
            </w:r>
            <w:r>
              <w:br/>
            </w:r>
            <w:r>
              <w:rPr>
                <w:rFonts w:ascii="Times New Roman"/>
                <w:b w:val="false"/>
                <w:i w:val="false"/>
                <w:color w:val="000000"/>
                <w:sz w:val="20"/>
              </w:rPr>
              <w:t xml:space="preserve">
бұрғылау кешенде- </w:t>
            </w:r>
            <w:r>
              <w:br/>
            </w:r>
            <w:r>
              <w:rPr>
                <w:rFonts w:ascii="Times New Roman"/>
                <w:b w:val="false"/>
                <w:i w:val="false"/>
                <w:color w:val="000000"/>
                <w:sz w:val="20"/>
              </w:rPr>
              <w:t xml:space="preserve">
рін әзірлеу және </w:t>
            </w:r>
            <w:r>
              <w:br/>
            </w:r>
            <w:r>
              <w:rPr>
                <w:rFonts w:ascii="Times New Roman"/>
                <w:b w:val="false"/>
                <w:i w:val="false"/>
                <w:color w:val="000000"/>
                <w:sz w:val="20"/>
              </w:rPr>
              <w:t xml:space="preserve">
жаңғырту, бірегей </w:t>
            </w:r>
            <w:r>
              <w:br/>
            </w:r>
            <w:r>
              <w:rPr>
                <w:rFonts w:ascii="Times New Roman"/>
                <w:b w:val="false"/>
                <w:i w:val="false"/>
                <w:color w:val="000000"/>
                <w:sz w:val="20"/>
              </w:rPr>
              <w:t xml:space="preserve">
элементтер мен </w:t>
            </w:r>
            <w:r>
              <w:br/>
            </w:r>
            <w:r>
              <w:rPr>
                <w:rFonts w:ascii="Times New Roman"/>
                <w:b w:val="false"/>
                <w:i w:val="false"/>
                <w:color w:val="000000"/>
                <w:sz w:val="20"/>
              </w:rPr>
              <w:t xml:space="preserve">
конструкциялар </w:t>
            </w:r>
            <w:r>
              <w:br/>
            </w:r>
            <w:r>
              <w:rPr>
                <w:rFonts w:ascii="Times New Roman"/>
                <w:b w:val="false"/>
                <w:i w:val="false"/>
                <w:color w:val="000000"/>
                <w:sz w:val="20"/>
              </w:rPr>
              <w:t xml:space="preserve">
өндірісінің </w:t>
            </w:r>
            <w:r>
              <w:br/>
            </w:r>
            <w:r>
              <w:rPr>
                <w:rFonts w:ascii="Times New Roman"/>
                <w:b w:val="false"/>
                <w:i w:val="false"/>
                <w:color w:val="000000"/>
                <w:sz w:val="20"/>
              </w:rPr>
              <w:t xml:space="preserve">
технологиясын </w:t>
            </w:r>
            <w:r>
              <w:br/>
            </w:r>
            <w:r>
              <w:rPr>
                <w:rFonts w:ascii="Times New Roman"/>
                <w:b w:val="false"/>
                <w:i w:val="false"/>
                <w:color w:val="000000"/>
                <w:sz w:val="20"/>
              </w:rPr>
              <w:t xml:space="preserve">
игеру"; </w:t>
            </w:r>
            <w:r>
              <w:br/>
            </w:r>
            <w:r>
              <w:rPr>
                <w:rFonts w:ascii="Times New Roman"/>
                <w:b w:val="false"/>
                <w:i w:val="false"/>
                <w:color w:val="000000"/>
                <w:sz w:val="20"/>
              </w:rPr>
              <w:t xml:space="preserve">
2. "Кен орындары- </w:t>
            </w:r>
            <w:r>
              <w:br/>
            </w:r>
            <w:r>
              <w:rPr>
                <w:rFonts w:ascii="Times New Roman"/>
                <w:b w:val="false"/>
                <w:i w:val="false"/>
                <w:color w:val="000000"/>
                <w:sz w:val="20"/>
              </w:rPr>
              <w:t xml:space="preserve">
нан мұнайдың </w:t>
            </w:r>
            <w:r>
              <w:br/>
            </w:r>
            <w:r>
              <w:rPr>
                <w:rFonts w:ascii="Times New Roman"/>
                <w:b w:val="false"/>
                <w:i w:val="false"/>
                <w:color w:val="000000"/>
                <w:sz w:val="20"/>
              </w:rPr>
              <w:t xml:space="preserve">
қалдық қорын алуға </w:t>
            </w:r>
            <w:r>
              <w:br/>
            </w:r>
            <w:r>
              <w:rPr>
                <w:rFonts w:ascii="Times New Roman"/>
                <w:b w:val="false"/>
                <w:i w:val="false"/>
                <w:color w:val="000000"/>
                <w:sz w:val="20"/>
              </w:rPr>
              <w:t xml:space="preserve">
арналған әдістер- </w:t>
            </w:r>
            <w:r>
              <w:br/>
            </w:r>
            <w:r>
              <w:rPr>
                <w:rFonts w:ascii="Times New Roman"/>
                <w:b w:val="false"/>
                <w:i w:val="false"/>
                <w:color w:val="000000"/>
                <w:sz w:val="20"/>
              </w:rPr>
              <w:t xml:space="preserve">
ді, технология- </w:t>
            </w:r>
            <w:r>
              <w:br/>
            </w:r>
            <w:r>
              <w:rPr>
                <w:rFonts w:ascii="Times New Roman"/>
                <w:b w:val="false"/>
                <w:i w:val="false"/>
                <w:color w:val="000000"/>
                <w:sz w:val="20"/>
              </w:rPr>
              <w:t xml:space="preserve">
ларды және құрыл- </w:t>
            </w:r>
            <w:r>
              <w:br/>
            </w:r>
            <w:r>
              <w:rPr>
                <w:rFonts w:ascii="Times New Roman"/>
                <w:b w:val="false"/>
                <w:i w:val="false"/>
                <w:color w:val="000000"/>
                <w:sz w:val="20"/>
              </w:rPr>
              <w:t xml:space="preserve">
ғыларды әзірлеу. </w:t>
            </w:r>
            <w:r>
              <w:br/>
            </w:r>
            <w:r>
              <w:rPr>
                <w:rFonts w:ascii="Times New Roman"/>
                <w:b w:val="false"/>
                <w:i w:val="false"/>
                <w:color w:val="000000"/>
                <w:sz w:val="20"/>
              </w:rPr>
              <w:t xml:space="preserve">
САLS-технология- </w:t>
            </w:r>
            <w:r>
              <w:br/>
            </w:r>
            <w:r>
              <w:rPr>
                <w:rFonts w:ascii="Times New Roman"/>
                <w:b w:val="false"/>
                <w:i w:val="false"/>
                <w:color w:val="000000"/>
                <w:sz w:val="20"/>
              </w:rPr>
              <w:t xml:space="preserve">
ларын автоматтан- </w:t>
            </w:r>
            <w:r>
              <w:br/>
            </w:r>
            <w:r>
              <w:rPr>
                <w:rFonts w:ascii="Times New Roman"/>
                <w:b w:val="false"/>
                <w:i w:val="false"/>
                <w:color w:val="000000"/>
                <w:sz w:val="20"/>
              </w:rPr>
              <w:t xml:space="preserve">
дырған жобалау </w:t>
            </w:r>
            <w:r>
              <w:br/>
            </w:r>
            <w:r>
              <w:rPr>
                <w:rFonts w:ascii="Times New Roman"/>
                <w:b w:val="false"/>
                <w:i w:val="false"/>
                <w:color w:val="000000"/>
                <w:sz w:val="20"/>
              </w:rPr>
              <w:t xml:space="preserve">
жүйесін және </w:t>
            </w:r>
            <w:r>
              <w:br/>
            </w:r>
            <w:r>
              <w:rPr>
                <w:rFonts w:ascii="Times New Roman"/>
                <w:b w:val="false"/>
                <w:i w:val="false"/>
                <w:color w:val="000000"/>
                <w:sz w:val="20"/>
              </w:rPr>
              <w:t xml:space="preserve">
негіздерін жасау"; </w:t>
            </w:r>
            <w:r>
              <w:br/>
            </w:r>
            <w:r>
              <w:rPr>
                <w:rFonts w:ascii="Times New Roman"/>
                <w:b w:val="false"/>
                <w:i w:val="false"/>
                <w:color w:val="000000"/>
                <w:sz w:val="20"/>
              </w:rPr>
              <w:t xml:space="preserve">
3. "Темір жол </w:t>
            </w:r>
            <w:r>
              <w:br/>
            </w:r>
            <w:r>
              <w:rPr>
                <w:rFonts w:ascii="Times New Roman"/>
                <w:b w:val="false"/>
                <w:i w:val="false"/>
                <w:color w:val="000000"/>
                <w:sz w:val="20"/>
              </w:rPr>
              <w:t xml:space="preserve">
цистерналарында </w:t>
            </w:r>
            <w:r>
              <w:br/>
            </w:r>
            <w:r>
              <w:rPr>
                <w:rFonts w:ascii="Times New Roman"/>
                <w:b w:val="false"/>
                <w:i w:val="false"/>
                <w:color w:val="000000"/>
                <w:sz w:val="20"/>
              </w:rPr>
              <w:t xml:space="preserve">
қатып қалған </w:t>
            </w:r>
            <w:r>
              <w:br/>
            </w:r>
            <w:r>
              <w:rPr>
                <w:rFonts w:ascii="Times New Roman"/>
                <w:b w:val="false"/>
                <w:i w:val="false"/>
                <w:color w:val="000000"/>
                <w:sz w:val="20"/>
              </w:rPr>
              <w:t xml:space="preserve">
мазутты сұйытуға </w:t>
            </w:r>
            <w:r>
              <w:br/>
            </w:r>
            <w:r>
              <w:rPr>
                <w:rFonts w:ascii="Times New Roman"/>
                <w:b w:val="false"/>
                <w:i w:val="false"/>
                <w:color w:val="000000"/>
                <w:sz w:val="20"/>
              </w:rPr>
              <w:t xml:space="preserve">
арналған ұтқыр </w:t>
            </w:r>
            <w:r>
              <w:br/>
            </w:r>
            <w:r>
              <w:rPr>
                <w:rFonts w:ascii="Times New Roman"/>
                <w:b w:val="false"/>
                <w:i w:val="false"/>
                <w:color w:val="000000"/>
                <w:sz w:val="20"/>
              </w:rPr>
              <w:t xml:space="preserve">
өнімділігі жоғары </w:t>
            </w:r>
            <w:r>
              <w:br/>
            </w:r>
            <w:r>
              <w:rPr>
                <w:rFonts w:ascii="Times New Roman"/>
                <w:b w:val="false"/>
                <w:i w:val="false"/>
                <w:color w:val="000000"/>
                <w:sz w:val="20"/>
              </w:rPr>
              <w:t xml:space="preserve">
қондырғы жасау"; </w:t>
            </w:r>
            <w:r>
              <w:br/>
            </w:r>
            <w:r>
              <w:rPr>
                <w:rFonts w:ascii="Times New Roman"/>
                <w:b w:val="false"/>
                <w:i w:val="false"/>
                <w:color w:val="000000"/>
                <w:sz w:val="20"/>
              </w:rPr>
              <w:t xml:space="preserve">
4. "Базальт </w:t>
            </w:r>
            <w:r>
              <w:br/>
            </w:r>
            <w:r>
              <w:rPr>
                <w:rFonts w:ascii="Times New Roman"/>
                <w:b w:val="false"/>
                <w:i w:val="false"/>
                <w:color w:val="000000"/>
                <w:sz w:val="20"/>
              </w:rPr>
              <w:t xml:space="preserve">
жынысының ерітін- </w:t>
            </w:r>
            <w:r>
              <w:br/>
            </w:r>
            <w:r>
              <w:rPr>
                <w:rFonts w:ascii="Times New Roman"/>
                <w:b w:val="false"/>
                <w:i w:val="false"/>
                <w:color w:val="000000"/>
                <w:sz w:val="20"/>
              </w:rPr>
              <w:t xml:space="preserve">
дісін алу үшін </w:t>
            </w:r>
            <w:r>
              <w:br/>
            </w:r>
            <w:r>
              <w:rPr>
                <w:rFonts w:ascii="Times New Roman"/>
                <w:b w:val="false"/>
                <w:i w:val="false"/>
                <w:color w:val="000000"/>
                <w:sz w:val="20"/>
              </w:rPr>
              <w:t xml:space="preserve">
плазмалық электр </w:t>
            </w:r>
            <w:r>
              <w:br/>
            </w:r>
            <w:r>
              <w:rPr>
                <w:rFonts w:ascii="Times New Roman"/>
                <w:b w:val="false"/>
                <w:i w:val="false"/>
                <w:color w:val="000000"/>
                <w:sz w:val="20"/>
              </w:rPr>
              <w:t xml:space="preserve">
магниттік реактор- </w:t>
            </w:r>
            <w:r>
              <w:br/>
            </w:r>
            <w:r>
              <w:rPr>
                <w:rFonts w:ascii="Times New Roman"/>
                <w:b w:val="false"/>
                <w:i w:val="false"/>
                <w:color w:val="000000"/>
                <w:sz w:val="20"/>
              </w:rPr>
              <w:t xml:space="preserve">
ды әзірлеу, дайын- </w:t>
            </w:r>
            <w:r>
              <w:br/>
            </w:r>
            <w:r>
              <w:rPr>
                <w:rFonts w:ascii="Times New Roman"/>
                <w:b w:val="false"/>
                <w:i w:val="false"/>
                <w:color w:val="000000"/>
                <w:sz w:val="20"/>
              </w:rPr>
              <w:t xml:space="preserve">
дау және сынау"; </w:t>
            </w:r>
            <w:r>
              <w:br/>
            </w:r>
            <w:r>
              <w:rPr>
                <w:rFonts w:ascii="Times New Roman"/>
                <w:b w:val="false"/>
                <w:i w:val="false"/>
                <w:color w:val="000000"/>
                <w:sz w:val="20"/>
              </w:rPr>
              <w:t xml:space="preserve">
- аспап жасау: </w:t>
            </w:r>
            <w:r>
              <w:br/>
            </w:r>
            <w:r>
              <w:rPr>
                <w:rFonts w:ascii="Times New Roman"/>
                <w:b w:val="false"/>
                <w:i w:val="false"/>
                <w:color w:val="000000"/>
                <w:sz w:val="20"/>
              </w:rPr>
              <w:t xml:space="preserve">
5.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өнеркәсіп сала- </w:t>
            </w:r>
            <w:r>
              <w:br/>
            </w:r>
            <w:r>
              <w:rPr>
                <w:rFonts w:ascii="Times New Roman"/>
                <w:b w:val="false"/>
                <w:i w:val="false"/>
                <w:color w:val="000000"/>
                <w:sz w:val="20"/>
              </w:rPr>
              <w:t xml:space="preserve">
лары үшін техноло- </w:t>
            </w:r>
            <w:r>
              <w:br/>
            </w:r>
            <w:r>
              <w:rPr>
                <w:rFonts w:ascii="Times New Roman"/>
                <w:b w:val="false"/>
                <w:i w:val="false"/>
                <w:color w:val="000000"/>
                <w:sz w:val="20"/>
              </w:rPr>
              <w:t xml:space="preserve">
гиялық процестер- </w:t>
            </w:r>
            <w:r>
              <w:br/>
            </w:r>
            <w:r>
              <w:rPr>
                <w:rFonts w:ascii="Times New Roman"/>
                <w:b w:val="false"/>
                <w:i w:val="false"/>
                <w:color w:val="000000"/>
                <w:sz w:val="20"/>
              </w:rPr>
              <w:t xml:space="preserve">
дің жаңа әдістері </w:t>
            </w:r>
            <w:r>
              <w:br/>
            </w:r>
            <w:r>
              <w:rPr>
                <w:rFonts w:ascii="Times New Roman"/>
                <w:b w:val="false"/>
                <w:i w:val="false"/>
                <w:color w:val="000000"/>
                <w:sz w:val="20"/>
              </w:rPr>
              <w:t xml:space="preserve">
мен бақылау және </w:t>
            </w:r>
            <w:r>
              <w:br/>
            </w:r>
            <w:r>
              <w:rPr>
                <w:rFonts w:ascii="Times New Roman"/>
                <w:b w:val="false"/>
                <w:i w:val="false"/>
                <w:color w:val="000000"/>
                <w:sz w:val="20"/>
              </w:rPr>
              <w:t xml:space="preserve">
басқару құралдарын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6. "ТКӘ және оларды одан әрі </w:t>
            </w:r>
            <w:r>
              <w:br/>
            </w:r>
            <w:r>
              <w:rPr>
                <w:rFonts w:ascii="Times New Roman"/>
                <w:b w:val="false"/>
                <w:i w:val="false"/>
                <w:color w:val="000000"/>
                <w:sz w:val="20"/>
              </w:rPr>
              <w:t xml:space="preserve">
жаппай өндіру үшін </w:t>
            </w:r>
            <w:r>
              <w:br/>
            </w:r>
            <w:r>
              <w:rPr>
                <w:rFonts w:ascii="Times New Roman"/>
                <w:b w:val="false"/>
                <w:i w:val="false"/>
                <w:color w:val="000000"/>
                <w:sz w:val="20"/>
              </w:rPr>
              <w:t xml:space="preserve">
поликапиллярлық </w:t>
            </w:r>
            <w:r>
              <w:br/>
            </w:r>
            <w:r>
              <w:rPr>
                <w:rFonts w:ascii="Times New Roman"/>
                <w:b w:val="false"/>
                <w:i w:val="false"/>
                <w:color w:val="000000"/>
                <w:sz w:val="20"/>
              </w:rPr>
              <w:t xml:space="preserve">
оптика негізінде </w:t>
            </w:r>
            <w:r>
              <w:br/>
            </w:r>
            <w:r>
              <w:rPr>
                <w:rFonts w:ascii="Times New Roman"/>
                <w:b w:val="false"/>
                <w:i w:val="false"/>
                <w:color w:val="000000"/>
                <w:sz w:val="20"/>
              </w:rPr>
              <w:t xml:space="preserve">
жаңа рентгендік </w:t>
            </w:r>
            <w:r>
              <w:br/>
            </w:r>
            <w:r>
              <w:rPr>
                <w:rFonts w:ascii="Times New Roman"/>
                <w:b w:val="false"/>
                <w:i w:val="false"/>
                <w:color w:val="000000"/>
                <w:sz w:val="20"/>
              </w:rPr>
              <w:t xml:space="preserve">
аспаптардың ұқсас </w:t>
            </w:r>
            <w:r>
              <w:br/>
            </w:r>
            <w:r>
              <w:rPr>
                <w:rFonts w:ascii="Times New Roman"/>
                <w:b w:val="false"/>
                <w:i w:val="false"/>
                <w:color w:val="000000"/>
                <w:sz w:val="20"/>
              </w:rPr>
              <w:t xml:space="preserve">
үлгілеріне сертификаттық </w:t>
            </w:r>
            <w:r>
              <w:br/>
            </w:r>
            <w:r>
              <w:rPr>
                <w:rFonts w:ascii="Times New Roman"/>
                <w:b w:val="false"/>
                <w:i w:val="false"/>
                <w:color w:val="000000"/>
                <w:sz w:val="20"/>
              </w:rPr>
              <w:t xml:space="preserve">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тау-кен ісі </w:t>
            </w:r>
            <w:r>
              <w:br/>
            </w:r>
            <w:r>
              <w:rPr>
                <w:rFonts w:ascii="Times New Roman"/>
                <w:b w:val="false"/>
                <w:i w:val="false"/>
                <w:color w:val="000000"/>
                <w:sz w:val="20"/>
              </w:rPr>
              <w:t xml:space="preserve">
және металлургия: </w:t>
            </w:r>
            <w:r>
              <w:br/>
            </w:r>
            <w:r>
              <w:rPr>
                <w:rFonts w:ascii="Times New Roman"/>
                <w:b w:val="false"/>
                <w:i w:val="false"/>
                <w:color w:val="000000"/>
                <w:sz w:val="20"/>
              </w:rPr>
              <w:t xml:space="preserve">
7. "Қазақстанның </w:t>
            </w:r>
            <w:r>
              <w:br/>
            </w:r>
            <w:r>
              <w:rPr>
                <w:rFonts w:ascii="Times New Roman"/>
                <w:b w:val="false"/>
                <w:i w:val="false"/>
                <w:color w:val="000000"/>
                <w:sz w:val="20"/>
              </w:rPr>
              <w:t xml:space="preserve">
минералдық және </w:t>
            </w:r>
            <w:r>
              <w:br/>
            </w:r>
            <w:r>
              <w:rPr>
                <w:rFonts w:ascii="Times New Roman"/>
                <w:b w:val="false"/>
                <w:i w:val="false"/>
                <w:color w:val="000000"/>
                <w:sz w:val="20"/>
              </w:rPr>
              <w:t xml:space="preserve">
техногендік шикі- </w:t>
            </w:r>
            <w:r>
              <w:br/>
            </w:r>
            <w:r>
              <w:rPr>
                <w:rFonts w:ascii="Times New Roman"/>
                <w:b w:val="false"/>
                <w:i w:val="false"/>
                <w:color w:val="000000"/>
                <w:sz w:val="20"/>
              </w:rPr>
              <w:t xml:space="preserve">
затын қайта өңдеу </w:t>
            </w:r>
            <w:r>
              <w:br/>
            </w:r>
            <w:r>
              <w:rPr>
                <w:rFonts w:ascii="Times New Roman"/>
                <w:b w:val="false"/>
                <w:i w:val="false"/>
                <w:color w:val="000000"/>
                <w:sz w:val="20"/>
              </w:rPr>
              <w:t xml:space="preserve">
жөніндегі жаңа </w:t>
            </w:r>
            <w:r>
              <w:br/>
            </w:r>
            <w:r>
              <w:rPr>
                <w:rFonts w:ascii="Times New Roman"/>
                <w:b w:val="false"/>
                <w:i w:val="false"/>
                <w:color w:val="000000"/>
                <w:sz w:val="20"/>
              </w:rPr>
              <w:t xml:space="preserve">
сирек металл өнді- </w:t>
            </w:r>
            <w:r>
              <w:br/>
            </w:r>
            <w:r>
              <w:rPr>
                <w:rFonts w:ascii="Times New Roman"/>
                <w:b w:val="false"/>
                <w:i w:val="false"/>
                <w:color w:val="000000"/>
                <w:sz w:val="20"/>
              </w:rPr>
              <w:t xml:space="preserve">
рісін жасау үшін </w:t>
            </w:r>
            <w:r>
              <w:br/>
            </w:r>
            <w:r>
              <w:rPr>
                <w:rFonts w:ascii="Times New Roman"/>
                <w:b w:val="false"/>
                <w:i w:val="false"/>
                <w:color w:val="000000"/>
                <w:sz w:val="20"/>
              </w:rPr>
              <w:t xml:space="preserve">
технологиялар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8.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тау-кен металлур- </w:t>
            </w:r>
            <w:r>
              <w:br/>
            </w:r>
            <w:r>
              <w:rPr>
                <w:rFonts w:ascii="Times New Roman"/>
                <w:b w:val="false"/>
                <w:i w:val="false"/>
                <w:color w:val="000000"/>
                <w:sz w:val="20"/>
              </w:rPr>
              <w:t xml:space="preserve">
гиялық кешені үшін </w:t>
            </w:r>
            <w:r>
              <w:br/>
            </w:r>
            <w:r>
              <w:rPr>
                <w:rFonts w:ascii="Times New Roman"/>
                <w:b w:val="false"/>
                <w:i w:val="false"/>
                <w:color w:val="000000"/>
                <w:sz w:val="20"/>
              </w:rPr>
              <w:t xml:space="preserve">
жаңа технология- </w:t>
            </w:r>
            <w:r>
              <w:br/>
            </w:r>
            <w:r>
              <w:rPr>
                <w:rFonts w:ascii="Times New Roman"/>
                <w:b w:val="false"/>
                <w:i w:val="false"/>
                <w:color w:val="000000"/>
                <w:sz w:val="20"/>
              </w:rPr>
              <w:t xml:space="preserve">
ларды тәжірибелік- </w:t>
            </w:r>
            <w:r>
              <w:br/>
            </w:r>
            <w:r>
              <w:rPr>
                <w:rFonts w:ascii="Times New Roman"/>
                <w:b w:val="false"/>
                <w:i w:val="false"/>
                <w:color w:val="000000"/>
                <w:sz w:val="20"/>
              </w:rPr>
              <w:t xml:space="preserve">
өнеркәсіптік </w:t>
            </w:r>
            <w:r>
              <w:br/>
            </w:r>
            <w:r>
              <w:rPr>
                <w:rFonts w:ascii="Times New Roman"/>
                <w:b w:val="false"/>
                <w:i w:val="false"/>
                <w:color w:val="000000"/>
                <w:sz w:val="20"/>
              </w:rPr>
              <w:t xml:space="preserve">
сынау"; </w:t>
            </w:r>
            <w:r>
              <w:br/>
            </w:r>
            <w:r>
              <w:rPr>
                <w:rFonts w:ascii="Times New Roman"/>
                <w:b w:val="false"/>
                <w:i w:val="false"/>
                <w:color w:val="000000"/>
                <w:sz w:val="20"/>
              </w:rPr>
              <w:t xml:space="preserve">
- химия және </w:t>
            </w:r>
            <w:r>
              <w:br/>
            </w:r>
            <w:r>
              <w:rPr>
                <w:rFonts w:ascii="Times New Roman"/>
                <w:b w:val="false"/>
                <w:i w:val="false"/>
                <w:color w:val="000000"/>
                <w:sz w:val="20"/>
              </w:rPr>
              <w:t xml:space="preserve">
фармацевтика: </w:t>
            </w:r>
            <w:r>
              <w:br/>
            </w:r>
            <w:r>
              <w:rPr>
                <w:rFonts w:ascii="Times New Roman"/>
                <w:b w:val="false"/>
                <w:i w:val="false"/>
                <w:color w:val="000000"/>
                <w:sz w:val="20"/>
              </w:rPr>
              <w:t xml:space="preserve">
9. "Жүннің жума </w:t>
            </w:r>
            <w:r>
              <w:br/>
            </w:r>
            <w:r>
              <w:rPr>
                <w:rFonts w:ascii="Times New Roman"/>
                <w:b w:val="false"/>
                <w:i w:val="false"/>
                <w:color w:val="000000"/>
                <w:sz w:val="20"/>
              </w:rPr>
              <w:t xml:space="preserve">
суларынан жүн </w:t>
            </w:r>
            <w:r>
              <w:br/>
            </w:r>
            <w:r>
              <w:rPr>
                <w:rFonts w:ascii="Times New Roman"/>
                <w:b w:val="false"/>
                <w:i w:val="false"/>
                <w:color w:val="000000"/>
                <w:sz w:val="20"/>
              </w:rPr>
              <w:t xml:space="preserve">
майын алудың және </w:t>
            </w:r>
            <w:r>
              <w:br/>
            </w:r>
            <w:r>
              <w:rPr>
                <w:rFonts w:ascii="Times New Roman"/>
                <w:b w:val="false"/>
                <w:i w:val="false"/>
                <w:color w:val="000000"/>
                <w:sz w:val="20"/>
              </w:rPr>
              <w:t xml:space="preserve">
ланолинді стерин </w:t>
            </w:r>
            <w:r>
              <w:br/>
            </w:r>
            <w:r>
              <w:rPr>
                <w:rFonts w:ascii="Times New Roman"/>
                <w:b w:val="false"/>
                <w:i w:val="false"/>
                <w:color w:val="000000"/>
                <w:sz w:val="20"/>
              </w:rPr>
              <w:t xml:space="preserve">
спиртін терең қайта өңдеу технологияларын әзірлеу"; </w:t>
            </w:r>
            <w:r>
              <w:br/>
            </w:r>
            <w:r>
              <w:rPr>
                <w:rFonts w:ascii="Times New Roman"/>
                <w:b w:val="false"/>
                <w:i w:val="false"/>
                <w:color w:val="000000"/>
                <w:sz w:val="20"/>
              </w:rPr>
              <w:t xml:space="preserve">
10. "Минералдық </w:t>
            </w:r>
            <w:r>
              <w:br/>
            </w:r>
            <w:r>
              <w:rPr>
                <w:rFonts w:ascii="Times New Roman"/>
                <w:b w:val="false"/>
                <w:i w:val="false"/>
                <w:color w:val="000000"/>
                <w:sz w:val="20"/>
              </w:rPr>
              <w:t xml:space="preserve">
және қайталама </w:t>
            </w:r>
            <w:r>
              <w:br/>
            </w:r>
            <w:r>
              <w:rPr>
                <w:rFonts w:ascii="Times New Roman"/>
                <w:b w:val="false"/>
                <w:i w:val="false"/>
                <w:color w:val="000000"/>
                <w:sz w:val="20"/>
              </w:rPr>
              <w:t xml:space="preserve">
шикізатын </w:t>
            </w:r>
            <w:r>
              <w:br/>
            </w:r>
            <w:r>
              <w:rPr>
                <w:rFonts w:ascii="Times New Roman"/>
                <w:b w:val="false"/>
                <w:i w:val="false"/>
                <w:color w:val="000000"/>
                <w:sz w:val="20"/>
              </w:rPr>
              <w:t xml:space="preserve">
тыңайытқышқа, </w:t>
            </w:r>
            <w:r>
              <w:br/>
            </w:r>
            <w:r>
              <w:rPr>
                <w:rFonts w:ascii="Times New Roman"/>
                <w:b w:val="false"/>
                <w:i w:val="false"/>
                <w:color w:val="000000"/>
                <w:sz w:val="20"/>
              </w:rPr>
              <w:t xml:space="preserve">
пигменттерге, </w:t>
            </w:r>
            <w:r>
              <w:br/>
            </w:r>
            <w:r>
              <w:rPr>
                <w:rFonts w:ascii="Times New Roman"/>
                <w:b w:val="false"/>
                <w:i w:val="false"/>
                <w:color w:val="000000"/>
                <w:sz w:val="20"/>
              </w:rPr>
              <w:t xml:space="preserve">
сорбенттерге және </w:t>
            </w:r>
            <w:r>
              <w:br/>
            </w:r>
            <w:r>
              <w:rPr>
                <w:rFonts w:ascii="Times New Roman"/>
                <w:b w:val="false"/>
                <w:i w:val="false"/>
                <w:color w:val="000000"/>
                <w:sz w:val="20"/>
              </w:rPr>
              <w:t xml:space="preserve">
сирек металдарға </w:t>
            </w:r>
            <w:r>
              <w:br/>
            </w:r>
            <w:r>
              <w:rPr>
                <w:rFonts w:ascii="Times New Roman"/>
                <w:b w:val="false"/>
                <w:i w:val="false"/>
                <w:color w:val="000000"/>
                <w:sz w:val="20"/>
              </w:rPr>
              <w:t xml:space="preserve">
кешенді қайта </w:t>
            </w:r>
            <w:r>
              <w:br/>
            </w:r>
            <w:r>
              <w:rPr>
                <w:rFonts w:ascii="Times New Roman"/>
                <w:b w:val="false"/>
                <w:i w:val="false"/>
                <w:color w:val="000000"/>
                <w:sz w:val="20"/>
              </w:rPr>
              <w:t xml:space="preserve">
өңдеу технология- </w:t>
            </w:r>
            <w:r>
              <w:br/>
            </w:r>
            <w:r>
              <w:rPr>
                <w:rFonts w:ascii="Times New Roman"/>
                <w:b w:val="false"/>
                <w:i w:val="false"/>
                <w:color w:val="000000"/>
                <w:sz w:val="20"/>
              </w:rPr>
              <w:t xml:space="preserve">
сын әзірлеу"; </w:t>
            </w:r>
            <w:r>
              <w:br/>
            </w:r>
            <w:r>
              <w:rPr>
                <w:rFonts w:ascii="Times New Roman"/>
                <w:b w:val="false"/>
                <w:i w:val="false"/>
                <w:color w:val="000000"/>
                <w:sz w:val="20"/>
              </w:rPr>
              <w:t xml:space="preserve">
11. "Практикалық </w:t>
            </w:r>
            <w:r>
              <w:br/>
            </w:r>
            <w:r>
              <w:rPr>
                <w:rFonts w:ascii="Times New Roman"/>
                <w:b w:val="false"/>
                <w:i w:val="false"/>
                <w:color w:val="000000"/>
                <w:sz w:val="20"/>
              </w:rPr>
              <w:t xml:space="preserve">
медицина және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қажеттіліктері </w:t>
            </w:r>
            <w:r>
              <w:br/>
            </w:r>
            <w:r>
              <w:rPr>
                <w:rFonts w:ascii="Times New Roman"/>
                <w:b w:val="false"/>
                <w:i w:val="false"/>
                <w:color w:val="000000"/>
                <w:sz w:val="20"/>
              </w:rPr>
              <w:t xml:space="preserve">
үшін жаңа отандық </w:t>
            </w:r>
            <w:r>
              <w:br/>
            </w:r>
            <w:r>
              <w:rPr>
                <w:rFonts w:ascii="Times New Roman"/>
                <w:b w:val="false"/>
                <w:i w:val="false"/>
                <w:color w:val="000000"/>
                <w:sz w:val="20"/>
              </w:rPr>
              <w:t xml:space="preserve">
дәрілік құралдар </w:t>
            </w:r>
            <w:r>
              <w:br/>
            </w:r>
            <w:r>
              <w:rPr>
                <w:rFonts w:ascii="Times New Roman"/>
                <w:b w:val="false"/>
                <w:i w:val="false"/>
                <w:color w:val="000000"/>
                <w:sz w:val="20"/>
              </w:rPr>
              <w:t xml:space="preserve">
мен өсімдік өсімі- </w:t>
            </w:r>
            <w:r>
              <w:br/>
            </w:r>
            <w:r>
              <w:rPr>
                <w:rFonts w:ascii="Times New Roman"/>
                <w:b w:val="false"/>
                <w:i w:val="false"/>
                <w:color w:val="000000"/>
                <w:sz w:val="20"/>
              </w:rPr>
              <w:t xml:space="preserve">
нің реттегішін </w:t>
            </w:r>
            <w:r>
              <w:br/>
            </w:r>
            <w:r>
              <w:rPr>
                <w:rFonts w:ascii="Times New Roman"/>
                <w:b w:val="false"/>
                <w:i w:val="false"/>
                <w:color w:val="000000"/>
                <w:sz w:val="20"/>
              </w:rPr>
              <w:t xml:space="preserve">
алудың әдістері </w:t>
            </w:r>
            <w:r>
              <w:br/>
            </w:r>
            <w:r>
              <w:rPr>
                <w:rFonts w:ascii="Times New Roman"/>
                <w:b w:val="false"/>
                <w:i w:val="false"/>
                <w:color w:val="000000"/>
                <w:sz w:val="20"/>
              </w:rPr>
              <w:t xml:space="preserve">
мен технологиясын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12. "Органдық-минерал- </w:t>
            </w:r>
            <w:r>
              <w:br/>
            </w:r>
            <w:r>
              <w:rPr>
                <w:rFonts w:ascii="Times New Roman"/>
                <w:b w:val="false"/>
                <w:i w:val="false"/>
                <w:color w:val="000000"/>
                <w:sz w:val="20"/>
              </w:rPr>
              <w:t xml:space="preserve">
дық тыңайытқыштар </w:t>
            </w:r>
            <w:r>
              <w:br/>
            </w:r>
            <w:r>
              <w:rPr>
                <w:rFonts w:ascii="Times New Roman"/>
                <w:b w:val="false"/>
                <w:i w:val="false"/>
                <w:color w:val="000000"/>
                <w:sz w:val="20"/>
              </w:rPr>
              <w:t xml:space="preserve">
мен өсуді ретте- </w:t>
            </w:r>
            <w:r>
              <w:br/>
            </w:r>
            <w:r>
              <w:rPr>
                <w:rFonts w:ascii="Times New Roman"/>
                <w:b w:val="false"/>
                <w:i w:val="false"/>
                <w:color w:val="000000"/>
                <w:sz w:val="20"/>
              </w:rPr>
              <w:t xml:space="preserve">
гіштерді алу"; </w:t>
            </w:r>
            <w:r>
              <w:br/>
            </w:r>
            <w:r>
              <w:rPr>
                <w:rFonts w:ascii="Times New Roman"/>
                <w:b w:val="false"/>
                <w:i w:val="false"/>
                <w:color w:val="000000"/>
                <w:sz w:val="20"/>
              </w:rPr>
              <w:t xml:space="preserve">
13. "Жақсартылған </w:t>
            </w:r>
            <w:r>
              <w:br/>
            </w:r>
            <w:r>
              <w:rPr>
                <w:rFonts w:ascii="Times New Roman"/>
                <w:b w:val="false"/>
                <w:i w:val="false"/>
                <w:color w:val="000000"/>
                <w:sz w:val="20"/>
              </w:rPr>
              <w:t xml:space="preserve">
пайдалану сипатта- </w:t>
            </w:r>
            <w:r>
              <w:br/>
            </w:r>
            <w:r>
              <w:rPr>
                <w:rFonts w:ascii="Times New Roman"/>
                <w:b w:val="false"/>
                <w:i w:val="false"/>
                <w:color w:val="000000"/>
                <w:sz w:val="20"/>
              </w:rPr>
              <w:t xml:space="preserve">
малары бар оттан </w:t>
            </w:r>
            <w:r>
              <w:br/>
            </w:r>
            <w:r>
              <w:rPr>
                <w:rFonts w:ascii="Times New Roman"/>
                <w:b w:val="false"/>
                <w:i w:val="false"/>
                <w:color w:val="000000"/>
                <w:sz w:val="20"/>
              </w:rPr>
              <w:t xml:space="preserve">
қорғау жабындарын </w:t>
            </w:r>
            <w:r>
              <w:br/>
            </w:r>
            <w:r>
              <w:rPr>
                <w:rFonts w:ascii="Times New Roman"/>
                <w:b w:val="false"/>
                <w:i w:val="false"/>
                <w:color w:val="000000"/>
                <w:sz w:val="20"/>
              </w:rPr>
              <w:t xml:space="preserve">
өндіру үшін техно- </w:t>
            </w:r>
            <w:r>
              <w:br/>
            </w:r>
            <w:r>
              <w:rPr>
                <w:rFonts w:ascii="Times New Roman"/>
                <w:b w:val="false"/>
                <w:i w:val="false"/>
                <w:color w:val="000000"/>
                <w:sz w:val="20"/>
              </w:rPr>
              <w:t xml:space="preserve">
логиялық негіздер- </w:t>
            </w:r>
            <w:r>
              <w:br/>
            </w:r>
            <w:r>
              <w:rPr>
                <w:rFonts w:ascii="Times New Roman"/>
                <w:b w:val="false"/>
                <w:i w:val="false"/>
                <w:color w:val="000000"/>
                <w:sz w:val="20"/>
              </w:rPr>
              <w:t xml:space="preserve">
ді әзірлеу"; </w:t>
            </w:r>
            <w:r>
              <w:br/>
            </w:r>
            <w:r>
              <w:rPr>
                <w:rFonts w:ascii="Times New Roman"/>
                <w:b w:val="false"/>
                <w:i w:val="false"/>
                <w:color w:val="000000"/>
                <w:sz w:val="20"/>
              </w:rPr>
              <w:t xml:space="preserve">
14. GМР стандарт- </w:t>
            </w:r>
            <w:r>
              <w:br/>
            </w:r>
            <w:r>
              <w:rPr>
                <w:rFonts w:ascii="Times New Roman"/>
                <w:b w:val="false"/>
                <w:i w:val="false"/>
                <w:color w:val="000000"/>
                <w:sz w:val="20"/>
              </w:rPr>
              <w:t xml:space="preserve">
тары бойынша </w:t>
            </w:r>
            <w:r>
              <w:br/>
            </w:r>
            <w:r>
              <w:rPr>
                <w:rFonts w:ascii="Times New Roman"/>
                <w:b w:val="false"/>
                <w:i w:val="false"/>
                <w:color w:val="000000"/>
                <w:sz w:val="20"/>
              </w:rPr>
              <w:t xml:space="preserve">
"Арглабин" және </w:t>
            </w:r>
            <w:r>
              <w:br/>
            </w:r>
            <w:r>
              <w:rPr>
                <w:rFonts w:ascii="Times New Roman"/>
                <w:b w:val="false"/>
                <w:i w:val="false"/>
                <w:color w:val="000000"/>
                <w:sz w:val="20"/>
              </w:rPr>
              <w:t xml:space="preserve">
"Салсоколлин" </w:t>
            </w:r>
            <w:r>
              <w:br/>
            </w:r>
            <w:r>
              <w:rPr>
                <w:rFonts w:ascii="Times New Roman"/>
                <w:b w:val="false"/>
                <w:i w:val="false"/>
                <w:color w:val="000000"/>
                <w:sz w:val="20"/>
              </w:rPr>
              <w:t xml:space="preserve">
фитопрепараттары- </w:t>
            </w:r>
            <w:r>
              <w:br/>
            </w:r>
            <w:r>
              <w:rPr>
                <w:rFonts w:ascii="Times New Roman"/>
                <w:b w:val="false"/>
                <w:i w:val="false"/>
                <w:color w:val="000000"/>
                <w:sz w:val="20"/>
              </w:rPr>
              <w:t xml:space="preserve">
ның капсулденген </w:t>
            </w:r>
            <w:r>
              <w:br/>
            </w:r>
            <w:r>
              <w:rPr>
                <w:rFonts w:ascii="Times New Roman"/>
                <w:b w:val="false"/>
                <w:i w:val="false"/>
                <w:color w:val="000000"/>
                <w:sz w:val="20"/>
              </w:rPr>
              <w:t xml:space="preserve">
нысандарының технологиясын </w:t>
            </w:r>
            <w:r>
              <w:br/>
            </w:r>
            <w:r>
              <w:rPr>
                <w:rFonts w:ascii="Times New Roman"/>
                <w:b w:val="false"/>
                <w:i w:val="false"/>
                <w:color w:val="000000"/>
                <w:sz w:val="20"/>
              </w:rPr>
              <w:t xml:space="preserve">
оңтайландыру және </w:t>
            </w:r>
            <w:r>
              <w:br/>
            </w:r>
            <w:r>
              <w:rPr>
                <w:rFonts w:ascii="Times New Roman"/>
                <w:b w:val="false"/>
                <w:i w:val="false"/>
                <w:color w:val="000000"/>
                <w:sz w:val="20"/>
              </w:rPr>
              <w:t xml:space="preserve">
тәжірибелік-өнер- </w:t>
            </w:r>
            <w:r>
              <w:br/>
            </w:r>
            <w:r>
              <w:rPr>
                <w:rFonts w:ascii="Times New Roman"/>
                <w:b w:val="false"/>
                <w:i w:val="false"/>
                <w:color w:val="000000"/>
                <w:sz w:val="20"/>
              </w:rPr>
              <w:t xml:space="preserve">
кәсіптік партиясын алу. </w:t>
            </w:r>
            <w:r>
              <w:br/>
            </w:r>
            <w:r>
              <w:rPr>
                <w:rFonts w:ascii="Times New Roman"/>
                <w:b w:val="false"/>
                <w:i w:val="false"/>
                <w:color w:val="000000"/>
                <w:sz w:val="20"/>
              </w:rPr>
              <w:t xml:space="preserve">
III. Мемлекеттік </w:t>
            </w:r>
            <w:r>
              <w:br/>
            </w:r>
            <w:r>
              <w:rPr>
                <w:rFonts w:ascii="Times New Roman"/>
                <w:b w:val="false"/>
                <w:i w:val="false"/>
                <w:color w:val="000000"/>
                <w:sz w:val="20"/>
              </w:rPr>
              <w:t xml:space="preserve">
ғылыми-техникалық </w:t>
            </w:r>
            <w:r>
              <w:br/>
            </w:r>
            <w:r>
              <w:rPr>
                <w:rFonts w:ascii="Times New Roman"/>
                <w:b w:val="false"/>
                <w:i w:val="false"/>
                <w:color w:val="000000"/>
                <w:sz w:val="20"/>
              </w:rPr>
              <w:t xml:space="preserve">
сараптама жүргізу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қызметтер төлемі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I бөлімнің іс шаралары бойынша: </w:t>
      </w:r>
      <w:r>
        <w:br/>
      </w:r>
      <w:r>
        <w:rPr>
          <w:rFonts w:ascii="Times New Roman"/>
          <w:b w:val="false"/>
          <w:i w:val="false"/>
          <w:color w:val="000000"/>
          <w:sz w:val="28"/>
        </w:rPr>
        <w:t xml:space="preserve">
1) жартылай өткізгіш материалдар, наноматериалдар, қорытпалар мен композициялық материалдар алу саласында ҒЗТКӘ жүргізілді; </w:t>
      </w:r>
      <w:r>
        <w:br/>
      </w:r>
      <w:r>
        <w:rPr>
          <w:rFonts w:ascii="Times New Roman"/>
          <w:b w:val="false"/>
          <w:i w:val="false"/>
          <w:color w:val="000000"/>
          <w:sz w:val="28"/>
        </w:rPr>
        <w:t xml:space="preserve">
2) жүйелік әрекет ететін инфекцияға қарсы жаңа препарат жасалды. </w:t>
      </w:r>
      <w:r>
        <w:br/>
      </w:r>
      <w:r>
        <w:rPr>
          <w:rFonts w:ascii="Times New Roman"/>
          <w:b w:val="false"/>
          <w:i w:val="false"/>
          <w:color w:val="000000"/>
          <w:sz w:val="28"/>
        </w:rPr>
        <w:t xml:space="preserve">
II бөлімнің іс-шаралары бойынша: </w:t>
      </w:r>
      <w:r>
        <w:br/>
      </w:r>
      <w:r>
        <w:rPr>
          <w:rFonts w:ascii="Times New Roman"/>
          <w:b w:val="false"/>
          <w:i w:val="false"/>
          <w:color w:val="000000"/>
          <w:sz w:val="28"/>
        </w:rPr>
        <w:t xml:space="preserve">
1) көлденең және еңістік бұрғылауды, ұңғыларға күрделі жөндеу жүргізуге мүмкіндік беретін мұнай және газ ұңғыларын бұрғылауға арналған жүк көтерушілігі 125, 160 және 200 тонналық жаңғыртылған, ұтқыр бұрғылау кешендерінің тәжірибелік үлгісінің жұмыс жобалық-конструкторлық құжаттамасы әзірленді; </w:t>
      </w:r>
      <w:r>
        <w:br/>
      </w:r>
      <w:r>
        <w:rPr>
          <w:rFonts w:ascii="Times New Roman"/>
          <w:b w:val="false"/>
          <w:i w:val="false"/>
          <w:color w:val="000000"/>
          <w:sz w:val="28"/>
        </w:rPr>
        <w:t xml:space="preserve">
2) машиналар мен тетіктерді автоматтандырған жобалау бағдарламалық кешені әзірленді. Өнеркәсіптің мұнай-газ саласы үшін САLS-технологиялары негізінде. Тік отырғызылған ұңғының негізгі діңгегінен бүйірлік қосымша діңгектерді кесуге бағдарлау үшін технологиялар мен құрылғылардың тәжірибелік үлгісі әзірленді; </w:t>
      </w:r>
      <w:r>
        <w:br/>
      </w:r>
      <w:r>
        <w:rPr>
          <w:rFonts w:ascii="Times New Roman"/>
          <w:b w:val="false"/>
          <w:i w:val="false"/>
          <w:color w:val="000000"/>
          <w:sz w:val="28"/>
        </w:rPr>
        <w:t xml:space="preserve">
3) қатып қалған мазутты сұйытуға арналған жобалық-техникалық құжаттама әзірленді және тиімділігі жоғары ұтқыр жаңа қондырғы жасалды; </w:t>
      </w:r>
      <w:r>
        <w:br/>
      </w:r>
      <w:r>
        <w:rPr>
          <w:rFonts w:ascii="Times New Roman"/>
          <w:b w:val="false"/>
          <w:i w:val="false"/>
          <w:color w:val="000000"/>
          <w:sz w:val="28"/>
        </w:rPr>
        <w:t xml:space="preserve">
4) өнімділігі жылына 1500 тонна болатын Қазақстанның базальт жынысының ерітіндісін алу үшін жаңа тиімділігі жоғары плазмалық электр магниттік реактор жасалды; </w:t>
      </w:r>
      <w:r>
        <w:br/>
      </w:r>
      <w:r>
        <w:rPr>
          <w:rFonts w:ascii="Times New Roman"/>
          <w:b w:val="false"/>
          <w:i w:val="false"/>
          <w:color w:val="000000"/>
          <w:sz w:val="28"/>
        </w:rPr>
        <w:t xml:space="preserve">
5) технологиялық процестерді басқаруды бақылау үшін жаңа өлшеу құралдарының тәжірибелік үлгілері дайындалды; </w:t>
      </w:r>
      <w:r>
        <w:br/>
      </w:r>
      <w:r>
        <w:rPr>
          <w:rFonts w:ascii="Times New Roman"/>
          <w:b w:val="false"/>
          <w:i w:val="false"/>
          <w:color w:val="000000"/>
          <w:sz w:val="28"/>
        </w:rPr>
        <w:t xml:space="preserve">
6) поликапиллярлық оптика негізінде аспаптардың сериялық үлгілерінің прототиптеріне сынау жүргізілді; </w:t>
      </w:r>
      <w:r>
        <w:br/>
      </w:r>
      <w:r>
        <w:rPr>
          <w:rFonts w:ascii="Times New Roman"/>
          <w:b w:val="false"/>
          <w:i w:val="false"/>
          <w:color w:val="000000"/>
          <w:sz w:val="28"/>
        </w:rPr>
        <w:t xml:space="preserve">
7) Борлы кен орындарының кендерін, Қаратау кварциттерін, техногендік шикізатты өндірудің, байытудың және қайта өңдеудің, таха металдар алудың технологиялық регламенттері әзірленді; </w:t>
      </w:r>
      <w:r>
        <w:br/>
      </w:r>
      <w:r>
        <w:rPr>
          <w:rFonts w:ascii="Times New Roman"/>
          <w:b w:val="false"/>
          <w:i w:val="false"/>
          <w:color w:val="000000"/>
          <w:sz w:val="28"/>
        </w:rPr>
        <w:t xml:space="preserve">
8) күрделі кендік, техногендік, кондициялық емес шикізатты өндірудің, байытудың және қайта өңдеудің жаңа процестерін өнеркәсіптік игеру үшін техникалық регламенттер әзірленді; </w:t>
      </w:r>
      <w:r>
        <w:br/>
      </w:r>
      <w:r>
        <w:rPr>
          <w:rFonts w:ascii="Times New Roman"/>
          <w:b w:val="false"/>
          <w:i w:val="false"/>
          <w:color w:val="000000"/>
          <w:sz w:val="28"/>
        </w:rPr>
        <w:t xml:space="preserve">
9) жүннің жума суларынан жүн майын алудың және ланолиннан стерин спиртін алудың әдістері жасалды; </w:t>
      </w:r>
      <w:r>
        <w:br/>
      </w:r>
      <w:r>
        <w:rPr>
          <w:rFonts w:ascii="Times New Roman"/>
          <w:b w:val="false"/>
          <w:i w:val="false"/>
          <w:color w:val="000000"/>
          <w:sz w:val="28"/>
        </w:rPr>
        <w:t xml:space="preserve">
10) өндірістер қалдықтарын пайданала отырып, егіс алаңдарын қоректік элементтердің қосымша санымен 1,4 - 1,8 есе қамтамасыз етуге, сирек металдар концентратын жанама алуға, пигменттер мен сорбенттерді алуға мүмкіндік беретін өзіндік құны төмен тиімділігі жоғары қолдануы ұзартылған күрделі-аралас тыңайытқыштарды алу технологиясы әзірленді; </w:t>
      </w:r>
      <w:r>
        <w:br/>
      </w:r>
      <w:r>
        <w:rPr>
          <w:rFonts w:ascii="Times New Roman"/>
          <w:b w:val="false"/>
          <w:i w:val="false"/>
          <w:color w:val="000000"/>
          <w:sz w:val="28"/>
        </w:rPr>
        <w:t xml:space="preserve">
11) жаңа отандық бірегей дәрмектік және өсім реттегіш субстанцияларды және препараттарды әдісі мен технологиялары, тәжірибелік-өнеркәсіптік партиялары әзірленді; </w:t>
      </w:r>
      <w:r>
        <w:br/>
      </w:r>
      <w:r>
        <w:rPr>
          <w:rFonts w:ascii="Times New Roman"/>
          <w:b w:val="false"/>
          <w:i w:val="false"/>
          <w:color w:val="000000"/>
          <w:sz w:val="28"/>
        </w:rPr>
        <w:t xml:space="preserve">
12) ауыл шаруашылығы дақылдарының шығымдылығын 30-50%-ға ұлғайтуға мүмкіндік беретін табиғи шикізат және техногендік қалдықтар негізіндегі экологиялық таза органдық-минералдық тыңайытқыштар мен өсім стимуляторларын алудың технологиясы әзірленді; </w:t>
      </w:r>
      <w:r>
        <w:br/>
      </w:r>
      <w:r>
        <w:rPr>
          <w:rFonts w:ascii="Times New Roman"/>
          <w:b w:val="false"/>
          <w:i w:val="false"/>
          <w:color w:val="000000"/>
          <w:sz w:val="28"/>
        </w:rPr>
        <w:t xml:space="preserve">
13) оттан қорғаудың көбікті материалдардың технологиясы әзірленді және оның тәжірибелік партиясы мен шығарылатын өнімге техникалық құжаттама алынды; </w:t>
      </w:r>
      <w:r>
        <w:br/>
      </w:r>
      <w:r>
        <w:rPr>
          <w:rFonts w:ascii="Times New Roman"/>
          <w:b w:val="false"/>
          <w:i w:val="false"/>
          <w:color w:val="000000"/>
          <w:sz w:val="28"/>
        </w:rPr>
        <w:t xml:space="preserve">
14) GМР стандарттары бойынша "Арглабин" және "Салсоколлиннің" капсулденген нысандарын алудың технологиялық регламенті әзірленді. </w:t>
      </w:r>
      <w:r>
        <w:br/>
      </w:r>
      <w:r>
        <w:rPr>
          <w:rFonts w:ascii="Times New Roman"/>
          <w:b w:val="false"/>
          <w:i w:val="false"/>
          <w:color w:val="000000"/>
          <w:sz w:val="28"/>
        </w:rPr>
        <w:t xml:space="preserve">
Түпкі нәтиже: I бөлімнің іс-шаралары бойынша: </w:t>
      </w:r>
      <w:r>
        <w:br/>
      </w:r>
      <w:r>
        <w:rPr>
          <w:rFonts w:ascii="Times New Roman"/>
          <w:b w:val="false"/>
          <w:i w:val="false"/>
          <w:color w:val="000000"/>
          <w:sz w:val="28"/>
        </w:rPr>
        <w:t xml:space="preserve">
1) әзірленген технологиялар мыналарды алуға мүмкіндік береді: </w:t>
      </w:r>
      <w:r>
        <w:br/>
      </w:r>
      <w:r>
        <w:rPr>
          <w:rFonts w:ascii="Times New Roman"/>
          <w:b w:val="false"/>
          <w:i w:val="false"/>
          <w:color w:val="000000"/>
          <w:sz w:val="28"/>
        </w:rPr>
        <w:t xml:space="preserve">
- жартылай өткізгіш материалдарды алу үшін пайдаланатын материалдар: отандық шикізаттан 99,999 % тазалығы жоғары техникалық кремний, 99,95 % тазалығы бар силан және 1.10-5% қоспасы бар жартылай кристалды кремний; </w:t>
      </w:r>
      <w:r>
        <w:br/>
      </w:r>
      <w:r>
        <w:rPr>
          <w:rFonts w:ascii="Times New Roman"/>
          <w:b w:val="false"/>
          <w:i w:val="false"/>
          <w:color w:val="000000"/>
          <w:sz w:val="28"/>
        </w:rPr>
        <w:t xml:space="preserve">
- механикалық беріктігін және тозуға төзімділігін 2-3 есеге, ыстыққа төзімділігін 200-400 </w:t>
      </w:r>
      <w:r>
        <w:rPr>
          <w:rFonts w:ascii="Times New Roman"/>
          <w:b w:val="false"/>
          <w:i w:val="false"/>
          <w:color w:val="000000"/>
          <w:vertAlign w:val="superscript"/>
        </w:rPr>
        <w:t xml:space="preserve">о </w:t>
      </w:r>
      <w:r>
        <w:rPr>
          <w:rFonts w:ascii="Times New Roman"/>
          <w:b w:val="false"/>
          <w:i w:val="false"/>
          <w:color w:val="000000"/>
          <w:sz w:val="28"/>
        </w:rPr>
        <w:t xml:space="preserve">С ұлғайтатын беткі наноқұрылымдар; </w:t>
      </w:r>
      <w:r>
        <w:br/>
      </w:r>
      <w:r>
        <w:rPr>
          <w:rFonts w:ascii="Times New Roman"/>
          <w:b w:val="false"/>
          <w:i w:val="false"/>
          <w:color w:val="000000"/>
          <w:sz w:val="28"/>
        </w:rPr>
        <w:t xml:space="preserve">
- беткі катализаторлардың каталиттік белсенділігін 2 есеге ұлғайтуға мүмкіндік беретін нанотехнологиялар; </w:t>
      </w:r>
      <w:r>
        <w:br/>
      </w:r>
      <w:r>
        <w:rPr>
          <w:rFonts w:ascii="Times New Roman"/>
          <w:b w:val="false"/>
          <w:i w:val="false"/>
          <w:color w:val="000000"/>
          <w:sz w:val="28"/>
        </w:rPr>
        <w:t xml:space="preserve">
- наноқұрылымдық аккумуляторлардың сыйымдылығы мен қызмет ету мерзімін 2 есеге ұлғайтуға мүмкіндік беретін технология; </w:t>
      </w:r>
      <w:r>
        <w:br/>
      </w:r>
      <w:r>
        <w:rPr>
          <w:rFonts w:ascii="Times New Roman"/>
          <w:b w:val="false"/>
          <w:i w:val="false"/>
          <w:color w:val="000000"/>
          <w:sz w:val="28"/>
        </w:rPr>
        <w:t xml:space="preserve">
- конструкциялық материалдардың қызмет ету мерзімін 2-3 есеге ұлғайтуға мүмкіндік беретін материалдар мен қорытпаларды алу технологиясы; </w:t>
      </w:r>
      <w:r>
        <w:br/>
      </w:r>
      <w:r>
        <w:rPr>
          <w:rFonts w:ascii="Times New Roman"/>
          <w:b w:val="false"/>
          <w:i w:val="false"/>
          <w:color w:val="000000"/>
          <w:sz w:val="28"/>
        </w:rPr>
        <w:t xml:space="preserve">
2) бактериялар (туберкулез, бруцеллез), вирустар (ВИЧ, В, С гепатиттері), вирустық-бактериалдық ассоциаттар туындатқан аурулардың және микроорганизмдердің антибиотикке төзімді штаммаларымен шарттасқан аурулардың деңгейін төмендету. </w:t>
      </w:r>
      <w:r>
        <w:br/>
      </w:r>
      <w:r>
        <w:rPr>
          <w:rFonts w:ascii="Times New Roman"/>
          <w:b w:val="false"/>
          <w:i w:val="false"/>
          <w:color w:val="000000"/>
          <w:sz w:val="28"/>
        </w:rPr>
        <w:t xml:space="preserve">
II бөлімнің іс-шаралары бойынша: </w:t>
      </w:r>
      <w:r>
        <w:br/>
      </w:r>
      <w:r>
        <w:rPr>
          <w:rFonts w:ascii="Times New Roman"/>
          <w:b w:val="false"/>
          <w:i w:val="false"/>
          <w:color w:val="000000"/>
          <w:sz w:val="28"/>
        </w:rPr>
        <w:t xml:space="preserve">
1) республиканың мұнай өндіру компанияларын 3500-4000 м. тереңдікке дейін бұрғылау жұмыстарын жүргізуге мүмкіндік беретін шетелдік соған ұқсас құралдармен кен орындарының жағдайларына бейімделген отандық өндірістің ұтқыр бұрғылау кешендерімен жарақтандыру; </w:t>
      </w:r>
      <w:r>
        <w:br/>
      </w:r>
      <w:r>
        <w:rPr>
          <w:rFonts w:ascii="Times New Roman"/>
          <w:b w:val="false"/>
          <w:i w:val="false"/>
          <w:color w:val="000000"/>
          <w:sz w:val="28"/>
        </w:rPr>
        <w:t xml:space="preserve">
2) бәсекеге қабілетті ғылымды қажетсінетін машина жасау өнімінің жаңа буынын және САLS-технологиялары негіздерін әзірлеудің және өндірудің технологиялық негіздерін жасау және кен орындарынан алынатын мұнай өндірудің толықтығын 2-4 есеге ұлғайту; </w:t>
      </w:r>
      <w:r>
        <w:br/>
      </w:r>
      <w:r>
        <w:rPr>
          <w:rFonts w:ascii="Times New Roman"/>
          <w:b w:val="false"/>
          <w:i w:val="false"/>
          <w:color w:val="000000"/>
          <w:sz w:val="28"/>
        </w:rPr>
        <w:t xml:space="preserve">
3) темір жол цистерналарында қатып қалған мазутты сұйылту үшін өнеркәсіптік қондырғы жасау, бұл Қазақстанның темір жол кәсіпорындарындағы темір жол цистерналарының жүк айналымын ұлғайтуға мүмкіндік береді; </w:t>
      </w:r>
      <w:r>
        <w:br/>
      </w:r>
      <w:r>
        <w:rPr>
          <w:rFonts w:ascii="Times New Roman"/>
          <w:b w:val="false"/>
          <w:i w:val="false"/>
          <w:color w:val="000000"/>
          <w:sz w:val="28"/>
        </w:rPr>
        <w:t xml:space="preserve">
4) құны қолда бар базальт талшығынан 1,5 - 2 есеге төмен, тиімділігі жоғары базальт жылытқышы өндірісінің технологиясын жасау; </w:t>
      </w:r>
      <w:r>
        <w:br/>
      </w:r>
      <w:r>
        <w:rPr>
          <w:rFonts w:ascii="Times New Roman"/>
          <w:b w:val="false"/>
          <w:i w:val="false"/>
          <w:color w:val="000000"/>
          <w:sz w:val="28"/>
        </w:rPr>
        <w:t xml:space="preserve">
5) тау-кен металлургия кешенін құнды компонеттердің жоғарлауын төмендетуге және еңбек жағдайын жақсартуға мүмкіндік беретін жаңа өлшем құралдарымен жарақтандыру; </w:t>
      </w:r>
      <w:r>
        <w:br/>
      </w:r>
      <w:r>
        <w:rPr>
          <w:rFonts w:ascii="Times New Roman"/>
          <w:b w:val="false"/>
          <w:i w:val="false"/>
          <w:color w:val="000000"/>
          <w:sz w:val="28"/>
        </w:rPr>
        <w:t xml:space="preserve">
6) Қазақстанда шетелдік соған ұқсас өніммен бәсекеге қабілетті қазіргі заманғы экспортқа бағдарланған өнімді шығаруды игеру; </w:t>
      </w:r>
      <w:r>
        <w:br/>
      </w:r>
      <w:r>
        <w:rPr>
          <w:rFonts w:ascii="Times New Roman"/>
          <w:b w:val="false"/>
          <w:i w:val="false"/>
          <w:color w:val="000000"/>
          <w:sz w:val="28"/>
        </w:rPr>
        <w:t xml:space="preserve">
7) Қазақстан Республикасының тау-кен-металлургиялық кешенін дамыту, металл өнімдерінің бәсекеге қабілетін арттыру, қоршаған ортаға техногендік әсер етуді төмендету; </w:t>
      </w:r>
      <w:r>
        <w:br/>
      </w:r>
      <w:r>
        <w:rPr>
          <w:rFonts w:ascii="Times New Roman"/>
          <w:b w:val="false"/>
          <w:i w:val="false"/>
          <w:color w:val="000000"/>
          <w:sz w:val="28"/>
        </w:rPr>
        <w:t xml:space="preserve">
8) Қазақстан Республикасының металлургиялық кешенінің күрделі кендік, техногендік, кондициялық емес шикізатын қайта өңдеуге тарту; </w:t>
      </w:r>
      <w:r>
        <w:br/>
      </w:r>
      <w:r>
        <w:rPr>
          <w:rFonts w:ascii="Times New Roman"/>
          <w:b w:val="false"/>
          <w:i w:val="false"/>
          <w:color w:val="000000"/>
          <w:sz w:val="28"/>
        </w:rPr>
        <w:t xml:space="preserve">
9) елдің экспорттық әлеуетін арттыратын ланолин және холестерин өндірісін ұйымдастыру; </w:t>
      </w:r>
      <w:r>
        <w:br/>
      </w:r>
      <w:r>
        <w:rPr>
          <w:rFonts w:ascii="Times New Roman"/>
          <w:b w:val="false"/>
          <w:i w:val="false"/>
          <w:color w:val="000000"/>
          <w:sz w:val="28"/>
        </w:rPr>
        <w:t xml:space="preserve">
10) калий, фосфоры бар фторенсіз тыңайытқыштар, ферроцианидті пигменттер, жартылай функционалдық сорбенттер мен сирек металдар импортынан Қазақстанның тәуелділігін 20 %-ға қысқарту; </w:t>
      </w:r>
      <w:r>
        <w:br/>
      </w:r>
      <w:r>
        <w:rPr>
          <w:rFonts w:ascii="Times New Roman"/>
          <w:b w:val="false"/>
          <w:i w:val="false"/>
          <w:color w:val="000000"/>
          <w:sz w:val="28"/>
        </w:rPr>
        <w:t xml:space="preserve">
11) шикізат ресурстарын, ғылыми-техникалық әлеуетті және меншікті өндірістік қуаттарды барынша толық пайдалану арқылы импортқа тәуелділікті төмендету; </w:t>
      </w:r>
      <w:r>
        <w:br/>
      </w:r>
      <w:r>
        <w:rPr>
          <w:rFonts w:ascii="Times New Roman"/>
          <w:b w:val="false"/>
          <w:i w:val="false"/>
          <w:color w:val="000000"/>
          <w:sz w:val="28"/>
        </w:rPr>
        <w:t xml:space="preserve">
12) органикалық-минералдық тыңайтқыштардың импортын 30 %-ға, өсім стимуляторларын 50 %-ға қысқарту; </w:t>
      </w:r>
      <w:r>
        <w:br/>
      </w:r>
      <w:r>
        <w:rPr>
          <w:rFonts w:ascii="Times New Roman"/>
          <w:b w:val="false"/>
          <w:i w:val="false"/>
          <w:color w:val="000000"/>
          <w:sz w:val="28"/>
        </w:rPr>
        <w:t xml:space="preserve">
13) металл және ағаш конструкциялар үшін оттан қорғау материалдарының, оның ішінде пайдалану және оттан қорғау сипаттамалары жақсартылған тәжірибелік-өнеркәсіптік өндірісін құру; </w:t>
      </w:r>
      <w:r>
        <w:br/>
      </w:r>
      <w:r>
        <w:rPr>
          <w:rFonts w:ascii="Times New Roman"/>
          <w:b w:val="false"/>
          <w:i w:val="false"/>
          <w:color w:val="000000"/>
          <w:sz w:val="28"/>
        </w:rPr>
        <w:t xml:space="preserve">
14) GМР стандарттары бойынша "Арглабин" және "Салсоколлиннің" капсулденген нысандарын алудың қазіргі заманғы технологиясын әзірлеу. </w:t>
      </w:r>
      <w:r>
        <w:br/>
      </w:r>
      <w:r>
        <w:rPr>
          <w:rFonts w:ascii="Times New Roman"/>
          <w:b w:val="false"/>
          <w:i w:val="false"/>
          <w:color w:val="000000"/>
          <w:sz w:val="28"/>
        </w:rPr>
        <w:t xml:space="preserve">
Қаржылық-экономикалық нәтиже: 2006-2008 жылдарға арнаған "Әртүрлі мақсаттағы перспективалық жаңа материалдарды әзірлеу" ғылыми-техникалық бағдарламаның құны 177 592 мың теңге. </w:t>
      </w:r>
      <w:r>
        <w:br/>
      </w:r>
      <w:r>
        <w:rPr>
          <w:rFonts w:ascii="Times New Roman"/>
          <w:b w:val="false"/>
          <w:i w:val="false"/>
          <w:color w:val="000000"/>
          <w:sz w:val="28"/>
        </w:rPr>
        <w:t xml:space="preserve">
2004-2007 жылдарға арналған "Инфекцияға қарсы жаңа препараттар" ғылыми-техникалық бағдарламасының құны 578 900 мың теңге; </w:t>
      </w:r>
      <w:r>
        <w:br/>
      </w:r>
      <w:r>
        <w:rPr>
          <w:rFonts w:ascii="Times New Roman"/>
          <w:b w:val="false"/>
          <w:i w:val="false"/>
          <w:color w:val="000000"/>
          <w:sz w:val="28"/>
        </w:rPr>
        <w:t xml:space="preserve">
технологиялық сипаттағы қолданбалы ғылыми зерттеу саласындағы жаңа 14 тақырып құны 466 000 мың теңге.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 </w:t>
      </w:r>
      <w:r>
        <w:br/>
      </w:r>
      <w:r>
        <w:rPr>
          <w:rFonts w:ascii="Times New Roman"/>
          <w:b w:val="false"/>
          <w:i w:val="false"/>
          <w:color w:val="000000"/>
          <w:sz w:val="28"/>
        </w:rPr>
        <w:t xml:space="preserve">
1) 2006-2008 жылдарға арнаған "Әртүрлі мақсаттағы перспективалық жаңа материалдарды әзірлеу" ғылыми-техникалық бағдарлама: </w:t>
      </w:r>
      <w:r>
        <w:br/>
      </w:r>
      <w:r>
        <w:rPr>
          <w:rFonts w:ascii="Times New Roman"/>
          <w:b w:val="false"/>
          <w:i w:val="false"/>
          <w:color w:val="000000"/>
          <w:sz w:val="28"/>
        </w:rPr>
        <w:t xml:space="preserve">
қолданбалы ғылыми зертеулер жүргізу материалдардың жаңа түрлерін шығару жөніндегі технологияларды әзірлеуге ықпал етеді; </w:t>
      </w:r>
      <w:r>
        <w:br/>
      </w:r>
      <w:r>
        <w:rPr>
          <w:rFonts w:ascii="Times New Roman"/>
          <w:b w:val="false"/>
          <w:i w:val="false"/>
          <w:color w:val="000000"/>
          <w:sz w:val="28"/>
        </w:rPr>
        <w:t xml:space="preserve">
2) 2004-2007 жылдарға арналған "Инфекцияға қарсы жаңа препараттар" ғылыми-техникалық бағдарламасы: </w:t>
      </w:r>
      <w:r>
        <w:br/>
      </w:r>
      <w:r>
        <w:rPr>
          <w:rFonts w:ascii="Times New Roman"/>
          <w:b w:val="false"/>
          <w:i w:val="false"/>
          <w:color w:val="000000"/>
          <w:sz w:val="28"/>
        </w:rPr>
        <w:t xml:space="preserve">
отандық медициналық препараттар құру; </w:t>
      </w:r>
      <w:r>
        <w:br/>
      </w:r>
      <w:r>
        <w:rPr>
          <w:rFonts w:ascii="Times New Roman"/>
          <w:b w:val="false"/>
          <w:i w:val="false"/>
          <w:color w:val="000000"/>
          <w:sz w:val="28"/>
        </w:rPr>
        <w:t xml:space="preserve">
3) технологиялық сипаттағы қолданбалы ғылыми зерттеу саласындағы жаңа 14 тақырып: </w:t>
      </w:r>
      <w:r>
        <w:br/>
      </w:r>
      <w:r>
        <w:rPr>
          <w:rFonts w:ascii="Times New Roman"/>
          <w:b w:val="false"/>
          <w:i w:val="false"/>
          <w:color w:val="000000"/>
          <w:sz w:val="28"/>
        </w:rPr>
        <w:t xml:space="preserve">
қолданбалы ғылыми зерттеулерді жүргізу республикада жаңа технологиялар мен бәсекеге қабілетті өнімді жасауға ықпал етеді. </w:t>
      </w:r>
    </w:p>
    <w:bookmarkStart w:name="z10" w:id="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361-ҚОСЫМША           </w:t>
      </w:r>
    </w:p>
    <w:bookmarkEnd w:id="9"/>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w:t>
      </w:r>
      <w:r>
        <w:rPr>
          <w:rFonts w:ascii="Times New Roman"/>
          <w:b w:val="false"/>
          <w:i w:val="false"/>
          <w:color w:val="000000"/>
          <w:sz w:val="28"/>
          <w:u w:val="single"/>
        </w:rPr>
        <w:t xml:space="preserve">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"Стандарттау, сертификаттау, метрология және </w:t>
      </w:r>
      <w:r>
        <w:br/>
      </w:r>
      <w:r>
        <w:rPr>
          <w:rFonts w:ascii="Times New Roman"/>
          <w:b/>
          <w:i w:val="false"/>
          <w:color w:val="000000"/>
        </w:rPr>
        <w:t xml:space="preserve">
сапа жүйесі саласындағы қолданбалы ғылыми зерттеулер" </w:t>
      </w:r>
      <w:r>
        <w:br/>
      </w:r>
      <w:r>
        <w:rPr>
          <w:rFonts w:ascii="Times New Roman"/>
          <w:b/>
          <w:i w:val="false"/>
          <w:color w:val="000000"/>
        </w:rPr>
        <w:t xml:space="preserve">
деген 007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27560 мың теңге (жиырма жеті миллион бес жүз алпыс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 xml:space="preserve">5-бабы </w:t>
      </w:r>
      <w:r>
        <w:rPr>
          <w:rFonts w:ascii="Times New Roman"/>
          <w:b w:val="false"/>
          <w:i w:val="false"/>
          <w:color w:val="000000"/>
          <w:sz w:val="28"/>
        </w:rPr>
        <w:t>; "Ғылым туралы" Қазақстан Республикасының 2001 жылғы 9 шілдедегі  </w:t>
      </w:r>
      <w:r>
        <w:rPr>
          <w:rFonts w:ascii="Times New Roman"/>
          <w:b w:val="false"/>
          <w:i w:val="false"/>
          <w:color w:val="000000"/>
          <w:sz w:val="28"/>
        </w:rPr>
        <w:t xml:space="preserve">Заңы </w:t>
      </w:r>
      <w:r>
        <w:rPr>
          <w:rFonts w:ascii="Times New Roman"/>
          <w:b w:val="false"/>
          <w:i w:val="false"/>
          <w:color w:val="000000"/>
          <w:sz w:val="28"/>
        </w:rPr>
        <w:t>;»Техникалық реттеу туралы" Қазақстан Республикасының 2004 жылғы 9 қарашадағы Заңының  </w:t>
      </w:r>
      <w:r>
        <w:rPr>
          <w:rFonts w:ascii="Times New Roman"/>
          <w:b w:val="false"/>
          <w:i w:val="false"/>
          <w:color w:val="000000"/>
          <w:sz w:val="28"/>
        </w:rPr>
        <w:t xml:space="preserve">4 , </w:t>
      </w:r>
      <w:r>
        <w:rPr>
          <w:rFonts w:ascii="Times New Roman"/>
          <w:b w:val="false"/>
          <w:i w:val="false"/>
          <w:color w:val="000000"/>
          <w:sz w:val="28"/>
        </w:rPr>
        <w:t xml:space="preserve">  8 және </w:t>
      </w:r>
      <w:r>
        <w:rPr>
          <w:rFonts w:ascii="Times New Roman"/>
          <w:b w:val="false"/>
          <w:i w:val="false"/>
          <w:color w:val="000000"/>
          <w:sz w:val="28"/>
        </w:rPr>
        <w:t xml:space="preserve">  25-баптары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стандарттауды реформалау және техникалық реттеудің біріңғай мемлекеттік жүйесіне сәйкестігін растау арқылы ішкі және сыртқы нарықтағы қазақстандық өнімдерінің бәсекеге қабілеттілігін арттыру үшін жағдайлар жасау. Республиканың эталондық базасын зерттеу және жетілдіру, өнім қауіпсіздігін бақылау үшін эталондық құралдарды пайдалану, жасалатын эталондарды пайдалана отырып салыстырып тексеру жөніндегі нормативтік құжаттарды әзірлеу, стандарттық үлгілердің жаңа түрлерін әзірлеу.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 стандарттауды дамыту үрдісін және сәйкестікті бекітуді мемлекетаралық деңгейде және ТМД мен алыс шетелдерде талдау; </w:t>
      </w:r>
      <w:r>
        <w:br/>
      </w:r>
      <w:r>
        <w:rPr>
          <w:rFonts w:ascii="Times New Roman"/>
          <w:b w:val="false"/>
          <w:i w:val="false"/>
          <w:color w:val="000000"/>
          <w:sz w:val="28"/>
        </w:rPr>
        <w:t xml:space="preserve">
- ТМД елдерінде және шет елдерде сәйкестікті бағалау және растау тетіктерін салыстырып талдау; </w:t>
      </w:r>
      <w:r>
        <w:br/>
      </w:r>
      <w:r>
        <w:rPr>
          <w:rFonts w:ascii="Times New Roman"/>
          <w:b w:val="false"/>
          <w:i w:val="false"/>
          <w:color w:val="000000"/>
          <w:sz w:val="28"/>
        </w:rPr>
        <w:t xml:space="preserve">
- өнімдердің басым топтары бойынша стандарттау және сәйкестікті бекіту бойынша ұсыныстарды әзірлеу; </w:t>
      </w:r>
      <w:r>
        <w:br/>
      </w:r>
      <w:r>
        <w:rPr>
          <w:rFonts w:ascii="Times New Roman"/>
          <w:b w:val="false"/>
          <w:i w:val="false"/>
          <w:color w:val="000000"/>
          <w:sz w:val="28"/>
        </w:rPr>
        <w:t xml:space="preserve">
- кәсіптік қауіпсіздік және еңбекті қорғау менеджменті жүйесін енгізу кезінде туындайтын проблемаларды талдауды жүргізу (ОНSАS 18001) және оларды шешу жолдары; </w:t>
      </w:r>
      <w:r>
        <w:br/>
      </w:r>
      <w:r>
        <w:rPr>
          <w:rFonts w:ascii="Times New Roman"/>
          <w:b w:val="false"/>
          <w:i w:val="false"/>
          <w:color w:val="000000"/>
          <w:sz w:val="28"/>
        </w:rPr>
        <w:t xml:space="preserve">
- эталондарды жетілдіру мақсатында ғылыми зерттеулер жүргізу және оларды ғылым мен өндірісте тиімді қолдануды қамтамасыз ету, эталондарды тиімді пайдалану үшін салыстырып тексеру бойынша нормативті құжаттарды әзірлеу.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w:t>
            </w:r>
            <w:r>
              <w:br/>
            </w:r>
            <w:r>
              <w:rPr>
                <w:rFonts w:ascii="Times New Roman"/>
                <w:b w:val="false"/>
                <w:i w:val="false"/>
                <w:color w:val="000000"/>
                <w:sz w:val="20"/>
              </w:rPr>
              <w:t xml:space="preserve">
тау, сертификат- </w:t>
            </w:r>
            <w:r>
              <w:br/>
            </w:r>
            <w:r>
              <w:rPr>
                <w:rFonts w:ascii="Times New Roman"/>
                <w:b w:val="false"/>
                <w:i w:val="false"/>
                <w:color w:val="000000"/>
                <w:sz w:val="20"/>
              </w:rPr>
              <w:t xml:space="preserve">
тау, метро- </w:t>
            </w:r>
            <w:r>
              <w:br/>
            </w:r>
            <w:r>
              <w:rPr>
                <w:rFonts w:ascii="Times New Roman"/>
                <w:b w:val="false"/>
                <w:i w:val="false"/>
                <w:color w:val="000000"/>
                <w:sz w:val="20"/>
              </w:rPr>
              <w:t xml:space="preserve">
логия және </w:t>
            </w:r>
            <w:r>
              <w:br/>
            </w:r>
            <w:r>
              <w:rPr>
                <w:rFonts w:ascii="Times New Roman"/>
                <w:b w:val="false"/>
                <w:i w:val="false"/>
                <w:color w:val="000000"/>
                <w:sz w:val="20"/>
              </w:rPr>
              <w:t xml:space="preserve">
сапа жүйесі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қолданбалы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зерттеулер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бағыт бойынша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 стандарттау </w:t>
            </w:r>
            <w:r>
              <w:br/>
            </w:r>
            <w:r>
              <w:rPr>
                <w:rFonts w:ascii="Times New Roman"/>
                <w:b w:val="false"/>
                <w:i w:val="false"/>
                <w:color w:val="000000"/>
                <w:sz w:val="20"/>
              </w:rPr>
              <w:t xml:space="preserve">
саласында қолдан- </w:t>
            </w:r>
            <w:r>
              <w:br/>
            </w:r>
            <w:r>
              <w:rPr>
                <w:rFonts w:ascii="Times New Roman"/>
                <w:b w:val="false"/>
                <w:i w:val="false"/>
                <w:color w:val="000000"/>
                <w:sz w:val="20"/>
              </w:rPr>
              <w:t xml:space="preserve">
балы ғылыми </w:t>
            </w:r>
            <w:r>
              <w:br/>
            </w:r>
            <w:r>
              <w:rPr>
                <w:rFonts w:ascii="Times New Roman"/>
                <w:b w:val="false"/>
                <w:i w:val="false"/>
                <w:color w:val="000000"/>
                <w:sz w:val="20"/>
              </w:rPr>
              <w:t xml:space="preserve">
зерттеулерді </w:t>
            </w:r>
            <w:r>
              <w:br/>
            </w:r>
            <w:r>
              <w:rPr>
                <w:rFonts w:ascii="Times New Roman"/>
                <w:b w:val="false"/>
                <w:i w:val="false"/>
                <w:color w:val="000000"/>
                <w:sz w:val="20"/>
              </w:rPr>
              <w:t xml:space="preserve">
жүргізу; кәсіптік </w:t>
            </w:r>
            <w:r>
              <w:br/>
            </w:r>
            <w:r>
              <w:rPr>
                <w:rFonts w:ascii="Times New Roman"/>
                <w:b w:val="false"/>
                <w:i w:val="false"/>
                <w:color w:val="000000"/>
                <w:sz w:val="20"/>
              </w:rPr>
              <w:t xml:space="preserve">
қауіпсіздік және </w:t>
            </w:r>
            <w:r>
              <w:br/>
            </w:r>
            <w:r>
              <w:rPr>
                <w:rFonts w:ascii="Times New Roman"/>
                <w:b w:val="false"/>
                <w:i w:val="false"/>
                <w:color w:val="000000"/>
                <w:sz w:val="20"/>
              </w:rPr>
              <w:t xml:space="preserve">
еңбекті қорғау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менеджменті жүйе- </w:t>
            </w:r>
            <w:r>
              <w:br/>
            </w:r>
            <w:r>
              <w:rPr>
                <w:rFonts w:ascii="Times New Roman"/>
                <w:b w:val="false"/>
                <w:i w:val="false"/>
                <w:color w:val="000000"/>
                <w:sz w:val="20"/>
              </w:rPr>
              <w:t xml:space="preserve">
лерінің саласында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жүргізу; </w:t>
            </w:r>
            <w:r>
              <w:br/>
            </w:r>
            <w:r>
              <w:rPr>
                <w:rFonts w:ascii="Times New Roman"/>
                <w:b w:val="false"/>
                <w:i w:val="false"/>
                <w:color w:val="000000"/>
                <w:sz w:val="20"/>
              </w:rPr>
              <w:t xml:space="preserve">
метрология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қолданбалы ғылыми </w:t>
            </w:r>
            <w:r>
              <w:br/>
            </w:r>
            <w:r>
              <w:rPr>
                <w:rFonts w:ascii="Times New Roman"/>
                <w:b w:val="false"/>
                <w:i w:val="false"/>
                <w:color w:val="000000"/>
                <w:sz w:val="20"/>
              </w:rPr>
              <w:t xml:space="preserve">
зерттеулерді жүргізу.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 өнімнің 3 басымдық топтары бойынша стандарттау және сәйкестікті растау бойынша ұсынымдар мен ұсыныстарды әзірлеу; </w:t>
      </w:r>
      <w:r>
        <w:br/>
      </w:r>
      <w:r>
        <w:rPr>
          <w:rFonts w:ascii="Times New Roman"/>
          <w:b w:val="false"/>
          <w:i w:val="false"/>
          <w:color w:val="000000"/>
          <w:sz w:val="28"/>
        </w:rPr>
        <w:t xml:space="preserve">
кәсіптік қауіпсіздік және еңбекті қорғау (бірінші кезең) менеджменті жүйелерінің саласында: </w:t>
      </w:r>
      <w:r>
        <w:br/>
      </w:r>
      <w:r>
        <w:rPr>
          <w:rFonts w:ascii="Times New Roman"/>
          <w:b w:val="false"/>
          <w:i w:val="false"/>
          <w:color w:val="000000"/>
          <w:sz w:val="28"/>
        </w:rPr>
        <w:t xml:space="preserve">
- Қазақстан кәсіпорындарында ОНSАS 18001 халықаралық стандартын енгізу бойынша ұсынымдар әзірлеу;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жұмыс өлшем құралдары эталондарының мөлшерлерін беру жөніндегі нормативтік-әдістемелік құжаттарды әзірлеу; </w:t>
      </w:r>
      <w:r>
        <w:br/>
      </w:r>
      <w:r>
        <w:rPr>
          <w:rFonts w:ascii="Times New Roman"/>
          <w:b w:val="false"/>
          <w:i w:val="false"/>
          <w:color w:val="000000"/>
          <w:sz w:val="28"/>
        </w:rPr>
        <w:t xml:space="preserve">
- азық-түлік шикізаты мен тағам өнімдеріндегі N-нитрозаминдерді анықтау өлшемдерін орындаудың әдістемесін әзірлеу; </w:t>
      </w:r>
      <w:r>
        <w:br/>
      </w:r>
      <w:r>
        <w:rPr>
          <w:rFonts w:ascii="Times New Roman"/>
          <w:b w:val="false"/>
          <w:i w:val="false"/>
          <w:color w:val="000000"/>
          <w:sz w:val="28"/>
        </w:rPr>
        <w:t xml:space="preserve">
- стандартты үлгілердің жаңа типтерін әзірлеу; </w:t>
      </w:r>
      <w:r>
        <w:br/>
      </w:r>
      <w:r>
        <w:rPr>
          <w:rFonts w:ascii="Times New Roman"/>
          <w:b w:val="false"/>
          <w:i w:val="false"/>
          <w:color w:val="000000"/>
          <w:sz w:val="28"/>
        </w:rPr>
        <w:t xml:space="preserve">
- рН өлшемдерінің әдістемелік негіздерін әзірлеу.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 Қазақстандағы техникалық реттеу жүйесін реформалауға, техникалық регламенттерге айғақтық базасын қалыптастыруға жәрдемдесу; </w:t>
      </w:r>
      <w:r>
        <w:br/>
      </w:r>
      <w:r>
        <w:rPr>
          <w:rFonts w:ascii="Times New Roman"/>
          <w:b w:val="false"/>
          <w:i w:val="false"/>
          <w:color w:val="000000"/>
          <w:sz w:val="28"/>
        </w:rPr>
        <w:t xml:space="preserve">
Кәсіптік қауіпсіздік және еңбекті қорғау (бірінші кезең) менеджменті жүйелерінің саласында: </w:t>
      </w:r>
      <w:r>
        <w:br/>
      </w:r>
      <w:r>
        <w:rPr>
          <w:rFonts w:ascii="Times New Roman"/>
          <w:b w:val="false"/>
          <w:i w:val="false"/>
          <w:color w:val="000000"/>
          <w:sz w:val="28"/>
        </w:rPr>
        <w:t xml:space="preserve">
- жұмыс орындарда кәсіптік жарақаттар санын азайтуды қамтамасыз етуге, қауіпсіз еңбекке жағдайлар жасауға тиісті кәсіптік қауіпсіздік және еңбекті қорғау менеджменті жүйелерін енгізу жөніндегі қазақстандық кәсіпорындарға жәрдемдесу;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уақыт пен жиіліктің мемлекеттік эталондарын және жұмыс эталондарын жетілдіру.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 қолданбалы ғылыми зерттеулерді жүргізуге кететін шығындар - 10 840 мың теңге; </w:t>
      </w:r>
      <w:r>
        <w:br/>
      </w:r>
      <w:r>
        <w:rPr>
          <w:rFonts w:ascii="Times New Roman"/>
          <w:b w:val="false"/>
          <w:i w:val="false"/>
          <w:color w:val="000000"/>
          <w:sz w:val="28"/>
        </w:rPr>
        <w:t xml:space="preserve">
кәсіптік қауіпсіздік және еңбекті қорғау (бірінші кезең) менеджменті жүйелерінің саласында: </w:t>
      </w:r>
      <w:r>
        <w:br/>
      </w:r>
      <w:r>
        <w:rPr>
          <w:rFonts w:ascii="Times New Roman"/>
          <w:b w:val="false"/>
          <w:i w:val="false"/>
          <w:color w:val="000000"/>
          <w:sz w:val="28"/>
        </w:rPr>
        <w:t xml:space="preserve">
- кәсіптік қауіпсіздік және еңбекті қорғау (бірінші кезең) менеджменті жүйелерінің саласындағы қолданбалы ғылыми зерттеулерді жүргізуге кететін шығындар - 5 420 мың теңге;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метрология саласындағы қолданбалы ғылыми зерттеулерді жүргізуге кететін шығындар - 11 300 мың теңге. </w:t>
      </w:r>
      <w:r>
        <w:br/>
      </w:r>
      <w:r>
        <w:rPr>
          <w:rFonts w:ascii="Times New Roman"/>
          <w:b w:val="false"/>
          <w:i w:val="false"/>
          <w:color w:val="000000"/>
          <w:sz w:val="28"/>
        </w:rPr>
        <w:t xml:space="preserve">
Уақтылығы: жасаған шарттарға сәйкес жыл ішінде.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стандарттау саласында: </w:t>
      </w:r>
      <w:r>
        <w:br/>
      </w:r>
      <w:r>
        <w:rPr>
          <w:rFonts w:ascii="Times New Roman"/>
          <w:b w:val="false"/>
          <w:i w:val="false"/>
          <w:color w:val="000000"/>
          <w:sz w:val="28"/>
        </w:rPr>
        <w:t xml:space="preserve">
- Стандарттау саласында жүргізілген ғылыми зертеулер есебінен өнімнің үш басымдық топтарының бәсекеге қабілеттілігін арттыру үшін жағдайларды қамтамасыз ету; </w:t>
      </w:r>
      <w:r>
        <w:br/>
      </w:r>
      <w:r>
        <w:rPr>
          <w:rFonts w:ascii="Times New Roman"/>
          <w:b w:val="false"/>
          <w:i w:val="false"/>
          <w:color w:val="000000"/>
          <w:sz w:val="28"/>
        </w:rPr>
        <w:t xml:space="preserve">
кәсіптік қауіпсіздік және еңбекті қорғау (бірінші кезең) менеджменті жүйелерінің саласында: </w:t>
      </w:r>
      <w:r>
        <w:br/>
      </w:r>
      <w:r>
        <w:rPr>
          <w:rFonts w:ascii="Times New Roman"/>
          <w:b w:val="false"/>
          <w:i w:val="false"/>
          <w:color w:val="000000"/>
          <w:sz w:val="28"/>
        </w:rPr>
        <w:t xml:space="preserve">
- қазақстандық кәсіпорындарында кәсіптік қауіпсіздікті және еңбекті қорғауды арттыру; </w:t>
      </w:r>
      <w:r>
        <w:br/>
      </w:r>
      <w:r>
        <w:rPr>
          <w:rFonts w:ascii="Times New Roman"/>
          <w:b w:val="false"/>
          <w:i w:val="false"/>
          <w:color w:val="000000"/>
          <w:sz w:val="28"/>
        </w:rPr>
        <w:t xml:space="preserve">
метрология саласында: </w:t>
      </w:r>
      <w:r>
        <w:br/>
      </w:r>
      <w:r>
        <w:rPr>
          <w:rFonts w:ascii="Times New Roman"/>
          <w:b w:val="false"/>
          <w:i w:val="false"/>
          <w:color w:val="000000"/>
          <w:sz w:val="28"/>
        </w:rPr>
        <w:t xml:space="preserve">
- эталондардың өлшем бірлігін берудің нақтылығы мен сенімділігін арттыру. </w:t>
      </w:r>
    </w:p>
    <w:bookmarkStart w:name="z11" w:id="1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362-ҚОСЫМША (құпия)     </w:t>
      </w:r>
    </w:p>
    <w:bookmarkEnd w:id="10"/>
    <w:bookmarkStart w:name="z12" w:id="1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363-ҚОСЫМША           </w:t>
      </w:r>
    </w:p>
    <w:bookmarkEnd w:id="11"/>
    <w:p>
      <w:pPr>
        <w:spacing w:after="0"/>
        <w:ind w:left="0"/>
        <w:jc w:val="both"/>
      </w:pPr>
      <w:r>
        <w:rPr>
          <w:rFonts w:ascii="Times New Roman"/>
          <w:b w:val="false"/>
          <w:i w:val="false"/>
          <w:color w:val="ff0000"/>
          <w:sz w:val="28"/>
        </w:rPr>
        <w:t xml:space="preserve">       Ескерту. 363-қосымшаға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"Қорғас" шекарамаңы ынтымақтастығының халықаралық орталығын құру" </w:t>
      </w:r>
      <w:r>
        <w:br/>
      </w:r>
      <w:r>
        <w:rPr>
          <w:rFonts w:ascii="Times New Roman"/>
          <w:b/>
          <w:i w:val="false"/>
          <w:color w:val="000000"/>
        </w:rPr>
        <w:t xml:space="preserve">
деген 011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5 000 000 мың теңге (бес миллиард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Президентінің "Қазақстан Республикасы Индустриялық-инновациялық дамуының 2003-2015 жылдарға арналған стратегиясы туралы" 2003 жылғы 17 мамырдағы  </w:t>
      </w:r>
      <w:r>
        <w:rPr>
          <w:rFonts w:ascii="Times New Roman"/>
          <w:b w:val="false"/>
          <w:i w:val="false"/>
          <w:color w:val="000000"/>
          <w:sz w:val="28"/>
        </w:rPr>
        <w:t xml:space="preserve">Жарлығы </w:t>
      </w:r>
      <w:r>
        <w:rPr>
          <w:rFonts w:ascii="Times New Roman"/>
          <w:b w:val="false"/>
          <w:i w:val="false"/>
          <w:color w:val="000000"/>
          <w:sz w:val="28"/>
        </w:rPr>
        <w:t>; "Қорғас" шекара маңы ынтымақтастығы халықаралық орталығын құрудың кейбір мәселелері туралы" Қазақстан Республикасы Үкіметінің 2004 жылғы 20 қыркүйектегі N 981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Үкіметі мен Қытай Халық Республикасы Үкіметінің арасындағы "Қорғас" шекара маңы ынтымақтастығының халықаралық орталығын құру туралы негіздемелік келісімді бекіту туралы" Қазақстан Республикасы Үкіметінің 2005 жылғы 4 наурыздағы N 204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Үкіметі мен Қытай Халық Республикасының Үкіметі арасында "Қорғас" шекара маңы ынтымақтастығы халықаралық орталығының қызметін реттеу туралы келісім жасау туралы" Қазақстан Республикасы Үкіметінің 2005 жылғы 1 шілдедегі N 680  </w:t>
      </w:r>
      <w:r>
        <w:rPr>
          <w:rFonts w:ascii="Times New Roman"/>
          <w:b w:val="false"/>
          <w:i w:val="false"/>
          <w:color w:val="000000"/>
          <w:sz w:val="28"/>
        </w:rPr>
        <w:t xml:space="preserve">қаулысы </w:t>
      </w:r>
      <w:r>
        <w:rPr>
          <w:rFonts w:ascii="Times New Roman"/>
          <w:b w:val="false"/>
          <w:i w:val="false"/>
          <w:color w:val="000000"/>
          <w:sz w:val="28"/>
        </w:rPr>
        <w:t>; "Қорғас" шекара маңы ынтымақтастығы халықаралық орталығы" акционерлік қоғамын құру және Қазақстан Республикасы Үкіметінің резервінен қаражат бөлу туралы" Қазақстан Республикасы Үкіметінің 2005 жылғы 25 тамыздағы N 878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"Қазақстанның 2030 жылға дейінгі Даму стратегиясын одан әрі іске асыру жөніндегі шаралар туралы" 2006 жылғы 30 наурыздағы N 80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Республикасына жеке капиталды тарту үшін қолайлы инвестициялық ахуал жасау; Қазақстан Республикасының басқа елдермен сыртқы тауар айналымын арттыру; Алматы облысының экономикалық ынтымақтастығына жәрдемдесу, Алматы облысында экономикалық өсімді ынталандыру; іргелес өңірлердің халық өмірі деңгейін жоғарлату.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көлік-логистикалық, қаржы, сауда және туристік инфрақұрылымды дамыту объектілерін салу; отандық және шетелдік капиталды тарту үшін қолайлы инвестициялық ахуал жасау; көлік дәліздерін дамыту; сауда және туризмді кеңейтуді ынталандыру.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w:t>
            </w:r>
            <w:r>
              <w:br/>
            </w:r>
            <w:r>
              <w:rPr>
                <w:rFonts w:ascii="Times New Roman"/>
                <w:b w:val="false"/>
                <w:i w:val="false"/>
                <w:color w:val="000000"/>
                <w:sz w:val="20"/>
              </w:rPr>
              <w:t xml:space="preserve">
шекарамаңы </w:t>
            </w:r>
            <w:r>
              <w:br/>
            </w:r>
            <w:r>
              <w:rPr>
                <w:rFonts w:ascii="Times New Roman"/>
                <w:b w:val="false"/>
                <w:i w:val="false"/>
                <w:color w:val="000000"/>
                <w:sz w:val="20"/>
              </w:rPr>
              <w:t xml:space="preserve">
ынтымақтас- </w:t>
            </w:r>
            <w:r>
              <w:br/>
            </w:r>
            <w:r>
              <w:rPr>
                <w:rFonts w:ascii="Times New Roman"/>
                <w:b w:val="false"/>
                <w:i w:val="false"/>
                <w:color w:val="000000"/>
                <w:sz w:val="20"/>
              </w:rPr>
              <w:t xml:space="preserve">
тығының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құру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шекара </w:t>
            </w:r>
            <w:r>
              <w:br/>
            </w:r>
            <w:r>
              <w:rPr>
                <w:rFonts w:ascii="Times New Roman"/>
                <w:b w:val="false"/>
                <w:i w:val="false"/>
                <w:color w:val="000000"/>
                <w:sz w:val="20"/>
              </w:rPr>
              <w:t xml:space="preserve">
маңы ынтымақтасты- </w:t>
            </w:r>
            <w:r>
              <w:br/>
            </w:r>
            <w:r>
              <w:rPr>
                <w:rFonts w:ascii="Times New Roman"/>
                <w:b w:val="false"/>
                <w:i w:val="false"/>
                <w:color w:val="000000"/>
                <w:sz w:val="20"/>
              </w:rPr>
              <w:t xml:space="preserve">
ғының халықаралық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Акционерлік </w:t>
            </w:r>
            <w:r>
              <w:br/>
            </w:r>
            <w:r>
              <w:rPr>
                <w:rFonts w:ascii="Times New Roman"/>
                <w:b w:val="false"/>
                <w:i w:val="false"/>
                <w:color w:val="000000"/>
                <w:sz w:val="20"/>
              </w:rPr>
              <w:t xml:space="preserve">
Қоғамының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негіздемелерде </w:t>
            </w:r>
            <w:r>
              <w:br/>
            </w:r>
            <w:r>
              <w:rPr>
                <w:rFonts w:ascii="Times New Roman"/>
                <w:b w:val="false"/>
                <w:i w:val="false"/>
                <w:color w:val="000000"/>
                <w:sz w:val="20"/>
              </w:rPr>
              <w:t xml:space="preserve">
көзделген мына </w:t>
            </w:r>
            <w:r>
              <w:br/>
            </w:r>
            <w:r>
              <w:rPr>
                <w:rFonts w:ascii="Times New Roman"/>
                <w:b w:val="false"/>
                <w:i w:val="false"/>
                <w:color w:val="000000"/>
                <w:sz w:val="20"/>
              </w:rPr>
              <w:t xml:space="preserve">
іс-шараларға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1. Шекара-кеден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салу: </w:t>
            </w:r>
            <w:r>
              <w:br/>
            </w:r>
            <w:r>
              <w:rPr>
                <w:rFonts w:ascii="Times New Roman"/>
                <w:b w:val="false"/>
                <w:i w:val="false"/>
                <w:color w:val="000000"/>
                <w:sz w:val="20"/>
              </w:rPr>
              <w:t xml:space="preserve">
бақылау-өткізу </w:t>
            </w:r>
            <w:r>
              <w:br/>
            </w:r>
            <w:r>
              <w:rPr>
                <w:rFonts w:ascii="Times New Roman"/>
                <w:b w:val="false"/>
                <w:i w:val="false"/>
                <w:color w:val="000000"/>
                <w:sz w:val="20"/>
              </w:rPr>
              <w:t xml:space="preserve">
пункті, кеден, </w:t>
            </w:r>
            <w:r>
              <w:br/>
            </w:r>
            <w:r>
              <w:rPr>
                <w:rFonts w:ascii="Times New Roman"/>
                <w:b w:val="false"/>
                <w:i w:val="false"/>
                <w:color w:val="000000"/>
                <w:sz w:val="20"/>
              </w:rPr>
              <w:t xml:space="preserve">
шекара, өрт сөндіру және </w:t>
            </w:r>
            <w:r>
              <w:br/>
            </w:r>
            <w:r>
              <w:rPr>
                <w:rFonts w:ascii="Times New Roman"/>
                <w:b w:val="false"/>
                <w:i w:val="false"/>
                <w:color w:val="000000"/>
                <w:sz w:val="20"/>
              </w:rPr>
              <w:t xml:space="preserve">
басқа да қызметтер, 100 </w:t>
            </w:r>
            <w:r>
              <w:br/>
            </w:r>
            <w:r>
              <w:rPr>
                <w:rFonts w:ascii="Times New Roman"/>
                <w:b w:val="false"/>
                <w:i w:val="false"/>
                <w:color w:val="000000"/>
                <w:sz w:val="20"/>
              </w:rPr>
              <w:t xml:space="preserve">
көлік бірлігіне </w:t>
            </w:r>
            <w:r>
              <w:br/>
            </w:r>
            <w:r>
              <w:rPr>
                <w:rFonts w:ascii="Times New Roman"/>
                <w:b w:val="false"/>
                <w:i w:val="false"/>
                <w:color w:val="000000"/>
                <w:sz w:val="20"/>
              </w:rPr>
              <w:t xml:space="preserve">
арналған автопарк, </w:t>
            </w:r>
            <w:r>
              <w:br/>
            </w:r>
            <w:r>
              <w:rPr>
                <w:rFonts w:ascii="Times New Roman"/>
                <w:b w:val="false"/>
                <w:i w:val="false"/>
                <w:color w:val="000000"/>
                <w:sz w:val="20"/>
              </w:rPr>
              <w:t xml:space="preserve">
автокөлікті </w:t>
            </w:r>
            <w:r>
              <w:br/>
            </w:r>
            <w:r>
              <w:rPr>
                <w:rFonts w:ascii="Times New Roman"/>
                <w:b w:val="false"/>
                <w:i w:val="false"/>
                <w:color w:val="000000"/>
                <w:sz w:val="20"/>
              </w:rPr>
              <w:t xml:space="preserve">
тұрақты уақытша </w:t>
            </w:r>
            <w:r>
              <w:br/>
            </w:r>
            <w:r>
              <w:rPr>
                <w:rFonts w:ascii="Times New Roman"/>
                <w:b w:val="false"/>
                <w:i w:val="false"/>
                <w:color w:val="000000"/>
                <w:sz w:val="20"/>
              </w:rPr>
              <w:t xml:space="preserve">
сақтаудың тұрағы; </w:t>
            </w:r>
            <w:r>
              <w:br/>
            </w:r>
            <w:r>
              <w:rPr>
                <w:rFonts w:ascii="Times New Roman"/>
                <w:b w:val="false"/>
                <w:i w:val="false"/>
                <w:color w:val="000000"/>
                <w:sz w:val="20"/>
              </w:rPr>
              <w:t xml:space="preserve">
2. Бейне бақылауы </w:t>
            </w:r>
            <w:r>
              <w:br/>
            </w:r>
            <w:r>
              <w:rPr>
                <w:rFonts w:ascii="Times New Roman"/>
                <w:b w:val="false"/>
                <w:i w:val="false"/>
                <w:color w:val="000000"/>
                <w:sz w:val="20"/>
              </w:rPr>
              <w:t xml:space="preserve">
бар "Рубеж" жүйесі, аумақты қоршау және басқа да жұмыстар; </w:t>
            </w:r>
            <w:r>
              <w:br/>
            </w:r>
            <w:r>
              <w:rPr>
                <w:rFonts w:ascii="Times New Roman"/>
                <w:b w:val="false"/>
                <w:i w:val="false"/>
                <w:color w:val="000000"/>
                <w:sz w:val="20"/>
              </w:rPr>
              <w:t xml:space="preserve">
3. "Солтүстік" </w:t>
            </w:r>
            <w:r>
              <w:br/>
            </w:r>
            <w:r>
              <w:rPr>
                <w:rFonts w:ascii="Times New Roman"/>
                <w:b w:val="false"/>
                <w:i w:val="false"/>
                <w:color w:val="000000"/>
                <w:sz w:val="20"/>
              </w:rPr>
              <w:t xml:space="preserve">
әкімшілік-техни- </w:t>
            </w:r>
            <w:r>
              <w:br/>
            </w:r>
            <w:r>
              <w:rPr>
                <w:rFonts w:ascii="Times New Roman"/>
                <w:b w:val="false"/>
                <w:i w:val="false"/>
                <w:color w:val="000000"/>
                <w:sz w:val="20"/>
              </w:rPr>
              <w:t xml:space="preserve">
калық орталығын </w:t>
            </w:r>
            <w:r>
              <w:br/>
            </w:r>
            <w:r>
              <w:rPr>
                <w:rFonts w:ascii="Times New Roman"/>
                <w:b w:val="false"/>
                <w:i w:val="false"/>
                <w:color w:val="000000"/>
                <w:sz w:val="20"/>
              </w:rPr>
              <w:t xml:space="preserve">
жобалау және </w:t>
            </w:r>
            <w:r>
              <w:br/>
            </w:r>
            <w:r>
              <w:rPr>
                <w:rFonts w:ascii="Times New Roman"/>
                <w:b w:val="false"/>
                <w:i w:val="false"/>
                <w:color w:val="000000"/>
                <w:sz w:val="20"/>
              </w:rPr>
              <w:t xml:space="preserve">
салу, басқа да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4. Су бөлу </w:t>
            </w:r>
            <w:r>
              <w:br/>
            </w:r>
            <w:r>
              <w:rPr>
                <w:rFonts w:ascii="Times New Roman"/>
                <w:b w:val="false"/>
                <w:i w:val="false"/>
                <w:color w:val="000000"/>
                <w:sz w:val="20"/>
              </w:rPr>
              <w:t xml:space="preserve">
(кәріз),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электрмен </w:t>
            </w:r>
            <w:r>
              <w:br/>
            </w:r>
            <w:r>
              <w:rPr>
                <w:rFonts w:ascii="Times New Roman"/>
                <w:b w:val="false"/>
                <w:i w:val="false"/>
                <w:color w:val="000000"/>
                <w:sz w:val="20"/>
              </w:rPr>
              <w:t xml:space="preserve">
жабдықтау, жылумен </w:t>
            </w:r>
            <w:r>
              <w:br/>
            </w:r>
            <w:r>
              <w:rPr>
                <w:rFonts w:ascii="Times New Roman"/>
                <w:b w:val="false"/>
                <w:i w:val="false"/>
                <w:color w:val="000000"/>
                <w:sz w:val="20"/>
              </w:rPr>
              <w:t xml:space="preserve">
жабдықтау, телефон </w:t>
            </w:r>
            <w:r>
              <w:br/>
            </w:r>
            <w:r>
              <w:rPr>
                <w:rFonts w:ascii="Times New Roman"/>
                <w:b w:val="false"/>
                <w:i w:val="false"/>
                <w:color w:val="000000"/>
                <w:sz w:val="20"/>
              </w:rPr>
              <w:t xml:space="preserve">
орнату; </w:t>
            </w:r>
            <w:r>
              <w:br/>
            </w:r>
            <w:r>
              <w:rPr>
                <w:rFonts w:ascii="Times New Roman"/>
                <w:b w:val="false"/>
                <w:i w:val="false"/>
                <w:color w:val="000000"/>
                <w:sz w:val="20"/>
              </w:rPr>
              <w:t xml:space="preserve">
5. Перспективалық </w:t>
            </w:r>
            <w:r>
              <w:br/>
            </w:r>
            <w:r>
              <w:rPr>
                <w:rFonts w:ascii="Times New Roman"/>
                <w:b w:val="false"/>
                <w:i w:val="false"/>
                <w:color w:val="000000"/>
                <w:sz w:val="20"/>
              </w:rPr>
              <w:t xml:space="preserve">
жолдар салу; </w:t>
            </w:r>
            <w:r>
              <w:br/>
            </w:r>
            <w:r>
              <w:rPr>
                <w:rFonts w:ascii="Times New Roman"/>
                <w:b w:val="false"/>
                <w:i w:val="false"/>
                <w:color w:val="000000"/>
                <w:sz w:val="20"/>
              </w:rPr>
              <w:t xml:space="preserve">
6. - 8.  </w:t>
            </w:r>
            <w:r>
              <w:rPr>
                <w:rFonts w:ascii="Times New Roman"/>
                <w:b w:val="false"/>
                <w:i w:val="false"/>
                <w:color w:val="ff0000"/>
                <w:sz w:val="20"/>
              </w:rPr>
              <w:t xml:space="preserve">(алынып тасталды - 2007.07.13. N 597) </w:t>
            </w:r>
            <w:r>
              <w:br/>
            </w:r>
            <w:r>
              <w:rPr>
                <w:rFonts w:ascii="Times New Roman"/>
                <w:b w:val="false"/>
                <w:i w:val="false"/>
                <w:color w:val="000000"/>
                <w:sz w:val="20"/>
              </w:rPr>
              <w:t xml:space="preserve">
9. Жаңа көпір салу; </w:t>
            </w:r>
            <w:r>
              <w:br/>
            </w:r>
            <w:r>
              <w:rPr>
                <w:rFonts w:ascii="Times New Roman"/>
                <w:b w:val="false"/>
                <w:i w:val="false"/>
                <w:color w:val="000000"/>
                <w:sz w:val="20"/>
              </w:rPr>
              <w:t xml:space="preserve">
10. - 13  </w:t>
            </w:r>
            <w:r>
              <w:rPr>
                <w:rFonts w:ascii="Times New Roman"/>
                <w:b w:val="false"/>
                <w:i w:val="false"/>
                <w:color w:val="ff0000"/>
                <w:sz w:val="20"/>
              </w:rPr>
              <w:t xml:space="preserve">(алынып тасталды -  </w:t>
            </w:r>
            <w:r>
              <w:br/>
            </w:r>
            <w:r>
              <w:rPr>
                <w:rFonts w:ascii="Times New Roman"/>
                <w:b w:val="false"/>
                <w:i w:val="false"/>
                <w:color w:val="000000"/>
                <w:sz w:val="20"/>
              </w:rPr>
              <w:t xml:space="preserve">
14. Селден қорғау </w:t>
            </w:r>
            <w:r>
              <w:br/>
            </w:r>
            <w:r>
              <w:rPr>
                <w:rFonts w:ascii="Times New Roman"/>
                <w:b w:val="false"/>
                <w:i w:val="false"/>
                <w:color w:val="000000"/>
                <w:sz w:val="20"/>
              </w:rPr>
              <w:t xml:space="preserve">
құрылыстарын салу; </w:t>
            </w:r>
            <w:r>
              <w:br/>
            </w:r>
            <w:r>
              <w:rPr>
                <w:rFonts w:ascii="Times New Roman"/>
                <w:b w:val="false"/>
                <w:i w:val="false"/>
                <w:color w:val="000000"/>
                <w:sz w:val="20"/>
              </w:rPr>
              <w:t xml:space="preserve">
15. Жағалауды </w:t>
            </w:r>
            <w:r>
              <w:br/>
            </w:r>
            <w:r>
              <w:rPr>
                <w:rFonts w:ascii="Times New Roman"/>
                <w:b w:val="false"/>
                <w:i w:val="false"/>
                <w:color w:val="000000"/>
                <w:sz w:val="20"/>
              </w:rPr>
              <w:t xml:space="preserve">
нығайтатын </w:t>
            </w:r>
            <w:r>
              <w:br/>
            </w:r>
            <w:r>
              <w:rPr>
                <w:rFonts w:ascii="Times New Roman"/>
                <w:b w:val="false"/>
                <w:i w:val="false"/>
                <w:color w:val="000000"/>
                <w:sz w:val="20"/>
              </w:rPr>
              <w:t xml:space="preserve">
құрылыстар салу.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"Қорғас" ШЫХО АҚ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бюджет қаражаты есебінен "Қорғас" шекара маңы ынтымақтастығы халықаралық орталығын құруды жүзеге асыру, сондай-ақ мына жұмыс түрлері болжанады: жоба-іздену жұмыстары, аумақты қоршау құрылысы, бақылау-өткізу пункттерінің ғимараттарын, инженерлік инфрақұрылым салымдарын (сумен жабдықтау, су бөлу, жылумен жабдықтау, қуатпен жабдықтау) тұрғызу, Орталық аумағын аббаттандыру, автомобиль жолдарын қайта жаңғырту және өткіндер салу. </w:t>
      </w:r>
      <w:r>
        <w:br/>
      </w:r>
      <w:r>
        <w:rPr>
          <w:rFonts w:ascii="Times New Roman"/>
          <w:b w:val="false"/>
          <w:i w:val="false"/>
          <w:color w:val="000000"/>
          <w:sz w:val="28"/>
        </w:rPr>
        <w:t xml:space="preserve">
Түпкі нәтиже: Қазақстан Республикасына жеке капиталды тарту үшін қолайлы инвестициялық ахуал жасау; Қазақстан Республикасының басқа елдермен сыртқы тауар айналымын арттыру; сондай-ақ шекара маңы ынтымақтастығы Халықаралық орталығы аумағында да, Жаркент қаласының аумағында да жаңа өнеркәсіп кәсіпорындарын, қызмет көрсету саласының объектілерін салуды қоса алғанда, Алматы облысы экономикасын дамытудың қарқынын жеделдету. </w:t>
      </w:r>
      <w:r>
        <w:br/>
      </w:r>
      <w:r>
        <w:rPr>
          <w:rFonts w:ascii="Times New Roman"/>
          <w:b w:val="false"/>
          <w:i w:val="false"/>
          <w:color w:val="000000"/>
          <w:sz w:val="28"/>
        </w:rPr>
        <w:t xml:space="preserve">
Қаржылық-экономикалық нәтиже: Алматы облысының және тұтастай Қазақстан Республикасының экономикасын тиімді дамытуға, көліктік, инженерлік және туристік инфрақұрылымды дамытуға және жетілдіруге, жүк айналымын ұлғайтуға, жаңа жұмыс орындарының пайда болуына, шекара маңының аумақтарында тұратын халықтың өмір сүру деңгейін арттыруға ықпал ететін болады. </w:t>
      </w:r>
      <w:r>
        <w:br/>
      </w:r>
      <w:r>
        <w:rPr>
          <w:rFonts w:ascii="Times New Roman"/>
          <w:b w:val="false"/>
          <w:i w:val="false"/>
          <w:color w:val="000000"/>
          <w:sz w:val="28"/>
        </w:rPr>
        <w:t xml:space="preserve">
Уақтылығы: Қазақстан Республикасы Индустрия және сауда министрлігінің 2005 жылғы 3 қарашадағы N 368 бұйрығымен бекітілген және Қазақстан Республикасы Экономика және бюджеттік жоспарлау министрлігімен келісілген "Қорғас" шекара маңы ынтымақтастығы халықаралық орталығын құрудың техникалық-экономикалық негіздемесіне, сондай-ақ "Қорғас" шекара маңы ынтымақтастығы халықаралық орталығы" акционерлік қоғамының жұмыс кестесіне сәйкес. </w:t>
      </w:r>
      <w:r>
        <w:br/>
      </w:r>
      <w:r>
        <w:rPr>
          <w:rFonts w:ascii="Times New Roman"/>
          <w:b w:val="false"/>
          <w:i w:val="false"/>
          <w:color w:val="000000"/>
          <w:sz w:val="28"/>
        </w:rPr>
        <w:t>
Бұл бағдарламаны толық қаржыландырмау құрылыс кестесін және "Қазақстан Республикасы Үкіметі мен Қытай Халық Республикасы Үкіметінің арасындағы "Қорғас" шекара маңы ынтымақтастығының халықаралық орталығын құру туралы негіздемелік келісімді бекіту туралы" Қазақстан Республикасы Үкіметінің 2005 жылғы 4 наурыздағы N 204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қаулысына сәйкес тұтастай жобаның бұзылуына әкеледі. </w:t>
      </w:r>
      <w:r>
        <w:br/>
      </w:r>
      <w:r>
        <w:rPr>
          <w:rFonts w:ascii="Times New Roman"/>
          <w:b w:val="false"/>
          <w:i w:val="false"/>
          <w:color w:val="000000"/>
          <w:sz w:val="28"/>
        </w:rPr>
        <w:t xml:space="preserve">
Сапа: "Қорғас" шекара маңы ынтымақтастығы халықаралық орталығы әлемдік стандарттарға сәйкес салынатын болады. </w:t>
      </w:r>
    </w:p>
    <w:bookmarkStart w:name="z13" w:id="1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364-ҚОСЫМША          </w:t>
      </w:r>
    </w:p>
    <w:bookmarkEnd w:id="12"/>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"Қарағанды облысының облыстық бюджетіне Приозерск қаласындағы әскери қызметшілер үйлерін күрделі жөндеуден өткізуге </w:t>
      </w:r>
      <w:r>
        <w:br/>
      </w:r>
      <w:r>
        <w:rPr>
          <w:rFonts w:ascii="Times New Roman"/>
          <w:b/>
          <w:i w:val="false"/>
          <w:color w:val="000000"/>
        </w:rPr>
        <w:t xml:space="preserve">
берілетін ағымдағы нысаналы трансферттер" </w:t>
      </w:r>
      <w:r>
        <w:br/>
      </w:r>
      <w:r>
        <w:rPr>
          <w:rFonts w:ascii="Times New Roman"/>
          <w:b/>
          <w:i w:val="false"/>
          <w:color w:val="000000"/>
        </w:rPr>
        <w:t xml:space="preserve">
деген 012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159286 мың теңге (бір жүз елу тоғыз миллион екі жүз сексен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 </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 xml:space="preserve">Заңы </w:t>
      </w:r>
      <w:r>
        <w:rPr>
          <w:rFonts w:ascii="Times New Roman"/>
          <w:b w:val="false"/>
          <w:i w:val="false"/>
          <w:color w:val="000000"/>
          <w:sz w:val="28"/>
        </w:rPr>
        <w:t>; "Әскери қызметшілер мен олардың отбасы мүшелерінің мәртебесі және оларды әлеуметтік қорғау туралы" Қазақстан Республикасының 1993 жылғы 20 қаңтардағы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Приозерск қаласына көшірілген Қазақстан Республикасының әскери қызметшілерін және олардың отбасыларын тұрғын үймен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Приозерск қаласына көшірілген Қазақстан Республикасының әскери қызметшілері мен олардың отбасыларына арналған тұрғын үйлерді жөндеу-қалпына келтіру жұмыстарын жүргізу.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Приозерск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әскери </w:t>
            </w:r>
            <w:r>
              <w:br/>
            </w:r>
            <w:r>
              <w:rPr>
                <w:rFonts w:ascii="Times New Roman"/>
                <w:b w:val="false"/>
                <w:i w:val="false"/>
                <w:color w:val="000000"/>
                <w:sz w:val="20"/>
              </w:rPr>
              <w:t xml:space="preserve">
қызметшілер </w:t>
            </w:r>
            <w:r>
              <w:br/>
            </w:r>
            <w:r>
              <w:rPr>
                <w:rFonts w:ascii="Times New Roman"/>
                <w:b w:val="false"/>
                <w:i w:val="false"/>
                <w:color w:val="000000"/>
                <w:sz w:val="20"/>
              </w:rPr>
              <w:t xml:space="preserve">
үйлерін </w:t>
            </w:r>
            <w:r>
              <w:br/>
            </w:r>
            <w:r>
              <w:rPr>
                <w:rFonts w:ascii="Times New Roman"/>
                <w:b w:val="false"/>
                <w:i w:val="false"/>
                <w:color w:val="000000"/>
                <w:sz w:val="20"/>
              </w:rPr>
              <w:t xml:space="preserve">
күрделі </w:t>
            </w:r>
            <w:r>
              <w:br/>
            </w:r>
            <w:r>
              <w:rPr>
                <w:rFonts w:ascii="Times New Roman"/>
                <w:b w:val="false"/>
                <w:i w:val="false"/>
                <w:color w:val="000000"/>
                <w:sz w:val="20"/>
              </w:rPr>
              <w:t xml:space="preserve">
жөндеуден </w:t>
            </w:r>
            <w:r>
              <w:br/>
            </w:r>
            <w:r>
              <w:rPr>
                <w:rFonts w:ascii="Times New Roman"/>
                <w:b w:val="false"/>
                <w:i w:val="false"/>
                <w:color w:val="000000"/>
                <w:sz w:val="20"/>
              </w:rPr>
              <w:t xml:space="preserve">
өткізуге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Жөндеу-қалпына </w:t>
            </w:r>
            <w:r>
              <w:br/>
            </w:r>
            <w:r>
              <w:rPr>
                <w:rFonts w:ascii="Times New Roman"/>
                <w:b w:val="false"/>
                <w:i w:val="false"/>
                <w:color w:val="000000"/>
                <w:sz w:val="20"/>
              </w:rPr>
              <w:t xml:space="preserve">
келтіру жұмыстарын </w:t>
            </w:r>
            <w:r>
              <w:br/>
            </w:r>
            <w:r>
              <w:rPr>
                <w:rFonts w:ascii="Times New Roman"/>
                <w:b w:val="false"/>
                <w:i w:val="false"/>
                <w:color w:val="000000"/>
                <w:sz w:val="20"/>
              </w:rPr>
              <w:t xml:space="preserve">
жүргізу.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3 тұрғын үйдің (108 пәтер) жөндеу-қалпына келтіру жұмыстары орындалатын болады. </w:t>
      </w:r>
      <w:r>
        <w:br/>
      </w:r>
      <w:r>
        <w:rPr>
          <w:rFonts w:ascii="Times New Roman"/>
          <w:b w:val="false"/>
          <w:i w:val="false"/>
          <w:color w:val="000000"/>
          <w:sz w:val="28"/>
        </w:rPr>
        <w:t xml:space="preserve">
Түпкі нәтиже: Приозерск қаласына көшірілген әскери қызметшілердің 108 отбасын тұрғын үймен қамтамасыз ету. </w:t>
      </w:r>
      <w:r>
        <w:br/>
      </w:r>
      <w:r>
        <w:rPr>
          <w:rFonts w:ascii="Times New Roman"/>
          <w:b w:val="false"/>
          <w:i w:val="false"/>
          <w:color w:val="000000"/>
          <w:sz w:val="28"/>
        </w:rPr>
        <w:t xml:space="preserve">
Қаржылық-экономикалық нәтиже: 1 ш. м. жөндеуге кететін шығын 22,4 теңгені құрайды. </w:t>
      </w:r>
      <w:r>
        <w:br/>
      </w:r>
      <w:r>
        <w:rPr>
          <w:rFonts w:ascii="Times New Roman"/>
          <w:b w:val="false"/>
          <w:i w:val="false"/>
          <w:color w:val="000000"/>
          <w:sz w:val="28"/>
        </w:rPr>
        <w:t xml:space="preserve">
Уақтылығы: 2007 жылғы желтоқсанға дейін жұмыс өндірісінің графигімен белгіленген мерзімде объектілерді енгізу. </w:t>
      </w:r>
      <w:r>
        <w:br/>
      </w:r>
      <w:r>
        <w:rPr>
          <w:rFonts w:ascii="Times New Roman"/>
          <w:b w:val="false"/>
          <w:i w:val="false"/>
          <w:color w:val="000000"/>
          <w:sz w:val="28"/>
        </w:rPr>
        <w:t xml:space="preserve">
Сапасы: ҚНжЕ бекітілген сай құрылыс өндірісінің технологиясына сәйкес жұмыс жүргізу. </w:t>
      </w:r>
    </w:p>
    <w:bookmarkStart w:name="z14" w:id="1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365-ҚОСЫМША           </w:t>
      </w:r>
    </w:p>
    <w:bookmarkEnd w:id="13"/>
    <w:p>
      <w:pPr>
        <w:spacing w:after="0"/>
        <w:ind w:left="0"/>
        <w:jc w:val="both"/>
      </w:pPr>
      <w:r>
        <w:rPr>
          <w:rFonts w:ascii="Times New Roman"/>
          <w:b w:val="false"/>
          <w:i w:val="false"/>
          <w:color w:val="ff0000"/>
          <w:sz w:val="28"/>
        </w:rPr>
        <w:t xml:space="preserve">       Ескерту. 365-қосымшаға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2007.11.06.  </w:t>
      </w:r>
      <w:r>
        <w:rPr>
          <w:rFonts w:ascii="Times New Roman"/>
          <w:b w:val="false"/>
          <w:i w:val="false"/>
          <w:color w:val="ff0000"/>
          <w:sz w:val="28"/>
        </w:rPr>
        <w:t xml:space="preserve">N 1052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"Стандарттау, метрология және сертификаттау жүйесін жетілдіру" </w:t>
      </w:r>
      <w:r>
        <w:br/>
      </w:r>
      <w:r>
        <w:rPr>
          <w:rFonts w:ascii="Times New Roman"/>
          <w:b/>
          <w:i w:val="false"/>
          <w:color w:val="000000"/>
        </w:rPr>
        <w:t xml:space="preserve">
деген 013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1312725 мың теңге (бір миллиард үш жүз он екі миллион жеті жүз жиырма бес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 xml:space="preserve">6 , </w:t>
      </w:r>
      <w:r>
        <w:rPr>
          <w:rFonts w:ascii="Times New Roman"/>
          <w:b w:val="false"/>
          <w:i w:val="false"/>
          <w:color w:val="000000"/>
          <w:sz w:val="28"/>
        </w:rPr>
        <w:t xml:space="preserve">  7 және </w:t>
      </w:r>
      <w:r>
        <w:rPr>
          <w:rFonts w:ascii="Times New Roman"/>
          <w:b w:val="false"/>
          <w:i w:val="false"/>
          <w:color w:val="000000"/>
          <w:sz w:val="28"/>
        </w:rPr>
        <w:t xml:space="preserve">  22-баптары </w:t>
      </w:r>
      <w:r>
        <w:rPr>
          <w:rFonts w:ascii="Times New Roman"/>
          <w:b w:val="false"/>
          <w:i w:val="false"/>
          <w:color w:val="000000"/>
          <w:sz w:val="28"/>
        </w:rPr>
        <w:t>, "Өлшем бірліктерінің бірлігін қамтамасыз ету туралы" Қазақстан Республикасының 2000 жылғы 7 маусымдағы Заңының  </w:t>
      </w:r>
      <w:r>
        <w:rPr>
          <w:rFonts w:ascii="Times New Roman"/>
          <w:b w:val="false"/>
          <w:i w:val="false"/>
          <w:color w:val="000000"/>
          <w:sz w:val="28"/>
        </w:rPr>
        <w:t xml:space="preserve">5 , </w:t>
      </w:r>
      <w:r>
        <w:rPr>
          <w:rFonts w:ascii="Times New Roman"/>
          <w:b w:val="false"/>
          <w:i w:val="false"/>
          <w:color w:val="000000"/>
          <w:sz w:val="28"/>
        </w:rPr>
        <w:t xml:space="preserve">  10, </w:t>
      </w:r>
      <w:r>
        <w:rPr>
          <w:rFonts w:ascii="Times New Roman"/>
          <w:b w:val="false"/>
          <w:i w:val="false"/>
          <w:color w:val="000000"/>
          <w:sz w:val="28"/>
        </w:rPr>
        <w:t xml:space="preserve">  13, </w:t>
      </w:r>
      <w:r>
        <w:rPr>
          <w:rFonts w:ascii="Times New Roman"/>
          <w:b w:val="false"/>
          <w:i w:val="false"/>
          <w:color w:val="000000"/>
          <w:sz w:val="28"/>
        </w:rPr>
        <w:t xml:space="preserve">  15 және </w:t>
      </w:r>
      <w:r>
        <w:rPr>
          <w:rFonts w:ascii="Times New Roman"/>
          <w:b w:val="false"/>
          <w:i w:val="false"/>
          <w:color w:val="000000"/>
          <w:sz w:val="28"/>
        </w:rPr>
        <w:t xml:space="preserve">  17-баптары </w:t>
      </w:r>
      <w:r>
        <w:rPr>
          <w:rFonts w:ascii="Times New Roman"/>
          <w:b w:val="false"/>
          <w:i w:val="false"/>
          <w:color w:val="000000"/>
          <w:sz w:val="28"/>
        </w:rPr>
        <w:t>, "Техникалық-экономикалық ақпарат жіктеуіштерінің депозитарийін құру және жүргізу ережесін бекіту туралы" Қазақстан Республикасы Үкіметінің 2004 жылғы 2 қыркүйектегі N 926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2004 жылғы 2 қыркүйектегі N 926 және 2004 жылғы 26 қарашадағы N 1237 қаулыларына өзгерістер енгізу туралы" Қазақстан Республикасы Үкіметінің 2005 жылғы 1 тамыздағы N 801  </w:t>
      </w:r>
      <w:r>
        <w:rPr>
          <w:rFonts w:ascii="Times New Roman"/>
          <w:b w:val="false"/>
          <w:i w:val="false"/>
          <w:color w:val="000000"/>
          <w:sz w:val="28"/>
        </w:rPr>
        <w:t>қаулысы</w:t>
      </w:r>
      <w:r>
        <w:rPr>
          <w:rFonts w:ascii="Times New Roman"/>
          <w:b w:val="false"/>
          <w:i w:val="false"/>
          <w:color w:val="000000"/>
          <w:sz w:val="28"/>
        </w:rPr>
        <w:t>, "Қазақстан Республикасының техникалық реттеу жүйесін дамытудың 2007-2009 жылдарға арналған бағдарламасын бекіту туралы" Қазақстан Республикасы Үкіметінің 2006 жылғы 29 қарашадағы N 1129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Өмір, денсаулық және қоршаған орта үшін өнімдер мен процестердің қауіпсіздігін қамтамасыз ету, өнімдердің қауіпсіздігіне қатысты тұтынушыларды адастыруға алып келетін іс-қимылдарды ескерту, өнімдердің бәсекеге қабілетін арттыру, сондай-ақ саудадағы техникалық тосқауылдарды жою. </w:t>
      </w:r>
      <w:r>
        <w:br/>
      </w:r>
      <w:r>
        <w:rPr>
          <w:rFonts w:ascii="Times New Roman"/>
          <w:b w:val="false"/>
          <w:i w:val="false"/>
          <w:color w:val="000000"/>
          <w:sz w:val="28"/>
        </w:rPr>
        <w:t xml:space="preserve">
Қазақстан Республикасының азаматтары мен экономикасының мүдделерін өлшемдердің дұрыс емес нәтижелерінің салдарынан қорғау және отандық және импортталатын өнімдердің, процестердің (жұмыстардың) және қызметтердің қауіпсіздігі мен сапасын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w:t>
      </w:r>
      <w:r>
        <w:br/>
      </w:r>
      <w:r>
        <w:rPr>
          <w:rFonts w:ascii="Times New Roman"/>
          <w:b w:val="false"/>
          <w:i w:val="false"/>
          <w:color w:val="000000"/>
          <w:sz w:val="28"/>
        </w:rPr>
        <w:t xml:space="preserve">
- стандарттау, сәйкестікті растау, аккредиттеу және метрология саласындағы жұмыстардың халықаралық тәжірибесіне өту үшін мемлекеттік стандарттарды талдау және жүйелеу; </w:t>
      </w:r>
      <w:r>
        <w:br/>
      </w:r>
      <w:r>
        <w:rPr>
          <w:rFonts w:ascii="Times New Roman"/>
          <w:b w:val="false"/>
          <w:i w:val="false"/>
          <w:color w:val="000000"/>
          <w:sz w:val="28"/>
        </w:rPr>
        <w:t xml:space="preserve">
- халықаралық стандарттарға сәйкес стандарттау, сәйкестікті растау, аккредитттеу және метрология жөніндегі негізгі стандарттарды әзірлеу; </w:t>
      </w:r>
      <w:r>
        <w:br/>
      </w:r>
      <w:r>
        <w:rPr>
          <w:rFonts w:ascii="Times New Roman"/>
          <w:b w:val="false"/>
          <w:i w:val="false"/>
          <w:color w:val="000000"/>
          <w:sz w:val="28"/>
        </w:rPr>
        <w:t xml:space="preserve">
- стандарттау, метрология, сәйкестікті растау, аккредиттеу саласындағы халықаралық, өңірлік және шет елдердің ұлттық стандарттарын сатып алу; </w:t>
      </w:r>
      <w:r>
        <w:br/>
      </w:r>
      <w:r>
        <w:rPr>
          <w:rFonts w:ascii="Times New Roman"/>
          <w:b w:val="false"/>
          <w:i w:val="false"/>
          <w:color w:val="000000"/>
          <w:sz w:val="28"/>
        </w:rPr>
        <w:t xml:space="preserve">
- өнімдер мен процестер қауіпсіздігінің арнайы талаптарын регламенттейтін техникалық регламенттерді әзірлеу; </w:t>
      </w:r>
      <w:r>
        <w:br/>
      </w:r>
      <w:r>
        <w:rPr>
          <w:rFonts w:ascii="Times New Roman"/>
          <w:b w:val="false"/>
          <w:i w:val="false"/>
          <w:color w:val="000000"/>
          <w:sz w:val="28"/>
        </w:rPr>
        <w:t xml:space="preserve">
- техникалық регламенттерді сараптау; </w:t>
      </w:r>
      <w:r>
        <w:br/>
      </w:r>
      <w:r>
        <w:rPr>
          <w:rFonts w:ascii="Times New Roman"/>
          <w:b w:val="false"/>
          <w:i w:val="false"/>
          <w:color w:val="000000"/>
          <w:sz w:val="28"/>
        </w:rPr>
        <w:t xml:space="preserve">
- Техникалық-экономикалық ақпарат депозитарийінің (анықтамалардың) библиографиялық және толық мәтіндік деректер базасын енгізу арқылы жіктеуіш бойынша ақпаратты есептеуді және шұғыл алуды жетілдіру; </w:t>
      </w:r>
      <w:r>
        <w:br/>
      </w:r>
      <w:r>
        <w:rPr>
          <w:rFonts w:ascii="Times New Roman"/>
          <w:b w:val="false"/>
          <w:i w:val="false"/>
          <w:color w:val="000000"/>
          <w:sz w:val="28"/>
        </w:rPr>
        <w:t xml:space="preserve">
- Техникалық-экономикалық ақпараттың мемлекеттік жіктеуіштер тізілімін жүргізу; </w:t>
      </w:r>
      <w:r>
        <w:br/>
      </w:r>
      <w:r>
        <w:rPr>
          <w:rFonts w:ascii="Times New Roman"/>
          <w:b w:val="false"/>
          <w:i w:val="false"/>
          <w:color w:val="000000"/>
          <w:sz w:val="28"/>
        </w:rPr>
        <w:t xml:space="preserve">
- материалдық және энергетикалық ресурстардың барлық түрлерін сенімді есептеуді қамтамасыз ету; </w:t>
      </w:r>
      <w:r>
        <w:br/>
      </w:r>
      <w:r>
        <w:rPr>
          <w:rFonts w:ascii="Times New Roman"/>
          <w:b w:val="false"/>
          <w:i w:val="false"/>
          <w:color w:val="000000"/>
          <w:sz w:val="28"/>
        </w:rPr>
        <w:t xml:space="preserve">
- ауруларды диагностикалау және емдеу, еңбек жағдайының және адамдар тұрмысының қауіпсіздігін бақылау, қозғалыстың қауіпсіздігін қамтамасыз ету, қоршаған ортаны қорғау кезінде дұрыс өлшемдер нәтижелерін қамтамасыз ету; </w:t>
      </w:r>
      <w:r>
        <w:br/>
      </w:r>
      <w:r>
        <w:rPr>
          <w:rFonts w:ascii="Times New Roman"/>
          <w:b w:val="false"/>
          <w:i w:val="false"/>
          <w:color w:val="000000"/>
          <w:sz w:val="28"/>
        </w:rPr>
        <w:t xml:space="preserve">
- өнімнің халықаралық стандарттар талаптарына сәйкестігін қамтамасыз етуге көмек көрсету; </w:t>
      </w:r>
      <w:r>
        <w:br/>
      </w:r>
      <w:r>
        <w:rPr>
          <w:rFonts w:ascii="Times New Roman"/>
          <w:b w:val="false"/>
          <w:i w:val="false"/>
          <w:color w:val="000000"/>
          <w:sz w:val="28"/>
        </w:rPr>
        <w:t xml:space="preserve">
- ІСО 9000, 14000, 22000, сондай-ақ ОНSАS 18001, SА 8000 сериялы халықаралық стандарттар бойынша сапа жүйесін енгізу жөнінде салалық және өңірлік семинарлар (конференциялар) өткізу; </w:t>
      </w:r>
      <w:r>
        <w:br/>
      </w:r>
      <w:r>
        <w:rPr>
          <w:rFonts w:ascii="Times New Roman"/>
          <w:b w:val="false"/>
          <w:i w:val="false"/>
          <w:color w:val="000000"/>
          <w:sz w:val="28"/>
        </w:rPr>
        <w:t xml:space="preserve">
- аккредиттеу туралы ұлттық органды аккредиттеу; </w:t>
      </w:r>
      <w:r>
        <w:br/>
      </w:r>
      <w:r>
        <w:rPr>
          <w:rFonts w:ascii="Times New Roman"/>
          <w:b w:val="false"/>
          <w:i w:val="false"/>
          <w:color w:val="000000"/>
          <w:sz w:val="28"/>
        </w:rPr>
        <w:t xml:space="preserve">
- сынақ зертханаларының тәжірибесіне халықаралық құжаттардың талаптарын енгізу, отандық және импортталатын өнімнің, процестер мен қызметтердің қауіпсіздігі мен сапасын, материалдар мен шикізаттың сәйкестігін растау кезінде сынақ нәтижелерінің сенімділігін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w:t>
            </w:r>
            <w:r>
              <w:br/>
            </w:r>
            <w:r>
              <w:rPr>
                <w:rFonts w:ascii="Times New Roman"/>
                <w:b w:val="false"/>
                <w:i w:val="false"/>
                <w:color w:val="000000"/>
                <w:sz w:val="20"/>
              </w:rPr>
              <w:t xml:space="preserve">
тау, метро- </w:t>
            </w:r>
            <w:r>
              <w:br/>
            </w:r>
            <w:r>
              <w:rPr>
                <w:rFonts w:ascii="Times New Roman"/>
                <w:b w:val="false"/>
                <w:i w:val="false"/>
                <w:color w:val="000000"/>
                <w:sz w:val="20"/>
              </w:rPr>
              <w:t xml:space="preserve">
логия және </w:t>
            </w:r>
            <w:r>
              <w:br/>
            </w:r>
            <w:r>
              <w:rPr>
                <w:rFonts w:ascii="Times New Roman"/>
                <w:b w:val="false"/>
                <w:i w:val="false"/>
                <w:color w:val="000000"/>
                <w:sz w:val="20"/>
              </w:rPr>
              <w:t xml:space="preserve">
сертификат- </w:t>
            </w:r>
            <w:r>
              <w:br/>
            </w:r>
            <w:r>
              <w:rPr>
                <w:rFonts w:ascii="Times New Roman"/>
                <w:b w:val="false"/>
                <w:i w:val="false"/>
                <w:color w:val="000000"/>
                <w:sz w:val="20"/>
              </w:rPr>
              <w:t xml:space="preserve">
тау жүйесін </w:t>
            </w:r>
            <w:r>
              <w:br/>
            </w:r>
            <w:r>
              <w:rPr>
                <w:rFonts w:ascii="Times New Roman"/>
                <w:b w:val="false"/>
                <w:i w:val="false"/>
                <w:color w:val="000000"/>
                <w:sz w:val="20"/>
              </w:rPr>
              <w:t xml:space="preserve">
жетілдіру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Стандарттау, </w:t>
            </w:r>
            <w:r>
              <w:br/>
            </w:r>
            <w:r>
              <w:rPr>
                <w:rFonts w:ascii="Times New Roman"/>
                <w:b w:val="false"/>
                <w:i w:val="false"/>
                <w:color w:val="000000"/>
                <w:sz w:val="20"/>
              </w:rPr>
              <w:t xml:space="preserve">
метрология, сәй- </w:t>
            </w:r>
            <w:r>
              <w:br/>
            </w:r>
            <w:r>
              <w:rPr>
                <w:rFonts w:ascii="Times New Roman"/>
                <w:b w:val="false"/>
                <w:i w:val="false"/>
                <w:color w:val="000000"/>
                <w:sz w:val="20"/>
              </w:rPr>
              <w:t xml:space="preserve">
кестікті растау, </w:t>
            </w:r>
            <w:r>
              <w:br/>
            </w:r>
            <w:r>
              <w:rPr>
                <w:rFonts w:ascii="Times New Roman"/>
                <w:b w:val="false"/>
                <w:i w:val="false"/>
                <w:color w:val="000000"/>
                <w:sz w:val="20"/>
              </w:rPr>
              <w:t xml:space="preserve">
аккредиттеу сала- </w:t>
            </w:r>
            <w:r>
              <w:br/>
            </w:r>
            <w:r>
              <w:rPr>
                <w:rFonts w:ascii="Times New Roman"/>
                <w:b w:val="false"/>
                <w:i w:val="false"/>
                <w:color w:val="000000"/>
                <w:sz w:val="20"/>
              </w:rPr>
              <w:t xml:space="preserve">
сындағы халықара- </w:t>
            </w:r>
            <w:r>
              <w:br/>
            </w:r>
            <w:r>
              <w:rPr>
                <w:rFonts w:ascii="Times New Roman"/>
                <w:b w:val="false"/>
                <w:i w:val="false"/>
                <w:color w:val="000000"/>
                <w:sz w:val="20"/>
              </w:rPr>
              <w:t xml:space="preserve">
лық, өңірлік және </w:t>
            </w:r>
            <w:r>
              <w:br/>
            </w:r>
            <w:r>
              <w:rPr>
                <w:rFonts w:ascii="Times New Roman"/>
                <w:b w:val="false"/>
                <w:i w:val="false"/>
                <w:color w:val="000000"/>
                <w:sz w:val="20"/>
              </w:rPr>
              <w:t xml:space="preserve">
ұлттық стандарт- </w:t>
            </w:r>
            <w:r>
              <w:br/>
            </w:r>
            <w:r>
              <w:rPr>
                <w:rFonts w:ascii="Times New Roman"/>
                <w:b w:val="false"/>
                <w:i w:val="false"/>
                <w:color w:val="000000"/>
                <w:sz w:val="20"/>
              </w:rPr>
              <w:t xml:space="preserve">
тарды әзірлеу </w:t>
            </w:r>
            <w:r>
              <w:br/>
            </w:r>
            <w:r>
              <w:rPr>
                <w:rFonts w:ascii="Times New Roman"/>
                <w:b w:val="false"/>
                <w:i w:val="false"/>
                <w:color w:val="000000"/>
                <w:sz w:val="20"/>
              </w:rPr>
              <w:t xml:space="preserve">
және сатып алу:  </w:t>
            </w:r>
            <w:r>
              <w:br/>
            </w:r>
            <w:r>
              <w:rPr>
                <w:rFonts w:ascii="Times New Roman"/>
                <w:b w:val="false"/>
                <w:i w:val="false"/>
                <w:color w:val="000000"/>
                <w:sz w:val="20"/>
              </w:rPr>
              <w:t xml:space="preserve">
1) Мемлекетаралық </w:t>
            </w:r>
            <w:r>
              <w:br/>
            </w:r>
            <w:r>
              <w:rPr>
                <w:rFonts w:ascii="Times New Roman"/>
                <w:b w:val="false"/>
                <w:i w:val="false"/>
                <w:color w:val="000000"/>
                <w:sz w:val="20"/>
              </w:rPr>
              <w:t xml:space="preserve">
стандарттарды </w:t>
            </w:r>
            <w:r>
              <w:br/>
            </w:r>
            <w:r>
              <w:rPr>
                <w:rFonts w:ascii="Times New Roman"/>
                <w:b w:val="false"/>
                <w:i w:val="false"/>
                <w:color w:val="000000"/>
                <w:sz w:val="20"/>
              </w:rPr>
              <w:t xml:space="preserve">
талдау және жүйелеу;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стандартты әзірлеу. </w:t>
            </w:r>
            <w:r>
              <w:br/>
            </w:r>
            <w:r>
              <w:rPr>
                <w:rFonts w:ascii="Times New Roman"/>
                <w:b w:val="false"/>
                <w:i w:val="false"/>
                <w:color w:val="000000"/>
                <w:sz w:val="20"/>
              </w:rPr>
              <w:t xml:space="preserve">
- 1-ші кезең.  </w:t>
            </w:r>
            <w:r>
              <w:br/>
            </w:r>
            <w:r>
              <w:rPr>
                <w:rFonts w:ascii="Times New Roman"/>
                <w:b w:val="false"/>
                <w:i w:val="false"/>
                <w:color w:val="000000"/>
                <w:sz w:val="20"/>
              </w:rPr>
              <w:t xml:space="preserve">
Стандарттардың </w:t>
            </w:r>
            <w:r>
              <w:br/>
            </w:r>
            <w:r>
              <w:rPr>
                <w:rFonts w:ascii="Times New Roman"/>
                <w:b w:val="false"/>
                <w:i w:val="false"/>
                <w:color w:val="000000"/>
                <w:sz w:val="20"/>
              </w:rPr>
              <w:t xml:space="preserve">
бірінші редакция- </w:t>
            </w:r>
            <w:r>
              <w:br/>
            </w:r>
            <w:r>
              <w:rPr>
                <w:rFonts w:ascii="Times New Roman"/>
                <w:b w:val="false"/>
                <w:i w:val="false"/>
                <w:color w:val="000000"/>
                <w:sz w:val="20"/>
              </w:rPr>
              <w:t xml:space="preserve">
сын әзірлеу, мүдделі органдарға </w:t>
            </w:r>
            <w:r>
              <w:br/>
            </w:r>
            <w:r>
              <w:rPr>
                <w:rFonts w:ascii="Times New Roman"/>
                <w:b w:val="false"/>
                <w:i w:val="false"/>
                <w:color w:val="000000"/>
                <w:sz w:val="20"/>
              </w:rPr>
              <w:t xml:space="preserve">
келісуге тарату. </w:t>
            </w:r>
            <w:r>
              <w:br/>
            </w:r>
            <w:r>
              <w:rPr>
                <w:rFonts w:ascii="Times New Roman"/>
                <w:b w:val="false"/>
                <w:i w:val="false"/>
                <w:color w:val="000000"/>
                <w:sz w:val="20"/>
              </w:rPr>
              <w:t xml:space="preserve">
- 2-кезең. </w:t>
            </w:r>
            <w:r>
              <w:br/>
            </w:r>
            <w:r>
              <w:rPr>
                <w:rFonts w:ascii="Times New Roman"/>
                <w:b w:val="false"/>
                <w:i w:val="false"/>
                <w:color w:val="000000"/>
                <w:sz w:val="20"/>
              </w:rPr>
              <w:t xml:space="preserve">
Стандарттың түпкі </w:t>
            </w:r>
            <w:r>
              <w:br/>
            </w:r>
            <w:r>
              <w:rPr>
                <w:rFonts w:ascii="Times New Roman"/>
                <w:b w:val="false"/>
                <w:i w:val="false"/>
                <w:color w:val="000000"/>
                <w:sz w:val="20"/>
              </w:rPr>
              <w:t xml:space="preserve">
редакциясын </w:t>
            </w:r>
            <w:r>
              <w:br/>
            </w:r>
            <w:r>
              <w:rPr>
                <w:rFonts w:ascii="Times New Roman"/>
                <w:b w:val="false"/>
                <w:i w:val="false"/>
                <w:color w:val="000000"/>
                <w:sz w:val="20"/>
              </w:rPr>
              <w:t xml:space="preserve">
пысықтау және </w:t>
            </w:r>
            <w:r>
              <w:br/>
            </w:r>
            <w:r>
              <w:rPr>
                <w:rFonts w:ascii="Times New Roman"/>
                <w:b w:val="false"/>
                <w:i w:val="false"/>
                <w:color w:val="000000"/>
                <w:sz w:val="20"/>
              </w:rPr>
              <w:t xml:space="preserve">
пікірлер жиынын </w:t>
            </w:r>
            <w:r>
              <w:br/>
            </w:r>
            <w:r>
              <w:rPr>
                <w:rFonts w:ascii="Times New Roman"/>
                <w:b w:val="false"/>
                <w:i w:val="false"/>
                <w:color w:val="000000"/>
                <w:sz w:val="20"/>
              </w:rPr>
              <w:t xml:space="preserve">
жасақтау. </w:t>
            </w:r>
            <w:r>
              <w:br/>
            </w:r>
            <w:r>
              <w:rPr>
                <w:rFonts w:ascii="Times New Roman"/>
                <w:b w:val="false"/>
                <w:i w:val="false"/>
                <w:color w:val="000000"/>
                <w:sz w:val="20"/>
              </w:rPr>
              <w:t xml:space="preserve">
3) Стандарттау, </w:t>
            </w:r>
            <w:r>
              <w:br/>
            </w:r>
            <w:r>
              <w:rPr>
                <w:rFonts w:ascii="Times New Roman"/>
                <w:b w:val="false"/>
                <w:i w:val="false"/>
                <w:color w:val="000000"/>
                <w:sz w:val="20"/>
              </w:rPr>
              <w:t xml:space="preserve">
метрология, </w:t>
            </w:r>
            <w:r>
              <w:br/>
            </w:r>
            <w:r>
              <w:rPr>
                <w:rFonts w:ascii="Times New Roman"/>
                <w:b w:val="false"/>
                <w:i w:val="false"/>
                <w:color w:val="000000"/>
                <w:sz w:val="20"/>
              </w:rPr>
              <w:t xml:space="preserve">
сертификаттау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өңірлік және ұлттық стандарт- </w:t>
            </w:r>
            <w:r>
              <w:br/>
            </w:r>
            <w:r>
              <w:rPr>
                <w:rFonts w:ascii="Times New Roman"/>
                <w:b w:val="false"/>
                <w:i w:val="false"/>
                <w:color w:val="000000"/>
                <w:sz w:val="20"/>
              </w:rPr>
              <w:t xml:space="preserve">
тарды сатып алу </w:t>
            </w:r>
            <w:r>
              <w:br/>
            </w:r>
            <w:r>
              <w:rPr>
                <w:rFonts w:ascii="Times New Roman"/>
                <w:b w:val="false"/>
                <w:i w:val="false"/>
                <w:color w:val="000000"/>
                <w:sz w:val="20"/>
              </w:rPr>
              <w:t xml:space="preserve">
және аудару. </w:t>
            </w:r>
            <w:r>
              <w:br/>
            </w:r>
            <w:r>
              <w:rPr>
                <w:rFonts w:ascii="Times New Roman"/>
                <w:b w:val="false"/>
                <w:i w:val="false"/>
                <w:color w:val="000000"/>
                <w:sz w:val="20"/>
              </w:rPr>
              <w:t xml:space="preserve">
4) Техникалық </w:t>
            </w:r>
            <w:r>
              <w:br/>
            </w:r>
            <w:r>
              <w:rPr>
                <w:rFonts w:ascii="Times New Roman"/>
                <w:b w:val="false"/>
                <w:i w:val="false"/>
                <w:color w:val="000000"/>
                <w:sz w:val="20"/>
              </w:rPr>
              <w:t xml:space="preserve">
регламенттерді </w:t>
            </w:r>
            <w:r>
              <w:br/>
            </w:r>
            <w:r>
              <w:rPr>
                <w:rFonts w:ascii="Times New Roman"/>
                <w:b w:val="false"/>
                <w:i w:val="false"/>
                <w:color w:val="000000"/>
                <w:sz w:val="20"/>
              </w:rPr>
              <w:t xml:space="preserve">
салалар бөлігінде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сараптау, оның </w:t>
            </w:r>
            <w:r>
              <w:br/>
            </w:r>
            <w:r>
              <w:rPr>
                <w:rFonts w:ascii="Times New Roman"/>
                <w:b w:val="false"/>
                <w:i w:val="false"/>
                <w:color w:val="000000"/>
                <w:sz w:val="20"/>
              </w:rPr>
              <w:t xml:space="preserve">
ішінде: Салалар </w:t>
            </w:r>
            <w:r>
              <w:br/>
            </w:r>
            <w:r>
              <w:rPr>
                <w:rFonts w:ascii="Times New Roman"/>
                <w:b w:val="false"/>
                <w:i w:val="false"/>
                <w:color w:val="000000"/>
                <w:sz w:val="20"/>
              </w:rPr>
              <w:t xml:space="preserve">
бөлігінде техника- </w:t>
            </w:r>
            <w:r>
              <w:br/>
            </w:r>
            <w:r>
              <w:rPr>
                <w:rFonts w:ascii="Times New Roman"/>
                <w:b w:val="false"/>
                <w:i w:val="false"/>
                <w:color w:val="000000"/>
                <w:sz w:val="20"/>
              </w:rPr>
              <w:t xml:space="preserve">
лық регламенттерді </w:t>
            </w:r>
            <w:r>
              <w:br/>
            </w:r>
            <w:r>
              <w:rPr>
                <w:rFonts w:ascii="Times New Roman"/>
                <w:b w:val="false"/>
                <w:i w:val="false"/>
                <w:color w:val="000000"/>
                <w:sz w:val="20"/>
              </w:rPr>
              <w:t xml:space="preserve">
әзірлеу. Салалар </w:t>
            </w:r>
            <w:r>
              <w:br/>
            </w:r>
            <w:r>
              <w:rPr>
                <w:rFonts w:ascii="Times New Roman"/>
                <w:b w:val="false"/>
                <w:i w:val="false"/>
                <w:color w:val="000000"/>
                <w:sz w:val="20"/>
              </w:rPr>
              <w:t xml:space="preserve">
бөлігінде техника- </w:t>
            </w:r>
            <w:r>
              <w:br/>
            </w:r>
            <w:r>
              <w:rPr>
                <w:rFonts w:ascii="Times New Roman"/>
                <w:b w:val="false"/>
                <w:i w:val="false"/>
                <w:color w:val="000000"/>
                <w:sz w:val="20"/>
              </w:rPr>
              <w:t xml:space="preserve">
лық регламенттер- </w:t>
            </w:r>
            <w:r>
              <w:br/>
            </w:r>
            <w:r>
              <w:rPr>
                <w:rFonts w:ascii="Times New Roman"/>
                <w:b w:val="false"/>
                <w:i w:val="false"/>
                <w:color w:val="000000"/>
                <w:sz w:val="20"/>
              </w:rPr>
              <w:t xml:space="preserve">
дің жобаларын </w:t>
            </w:r>
            <w:r>
              <w:br/>
            </w:r>
            <w:r>
              <w:rPr>
                <w:rFonts w:ascii="Times New Roman"/>
                <w:b w:val="false"/>
                <w:i w:val="false"/>
                <w:color w:val="000000"/>
                <w:sz w:val="20"/>
              </w:rPr>
              <w:t xml:space="preserve">
сараптау. </w:t>
            </w:r>
            <w:r>
              <w:br/>
            </w:r>
            <w:r>
              <w:rPr>
                <w:rFonts w:ascii="Times New Roman"/>
                <w:b w:val="false"/>
                <w:i w:val="false"/>
                <w:color w:val="000000"/>
                <w:sz w:val="20"/>
              </w:rPr>
              <w:t xml:space="preserve">
5) Техникалық-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ақпаратты жіктеу- </w:t>
            </w:r>
            <w:r>
              <w:br/>
            </w:r>
            <w:r>
              <w:rPr>
                <w:rFonts w:ascii="Times New Roman"/>
                <w:b w:val="false"/>
                <w:i w:val="false"/>
                <w:color w:val="000000"/>
                <w:sz w:val="20"/>
              </w:rPr>
              <w:t xml:space="preserve">
дің және кодтау- </w:t>
            </w:r>
            <w:r>
              <w:br/>
            </w:r>
            <w:r>
              <w:rPr>
                <w:rFonts w:ascii="Times New Roman"/>
                <w:b w:val="false"/>
                <w:i w:val="false"/>
                <w:color w:val="000000"/>
                <w:sz w:val="20"/>
              </w:rPr>
              <w:t xml:space="preserve">
дың жүйесін жетіл- </w:t>
            </w:r>
            <w:r>
              <w:br/>
            </w:r>
            <w:r>
              <w:rPr>
                <w:rFonts w:ascii="Times New Roman"/>
                <w:b w:val="false"/>
                <w:i w:val="false"/>
                <w:color w:val="000000"/>
                <w:sz w:val="20"/>
              </w:rPr>
              <w:t xml:space="preserve">
діру, оның ішінде: </w:t>
            </w:r>
            <w:r>
              <w:br/>
            </w:r>
            <w:r>
              <w:rPr>
                <w:rFonts w:ascii="Times New Roman"/>
                <w:b w:val="false"/>
                <w:i w:val="false"/>
                <w:color w:val="000000"/>
                <w:sz w:val="20"/>
              </w:rPr>
              <w:t xml:space="preserve">
республикадағы </w:t>
            </w:r>
            <w:r>
              <w:br/>
            </w:r>
            <w:r>
              <w:rPr>
                <w:rFonts w:ascii="Times New Roman"/>
                <w:b w:val="false"/>
                <w:i w:val="false"/>
                <w:color w:val="000000"/>
                <w:sz w:val="20"/>
              </w:rPr>
              <w:t xml:space="preserve">
қолданыстағы жік- </w:t>
            </w:r>
            <w:r>
              <w:br/>
            </w:r>
            <w:r>
              <w:rPr>
                <w:rFonts w:ascii="Times New Roman"/>
                <w:b w:val="false"/>
                <w:i w:val="false"/>
                <w:color w:val="000000"/>
                <w:sz w:val="20"/>
              </w:rPr>
              <w:t xml:space="preserve">
тегіштерді жүргізу; </w:t>
            </w:r>
            <w:r>
              <w:br/>
            </w:r>
            <w:r>
              <w:rPr>
                <w:rFonts w:ascii="Times New Roman"/>
                <w:b w:val="false"/>
                <w:i w:val="false"/>
                <w:color w:val="000000"/>
                <w:sz w:val="20"/>
              </w:rPr>
              <w:t xml:space="preserve">
Техникалық-эконо- </w:t>
            </w:r>
            <w:r>
              <w:br/>
            </w:r>
            <w:r>
              <w:rPr>
                <w:rFonts w:ascii="Times New Roman"/>
                <w:b w:val="false"/>
                <w:i w:val="false"/>
                <w:color w:val="000000"/>
                <w:sz w:val="20"/>
              </w:rPr>
              <w:t xml:space="preserve">
микалық ақпарат </w:t>
            </w:r>
            <w:r>
              <w:br/>
            </w:r>
            <w:r>
              <w:rPr>
                <w:rFonts w:ascii="Times New Roman"/>
                <w:b w:val="false"/>
                <w:i w:val="false"/>
                <w:color w:val="000000"/>
                <w:sz w:val="20"/>
              </w:rPr>
              <w:t xml:space="preserve">
депозитарийінің </w:t>
            </w:r>
            <w:r>
              <w:br/>
            </w:r>
            <w:r>
              <w:rPr>
                <w:rFonts w:ascii="Times New Roman"/>
                <w:b w:val="false"/>
                <w:i w:val="false"/>
                <w:color w:val="000000"/>
                <w:sz w:val="20"/>
              </w:rPr>
              <w:t xml:space="preserve">
(анықтамалардың) </w:t>
            </w:r>
            <w:r>
              <w:br/>
            </w:r>
            <w:r>
              <w:rPr>
                <w:rFonts w:ascii="Times New Roman"/>
                <w:b w:val="false"/>
                <w:i w:val="false"/>
                <w:color w:val="000000"/>
                <w:sz w:val="20"/>
              </w:rPr>
              <w:t xml:space="preserve">
библиографиялық </w:t>
            </w:r>
            <w:r>
              <w:br/>
            </w:r>
            <w:r>
              <w:rPr>
                <w:rFonts w:ascii="Times New Roman"/>
                <w:b w:val="false"/>
                <w:i w:val="false"/>
                <w:color w:val="000000"/>
                <w:sz w:val="20"/>
              </w:rPr>
              <w:t xml:space="preserve">
және толық мәтін- </w:t>
            </w:r>
            <w:r>
              <w:br/>
            </w:r>
            <w:r>
              <w:rPr>
                <w:rFonts w:ascii="Times New Roman"/>
                <w:b w:val="false"/>
                <w:i w:val="false"/>
                <w:color w:val="000000"/>
                <w:sz w:val="20"/>
              </w:rPr>
              <w:t xml:space="preserve">
дік деректер </w:t>
            </w:r>
            <w:r>
              <w:br/>
            </w:r>
            <w:r>
              <w:rPr>
                <w:rFonts w:ascii="Times New Roman"/>
                <w:b w:val="false"/>
                <w:i w:val="false"/>
                <w:color w:val="000000"/>
                <w:sz w:val="20"/>
              </w:rPr>
              <w:t xml:space="preserve">
қорын жүргізу; </w:t>
            </w:r>
            <w:r>
              <w:br/>
            </w:r>
            <w:r>
              <w:rPr>
                <w:rFonts w:ascii="Times New Roman"/>
                <w:b w:val="false"/>
                <w:i w:val="false"/>
                <w:color w:val="000000"/>
                <w:sz w:val="20"/>
              </w:rPr>
              <w:t xml:space="preserve">
- техникалық-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ақпараттың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жіктеуіштерін </w:t>
            </w:r>
            <w:r>
              <w:br/>
            </w:r>
            <w:r>
              <w:rPr>
                <w:rFonts w:ascii="Times New Roman"/>
                <w:b w:val="false"/>
                <w:i w:val="false"/>
                <w:color w:val="000000"/>
                <w:sz w:val="20"/>
              </w:rPr>
              <w:t xml:space="preserve">
қалыптастыруды, </w:t>
            </w:r>
            <w:r>
              <w:br/>
            </w:r>
            <w:r>
              <w:rPr>
                <w:rFonts w:ascii="Times New Roman"/>
                <w:b w:val="false"/>
                <w:i w:val="false"/>
                <w:color w:val="000000"/>
                <w:sz w:val="20"/>
              </w:rPr>
              <w:t xml:space="preserve">
есепке алуды, </w:t>
            </w:r>
            <w:r>
              <w:br/>
            </w:r>
            <w:r>
              <w:rPr>
                <w:rFonts w:ascii="Times New Roman"/>
                <w:b w:val="false"/>
                <w:i w:val="false"/>
                <w:color w:val="000000"/>
                <w:sz w:val="20"/>
              </w:rPr>
              <w:t xml:space="preserve">
сақтауды және </w:t>
            </w:r>
            <w:r>
              <w:br/>
            </w:r>
            <w:r>
              <w:rPr>
                <w:rFonts w:ascii="Times New Roman"/>
                <w:b w:val="false"/>
                <w:i w:val="false"/>
                <w:color w:val="000000"/>
                <w:sz w:val="20"/>
              </w:rPr>
              <w:t xml:space="preserve">
өзекті етуді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6) Республиканың </w:t>
            </w:r>
            <w:r>
              <w:br/>
            </w:r>
            <w:r>
              <w:rPr>
                <w:rFonts w:ascii="Times New Roman"/>
                <w:b w:val="false"/>
                <w:i w:val="false"/>
                <w:color w:val="000000"/>
                <w:sz w:val="20"/>
              </w:rPr>
              <w:t xml:space="preserve">
физикалық шама </w:t>
            </w:r>
            <w:r>
              <w:br/>
            </w:r>
            <w:r>
              <w:rPr>
                <w:rFonts w:ascii="Times New Roman"/>
                <w:b w:val="false"/>
                <w:i w:val="false"/>
                <w:color w:val="000000"/>
                <w:sz w:val="20"/>
              </w:rPr>
              <w:t xml:space="preserve">
бірліктерінің </w:t>
            </w:r>
            <w:r>
              <w:br/>
            </w:r>
            <w:r>
              <w:rPr>
                <w:rFonts w:ascii="Times New Roman"/>
                <w:b w:val="false"/>
                <w:i w:val="false"/>
                <w:color w:val="000000"/>
                <w:sz w:val="20"/>
              </w:rPr>
              <w:t xml:space="preserve">
ұлттық эталондық </w:t>
            </w:r>
            <w:r>
              <w:br/>
            </w:r>
            <w:r>
              <w:rPr>
                <w:rFonts w:ascii="Times New Roman"/>
                <w:b w:val="false"/>
                <w:i w:val="false"/>
                <w:color w:val="000000"/>
                <w:sz w:val="20"/>
              </w:rPr>
              <w:t xml:space="preserve">
базасын құру. </w:t>
            </w:r>
            <w:r>
              <w:br/>
            </w:r>
            <w:r>
              <w:rPr>
                <w:rFonts w:ascii="Times New Roman"/>
                <w:b w:val="false"/>
                <w:i w:val="false"/>
                <w:color w:val="000000"/>
                <w:sz w:val="20"/>
              </w:rPr>
              <w:t xml:space="preserve">
7) Мемлекеттік </w:t>
            </w:r>
            <w:r>
              <w:br/>
            </w:r>
            <w:r>
              <w:rPr>
                <w:rFonts w:ascii="Times New Roman"/>
                <w:b w:val="false"/>
                <w:i w:val="false"/>
                <w:color w:val="000000"/>
                <w:sz w:val="20"/>
              </w:rPr>
              <w:t xml:space="preserve">
эталондарды </w:t>
            </w:r>
            <w:r>
              <w:br/>
            </w:r>
            <w:r>
              <w:rPr>
                <w:rFonts w:ascii="Times New Roman"/>
                <w:b w:val="false"/>
                <w:i w:val="false"/>
                <w:color w:val="000000"/>
                <w:sz w:val="20"/>
              </w:rPr>
              <w:t xml:space="preserve">
сүйемелдеу және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эталондарға </w:t>
            </w:r>
            <w:r>
              <w:br/>
            </w:r>
            <w:r>
              <w:rPr>
                <w:rFonts w:ascii="Times New Roman"/>
                <w:b w:val="false"/>
                <w:i w:val="false"/>
                <w:color w:val="000000"/>
                <w:sz w:val="20"/>
              </w:rPr>
              <w:t xml:space="preserve">
салыстыру жүргізу; </w:t>
            </w:r>
            <w:r>
              <w:br/>
            </w:r>
            <w:r>
              <w:rPr>
                <w:rFonts w:ascii="Times New Roman"/>
                <w:b w:val="false"/>
                <w:i w:val="false"/>
                <w:color w:val="000000"/>
                <w:sz w:val="20"/>
              </w:rPr>
              <w:t xml:space="preserve">
эталондарға </w:t>
            </w:r>
            <w:r>
              <w:br/>
            </w:r>
            <w:r>
              <w:rPr>
                <w:rFonts w:ascii="Times New Roman"/>
                <w:b w:val="false"/>
                <w:i w:val="false"/>
                <w:color w:val="000000"/>
                <w:sz w:val="20"/>
              </w:rPr>
              <w:t xml:space="preserve">
қызмет көрсету; </w:t>
            </w:r>
            <w:r>
              <w:br/>
            </w:r>
            <w:r>
              <w:rPr>
                <w:rFonts w:ascii="Times New Roman"/>
                <w:b w:val="false"/>
                <w:i w:val="false"/>
                <w:color w:val="000000"/>
                <w:sz w:val="20"/>
              </w:rPr>
              <w:t xml:space="preserve">
эталондық кешен- </w:t>
            </w:r>
            <w:r>
              <w:br/>
            </w:r>
            <w:r>
              <w:rPr>
                <w:rFonts w:ascii="Times New Roman"/>
                <w:b w:val="false"/>
                <w:i w:val="false"/>
                <w:color w:val="000000"/>
                <w:sz w:val="20"/>
              </w:rPr>
              <w:t xml:space="preserve">
дерді толықтыра </w:t>
            </w:r>
            <w:r>
              <w:br/>
            </w:r>
            <w:r>
              <w:rPr>
                <w:rFonts w:ascii="Times New Roman"/>
                <w:b w:val="false"/>
                <w:i w:val="false"/>
                <w:color w:val="000000"/>
                <w:sz w:val="20"/>
              </w:rPr>
              <w:t xml:space="preserve">
жарақтандыру және </w:t>
            </w:r>
            <w:r>
              <w:br/>
            </w:r>
            <w:r>
              <w:rPr>
                <w:rFonts w:ascii="Times New Roman"/>
                <w:b w:val="false"/>
                <w:i w:val="false"/>
                <w:color w:val="000000"/>
                <w:sz w:val="20"/>
              </w:rPr>
              <w:t xml:space="preserve">
жаңғырту, білік- </w:t>
            </w:r>
            <w:r>
              <w:br/>
            </w:r>
            <w:r>
              <w:rPr>
                <w:rFonts w:ascii="Times New Roman"/>
                <w:b w:val="false"/>
                <w:i w:val="false"/>
                <w:color w:val="000000"/>
                <w:sz w:val="20"/>
              </w:rPr>
              <w:t xml:space="preserve">
тілігін арттыру </w:t>
            </w:r>
            <w:r>
              <w:br/>
            </w:r>
            <w:r>
              <w:rPr>
                <w:rFonts w:ascii="Times New Roman"/>
                <w:b w:val="false"/>
                <w:i w:val="false"/>
                <w:color w:val="000000"/>
                <w:sz w:val="20"/>
              </w:rPr>
              <w:t xml:space="preserve">
мақсатына </w:t>
            </w:r>
            <w:r>
              <w:br/>
            </w:r>
            <w:r>
              <w:rPr>
                <w:rFonts w:ascii="Times New Roman"/>
                <w:b w:val="false"/>
                <w:i w:val="false"/>
                <w:color w:val="000000"/>
                <w:sz w:val="20"/>
              </w:rPr>
              <w:t xml:space="preserve">
персоналды оқыту. </w:t>
            </w:r>
            <w:r>
              <w:br/>
            </w:r>
            <w:r>
              <w:rPr>
                <w:rFonts w:ascii="Times New Roman"/>
                <w:b w:val="false"/>
                <w:i w:val="false"/>
                <w:color w:val="000000"/>
                <w:sz w:val="20"/>
              </w:rPr>
              <w:t xml:space="preserve">
8) Әлеуметтік, </w:t>
            </w:r>
            <w:r>
              <w:br/>
            </w:r>
            <w:r>
              <w:rPr>
                <w:rFonts w:ascii="Times New Roman"/>
                <w:b w:val="false"/>
                <w:i w:val="false"/>
                <w:color w:val="000000"/>
                <w:sz w:val="20"/>
              </w:rPr>
              <w:t xml:space="preserve">
экономикалық және </w:t>
            </w:r>
            <w:r>
              <w:br/>
            </w:r>
            <w:r>
              <w:rPr>
                <w:rFonts w:ascii="Times New Roman"/>
                <w:b w:val="false"/>
                <w:i w:val="false"/>
                <w:color w:val="000000"/>
                <w:sz w:val="20"/>
              </w:rPr>
              <w:t xml:space="preserve">
саяси маңызы бар </w:t>
            </w:r>
            <w:r>
              <w:br/>
            </w:r>
            <w:r>
              <w:rPr>
                <w:rFonts w:ascii="Times New Roman"/>
                <w:b w:val="false"/>
                <w:i w:val="false"/>
                <w:color w:val="000000"/>
                <w:sz w:val="20"/>
              </w:rPr>
              <w:t xml:space="preserve">
қызмет салаларын- </w:t>
            </w:r>
            <w:r>
              <w:br/>
            </w:r>
            <w:r>
              <w:rPr>
                <w:rFonts w:ascii="Times New Roman"/>
                <w:b w:val="false"/>
                <w:i w:val="false"/>
                <w:color w:val="000000"/>
                <w:sz w:val="20"/>
              </w:rPr>
              <w:t xml:space="preserve">
да пайдаланылатын </w:t>
            </w:r>
            <w:r>
              <w:br/>
            </w:r>
            <w:r>
              <w:rPr>
                <w:rFonts w:ascii="Times New Roman"/>
                <w:b w:val="false"/>
                <w:i w:val="false"/>
                <w:color w:val="000000"/>
                <w:sz w:val="20"/>
              </w:rPr>
              <w:t xml:space="preserve">
өлшем құралдары </w:t>
            </w:r>
            <w:r>
              <w:br/>
            </w:r>
            <w:r>
              <w:rPr>
                <w:rFonts w:ascii="Times New Roman"/>
                <w:b w:val="false"/>
                <w:i w:val="false"/>
                <w:color w:val="000000"/>
                <w:sz w:val="20"/>
              </w:rPr>
              <w:t xml:space="preserve">
үшін салыстырып, </w:t>
            </w:r>
            <w:r>
              <w:br/>
            </w:r>
            <w:r>
              <w:rPr>
                <w:rFonts w:ascii="Times New Roman"/>
                <w:b w:val="false"/>
                <w:i w:val="false"/>
                <w:color w:val="000000"/>
                <w:sz w:val="20"/>
              </w:rPr>
              <w:t xml:space="preserve">
тексеру зертхана- </w:t>
            </w:r>
            <w:r>
              <w:br/>
            </w:r>
            <w:r>
              <w:rPr>
                <w:rFonts w:ascii="Times New Roman"/>
                <w:b w:val="false"/>
                <w:i w:val="false"/>
                <w:color w:val="000000"/>
                <w:sz w:val="20"/>
              </w:rPr>
              <w:t xml:space="preserve">
ларын құру және </w:t>
            </w:r>
            <w:r>
              <w:br/>
            </w:r>
            <w:r>
              <w:rPr>
                <w:rFonts w:ascii="Times New Roman"/>
                <w:b w:val="false"/>
                <w:i w:val="false"/>
                <w:color w:val="000000"/>
                <w:sz w:val="20"/>
              </w:rPr>
              <w:t xml:space="preserve">
салыстырып тексеру жұмыстарын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9) Өлшем құралда- </w:t>
            </w:r>
            <w:r>
              <w:br/>
            </w:r>
            <w:r>
              <w:rPr>
                <w:rFonts w:ascii="Times New Roman"/>
                <w:b w:val="false"/>
                <w:i w:val="false"/>
                <w:color w:val="000000"/>
                <w:sz w:val="20"/>
              </w:rPr>
              <w:t xml:space="preserve">
рын тексеру мен </w:t>
            </w:r>
            <w:r>
              <w:br/>
            </w:r>
            <w:r>
              <w:rPr>
                <w:rFonts w:ascii="Times New Roman"/>
                <w:b w:val="false"/>
                <w:i w:val="false"/>
                <w:color w:val="000000"/>
                <w:sz w:val="20"/>
              </w:rPr>
              <w:t xml:space="preserve">
калибрлеу нәтиже- </w:t>
            </w:r>
            <w:r>
              <w:br/>
            </w:r>
            <w:r>
              <w:rPr>
                <w:rFonts w:ascii="Times New Roman"/>
                <w:b w:val="false"/>
                <w:i w:val="false"/>
                <w:color w:val="000000"/>
                <w:sz w:val="20"/>
              </w:rPr>
              <w:t xml:space="preserve">
лерін зертханаара- </w:t>
            </w:r>
            <w:r>
              <w:br/>
            </w:r>
            <w:r>
              <w:rPr>
                <w:rFonts w:ascii="Times New Roman"/>
                <w:b w:val="false"/>
                <w:i w:val="false"/>
                <w:color w:val="000000"/>
                <w:sz w:val="20"/>
              </w:rPr>
              <w:t xml:space="preserve">
лық салыстыруды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оларды өткізу. </w:t>
            </w:r>
            <w:r>
              <w:br/>
            </w:r>
            <w:r>
              <w:rPr>
                <w:rFonts w:ascii="Times New Roman"/>
                <w:b w:val="false"/>
                <w:i w:val="false"/>
                <w:color w:val="000000"/>
                <w:sz w:val="20"/>
              </w:rPr>
              <w:t xml:space="preserve">
10) Астана қала- </w:t>
            </w:r>
            <w:r>
              <w:br/>
            </w:r>
            <w:r>
              <w:rPr>
                <w:rFonts w:ascii="Times New Roman"/>
                <w:b w:val="false"/>
                <w:i w:val="false"/>
                <w:color w:val="000000"/>
                <w:sz w:val="20"/>
              </w:rPr>
              <w:t xml:space="preserve">
сындағы Эталон </w:t>
            </w:r>
            <w:r>
              <w:br/>
            </w:r>
            <w:r>
              <w:rPr>
                <w:rFonts w:ascii="Times New Roman"/>
                <w:b w:val="false"/>
                <w:i w:val="false"/>
                <w:color w:val="000000"/>
                <w:sz w:val="20"/>
              </w:rPr>
              <w:t xml:space="preserve">
орталығын ұстау. </w:t>
            </w:r>
            <w:r>
              <w:br/>
            </w:r>
            <w:r>
              <w:rPr>
                <w:rFonts w:ascii="Times New Roman"/>
                <w:b w:val="false"/>
                <w:i w:val="false"/>
                <w:color w:val="000000"/>
                <w:sz w:val="20"/>
              </w:rPr>
              <w:t xml:space="preserve">
11) Халықаралық </w:t>
            </w:r>
            <w:r>
              <w:br/>
            </w:r>
            <w:r>
              <w:rPr>
                <w:rFonts w:ascii="Times New Roman"/>
                <w:b w:val="false"/>
                <w:i w:val="false"/>
                <w:color w:val="000000"/>
                <w:sz w:val="20"/>
              </w:rPr>
              <w:t xml:space="preserve">
деңгейге сәйкес </w:t>
            </w:r>
            <w:r>
              <w:br/>
            </w:r>
            <w:r>
              <w:rPr>
                <w:rFonts w:ascii="Times New Roman"/>
                <w:b w:val="false"/>
                <w:i w:val="false"/>
                <w:color w:val="000000"/>
                <w:sz w:val="20"/>
              </w:rPr>
              <w:t xml:space="preserve">
келетін өлшеу </w:t>
            </w:r>
            <w:r>
              <w:br/>
            </w:r>
            <w:r>
              <w:rPr>
                <w:rFonts w:ascii="Times New Roman"/>
                <w:b w:val="false"/>
                <w:i w:val="false"/>
                <w:color w:val="000000"/>
                <w:sz w:val="20"/>
              </w:rPr>
              <w:t xml:space="preserve">
зертханаларын </w:t>
            </w:r>
            <w:r>
              <w:br/>
            </w:r>
            <w:r>
              <w:rPr>
                <w:rFonts w:ascii="Times New Roman"/>
                <w:b w:val="false"/>
                <w:i w:val="false"/>
                <w:color w:val="000000"/>
                <w:sz w:val="20"/>
              </w:rPr>
              <w:t xml:space="preserve">
және өлшеу құрал- </w:t>
            </w:r>
            <w:r>
              <w:br/>
            </w:r>
            <w:r>
              <w:rPr>
                <w:rFonts w:ascii="Times New Roman"/>
                <w:b w:val="false"/>
                <w:i w:val="false"/>
                <w:color w:val="000000"/>
                <w:sz w:val="20"/>
              </w:rPr>
              <w:t xml:space="preserve">
дарын мемлекеттік </w:t>
            </w:r>
            <w:r>
              <w:br/>
            </w:r>
            <w:r>
              <w:rPr>
                <w:rFonts w:ascii="Times New Roman"/>
                <w:b w:val="false"/>
                <w:i w:val="false"/>
                <w:color w:val="000000"/>
                <w:sz w:val="20"/>
              </w:rPr>
              <w:t xml:space="preserve">
сынау орталығын </w:t>
            </w:r>
            <w:r>
              <w:br/>
            </w:r>
            <w:r>
              <w:rPr>
                <w:rFonts w:ascii="Times New Roman"/>
                <w:b w:val="false"/>
                <w:i w:val="false"/>
                <w:color w:val="000000"/>
                <w:sz w:val="20"/>
              </w:rPr>
              <w:t xml:space="preserve">
құру, оның ішінде: </w:t>
            </w:r>
            <w:r>
              <w:br/>
            </w:r>
            <w:r>
              <w:rPr>
                <w:rFonts w:ascii="Times New Roman"/>
                <w:b w:val="false"/>
                <w:i w:val="false"/>
                <w:color w:val="000000"/>
                <w:sz w:val="20"/>
              </w:rPr>
              <w:t xml:space="preserve">
- халықаралық </w:t>
            </w:r>
            <w:r>
              <w:br/>
            </w:r>
            <w:r>
              <w:rPr>
                <w:rFonts w:ascii="Times New Roman"/>
                <w:b w:val="false"/>
                <w:i w:val="false"/>
                <w:color w:val="000000"/>
                <w:sz w:val="20"/>
              </w:rPr>
              <w:t xml:space="preserve">
талаптарға сәйкес </w:t>
            </w:r>
            <w:r>
              <w:br/>
            </w:r>
            <w:r>
              <w:rPr>
                <w:rFonts w:ascii="Times New Roman"/>
                <w:b w:val="false"/>
                <w:i w:val="false"/>
                <w:color w:val="000000"/>
                <w:sz w:val="20"/>
              </w:rPr>
              <w:t xml:space="preserve">
өлшеу зертханала- </w:t>
            </w:r>
            <w:r>
              <w:br/>
            </w:r>
            <w:r>
              <w:rPr>
                <w:rFonts w:ascii="Times New Roman"/>
                <w:b w:val="false"/>
                <w:i w:val="false"/>
                <w:color w:val="000000"/>
                <w:sz w:val="20"/>
              </w:rPr>
              <w:t xml:space="preserve">
рын аккредиттеу </w:t>
            </w:r>
            <w:r>
              <w:br/>
            </w:r>
            <w:r>
              <w:rPr>
                <w:rFonts w:ascii="Times New Roman"/>
                <w:b w:val="false"/>
                <w:i w:val="false"/>
                <w:color w:val="000000"/>
                <w:sz w:val="20"/>
              </w:rPr>
              <w:t xml:space="preserve">
және білікті </w:t>
            </w:r>
            <w:r>
              <w:br/>
            </w:r>
            <w:r>
              <w:rPr>
                <w:rFonts w:ascii="Times New Roman"/>
                <w:b w:val="false"/>
                <w:i w:val="false"/>
                <w:color w:val="000000"/>
                <w:sz w:val="20"/>
              </w:rPr>
              <w:t xml:space="preserve">
қызметшілерді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 өлшеу құралдарын </w:t>
            </w:r>
            <w:r>
              <w:br/>
            </w:r>
            <w:r>
              <w:rPr>
                <w:rFonts w:ascii="Times New Roman"/>
                <w:b w:val="false"/>
                <w:i w:val="false"/>
                <w:color w:val="000000"/>
                <w:sz w:val="20"/>
              </w:rPr>
              <w:t xml:space="preserve">
мемлекеттік сынау </w:t>
            </w:r>
            <w:r>
              <w:br/>
            </w:r>
            <w:r>
              <w:rPr>
                <w:rFonts w:ascii="Times New Roman"/>
                <w:b w:val="false"/>
                <w:i w:val="false"/>
                <w:color w:val="000000"/>
                <w:sz w:val="20"/>
              </w:rPr>
              <w:t xml:space="preserve">
орталығын құру. </w:t>
            </w:r>
            <w:r>
              <w:br/>
            </w:r>
            <w:r>
              <w:rPr>
                <w:rFonts w:ascii="Times New Roman"/>
                <w:b w:val="false"/>
                <w:i w:val="false"/>
                <w:color w:val="000000"/>
                <w:sz w:val="20"/>
              </w:rPr>
              <w:t xml:space="preserve">
12) ІСО 9000, </w:t>
            </w:r>
            <w:r>
              <w:br/>
            </w:r>
            <w:r>
              <w:rPr>
                <w:rFonts w:ascii="Times New Roman"/>
                <w:b w:val="false"/>
                <w:i w:val="false"/>
                <w:color w:val="000000"/>
                <w:sz w:val="20"/>
              </w:rPr>
              <w:t xml:space="preserve">
14000, 22000, </w:t>
            </w:r>
            <w:r>
              <w:br/>
            </w:r>
            <w:r>
              <w:rPr>
                <w:rFonts w:ascii="Times New Roman"/>
                <w:b w:val="false"/>
                <w:i w:val="false"/>
                <w:color w:val="000000"/>
                <w:sz w:val="20"/>
              </w:rPr>
              <w:t xml:space="preserve">
сондай-ақ ОНSАS </w:t>
            </w:r>
            <w:r>
              <w:br/>
            </w:r>
            <w:r>
              <w:rPr>
                <w:rFonts w:ascii="Times New Roman"/>
                <w:b w:val="false"/>
                <w:i w:val="false"/>
                <w:color w:val="000000"/>
                <w:sz w:val="20"/>
              </w:rPr>
              <w:t xml:space="preserve">
18001, SА 8000 </w:t>
            </w:r>
            <w:r>
              <w:br/>
            </w:r>
            <w:r>
              <w:rPr>
                <w:rFonts w:ascii="Times New Roman"/>
                <w:b w:val="false"/>
                <w:i w:val="false"/>
                <w:color w:val="000000"/>
                <w:sz w:val="20"/>
              </w:rPr>
              <w:t xml:space="preserve">
сериялы халықара- </w:t>
            </w:r>
            <w:r>
              <w:br/>
            </w:r>
            <w:r>
              <w:rPr>
                <w:rFonts w:ascii="Times New Roman"/>
                <w:b w:val="false"/>
                <w:i w:val="false"/>
                <w:color w:val="000000"/>
                <w:sz w:val="20"/>
              </w:rPr>
              <w:t xml:space="preserve">
лық стандарттар </w:t>
            </w:r>
            <w:r>
              <w:br/>
            </w:r>
            <w:r>
              <w:rPr>
                <w:rFonts w:ascii="Times New Roman"/>
                <w:b w:val="false"/>
                <w:i w:val="false"/>
                <w:color w:val="000000"/>
                <w:sz w:val="20"/>
              </w:rPr>
              <w:t xml:space="preserve">
бойынша сапа жүйе- </w:t>
            </w:r>
            <w:r>
              <w:br/>
            </w:r>
            <w:r>
              <w:rPr>
                <w:rFonts w:ascii="Times New Roman"/>
                <w:b w:val="false"/>
                <w:i w:val="false"/>
                <w:color w:val="000000"/>
                <w:sz w:val="20"/>
              </w:rPr>
              <w:t xml:space="preserve">
сін енгізу жөнін- </w:t>
            </w:r>
            <w:r>
              <w:br/>
            </w:r>
            <w:r>
              <w:rPr>
                <w:rFonts w:ascii="Times New Roman"/>
                <w:b w:val="false"/>
                <w:i w:val="false"/>
                <w:color w:val="000000"/>
                <w:sz w:val="20"/>
              </w:rPr>
              <w:t xml:space="preserve">
де салалық және </w:t>
            </w:r>
            <w:r>
              <w:br/>
            </w:r>
            <w:r>
              <w:rPr>
                <w:rFonts w:ascii="Times New Roman"/>
                <w:b w:val="false"/>
                <w:i w:val="false"/>
                <w:color w:val="000000"/>
                <w:sz w:val="20"/>
              </w:rPr>
              <w:t xml:space="preserve">
өңірлік семинарлар </w:t>
            </w:r>
            <w:r>
              <w:br/>
            </w:r>
            <w:r>
              <w:rPr>
                <w:rFonts w:ascii="Times New Roman"/>
                <w:b w:val="false"/>
                <w:i w:val="false"/>
                <w:color w:val="000000"/>
                <w:sz w:val="20"/>
              </w:rPr>
              <w:t xml:space="preserve">
(конференциялар)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13) Біліктілікті </w:t>
            </w:r>
            <w:r>
              <w:br/>
            </w:r>
            <w:r>
              <w:rPr>
                <w:rFonts w:ascii="Times New Roman"/>
                <w:b w:val="false"/>
                <w:i w:val="false"/>
                <w:color w:val="000000"/>
                <w:sz w:val="20"/>
              </w:rPr>
              <w:t xml:space="preserve">
арттыру мақсатында </w:t>
            </w:r>
            <w:r>
              <w:br/>
            </w:r>
            <w:r>
              <w:rPr>
                <w:rFonts w:ascii="Times New Roman"/>
                <w:b w:val="false"/>
                <w:i w:val="false"/>
                <w:color w:val="000000"/>
                <w:sz w:val="20"/>
              </w:rPr>
              <w:t xml:space="preserve">
персоналды шет </w:t>
            </w:r>
            <w:r>
              <w:br/>
            </w:r>
            <w:r>
              <w:rPr>
                <w:rFonts w:ascii="Times New Roman"/>
                <w:b w:val="false"/>
                <w:i w:val="false"/>
                <w:color w:val="000000"/>
                <w:sz w:val="20"/>
              </w:rPr>
              <w:t xml:space="preserve">
елдердің ірі метрология </w:t>
            </w:r>
            <w:r>
              <w:br/>
            </w:r>
            <w:r>
              <w:rPr>
                <w:rFonts w:ascii="Times New Roman"/>
                <w:b w:val="false"/>
                <w:i w:val="false"/>
                <w:color w:val="000000"/>
                <w:sz w:val="20"/>
              </w:rPr>
              <w:t xml:space="preserve">
институттарында </w:t>
            </w:r>
            <w:r>
              <w:br/>
            </w:r>
            <w:r>
              <w:rPr>
                <w:rFonts w:ascii="Times New Roman"/>
                <w:b w:val="false"/>
                <w:i w:val="false"/>
                <w:color w:val="000000"/>
                <w:sz w:val="20"/>
              </w:rPr>
              <w:t xml:space="preserve">
оқыту және </w:t>
            </w:r>
            <w:r>
              <w:br/>
            </w:r>
            <w:r>
              <w:rPr>
                <w:rFonts w:ascii="Times New Roman"/>
                <w:b w:val="false"/>
                <w:i w:val="false"/>
                <w:color w:val="000000"/>
                <w:sz w:val="20"/>
              </w:rPr>
              <w:t xml:space="preserve">
тағылымдамадан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14) Қазақстанның </w:t>
            </w:r>
            <w:r>
              <w:br/>
            </w:r>
            <w:r>
              <w:rPr>
                <w:rFonts w:ascii="Times New Roman"/>
                <w:b w:val="false"/>
                <w:i w:val="false"/>
                <w:color w:val="000000"/>
                <w:sz w:val="20"/>
              </w:rPr>
              <w:t xml:space="preserve">
ІАF және ILАС </w:t>
            </w:r>
            <w:r>
              <w:br/>
            </w:r>
            <w:r>
              <w:rPr>
                <w:rFonts w:ascii="Times New Roman"/>
                <w:b w:val="false"/>
                <w:i w:val="false"/>
                <w:color w:val="000000"/>
                <w:sz w:val="20"/>
              </w:rPr>
              <w:t xml:space="preserve">
халықаралық ұйым- </w:t>
            </w:r>
            <w:r>
              <w:br/>
            </w:r>
            <w:r>
              <w:rPr>
                <w:rFonts w:ascii="Times New Roman"/>
                <w:b w:val="false"/>
                <w:i w:val="false"/>
                <w:color w:val="000000"/>
                <w:sz w:val="20"/>
              </w:rPr>
              <w:t xml:space="preserve">
дарына кіруі </w:t>
            </w:r>
            <w:r>
              <w:br/>
            </w:r>
            <w:r>
              <w:rPr>
                <w:rFonts w:ascii="Times New Roman"/>
                <w:b w:val="false"/>
                <w:i w:val="false"/>
                <w:color w:val="000000"/>
                <w:sz w:val="20"/>
              </w:rPr>
              <w:t xml:space="preserve">
бойынша дайындық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акредиттеу жөнін- </w:t>
            </w:r>
            <w:r>
              <w:br/>
            </w:r>
            <w:r>
              <w:rPr>
                <w:rFonts w:ascii="Times New Roman"/>
                <w:b w:val="false"/>
                <w:i w:val="false"/>
                <w:color w:val="000000"/>
                <w:sz w:val="20"/>
              </w:rPr>
              <w:t xml:space="preserve">
дегі уәкілетті </w:t>
            </w:r>
            <w:r>
              <w:br/>
            </w:r>
            <w:r>
              <w:rPr>
                <w:rFonts w:ascii="Times New Roman"/>
                <w:b w:val="false"/>
                <w:i w:val="false"/>
                <w:color w:val="000000"/>
                <w:sz w:val="20"/>
              </w:rPr>
              <w:t xml:space="preserve">
органның алдын </w:t>
            </w:r>
            <w:r>
              <w:br/>
            </w:r>
            <w:r>
              <w:rPr>
                <w:rFonts w:ascii="Times New Roman"/>
                <w:b w:val="false"/>
                <w:i w:val="false"/>
                <w:color w:val="000000"/>
                <w:sz w:val="20"/>
              </w:rPr>
              <w:t xml:space="preserve">
ала бағалауы. </w:t>
            </w:r>
            <w:r>
              <w:br/>
            </w:r>
            <w:r>
              <w:rPr>
                <w:rFonts w:ascii="Times New Roman"/>
                <w:b w:val="false"/>
                <w:i w:val="false"/>
                <w:color w:val="000000"/>
                <w:sz w:val="20"/>
              </w:rPr>
              <w:t xml:space="preserve">
15) Зертханаара- </w:t>
            </w:r>
            <w:r>
              <w:br/>
            </w:r>
            <w:r>
              <w:rPr>
                <w:rFonts w:ascii="Times New Roman"/>
                <w:b w:val="false"/>
                <w:i w:val="false"/>
                <w:color w:val="000000"/>
                <w:sz w:val="20"/>
              </w:rPr>
              <w:t xml:space="preserve">
лық салыстырма </w:t>
            </w:r>
            <w:r>
              <w:br/>
            </w:r>
            <w:r>
              <w:rPr>
                <w:rFonts w:ascii="Times New Roman"/>
                <w:b w:val="false"/>
                <w:i w:val="false"/>
                <w:color w:val="000000"/>
                <w:sz w:val="20"/>
              </w:rPr>
              <w:t xml:space="preserve">
сынақтарды </w:t>
            </w:r>
            <w:r>
              <w:br/>
            </w:r>
            <w:r>
              <w:rPr>
                <w:rFonts w:ascii="Times New Roman"/>
                <w:b w:val="false"/>
                <w:i w:val="false"/>
                <w:color w:val="000000"/>
                <w:sz w:val="20"/>
              </w:rPr>
              <w:t xml:space="preserve">
жүргізуді </w:t>
            </w:r>
            <w:r>
              <w:br/>
            </w:r>
            <w:r>
              <w:rPr>
                <w:rFonts w:ascii="Times New Roman"/>
                <w:b w:val="false"/>
                <w:i w:val="false"/>
                <w:color w:val="000000"/>
                <w:sz w:val="20"/>
              </w:rPr>
              <w:t xml:space="preserve">
ұйымдастыру.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кемінде 100 бірлік мемлекетаралық стандарттарды талдау және жүйелеу; </w:t>
      </w:r>
      <w:r>
        <w:br/>
      </w:r>
      <w:r>
        <w:rPr>
          <w:rFonts w:ascii="Times New Roman"/>
          <w:b w:val="false"/>
          <w:i w:val="false"/>
          <w:color w:val="000000"/>
          <w:sz w:val="28"/>
        </w:rPr>
        <w:t xml:space="preserve">
- кемінде 120 бірлік мемлекеттік стандарттарды әзірлеу; </w:t>
      </w:r>
      <w:r>
        <w:br/>
      </w:r>
      <w:r>
        <w:rPr>
          <w:rFonts w:ascii="Times New Roman"/>
          <w:b w:val="false"/>
          <w:i w:val="false"/>
          <w:color w:val="000000"/>
          <w:sz w:val="28"/>
        </w:rPr>
        <w:t xml:space="preserve">
- стандарттау, метрология, сертификаттау саласында кемінде 300 халықаралық, өңірлік және ұлттық стандарттарды сатып алу; </w:t>
      </w:r>
      <w:r>
        <w:br/>
      </w:r>
      <w:r>
        <w:rPr>
          <w:rFonts w:ascii="Times New Roman"/>
          <w:b w:val="false"/>
          <w:i w:val="false"/>
          <w:color w:val="000000"/>
          <w:sz w:val="28"/>
        </w:rPr>
        <w:t xml:space="preserve">
- Қазақстан Республикасы Үкіметінің қаулылары мәртебесінде кемінде 25 техникалық регламенттерді әзірлеу, сондай-ақ оларды халықаралық талаптарға сәйкес сараптау; </w:t>
      </w:r>
      <w:r>
        <w:br/>
      </w:r>
      <w:r>
        <w:rPr>
          <w:rFonts w:ascii="Times New Roman"/>
          <w:b w:val="false"/>
          <w:i w:val="false"/>
          <w:color w:val="000000"/>
          <w:sz w:val="28"/>
        </w:rPr>
        <w:t xml:space="preserve">
- республикада қолданыстағы ТСН-ның 12 мемлекеттік жіктеуіштерін жүргізу, Жіктеуіштер депозитарийінің деректер қорын енгізу; </w:t>
      </w:r>
      <w:r>
        <w:br/>
      </w:r>
      <w:r>
        <w:rPr>
          <w:rFonts w:ascii="Times New Roman"/>
          <w:b w:val="false"/>
          <w:i w:val="false"/>
          <w:color w:val="000000"/>
          <w:sz w:val="28"/>
        </w:rPr>
        <w:t xml:space="preserve">
- жасалған эталондардың саны кемінде 9 бірлік; </w:t>
      </w:r>
      <w:r>
        <w:br/>
      </w:r>
      <w:r>
        <w:rPr>
          <w:rFonts w:ascii="Times New Roman"/>
          <w:b w:val="false"/>
          <w:i w:val="false"/>
          <w:color w:val="000000"/>
          <w:sz w:val="28"/>
        </w:rPr>
        <w:t xml:space="preserve">
- кемінде 80 қызметкердің эталондарға қызмет көрсетуі, жасалатын эталондарды пайдалануға беру, жабдықтарға сервистік қызмет көрсету, кемінде 5 маманның халықаралық семинарларға қатысуы; </w:t>
      </w:r>
      <w:r>
        <w:br/>
      </w:r>
      <w:r>
        <w:rPr>
          <w:rFonts w:ascii="Times New Roman"/>
          <w:b w:val="false"/>
          <w:i w:val="false"/>
          <w:color w:val="000000"/>
          <w:sz w:val="28"/>
        </w:rPr>
        <w:t xml:space="preserve">
- салыстырып, тексеру зертханаларын құру және өлшем құралдары үшін салыстырып, тексеру жұмыстарын ұйымдастыру; </w:t>
      </w:r>
      <w:r>
        <w:br/>
      </w:r>
      <w:r>
        <w:rPr>
          <w:rFonts w:ascii="Times New Roman"/>
          <w:b w:val="false"/>
          <w:i w:val="false"/>
          <w:color w:val="000000"/>
          <w:sz w:val="28"/>
        </w:rPr>
        <w:t xml:space="preserve">
- кемінде 25 метрологиялық қызметтерінің өлшем құралдарының тексеру және калибрлеу нәтижелері бойынша зертханааралық салыстыруды ұйымдастыру және жүргізу; </w:t>
      </w:r>
      <w:r>
        <w:br/>
      </w:r>
      <w:r>
        <w:rPr>
          <w:rFonts w:ascii="Times New Roman"/>
          <w:b w:val="false"/>
          <w:i w:val="false"/>
          <w:color w:val="000000"/>
          <w:sz w:val="28"/>
        </w:rPr>
        <w:t xml:space="preserve">
- технологиялық жабдықтың, ғимараттың үздіксіз жұмыс істеуін қамтамасыз ету және мемлекеттік мүліктің сақталуын қамтамасыз ету, сондай-ақ "Сол жақ жағалау" КС 110/10-ға 10 Кв 2 ұяшықты сатып алу және орнату; </w:t>
      </w:r>
      <w:r>
        <w:br/>
      </w:r>
      <w:r>
        <w:rPr>
          <w:rFonts w:ascii="Times New Roman"/>
          <w:b w:val="false"/>
          <w:i w:val="false"/>
          <w:color w:val="000000"/>
          <w:sz w:val="28"/>
        </w:rPr>
        <w:t xml:space="preserve">
- кемінде 3 өлшеу зертханасын және халықаралық талаптарға сәйкес персоналды сертификаттау жөніндегі органды аккредиттеу, халықаралық талаптарға сәйкес кемінде 30 маманды даярлау; </w:t>
      </w:r>
      <w:r>
        <w:br/>
      </w:r>
      <w:r>
        <w:rPr>
          <w:rFonts w:ascii="Times New Roman"/>
          <w:b w:val="false"/>
          <w:i w:val="false"/>
          <w:color w:val="000000"/>
          <w:sz w:val="28"/>
        </w:rPr>
        <w:t xml:space="preserve">
- электр қауіпсіздігіне, электрлік магниттік сыйымдылыққа сынақтар жүргізу үшін мемлекеттік сынақ орталығын зертханаларын ұйымдастыру және жабдықтармен жарақтандыру; </w:t>
      </w:r>
      <w:r>
        <w:br/>
      </w:r>
      <w:r>
        <w:rPr>
          <w:rFonts w:ascii="Times New Roman"/>
          <w:b w:val="false"/>
          <w:i w:val="false"/>
          <w:color w:val="000000"/>
          <w:sz w:val="28"/>
        </w:rPr>
        <w:t xml:space="preserve">
- кемінде 2 маманды шет елдердің жетекші институттардың мамандармен тәжірибе алмасу арқылы эталондарда жұмыс істеуге оқыту; </w:t>
      </w:r>
      <w:r>
        <w:br/>
      </w:r>
      <w:r>
        <w:rPr>
          <w:rFonts w:ascii="Times New Roman"/>
          <w:b w:val="false"/>
          <w:i w:val="false"/>
          <w:color w:val="000000"/>
          <w:sz w:val="28"/>
        </w:rPr>
        <w:t xml:space="preserve">
- кемінде 3 салалық және (немесе) өңірлік семинарлар жүргізу; </w:t>
      </w:r>
      <w:r>
        <w:br/>
      </w:r>
      <w:r>
        <w:rPr>
          <w:rFonts w:ascii="Times New Roman"/>
          <w:b w:val="false"/>
          <w:i w:val="false"/>
          <w:color w:val="000000"/>
          <w:sz w:val="28"/>
        </w:rPr>
        <w:t xml:space="preserve">
- аккредиттелген туралы органды және 3 зертхананы халықаралық деңгейде акредиттеу; </w:t>
      </w:r>
      <w:r>
        <w:br/>
      </w:r>
      <w:r>
        <w:rPr>
          <w:rFonts w:ascii="Times New Roman"/>
          <w:b w:val="false"/>
          <w:i w:val="false"/>
          <w:color w:val="000000"/>
          <w:sz w:val="28"/>
        </w:rPr>
        <w:t xml:space="preserve">
- кемінде 3 зертхананы зертханааралық салыстырмалы сынақтар жүргізу. </w:t>
      </w:r>
      <w:r>
        <w:br/>
      </w:r>
      <w:r>
        <w:rPr>
          <w:rFonts w:ascii="Times New Roman"/>
          <w:b w:val="false"/>
          <w:i w:val="false"/>
          <w:color w:val="000000"/>
          <w:sz w:val="28"/>
        </w:rPr>
        <w:t xml:space="preserve">
Түпкі нәтиже: техникалық реттеудің мемлекеттік жүйесін жетілдіру және дамыту, шетелдердің қажетті халықаралық, өңірлік және ұлттық стандарттарын сатып алу, қолданыстағы мемлекеттік стандарттардың халықаралық талаптармен үйлестіру және қайта қарау жөніндегі жұмыстарды жүргізу, әзірленіп жатқан техникалық регламенттерге дәлелдемелік дерек ретінде мемлекеттік стандарттарды әзірлеу; </w:t>
      </w:r>
      <w:r>
        <w:br/>
      </w:r>
      <w:r>
        <w:rPr>
          <w:rFonts w:ascii="Times New Roman"/>
          <w:b w:val="false"/>
          <w:i w:val="false"/>
          <w:color w:val="000000"/>
          <w:sz w:val="28"/>
        </w:rPr>
        <w:t xml:space="preserve">
Техникалық реттеудің мемлекеттік заңнамалық базасын жетілдіру, шығарылатын өнімнің бәсекеге қабілетін арттыруға және оның шетел мемлекеттерінің нарығына жылжытуға жәрдемдесу, инвестициялық климатты жақсартуға жәрдемдесу; </w:t>
      </w:r>
      <w:r>
        <w:br/>
      </w:r>
      <w:r>
        <w:rPr>
          <w:rFonts w:ascii="Times New Roman"/>
          <w:b w:val="false"/>
          <w:i w:val="false"/>
          <w:color w:val="000000"/>
          <w:sz w:val="28"/>
        </w:rPr>
        <w:t xml:space="preserve">
ТЭА жіктеуіштер депозитарийінің деректер қорын енгізу арқылы мемлекеттік органдар мен мүдделі тұлғаларға өзектендірілген жіктеуіштерді ұсыну; </w:t>
      </w:r>
      <w:r>
        <w:br/>
      </w:r>
      <w:r>
        <w:rPr>
          <w:rFonts w:ascii="Times New Roman"/>
          <w:b w:val="false"/>
          <w:i w:val="false"/>
          <w:color w:val="000000"/>
          <w:sz w:val="28"/>
        </w:rPr>
        <w:t xml:space="preserve">
мемлекеттік стандарттарды халықаралық стандарттармен үйлестірудің пайызын 60 %-ға дейін ұлғайту; </w:t>
      </w:r>
      <w:r>
        <w:br/>
      </w:r>
      <w:r>
        <w:rPr>
          <w:rFonts w:ascii="Times New Roman"/>
          <w:b w:val="false"/>
          <w:i w:val="false"/>
          <w:color w:val="000000"/>
          <w:sz w:val="28"/>
        </w:rPr>
        <w:t xml:space="preserve">
ұзындық және салмақ өлшемдерінің республикадан тыс әкетілетін санын 80%-ға қысқарту; </w:t>
      </w:r>
      <w:r>
        <w:br/>
      </w:r>
      <w:r>
        <w:rPr>
          <w:rFonts w:ascii="Times New Roman"/>
          <w:b w:val="false"/>
          <w:i w:val="false"/>
          <w:color w:val="000000"/>
          <w:sz w:val="28"/>
        </w:rPr>
        <w:t xml:space="preserve">
республиканың экономика салаларындағы өлшемдердің қолда бар түрлерінің 70% метрологиялық қажеттіліктермен қамтамасыз ету; </w:t>
      </w:r>
      <w:r>
        <w:br/>
      </w:r>
      <w:r>
        <w:rPr>
          <w:rFonts w:ascii="Times New Roman"/>
          <w:b w:val="false"/>
          <w:i w:val="false"/>
          <w:color w:val="000000"/>
          <w:sz w:val="28"/>
        </w:rPr>
        <w:t xml:space="preserve">
азаматтардың өмірі мен денсаулығын қорғауды қамтамасыз ету, қоршаған ортаның және сауда-коммерциялық операциялардың жағдайын бақылау кезінде пайдаланылған өлшем құралдарын салыстырып, тексерудің кемінде 30%-ын қамту; </w:t>
      </w:r>
      <w:r>
        <w:br/>
      </w:r>
      <w:r>
        <w:rPr>
          <w:rFonts w:ascii="Times New Roman"/>
          <w:b w:val="false"/>
          <w:i w:val="false"/>
          <w:color w:val="000000"/>
          <w:sz w:val="28"/>
        </w:rPr>
        <w:t xml:space="preserve">
геометрлік шамаларды өлшеу жөніндегі метрологиялық қызметтерді зертханааралық салыстырудың кемінде 8%-ын, тығыздық пен тұтқырлық өлшемдері бойынша кемінде 10%, электрлік өлшемдер бойынша кемінде 13%-ын қамтамасыз ету; </w:t>
      </w:r>
      <w:r>
        <w:br/>
      </w:r>
      <w:r>
        <w:rPr>
          <w:rFonts w:ascii="Times New Roman"/>
          <w:b w:val="false"/>
          <w:i w:val="false"/>
          <w:color w:val="000000"/>
          <w:sz w:val="28"/>
        </w:rPr>
        <w:t xml:space="preserve">
Эталон орталығы ғимаратының барлық технологиялық жабдығының үздіксіз және апатсыз жұмыс істеуі, мамандар үшін қалыпты еңбек және әлеуметтік-тұрмыстық жағдайларын жасау; </w:t>
      </w:r>
      <w:r>
        <w:br/>
      </w:r>
      <w:r>
        <w:rPr>
          <w:rFonts w:ascii="Times New Roman"/>
          <w:b w:val="false"/>
          <w:i w:val="false"/>
          <w:color w:val="000000"/>
          <w:sz w:val="28"/>
        </w:rPr>
        <w:t xml:space="preserve">
саудадағы техникалық кедергілерді жою мақсатында қазақстандық зертханалардың өлшем нәтижелерін халықаралық деңгейде тану; </w:t>
      </w:r>
      <w:r>
        <w:br/>
      </w:r>
      <w:r>
        <w:rPr>
          <w:rFonts w:ascii="Times New Roman"/>
          <w:b w:val="false"/>
          <w:i w:val="false"/>
          <w:color w:val="000000"/>
          <w:sz w:val="28"/>
        </w:rPr>
        <w:t xml:space="preserve">
электрлік өлшемдер саласында кәсіпорындардың сынақ базасымен қамтамасыз етілуі 90%, өнімнің қауіпсіздігі 60%; </w:t>
      </w:r>
      <w:r>
        <w:br/>
      </w:r>
      <w:r>
        <w:rPr>
          <w:rFonts w:ascii="Times New Roman"/>
          <w:b w:val="false"/>
          <w:i w:val="false"/>
          <w:color w:val="000000"/>
          <w:sz w:val="28"/>
        </w:rPr>
        <w:t xml:space="preserve">
техникалық реттеу саласындағы мемлекеттік саясатты насихаттау; </w:t>
      </w:r>
      <w:r>
        <w:br/>
      </w:r>
      <w:r>
        <w:rPr>
          <w:rFonts w:ascii="Times New Roman"/>
          <w:b w:val="false"/>
          <w:i w:val="false"/>
          <w:color w:val="000000"/>
          <w:sz w:val="28"/>
        </w:rPr>
        <w:t xml:space="preserve">
- эталондардың талдауын жүргізу, эталондардың белгісіздігін есептеу, мемлекеттік эталондардың дәлдігін арттыру ұсынысымен бірге ғылыми-зерттеу жұмыстарының есебін құрастыру; </w:t>
      </w:r>
      <w:r>
        <w:br/>
      </w:r>
      <w:r>
        <w:rPr>
          <w:rFonts w:ascii="Times New Roman"/>
          <w:b w:val="false"/>
          <w:i w:val="false"/>
          <w:color w:val="000000"/>
          <w:sz w:val="28"/>
        </w:rPr>
        <w:t xml:space="preserve">
қазақстандық сертификаттардың сәйкестігін халықаралық деңгейде тану үшін негіз жасау; </w:t>
      </w:r>
      <w:r>
        <w:br/>
      </w:r>
      <w:r>
        <w:rPr>
          <w:rFonts w:ascii="Times New Roman"/>
          <w:b w:val="false"/>
          <w:i w:val="false"/>
          <w:color w:val="000000"/>
          <w:sz w:val="28"/>
        </w:rPr>
        <w:t xml:space="preserve">
- зертханалардың құзыреттілігін растау; </w:t>
      </w:r>
      <w:r>
        <w:br/>
      </w:r>
      <w:r>
        <w:rPr>
          <w:rFonts w:ascii="Times New Roman"/>
          <w:b w:val="false"/>
          <w:i w:val="false"/>
          <w:color w:val="000000"/>
          <w:sz w:val="28"/>
        </w:rPr>
        <w:t xml:space="preserve">
халықаралық практикаға өту және зертханалар алынатын зерттеу нәтижелерін халықаралық деңгейде тану үшін негіздер жасау.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1 нормативтік құжатқа талдау жүргізудің орташа құны - 71 мың теңге, </w:t>
      </w:r>
      <w:r>
        <w:br/>
      </w:r>
      <w:r>
        <w:rPr>
          <w:rFonts w:ascii="Times New Roman"/>
          <w:b w:val="false"/>
          <w:i w:val="false"/>
          <w:color w:val="000000"/>
          <w:sz w:val="28"/>
        </w:rPr>
        <w:t xml:space="preserve">
1 стандартты әзірлеудің орташа құны - 913 мың теңге, </w:t>
      </w:r>
      <w:r>
        <w:br/>
      </w:r>
      <w:r>
        <w:rPr>
          <w:rFonts w:ascii="Times New Roman"/>
          <w:b w:val="false"/>
          <w:i w:val="false"/>
          <w:color w:val="000000"/>
          <w:sz w:val="28"/>
        </w:rPr>
        <w:t xml:space="preserve">
сатып алынатын 1 нормативтік құжаттың орташа құны - 39 мың теңге, </w:t>
      </w:r>
      <w:r>
        <w:br/>
      </w:r>
      <w:r>
        <w:rPr>
          <w:rFonts w:ascii="Times New Roman"/>
          <w:b w:val="false"/>
          <w:i w:val="false"/>
          <w:color w:val="000000"/>
          <w:sz w:val="28"/>
        </w:rPr>
        <w:t xml:space="preserve">
1 техникалық регламентті әзірлеудің орташа құны - 4500 мың теңге, </w:t>
      </w:r>
      <w:r>
        <w:br/>
      </w:r>
      <w:r>
        <w:rPr>
          <w:rFonts w:ascii="Times New Roman"/>
          <w:b w:val="false"/>
          <w:i w:val="false"/>
          <w:color w:val="000000"/>
          <w:sz w:val="28"/>
        </w:rPr>
        <w:t xml:space="preserve">
1 техникалық регламентті сараптаудың орташа құны - 550 мың теңге, </w:t>
      </w:r>
      <w:r>
        <w:br/>
      </w:r>
      <w:r>
        <w:rPr>
          <w:rFonts w:ascii="Times New Roman"/>
          <w:b w:val="false"/>
          <w:i w:val="false"/>
          <w:color w:val="000000"/>
          <w:sz w:val="28"/>
        </w:rPr>
        <w:t xml:space="preserve">
1 мемлекеттік жіктеуішін өзектендірудің және енгізудің орташа құны - 476 мың теңге; </w:t>
      </w:r>
      <w:r>
        <w:br/>
      </w:r>
      <w:r>
        <w:rPr>
          <w:rFonts w:ascii="Times New Roman"/>
          <w:b w:val="false"/>
          <w:i w:val="false"/>
          <w:color w:val="000000"/>
          <w:sz w:val="28"/>
        </w:rPr>
        <w:t xml:space="preserve">
эталондарды құруға арналған шығындар, эталонның орташа құны 3 млн. теңгеден 75 млн. теңгеге дейін құрайды; </w:t>
      </w:r>
      <w:r>
        <w:br/>
      </w:r>
      <w:r>
        <w:rPr>
          <w:rFonts w:ascii="Times New Roman"/>
          <w:b w:val="false"/>
          <w:i w:val="false"/>
          <w:color w:val="000000"/>
          <w:sz w:val="28"/>
        </w:rPr>
        <w:t xml:space="preserve">
1 эталонды ұстауға арналған шығындар жылына орташа 3 877 мың теңгеге дейін; </w:t>
      </w:r>
      <w:r>
        <w:br/>
      </w:r>
      <w:r>
        <w:rPr>
          <w:rFonts w:ascii="Times New Roman"/>
          <w:b w:val="false"/>
          <w:i w:val="false"/>
          <w:color w:val="000000"/>
          <w:sz w:val="28"/>
        </w:rPr>
        <w:t xml:space="preserve">
тексеру зертханаларын құруға арналған шығындар, 1 тексеру жабдықтарының орташа құны 1 млн. теңгеден 35,0 млн. теңгеге дейін құрайды; </w:t>
      </w:r>
      <w:r>
        <w:br/>
      </w:r>
      <w:r>
        <w:rPr>
          <w:rFonts w:ascii="Times New Roman"/>
          <w:b w:val="false"/>
          <w:i w:val="false"/>
          <w:color w:val="000000"/>
          <w:sz w:val="28"/>
        </w:rPr>
        <w:t xml:space="preserve">
метрологиялық қызметтің жалпы санының кемінде 8%-ын техникалық құзыреттілігін растау; </w:t>
      </w:r>
      <w:r>
        <w:br/>
      </w:r>
      <w:r>
        <w:rPr>
          <w:rFonts w:ascii="Times New Roman"/>
          <w:b w:val="false"/>
          <w:i w:val="false"/>
          <w:color w:val="000000"/>
          <w:sz w:val="28"/>
        </w:rPr>
        <w:t xml:space="preserve">
Эталондық орталық ғимаратының 1 шаршы метрін ұстауға арналған шығынның шартты құны 17,5 мың теңгені құрайды; </w:t>
      </w:r>
      <w:r>
        <w:br/>
      </w:r>
      <w:r>
        <w:rPr>
          <w:rFonts w:ascii="Times New Roman"/>
          <w:b w:val="false"/>
          <w:i w:val="false"/>
          <w:color w:val="000000"/>
          <w:sz w:val="28"/>
        </w:rPr>
        <w:t xml:space="preserve">
бір өлшеу зертханасын акредиттеуге арналған шығындар орташа есеппен кемінде 13 000 мың теңге; </w:t>
      </w:r>
      <w:r>
        <w:br/>
      </w:r>
      <w:r>
        <w:rPr>
          <w:rFonts w:ascii="Times New Roman"/>
          <w:b w:val="false"/>
          <w:i w:val="false"/>
          <w:color w:val="000000"/>
          <w:sz w:val="28"/>
        </w:rPr>
        <w:t xml:space="preserve">
персоналды оқыту жүргізуге арналған шығын бір маманға орташа есеппен кемінде 400 мың теңге; </w:t>
      </w:r>
      <w:r>
        <w:br/>
      </w:r>
      <w:r>
        <w:rPr>
          <w:rFonts w:ascii="Times New Roman"/>
          <w:b w:val="false"/>
          <w:i w:val="false"/>
          <w:color w:val="000000"/>
          <w:sz w:val="28"/>
        </w:rPr>
        <w:t xml:space="preserve">
өлшеу құралдарын сынауға арналған шығындарды төмендету; </w:t>
      </w:r>
      <w:r>
        <w:br/>
      </w:r>
      <w:r>
        <w:rPr>
          <w:rFonts w:ascii="Times New Roman"/>
          <w:b w:val="false"/>
          <w:i w:val="false"/>
          <w:color w:val="000000"/>
          <w:sz w:val="28"/>
        </w:rPr>
        <w:t xml:space="preserve">
республиканың эталондық базасының халықаралық стандарт талаптарына сәйкестігін қамтамасыз ету, бір маманды оқытуға арналған орташа шығындар кемінде 16 мың теңге; 1 семинарды өткізуге арналған шығындар - 1000 мың теңге; 1 сарапшыны тартуға арналған орташа шығын 6000 мың теңге; бір мамандарды даярлауға арналған орташа шығын 571 мың теңге; </w:t>
      </w:r>
      <w:r>
        <w:br/>
      </w:r>
      <w:r>
        <w:rPr>
          <w:rFonts w:ascii="Times New Roman"/>
          <w:b w:val="false"/>
          <w:i w:val="false"/>
          <w:color w:val="000000"/>
          <w:sz w:val="28"/>
        </w:rPr>
        <w:t xml:space="preserve">
бір зертхана үшін салыстырмалық сынақ жүргізуге арналған орташа шығын 1608,7 мың теңге. </w:t>
      </w:r>
      <w:r>
        <w:br/>
      </w:r>
      <w:r>
        <w:rPr>
          <w:rFonts w:ascii="Times New Roman"/>
          <w:b w:val="false"/>
          <w:i w:val="false"/>
          <w:color w:val="000000"/>
          <w:sz w:val="28"/>
        </w:rPr>
        <w:t xml:space="preserve">
Уақтылығы: </w:t>
      </w:r>
      <w:r>
        <w:br/>
      </w:r>
      <w:r>
        <w:rPr>
          <w:rFonts w:ascii="Times New Roman"/>
          <w:b w:val="false"/>
          <w:i w:val="false"/>
          <w:color w:val="000000"/>
          <w:sz w:val="28"/>
        </w:rPr>
        <w:t xml:space="preserve">
жұмыстарды орындаудың күнтізбелік жоспарларына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отандық өнімдердің бәсекелестік қабілетін арттыру үшін жағдайлар жасау және оны әлемдік нарыққа ықпалдастыру; </w:t>
      </w:r>
      <w:r>
        <w:br/>
      </w:r>
      <w:r>
        <w:rPr>
          <w:rFonts w:ascii="Times New Roman"/>
          <w:b w:val="false"/>
          <w:i w:val="false"/>
          <w:color w:val="000000"/>
          <w:sz w:val="28"/>
        </w:rPr>
        <w:t xml:space="preserve">
- стандарттарды пайдаланушыларға сауалнама жүргізу, кәсіпкерлердің пікірлері, мемлекеттік стандарттарды үйлестіру деңгейі; </w:t>
      </w:r>
      <w:r>
        <w:br/>
      </w:r>
      <w:r>
        <w:rPr>
          <w:rFonts w:ascii="Times New Roman"/>
          <w:b w:val="false"/>
          <w:i w:val="false"/>
          <w:color w:val="000000"/>
          <w:sz w:val="28"/>
        </w:rPr>
        <w:t xml:space="preserve">
- техникалық регламенттерді әзірлеу және қабылдау арқылы адамдардың өмірі мен денсаулығы үшін өнімдер мен процестердің қауіпсіздігін қамтамасыз ету; </w:t>
      </w:r>
      <w:r>
        <w:br/>
      </w:r>
      <w:r>
        <w:rPr>
          <w:rFonts w:ascii="Times New Roman"/>
          <w:b w:val="false"/>
          <w:i w:val="false"/>
          <w:color w:val="000000"/>
          <w:sz w:val="28"/>
        </w:rPr>
        <w:t xml:space="preserve">
- әзірленетін техникалық регламенттердің халықаралық стандарттарға сәйкестігін белгілеу, мүдделі тұлғаларды ауқымды ортасын талқылау үшін тарту; </w:t>
      </w:r>
      <w:r>
        <w:br/>
      </w:r>
      <w:r>
        <w:rPr>
          <w:rFonts w:ascii="Times New Roman"/>
          <w:b w:val="false"/>
          <w:i w:val="false"/>
          <w:color w:val="000000"/>
          <w:sz w:val="28"/>
        </w:rPr>
        <w:t xml:space="preserve">
- нәтижесінде жіктеу және техникалық-экономикалық ақпараттарды кодтау жүйесінде тиімді әрекет ететін саудадағы техникалық тосқауылдарды жою; </w:t>
      </w:r>
      <w:r>
        <w:br/>
      </w:r>
      <w:r>
        <w:rPr>
          <w:rFonts w:ascii="Times New Roman"/>
          <w:b w:val="false"/>
          <w:i w:val="false"/>
          <w:color w:val="000000"/>
          <w:sz w:val="28"/>
        </w:rPr>
        <w:t xml:space="preserve">
- қажетті деңгейдегі эталондық базаны құру, өлшеудің нақтылы мен дұрыстығын арттыру, өлшеу техникасын, экономиканың өсуін және сауданың дамуын, Қазақстан Республикасының халықаралық ұйымдарға қатысуы үшін халықаралық талаптарға сәйкестігін жетілдіру; </w:t>
      </w:r>
      <w:r>
        <w:br/>
      </w:r>
      <w:r>
        <w:rPr>
          <w:rFonts w:ascii="Times New Roman"/>
          <w:b w:val="false"/>
          <w:i w:val="false"/>
          <w:color w:val="000000"/>
          <w:sz w:val="28"/>
        </w:rPr>
        <w:t xml:space="preserve">
- өлшеудің ұлттық жүйесінің халықаралық талаптарға бейімделуі; </w:t>
      </w:r>
      <w:r>
        <w:br/>
      </w:r>
      <w:r>
        <w:rPr>
          <w:rFonts w:ascii="Times New Roman"/>
          <w:b w:val="false"/>
          <w:i w:val="false"/>
          <w:color w:val="000000"/>
          <w:sz w:val="28"/>
        </w:rPr>
        <w:t xml:space="preserve">
- мемлекеттік эталондар жаңғыртатын және беретін шама бірлігінің дәлдігін арттыру, өлшеудің сенімді емес нәтижелерінен болатын экономикалық шығындарды жою; </w:t>
      </w:r>
      <w:r>
        <w:br/>
      </w:r>
      <w:r>
        <w:rPr>
          <w:rFonts w:ascii="Times New Roman"/>
          <w:b w:val="false"/>
          <w:i w:val="false"/>
          <w:color w:val="000000"/>
          <w:sz w:val="28"/>
        </w:rPr>
        <w:t xml:space="preserve">
- тұтынушылардың отандық өнімдер сапамен және қауіпсіздігімен қанағаттандыру деңгейі; </w:t>
      </w:r>
      <w:r>
        <w:br/>
      </w:r>
      <w:r>
        <w:rPr>
          <w:rFonts w:ascii="Times New Roman"/>
          <w:b w:val="false"/>
          <w:i w:val="false"/>
          <w:color w:val="000000"/>
          <w:sz w:val="28"/>
        </w:rPr>
        <w:t xml:space="preserve">
- тұтынушылардың өлшеудің дәлдігімен қанағаттандыру деңгейі; </w:t>
      </w:r>
      <w:r>
        <w:br/>
      </w:r>
      <w:r>
        <w:rPr>
          <w:rFonts w:ascii="Times New Roman"/>
          <w:b w:val="false"/>
          <w:i w:val="false"/>
          <w:color w:val="000000"/>
          <w:sz w:val="28"/>
        </w:rPr>
        <w:t xml:space="preserve">
- мамандар үшін қалыпты еңбек және әлеуметтік-тұрмыстық жағдайлар жасау; </w:t>
      </w:r>
      <w:r>
        <w:br/>
      </w:r>
      <w:r>
        <w:rPr>
          <w:rFonts w:ascii="Times New Roman"/>
          <w:b w:val="false"/>
          <w:i w:val="false"/>
          <w:color w:val="000000"/>
          <w:sz w:val="28"/>
        </w:rPr>
        <w:t xml:space="preserve">
- республикада халықаралық деңгейде жүзеге асырылатын өлшем бірліктерін қамтамасыз ету саласындағы жұмыс нәтижелерін тану; </w:t>
      </w:r>
      <w:r>
        <w:br/>
      </w:r>
      <w:r>
        <w:rPr>
          <w:rFonts w:ascii="Times New Roman"/>
          <w:b w:val="false"/>
          <w:i w:val="false"/>
          <w:color w:val="000000"/>
          <w:sz w:val="28"/>
        </w:rPr>
        <w:t xml:space="preserve">
- қоғамның белсенділігін арттыру, оның техникалық реттеу саласындағы мемлекеттік саясатты іске асыруға, ДСҰ талаптарын орындауға қатысуы; </w:t>
      </w:r>
      <w:r>
        <w:br/>
      </w:r>
      <w:r>
        <w:rPr>
          <w:rFonts w:ascii="Times New Roman"/>
          <w:b w:val="false"/>
          <w:i w:val="false"/>
          <w:color w:val="000000"/>
          <w:sz w:val="28"/>
        </w:rPr>
        <w:t xml:space="preserve">
- қазақстандық сертификаттарды шет елдерге сәйкестігін тану; </w:t>
      </w:r>
      <w:r>
        <w:br/>
      </w:r>
      <w:r>
        <w:rPr>
          <w:rFonts w:ascii="Times New Roman"/>
          <w:b w:val="false"/>
          <w:i w:val="false"/>
          <w:color w:val="000000"/>
          <w:sz w:val="28"/>
        </w:rPr>
        <w:t xml:space="preserve">
- өнім қауіпсіздігін сынау және бағалау нәтижелерінің сенімділігі мен дәлдігін арттыру. </w:t>
      </w:r>
    </w:p>
    <w:bookmarkStart w:name="z15" w:id="1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366-ҚОСЫМША           </w:t>
      </w:r>
    </w:p>
    <w:bookmarkEnd w:id="14"/>
    <w:p>
      <w:pPr>
        <w:spacing w:after="0"/>
        <w:ind w:left="0"/>
        <w:jc w:val="both"/>
      </w:pPr>
      <w:r>
        <w:rPr>
          <w:rFonts w:ascii="Times New Roman"/>
          <w:b w:val="false"/>
          <w:i w:val="false"/>
          <w:color w:val="ff0000"/>
          <w:sz w:val="28"/>
        </w:rPr>
        <w:t xml:space="preserve">       Ескерту. 366-қосымшаға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2007.11.06.  </w:t>
      </w:r>
      <w:r>
        <w:rPr>
          <w:rFonts w:ascii="Times New Roman"/>
          <w:b w:val="false"/>
          <w:i w:val="false"/>
          <w:color w:val="ff0000"/>
          <w:sz w:val="28"/>
        </w:rPr>
        <w:t xml:space="preserve">N 1052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"Сәулет, қала құрылысы және құрылыс қызметі саласындағы нормативтік-техникалық құжаттарды жетілдіру" </w:t>
      </w:r>
      <w:r>
        <w:br/>
      </w:r>
      <w:r>
        <w:rPr>
          <w:rFonts w:ascii="Times New Roman"/>
          <w:b/>
          <w:i w:val="false"/>
          <w:color w:val="000000"/>
        </w:rPr>
        <w:t xml:space="preserve">
деген 014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902951 мың теңге (тоғыз жүз екі миллион тоғыз жүз елу бір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Заңының  </w:t>
      </w:r>
      <w:r>
        <w:rPr>
          <w:rFonts w:ascii="Times New Roman"/>
          <w:b w:val="false"/>
          <w:i w:val="false"/>
          <w:color w:val="000000"/>
          <w:sz w:val="28"/>
        </w:rPr>
        <w:t xml:space="preserve">12-бабы </w:t>
      </w:r>
      <w:r>
        <w:rPr>
          <w:rFonts w:ascii="Times New Roman"/>
          <w:b w:val="false"/>
          <w:i w:val="false"/>
          <w:color w:val="000000"/>
          <w:sz w:val="28"/>
        </w:rPr>
        <w:t>; "Өрт қауіпсіздігі туралы" Қазақстан Республикасының 1996 жылғы 22 қарашадағы Заңының  </w:t>
      </w:r>
      <w:r>
        <w:rPr>
          <w:rFonts w:ascii="Times New Roman"/>
          <w:b w:val="false"/>
          <w:i w:val="false"/>
          <w:color w:val="000000"/>
          <w:sz w:val="28"/>
        </w:rPr>
        <w:t xml:space="preserve">6-бабы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 xml:space="preserve">28 және </w:t>
      </w:r>
      <w:r>
        <w:rPr>
          <w:rFonts w:ascii="Times New Roman"/>
          <w:b w:val="false"/>
          <w:i w:val="false"/>
          <w:color w:val="000000"/>
          <w:sz w:val="28"/>
        </w:rPr>
        <w:t xml:space="preserve">  29-баптары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 xml:space="preserve">8-бабы </w:t>
      </w:r>
      <w:r>
        <w:rPr>
          <w:rFonts w:ascii="Times New Roman"/>
          <w:b w:val="false"/>
          <w:i w:val="false"/>
          <w:color w:val="000000"/>
          <w:sz w:val="28"/>
        </w:rPr>
        <w:t>;»"Тәуелсіз Мемлекеттер Достастығы елдері шеңберіндегі келісімдер мен ғылыми-техникалық ынтымақтастықты іске асыру жөніндегі шаралар туралы" Қазақстан Республикасы Үкіметінің 1992 жылғы 22 маусымдағы N 540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еңбек қауіпсіздігін және еңбекті қорғауды қамтамасыз етудің 2005-2007 жылдарға арналған бағдарламасын бекіту туралы" Қазақстан Республикасы Үкіметінің 2005 жылғы 27 қаңтардағы N 67  </w:t>
      </w:r>
      <w:r>
        <w:rPr>
          <w:rFonts w:ascii="Times New Roman"/>
          <w:b w:val="false"/>
          <w:i w:val="false"/>
          <w:color w:val="000000"/>
          <w:sz w:val="28"/>
        </w:rPr>
        <w:t xml:space="preserve">қаулысы </w:t>
      </w:r>
      <w:r>
        <w:rPr>
          <w:rFonts w:ascii="Times New Roman"/>
          <w:b w:val="false"/>
          <w:i w:val="false"/>
          <w:color w:val="000000"/>
          <w:sz w:val="28"/>
        </w:rPr>
        <w:t>; "Құрылысты жобалық қамтамасыз ету және сәулет, қала құрылысы, құрылыс қызметі мен тұрғын үй-коммуналдық шаруашылық саласындағы  мемлекеттік нормативтер жүйесін одан әрі жетілдіру жөніндегі кейбір мәселелер" Қазақстан Республикасы Үкіметінің 2006 жылғы 16 маусымдағы N 557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құрылыс саласын халықаралық талаптарға жауап беретін сәулет, қала құрылысы мен құрылыс саласындағы қазіргі заманғы мемлекеттік нормативтермен қамтамасыз ету, Қазақстанның ДСҰ-ға кіруі кезіндегі техникалық кедергілерді жою, экономиканың базалық салаларының объектілерін салу үшін жобалаудың нормативтік базасын жаңарту және жетілдіру, сондай-ақ мемлекет бюджеті есебінен салынатын әлеуметтік инфрақұрылымның негізгі объектілерін салу үшін типтік жобалармен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сәулет, қала құрылысы мен құрылыс саласында мемлекеттік нормативтерді, сондай-ақ үдемелі материалдарды, инженерлік жабдықтарды және тұрғын үй-азаматтық және өнеркәсіптік құрылыстағы технологияларды пайдалана отырып, жобалық ұсыныстар, техникалық шешімдер әзірлеу және қайта өңдеу; </w:t>
      </w:r>
      <w:r>
        <w:br/>
      </w:r>
      <w:r>
        <w:rPr>
          <w:rFonts w:ascii="Times New Roman"/>
          <w:b w:val="false"/>
          <w:i w:val="false"/>
          <w:color w:val="000000"/>
          <w:sz w:val="28"/>
        </w:rPr>
        <w:t xml:space="preserve">
біздің заңнамалық базамызға бейімделген Тәуелсіз Мемлекеттер Достастығы елдерінің өзара мүдделерін көрсететін объектілерді жобалау және құрылысы үшін нормалардың талаптарымен үйлестірілген мемлекетқаралық нормалар мен ережелерді, стандарттарды сатып алу; </w:t>
      </w:r>
      <w:r>
        <w:br/>
      </w:r>
      <w:r>
        <w:rPr>
          <w:rFonts w:ascii="Times New Roman"/>
          <w:b w:val="false"/>
          <w:i w:val="false"/>
          <w:color w:val="000000"/>
          <w:sz w:val="28"/>
        </w:rPr>
        <w:t xml:space="preserve">
құрылыс саласын мемлекеттік тілдегі мемлекеттік нормативтермен қамтамасыз ету; </w:t>
      </w:r>
      <w:r>
        <w:br/>
      </w:r>
      <w:r>
        <w:rPr>
          <w:rFonts w:ascii="Times New Roman"/>
          <w:b w:val="false"/>
          <w:i w:val="false"/>
          <w:color w:val="000000"/>
          <w:sz w:val="28"/>
        </w:rPr>
        <w:t xml:space="preserve">
тұрақтылық, беріктік, жарылыс-өрт қауіпсіздігі, еңбек қауіпсіздігі, отын-энергетикалық ресурстарды үнемдеуді қамтамасыз ету проблемалары бойынша іздестіру, жобалау, салу үшін жалпы техникалық нормативтік құжаттар базасын қалыптастыру; сметалық-нормативтік құжаттамаларды жетілдіру және сметалық нормалардың нормативтік базасын кеңейту; </w:t>
      </w:r>
      <w:r>
        <w:br/>
      </w:r>
      <w:r>
        <w:rPr>
          <w:rFonts w:ascii="Times New Roman"/>
          <w:b w:val="false"/>
          <w:i w:val="false"/>
          <w:color w:val="000000"/>
          <w:sz w:val="28"/>
        </w:rPr>
        <w:t xml:space="preserve">
сәулет және қала құрылысы саласында мемлекеттік нормативтерді әзірлеу және қайта өңдеу; үлгілік жобаларды әзірлеу.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w:t>
      </w:r>
      <w:r>
        <w:rPr>
          <w:rFonts w:ascii="Times New Roman"/>
          <w:b/>
          <w:i w:val="false"/>
          <w:color w:val="000000"/>
          <w:sz w:val="28"/>
        </w:rPr>
        <w:t xml:space="preserve">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орындаушы- </w:t>
            </w:r>
            <w:r>
              <w:br/>
            </w:r>
            <w:r>
              <w:rPr>
                <w:rFonts w:ascii="Times New Roman"/>
                <w:b w:val="false"/>
                <w:i w:val="false"/>
                <w:color w:val="000000"/>
                <w:sz w:val="20"/>
              </w:rPr>
              <w:t xml:space="preserve">
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және құрылыс </w:t>
            </w:r>
            <w:r>
              <w:br/>
            </w:r>
            <w:r>
              <w:rPr>
                <w:rFonts w:ascii="Times New Roman"/>
                <w:b w:val="false"/>
                <w:i w:val="false"/>
                <w:color w:val="000000"/>
                <w:sz w:val="20"/>
              </w:rPr>
              <w:t xml:space="preserve">
қызметі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жетілдіру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Республикалық </w:t>
            </w:r>
            <w:r>
              <w:br/>
            </w:r>
            <w:r>
              <w:rPr>
                <w:rFonts w:ascii="Times New Roman"/>
                <w:b w:val="false"/>
                <w:i w:val="false"/>
                <w:color w:val="000000"/>
                <w:sz w:val="20"/>
              </w:rPr>
              <w:t xml:space="preserve">
деңгейде жобалық- </w:t>
            </w:r>
            <w:r>
              <w:br/>
            </w:r>
            <w:r>
              <w:rPr>
                <w:rFonts w:ascii="Times New Roman"/>
                <w:b w:val="false"/>
                <w:i w:val="false"/>
                <w:color w:val="000000"/>
                <w:sz w:val="20"/>
              </w:rPr>
              <w:t xml:space="preserve">
іздену, құрастыр- </w:t>
            </w:r>
            <w:r>
              <w:br/>
            </w:r>
            <w:r>
              <w:rPr>
                <w:rFonts w:ascii="Times New Roman"/>
                <w:b w:val="false"/>
                <w:i w:val="false"/>
                <w:color w:val="000000"/>
                <w:sz w:val="20"/>
              </w:rPr>
              <w:t xml:space="preserve">
малық және техно- </w:t>
            </w:r>
            <w:r>
              <w:br/>
            </w:r>
            <w:r>
              <w:rPr>
                <w:rFonts w:ascii="Times New Roman"/>
                <w:b w:val="false"/>
                <w:i w:val="false"/>
                <w:color w:val="000000"/>
                <w:sz w:val="20"/>
              </w:rPr>
              <w:t xml:space="preserve">
логиялық жұмыстар. </w:t>
            </w:r>
            <w:r>
              <w:br/>
            </w:r>
            <w:r>
              <w:rPr>
                <w:rFonts w:ascii="Times New Roman"/>
                <w:b w:val="false"/>
                <w:i w:val="false"/>
                <w:color w:val="000000"/>
                <w:sz w:val="20"/>
              </w:rPr>
              <w:t xml:space="preserve">
1.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сметалық-норматив- </w:t>
            </w:r>
            <w:r>
              <w:br/>
            </w:r>
            <w:r>
              <w:rPr>
                <w:rFonts w:ascii="Times New Roman"/>
                <w:b w:val="false"/>
                <w:i w:val="false"/>
                <w:color w:val="000000"/>
                <w:sz w:val="20"/>
              </w:rPr>
              <w:t xml:space="preserve">
тік базасы, құрылыс саласын- </w:t>
            </w:r>
            <w:r>
              <w:br/>
            </w:r>
            <w:r>
              <w:rPr>
                <w:rFonts w:ascii="Times New Roman"/>
                <w:b w:val="false"/>
                <w:i w:val="false"/>
                <w:color w:val="000000"/>
                <w:sz w:val="20"/>
              </w:rPr>
              <w:t xml:space="preserve">
дағы экономикалық </w:t>
            </w:r>
            <w:r>
              <w:br/>
            </w:r>
            <w:r>
              <w:rPr>
                <w:rFonts w:ascii="Times New Roman"/>
                <w:b w:val="false"/>
                <w:i w:val="false"/>
                <w:color w:val="000000"/>
                <w:sz w:val="20"/>
              </w:rPr>
              <w:t xml:space="preserve">
нормативтер мен </w:t>
            </w:r>
            <w:r>
              <w:br/>
            </w:r>
            <w:r>
              <w:rPr>
                <w:rFonts w:ascii="Times New Roman"/>
                <w:b w:val="false"/>
                <w:i w:val="false"/>
                <w:color w:val="000000"/>
                <w:sz w:val="20"/>
              </w:rPr>
              <w:t xml:space="preserve">
әдіснама: </w:t>
            </w:r>
            <w:r>
              <w:br/>
            </w:r>
            <w:r>
              <w:rPr>
                <w:rFonts w:ascii="Times New Roman"/>
                <w:b w:val="false"/>
                <w:i w:val="false"/>
                <w:color w:val="000000"/>
                <w:sz w:val="20"/>
              </w:rPr>
              <w:t xml:space="preserve">
1.1. ғимараттар </w:t>
            </w:r>
            <w:r>
              <w:br/>
            </w:r>
            <w:r>
              <w:rPr>
                <w:rFonts w:ascii="Times New Roman"/>
                <w:b w:val="false"/>
                <w:i w:val="false"/>
                <w:color w:val="000000"/>
                <w:sz w:val="20"/>
              </w:rPr>
              <w:t xml:space="preserve">
мен имараттарды </w:t>
            </w:r>
            <w:r>
              <w:br/>
            </w:r>
            <w:r>
              <w:rPr>
                <w:rFonts w:ascii="Times New Roman"/>
                <w:b w:val="false"/>
                <w:i w:val="false"/>
                <w:color w:val="000000"/>
                <w:sz w:val="20"/>
              </w:rPr>
              <w:t xml:space="preserve">
салуға арналған </w:t>
            </w:r>
            <w:r>
              <w:br/>
            </w:r>
            <w:r>
              <w:rPr>
                <w:rFonts w:ascii="Times New Roman"/>
                <w:b w:val="false"/>
                <w:i w:val="false"/>
                <w:color w:val="000000"/>
                <w:sz w:val="20"/>
              </w:rPr>
              <w:t xml:space="preserve">
прейскуранттар (5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1.2. іске қосу </w:t>
            </w:r>
            <w:r>
              <w:br/>
            </w:r>
            <w:r>
              <w:rPr>
                <w:rFonts w:ascii="Times New Roman"/>
                <w:b w:val="false"/>
                <w:i w:val="false"/>
                <w:color w:val="000000"/>
                <w:sz w:val="20"/>
              </w:rPr>
              <w:t xml:space="preserve">
жұмыстарының </w:t>
            </w:r>
            <w:r>
              <w:br/>
            </w:r>
            <w:r>
              <w:rPr>
                <w:rFonts w:ascii="Times New Roman"/>
                <w:b w:val="false"/>
                <w:i w:val="false"/>
                <w:color w:val="000000"/>
                <w:sz w:val="20"/>
              </w:rPr>
              <w:t xml:space="preserve">
арналған бағамдар </w:t>
            </w:r>
            <w:r>
              <w:br/>
            </w:r>
            <w:r>
              <w:rPr>
                <w:rFonts w:ascii="Times New Roman"/>
                <w:b w:val="false"/>
                <w:i w:val="false"/>
                <w:color w:val="000000"/>
                <w:sz w:val="20"/>
              </w:rPr>
              <w:t xml:space="preserve">
(3 жинақ); </w:t>
            </w:r>
            <w:r>
              <w:br/>
            </w:r>
            <w:r>
              <w:rPr>
                <w:rFonts w:ascii="Times New Roman"/>
                <w:b w:val="false"/>
                <w:i w:val="false"/>
                <w:color w:val="000000"/>
                <w:sz w:val="20"/>
              </w:rPr>
              <w:t xml:space="preserve">
1.3. құрылыс үшін </w:t>
            </w:r>
            <w:r>
              <w:br/>
            </w:r>
            <w:r>
              <w:rPr>
                <w:rFonts w:ascii="Times New Roman"/>
                <w:b w:val="false"/>
                <w:i w:val="false"/>
                <w:color w:val="000000"/>
                <w:sz w:val="20"/>
              </w:rPr>
              <w:t xml:space="preserve">
жобалық жұмыстар- </w:t>
            </w:r>
            <w:r>
              <w:br/>
            </w:r>
            <w:r>
              <w:rPr>
                <w:rFonts w:ascii="Times New Roman"/>
                <w:b w:val="false"/>
                <w:i w:val="false"/>
                <w:color w:val="000000"/>
                <w:sz w:val="20"/>
              </w:rPr>
              <w:t xml:space="preserve">
ға арналған жинақ </w:t>
            </w:r>
            <w:r>
              <w:br/>
            </w:r>
            <w:r>
              <w:rPr>
                <w:rFonts w:ascii="Times New Roman"/>
                <w:b w:val="false"/>
                <w:i w:val="false"/>
                <w:color w:val="000000"/>
                <w:sz w:val="20"/>
              </w:rPr>
              <w:t xml:space="preserve">
- 1 жинақ (7 бөлім); </w:t>
            </w:r>
            <w:r>
              <w:br/>
            </w:r>
            <w:r>
              <w:rPr>
                <w:rFonts w:ascii="Times New Roman"/>
                <w:b w:val="false"/>
                <w:i w:val="false"/>
                <w:color w:val="000000"/>
                <w:sz w:val="20"/>
              </w:rPr>
              <w:t xml:space="preserve">
1.4. ірілетілген </w:t>
            </w:r>
            <w:r>
              <w:br/>
            </w:r>
            <w:r>
              <w:rPr>
                <w:rFonts w:ascii="Times New Roman"/>
                <w:b w:val="false"/>
                <w:i w:val="false"/>
                <w:color w:val="000000"/>
                <w:sz w:val="20"/>
              </w:rPr>
              <w:t xml:space="preserve">
сметалық нормалар- </w:t>
            </w:r>
            <w:r>
              <w:br/>
            </w:r>
            <w:r>
              <w:rPr>
                <w:rFonts w:ascii="Times New Roman"/>
                <w:b w:val="false"/>
                <w:i w:val="false"/>
                <w:color w:val="000000"/>
                <w:sz w:val="20"/>
              </w:rPr>
              <w:t xml:space="preserve">
дың жинақтары (9 </w:t>
            </w:r>
            <w:r>
              <w:br/>
            </w:r>
            <w:r>
              <w:rPr>
                <w:rFonts w:ascii="Times New Roman"/>
                <w:b w:val="false"/>
                <w:i w:val="false"/>
                <w:color w:val="000000"/>
                <w:sz w:val="20"/>
              </w:rPr>
              <w:t xml:space="preserve">
жинақ); </w:t>
            </w:r>
            <w:r>
              <w:br/>
            </w:r>
            <w:r>
              <w:rPr>
                <w:rFonts w:ascii="Times New Roman"/>
                <w:b w:val="false"/>
                <w:i w:val="false"/>
                <w:color w:val="000000"/>
                <w:sz w:val="20"/>
              </w:rPr>
              <w:t xml:space="preserve">
1.5. материалдар- </w:t>
            </w:r>
            <w:r>
              <w:br/>
            </w:r>
            <w:r>
              <w:rPr>
                <w:rFonts w:ascii="Times New Roman"/>
                <w:b w:val="false"/>
                <w:i w:val="false"/>
                <w:color w:val="000000"/>
                <w:sz w:val="20"/>
              </w:rPr>
              <w:t xml:space="preserve">
ға, бұйымдар мен </w:t>
            </w:r>
            <w:r>
              <w:br/>
            </w:r>
            <w:r>
              <w:rPr>
                <w:rFonts w:ascii="Times New Roman"/>
                <w:b w:val="false"/>
                <w:i w:val="false"/>
                <w:color w:val="000000"/>
                <w:sz w:val="20"/>
              </w:rPr>
              <w:t xml:space="preserve">
құрастырмаларға </w:t>
            </w:r>
            <w:r>
              <w:br/>
            </w:r>
            <w:r>
              <w:rPr>
                <w:rFonts w:ascii="Times New Roman"/>
                <w:b w:val="false"/>
                <w:i w:val="false"/>
                <w:color w:val="000000"/>
                <w:sz w:val="20"/>
              </w:rPr>
              <w:t xml:space="preserve">
арналған сметалық </w:t>
            </w:r>
            <w:r>
              <w:br/>
            </w:r>
            <w:r>
              <w:rPr>
                <w:rFonts w:ascii="Times New Roman"/>
                <w:b w:val="false"/>
                <w:i w:val="false"/>
                <w:color w:val="000000"/>
                <w:sz w:val="20"/>
              </w:rPr>
              <w:t xml:space="preserve">
бағалар жиынтығына </w:t>
            </w:r>
            <w:r>
              <w:br/>
            </w:r>
            <w:r>
              <w:rPr>
                <w:rFonts w:ascii="Times New Roman"/>
                <w:b w:val="false"/>
                <w:i w:val="false"/>
                <w:color w:val="000000"/>
                <w:sz w:val="20"/>
              </w:rPr>
              <w:t xml:space="preserve">
толықтырулар мен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1.6. құрылыс және </w:t>
            </w:r>
            <w:r>
              <w:br/>
            </w:r>
            <w:r>
              <w:rPr>
                <w:rFonts w:ascii="Times New Roman"/>
                <w:b w:val="false"/>
                <w:i w:val="false"/>
                <w:color w:val="000000"/>
                <w:sz w:val="20"/>
              </w:rPr>
              <w:t xml:space="preserve">
монтаж жұмыстарына </w:t>
            </w:r>
            <w:r>
              <w:br/>
            </w:r>
            <w:r>
              <w:rPr>
                <w:rFonts w:ascii="Times New Roman"/>
                <w:b w:val="false"/>
                <w:i w:val="false"/>
                <w:color w:val="000000"/>
                <w:sz w:val="20"/>
              </w:rPr>
              <w:t xml:space="preserve">
арналған СНжР </w:t>
            </w:r>
            <w:r>
              <w:br/>
            </w:r>
            <w:r>
              <w:rPr>
                <w:rFonts w:ascii="Times New Roman"/>
                <w:b w:val="false"/>
                <w:i w:val="false"/>
                <w:color w:val="000000"/>
                <w:sz w:val="20"/>
              </w:rPr>
              <w:t xml:space="preserve">
жинақтарына </w:t>
            </w:r>
            <w:r>
              <w:br/>
            </w:r>
            <w:r>
              <w:rPr>
                <w:rFonts w:ascii="Times New Roman"/>
                <w:b w:val="false"/>
                <w:i w:val="false"/>
                <w:color w:val="000000"/>
                <w:sz w:val="20"/>
              </w:rPr>
              <w:t xml:space="preserve">
толықтырулар мен </w:t>
            </w:r>
            <w:r>
              <w:br/>
            </w:r>
            <w:r>
              <w:rPr>
                <w:rFonts w:ascii="Times New Roman"/>
                <w:b w:val="false"/>
                <w:i w:val="false"/>
                <w:color w:val="000000"/>
                <w:sz w:val="20"/>
              </w:rPr>
              <w:t xml:space="preserve">
өзгерістер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1.7.»"SANA-2001"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етуді </w:t>
            </w:r>
            <w:r>
              <w:br/>
            </w:r>
            <w:r>
              <w:rPr>
                <w:rFonts w:ascii="Times New Roman"/>
                <w:b w:val="false"/>
                <w:i w:val="false"/>
                <w:color w:val="000000"/>
                <w:sz w:val="20"/>
              </w:rPr>
              <w:t xml:space="preserve">
кеңейту және </w:t>
            </w:r>
            <w:r>
              <w:br/>
            </w:r>
            <w:r>
              <w:rPr>
                <w:rFonts w:ascii="Times New Roman"/>
                <w:b w:val="false"/>
                <w:i w:val="false"/>
                <w:color w:val="000000"/>
                <w:sz w:val="20"/>
              </w:rPr>
              <w:t xml:space="preserve">
толықтыру; </w:t>
            </w:r>
            <w:r>
              <w:br/>
            </w:r>
            <w:r>
              <w:rPr>
                <w:rFonts w:ascii="Times New Roman"/>
                <w:b w:val="false"/>
                <w:i w:val="false"/>
                <w:color w:val="000000"/>
                <w:sz w:val="20"/>
              </w:rPr>
              <w:t xml:space="preserve">
2. Сәулет-қала </w:t>
            </w:r>
            <w:r>
              <w:br/>
            </w:r>
            <w:r>
              <w:rPr>
                <w:rFonts w:ascii="Times New Roman"/>
                <w:b w:val="false"/>
                <w:i w:val="false"/>
                <w:color w:val="000000"/>
                <w:sz w:val="20"/>
              </w:rPr>
              <w:t xml:space="preserve">
құрылысы қызметін </w:t>
            </w:r>
            <w:r>
              <w:br/>
            </w:r>
            <w:r>
              <w:rPr>
                <w:rFonts w:ascii="Times New Roman"/>
                <w:b w:val="false"/>
                <w:i w:val="false"/>
                <w:color w:val="000000"/>
                <w:sz w:val="20"/>
              </w:rPr>
              <w:t xml:space="preserve">
реттеу үшін </w:t>
            </w:r>
            <w:r>
              <w:br/>
            </w:r>
            <w:r>
              <w:rPr>
                <w:rFonts w:ascii="Times New Roman"/>
                <w:b w:val="false"/>
                <w:i w:val="false"/>
                <w:color w:val="000000"/>
                <w:sz w:val="20"/>
              </w:rPr>
              <w:t xml:space="preserve">
нормативтік-құқық- </w:t>
            </w:r>
            <w:r>
              <w:br/>
            </w:r>
            <w:r>
              <w:rPr>
                <w:rFonts w:ascii="Times New Roman"/>
                <w:b w:val="false"/>
                <w:i w:val="false"/>
                <w:color w:val="000000"/>
                <w:sz w:val="20"/>
              </w:rPr>
              <w:t xml:space="preserve">
тық құжаттама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2.1.»"Қала құрылыс </w:t>
            </w:r>
            <w:r>
              <w:br/>
            </w:r>
            <w:r>
              <w:rPr>
                <w:rFonts w:ascii="Times New Roman"/>
                <w:b w:val="false"/>
                <w:i w:val="false"/>
                <w:color w:val="000000"/>
                <w:sz w:val="20"/>
              </w:rPr>
              <w:t xml:space="preserve">
жобаларын әзірлеу, </w:t>
            </w:r>
            <w:r>
              <w:br/>
            </w:r>
            <w:r>
              <w:rPr>
                <w:rFonts w:ascii="Times New Roman"/>
                <w:b w:val="false"/>
                <w:i w:val="false"/>
                <w:color w:val="000000"/>
                <w:sz w:val="20"/>
              </w:rPr>
              <w:t xml:space="preserve">
келісу, бекіту </w:t>
            </w:r>
            <w:r>
              <w:br/>
            </w:r>
            <w:r>
              <w:rPr>
                <w:rFonts w:ascii="Times New Roman"/>
                <w:b w:val="false"/>
                <w:i w:val="false"/>
                <w:color w:val="000000"/>
                <w:sz w:val="20"/>
              </w:rPr>
              <w:t xml:space="preserve">
және құрамы </w:t>
            </w:r>
            <w:r>
              <w:br/>
            </w:r>
            <w:r>
              <w:rPr>
                <w:rFonts w:ascii="Times New Roman"/>
                <w:b w:val="false"/>
                <w:i w:val="false"/>
                <w:color w:val="000000"/>
                <w:sz w:val="20"/>
              </w:rPr>
              <w:t xml:space="preserve">
туралы нұсқаулық" </w:t>
            </w:r>
            <w:r>
              <w:br/>
            </w:r>
            <w:r>
              <w:rPr>
                <w:rFonts w:ascii="Times New Roman"/>
                <w:b w:val="false"/>
                <w:i w:val="false"/>
                <w:color w:val="000000"/>
                <w:sz w:val="20"/>
              </w:rPr>
              <w:t xml:space="preserve">
ҚР ҚНмЕ 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2.2. "Жалпы білім </w:t>
            </w:r>
            <w:r>
              <w:br/>
            </w:r>
            <w:r>
              <w:rPr>
                <w:rFonts w:ascii="Times New Roman"/>
                <w:b w:val="false"/>
                <w:i w:val="false"/>
                <w:color w:val="000000"/>
                <w:sz w:val="20"/>
              </w:rPr>
              <w:t xml:space="preserve">
беретін мектептер </w:t>
            </w:r>
            <w:r>
              <w:br/>
            </w:r>
            <w:r>
              <w:rPr>
                <w:rFonts w:ascii="Times New Roman"/>
                <w:b w:val="false"/>
                <w:i w:val="false"/>
                <w:color w:val="000000"/>
                <w:sz w:val="20"/>
              </w:rPr>
              <w:t xml:space="preserve">
мен мектеп- </w:t>
            </w:r>
            <w:r>
              <w:br/>
            </w:r>
            <w:r>
              <w:rPr>
                <w:rFonts w:ascii="Times New Roman"/>
                <w:b w:val="false"/>
                <w:i w:val="false"/>
                <w:color w:val="000000"/>
                <w:sz w:val="20"/>
              </w:rPr>
              <w:t xml:space="preserve">
интернаттар 50-86 </w:t>
            </w:r>
            <w:r>
              <w:br/>
            </w:r>
            <w:r>
              <w:rPr>
                <w:rFonts w:ascii="Times New Roman"/>
                <w:b w:val="false"/>
                <w:i w:val="false"/>
                <w:color w:val="000000"/>
                <w:sz w:val="20"/>
              </w:rPr>
              <w:t xml:space="preserve">
ВСН қайта өңдеу; </w:t>
            </w:r>
            <w:r>
              <w:br/>
            </w:r>
            <w:r>
              <w:rPr>
                <w:rFonts w:ascii="Times New Roman"/>
                <w:b w:val="false"/>
                <w:i w:val="false"/>
                <w:color w:val="000000"/>
                <w:sz w:val="20"/>
              </w:rPr>
              <w:t xml:space="preserve">
2.3. "жеке тұрғын </w:t>
            </w:r>
            <w:r>
              <w:br/>
            </w:r>
            <w:r>
              <w:rPr>
                <w:rFonts w:ascii="Times New Roman"/>
                <w:b w:val="false"/>
                <w:i w:val="false"/>
                <w:color w:val="000000"/>
                <w:sz w:val="20"/>
              </w:rPr>
              <w:t xml:space="preserve">
үйлерді салуға </w:t>
            </w:r>
            <w:r>
              <w:br/>
            </w:r>
            <w:r>
              <w:rPr>
                <w:rFonts w:ascii="Times New Roman"/>
                <w:b w:val="false"/>
                <w:i w:val="false"/>
                <w:color w:val="000000"/>
                <w:sz w:val="20"/>
              </w:rPr>
              <w:t xml:space="preserve">
арналған жобалық </w:t>
            </w:r>
            <w:r>
              <w:br/>
            </w:r>
            <w:r>
              <w:rPr>
                <w:rFonts w:ascii="Times New Roman"/>
                <w:b w:val="false"/>
                <w:i w:val="false"/>
                <w:color w:val="000000"/>
                <w:sz w:val="20"/>
              </w:rPr>
              <w:t xml:space="preserve">
құжаттаманы </w:t>
            </w:r>
            <w:r>
              <w:br/>
            </w:r>
            <w:r>
              <w:rPr>
                <w:rFonts w:ascii="Times New Roman"/>
                <w:b w:val="false"/>
                <w:i w:val="false"/>
                <w:color w:val="000000"/>
                <w:sz w:val="20"/>
              </w:rPr>
              <w:t xml:space="preserve">
әзірлеу, бекіту </w:t>
            </w:r>
            <w:r>
              <w:br/>
            </w:r>
            <w:r>
              <w:rPr>
                <w:rFonts w:ascii="Times New Roman"/>
                <w:b w:val="false"/>
                <w:i w:val="false"/>
                <w:color w:val="000000"/>
                <w:sz w:val="20"/>
              </w:rPr>
              <w:t xml:space="preserve">
және құрамы </w:t>
            </w:r>
            <w:r>
              <w:br/>
            </w:r>
            <w:r>
              <w:rPr>
                <w:rFonts w:ascii="Times New Roman"/>
                <w:b w:val="false"/>
                <w:i w:val="false"/>
                <w:color w:val="000000"/>
                <w:sz w:val="20"/>
              </w:rPr>
              <w:t xml:space="preserve">
туралы нұсқаулық» </w:t>
            </w:r>
            <w:r>
              <w:br/>
            </w:r>
            <w:r>
              <w:rPr>
                <w:rFonts w:ascii="Times New Roman"/>
                <w:b w:val="false"/>
                <w:i w:val="false"/>
                <w:color w:val="000000"/>
                <w:sz w:val="20"/>
              </w:rPr>
              <w:t xml:space="preserve">
ҚНмЕ қайта өңдеу; </w:t>
            </w:r>
            <w:r>
              <w:br/>
            </w:r>
            <w:r>
              <w:rPr>
                <w:rFonts w:ascii="Times New Roman"/>
                <w:b w:val="false"/>
                <w:i w:val="false"/>
                <w:color w:val="000000"/>
                <w:sz w:val="20"/>
              </w:rPr>
              <w:t xml:space="preserve">
2.4.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қала </w:t>
            </w:r>
            <w:r>
              <w:br/>
            </w:r>
            <w:r>
              <w:rPr>
                <w:rFonts w:ascii="Times New Roman"/>
                <w:b w:val="false"/>
                <w:i w:val="false"/>
                <w:color w:val="000000"/>
                <w:sz w:val="20"/>
              </w:rPr>
              <w:t xml:space="preserve">
құрылысы кадастрын </w:t>
            </w:r>
            <w:r>
              <w:br/>
            </w:r>
            <w:r>
              <w:rPr>
                <w:rFonts w:ascii="Times New Roman"/>
                <w:b w:val="false"/>
                <w:i w:val="false"/>
                <w:color w:val="000000"/>
                <w:sz w:val="20"/>
              </w:rPr>
              <w:t xml:space="preserve">
жасау және енгізу </w:t>
            </w:r>
            <w:r>
              <w:br/>
            </w:r>
            <w:r>
              <w:rPr>
                <w:rFonts w:ascii="Times New Roman"/>
                <w:b w:val="false"/>
                <w:i w:val="false"/>
                <w:color w:val="000000"/>
                <w:sz w:val="20"/>
              </w:rPr>
              <w:t xml:space="preserve">
жөніндегі әдісте- </w:t>
            </w:r>
            <w:r>
              <w:br/>
            </w:r>
            <w:r>
              <w:rPr>
                <w:rFonts w:ascii="Times New Roman"/>
                <w:b w:val="false"/>
                <w:i w:val="false"/>
                <w:color w:val="000000"/>
                <w:sz w:val="20"/>
              </w:rPr>
              <w:t xml:space="preserve">
мелік нұсқаулар" </w:t>
            </w:r>
            <w:r>
              <w:br/>
            </w:r>
            <w:r>
              <w:rPr>
                <w:rFonts w:ascii="Times New Roman"/>
                <w:b w:val="false"/>
                <w:i w:val="false"/>
                <w:color w:val="000000"/>
                <w:sz w:val="20"/>
              </w:rPr>
              <w:t xml:space="preserve">
1.05-01-2003 ҚР </w:t>
            </w:r>
            <w:r>
              <w:br/>
            </w:r>
            <w:r>
              <w:rPr>
                <w:rFonts w:ascii="Times New Roman"/>
                <w:b w:val="false"/>
                <w:i w:val="false"/>
                <w:color w:val="000000"/>
                <w:sz w:val="20"/>
              </w:rPr>
              <w:t xml:space="preserve">
РДС қайта өңдеу; </w:t>
            </w:r>
            <w:r>
              <w:br/>
            </w:r>
            <w:r>
              <w:rPr>
                <w:rFonts w:ascii="Times New Roman"/>
                <w:b w:val="false"/>
                <w:i w:val="false"/>
                <w:color w:val="000000"/>
                <w:sz w:val="20"/>
              </w:rPr>
              <w:t xml:space="preserve">
2.5. "Республика- </w:t>
            </w:r>
            <w:r>
              <w:br/>
            </w:r>
            <w:r>
              <w:rPr>
                <w:rFonts w:ascii="Times New Roman"/>
                <w:b w:val="false"/>
                <w:i w:val="false"/>
                <w:color w:val="000000"/>
                <w:sz w:val="20"/>
              </w:rPr>
              <w:t xml:space="preserve">
лық деңгейдегі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қала </w:t>
            </w:r>
            <w:r>
              <w:br/>
            </w:r>
            <w:r>
              <w:rPr>
                <w:rFonts w:ascii="Times New Roman"/>
                <w:b w:val="false"/>
                <w:i w:val="false"/>
                <w:color w:val="000000"/>
                <w:sz w:val="20"/>
              </w:rPr>
              <w:t xml:space="preserve">
құрылысы кадастрын </w:t>
            </w:r>
            <w:r>
              <w:br/>
            </w:r>
            <w:r>
              <w:rPr>
                <w:rFonts w:ascii="Times New Roman"/>
                <w:b w:val="false"/>
                <w:i w:val="false"/>
                <w:color w:val="000000"/>
                <w:sz w:val="20"/>
              </w:rPr>
              <w:t xml:space="preserve">
жасау және енгізу- </w:t>
            </w:r>
            <w:r>
              <w:br/>
            </w:r>
            <w:r>
              <w:rPr>
                <w:rFonts w:ascii="Times New Roman"/>
                <w:b w:val="false"/>
                <w:i w:val="false"/>
                <w:color w:val="000000"/>
                <w:sz w:val="20"/>
              </w:rPr>
              <w:t xml:space="preserve">
дің техникалық </w:t>
            </w:r>
            <w:r>
              <w:br/>
            </w:r>
            <w:r>
              <w:rPr>
                <w:rFonts w:ascii="Times New Roman"/>
                <w:b w:val="false"/>
                <w:i w:val="false"/>
                <w:color w:val="000000"/>
                <w:sz w:val="20"/>
              </w:rPr>
              <w:t xml:space="preserve">
жобасын" салуда </w:t>
            </w:r>
            <w:r>
              <w:br/>
            </w:r>
            <w:r>
              <w:rPr>
                <w:rFonts w:ascii="Times New Roman"/>
                <w:b w:val="false"/>
                <w:i w:val="false"/>
                <w:color w:val="000000"/>
                <w:sz w:val="20"/>
              </w:rPr>
              <w:t xml:space="preserve">
басшылыққа алатын </w:t>
            </w:r>
            <w:r>
              <w:br/>
            </w:r>
            <w:r>
              <w:rPr>
                <w:rFonts w:ascii="Times New Roman"/>
                <w:b w:val="false"/>
                <w:i w:val="false"/>
                <w:color w:val="000000"/>
                <w:sz w:val="20"/>
              </w:rPr>
              <w:t xml:space="preserve">
құжатты әзірлеу; </w:t>
            </w:r>
            <w:r>
              <w:br/>
            </w:r>
            <w:r>
              <w:rPr>
                <w:rFonts w:ascii="Times New Roman"/>
                <w:b w:val="false"/>
                <w:i w:val="false"/>
                <w:color w:val="000000"/>
                <w:sz w:val="20"/>
              </w:rPr>
              <w:t xml:space="preserve">
2.6. "Облыстық </w:t>
            </w:r>
            <w:r>
              <w:br/>
            </w:r>
            <w:r>
              <w:rPr>
                <w:rFonts w:ascii="Times New Roman"/>
                <w:b w:val="false"/>
                <w:i w:val="false"/>
                <w:color w:val="000000"/>
                <w:sz w:val="20"/>
              </w:rPr>
              <w:t xml:space="preserve">
деңгейдегі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қала </w:t>
            </w:r>
            <w:r>
              <w:br/>
            </w:r>
            <w:r>
              <w:rPr>
                <w:rFonts w:ascii="Times New Roman"/>
                <w:b w:val="false"/>
                <w:i w:val="false"/>
                <w:color w:val="000000"/>
                <w:sz w:val="20"/>
              </w:rPr>
              <w:t xml:space="preserve">
құрылысы кадастрын </w:t>
            </w:r>
            <w:r>
              <w:br/>
            </w:r>
            <w:r>
              <w:rPr>
                <w:rFonts w:ascii="Times New Roman"/>
                <w:b w:val="false"/>
                <w:i w:val="false"/>
                <w:color w:val="000000"/>
                <w:sz w:val="20"/>
              </w:rPr>
              <w:t xml:space="preserve">
жасау және енгізу- </w:t>
            </w:r>
            <w:r>
              <w:br/>
            </w:r>
            <w:r>
              <w:rPr>
                <w:rFonts w:ascii="Times New Roman"/>
                <w:b w:val="false"/>
                <w:i w:val="false"/>
                <w:color w:val="000000"/>
                <w:sz w:val="20"/>
              </w:rPr>
              <w:t xml:space="preserve">
дің үлгілік техни- </w:t>
            </w:r>
            <w:r>
              <w:br/>
            </w:r>
            <w:r>
              <w:rPr>
                <w:rFonts w:ascii="Times New Roman"/>
                <w:b w:val="false"/>
                <w:i w:val="false"/>
                <w:color w:val="000000"/>
                <w:sz w:val="20"/>
              </w:rPr>
              <w:t xml:space="preserve">
калық жобасын" </w:t>
            </w:r>
            <w:r>
              <w:br/>
            </w:r>
            <w:r>
              <w:rPr>
                <w:rFonts w:ascii="Times New Roman"/>
                <w:b w:val="false"/>
                <w:i w:val="false"/>
                <w:color w:val="000000"/>
                <w:sz w:val="20"/>
              </w:rPr>
              <w:t xml:space="preserve">
салуда басшылыққа </w:t>
            </w:r>
            <w:r>
              <w:br/>
            </w:r>
            <w:r>
              <w:rPr>
                <w:rFonts w:ascii="Times New Roman"/>
                <w:b w:val="false"/>
                <w:i w:val="false"/>
                <w:color w:val="000000"/>
                <w:sz w:val="20"/>
              </w:rPr>
              <w:t xml:space="preserve">
алатын құжатты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2.7. "Базалық </w:t>
            </w:r>
            <w:r>
              <w:br/>
            </w:r>
            <w:r>
              <w:rPr>
                <w:rFonts w:ascii="Times New Roman"/>
                <w:b w:val="false"/>
                <w:i w:val="false"/>
                <w:color w:val="000000"/>
                <w:sz w:val="20"/>
              </w:rPr>
              <w:t xml:space="preserve">
деңгейдегі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қала </w:t>
            </w:r>
            <w:r>
              <w:br/>
            </w:r>
            <w:r>
              <w:rPr>
                <w:rFonts w:ascii="Times New Roman"/>
                <w:b w:val="false"/>
                <w:i w:val="false"/>
                <w:color w:val="000000"/>
                <w:sz w:val="20"/>
              </w:rPr>
              <w:t xml:space="preserve">
құрылысы кадастрын </w:t>
            </w:r>
            <w:r>
              <w:br/>
            </w:r>
            <w:r>
              <w:rPr>
                <w:rFonts w:ascii="Times New Roman"/>
                <w:b w:val="false"/>
                <w:i w:val="false"/>
                <w:color w:val="000000"/>
                <w:sz w:val="20"/>
              </w:rPr>
              <w:t xml:space="preserve">
жасау және енгізу- </w:t>
            </w:r>
            <w:r>
              <w:br/>
            </w:r>
            <w:r>
              <w:rPr>
                <w:rFonts w:ascii="Times New Roman"/>
                <w:b w:val="false"/>
                <w:i w:val="false"/>
                <w:color w:val="000000"/>
                <w:sz w:val="20"/>
              </w:rPr>
              <w:t xml:space="preserve">
дің үлгілік техни- </w:t>
            </w:r>
            <w:r>
              <w:br/>
            </w:r>
            <w:r>
              <w:rPr>
                <w:rFonts w:ascii="Times New Roman"/>
                <w:b w:val="false"/>
                <w:i w:val="false"/>
                <w:color w:val="000000"/>
                <w:sz w:val="20"/>
              </w:rPr>
              <w:t xml:space="preserve">
калық жобасын" </w:t>
            </w:r>
            <w:r>
              <w:br/>
            </w:r>
            <w:r>
              <w:rPr>
                <w:rFonts w:ascii="Times New Roman"/>
                <w:b w:val="false"/>
                <w:i w:val="false"/>
                <w:color w:val="000000"/>
                <w:sz w:val="20"/>
              </w:rPr>
              <w:t xml:space="preserve">
салуда басшылыққа </w:t>
            </w:r>
            <w:r>
              <w:br/>
            </w:r>
            <w:r>
              <w:rPr>
                <w:rFonts w:ascii="Times New Roman"/>
                <w:b w:val="false"/>
                <w:i w:val="false"/>
                <w:color w:val="000000"/>
                <w:sz w:val="20"/>
              </w:rPr>
              <w:t xml:space="preserve">
алатын құжатты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2.8.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Мемлекеттік қала </w:t>
            </w:r>
            <w:r>
              <w:br/>
            </w:r>
            <w:r>
              <w:rPr>
                <w:rFonts w:ascii="Times New Roman"/>
                <w:b w:val="false"/>
                <w:i w:val="false"/>
                <w:color w:val="000000"/>
                <w:sz w:val="20"/>
              </w:rPr>
              <w:t xml:space="preserve">
құрылысы кадастрын </w:t>
            </w:r>
            <w:r>
              <w:br/>
            </w:r>
            <w:r>
              <w:rPr>
                <w:rFonts w:ascii="Times New Roman"/>
                <w:b w:val="false"/>
                <w:i w:val="false"/>
                <w:color w:val="000000"/>
                <w:sz w:val="20"/>
              </w:rPr>
              <w:t xml:space="preserve">
жасау және енгізу- </w:t>
            </w:r>
            <w:r>
              <w:br/>
            </w:r>
            <w:r>
              <w:rPr>
                <w:rFonts w:ascii="Times New Roman"/>
                <w:b w:val="false"/>
                <w:i w:val="false"/>
                <w:color w:val="000000"/>
                <w:sz w:val="20"/>
              </w:rPr>
              <w:t xml:space="preserve">
дің құнын белгілеу </w:t>
            </w:r>
            <w:r>
              <w:br/>
            </w:r>
            <w:r>
              <w:rPr>
                <w:rFonts w:ascii="Times New Roman"/>
                <w:b w:val="false"/>
                <w:i w:val="false"/>
                <w:color w:val="000000"/>
                <w:sz w:val="20"/>
              </w:rPr>
              <w:t xml:space="preserve">
тәртібін" салуда </w:t>
            </w:r>
            <w:r>
              <w:br/>
            </w:r>
            <w:r>
              <w:rPr>
                <w:rFonts w:ascii="Times New Roman"/>
                <w:b w:val="false"/>
                <w:i w:val="false"/>
                <w:color w:val="000000"/>
                <w:sz w:val="20"/>
              </w:rPr>
              <w:t xml:space="preserve">
басшылыққа алатын </w:t>
            </w:r>
            <w:r>
              <w:br/>
            </w:r>
            <w:r>
              <w:rPr>
                <w:rFonts w:ascii="Times New Roman"/>
                <w:b w:val="false"/>
                <w:i w:val="false"/>
                <w:color w:val="000000"/>
                <w:sz w:val="20"/>
              </w:rPr>
              <w:t xml:space="preserve">
құжатты әзірлеу; </w:t>
            </w:r>
            <w:r>
              <w:br/>
            </w:r>
            <w:r>
              <w:rPr>
                <w:rFonts w:ascii="Times New Roman"/>
                <w:b w:val="false"/>
                <w:i w:val="false"/>
                <w:color w:val="000000"/>
                <w:sz w:val="20"/>
              </w:rPr>
              <w:t xml:space="preserve">
3. Мына үлгілік </w:t>
            </w:r>
            <w:r>
              <w:br/>
            </w:r>
            <w:r>
              <w:rPr>
                <w:rFonts w:ascii="Times New Roman"/>
                <w:b w:val="false"/>
                <w:i w:val="false"/>
                <w:color w:val="000000"/>
                <w:sz w:val="20"/>
              </w:rPr>
              <w:t xml:space="preserve">
жобаларды әзірлеу: </w:t>
            </w:r>
            <w:r>
              <w:br/>
            </w:r>
            <w:r>
              <w:rPr>
                <w:rFonts w:ascii="Times New Roman"/>
                <w:b w:val="false"/>
                <w:i w:val="false"/>
                <w:color w:val="000000"/>
                <w:sz w:val="20"/>
              </w:rPr>
              <w:t xml:space="preserve">
3.1. 1В және III </w:t>
            </w:r>
            <w:r>
              <w:br/>
            </w:r>
            <w:r>
              <w:rPr>
                <w:rFonts w:ascii="Times New Roman"/>
                <w:b w:val="false"/>
                <w:i w:val="false"/>
                <w:color w:val="000000"/>
                <w:sz w:val="20"/>
              </w:rPr>
              <w:t xml:space="preserve">
А, III В және IV </w:t>
            </w:r>
            <w:r>
              <w:br/>
            </w:r>
            <w:r>
              <w:rPr>
                <w:rFonts w:ascii="Times New Roman"/>
                <w:b w:val="false"/>
                <w:i w:val="false"/>
                <w:color w:val="000000"/>
                <w:sz w:val="20"/>
              </w:rPr>
              <w:t xml:space="preserve">
Г қарапайым </w:t>
            </w:r>
            <w:r>
              <w:br/>
            </w:r>
            <w:r>
              <w:rPr>
                <w:rFonts w:ascii="Times New Roman"/>
                <w:b w:val="false"/>
                <w:i w:val="false"/>
                <w:color w:val="000000"/>
                <w:sz w:val="20"/>
              </w:rPr>
              <w:t xml:space="preserve">
геологиялық </w:t>
            </w:r>
            <w:r>
              <w:br/>
            </w:r>
            <w:r>
              <w:rPr>
                <w:rFonts w:ascii="Times New Roman"/>
                <w:b w:val="false"/>
                <w:i w:val="false"/>
                <w:color w:val="000000"/>
                <w:sz w:val="20"/>
              </w:rPr>
              <w:t xml:space="preserve">
жағдайлары бар </w:t>
            </w:r>
            <w:r>
              <w:br/>
            </w:r>
            <w:r>
              <w:rPr>
                <w:rFonts w:ascii="Times New Roman"/>
                <w:b w:val="false"/>
                <w:i w:val="false"/>
                <w:color w:val="000000"/>
                <w:sz w:val="20"/>
              </w:rPr>
              <w:t xml:space="preserve">
климатикалық </w:t>
            </w:r>
            <w:r>
              <w:br/>
            </w:r>
            <w:r>
              <w:rPr>
                <w:rFonts w:ascii="Times New Roman"/>
                <w:b w:val="false"/>
                <w:i w:val="false"/>
                <w:color w:val="000000"/>
                <w:sz w:val="20"/>
              </w:rPr>
              <w:t xml:space="preserve">
аудандарда, жоғары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 климатикалық </w:t>
            </w:r>
            <w:r>
              <w:br/>
            </w:r>
            <w:r>
              <w:rPr>
                <w:rFonts w:ascii="Times New Roman"/>
                <w:b w:val="false"/>
                <w:i w:val="false"/>
                <w:color w:val="000000"/>
                <w:sz w:val="20"/>
              </w:rPr>
              <w:t xml:space="preserve">
аудандарда II В </w:t>
            </w:r>
            <w:r>
              <w:br/>
            </w:r>
            <w:r>
              <w:rPr>
                <w:rFonts w:ascii="Times New Roman"/>
                <w:b w:val="false"/>
                <w:i w:val="false"/>
                <w:color w:val="000000"/>
                <w:sz w:val="20"/>
              </w:rPr>
              <w:t xml:space="preserve">
және III В, IV А </w:t>
            </w:r>
            <w:r>
              <w:br/>
            </w:r>
            <w:r>
              <w:rPr>
                <w:rFonts w:ascii="Times New Roman"/>
                <w:b w:val="false"/>
                <w:i w:val="false"/>
                <w:color w:val="000000"/>
                <w:sz w:val="20"/>
              </w:rPr>
              <w:t xml:space="preserve">
және IV Г "300 </w:t>
            </w:r>
            <w:r>
              <w:br/>
            </w:r>
            <w:r>
              <w:rPr>
                <w:rFonts w:ascii="Times New Roman"/>
                <w:b w:val="false"/>
                <w:i w:val="false"/>
                <w:color w:val="000000"/>
                <w:sz w:val="20"/>
              </w:rPr>
              <w:t xml:space="preserve">
оқушыға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үлгілік жобасын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3.2. 1 В және III </w:t>
            </w:r>
            <w:r>
              <w:br/>
            </w:r>
            <w:r>
              <w:rPr>
                <w:rFonts w:ascii="Times New Roman"/>
                <w:b w:val="false"/>
                <w:i w:val="false"/>
                <w:color w:val="000000"/>
                <w:sz w:val="20"/>
              </w:rPr>
              <w:t xml:space="preserve">
А, III В және IV </w:t>
            </w:r>
            <w:r>
              <w:br/>
            </w:r>
            <w:r>
              <w:rPr>
                <w:rFonts w:ascii="Times New Roman"/>
                <w:b w:val="false"/>
                <w:i w:val="false"/>
                <w:color w:val="000000"/>
                <w:sz w:val="20"/>
              </w:rPr>
              <w:t xml:space="preserve">
Г қарапайым геоло- </w:t>
            </w:r>
            <w:r>
              <w:br/>
            </w:r>
            <w:r>
              <w:rPr>
                <w:rFonts w:ascii="Times New Roman"/>
                <w:b w:val="false"/>
                <w:i w:val="false"/>
                <w:color w:val="000000"/>
                <w:sz w:val="20"/>
              </w:rPr>
              <w:t xml:space="preserve">
гиялық жағдайлары </w:t>
            </w:r>
            <w:r>
              <w:br/>
            </w:r>
            <w:r>
              <w:rPr>
                <w:rFonts w:ascii="Times New Roman"/>
                <w:b w:val="false"/>
                <w:i w:val="false"/>
                <w:color w:val="000000"/>
                <w:sz w:val="20"/>
              </w:rPr>
              <w:t xml:space="preserve">
бар климатикалық </w:t>
            </w:r>
            <w:r>
              <w:br/>
            </w:r>
            <w:r>
              <w:rPr>
                <w:rFonts w:ascii="Times New Roman"/>
                <w:b w:val="false"/>
                <w:i w:val="false"/>
                <w:color w:val="000000"/>
                <w:sz w:val="20"/>
              </w:rPr>
              <w:t xml:space="preserve">
аудандарда, жоғары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 климатикалық </w:t>
            </w:r>
            <w:r>
              <w:br/>
            </w:r>
            <w:r>
              <w:rPr>
                <w:rFonts w:ascii="Times New Roman"/>
                <w:b w:val="false"/>
                <w:i w:val="false"/>
                <w:color w:val="000000"/>
                <w:sz w:val="20"/>
              </w:rPr>
              <w:t xml:space="preserve">
аудандарда II В </w:t>
            </w:r>
            <w:r>
              <w:br/>
            </w:r>
            <w:r>
              <w:rPr>
                <w:rFonts w:ascii="Times New Roman"/>
                <w:b w:val="false"/>
                <w:i w:val="false"/>
                <w:color w:val="000000"/>
                <w:sz w:val="20"/>
              </w:rPr>
              <w:t xml:space="preserve">
және III В, IV А </w:t>
            </w:r>
            <w:r>
              <w:br/>
            </w:r>
            <w:r>
              <w:rPr>
                <w:rFonts w:ascii="Times New Roman"/>
                <w:b w:val="false"/>
                <w:i w:val="false"/>
                <w:color w:val="000000"/>
                <w:sz w:val="20"/>
              </w:rPr>
              <w:t xml:space="preserve">
және IV Г "600 </w:t>
            </w:r>
            <w:r>
              <w:br/>
            </w:r>
            <w:r>
              <w:rPr>
                <w:rFonts w:ascii="Times New Roman"/>
                <w:b w:val="false"/>
                <w:i w:val="false"/>
                <w:color w:val="000000"/>
                <w:sz w:val="20"/>
              </w:rPr>
              <w:t xml:space="preserve">
оқушыға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үлгілік жобасын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3.3. 1 В және III </w:t>
            </w:r>
            <w:r>
              <w:br/>
            </w:r>
            <w:r>
              <w:rPr>
                <w:rFonts w:ascii="Times New Roman"/>
                <w:b w:val="false"/>
                <w:i w:val="false"/>
                <w:color w:val="000000"/>
                <w:sz w:val="20"/>
              </w:rPr>
              <w:t xml:space="preserve">
А, III В және IV </w:t>
            </w:r>
            <w:r>
              <w:br/>
            </w:r>
            <w:r>
              <w:rPr>
                <w:rFonts w:ascii="Times New Roman"/>
                <w:b w:val="false"/>
                <w:i w:val="false"/>
                <w:color w:val="000000"/>
                <w:sz w:val="20"/>
              </w:rPr>
              <w:t xml:space="preserve">
Г қарапайым геоло- </w:t>
            </w:r>
            <w:r>
              <w:br/>
            </w:r>
            <w:r>
              <w:rPr>
                <w:rFonts w:ascii="Times New Roman"/>
                <w:b w:val="false"/>
                <w:i w:val="false"/>
                <w:color w:val="000000"/>
                <w:sz w:val="20"/>
              </w:rPr>
              <w:t xml:space="preserve">
гиялық жағдайлары </w:t>
            </w:r>
            <w:r>
              <w:br/>
            </w:r>
            <w:r>
              <w:rPr>
                <w:rFonts w:ascii="Times New Roman"/>
                <w:b w:val="false"/>
                <w:i w:val="false"/>
                <w:color w:val="000000"/>
                <w:sz w:val="20"/>
              </w:rPr>
              <w:t xml:space="preserve">
бар климатикалық </w:t>
            </w:r>
            <w:r>
              <w:br/>
            </w:r>
            <w:r>
              <w:rPr>
                <w:rFonts w:ascii="Times New Roman"/>
                <w:b w:val="false"/>
                <w:i w:val="false"/>
                <w:color w:val="000000"/>
                <w:sz w:val="20"/>
              </w:rPr>
              <w:t xml:space="preserve">
аудандарда, жоғары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 климатикалық </w:t>
            </w:r>
            <w:r>
              <w:br/>
            </w:r>
            <w:r>
              <w:rPr>
                <w:rFonts w:ascii="Times New Roman"/>
                <w:b w:val="false"/>
                <w:i w:val="false"/>
                <w:color w:val="000000"/>
                <w:sz w:val="20"/>
              </w:rPr>
              <w:t xml:space="preserve">
аудандарда II В </w:t>
            </w:r>
            <w:r>
              <w:br/>
            </w:r>
            <w:r>
              <w:rPr>
                <w:rFonts w:ascii="Times New Roman"/>
                <w:b w:val="false"/>
                <w:i w:val="false"/>
                <w:color w:val="000000"/>
                <w:sz w:val="20"/>
              </w:rPr>
              <w:t xml:space="preserve">
және III В, IV А </w:t>
            </w:r>
            <w:r>
              <w:br/>
            </w:r>
            <w:r>
              <w:rPr>
                <w:rFonts w:ascii="Times New Roman"/>
                <w:b w:val="false"/>
                <w:i w:val="false"/>
                <w:color w:val="000000"/>
                <w:sz w:val="20"/>
              </w:rPr>
              <w:t xml:space="preserve">
және IV Г»900 </w:t>
            </w:r>
            <w:r>
              <w:br/>
            </w:r>
            <w:r>
              <w:rPr>
                <w:rFonts w:ascii="Times New Roman"/>
                <w:b w:val="false"/>
                <w:i w:val="false"/>
                <w:color w:val="000000"/>
                <w:sz w:val="20"/>
              </w:rPr>
              <w:t xml:space="preserve">
оқушыға арналған </w:t>
            </w:r>
            <w:r>
              <w:br/>
            </w:r>
            <w:r>
              <w:rPr>
                <w:rFonts w:ascii="Times New Roman"/>
                <w:b w:val="false"/>
                <w:i w:val="false"/>
                <w:color w:val="000000"/>
                <w:sz w:val="20"/>
              </w:rPr>
              <w:t xml:space="preserve">
орта мектеп» </w:t>
            </w:r>
            <w:r>
              <w:br/>
            </w:r>
            <w:r>
              <w:rPr>
                <w:rFonts w:ascii="Times New Roman"/>
                <w:b w:val="false"/>
                <w:i w:val="false"/>
                <w:color w:val="000000"/>
                <w:sz w:val="20"/>
              </w:rPr>
              <w:t xml:space="preserve">
үлгілік жобасын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3.4. І В және ІІ </w:t>
            </w:r>
            <w:r>
              <w:br/>
            </w:r>
            <w:r>
              <w:rPr>
                <w:rFonts w:ascii="Times New Roman"/>
                <w:b w:val="false"/>
                <w:i w:val="false"/>
                <w:color w:val="000000"/>
                <w:sz w:val="20"/>
              </w:rPr>
              <w:t xml:space="preserve">
А, ІҮ А және ІҮ Г </w:t>
            </w:r>
            <w:r>
              <w:br/>
            </w:r>
            <w:r>
              <w:rPr>
                <w:rFonts w:ascii="Times New Roman"/>
                <w:b w:val="false"/>
                <w:i w:val="false"/>
                <w:color w:val="000000"/>
                <w:sz w:val="20"/>
              </w:rPr>
              <w:t xml:space="preserve">
қарапайым геоло- </w:t>
            </w:r>
            <w:r>
              <w:br/>
            </w:r>
            <w:r>
              <w:rPr>
                <w:rFonts w:ascii="Times New Roman"/>
                <w:b w:val="false"/>
                <w:i w:val="false"/>
                <w:color w:val="000000"/>
                <w:sz w:val="20"/>
              </w:rPr>
              <w:t xml:space="preserve">
гиялық жағдайлары </w:t>
            </w:r>
            <w:r>
              <w:br/>
            </w:r>
            <w:r>
              <w:rPr>
                <w:rFonts w:ascii="Times New Roman"/>
                <w:b w:val="false"/>
                <w:i w:val="false"/>
                <w:color w:val="000000"/>
                <w:sz w:val="20"/>
              </w:rPr>
              <w:t xml:space="preserve">
бар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 және одан </w:t>
            </w:r>
            <w:r>
              <w:br/>
            </w:r>
            <w:r>
              <w:rPr>
                <w:rFonts w:ascii="Times New Roman"/>
                <w:b w:val="false"/>
                <w:i w:val="false"/>
                <w:color w:val="000000"/>
                <w:sz w:val="20"/>
              </w:rPr>
              <w:t xml:space="preserve">
жоғары І В, ІІ В </w:t>
            </w:r>
            <w:r>
              <w:br/>
            </w:r>
            <w:r>
              <w:rPr>
                <w:rFonts w:ascii="Times New Roman"/>
                <w:b w:val="false"/>
                <w:i w:val="false"/>
                <w:color w:val="000000"/>
                <w:sz w:val="20"/>
              </w:rPr>
              <w:t xml:space="preserve">
және ІІІ В, ІҮ А </w:t>
            </w:r>
            <w:r>
              <w:br/>
            </w:r>
            <w:r>
              <w:rPr>
                <w:rFonts w:ascii="Times New Roman"/>
                <w:b w:val="false"/>
                <w:i w:val="false"/>
                <w:color w:val="000000"/>
                <w:sz w:val="20"/>
              </w:rPr>
              <w:t xml:space="preserve">
және ІҮ Г климат- </w:t>
            </w:r>
            <w:r>
              <w:br/>
            </w:r>
            <w:r>
              <w:rPr>
                <w:rFonts w:ascii="Times New Roman"/>
                <w:b w:val="false"/>
                <w:i w:val="false"/>
                <w:color w:val="000000"/>
                <w:sz w:val="20"/>
              </w:rPr>
              <w:t xml:space="preserve">
тық аудандарында </w:t>
            </w:r>
            <w:r>
              <w:br/>
            </w:r>
            <w:r>
              <w:rPr>
                <w:rFonts w:ascii="Times New Roman"/>
                <w:b w:val="false"/>
                <w:i w:val="false"/>
                <w:color w:val="000000"/>
                <w:sz w:val="20"/>
              </w:rPr>
              <w:t xml:space="preserve">
75 адамға арналған </w:t>
            </w:r>
            <w:r>
              <w:br/>
            </w:r>
            <w:r>
              <w:rPr>
                <w:rFonts w:ascii="Times New Roman"/>
                <w:b w:val="false"/>
                <w:i w:val="false"/>
                <w:color w:val="000000"/>
                <w:sz w:val="20"/>
              </w:rPr>
              <w:t xml:space="preserve">
аудандық және </w:t>
            </w:r>
            <w:r>
              <w:br/>
            </w:r>
            <w:r>
              <w:rPr>
                <w:rFonts w:ascii="Times New Roman"/>
                <w:b w:val="false"/>
                <w:i w:val="false"/>
                <w:color w:val="000000"/>
                <w:sz w:val="20"/>
              </w:rPr>
              <w:t xml:space="preserve">
қалалық ішкі істер </w:t>
            </w:r>
            <w:r>
              <w:br/>
            </w:r>
            <w:r>
              <w:rPr>
                <w:rFonts w:ascii="Times New Roman"/>
                <w:b w:val="false"/>
                <w:i w:val="false"/>
                <w:color w:val="000000"/>
                <w:sz w:val="20"/>
              </w:rPr>
              <w:t xml:space="preserve">
бөлімдерінің </w:t>
            </w:r>
            <w:r>
              <w:br/>
            </w:r>
            <w:r>
              <w:rPr>
                <w:rFonts w:ascii="Times New Roman"/>
                <w:b w:val="false"/>
                <w:i w:val="false"/>
                <w:color w:val="000000"/>
                <w:sz w:val="20"/>
              </w:rPr>
              <w:t xml:space="preserve">
(АІІБ, ҚІІБ және </w:t>
            </w:r>
            <w:r>
              <w:br/>
            </w:r>
            <w:r>
              <w:rPr>
                <w:rFonts w:ascii="Times New Roman"/>
                <w:b w:val="false"/>
                <w:i w:val="false"/>
                <w:color w:val="000000"/>
                <w:sz w:val="20"/>
              </w:rPr>
              <w:t xml:space="preserve">
ЖІІБ, ІІД, КІІД) </w:t>
            </w:r>
            <w:r>
              <w:br/>
            </w:r>
            <w:r>
              <w:rPr>
                <w:rFonts w:ascii="Times New Roman"/>
                <w:b w:val="false"/>
                <w:i w:val="false"/>
                <w:color w:val="000000"/>
                <w:sz w:val="20"/>
              </w:rPr>
              <w:t xml:space="preserve">
ғимараттары </w:t>
            </w:r>
            <w:r>
              <w:br/>
            </w:r>
            <w:r>
              <w:rPr>
                <w:rFonts w:ascii="Times New Roman"/>
                <w:b w:val="false"/>
                <w:i w:val="false"/>
                <w:color w:val="000000"/>
                <w:sz w:val="20"/>
              </w:rPr>
              <w:t xml:space="preserve">
үлгілік жобаларын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3.5. ІВ және ІІА, </w:t>
            </w:r>
            <w:r>
              <w:br/>
            </w:r>
            <w:r>
              <w:rPr>
                <w:rFonts w:ascii="Times New Roman"/>
                <w:b w:val="false"/>
                <w:i w:val="false"/>
                <w:color w:val="000000"/>
                <w:sz w:val="20"/>
              </w:rPr>
              <w:t xml:space="preserve">
ІҮА және ІҮГ </w:t>
            </w:r>
            <w:r>
              <w:br/>
            </w:r>
            <w:r>
              <w:rPr>
                <w:rFonts w:ascii="Times New Roman"/>
                <w:b w:val="false"/>
                <w:i w:val="false"/>
                <w:color w:val="000000"/>
                <w:sz w:val="20"/>
              </w:rPr>
              <w:t xml:space="preserve">
қарапайым геоло- </w:t>
            </w:r>
            <w:r>
              <w:br/>
            </w:r>
            <w:r>
              <w:rPr>
                <w:rFonts w:ascii="Times New Roman"/>
                <w:b w:val="false"/>
                <w:i w:val="false"/>
                <w:color w:val="000000"/>
                <w:sz w:val="20"/>
              </w:rPr>
              <w:t xml:space="preserve">
гиялық жағдайлары </w:t>
            </w:r>
            <w:r>
              <w:br/>
            </w:r>
            <w:r>
              <w:rPr>
                <w:rFonts w:ascii="Times New Roman"/>
                <w:b w:val="false"/>
                <w:i w:val="false"/>
                <w:color w:val="000000"/>
                <w:sz w:val="20"/>
              </w:rPr>
              <w:t xml:space="preserve">
бар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 және одан </w:t>
            </w:r>
            <w:r>
              <w:br/>
            </w:r>
            <w:r>
              <w:rPr>
                <w:rFonts w:ascii="Times New Roman"/>
                <w:b w:val="false"/>
                <w:i w:val="false"/>
                <w:color w:val="000000"/>
                <w:sz w:val="20"/>
              </w:rPr>
              <w:t xml:space="preserve">
жоғары І В, ІІ В </w:t>
            </w:r>
            <w:r>
              <w:br/>
            </w:r>
            <w:r>
              <w:rPr>
                <w:rFonts w:ascii="Times New Roman"/>
                <w:b w:val="false"/>
                <w:i w:val="false"/>
                <w:color w:val="000000"/>
                <w:sz w:val="20"/>
              </w:rPr>
              <w:t xml:space="preserve">
және ІІІ В, ІҮ А </w:t>
            </w:r>
            <w:r>
              <w:br/>
            </w:r>
            <w:r>
              <w:rPr>
                <w:rFonts w:ascii="Times New Roman"/>
                <w:b w:val="false"/>
                <w:i w:val="false"/>
                <w:color w:val="000000"/>
                <w:sz w:val="20"/>
              </w:rPr>
              <w:t xml:space="preserve">
және ІҮ Г климат- </w:t>
            </w:r>
            <w:r>
              <w:br/>
            </w:r>
            <w:r>
              <w:rPr>
                <w:rFonts w:ascii="Times New Roman"/>
                <w:b w:val="false"/>
                <w:i w:val="false"/>
                <w:color w:val="000000"/>
                <w:sz w:val="20"/>
              </w:rPr>
              <w:t xml:space="preserve">
тық аудандарында </w:t>
            </w:r>
            <w:r>
              <w:br/>
            </w:r>
            <w:r>
              <w:rPr>
                <w:rFonts w:ascii="Times New Roman"/>
                <w:b w:val="false"/>
                <w:i w:val="false"/>
                <w:color w:val="000000"/>
                <w:sz w:val="20"/>
              </w:rPr>
              <w:t xml:space="preserve">
150 адамға арнал- </w:t>
            </w:r>
            <w:r>
              <w:br/>
            </w:r>
            <w:r>
              <w:rPr>
                <w:rFonts w:ascii="Times New Roman"/>
                <w:b w:val="false"/>
                <w:i w:val="false"/>
                <w:color w:val="000000"/>
                <w:sz w:val="20"/>
              </w:rPr>
              <w:t xml:space="preserve">
ған аудандық және </w:t>
            </w:r>
            <w:r>
              <w:br/>
            </w:r>
            <w:r>
              <w:rPr>
                <w:rFonts w:ascii="Times New Roman"/>
                <w:b w:val="false"/>
                <w:i w:val="false"/>
                <w:color w:val="000000"/>
                <w:sz w:val="20"/>
              </w:rPr>
              <w:t xml:space="preserve">
қалалық ішкі істер </w:t>
            </w:r>
            <w:r>
              <w:br/>
            </w:r>
            <w:r>
              <w:rPr>
                <w:rFonts w:ascii="Times New Roman"/>
                <w:b w:val="false"/>
                <w:i w:val="false"/>
                <w:color w:val="000000"/>
                <w:sz w:val="20"/>
              </w:rPr>
              <w:t xml:space="preserve">
бөлімдерінің </w:t>
            </w:r>
            <w:r>
              <w:br/>
            </w:r>
            <w:r>
              <w:rPr>
                <w:rFonts w:ascii="Times New Roman"/>
                <w:b w:val="false"/>
                <w:i w:val="false"/>
                <w:color w:val="000000"/>
                <w:sz w:val="20"/>
              </w:rPr>
              <w:t xml:space="preserve">
(АІІБ, ҚІІБ және </w:t>
            </w:r>
            <w:r>
              <w:br/>
            </w:r>
            <w:r>
              <w:rPr>
                <w:rFonts w:ascii="Times New Roman"/>
                <w:b w:val="false"/>
                <w:i w:val="false"/>
                <w:color w:val="000000"/>
                <w:sz w:val="20"/>
              </w:rPr>
              <w:t xml:space="preserve">
ЖІІБ, ІІД, КІІД) </w:t>
            </w:r>
            <w:r>
              <w:br/>
            </w:r>
            <w:r>
              <w:rPr>
                <w:rFonts w:ascii="Times New Roman"/>
                <w:b w:val="false"/>
                <w:i w:val="false"/>
                <w:color w:val="000000"/>
                <w:sz w:val="20"/>
              </w:rPr>
              <w:t xml:space="preserve">
ғимараттары үлгілік жобаларын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3.6. ІВ және IIА, </w:t>
            </w:r>
            <w:r>
              <w:br/>
            </w:r>
            <w:r>
              <w:rPr>
                <w:rFonts w:ascii="Times New Roman"/>
                <w:b w:val="false"/>
                <w:i w:val="false"/>
                <w:color w:val="000000"/>
                <w:sz w:val="20"/>
              </w:rPr>
              <w:t xml:space="preserve">
ІҮА және ІҮГ </w:t>
            </w:r>
            <w:r>
              <w:br/>
            </w:r>
            <w:r>
              <w:rPr>
                <w:rFonts w:ascii="Times New Roman"/>
                <w:b w:val="false"/>
                <w:i w:val="false"/>
                <w:color w:val="000000"/>
                <w:sz w:val="20"/>
              </w:rPr>
              <w:t xml:space="preserve">
қарапайым геоло- </w:t>
            </w:r>
            <w:r>
              <w:br/>
            </w:r>
            <w:r>
              <w:rPr>
                <w:rFonts w:ascii="Times New Roman"/>
                <w:b w:val="false"/>
                <w:i w:val="false"/>
                <w:color w:val="000000"/>
                <w:sz w:val="20"/>
              </w:rPr>
              <w:t xml:space="preserve">
гиялық жағдайлары </w:t>
            </w:r>
            <w:r>
              <w:br/>
            </w:r>
            <w:r>
              <w:rPr>
                <w:rFonts w:ascii="Times New Roman"/>
                <w:b w:val="false"/>
                <w:i w:val="false"/>
                <w:color w:val="000000"/>
                <w:sz w:val="20"/>
              </w:rPr>
              <w:t xml:space="preserve">
бар климаттық </w:t>
            </w:r>
            <w:r>
              <w:br/>
            </w:r>
            <w:r>
              <w:rPr>
                <w:rFonts w:ascii="Times New Roman"/>
                <w:b w:val="false"/>
                <w:i w:val="false"/>
                <w:color w:val="000000"/>
                <w:sz w:val="20"/>
              </w:rPr>
              <w:t xml:space="preserve">
аудандарда; </w:t>
            </w:r>
            <w:r>
              <w:br/>
            </w:r>
            <w:r>
              <w:rPr>
                <w:rFonts w:ascii="Times New Roman"/>
                <w:b w:val="false"/>
                <w:i w:val="false"/>
                <w:color w:val="000000"/>
                <w:sz w:val="20"/>
              </w:rPr>
              <w:t xml:space="preserve">
сейсмикалық </w:t>
            </w:r>
            <w:r>
              <w:br/>
            </w:r>
            <w:r>
              <w:rPr>
                <w:rFonts w:ascii="Times New Roman"/>
                <w:b w:val="false"/>
                <w:i w:val="false"/>
                <w:color w:val="000000"/>
                <w:sz w:val="20"/>
              </w:rPr>
              <w:t xml:space="preserve">
белсенділігі 7 </w:t>
            </w:r>
            <w:r>
              <w:br/>
            </w:r>
            <w:r>
              <w:rPr>
                <w:rFonts w:ascii="Times New Roman"/>
                <w:b w:val="false"/>
                <w:i w:val="false"/>
                <w:color w:val="000000"/>
                <w:sz w:val="20"/>
              </w:rPr>
              <w:t xml:space="preserve">
балл және одан </w:t>
            </w:r>
            <w:r>
              <w:br/>
            </w:r>
            <w:r>
              <w:rPr>
                <w:rFonts w:ascii="Times New Roman"/>
                <w:b w:val="false"/>
                <w:i w:val="false"/>
                <w:color w:val="000000"/>
                <w:sz w:val="20"/>
              </w:rPr>
              <w:t xml:space="preserve">
жоғары ІВ, ІІВ </w:t>
            </w:r>
            <w:r>
              <w:br/>
            </w:r>
            <w:r>
              <w:rPr>
                <w:rFonts w:ascii="Times New Roman"/>
                <w:b w:val="false"/>
                <w:i w:val="false"/>
                <w:color w:val="000000"/>
                <w:sz w:val="20"/>
              </w:rPr>
              <w:t xml:space="preserve">
және ІІІВ, ІҮА </w:t>
            </w:r>
            <w:r>
              <w:br/>
            </w:r>
            <w:r>
              <w:rPr>
                <w:rFonts w:ascii="Times New Roman"/>
                <w:b w:val="false"/>
                <w:i w:val="false"/>
                <w:color w:val="000000"/>
                <w:sz w:val="20"/>
              </w:rPr>
              <w:t xml:space="preserve">
және ІҮГ климат- </w:t>
            </w:r>
            <w:r>
              <w:br/>
            </w:r>
            <w:r>
              <w:rPr>
                <w:rFonts w:ascii="Times New Roman"/>
                <w:b w:val="false"/>
                <w:i w:val="false"/>
                <w:color w:val="000000"/>
                <w:sz w:val="20"/>
              </w:rPr>
              <w:t xml:space="preserve">
тық аудандарында </w:t>
            </w:r>
            <w:r>
              <w:br/>
            </w:r>
            <w:r>
              <w:rPr>
                <w:rFonts w:ascii="Times New Roman"/>
                <w:b w:val="false"/>
                <w:i w:val="false"/>
                <w:color w:val="000000"/>
                <w:sz w:val="20"/>
              </w:rPr>
              <w:t xml:space="preserve">
470 адамға арнал- </w:t>
            </w:r>
            <w:r>
              <w:br/>
            </w:r>
            <w:r>
              <w:rPr>
                <w:rFonts w:ascii="Times New Roman"/>
                <w:b w:val="false"/>
                <w:i w:val="false"/>
                <w:color w:val="000000"/>
                <w:sz w:val="20"/>
              </w:rPr>
              <w:t xml:space="preserve">
ған аудандық және </w:t>
            </w:r>
            <w:r>
              <w:br/>
            </w:r>
            <w:r>
              <w:rPr>
                <w:rFonts w:ascii="Times New Roman"/>
                <w:b w:val="false"/>
                <w:i w:val="false"/>
                <w:color w:val="000000"/>
                <w:sz w:val="20"/>
              </w:rPr>
              <w:t xml:space="preserve">
қалалық ішкі істер </w:t>
            </w:r>
            <w:r>
              <w:br/>
            </w:r>
            <w:r>
              <w:rPr>
                <w:rFonts w:ascii="Times New Roman"/>
                <w:b w:val="false"/>
                <w:i w:val="false"/>
                <w:color w:val="000000"/>
                <w:sz w:val="20"/>
              </w:rPr>
              <w:t xml:space="preserve">
бөлімдерінің </w:t>
            </w:r>
            <w:r>
              <w:br/>
            </w:r>
            <w:r>
              <w:rPr>
                <w:rFonts w:ascii="Times New Roman"/>
                <w:b w:val="false"/>
                <w:i w:val="false"/>
                <w:color w:val="000000"/>
                <w:sz w:val="20"/>
              </w:rPr>
              <w:t xml:space="preserve">
(АІІБ, ҚІІБ және </w:t>
            </w:r>
            <w:r>
              <w:br/>
            </w:r>
            <w:r>
              <w:rPr>
                <w:rFonts w:ascii="Times New Roman"/>
                <w:b w:val="false"/>
                <w:i w:val="false"/>
                <w:color w:val="000000"/>
                <w:sz w:val="20"/>
              </w:rPr>
              <w:t xml:space="preserve">
ЖІІБ, ІІД, КІІД) </w:t>
            </w:r>
            <w:r>
              <w:br/>
            </w:r>
            <w:r>
              <w:rPr>
                <w:rFonts w:ascii="Times New Roman"/>
                <w:b w:val="false"/>
                <w:i w:val="false"/>
                <w:color w:val="000000"/>
                <w:sz w:val="20"/>
              </w:rPr>
              <w:t xml:space="preserve">
ғимараттары үлгілік жобаларын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3.7. Қазақстан Республикасы Денсаулық сақтау министрлігінің тапсырмасы бойынша денсаулық сақтау объектілерінің үлгі жобаларын әзірлеу (2008 жылдың I жарты жылдығында аяқталады). </w:t>
            </w:r>
            <w:r>
              <w:br/>
            </w:r>
            <w:r>
              <w:rPr>
                <w:rFonts w:ascii="Times New Roman"/>
                <w:b w:val="false"/>
                <w:i w:val="false"/>
                <w:color w:val="000000"/>
                <w:sz w:val="20"/>
              </w:rPr>
              <w:t xml:space="preserve">
4. Ілгерінді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инженерлік жабдық- </w:t>
            </w:r>
            <w:r>
              <w:br/>
            </w:r>
            <w:r>
              <w:rPr>
                <w:rFonts w:ascii="Times New Roman"/>
                <w:b w:val="false"/>
                <w:i w:val="false"/>
                <w:color w:val="000000"/>
                <w:sz w:val="20"/>
              </w:rPr>
              <w:t xml:space="preserve">
тар мен техноло- </w:t>
            </w:r>
            <w:r>
              <w:br/>
            </w:r>
            <w:r>
              <w:rPr>
                <w:rFonts w:ascii="Times New Roman"/>
                <w:b w:val="false"/>
                <w:i w:val="false"/>
                <w:color w:val="000000"/>
                <w:sz w:val="20"/>
              </w:rPr>
              <w:t xml:space="preserve">
гияларды азаматтық </w:t>
            </w:r>
            <w:r>
              <w:br/>
            </w:r>
            <w:r>
              <w:rPr>
                <w:rFonts w:ascii="Times New Roman"/>
                <w:b w:val="false"/>
                <w:i w:val="false"/>
                <w:color w:val="000000"/>
                <w:sz w:val="20"/>
              </w:rPr>
              <w:t xml:space="preserve">
тұрғын үй мен </w:t>
            </w:r>
            <w:r>
              <w:br/>
            </w:r>
            <w:r>
              <w:rPr>
                <w:rFonts w:ascii="Times New Roman"/>
                <w:b w:val="false"/>
                <w:i w:val="false"/>
                <w:color w:val="000000"/>
                <w:sz w:val="20"/>
              </w:rPr>
              <w:t xml:space="preserve">
өнеркәсіп құрылы- </w:t>
            </w:r>
            <w:r>
              <w:br/>
            </w:r>
            <w:r>
              <w:rPr>
                <w:rFonts w:ascii="Times New Roman"/>
                <w:b w:val="false"/>
                <w:i w:val="false"/>
                <w:color w:val="000000"/>
                <w:sz w:val="20"/>
              </w:rPr>
              <w:t xml:space="preserve">
сында пайдалана отырып, норматив- </w:t>
            </w:r>
            <w:r>
              <w:br/>
            </w:r>
            <w:r>
              <w:rPr>
                <w:rFonts w:ascii="Times New Roman"/>
                <w:b w:val="false"/>
                <w:i w:val="false"/>
                <w:color w:val="000000"/>
                <w:sz w:val="20"/>
              </w:rPr>
              <w:t xml:space="preserve">
тік құжаттарды, </w:t>
            </w:r>
            <w:r>
              <w:br/>
            </w:r>
            <w:r>
              <w:rPr>
                <w:rFonts w:ascii="Times New Roman"/>
                <w:b w:val="false"/>
                <w:i w:val="false"/>
                <w:color w:val="000000"/>
                <w:sz w:val="20"/>
              </w:rPr>
              <w:t xml:space="preserve">
жобалық ұсыныстар </w:t>
            </w:r>
            <w:r>
              <w:br/>
            </w:r>
            <w:r>
              <w:rPr>
                <w:rFonts w:ascii="Times New Roman"/>
                <w:b w:val="false"/>
                <w:i w:val="false"/>
                <w:color w:val="000000"/>
                <w:sz w:val="20"/>
              </w:rPr>
              <w:t xml:space="preserve">
мен техникалық </w:t>
            </w:r>
            <w:r>
              <w:br/>
            </w:r>
            <w:r>
              <w:rPr>
                <w:rFonts w:ascii="Times New Roman"/>
                <w:b w:val="false"/>
                <w:i w:val="false"/>
                <w:color w:val="000000"/>
                <w:sz w:val="20"/>
              </w:rPr>
              <w:t xml:space="preserve">
шешімдерді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 мына ауысатын </w:t>
            </w:r>
            <w:r>
              <w:br/>
            </w:r>
            <w:r>
              <w:rPr>
                <w:rFonts w:ascii="Times New Roman"/>
                <w:b w:val="false"/>
                <w:i w:val="false"/>
                <w:color w:val="000000"/>
                <w:sz w:val="20"/>
              </w:rPr>
              <w:t xml:space="preserve">
тақырыптар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4.1. "Құрылыс үшін </w:t>
            </w:r>
            <w:r>
              <w:br/>
            </w:r>
            <w:r>
              <w:rPr>
                <w:rFonts w:ascii="Times New Roman"/>
                <w:b w:val="false"/>
                <w:i w:val="false"/>
                <w:color w:val="000000"/>
                <w:sz w:val="20"/>
              </w:rPr>
              <w:t xml:space="preserve">
инженерлік-геоло- </w:t>
            </w:r>
            <w:r>
              <w:br/>
            </w:r>
            <w:r>
              <w:rPr>
                <w:rFonts w:ascii="Times New Roman"/>
                <w:b w:val="false"/>
                <w:i w:val="false"/>
                <w:color w:val="000000"/>
                <w:sz w:val="20"/>
              </w:rPr>
              <w:t xml:space="preserve">
гиялық іздестіру. </w:t>
            </w:r>
            <w:r>
              <w:br/>
            </w:r>
            <w:r>
              <w:rPr>
                <w:rFonts w:ascii="Times New Roman"/>
                <w:b w:val="false"/>
                <w:i w:val="false"/>
                <w:color w:val="000000"/>
                <w:sz w:val="20"/>
              </w:rPr>
              <w:t xml:space="preserve">
Жұмыстардың өнді- </w:t>
            </w:r>
            <w:r>
              <w:br/>
            </w:r>
            <w:r>
              <w:rPr>
                <w:rFonts w:ascii="Times New Roman"/>
                <w:b w:val="false"/>
                <w:i w:val="false"/>
                <w:color w:val="000000"/>
                <w:sz w:val="20"/>
              </w:rPr>
              <w:t xml:space="preserve">
рісіне техникалық </w:t>
            </w:r>
            <w:r>
              <w:br/>
            </w:r>
            <w:r>
              <w:rPr>
                <w:rFonts w:ascii="Times New Roman"/>
                <w:b w:val="false"/>
                <w:i w:val="false"/>
                <w:color w:val="000000"/>
                <w:sz w:val="20"/>
              </w:rPr>
              <w:t xml:space="preserve">
талаптар" ҚР СН; </w:t>
            </w:r>
            <w:r>
              <w:br/>
            </w:r>
            <w:r>
              <w:rPr>
                <w:rFonts w:ascii="Times New Roman"/>
                <w:b w:val="false"/>
                <w:i w:val="false"/>
                <w:color w:val="000000"/>
                <w:sz w:val="20"/>
              </w:rPr>
              <w:t xml:space="preserve">
4.2. "Топырақты </w:t>
            </w:r>
            <w:r>
              <w:br/>
            </w:r>
            <w:r>
              <w:rPr>
                <w:rFonts w:ascii="Times New Roman"/>
                <w:b w:val="false"/>
                <w:i w:val="false"/>
                <w:color w:val="000000"/>
                <w:sz w:val="20"/>
              </w:rPr>
              <w:t xml:space="preserve">
құрылыс материал- </w:t>
            </w:r>
            <w:r>
              <w:br/>
            </w:r>
            <w:r>
              <w:rPr>
                <w:rFonts w:ascii="Times New Roman"/>
                <w:b w:val="false"/>
                <w:i w:val="false"/>
                <w:color w:val="000000"/>
                <w:sz w:val="20"/>
              </w:rPr>
              <w:t xml:space="preserve">
дарын іздестіру. </w:t>
            </w:r>
            <w:r>
              <w:br/>
            </w:r>
            <w:r>
              <w:rPr>
                <w:rFonts w:ascii="Times New Roman"/>
                <w:b w:val="false"/>
                <w:i w:val="false"/>
                <w:color w:val="000000"/>
                <w:sz w:val="20"/>
              </w:rPr>
              <w:t xml:space="preserve">
Жұмыстардың </w:t>
            </w:r>
            <w:r>
              <w:br/>
            </w:r>
            <w:r>
              <w:rPr>
                <w:rFonts w:ascii="Times New Roman"/>
                <w:b w:val="false"/>
                <w:i w:val="false"/>
                <w:color w:val="000000"/>
                <w:sz w:val="20"/>
              </w:rPr>
              <w:t xml:space="preserve">
орындалуының </w:t>
            </w:r>
            <w:r>
              <w:br/>
            </w:r>
            <w:r>
              <w:rPr>
                <w:rFonts w:ascii="Times New Roman"/>
                <w:b w:val="false"/>
                <w:i w:val="false"/>
                <w:color w:val="000000"/>
                <w:sz w:val="20"/>
              </w:rPr>
              <w:t xml:space="preserve">
жалпы ережесі" ҚР </w:t>
            </w:r>
            <w:r>
              <w:br/>
            </w:r>
            <w:r>
              <w:rPr>
                <w:rFonts w:ascii="Times New Roman"/>
                <w:b w:val="false"/>
                <w:i w:val="false"/>
                <w:color w:val="000000"/>
                <w:sz w:val="20"/>
              </w:rPr>
              <w:t xml:space="preserve">
СН; </w:t>
            </w:r>
            <w:r>
              <w:br/>
            </w:r>
            <w:r>
              <w:rPr>
                <w:rFonts w:ascii="Times New Roman"/>
                <w:b w:val="false"/>
                <w:i w:val="false"/>
                <w:color w:val="000000"/>
                <w:sz w:val="20"/>
              </w:rPr>
              <w:t xml:space="preserve">
4.3. "Карметком- </w:t>
            </w:r>
            <w:r>
              <w:br/>
            </w:r>
            <w:r>
              <w:rPr>
                <w:rFonts w:ascii="Times New Roman"/>
                <w:b w:val="false"/>
                <w:i w:val="false"/>
                <w:color w:val="000000"/>
                <w:sz w:val="20"/>
              </w:rPr>
              <w:t xml:space="preserve">
бинат табақты </w:t>
            </w:r>
            <w:r>
              <w:br/>
            </w:r>
            <w:r>
              <w:rPr>
                <w:rFonts w:ascii="Times New Roman"/>
                <w:b w:val="false"/>
                <w:i w:val="false"/>
                <w:color w:val="000000"/>
                <w:sz w:val="20"/>
              </w:rPr>
              <w:t xml:space="preserve">
металл қорытпасы- </w:t>
            </w:r>
            <w:r>
              <w:br/>
            </w:r>
            <w:r>
              <w:rPr>
                <w:rFonts w:ascii="Times New Roman"/>
                <w:b w:val="false"/>
                <w:i w:val="false"/>
                <w:color w:val="000000"/>
                <w:sz w:val="20"/>
              </w:rPr>
              <w:t xml:space="preserve">
нан жалпақ және </w:t>
            </w:r>
            <w:r>
              <w:br/>
            </w:r>
            <w:r>
              <w:rPr>
                <w:rFonts w:ascii="Times New Roman"/>
                <w:b w:val="false"/>
                <w:i w:val="false"/>
                <w:color w:val="000000"/>
                <w:sz w:val="20"/>
              </w:rPr>
              <w:t xml:space="preserve">
гофрирленген </w:t>
            </w:r>
            <w:r>
              <w:br/>
            </w:r>
            <w:r>
              <w:rPr>
                <w:rFonts w:ascii="Times New Roman"/>
                <w:b w:val="false"/>
                <w:i w:val="false"/>
                <w:color w:val="000000"/>
                <w:sz w:val="20"/>
              </w:rPr>
              <w:t xml:space="preserve">
қабырғалары бар </w:t>
            </w:r>
            <w:r>
              <w:br/>
            </w:r>
            <w:r>
              <w:rPr>
                <w:rFonts w:ascii="Times New Roman"/>
                <w:b w:val="false"/>
                <w:i w:val="false"/>
                <w:color w:val="000000"/>
                <w:sz w:val="20"/>
              </w:rPr>
              <w:t xml:space="preserve">
үнемді дәнекерлен- </w:t>
            </w:r>
            <w:r>
              <w:br/>
            </w:r>
            <w:r>
              <w:rPr>
                <w:rFonts w:ascii="Times New Roman"/>
                <w:b w:val="false"/>
                <w:i w:val="false"/>
                <w:color w:val="000000"/>
                <w:sz w:val="20"/>
              </w:rPr>
              <w:t xml:space="preserve">
ген екі таврлы </w:t>
            </w:r>
            <w:r>
              <w:br/>
            </w:r>
            <w:r>
              <w:rPr>
                <w:rFonts w:ascii="Times New Roman"/>
                <w:b w:val="false"/>
                <w:i w:val="false"/>
                <w:color w:val="000000"/>
                <w:sz w:val="20"/>
              </w:rPr>
              <w:t xml:space="preserve">
бағандарды дайын- </w:t>
            </w:r>
            <w:r>
              <w:br/>
            </w:r>
            <w:r>
              <w:rPr>
                <w:rFonts w:ascii="Times New Roman"/>
                <w:b w:val="false"/>
                <w:i w:val="false"/>
                <w:color w:val="000000"/>
                <w:sz w:val="20"/>
              </w:rPr>
              <w:t xml:space="preserve">
дауға техникалық </w:t>
            </w:r>
            <w:r>
              <w:br/>
            </w:r>
            <w:r>
              <w:rPr>
                <w:rFonts w:ascii="Times New Roman"/>
                <w:b w:val="false"/>
                <w:i w:val="false"/>
                <w:color w:val="000000"/>
                <w:sz w:val="20"/>
              </w:rPr>
              <w:t xml:space="preserve">
шарттар. Жалпы талаптар." ҚР СТ; </w:t>
            </w:r>
            <w:r>
              <w:br/>
            </w:r>
            <w:r>
              <w:rPr>
                <w:rFonts w:ascii="Times New Roman"/>
                <w:b w:val="false"/>
                <w:i w:val="false"/>
                <w:color w:val="000000"/>
                <w:sz w:val="20"/>
              </w:rPr>
              <w:t xml:space="preserve">
4.4. "Тұрғын үй ғимараты" ҚНмЕ-ға көмекші құрал; </w:t>
            </w:r>
            <w:r>
              <w:br/>
            </w:r>
            <w:r>
              <w:rPr>
                <w:rFonts w:ascii="Times New Roman"/>
                <w:b w:val="false"/>
                <w:i w:val="false"/>
                <w:color w:val="000000"/>
                <w:sz w:val="20"/>
              </w:rPr>
              <w:t xml:space="preserve">
- жаңа тақырыптар бойынша; </w:t>
            </w:r>
            <w:r>
              <w:br/>
            </w:r>
            <w:r>
              <w:rPr>
                <w:rFonts w:ascii="Times New Roman"/>
                <w:b w:val="false"/>
                <w:i w:val="false"/>
                <w:color w:val="000000"/>
                <w:sz w:val="20"/>
              </w:rPr>
              <w:t xml:space="preserve">
4.5. "Жылу </w:t>
            </w:r>
            <w:r>
              <w:br/>
            </w:r>
            <w:r>
              <w:rPr>
                <w:rFonts w:ascii="Times New Roman"/>
                <w:b w:val="false"/>
                <w:i w:val="false"/>
                <w:color w:val="000000"/>
                <w:sz w:val="20"/>
              </w:rPr>
              <w:t xml:space="preserve">
желілері" МСН-ге </w:t>
            </w:r>
            <w:r>
              <w:br/>
            </w:r>
            <w:r>
              <w:rPr>
                <w:rFonts w:ascii="Times New Roman"/>
                <w:b w:val="false"/>
                <w:i w:val="false"/>
                <w:color w:val="000000"/>
                <w:sz w:val="20"/>
              </w:rPr>
              <w:t xml:space="preserve">
ережелер жиынтығы; </w:t>
            </w:r>
            <w:r>
              <w:br/>
            </w:r>
            <w:r>
              <w:rPr>
                <w:rFonts w:ascii="Times New Roman"/>
                <w:b w:val="false"/>
                <w:i w:val="false"/>
                <w:color w:val="000000"/>
                <w:sz w:val="20"/>
              </w:rPr>
              <w:t xml:space="preserve">
4.6. "Гидротехни- </w:t>
            </w:r>
            <w:r>
              <w:br/>
            </w:r>
            <w:r>
              <w:rPr>
                <w:rFonts w:ascii="Times New Roman"/>
                <w:b w:val="false"/>
                <w:i w:val="false"/>
                <w:color w:val="000000"/>
                <w:sz w:val="20"/>
              </w:rPr>
              <w:t xml:space="preserve">
калық құрылыс </w:t>
            </w:r>
            <w:r>
              <w:br/>
            </w:r>
            <w:r>
              <w:rPr>
                <w:rFonts w:ascii="Times New Roman"/>
                <w:b w:val="false"/>
                <w:i w:val="false"/>
                <w:color w:val="000000"/>
                <w:sz w:val="20"/>
              </w:rPr>
              <w:t xml:space="preserve">
Жобалаудың негізгі </w:t>
            </w:r>
            <w:r>
              <w:br/>
            </w:r>
            <w:r>
              <w:rPr>
                <w:rFonts w:ascii="Times New Roman"/>
                <w:b w:val="false"/>
                <w:i w:val="false"/>
                <w:color w:val="000000"/>
                <w:sz w:val="20"/>
              </w:rPr>
              <w:t xml:space="preserve">
ережелері" </w:t>
            </w:r>
            <w:r>
              <w:br/>
            </w:r>
            <w:r>
              <w:rPr>
                <w:rFonts w:ascii="Times New Roman"/>
                <w:b w:val="false"/>
                <w:i w:val="false"/>
                <w:color w:val="000000"/>
                <w:sz w:val="20"/>
              </w:rPr>
              <w:t xml:space="preserve">
2.06.01-86 ҚНмЕ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4.7. "Топырақ </w:t>
            </w:r>
            <w:r>
              <w:br/>
            </w:r>
            <w:r>
              <w:rPr>
                <w:rFonts w:ascii="Times New Roman"/>
                <w:b w:val="false"/>
                <w:i w:val="false"/>
                <w:color w:val="000000"/>
                <w:sz w:val="20"/>
              </w:rPr>
              <w:t xml:space="preserve">
материалдарынан </w:t>
            </w:r>
            <w:r>
              <w:br/>
            </w:r>
            <w:r>
              <w:rPr>
                <w:rFonts w:ascii="Times New Roman"/>
                <w:b w:val="false"/>
                <w:i w:val="false"/>
                <w:color w:val="000000"/>
                <w:sz w:val="20"/>
              </w:rPr>
              <w:t xml:space="preserve">
бөгеттер" 2.06.05 </w:t>
            </w:r>
            <w:r>
              <w:br/>
            </w:r>
            <w:r>
              <w:rPr>
                <w:rFonts w:ascii="Times New Roman"/>
                <w:b w:val="false"/>
                <w:i w:val="false"/>
                <w:color w:val="000000"/>
                <w:sz w:val="20"/>
              </w:rPr>
              <w:t xml:space="preserve">
-84*ҚНмЕ қайта </w:t>
            </w:r>
            <w:r>
              <w:br/>
            </w:r>
            <w:r>
              <w:rPr>
                <w:rFonts w:ascii="Times New Roman"/>
                <w:b w:val="false"/>
                <w:i w:val="false"/>
                <w:color w:val="000000"/>
                <w:sz w:val="20"/>
              </w:rPr>
              <w:t xml:space="preserve">
өңдеу; </w:t>
            </w:r>
            <w:r>
              <w:br/>
            </w:r>
            <w:r>
              <w:rPr>
                <w:rFonts w:ascii="Times New Roman"/>
                <w:b w:val="false"/>
                <w:i w:val="false"/>
                <w:color w:val="000000"/>
                <w:sz w:val="20"/>
              </w:rPr>
              <w:t xml:space="preserve">
4.8. "Бетон және </w:t>
            </w:r>
            <w:r>
              <w:br/>
            </w:r>
            <w:r>
              <w:rPr>
                <w:rFonts w:ascii="Times New Roman"/>
                <w:b w:val="false"/>
                <w:i w:val="false"/>
                <w:color w:val="000000"/>
                <w:sz w:val="20"/>
              </w:rPr>
              <w:t xml:space="preserve">
темір бетонды </w:t>
            </w:r>
            <w:r>
              <w:br/>
            </w:r>
            <w:r>
              <w:rPr>
                <w:rFonts w:ascii="Times New Roman"/>
                <w:b w:val="false"/>
                <w:i w:val="false"/>
                <w:color w:val="000000"/>
                <w:sz w:val="20"/>
              </w:rPr>
              <w:t xml:space="preserve">
бөгеттер" </w:t>
            </w:r>
            <w:r>
              <w:br/>
            </w:r>
            <w:r>
              <w:rPr>
                <w:rFonts w:ascii="Times New Roman"/>
                <w:b w:val="false"/>
                <w:i w:val="false"/>
                <w:color w:val="000000"/>
                <w:sz w:val="20"/>
              </w:rPr>
              <w:t xml:space="preserve">
2.06.06.-85 ҚНмЕ </w:t>
            </w:r>
            <w:r>
              <w:br/>
            </w:r>
            <w:r>
              <w:rPr>
                <w:rFonts w:ascii="Times New Roman"/>
                <w:b w:val="false"/>
                <w:i w:val="false"/>
                <w:color w:val="000000"/>
                <w:sz w:val="20"/>
              </w:rPr>
              <w:t xml:space="preserve">
қайта өндеу. </w:t>
            </w:r>
            <w:r>
              <w:br/>
            </w:r>
            <w:r>
              <w:rPr>
                <w:rFonts w:ascii="Times New Roman"/>
                <w:b w:val="false"/>
                <w:i w:val="false"/>
                <w:color w:val="000000"/>
                <w:sz w:val="20"/>
              </w:rPr>
              <w:t xml:space="preserve">
5. Техникалық </w:t>
            </w:r>
            <w:r>
              <w:br/>
            </w:r>
            <w:r>
              <w:rPr>
                <w:rFonts w:ascii="Times New Roman"/>
                <w:b w:val="false"/>
                <w:i w:val="false"/>
                <w:color w:val="000000"/>
                <w:sz w:val="20"/>
              </w:rPr>
              <w:t xml:space="preserve">
қауіпсіздік бойынша норматив- </w:t>
            </w:r>
            <w:r>
              <w:br/>
            </w:r>
            <w:r>
              <w:rPr>
                <w:rFonts w:ascii="Times New Roman"/>
                <w:b w:val="false"/>
                <w:i w:val="false"/>
                <w:color w:val="000000"/>
                <w:sz w:val="20"/>
              </w:rPr>
              <w:t xml:space="preserve">
тік құжаттарды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5.1. "Құрылыс </w:t>
            </w:r>
            <w:r>
              <w:br/>
            </w:r>
            <w:r>
              <w:rPr>
                <w:rFonts w:ascii="Times New Roman"/>
                <w:b w:val="false"/>
                <w:i w:val="false"/>
                <w:color w:val="000000"/>
                <w:sz w:val="20"/>
              </w:rPr>
              <w:t xml:space="preserve">
алаңдарын электр- </w:t>
            </w:r>
            <w:r>
              <w:br/>
            </w:r>
            <w:r>
              <w:rPr>
                <w:rFonts w:ascii="Times New Roman"/>
                <w:b w:val="false"/>
                <w:i w:val="false"/>
                <w:color w:val="000000"/>
                <w:sz w:val="20"/>
              </w:rPr>
              <w:t xml:space="preserve">
лік жарақтанды- </w:t>
            </w:r>
            <w:r>
              <w:br/>
            </w:r>
            <w:r>
              <w:rPr>
                <w:rFonts w:ascii="Times New Roman"/>
                <w:b w:val="false"/>
                <w:i w:val="false"/>
                <w:color w:val="000000"/>
                <w:sz w:val="20"/>
              </w:rPr>
              <w:t xml:space="preserve">
руды жобалау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нұсқаулық"; </w:t>
            </w:r>
            <w:r>
              <w:br/>
            </w:r>
            <w:r>
              <w:rPr>
                <w:rFonts w:ascii="Times New Roman"/>
                <w:b w:val="false"/>
                <w:i w:val="false"/>
                <w:color w:val="000000"/>
                <w:sz w:val="20"/>
              </w:rPr>
              <w:t xml:space="preserve">
5.2. "Құрылыс- </w:t>
            </w:r>
            <w:r>
              <w:br/>
            </w:r>
            <w:r>
              <w:rPr>
                <w:rFonts w:ascii="Times New Roman"/>
                <w:b w:val="false"/>
                <w:i w:val="false"/>
                <w:color w:val="000000"/>
                <w:sz w:val="20"/>
              </w:rPr>
              <w:t xml:space="preserve">
монтаждық ұйымдар- </w:t>
            </w:r>
            <w:r>
              <w:br/>
            </w:r>
            <w:r>
              <w:rPr>
                <w:rFonts w:ascii="Times New Roman"/>
                <w:b w:val="false"/>
                <w:i w:val="false"/>
                <w:color w:val="000000"/>
                <w:sz w:val="20"/>
              </w:rPr>
              <w:t xml:space="preserve">
дың тұрмыстық </w:t>
            </w:r>
            <w:r>
              <w:br/>
            </w:r>
            <w:r>
              <w:rPr>
                <w:rFonts w:ascii="Times New Roman"/>
                <w:b w:val="false"/>
                <w:i w:val="false"/>
                <w:color w:val="000000"/>
                <w:sz w:val="20"/>
              </w:rPr>
              <w:t xml:space="preserve">
ғимараттар мен </w:t>
            </w:r>
            <w:r>
              <w:br/>
            </w:r>
            <w:r>
              <w:rPr>
                <w:rFonts w:ascii="Times New Roman"/>
                <w:b w:val="false"/>
                <w:i w:val="false"/>
                <w:color w:val="000000"/>
                <w:sz w:val="20"/>
              </w:rPr>
              <w:t xml:space="preserve">
үй-жайларын жобалау жөніндегі </w:t>
            </w:r>
            <w:r>
              <w:br/>
            </w:r>
            <w:r>
              <w:rPr>
                <w:rFonts w:ascii="Times New Roman"/>
                <w:b w:val="false"/>
                <w:i w:val="false"/>
                <w:color w:val="000000"/>
                <w:sz w:val="20"/>
              </w:rPr>
              <w:t xml:space="preserve">
нұсқаулық"; </w:t>
            </w:r>
            <w:r>
              <w:br/>
            </w:r>
            <w:r>
              <w:rPr>
                <w:rFonts w:ascii="Times New Roman"/>
                <w:b w:val="false"/>
                <w:i w:val="false"/>
                <w:color w:val="000000"/>
                <w:sz w:val="20"/>
              </w:rPr>
              <w:t xml:space="preserve">
5.3. "Асбестоце- </w:t>
            </w:r>
            <w:r>
              <w:br/>
            </w:r>
            <w:r>
              <w:rPr>
                <w:rFonts w:ascii="Times New Roman"/>
                <w:b w:val="false"/>
                <w:i w:val="false"/>
                <w:color w:val="000000"/>
                <w:sz w:val="20"/>
              </w:rPr>
              <w:t xml:space="preserve">
ментті бұйымдар </w:t>
            </w:r>
            <w:r>
              <w:br/>
            </w:r>
            <w:r>
              <w:rPr>
                <w:rFonts w:ascii="Times New Roman"/>
                <w:b w:val="false"/>
                <w:i w:val="false"/>
                <w:color w:val="000000"/>
                <w:sz w:val="20"/>
              </w:rPr>
              <w:t xml:space="preserve">
өнеркәсібінде </w:t>
            </w:r>
            <w:r>
              <w:br/>
            </w:r>
            <w:r>
              <w:rPr>
                <w:rFonts w:ascii="Times New Roman"/>
                <w:b w:val="false"/>
                <w:i w:val="false"/>
                <w:color w:val="000000"/>
                <w:sz w:val="20"/>
              </w:rPr>
              <w:t xml:space="preserve">
техника қауіпсіз- </w:t>
            </w:r>
            <w:r>
              <w:br/>
            </w:r>
            <w:r>
              <w:rPr>
                <w:rFonts w:ascii="Times New Roman"/>
                <w:b w:val="false"/>
                <w:i w:val="false"/>
                <w:color w:val="000000"/>
                <w:sz w:val="20"/>
              </w:rPr>
              <w:t xml:space="preserve">
дігі және өндіріс- </w:t>
            </w:r>
            <w:r>
              <w:br/>
            </w:r>
            <w:r>
              <w:rPr>
                <w:rFonts w:ascii="Times New Roman"/>
                <w:b w:val="false"/>
                <w:i w:val="false"/>
                <w:color w:val="000000"/>
                <w:sz w:val="20"/>
              </w:rPr>
              <w:t xml:space="preserve">
тік санитария </w:t>
            </w:r>
            <w:r>
              <w:br/>
            </w:r>
            <w:r>
              <w:rPr>
                <w:rFonts w:ascii="Times New Roman"/>
                <w:b w:val="false"/>
                <w:i w:val="false"/>
                <w:color w:val="000000"/>
                <w:sz w:val="20"/>
              </w:rPr>
              <w:t xml:space="preserve">
ережесі"; </w:t>
            </w:r>
            <w:r>
              <w:br/>
            </w:r>
            <w:r>
              <w:rPr>
                <w:rFonts w:ascii="Times New Roman"/>
                <w:b w:val="false"/>
                <w:i w:val="false"/>
                <w:color w:val="000000"/>
                <w:sz w:val="20"/>
              </w:rPr>
              <w:t xml:space="preserve">
5.4. "Бояу цехтары, зауыттар </w:t>
            </w:r>
            <w:r>
              <w:br/>
            </w:r>
            <w:r>
              <w:rPr>
                <w:rFonts w:ascii="Times New Roman"/>
                <w:b w:val="false"/>
                <w:i w:val="false"/>
                <w:color w:val="000000"/>
                <w:sz w:val="20"/>
              </w:rPr>
              <w:t xml:space="preserve">
мен металл құрас- </w:t>
            </w:r>
            <w:r>
              <w:br/>
            </w:r>
            <w:r>
              <w:rPr>
                <w:rFonts w:ascii="Times New Roman"/>
                <w:b w:val="false"/>
                <w:i w:val="false"/>
                <w:color w:val="000000"/>
                <w:sz w:val="20"/>
              </w:rPr>
              <w:t xml:space="preserve">
тырмаларын дайын- </w:t>
            </w:r>
            <w:r>
              <w:br/>
            </w:r>
            <w:r>
              <w:rPr>
                <w:rFonts w:ascii="Times New Roman"/>
                <w:b w:val="false"/>
                <w:i w:val="false"/>
                <w:color w:val="000000"/>
                <w:sz w:val="20"/>
              </w:rPr>
              <w:t xml:space="preserve">
дау жөніндегі </w:t>
            </w:r>
            <w:r>
              <w:br/>
            </w:r>
            <w:r>
              <w:rPr>
                <w:rFonts w:ascii="Times New Roman"/>
                <w:b w:val="false"/>
                <w:i w:val="false"/>
                <w:color w:val="000000"/>
                <w:sz w:val="20"/>
              </w:rPr>
              <w:t xml:space="preserve">
кәсіпорындар үшін </w:t>
            </w:r>
            <w:r>
              <w:br/>
            </w:r>
            <w:r>
              <w:rPr>
                <w:rFonts w:ascii="Times New Roman"/>
                <w:b w:val="false"/>
                <w:i w:val="false"/>
                <w:color w:val="000000"/>
                <w:sz w:val="20"/>
              </w:rPr>
              <w:t xml:space="preserve">
қауіпсіздік </w:t>
            </w:r>
            <w:r>
              <w:br/>
            </w:r>
            <w:r>
              <w:rPr>
                <w:rFonts w:ascii="Times New Roman"/>
                <w:b w:val="false"/>
                <w:i w:val="false"/>
                <w:color w:val="000000"/>
                <w:sz w:val="20"/>
              </w:rPr>
              <w:t xml:space="preserve">
техникасы, өрт </w:t>
            </w:r>
            <w:r>
              <w:br/>
            </w:r>
            <w:r>
              <w:rPr>
                <w:rFonts w:ascii="Times New Roman"/>
                <w:b w:val="false"/>
                <w:i w:val="false"/>
                <w:color w:val="000000"/>
                <w:sz w:val="20"/>
              </w:rPr>
              <w:t xml:space="preserve">
қауіпсіздігі мен </w:t>
            </w:r>
            <w:r>
              <w:br/>
            </w:r>
            <w:r>
              <w:rPr>
                <w:rFonts w:ascii="Times New Roman"/>
                <w:b w:val="false"/>
                <w:i w:val="false"/>
                <w:color w:val="000000"/>
                <w:sz w:val="20"/>
              </w:rPr>
              <w:t xml:space="preserve">
өндірістік санитария ереже- </w:t>
            </w:r>
            <w:r>
              <w:br/>
            </w:r>
            <w:r>
              <w:rPr>
                <w:rFonts w:ascii="Times New Roman"/>
                <w:b w:val="false"/>
                <w:i w:val="false"/>
                <w:color w:val="000000"/>
                <w:sz w:val="20"/>
              </w:rPr>
              <w:t xml:space="preserve">
лері мен </w:t>
            </w:r>
            <w:r>
              <w:br/>
            </w:r>
            <w:r>
              <w:rPr>
                <w:rFonts w:ascii="Times New Roman"/>
                <w:b w:val="false"/>
                <w:i w:val="false"/>
                <w:color w:val="000000"/>
                <w:sz w:val="20"/>
              </w:rPr>
              <w:t xml:space="preserve">
нормалары"; </w:t>
            </w:r>
            <w:r>
              <w:br/>
            </w:r>
            <w:r>
              <w:rPr>
                <w:rFonts w:ascii="Times New Roman"/>
                <w:b w:val="false"/>
                <w:i w:val="false"/>
                <w:color w:val="000000"/>
                <w:sz w:val="20"/>
              </w:rPr>
              <w:t xml:space="preserve">
5.5. "Рудалық </w:t>
            </w:r>
            <w:r>
              <w:br/>
            </w:r>
            <w:r>
              <w:rPr>
                <w:rFonts w:ascii="Times New Roman"/>
                <w:b w:val="false"/>
                <w:i w:val="false"/>
                <w:color w:val="000000"/>
                <w:sz w:val="20"/>
              </w:rPr>
              <w:t xml:space="preserve">
емес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өнеркәсібіндегі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қауіпсіздік және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санитария </w:t>
            </w:r>
            <w:r>
              <w:br/>
            </w:r>
            <w:r>
              <w:rPr>
                <w:rFonts w:ascii="Times New Roman"/>
                <w:b w:val="false"/>
                <w:i w:val="false"/>
                <w:color w:val="000000"/>
                <w:sz w:val="20"/>
              </w:rPr>
              <w:t xml:space="preserve">
ережесі"; </w:t>
            </w:r>
            <w:r>
              <w:br/>
            </w:r>
            <w:r>
              <w:rPr>
                <w:rFonts w:ascii="Times New Roman"/>
                <w:b w:val="false"/>
                <w:i w:val="false"/>
                <w:color w:val="000000"/>
                <w:sz w:val="20"/>
              </w:rPr>
              <w:t xml:space="preserve">
5.6.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өнеркәсібіндегі </w:t>
            </w:r>
            <w:r>
              <w:br/>
            </w:r>
            <w:r>
              <w:rPr>
                <w:rFonts w:ascii="Times New Roman"/>
                <w:b w:val="false"/>
                <w:i w:val="false"/>
                <w:color w:val="000000"/>
                <w:sz w:val="20"/>
              </w:rPr>
              <w:t xml:space="preserve">
(1-бөлім) техникалық </w:t>
            </w:r>
            <w:r>
              <w:br/>
            </w:r>
            <w:r>
              <w:rPr>
                <w:rFonts w:ascii="Times New Roman"/>
                <w:b w:val="false"/>
                <w:i w:val="false"/>
                <w:color w:val="000000"/>
                <w:sz w:val="20"/>
              </w:rPr>
              <w:t xml:space="preserve">
қауіпсіздік және </w:t>
            </w:r>
            <w:r>
              <w:br/>
            </w:r>
            <w:r>
              <w:rPr>
                <w:rFonts w:ascii="Times New Roman"/>
                <w:b w:val="false"/>
                <w:i w:val="false"/>
                <w:color w:val="000000"/>
                <w:sz w:val="20"/>
              </w:rPr>
              <w:t xml:space="preserve">
өндірістік </w:t>
            </w:r>
            <w:r>
              <w:br/>
            </w:r>
            <w:r>
              <w:rPr>
                <w:rFonts w:ascii="Times New Roman"/>
                <w:b w:val="false"/>
                <w:i w:val="false"/>
                <w:color w:val="000000"/>
                <w:sz w:val="20"/>
              </w:rPr>
              <w:t xml:space="preserve">
санитария </w:t>
            </w:r>
            <w:r>
              <w:br/>
            </w:r>
            <w:r>
              <w:rPr>
                <w:rFonts w:ascii="Times New Roman"/>
                <w:b w:val="false"/>
                <w:i w:val="false"/>
                <w:color w:val="000000"/>
                <w:sz w:val="20"/>
              </w:rPr>
              <w:t xml:space="preserve">
ережесі"; </w:t>
            </w:r>
            <w:r>
              <w:br/>
            </w:r>
            <w:r>
              <w:rPr>
                <w:rFonts w:ascii="Times New Roman"/>
                <w:b w:val="false"/>
                <w:i w:val="false"/>
                <w:color w:val="000000"/>
                <w:sz w:val="20"/>
              </w:rPr>
              <w:t xml:space="preserve">
5.7. "Жылу </w:t>
            </w:r>
            <w:r>
              <w:br/>
            </w:r>
            <w:r>
              <w:rPr>
                <w:rFonts w:ascii="Times New Roman"/>
                <w:b w:val="false"/>
                <w:i w:val="false"/>
                <w:color w:val="000000"/>
                <w:sz w:val="20"/>
              </w:rPr>
              <w:t xml:space="preserve">
оқшаулағыш </w:t>
            </w:r>
            <w:r>
              <w:br/>
            </w:r>
            <w:r>
              <w:rPr>
                <w:rFonts w:ascii="Times New Roman"/>
                <w:b w:val="false"/>
                <w:i w:val="false"/>
                <w:color w:val="000000"/>
                <w:sz w:val="20"/>
              </w:rPr>
              <w:t xml:space="preserve">
материалдар </w:t>
            </w:r>
            <w:r>
              <w:br/>
            </w:r>
            <w:r>
              <w:rPr>
                <w:rFonts w:ascii="Times New Roman"/>
                <w:b w:val="false"/>
                <w:i w:val="false"/>
                <w:color w:val="000000"/>
                <w:sz w:val="20"/>
              </w:rPr>
              <w:t xml:space="preserve">
өнеркәсібіндегі </w:t>
            </w:r>
            <w:r>
              <w:br/>
            </w:r>
            <w:r>
              <w:rPr>
                <w:rFonts w:ascii="Times New Roman"/>
                <w:b w:val="false"/>
                <w:i w:val="false"/>
                <w:color w:val="000000"/>
                <w:sz w:val="20"/>
              </w:rPr>
              <w:t xml:space="preserve">
техникалық қауіп- </w:t>
            </w:r>
            <w:r>
              <w:br/>
            </w:r>
            <w:r>
              <w:rPr>
                <w:rFonts w:ascii="Times New Roman"/>
                <w:b w:val="false"/>
                <w:i w:val="false"/>
                <w:color w:val="000000"/>
                <w:sz w:val="20"/>
              </w:rPr>
              <w:t xml:space="preserve">
сіздік және өнді- </w:t>
            </w:r>
            <w:r>
              <w:br/>
            </w:r>
            <w:r>
              <w:rPr>
                <w:rFonts w:ascii="Times New Roman"/>
                <w:b w:val="false"/>
                <w:i w:val="false"/>
                <w:color w:val="000000"/>
                <w:sz w:val="20"/>
              </w:rPr>
              <w:t xml:space="preserve">
рістік санитария". </w:t>
            </w:r>
            <w:r>
              <w:br/>
            </w:r>
            <w:r>
              <w:rPr>
                <w:rFonts w:ascii="Times New Roman"/>
                <w:b w:val="false"/>
                <w:i w:val="false"/>
                <w:color w:val="000000"/>
                <w:sz w:val="20"/>
              </w:rPr>
              <w:t xml:space="preserve">
ІІ. МНТКС Жоспары </w:t>
            </w:r>
            <w:r>
              <w:br/>
            </w:r>
            <w:r>
              <w:rPr>
                <w:rFonts w:ascii="Times New Roman"/>
                <w:b w:val="false"/>
                <w:i w:val="false"/>
                <w:color w:val="000000"/>
                <w:sz w:val="20"/>
              </w:rPr>
              <w:t xml:space="preserve">
бойынша айқындала- </w:t>
            </w:r>
            <w:r>
              <w:br/>
            </w:r>
            <w:r>
              <w:rPr>
                <w:rFonts w:ascii="Times New Roman"/>
                <w:b w:val="false"/>
                <w:i w:val="false"/>
                <w:color w:val="000000"/>
                <w:sz w:val="20"/>
              </w:rPr>
              <w:t xml:space="preserve">
тын мемлекетаралық </w:t>
            </w:r>
            <w:r>
              <w:br/>
            </w:r>
            <w:r>
              <w:rPr>
                <w:rFonts w:ascii="Times New Roman"/>
                <w:b w:val="false"/>
                <w:i w:val="false"/>
                <w:color w:val="000000"/>
                <w:sz w:val="20"/>
              </w:rPr>
              <w:t xml:space="preserve">
нормативтік-техни- </w:t>
            </w:r>
            <w:r>
              <w:br/>
            </w:r>
            <w:r>
              <w:rPr>
                <w:rFonts w:ascii="Times New Roman"/>
                <w:b w:val="false"/>
                <w:i w:val="false"/>
                <w:color w:val="000000"/>
                <w:sz w:val="20"/>
              </w:rPr>
              <w:t xml:space="preserve">
калық құжаттарды </w:t>
            </w:r>
            <w:r>
              <w:br/>
            </w:r>
            <w:r>
              <w:rPr>
                <w:rFonts w:ascii="Times New Roman"/>
                <w:b w:val="false"/>
                <w:i w:val="false"/>
                <w:color w:val="000000"/>
                <w:sz w:val="20"/>
              </w:rPr>
              <w:t xml:space="preserve">
сатып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 және сауда министрлігі, Құрылыс және тұрғын үй-коммуналдық шаруашылық істер комитеті.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1. Сметалық-нормативтік құжаттардың 20 жинағын (іс-шаралар жоспарының 6-тармағы бойынша) әзірлеуді (қайта өңдеуді) аяқтау,»"SАNA-2001" бағдарламалық қамтамасыз етуді кеңейту және толықтыру; </w:t>
      </w:r>
      <w:r>
        <w:br/>
      </w:r>
      <w:r>
        <w:rPr>
          <w:rFonts w:ascii="Times New Roman"/>
          <w:b w:val="false"/>
          <w:i w:val="false"/>
          <w:color w:val="000000"/>
          <w:sz w:val="28"/>
        </w:rPr>
        <w:t xml:space="preserve">
2. Сәулет қала құрылысы қызметін реттеу саласында 8 нормативтік құжатты әзірлеуді (қайта өңдеуді) аяқтау; </w:t>
      </w:r>
      <w:r>
        <w:br/>
      </w:r>
      <w:r>
        <w:rPr>
          <w:rFonts w:ascii="Times New Roman"/>
          <w:b w:val="false"/>
          <w:i w:val="false"/>
          <w:color w:val="000000"/>
          <w:sz w:val="28"/>
        </w:rPr>
        <w:t xml:space="preserve">
3. 2007 жылы жұмыстың жалпы көлемінен 50% орындаумен қоса (2008 жылы жұмыс көлемінің қалған 50% аяқтай отырып) 12 үлгілік жобаларды әзірлеуді аяқтау және 12 үлгілік жобаларды әзірлеуді бастау. </w:t>
      </w:r>
      <w:r>
        <w:br/>
      </w:r>
      <w:r>
        <w:rPr>
          <w:rFonts w:ascii="Times New Roman"/>
          <w:b w:val="false"/>
          <w:i w:val="false"/>
          <w:color w:val="000000"/>
          <w:sz w:val="28"/>
        </w:rPr>
        <w:t xml:space="preserve">
4. 6 нормативтік-техникалық құжатты және Қазақстан Республикасының ҚНмЕ бір оқу құралын әзірлеуді аяқтау және 2007 жылы жұмыстың жалпы көлемінің 70% орындаумен қоса (2008 жылы жұмыс көлемінің қалғанын 30% орындаумен қоса) бір тұрғын үй азаматтық және өнеркәсіп құрылысындағы жинақ ережелерін әзірлеуді бастау; </w:t>
      </w:r>
      <w:r>
        <w:br/>
      </w:r>
      <w:r>
        <w:rPr>
          <w:rFonts w:ascii="Times New Roman"/>
          <w:b w:val="false"/>
          <w:i w:val="false"/>
          <w:color w:val="000000"/>
          <w:sz w:val="28"/>
        </w:rPr>
        <w:t xml:space="preserve">
5. Техникалық қауіпсіздік жөнінде 7 нормативтік құжатты әзірлеуді аяқтау. </w:t>
      </w:r>
      <w:r>
        <w:br/>
      </w:r>
      <w:r>
        <w:rPr>
          <w:rFonts w:ascii="Times New Roman"/>
          <w:b w:val="false"/>
          <w:i w:val="false"/>
          <w:color w:val="000000"/>
          <w:sz w:val="28"/>
        </w:rPr>
        <w:t xml:space="preserve">
6. Кемінде 3 мемлекетаралық нормативтік-техникалық құжатты сатып алу. </w:t>
      </w:r>
      <w:r>
        <w:br/>
      </w:r>
      <w:r>
        <w:rPr>
          <w:rFonts w:ascii="Times New Roman"/>
          <w:b w:val="false"/>
          <w:i w:val="false"/>
          <w:color w:val="000000"/>
          <w:sz w:val="28"/>
        </w:rPr>
        <w:t xml:space="preserve">
7. Денсаулық сақтау объектілерінің кемінде 15 үлгі жобасын әзірлеу (2008 жылдың 1 жарты жылдығында аяқталады). </w:t>
      </w:r>
      <w:r>
        <w:br/>
      </w:r>
      <w:r>
        <w:rPr>
          <w:rFonts w:ascii="Times New Roman"/>
          <w:b w:val="false"/>
          <w:i w:val="false"/>
          <w:color w:val="000000"/>
          <w:sz w:val="28"/>
        </w:rPr>
        <w:t xml:space="preserve">
Түпкі нәтиже: дамыған елдердің техникалық регламенттеріне сәйкес келетін құрылыстың мемлекеттік нормативтерін қолданысқа енгізу, қазіргі заман талаптарына жауап беретін және сауда-экономикалық қарым-қатынастарда кедергілерді қоспағанда республиканың құрылыс кешенін мемлекетаралық нормалары мен стандарттарымен қамтамасыз ету, әлеуметтік инфрақұрылымның көпшілік объектілерінің жобалауына және құрылысына объективті шығындар мен негізсіз шығыстардың болдырмау деңгейін төмендету мәселелері бойынша мемлекеттің және халықтың мүдделерін қорғауды болжайтын типтік жобалардың жаңа буынын әзірлеу. </w:t>
      </w:r>
      <w:r>
        <w:br/>
      </w:r>
      <w:r>
        <w:rPr>
          <w:rFonts w:ascii="Times New Roman"/>
          <w:b w:val="false"/>
          <w:i w:val="false"/>
          <w:color w:val="000000"/>
          <w:sz w:val="28"/>
        </w:rPr>
        <w:t xml:space="preserve">
Қаржылық-экономикалық нәтиже: бір нормативтік-техникалық құжатты әзірлеудің орташа құны 500,0 мың теңгеден 3300,0 мың теңгеге дейін, үлгілік жобаны әзірлеудің орташа құны: аудандық және қалалық ішкі істер бөлімдері үшін ғимараттар - 6815,0 мың теңге; білім беру объектілері - 13170,9 мың теңге; денсаулық сақтау объектілері - 50463 мың теңге. </w:t>
      </w:r>
      <w:r>
        <w:br/>
      </w:r>
      <w:r>
        <w:rPr>
          <w:rFonts w:ascii="Times New Roman"/>
          <w:b w:val="false"/>
          <w:i w:val="false"/>
          <w:color w:val="000000"/>
          <w:sz w:val="28"/>
        </w:rPr>
        <w:t xml:space="preserve">
Уақтылығы: 2007 жылға арналған тақырыптық жоспарға сәйкес. </w:t>
      </w:r>
      <w:r>
        <w:br/>
      </w:r>
      <w:r>
        <w:rPr>
          <w:rFonts w:ascii="Times New Roman"/>
          <w:b w:val="false"/>
          <w:i w:val="false"/>
          <w:color w:val="000000"/>
          <w:sz w:val="28"/>
        </w:rPr>
        <w:t xml:space="preserve">
Сапасы: Қазақстан Республикасы Индустрия және сауда министрлігінің Құрылыс және коммуналдық-тұрғын үй шаруашылық істері комитеті ғылыми-техникалық кеңесінің нормативтік құжаттарды мақұлдауы және бекітуі. </w:t>
      </w:r>
    </w:p>
    <w:bookmarkStart w:name="z16" w:id="1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367-ҚОСЫМША          </w:t>
      </w:r>
    </w:p>
    <w:bookmarkEnd w:id="15"/>
    <w:p>
      <w:pPr>
        <w:spacing w:after="0"/>
        <w:ind w:left="0"/>
        <w:jc w:val="both"/>
      </w:pPr>
      <w:r>
        <w:rPr>
          <w:rFonts w:ascii="Times New Roman"/>
          <w:b w:val="false"/>
          <w:i w:val="false"/>
          <w:color w:val="ff0000"/>
          <w:sz w:val="28"/>
        </w:rPr>
        <w:t xml:space="preserve">       Ескерту. 367-қосымшаға өзгерту енгізілді - ҚР Үкіметінің 2007.11.06.  </w:t>
      </w:r>
      <w:r>
        <w:rPr>
          <w:rFonts w:ascii="Times New Roman"/>
          <w:b w:val="false"/>
          <w:i w:val="false"/>
          <w:color w:val="ff0000"/>
          <w:sz w:val="28"/>
        </w:rPr>
        <w:t xml:space="preserve">N 1052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"Қарағанды облысының облыстық бюджетіне Теміртау қаласындағы индустриялық парктің инфрақұрылымын салуға берілетін нысаналы даму трансферттері" деген 015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163000 мың теңге (бір жүз алпыс үш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 2001 жылғы 16 шілдедегі Заңының  </w:t>
      </w:r>
      <w:r>
        <w:rPr>
          <w:rFonts w:ascii="Times New Roman"/>
          <w:b w:val="false"/>
          <w:i w:val="false"/>
          <w:color w:val="000000"/>
          <w:sz w:val="28"/>
        </w:rPr>
        <w:t xml:space="preserve">21, </w:t>
      </w:r>
      <w:r>
        <w:rPr>
          <w:rFonts w:ascii="Times New Roman"/>
          <w:b w:val="false"/>
          <w:i w:val="false"/>
          <w:color w:val="000000"/>
          <w:sz w:val="28"/>
        </w:rPr>
        <w:t xml:space="preserve">  24, </w:t>
      </w:r>
      <w:r>
        <w:rPr>
          <w:rFonts w:ascii="Times New Roman"/>
          <w:b w:val="false"/>
          <w:i w:val="false"/>
          <w:color w:val="000000"/>
          <w:sz w:val="28"/>
        </w:rPr>
        <w:t xml:space="preserve">  27-баптары </w:t>
      </w:r>
      <w:r>
        <w:rPr>
          <w:rFonts w:ascii="Times New Roman"/>
          <w:b w:val="false"/>
          <w:i w:val="false"/>
          <w:color w:val="000000"/>
          <w:sz w:val="28"/>
        </w:rPr>
        <w:t>;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қаулысының </w:t>
      </w:r>
      <w:r>
        <w:rPr>
          <w:rFonts w:ascii="Times New Roman"/>
          <w:b w:val="false"/>
          <w:i w:val="false"/>
          <w:color w:val="000000"/>
          <w:sz w:val="28"/>
        </w:rPr>
        <w:t xml:space="preserve"> 9-тармағы.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w:t>
      </w:r>
      <w:r>
        <w:rPr>
          <w:rFonts w:ascii="Times New Roman"/>
          <w:b/>
          <w:i w:val="false"/>
          <w:color w:val="000000"/>
          <w:sz w:val="28"/>
        </w:rPr>
        <w:t xml:space="preserve">  бағдарламаның мақсаты </w:t>
      </w:r>
      <w:r>
        <w:rPr>
          <w:rFonts w:ascii="Times New Roman"/>
          <w:b w:val="false"/>
          <w:i w:val="false"/>
          <w:color w:val="000000"/>
          <w:sz w:val="28"/>
        </w:rPr>
        <w:t xml:space="preserve">:   Теміртау қаласындағы "Металлургия" кластерінің шеңберінде металлургия және металл өңдеудегі жаңа өндірістерді ұйымдастыру.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индустриялық аймақты құру.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Теміртау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лық парктің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салу- </w:t>
            </w:r>
            <w:r>
              <w:br/>
            </w:r>
            <w:r>
              <w:rPr>
                <w:rFonts w:ascii="Times New Roman"/>
                <w:b w:val="false"/>
                <w:i w:val="false"/>
                <w:color w:val="000000"/>
                <w:sz w:val="20"/>
              </w:rPr>
              <w:t xml:space="preserve">
ға беріле- </w:t>
            </w:r>
            <w:r>
              <w:br/>
            </w:r>
            <w:r>
              <w:rPr>
                <w:rFonts w:ascii="Times New Roman"/>
                <w:b w:val="false"/>
                <w:i w:val="false"/>
                <w:color w:val="000000"/>
                <w:sz w:val="20"/>
              </w:rPr>
              <w:t xml:space="preserve">
тін нысана- </w:t>
            </w:r>
            <w:r>
              <w:br/>
            </w:r>
            <w:r>
              <w:rPr>
                <w:rFonts w:ascii="Times New Roman"/>
                <w:b w:val="false"/>
                <w:i w:val="false"/>
                <w:color w:val="000000"/>
                <w:sz w:val="20"/>
              </w:rPr>
              <w:t xml:space="preserve">
лы даму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қаласын- </w:t>
            </w:r>
            <w:r>
              <w:br/>
            </w:r>
            <w:r>
              <w:rPr>
                <w:rFonts w:ascii="Times New Roman"/>
                <w:b w:val="false"/>
                <w:i w:val="false"/>
                <w:color w:val="000000"/>
                <w:sz w:val="20"/>
              </w:rPr>
              <w:t xml:space="preserve">
да индустриялық </w:t>
            </w:r>
            <w:r>
              <w:br/>
            </w:r>
            <w:r>
              <w:rPr>
                <w:rFonts w:ascii="Times New Roman"/>
                <w:b w:val="false"/>
                <w:i w:val="false"/>
                <w:color w:val="000000"/>
                <w:sz w:val="20"/>
              </w:rPr>
              <w:t xml:space="preserve">
парк инфрақұрылы- </w:t>
            </w:r>
            <w:r>
              <w:br/>
            </w:r>
            <w:r>
              <w:rPr>
                <w:rFonts w:ascii="Times New Roman"/>
                <w:b w:val="false"/>
                <w:i w:val="false"/>
                <w:color w:val="000000"/>
                <w:sz w:val="20"/>
              </w:rPr>
              <w:t xml:space="preserve">
мының құрылысына </w:t>
            </w:r>
            <w:r>
              <w:br/>
            </w:r>
            <w:r>
              <w:rPr>
                <w:rFonts w:ascii="Times New Roman"/>
                <w:b w:val="false"/>
                <w:i w:val="false"/>
                <w:color w:val="000000"/>
                <w:sz w:val="20"/>
              </w:rPr>
              <w:t xml:space="preserve">
жобалау-сметалық </w:t>
            </w:r>
            <w:r>
              <w:br/>
            </w:r>
            <w:r>
              <w:rPr>
                <w:rFonts w:ascii="Times New Roman"/>
                <w:b w:val="false"/>
                <w:i w:val="false"/>
                <w:color w:val="000000"/>
                <w:sz w:val="20"/>
              </w:rPr>
              <w:t xml:space="preserve">
құжаттамаларды </w:t>
            </w:r>
            <w:r>
              <w:br/>
            </w:r>
            <w:r>
              <w:rPr>
                <w:rFonts w:ascii="Times New Roman"/>
                <w:b w:val="false"/>
                <w:i w:val="false"/>
                <w:color w:val="000000"/>
                <w:sz w:val="20"/>
              </w:rPr>
              <w:t xml:space="preserve">
әзірлеуді аяқтау.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әкімдігі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Теміртау қаласында индустриялық парктің инфрақұрылымын салу жобасы бойынша мемлекеттік сараптамадан өткен, белгіленген тәртіппен бекітілген жобалау-сметалық құжаттамасы. </w:t>
      </w:r>
      <w:r>
        <w:br/>
      </w:r>
      <w:r>
        <w:rPr>
          <w:rFonts w:ascii="Times New Roman"/>
          <w:b w:val="false"/>
          <w:i w:val="false"/>
          <w:color w:val="000000"/>
          <w:sz w:val="28"/>
        </w:rPr>
        <w:t xml:space="preserve">
Түпкі нәтиже: жаңа өндірстерді ұйымдастыру; өнеркәсіптің өңдеуші салаларын дамыту. </w:t>
      </w:r>
      <w:r>
        <w:br/>
      </w:r>
      <w:r>
        <w:rPr>
          <w:rFonts w:ascii="Times New Roman"/>
          <w:b w:val="false"/>
          <w:i w:val="false"/>
          <w:color w:val="000000"/>
          <w:sz w:val="28"/>
        </w:rPr>
        <w:t xml:space="preserve">
Қаржылық-экономикалық нәтиже: индустриялық аймақ инфрақұрылымын салу; жаңа жұмыс орындарын құру.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Сапасы: металлургиядағы және машина жасаудағы бәсекелестікті арттыру. </w:t>
      </w:r>
    </w:p>
    <w:bookmarkStart w:name="z17" w:id="1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368-ҚОСЫМША          </w:t>
      </w:r>
    </w:p>
    <w:bookmarkEnd w:id="16"/>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"Жаңа технологияларды құру және дамыту" </w:t>
      </w:r>
      <w:r>
        <w:br/>
      </w:r>
      <w:r>
        <w:rPr>
          <w:rFonts w:ascii="Times New Roman"/>
          <w:b/>
          <w:i w:val="false"/>
          <w:color w:val="000000"/>
        </w:rPr>
        <w:t xml:space="preserve">
деген 016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130000 мың теңге (бір жүз отыз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Президентінің "Қазақстан жедел экономикалық, әлеуметтік және саяси жаңғыру жолында" 2005 жылғы 18 ақпандағы Қазақстан халқына Жолдауы; Қазақстан Республикасының Президентінің "Қазақстанның әлемдегі бәсекеге барынша қабілетті 50 елдің қатарына кіру стратегиясы" 2006 жылғы 1 наурыздағы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"Отандық, өңірлік және жаһандық нарықтардың қажеттіліктеріне бағытталған зерттеулерді жүргізудің, орта мерзімді және ұзақ мерзімді перспективада республикада дамытылуы мүмкін тауарлар мен қызметтер өндірісін айқындаудың 2007-2008 жылдарға арналған жоспары туралы" Қазақстан Республикасы Үкіметінің 2006 жылғы 31 мамырдағы N 487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өндірісі Қазақстанда құру үшін перспективалық болатын өңдеу өнеркәсібі салаларының өнімін айқындау мақсатында зерттеулер жүргізу.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кейбір өңдеуші өнеркәсіп салаларында бірқатар өнімдердің маркетингі бойынша ақпаратты талдау және жинап, қорыту; отандық өндірісті дамытудың барынша перспективалық бағыттарын айқындау бойынша ұсынымдар дайындау; </w:t>
      </w:r>
      <w:r>
        <w:br/>
      </w:r>
      <w:r>
        <w:rPr>
          <w:rFonts w:ascii="Times New Roman"/>
          <w:b w:val="false"/>
          <w:i w:val="false"/>
          <w:color w:val="000000"/>
          <w:sz w:val="28"/>
        </w:rPr>
        <w:t xml:space="preserve">
шикізаттық емес тауарлардың экспорты, жалдамалы тұрғын үй нарығын, кәсіпкерлікті қолдау және дамытуды ынталандыру жөнінде ұсыныстар дайындау.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w:t>
      </w:r>
      <w:r>
        <w:rPr>
          <w:rFonts w:ascii="Times New Roman"/>
          <w:b/>
          <w:i w:val="false"/>
          <w:color w:val="000000"/>
          <w:sz w:val="28"/>
        </w:rPr>
        <w:t xml:space="preserve">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ларды құру </w:t>
            </w:r>
            <w:r>
              <w:br/>
            </w:r>
            <w:r>
              <w:rPr>
                <w:rFonts w:ascii="Times New Roman"/>
                <w:b w:val="false"/>
                <w:i w:val="false"/>
                <w:color w:val="000000"/>
                <w:sz w:val="20"/>
              </w:rPr>
              <w:t xml:space="preserve">
және дамыту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бағыттар </w:t>
            </w:r>
            <w:r>
              <w:br/>
            </w:r>
            <w:r>
              <w:rPr>
                <w:rFonts w:ascii="Times New Roman"/>
                <w:b w:val="false"/>
                <w:i w:val="false"/>
                <w:color w:val="000000"/>
                <w:sz w:val="20"/>
              </w:rPr>
              <w:t xml:space="preserve">
бойынша негізгі </w:t>
            </w:r>
            <w:r>
              <w:br/>
            </w:r>
            <w:r>
              <w:rPr>
                <w:rFonts w:ascii="Times New Roman"/>
                <w:b w:val="false"/>
                <w:i w:val="false"/>
                <w:color w:val="000000"/>
                <w:sz w:val="20"/>
              </w:rPr>
              <w:t xml:space="preserve">
міндеттерді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1. Қазақстан </w:t>
            </w:r>
            <w:r>
              <w:br/>
            </w:r>
            <w:r>
              <w:rPr>
                <w:rFonts w:ascii="Times New Roman"/>
                <w:b w:val="false"/>
                <w:i w:val="false"/>
                <w:color w:val="000000"/>
                <w:sz w:val="20"/>
              </w:rPr>
              <w:t xml:space="preserve">
Республикасында </w:t>
            </w:r>
            <w:r>
              <w:br/>
            </w:r>
            <w:r>
              <w:rPr>
                <w:rFonts w:ascii="Times New Roman"/>
                <w:b w:val="false"/>
                <w:i w:val="false"/>
                <w:color w:val="000000"/>
                <w:sz w:val="20"/>
              </w:rPr>
              <w:t xml:space="preserve">
құрылыс металл </w:t>
            </w:r>
            <w:r>
              <w:br/>
            </w:r>
            <w:r>
              <w:rPr>
                <w:rFonts w:ascii="Times New Roman"/>
                <w:b w:val="false"/>
                <w:i w:val="false"/>
                <w:color w:val="000000"/>
                <w:sz w:val="20"/>
              </w:rPr>
              <w:t xml:space="preserve">
құрастырмалары </w:t>
            </w:r>
            <w:r>
              <w:br/>
            </w:r>
            <w:r>
              <w:rPr>
                <w:rFonts w:ascii="Times New Roman"/>
                <w:b w:val="false"/>
                <w:i w:val="false"/>
                <w:color w:val="000000"/>
                <w:sz w:val="20"/>
              </w:rPr>
              <w:t xml:space="preserve">
өндірісін дамыту- </w:t>
            </w:r>
            <w:r>
              <w:br/>
            </w:r>
            <w:r>
              <w:rPr>
                <w:rFonts w:ascii="Times New Roman"/>
                <w:b w:val="false"/>
                <w:i w:val="false"/>
                <w:color w:val="000000"/>
                <w:sz w:val="20"/>
              </w:rPr>
              <w:t xml:space="preserve">
дың перспектива- </w:t>
            </w:r>
            <w:r>
              <w:br/>
            </w:r>
            <w:r>
              <w:rPr>
                <w:rFonts w:ascii="Times New Roman"/>
                <w:b w:val="false"/>
                <w:i w:val="false"/>
                <w:color w:val="000000"/>
                <w:sz w:val="20"/>
              </w:rPr>
              <w:t xml:space="preserve">
ларын зерттеу. </w:t>
            </w:r>
            <w:r>
              <w:br/>
            </w:r>
            <w:r>
              <w:rPr>
                <w:rFonts w:ascii="Times New Roman"/>
                <w:b w:val="false"/>
                <w:i w:val="false"/>
                <w:color w:val="000000"/>
                <w:sz w:val="20"/>
              </w:rPr>
              <w:t xml:space="preserve">
2. Қабырғалық </w:t>
            </w:r>
            <w:r>
              <w:br/>
            </w:r>
            <w:r>
              <w:rPr>
                <w:rFonts w:ascii="Times New Roman"/>
                <w:b w:val="false"/>
                <w:i w:val="false"/>
                <w:color w:val="000000"/>
                <w:sz w:val="20"/>
              </w:rPr>
              <w:t xml:space="preserve">
құрылыс материал- </w:t>
            </w:r>
            <w:r>
              <w:br/>
            </w:r>
            <w:r>
              <w:rPr>
                <w:rFonts w:ascii="Times New Roman"/>
                <w:b w:val="false"/>
                <w:i w:val="false"/>
                <w:color w:val="000000"/>
                <w:sz w:val="20"/>
              </w:rPr>
              <w:t xml:space="preserve">
дары өндірісін </w:t>
            </w:r>
            <w:r>
              <w:br/>
            </w:r>
            <w:r>
              <w:rPr>
                <w:rFonts w:ascii="Times New Roman"/>
                <w:b w:val="false"/>
                <w:i w:val="false"/>
                <w:color w:val="000000"/>
                <w:sz w:val="20"/>
              </w:rPr>
              <w:t xml:space="preserve">
дамытудың перспек- </w:t>
            </w:r>
            <w:r>
              <w:br/>
            </w:r>
            <w:r>
              <w:rPr>
                <w:rFonts w:ascii="Times New Roman"/>
                <w:b w:val="false"/>
                <w:i w:val="false"/>
                <w:color w:val="000000"/>
                <w:sz w:val="20"/>
              </w:rPr>
              <w:t xml:space="preserve">
тивалық бағыттарын </w:t>
            </w:r>
            <w:r>
              <w:br/>
            </w:r>
            <w:r>
              <w:rPr>
                <w:rFonts w:ascii="Times New Roman"/>
                <w:b w:val="false"/>
                <w:i w:val="false"/>
                <w:color w:val="000000"/>
                <w:sz w:val="20"/>
              </w:rPr>
              <w:t xml:space="preserve">
талдау. </w:t>
            </w:r>
            <w:r>
              <w:br/>
            </w:r>
            <w:r>
              <w:rPr>
                <w:rFonts w:ascii="Times New Roman"/>
                <w:b w:val="false"/>
                <w:i w:val="false"/>
                <w:color w:val="000000"/>
                <w:sz w:val="20"/>
              </w:rPr>
              <w:t xml:space="preserve">
3. Цементтің әртүрлі маркала- </w:t>
            </w:r>
            <w:r>
              <w:br/>
            </w:r>
            <w:r>
              <w:rPr>
                <w:rFonts w:ascii="Times New Roman"/>
                <w:b w:val="false"/>
                <w:i w:val="false"/>
                <w:color w:val="000000"/>
                <w:sz w:val="20"/>
              </w:rPr>
              <w:t xml:space="preserve">
рына ішкі және </w:t>
            </w:r>
            <w:r>
              <w:br/>
            </w:r>
            <w:r>
              <w:rPr>
                <w:rFonts w:ascii="Times New Roman"/>
                <w:b w:val="false"/>
                <w:i w:val="false"/>
                <w:color w:val="000000"/>
                <w:sz w:val="20"/>
              </w:rPr>
              <w:t xml:space="preserve">
өңірлік сұранысты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4. Шикізаттық емес </w:t>
            </w:r>
            <w:r>
              <w:br/>
            </w:r>
            <w:r>
              <w:rPr>
                <w:rFonts w:ascii="Times New Roman"/>
                <w:b w:val="false"/>
                <w:i w:val="false"/>
                <w:color w:val="000000"/>
                <w:sz w:val="20"/>
              </w:rPr>
              <w:t xml:space="preserve">
тауарлар мен </w:t>
            </w:r>
            <w:r>
              <w:br/>
            </w:r>
            <w:r>
              <w:rPr>
                <w:rFonts w:ascii="Times New Roman"/>
                <w:b w:val="false"/>
                <w:i w:val="false"/>
                <w:color w:val="000000"/>
                <w:sz w:val="20"/>
              </w:rPr>
              <w:t xml:space="preserve">
қызметтердің, </w:t>
            </w:r>
            <w:r>
              <w:br/>
            </w:r>
            <w:r>
              <w:rPr>
                <w:rFonts w:ascii="Times New Roman"/>
                <w:b w:val="false"/>
                <w:i w:val="false"/>
                <w:color w:val="000000"/>
                <w:sz w:val="20"/>
              </w:rPr>
              <w:t xml:space="preserve">
экспортын дамыту </w:t>
            </w:r>
            <w:r>
              <w:br/>
            </w:r>
            <w:r>
              <w:rPr>
                <w:rFonts w:ascii="Times New Roman"/>
                <w:b w:val="false"/>
                <w:i w:val="false"/>
                <w:color w:val="000000"/>
                <w:sz w:val="20"/>
              </w:rPr>
              <w:t xml:space="preserve">
әлеуетін, </w:t>
            </w:r>
            <w:r>
              <w:br/>
            </w:r>
            <w:r>
              <w:rPr>
                <w:rFonts w:ascii="Times New Roman"/>
                <w:b w:val="false"/>
                <w:i w:val="false"/>
                <w:color w:val="000000"/>
                <w:sz w:val="20"/>
              </w:rPr>
              <w:t xml:space="preserve">
сондай-ақ қазақс- </w:t>
            </w:r>
            <w:r>
              <w:br/>
            </w:r>
            <w:r>
              <w:rPr>
                <w:rFonts w:ascii="Times New Roman"/>
                <w:b w:val="false"/>
                <w:i w:val="false"/>
                <w:color w:val="000000"/>
                <w:sz w:val="20"/>
              </w:rPr>
              <w:t xml:space="preserve">
тандық шикізаттық </w:t>
            </w:r>
            <w:r>
              <w:br/>
            </w:r>
            <w:r>
              <w:rPr>
                <w:rFonts w:ascii="Times New Roman"/>
                <w:b w:val="false"/>
                <w:i w:val="false"/>
                <w:color w:val="000000"/>
                <w:sz w:val="20"/>
              </w:rPr>
              <w:t xml:space="preserve">
емес тауарлары мен </w:t>
            </w:r>
            <w:r>
              <w:br/>
            </w:r>
            <w:r>
              <w:rPr>
                <w:rFonts w:ascii="Times New Roman"/>
                <w:b w:val="false"/>
                <w:i w:val="false"/>
                <w:color w:val="000000"/>
                <w:sz w:val="20"/>
              </w:rPr>
              <w:t xml:space="preserve">
қызметтерді өткі- </w:t>
            </w:r>
            <w:r>
              <w:br/>
            </w:r>
            <w:r>
              <w:rPr>
                <w:rFonts w:ascii="Times New Roman"/>
                <w:b w:val="false"/>
                <w:i w:val="false"/>
                <w:color w:val="000000"/>
                <w:sz w:val="20"/>
              </w:rPr>
              <w:t xml:space="preserve">
зудің әлеуетті </w:t>
            </w:r>
            <w:r>
              <w:br/>
            </w:r>
            <w:r>
              <w:rPr>
                <w:rFonts w:ascii="Times New Roman"/>
                <w:b w:val="false"/>
                <w:i w:val="false"/>
                <w:color w:val="000000"/>
                <w:sz w:val="20"/>
              </w:rPr>
              <w:t xml:space="preserve">
нарықтарын және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кәсіпкерлердің </w:t>
            </w:r>
            <w:r>
              <w:br/>
            </w:r>
            <w:r>
              <w:rPr>
                <w:rFonts w:ascii="Times New Roman"/>
                <w:b w:val="false"/>
                <w:i w:val="false"/>
                <w:color w:val="000000"/>
                <w:sz w:val="20"/>
              </w:rPr>
              <w:t xml:space="preserve">
шетелдерде инвес- </w:t>
            </w:r>
            <w:r>
              <w:br/>
            </w:r>
            <w:r>
              <w:rPr>
                <w:rFonts w:ascii="Times New Roman"/>
                <w:b w:val="false"/>
                <w:i w:val="false"/>
                <w:color w:val="000000"/>
                <w:sz w:val="20"/>
              </w:rPr>
              <w:t xml:space="preserve">
тицияларды жүзеге </w:t>
            </w:r>
            <w:r>
              <w:br/>
            </w:r>
            <w:r>
              <w:rPr>
                <w:rFonts w:ascii="Times New Roman"/>
                <w:b w:val="false"/>
                <w:i w:val="false"/>
                <w:color w:val="000000"/>
                <w:sz w:val="20"/>
              </w:rPr>
              <w:t xml:space="preserve">
асыруын айқындау. </w:t>
            </w:r>
            <w:r>
              <w:br/>
            </w:r>
            <w:r>
              <w:rPr>
                <w:rFonts w:ascii="Times New Roman"/>
                <w:b w:val="false"/>
                <w:i w:val="false"/>
                <w:color w:val="000000"/>
                <w:sz w:val="20"/>
              </w:rPr>
              <w:t xml:space="preserve">
5. Жаһандануға, </w:t>
            </w:r>
            <w:r>
              <w:br/>
            </w:r>
            <w:r>
              <w:rPr>
                <w:rFonts w:ascii="Times New Roman"/>
                <w:b w:val="false"/>
                <w:i w:val="false"/>
                <w:color w:val="000000"/>
                <w:sz w:val="20"/>
              </w:rPr>
              <w:t xml:space="preserve">
Қазақстанның </w:t>
            </w:r>
            <w:r>
              <w:br/>
            </w:r>
            <w:r>
              <w:rPr>
                <w:rFonts w:ascii="Times New Roman"/>
                <w:b w:val="false"/>
                <w:i w:val="false"/>
                <w:color w:val="000000"/>
                <w:sz w:val="20"/>
              </w:rPr>
              <w:t xml:space="preserve">
ДСҰ-ға кіруіне </w:t>
            </w:r>
            <w:r>
              <w:br/>
            </w:r>
            <w:r>
              <w:rPr>
                <w:rFonts w:ascii="Times New Roman"/>
                <w:b w:val="false"/>
                <w:i w:val="false"/>
                <w:color w:val="000000"/>
                <w:sz w:val="20"/>
              </w:rPr>
              <w:t xml:space="preserve">
жалпы тұтастай </w:t>
            </w:r>
            <w:r>
              <w:br/>
            </w:r>
            <w:r>
              <w:rPr>
                <w:rFonts w:ascii="Times New Roman"/>
                <w:b w:val="false"/>
                <w:i w:val="false"/>
                <w:color w:val="000000"/>
                <w:sz w:val="20"/>
              </w:rPr>
              <w:t xml:space="preserve">
әлемдік үрдіс </w:t>
            </w:r>
            <w:r>
              <w:br/>
            </w:r>
            <w:r>
              <w:rPr>
                <w:rFonts w:ascii="Times New Roman"/>
                <w:b w:val="false"/>
                <w:i w:val="false"/>
                <w:color w:val="000000"/>
                <w:sz w:val="20"/>
              </w:rPr>
              <w:t xml:space="preserve">
жағдайында шағын </w:t>
            </w:r>
            <w:r>
              <w:br/>
            </w:r>
            <w:r>
              <w:rPr>
                <w:rFonts w:ascii="Times New Roman"/>
                <w:b w:val="false"/>
                <w:i w:val="false"/>
                <w:color w:val="000000"/>
                <w:sz w:val="20"/>
              </w:rPr>
              <w:t xml:space="preserve">
кәсіпкерлікті </w:t>
            </w:r>
            <w:r>
              <w:br/>
            </w:r>
            <w:r>
              <w:rPr>
                <w:rFonts w:ascii="Times New Roman"/>
                <w:b w:val="false"/>
                <w:i w:val="false"/>
                <w:color w:val="000000"/>
                <w:sz w:val="20"/>
              </w:rPr>
              <w:t xml:space="preserve">
дамытуды мемлекет- </w:t>
            </w:r>
            <w:r>
              <w:br/>
            </w:r>
            <w:r>
              <w:rPr>
                <w:rFonts w:ascii="Times New Roman"/>
                <w:b w:val="false"/>
                <w:i w:val="false"/>
                <w:color w:val="000000"/>
                <w:sz w:val="20"/>
              </w:rPr>
              <w:t xml:space="preserve">
тік қолдаудың </w:t>
            </w:r>
            <w:r>
              <w:br/>
            </w:r>
            <w:r>
              <w:rPr>
                <w:rFonts w:ascii="Times New Roman"/>
                <w:b w:val="false"/>
                <w:i w:val="false"/>
                <w:color w:val="000000"/>
                <w:sz w:val="20"/>
              </w:rPr>
              <w:t xml:space="preserve">
тетіктерін айқындау. </w:t>
            </w:r>
            <w:r>
              <w:br/>
            </w:r>
            <w:r>
              <w:rPr>
                <w:rFonts w:ascii="Times New Roman"/>
                <w:b w:val="false"/>
                <w:i w:val="false"/>
                <w:color w:val="000000"/>
                <w:sz w:val="20"/>
              </w:rPr>
              <w:t xml:space="preserve">
6. Экономика сала- </w:t>
            </w:r>
            <w:r>
              <w:br/>
            </w:r>
            <w:r>
              <w:rPr>
                <w:rFonts w:ascii="Times New Roman"/>
                <w:b w:val="false"/>
                <w:i w:val="false"/>
                <w:color w:val="000000"/>
                <w:sz w:val="20"/>
              </w:rPr>
              <w:t xml:space="preserve">
ларын техникалық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7. Қашықтықтан </w:t>
            </w:r>
            <w:r>
              <w:br/>
            </w:r>
            <w:r>
              <w:rPr>
                <w:rFonts w:ascii="Times New Roman"/>
                <w:b w:val="false"/>
                <w:i w:val="false"/>
                <w:color w:val="000000"/>
                <w:sz w:val="20"/>
              </w:rPr>
              <w:t xml:space="preserve">
басқарылатын ұшу </w:t>
            </w:r>
            <w:r>
              <w:br/>
            </w:r>
            <w:r>
              <w:rPr>
                <w:rFonts w:ascii="Times New Roman"/>
                <w:b w:val="false"/>
                <w:i w:val="false"/>
                <w:color w:val="000000"/>
                <w:sz w:val="20"/>
              </w:rPr>
              <w:t xml:space="preserve">
аппараттарына </w:t>
            </w:r>
            <w:r>
              <w:br/>
            </w:r>
            <w:r>
              <w:rPr>
                <w:rFonts w:ascii="Times New Roman"/>
                <w:b w:val="false"/>
                <w:i w:val="false"/>
                <w:color w:val="000000"/>
                <w:sz w:val="20"/>
              </w:rPr>
              <w:t xml:space="preserve">
(ҚБҰА) қажетті- </w:t>
            </w:r>
            <w:r>
              <w:br/>
            </w:r>
            <w:r>
              <w:rPr>
                <w:rFonts w:ascii="Times New Roman"/>
                <w:b w:val="false"/>
                <w:i w:val="false"/>
                <w:color w:val="000000"/>
                <w:sz w:val="20"/>
              </w:rPr>
              <w:t xml:space="preserve">
лікті зерттеу. </w:t>
            </w:r>
            <w:r>
              <w:br/>
            </w:r>
            <w:r>
              <w:rPr>
                <w:rFonts w:ascii="Times New Roman"/>
                <w:b w:val="false"/>
                <w:i w:val="false"/>
                <w:color w:val="000000"/>
                <w:sz w:val="20"/>
              </w:rPr>
              <w:t xml:space="preserve">
8. Байланыстың аса </w:t>
            </w:r>
            <w:r>
              <w:br/>
            </w:r>
            <w:r>
              <w:rPr>
                <w:rFonts w:ascii="Times New Roman"/>
                <w:b w:val="false"/>
                <w:i w:val="false"/>
                <w:color w:val="000000"/>
                <w:sz w:val="20"/>
              </w:rPr>
              <w:t xml:space="preserve">
жаңа жүйелерінде </w:t>
            </w:r>
            <w:r>
              <w:br/>
            </w:r>
            <w:r>
              <w:rPr>
                <w:rFonts w:ascii="Times New Roman"/>
                <w:b w:val="false"/>
                <w:i w:val="false"/>
                <w:color w:val="000000"/>
                <w:sz w:val="20"/>
              </w:rPr>
              <w:t xml:space="preserve">
отандық құрылым- </w:t>
            </w:r>
            <w:r>
              <w:br/>
            </w:r>
            <w:r>
              <w:rPr>
                <w:rFonts w:ascii="Times New Roman"/>
                <w:b w:val="false"/>
                <w:i w:val="false"/>
                <w:color w:val="000000"/>
                <w:sz w:val="20"/>
              </w:rPr>
              <w:t xml:space="preserve">
дарға қажеттілік- </w:t>
            </w:r>
            <w:r>
              <w:br/>
            </w:r>
            <w:r>
              <w:rPr>
                <w:rFonts w:ascii="Times New Roman"/>
                <w:b w:val="false"/>
                <w:i w:val="false"/>
                <w:color w:val="000000"/>
                <w:sz w:val="20"/>
              </w:rPr>
              <w:t xml:space="preserve">
терді зерттеу. </w:t>
            </w:r>
            <w:r>
              <w:br/>
            </w:r>
            <w:r>
              <w:rPr>
                <w:rFonts w:ascii="Times New Roman"/>
                <w:b w:val="false"/>
                <w:i w:val="false"/>
                <w:color w:val="000000"/>
                <w:sz w:val="20"/>
              </w:rPr>
              <w:t xml:space="preserve">
9. Қазақстанның </w:t>
            </w:r>
            <w:r>
              <w:br/>
            </w:r>
            <w:r>
              <w:rPr>
                <w:rFonts w:ascii="Times New Roman"/>
                <w:b w:val="false"/>
                <w:i w:val="false"/>
                <w:color w:val="000000"/>
                <w:sz w:val="20"/>
              </w:rPr>
              <w:t xml:space="preserve">
ірі елді мекенде- </w:t>
            </w:r>
            <w:r>
              <w:br/>
            </w:r>
            <w:r>
              <w:rPr>
                <w:rFonts w:ascii="Times New Roman"/>
                <w:b w:val="false"/>
                <w:i w:val="false"/>
                <w:color w:val="000000"/>
                <w:sz w:val="20"/>
              </w:rPr>
              <w:t xml:space="preserve">
рінде жалдамалы </w:t>
            </w:r>
            <w:r>
              <w:br/>
            </w:r>
            <w:r>
              <w:rPr>
                <w:rFonts w:ascii="Times New Roman"/>
                <w:b w:val="false"/>
                <w:i w:val="false"/>
                <w:color w:val="000000"/>
                <w:sz w:val="20"/>
              </w:rPr>
              <w:t xml:space="preserve">
тұрғын үйі нарығы- </w:t>
            </w:r>
            <w:r>
              <w:br/>
            </w:r>
            <w:r>
              <w:rPr>
                <w:rFonts w:ascii="Times New Roman"/>
                <w:b w:val="false"/>
                <w:i w:val="false"/>
                <w:color w:val="000000"/>
                <w:sz w:val="20"/>
              </w:rPr>
              <w:t xml:space="preserve">
ның әлеуетін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10. Ауыл шаруашы- </w:t>
            </w:r>
            <w:r>
              <w:br/>
            </w:r>
            <w:r>
              <w:rPr>
                <w:rFonts w:ascii="Times New Roman"/>
                <w:b w:val="false"/>
                <w:i w:val="false"/>
                <w:color w:val="000000"/>
                <w:sz w:val="20"/>
              </w:rPr>
              <w:t xml:space="preserve">
лығы және тамақ </w:t>
            </w:r>
            <w:r>
              <w:br/>
            </w:r>
            <w:r>
              <w:rPr>
                <w:rFonts w:ascii="Times New Roman"/>
                <w:b w:val="false"/>
                <w:i w:val="false"/>
                <w:color w:val="000000"/>
                <w:sz w:val="20"/>
              </w:rPr>
              <w:t xml:space="preserve">
өнеркәсібі өндірі- </w:t>
            </w:r>
            <w:r>
              <w:br/>
            </w:r>
            <w:r>
              <w:rPr>
                <w:rFonts w:ascii="Times New Roman"/>
                <w:b w:val="false"/>
                <w:i w:val="false"/>
                <w:color w:val="000000"/>
                <w:sz w:val="20"/>
              </w:rPr>
              <w:t xml:space="preserve">
сі саласында </w:t>
            </w:r>
            <w:r>
              <w:br/>
            </w:r>
            <w:r>
              <w:rPr>
                <w:rFonts w:ascii="Times New Roman"/>
                <w:b w:val="false"/>
                <w:i w:val="false"/>
                <w:color w:val="000000"/>
                <w:sz w:val="20"/>
              </w:rPr>
              <w:t xml:space="preserve">
биотехнологиялық </w:t>
            </w:r>
            <w:r>
              <w:br/>
            </w:r>
            <w:r>
              <w:rPr>
                <w:rFonts w:ascii="Times New Roman"/>
                <w:b w:val="false"/>
                <w:i w:val="false"/>
                <w:color w:val="000000"/>
                <w:sz w:val="20"/>
              </w:rPr>
              <w:t xml:space="preserve">
өнім (трансген- </w:t>
            </w:r>
            <w:r>
              <w:br/>
            </w:r>
            <w:r>
              <w:rPr>
                <w:rFonts w:ascii="Times New Roman"/>
                <w:b w:val="false"/>
                <w:i w:val="false"/>
                <w:color w:val="000000"/>
                <w:sz w:val="20"/>
              </w:rPr>
              <w:t xml:space="preserve">
дікті қоспағанда) </w:t>
            </w:r>
            <w:r>
              <w:br/>
            </w:r>
            <w:r>
              <w:rPr>
                <w:rFonts w:ascii="Times New Roman"/>
                <w:b w:val="false"/>
                <w:i w:val="false"/>
                <w:color w:val="000000"/>
                <w:sz w:val="20"/>
              </w:rPr>
              <w:t xml:space="preserve">
нарығының әлеуетін </w:t>
            </w:r>
            <w:r>
              <w:br/>
            </w:r>
            <w:r>
              <w:rPr>
                <w:rFonts w:ascii="Times New Roman"/>
                <w:b w:val="false"/>
                <w:i w:val="false"/>
                <w:color w:val="000000"/>
                <w:sz w:val="20"/>
              </w:rPr>
              <w:t xml:space="preserve">
айқындау. </w:t>
            </w:r>
            <w:r>
              <w:br/>
            </w:r>
            <w:r>
              <w:rPr>
                <w:rFonts w:ascii="Times New Roman"/>
                <w:b w:val="false"/>
                <w:i w:val="false"/>
                <w:color w:val="000000"/>
                <w:sz w:val="20"/>
              </w:rPr>
              <w:t xml:space="preserve">
11. Олардың өнді- </w:t>
            </w:r>
            <w:r>
              <w:br/>
            </w:r>
            <w:r>
              <w:rPr>
                <w:rFonts w:ascii="Times New Roman"/>
                <w:b w:val="false"/>
                <w:i w:val="false"/>
                <w:color w:val="000000"/>
                <w:sz w:val="20"/>
              </w:rPr>
              <w:t xml:space="preserve">
рістерін Астана қ. </w:t>
            </w:r>
            <w:r>
              <w:br/>
            </w:r>
            <w:r>
              <w:rPr>
                <w:rFonts w:ascii="Times New Roman"/>
                <w:b w:val="false"/>
                <w:i w:val="false"/>
                <w:color w:val="000000"/>
                <w:sz w:val="20"/>
              </w:rPr>
              <w:t xml:space="preserve">
индустриялық айма- </w:t>
            </w:r>
            <w:r>
              <w:br/>
            </w:r>
            <w:r>
              <w:rPr>
                <w:rFonts w:ascii="Times New Roman"/>
                <w:b w:val="false"/>
                <w:i w:val="false"/>
                <w:color w:val="000000"/>
                <w:sz w:val="20"/>
              </w:rPr>
              <w:t xml:space="preserve">
ғында орналастыру </w:t>
            </w:r>
            <w:r>
              <w:br/>
            </w:r>
            <w:r>
              <w:rPr>
                <w:rFonts w:ascii="Times New Roman"/>
                <w:b w:val="false"/>
                <w:i w:val="false"/>
                <w:color w:val="000000"/>
                <w:sz w:val="20"/>
              </w:rPr>
              <w:t xml:space="preserve">
үшін құрылыс мате- </w:t>
            </w:r>
            <w:r>
              <w:br/>
            </w:r>
            <w:r>
              <w:rPr>
                <w:rFonts w:ascii="Times New Roman"/>
                <w:b w:val="false"/>
                <w:i w:val="false"/>
                <w:color w:val="000000"/>
                <w:sz w:val="20"/>
              </w:rPr>
              <w:t xml:space="preserve">
риалдары саласының </w:t>
            </w:r>
            <w:r>
              <w:br/>
            </w:r>
            <w:r>
              <w:rPr>
                <w:rFonts w:ascii="Times New Roman"/>
                <w:b w:val="false"/>
                <w:i w:val="false"/>
                <w:color w:val="000000"/>
                <w:sz w:val="20"/>
              </w:rPr>
              <w:t xml:space="preserve">
өнімдерін зерттеу. </w:t>
            </w:r>
            <w:r>
              <w:br/>
            </w:r>
            <w:r>
              <w:rPr>
                <w:rFonts w:ascii="Times New Roman"/>
                <w:b w:val="false"/>
                <w:i w:val="false"/>
                <w:color w:val="000000"/>
                <w:sz w:val="20"/>
              </w:rPr>
              <w:t xml:space="preserve">
12. Орындалған </w:t>
            </w:r>
            <w:r>
              <w:br/>
            </w:r>
            <w:r>
              <w:rPr>
                <w:rFonts w:ascii="Times New Roman"/>
                <w:b w:val="false"/>
                <w:i w:val="false"/>
                <w:color w:val="000000"/>
                <w:sz w:val="20"/>
              </w:rPr>
              <w:t xml:space="preserve">
жұмыстар туралы </w:t>
            </w:r>
            <w:r>
              <w:br/>
            </w:r>
            <w:r>
              <w:rPr>
                <w:rFonts w:ascii="Times New Roman"/>
                <w:b w:val="false"/>
                <w:i w:val="false"/>
                <w:color w:val="000000"/>
                <w:sz w:val="20"/>
              </w:rPr>
              <w:t xml:space="preserve">
есептерге </w:t>
            </w:r>
            <w:r>
              <w:br/>
            </w:r>
            <w:r>
              <w:rPr>
                <w:rFonts w:ascii="Times New Roman"/>
                <w:b w:val="false"/>
                <w:i w:val="false"/>
                <w:color w:val="000000"/>
                <w:sz w:val="20"/>
              </w:rPr>
              <w:t xml:space="preserve">
сараптама жүргізу.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бірқатар өнімдер мен өңдеуші өнеркәсіптің кейбір салаларын маркетингтік зерттеулер жүргізу бойынша, құрылыс индустриясы бойынша, биотехнологиялық өнім, шағын және орта кәсіпкерлік мәселелері бойынша, шикізаттық емес тауарлардың экспорты бойынша, ҚБҰА бойынша, Қазақстанда аса жаңа байланыс жүйелерін дамыту бойынша, Астана қ. индустриялық аймақ бойынша кемінде 12 талдамалық есеп дайындау. </w:t>
      </w:r>
      <w:r>
        <w:br/>
      </w:r>
      <w:r>
        <w:rPr>
          <w:rFonts w:ascii="Times New Roman"/>
          <w:b w:val="false"/>
          <w:i w:val="false"/>
          <w:color w:val="000000"/>
          <w:sz w:val="28"/>
        </w:rPr>
        <w:t xml:space="preserve">
Түпкі нәтиже: Қазақстан Республикасының өңдеуші өнеркәсібі салаларын зерттеу нәтижелерімен қамтамасыз ету. Қаржылық-экономикалық нәтиже: орташа есеппен 1 есепке кететін шығын 10,83 млн. теңге, бұл ретте экономикалық тиімділік салаларды технологиялық дамытудың нақты жобалары/ бағдарламаларының зерттеу нәтижелері негізінде енгізілген түрінде. </w:t>
      </w:r>
      <w:r>
        <w:br/>
      </w:r>
      <w:r>
        <w:rPr>
          <w:rFonts w:ascii="Times New Roman"/>
          <w:b w:val="false"/>
          <w:i w:val="false"/>
          <w:color w:val="000000"/>
          <w:sz w:val="28"/>
        </w:rPr>
        <w:t xml:space="preserve">
Уақтылығы: жасалған шарттардың техникалық тапсырмаларына сәйкес. </w:t>
      </w:r>
      <w:r>
        <w:br/>
      </w:r>
      <w:r>
        <w:rPr>
          <w:rFonts w:ascii="Times New Roman"/>
          <w:b w:val="false"/>
          <w:i w:val="false"/>
          <w:color w:val="000000"/>
          <w:sz w:val="28"/>
        </w:rPr>
        <w:t xml:space="preserve">
Сапасы: орындалған талдамалық зерттеулерді орындалған жұмыстың сапасы туралы қорытынды беру үшін үшінші тарапқа жіберу, сондай-ақ жаңа өндірістерді құру және бар өндірістерді әртараптандыру үшін мемлекеттік органдар мен кәсіпкерлердің зерттеу нәтижелерін қолдауы. </w:t>
      </w:r>
    </w:p>
    <w:bookmarkStart w:name="z18" w:id="1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369-ҚОСЫМША          </w:t>
      </w:r>
    </w:p>
    <w:bookmarkEnd w:id="17"/>
    <w:p>
      <w:pPr>
        <w:spacing w:after="0"/>
        <w:ind w:left="0"/>
        <w:jc w:val="both"/>
      </w:pPr>
      <w:r>
        <w:rPr>
          <w:rFonts w:ascii="Times New Roman"/>
          <w:b w:val="false"/>
          <w:i w:val="false"/>
          <w:color w:val="ff0000"/>
          <w:sz w:val="28"/>
        </w:rPr>
        <w:t xml:space="preserve">       Ескерту. 369-қосымшаға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2007.11.06.  </w:t>
      </w:r>
      <w:r>
        <w:rPr>
          <w:rFonts w:ascii="Times New Roman"/>
          <w:b w:val="false"/>
          <w:i w:val="false"/>
          <w:color w:val="ff0000"/>
          <w:sz w:val="28"/>
        </w:rPr>
        <w:t xml:space="preserve">N 1052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"Қазына" орнықты даму қоры" АҚ-ның жарғылық капиталын қалыптастыру" </w:t>
      </w:r>
      <w:r>
        <w:br/>
      </w:r>
      <w:r>
        <w:rPr>
          <w:rFonts w:ascii="Times New Roman"/>
          <w:b/>
          <w:i w:val="false"/>
          <w:color w:val="000000"/>
        </w:rPr>
        <w:t xml:space="preserve">
деген 017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204840000 мың теңге (екі жүз төрт миллиард сегіз жүз қырық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"Қазақстан Республикасының индустриялық-инновациялық саясаты шеңберінде ұлттық экономиканың бәсекеге қабілеттілігін одан әрі арттыру жөніндегі шаралар туралы" 2006 жылғы 16 наурыздағы N 65  </w:t>
      </w:r>
      <w:r>
        <w:rPr>
          <w:rFonts w:ascii="Times New Roman"/>
          <w:b w:val="false"/>
          <w:i w:val="false"/>
          <w:color w:val="000000"/>
          <w:sz w:val="28"/>
        </w:rPr>
        <w:t xml:space="preserve">Жарлығы </w:t>
      </w:r>
      <w:r>
        <w:rPr>
          <w:rFonts w:ascii="Times New Roman"/>
          <w:b w:val="false"/>
          <w:i w:val="false"/>
          <w:color w:val="000000"/>
          <w:sz w:val="28"/>
        </w:rPr>
        <w:t>;»"Қазақстанның Даму Банкі туралы" Қазақстан Республикасының 2001 жылғы 25 сәуірдегі Заңы;»"Қазақстанның инвестициялық қоры туралы" Қазақстан Республикасының 2004 жылғы 6 шілдедегі  </w:t>
      </w:r>
      <w:r>
        <w:rPr>
          <w:rFonts w:ascii="Times New Roman"/>
          <w:b w:val="false"/>
          <w:i w:val="false"/>
          <w:color w:val="000000"/>
          <w:sz w:val="28"/>
        </w:rPr>
        <w:t xml:space="preserve">Заңы </w:t>
      </w:r>
      <w:r>
        <w:rPr>
          <w:rFonts w:ascii="Times New Roman"/>
          <w:b w:val="false"/>
          <w:i w:val="false"/>
          <w:color w:val="000000"/>
          <w:sz w:val="28"/>
        </w:rPr>
        <w:t>;»"Инновациялық қызметті мемлекеттік қолдау туралы" Қазақстан Республикасының 2006 жылғы 23 наурыздағы  </w:t>
      </w:r>
      <w:r>
        <w:rPr>
          <w:rFonts w:ascii="Times New Roman"/>
          <w:b w:val="false"/>
          <w:i w:val="false"/>
          <w:color w:val="000000"/>
          <w:sz w:val="28"/>
        </w:rPr>
        <w:t xml:space="preserve">Заңы </w:t>
      </w:r>
      <w:r>
        <w:rPr>
          <w:rFonts w:ascii="Times New Roman"/>
          <w:b w:val="false"/>
          <w:i w:val="false"/>
          <w:color w:val="000000"/>
          <w:sz w:val="28"/>
        </w:rPr>
        <w:t>;»"Шағын кәсіпкерлікті дамыту қорын құру туралы" Қазақстан Республикасы Үкіметінің 1997 жылғы 26 сәуірдегі N 665  </w:t>
      </w:r>
      <w:r>
        <w:rPr>
          <w:rFonts w:ascii="Times New Roman"/>
          <w:b w:val="false"/>
          <w:i w:val="false"/>
          <w:color w:val="000000"/>
          <w:sz w:val="28"/>
        </w:rPr>
        <w:t xml:space="preserve">қаулысы </w:t>
      </w:r>
      <w:r>
        <w:rPr>
          <w:rFonts w:ascii="Times New Roman"/>
          <w:b w:val="false"/>
          <w:i w:val="false"/>
          <w:color w:val="000000"/>
          <w:sz w:val="28"/>
        </w:rPr>
        <w:t>;»"Шағын кәсіпкерлікті дамыту қоры" акционерлік қоғамын дамытудың 2005-2007 жылдарға арналған тұжырымдамасын іске асыру жөніндегі іс-шаралар жоспарын бекіту туралы" Қазақстан Республикасы Үкіметінің 2005 жылғы 22 тамыздағы N 862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Республикасында шағын және орта кәсіпкерлікті дамыту жөніндегі жеделдетілген шаралардың 2005-2007 жылдарға арналған бағдарламасын бекіту туралы" Қазақстан Республикасы Үкіметінің 2005 жылғы 12 мамырдағы N 450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Индустриялық-инновациялық дамуының 2003-2015 жылдарға арналған стратегиясын іске асыруға бағытталған ғылыми-инновациялық қызметті институционалдық қамтамасыз етуді дамыту жөніндегі кезек күттірмейтін шаралар туралы" Қазақстан Республикасы Үкіметінің 2003 жылғы 1 тамыздағы N 775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Президентінің 2006 жылғы 16 наурыздағы N 65 Жарлығын іске асыру жөніндегі шаралар туралы" Қазақстан Республикасы Үкіметінің 2006 жылғы 15 сәуірдегі N 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даму институттарын тиімді корпоративтік басқару жолымен инновациялық және инвестициялық белсенділікті арттыру.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w:t>
      </w:r>
      <w:r>
        <w:br/>
      </w:r>
      <w:r>
        <w:rPr>
          <w:rFonts w:ascii="Times New Roman"/>
          <w:b w:val="false"/>
          <w:i w:val="false"/>
          <w:color w:val="000000"/>
          <w:sz w:val="28"/>
        </w:rPr>
        <w:t xml:space="preserve">
- индустриялық-инновациялық даму саласындағы мамандандырылған кеңестің ұсынымдары негізінде Қазақстан Республикасының Индустриялық-инновациялық дамуының 2003-2015 жылдарға арналған стратегиясының, мемлекеттік және салалық (секторалдық) бағдарламалардың ережелерін ескере отырып, институттардың стратегиялық мақсаттар мен міндеттерге қол жеткізуін қамтамасыз ету; </w:t>
      </w:r>
      <w:r>
        <w:br/>
      </w:r>
      <w:r>
        <w:rPr>
          <w:rFonts w:ascii="Times New Roman"/>
          <w:b w:val="false"/>
          <w:i w:val="false"/>
          <w:color w:val="000000"/>
          <w:sz w:val="28"/>
        </w:rPr>
        <w:t xml:space="preserve">
- даму институттарының корпоративтік басқарудың үздік әлемдік тәжірибені енгізуі.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w:t>
            </w:r>
            <w:r>
              <w:br/>
            </w:r>
            <w:r>
              <w:rPr>
                <w:rFonts w:ascii="Times New Roman"/>
                <w:b w:val="false"/>
                <w:i w:val="false"/>
                <w:color w:val="000000"/>
                <w:sz w:val="20"/>
              </w:rPr>
              <w:t xml:space="preserve">
орнықты даму қоры"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w:t>
            </w:r>
            <w:r>
              <w:br/>
            </w:r>
            <w:r>
              <w:rPr>
                <w:rFonts w:ascii="Times New Roman"/>
                <w:b w:val="false"/>
                <w:i w:val="false"/>
                <w:color w:val="000000"/>
                <w:sz w:val="20"/>
              </w:rPr>
              <w:t xml:space="preserve">
даму қоры" АҚ-ның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1)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заңнамасында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тәртіппен қабыл- </w:t>
            </w:r>
            <w:r>
              <w:br/>
            </w:r>
            <w:r>
              <w:rPr>
                <w:rFonts w:ascii="Times New Roman"/>
                <w:b w:val="false"/>
                <w:i w:val="false"/>
                <w:color w:val="000000"/>
                <w:sz w:val="20"/>
              </w:rPr>
              <w:t xml:space="preserve">
данған қаражатты </w:t>
            </w:r>
            <w:r>
              <w:br/>
            </w:r>
            <w:r>
              <w:rPr>
                <w:rFonts w:ascii="Times New Roman"/>
                <w:b w:val="false"/>
                <w:i w:val="false"/>
                <w:color w:val="000000"/>
                <w:sz w:val="20"/>
              </w:rPr>
              <w:t xml:space="preserve">
бөлу туралы шешім </w:t>
            </w:r>
            <w:r>
              <w:br/>
            </w:r>
            <w:r>
              <w:rPr>
                <w:rFonts w:ascii="Times New Roman"/>
                <w:b w:val="false"/>
                <w:i w:val="false"/>
                <w:color w:val="000000"/>
                <w:sz w:val="20"/>
              </w:rPr>
              <w:t xml:space="preserve">
негізінде даму </w:t>
            </w:r>
            <w:r>
              <w:br/>
            </w:r>
            <w:r>
              <w:rPr>
                <w:rFonts w:ascii="Times New Roman"/>
                <w:b w:val="false"/>
                <w:i w:val="false"/>
                <w:color w:val="000000"/>
                <w:sz w:val="20"/>
              </w:rPr>
              <w:t xml:space="preserve">
институттарының </w:t>
            </w:r>
            <w:r>
              <w:br/>
            </w:r>
            <w:r>
              <w:rPr>
                <w:rFonts w:ascii="Times New Roman"/>
                <w:b w:val="false"/>
                <w:i w:val="false"/>
                <w:color w:val="000000"/>
                <w:sz w:val="20"/>
              </w:rPr>
              <w:t xml:space="preserve">
жарғылық капитал- </w:t>
            </w:r>
            <w:r>
              <w:br/>
            </w:r>
            <w:r>
              <w:rPr>
                <w:rFonts w:ascii="Times New Roman"/>
                <w:b w:val="false"/>
                <w:i w:val="false"/>
                <w:color w:val="000000"/>
                <w:sz w:val="20"/>
              </w:rPr>
              <w:t xml:space="preserve">
дарын және/немесе </w:t>
            </w:r>
            <w:r>
              <w:br/>
            </w:r>
            <w:r>
              <w:rPr>
                <w:rFonts w:ascii="Times New Roman"/>
                <w:b w:val="false"/>
                <w:i w:val="false"/>
                <w:color w:val="000000"/>
                <w:sz w:val="20"/>
              </w:rPr>
              <w:t xml:space="preserve">
оларды кредит- </w:t>
            </w:r>
            <w:r>
              <w:br/>
            </w:r>
            <w:r>
              <w:rPr>
                <w:rFonts w:ascii="Times New Roman"/>
                <w:b w:val="false"/>
                <w:i w:val="false"/>
                <w:color w:val="000000"/>
                <w:sz w:val="20"/>
              </w:rPr>
              <w:t xml:space="preserve">
теуді ұлғайту үшін: </w:t>
            </w:r>
            <w:r>
              <w:br/>
            </w:r>
            <w:r>
              <w:rPr>
                <w:rFonts w:ascii="Times New Roman"/>
                <w:b w:val="false"/>
                <w:i w:val="false"/>
                <w:color w:val="000000"/>
                <w:sz w:val="20"/>
              </w:rPr>
              <w:t xml:space="preserve">
- инвестициялық </w:t>
            </w:r>
            <w:r>
              <w:br/>
            </w:r>
            <w:r>
              <w:rPr>
                <w:rFonts w:ascii="Times New Roman"/>
                <w:b w:val="false"/>
                <w:i w:val="false"/>
                <w:color w:val="000000"/>
                <w:sz w:val="20"/>
              </w:rPr>
              <w:t xml:space="preserve">
жобаларды кредит- </w:t>
            </w:r>
            <w:r>
              <w:br/>
            </w:r>
            <w:r>
              <w:rPr>
                <w:rFonts w:ascii="Times New Roman"/>
                <w:b w:val="false"/>
                <w:i w:val="false"/>
                <w:color w:val="000000"/>
                <w:sz w:val="20"/>
              </w:rPr>
              <w:t xml:space="preserve">
теуді және лизинг- </w:t>
            </w:r>
            <w:r>
              <w:br/>
            </w:r>
            <w:r>
              <w:rPr>
                <w:rFonts w:ascii="Times New Roman"/>
                <w:b w:val="false"/>
                <w:i w:val="false"/>
                <w:color w:val="000000"/>
                <w:sz w:val="20"/>
              </w:rPr>
              <w:t xml:space="preserve">
тік компанияларды </w:t>
            </w:r>
            <w:r>
              <w:br/>
            </w:r>
            <w:r>
              <w:rPr>
                <w:rFonts w:ascii="Times New Roman"/>
                <w:b w:val="false"/>
                <w:i w:val="false"/>
                <w:color w:val="000000"/>
                <w:sz w:val="20"/>
              </w:rPr>
              <w:t xml:space="preserve">
капиталдандыруды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әлеуметтік-эконо- </w:t>
            </w:r>
            <w:r>
              <w:br/>
            </w:r>
            <w:r>
              <w:rPr>
                <w:rFonts w:ascii="Times New Roman"/>
                <w:b w:val="false"/>
                <w:i w:val="false"/>
                <w:color w:val="000000"/>
                <w:sz w:val="20"/>
              </w:rPr>
              <w:t xml:space="preserve">
микалық дамуын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бірінші </w:t>
            </w:r>
            <w:r>
              <w:br/>
            </w:r>
            <w:r>
              <w:rPr>
                <w:rFonts w:ascii="Times New Roman"/>
                <w:b w:val="false"/>
                <w:i w:val="false"/>
                <w:color w:val="000000"/>
                <w:sz w:val="20"/>
              </w:rPr>
              <w:t xml:space="preserve">
кезектегі </w:t>
            </w:r>
            <w:r>
              <w:br/>
            </w:r>
            <w:r>
              <w:rPr>
                <w:rFonts w:ascii="Times New Roman"/>
                <w:b w:val="false"/>
                <w:i w:val="false"/>
                <w:color w:val="000000"/>
                <w:sz w:val="20"/>
              </w:rPr>
              <w:t xml:space="preserve">
іс-қимылдар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 инвестиция- </w:t>
            </w:r>
            <w:r>
              <w:br/>
            </w:r>
            <w:r>
              <w:rPr>
                <w:rFonts w:ascii="Times New Roman"/>
                <w:b w:val="false"/>
                <w:i w:val="false"/>
                <w:color w:val="000000"/>
                <w:sz w:val="20"/>
              </w:rPr>
              <w:t xml:space="preserve">
ланатын компания- </w:t>
            </w:r>
            <w:r>
              <w:br/>
            </w:r>
            <w:r>
              <w:rPr>
                <w:rFonts w:ascii="Times New Roman"/>
                <w:b w:val="false"/>
                <w:i w:val="false"/>
                <w:color w:val="000000"/>
                <w:sz w:val="20"/>
              </w:rPr>
              <w:t xml:space="preserve">
лардың жарғылық </w:t>
            </w:r>
            <w:r>
              <w:br/>
            </w:r>
            <w:r>
              <w:rPr>
                <w:rFonts w:ascii="Times New Roman"/>
                <w:b w:val="false"/>
                <w:i w:val="false"/>
                <w:color w:val="000000"/>
                <w:sz w:val="20"/>
              </w:rPr>
              <w:t xml:space="preserve">
капиталында </w:t>
            </w:r>
            <w:r>
              <w:br/>
            </w:r>
            <w:r>
              <w:rPr>
                <w:rFonts w:ascii="Times New Roman"/>
                <w:b w:val="false"/>
                <w:i w:val="false"/>
                <w:color w:val="000000"/>
                <w:sz w:val="20"/>
              </w:rPr>
              <w:t xml:space="preserve">
бақыланбайтын </w:t>
            </w:r>
            <w:r>
              <w:br/>
            </w:r>
            <w:r>
              <w:rPr>
                <w:rFonts w:ascii="Times New Roman"/>
                <w:b w:val="false"/>
                <w:i w:val="false"/>
                <w:color w:val="000000"/>
                <w:sz w:val="20"/>
              </w:rPr>
              <w:t xml:space="preserve">
үлестік қатысу </w:t>
            </w:r>
            <w:r>
              <w:br/>
            </w:r>
            <w:r>
              <w:rPr>
                <w:rFonts w:ascii="Times New Roman"/>
                <w:b w:val="false"/>
                <w:i w:val="false"/>
                <w:color w:val="000000"/>
                <w:sz w:val="20"/>
              </w:rPr>
              <w:t xml:space="preserve">
жолымен иннова- </w:t>
            </w:r>
            <w:r>
              <w:br/>
            </w:r>
            <w:r>
              <w:rPr>
                <w:rFonts w:ascii="Times New Roman"/>
                <w:b w:val="false"/>
                <w:i w:val="false"/>
                <w:color w:val="000000"/>
                <w:sz w:val="20"/>
              </w:rPr>
              <w:t xml:space="preserve">
цияларды құру </w:t>
            </w:r>
            <w:r>
              <w:br/>
            </w:r>
            <w:r>
              <w:rPr>
                <w:rFonts w:ascii="Times New Roman"/>
                <w:b w:val="false"/>
                <w:i w:val="false"/>
                <w:color w:val="000000"/>
                <w:sz w:val="20"/>
              </w:rPr>
              <w:t xml:space="preserve">
және енгізу; </w:t>
            </w:r>
            <w:r>
              <w:br/>
            </w:r>
            <w:r>
              <w:rPr>
                <w:rFonts w:ascii="Times New Roman"/>
                <w:b w:val="false"/>
                <w:i w:val="false"/>
                <w:color w:val="000000"/>
                <w:sz w:val="20"/>
              </w:rPr>
              <w:t xml:space="preserve">
жоғары техноло- </w:t>
            </w:r>
            <w:r>
              <w:br/>
            </w:r>
            <w:r>
              <w:rPr>
                <w:rFonts w:ascii="Times New Roman"/>
                <w:b w:val="false"/>
                <w:i w:val="false"/>
                <w:color w:val="000000"/>
                <w:sz w:val="20"/>
              </w:rPr>
              <w:t xml:space="preserve">
гиялық start-uр </w:t>
            </w:r>
            <w:r>
              <w:br/>
            </w:r>
            <w:r>
              <w:rPr>
                <w:rFonts w:ascii="Times New Roman"/>
                <w:b w:val="false"/>
                <w:i w:val="false"/>
                <w:color w:val="000000"/>
                <w:sz w:val="20"/>
              </w:rPr>
              <w:t xml:space="preserve">
компанияларды </w:t>
            </w:r>
            <w:r>
              <w:br/>
            </w:r>
            <w:r>
              <w:rPr>
                <w:rFonts w:ascii="Times New Roman"/>
                <w:b w:val="false"/>
                <w:i w:val="false"/>
                <w:color w:val="000000"/>
                <w:sz w:val="20"/>
              </w:rPr>
              <w:t xml:space="preserve">
сатып алу; </w:t>
            </w:r>
            <w:r>
              <w:br/>
            </w:r>
            <w:r>
              <w:rPr>
                <w:rFonts w:ascii="Times New Roman"/>
                <w:b w:val="false"/>
                <w:i w:val="false"/>
                <w:color w:val="000000"/>
                <w:sz w:val="20"/>
              </w:rPr>
              <w:t xml:space="preserve">
инновацияларды </w:t>
            </w:r>
            <w:r>
              <w:br/>
            </w:r>
            <w:r>
              <w:rPr>
                <w:rFonts w:ascii="Times New Roman"/>
                <w:b w:val="false"/>
                <w:i w:val="false"/>
                <w:color w:val="000000"/>
                <w:sz w:val="20"/>
              </w:rPr>
              <w:t xml:space="preserve">
құру мен енгізуді </w:t>
            </w:r>
            <w:r>
              <w:br/>
            </w:r>
            <w:r>
              <w:rPr>
                <w:rFonts w:ascii="Times New Roman"/>
                <w:b w:val="false"/>
                <w:i w:val="false"/>
                <w:color w:val="000000"/>
                <w:sz w:val="20"/>
              </w:rPr>
              <w:t xml:space="preserve">
қаржыландыруды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қорлар мен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қорлардың жарғылық </w:t>
            </w:r>
            <w:r>
              <w:br/>
            </w:r>
            <w:r>
              <w:rPr>
                <w:rFonts w:ascii="Times New Roman"/>
                <w:b w:val="false"/>
                <w:i w:val="false"/>
                <w:color w:val="000000"/>
                <w:sz w:val="20"/>
              </w:rPr>
              <w:t xml:space="preserve">
капиталына </w:t>
            </w:r>
            <w:r>
              <w:br/>
            </w:r>
            <w:r>
              <w:rPr>
                <w:rFonts w:ascii="Times New Roman"/>
                <w:b w:val="false"/>
                <w:i w:val="false"/>
                <w:color w:val="000000"/>
                <w:sz w:val="20"/>
              </w:rPr>
              <w:t xml:space="preserve">
бақыланбайтын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тәжірибелік- </w:t>
            </w:r>
            <w:r>
              <w:br/>
            </w:r>
            <w:r>
              <w:rPr>
                <w:rFonts w:ascii="Times New Roman"/>
                <w:b w:val="false"/>
                <w:i w:val="false"/>
                <w:color w:val="000000"/>
                <w:sz w:val="20"/>
              </w:rPr>
              <w:t xml:space="preserve">
конструкторлық </w:t>
            </w:r>
            <w:r>
              <w:br/>
            </w:r>
            <w:r>
              <w:rPr>
                <w:rFonts w:ascii="Times New Roman"/>
                <w:b w:val="false"/>
                <w:i w:val="false"/>
                <w:color w:val="000000"/>
                <w:sz w:val="20"/>
              </w:rPr>
              <w:t xml:space="preserve">
жұмыстарды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инфрақұрылымды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 микрокредиттеу </w:t>
            </w:r>
            <w:r>
              <w:br/>
            </w:r>
            <w:r>
              <w:rPr>
                <w:rFonts w:ascii="Times New Roman"/>
                <w:b w:val="false"/>
                <w:i w:val="false"/>
                <w:color w:val="000000"/>
                <w:sz w:val="20"/>
              </w:rPr>
              <w:t xml:space="preserve">
желісін дамыту </w:t>
            </w:r>
            <w:r>
              <w:br/>
            </w:r>
            <w:r>
              <w:rPr>
                <w:rFonts w:ascii="Times New Roman"/>
                <w:b w:val="false"/>
                <w:i w:val="false"/>
                <w:color w:val="000000"/>
                <w:sz w:val="20"/>
              </w:rPr>
              <w:t xml:space="preserve">
және шағын </w:t>
            </w:r>
            <w:r>
              <w:br/>
            </w:r>
            <w:r>
              <w:rPr>
                <w:rFonts w:ascii="Times New Roman"/>
                <w:b w:val="false"/>
                <w:i w:val="false"/>
                <w:color w:val="000000"/>
                <w:sz w:val="20"/>
              </w:rPr>
              <w:t xml:space="preserve">
кәсіпкерлік </w:t>
            </w:r>
            <w:r>
              <w:br/>
            </w:r>
            <w:r>
              <w:rPr>
                <w:rFonts w:ascii="Times New Roman"/>
                <w:b w:val="false"/>
                <w:i w:val="false"/>
                <w:color w:val="000000"/>
                <w:sz w:val="20"/>
              </w:rPr>
              <w:t xml:space="preserve">
субъектілерінің </w:t>
            </w:r>
            <w:r>
              <w:br/>
            </w:r>
            <w:r>
              <w:rPr>
                <w:rFonts w:ascii="Times New Roman"/>
                <w:b w:val="false"/>
                <w:i w:val="false"/>
                <w:color w:val="000000"/>
                <w:sz w:val="20"/>
              </w:rPr>
              <w:t xml:space="preserve">
кредиттеріне </w:t>
            </w:r>
            <w:r>
              <w:br/>
            </w:r>
            <w:r>
              <w:rPr>
                <w:rFonts w:ascii="Times New Roman"/>
                <w:b w:val="false"/>
                <w:i w:val="false"/>
                <w:color w:val="000000"/>
                <w:sz w:val="20"/>
              </w:rPr>
              <w:t xml:space="preserve">
кепілдік беру; </w:t>
            </w:r>
            <w:r>
              <w:br/>
            </w:r>
            <w:r>
              <w:rPr>
                <w:rFonts w:ascii="Times New Roman"/>
                <w:b w:val="false"/>
                <w:i w:val="false"/>
                <w:color w:val="000000"/>
                <w:sz w:val="20"/>
              </w:rPr>
              <w:t xml:space="preserve">
шағын кәсіпкерлік </w:t>
            </w:r>
            <w:r>
              <w:br/>
            </w:r>
            <w:r>
              <w:rPr>
                <w:rFonts w:ascii="Times New Roman"/>
                <w:b w:val="false"/>
                <w:i w:val="false"/>
                <w:color w:val="000000"/>
                <w:sz w:val="20"/>
              </w:rPr>
              <w:t xml:space="preserve">
субъектілерін,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қаражатты екінші </w:t>
            </w:r>
            <w:r>
              <w:br/>
            </w:r>
            <w:r>
              <w:rPr>
                <w:rFonts w:ascii="Times New Roman"/>
                <w:b w:val="false"/>
                <w:i w:val="false"/>
                <w:color w:val="000000"/>
                <w:sz w:val="20"/>
              </w:rPr>
              <w:t xml:space="preserve">
деңгейдегі банктерде негіз- </w:t>
            </w:r>
            <w:r>
              <w:br/>
            </w:r>
            <w:r>
              <w:rPr>
                <w:rFonts w:ascii="Times New Roman"/>
                <w:b w:val="false"/>
                <w:i w:val="false"/>
                <w:color w:val="000000"/>
                <w:sz w:val="20"/>
              </w:rPr>
              <w:t xml:space="preserve">
делген орналастыру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бойынша жобалық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2) Қазақстан </w:t>
            </w:r>
            <w:r>
              <w:br/>
            </w:r>
            <w:r>
              <w:rPr>
                <w:rFonts w:ascii="Times New Roman"/>
                <w:b w:val="false"/>
                <w:i w:val="false"/>
                <w:color w:val="000000"/>
                <w:sz w:val="20"/>
              </w:rPr>
              <w:t xml:space="preserve">
Республикасы үшін </w:t>
            </w:r>
            <w:r>
              <w:br/>
            </w:r>
            <w:r>
              <w:rPr>
                <w:rFonts w:ascii="Times New Roman"/>
                <w:b w:val="false"/>
                <w:i w:val="false"/>
                <w:color w:val="000000"/>
                <w:sz w:val="20"/>
              </w:rPr>
              <w:t xml:space="preserve">
өзекті бағыттар </w:t>
            </w:r>
            <w:r>
              <w:br/>
            </w:r>
            <w:r>
              <w:rPr>
                <w:rFonts w:ascii="Times New Roman"/>
                <w:b w:val="false"/>
                <w:i w:val="false"/>
                <w:color w:val="000000"/>
                <w:sz w:val="20"/>
              </w:rPr>
              <w:t xml:space="preserve">
бойынша зерттеулер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3) "Қазына" орнықты даму </w:t>
            </w:r>
            <w:r>
              <w:br/>
            </w:r>
            <w:r>
              <w:rPr>
                <w:rFonts w:ascii="Times New Roman"/>
                <w:b w:val="false"/>
                <w:i w:val="false"/>
                <w:color w:val="000000"/>
                <w:sz w:val="20"/>
              </w:rPr>
              <w:t xml:space="preserve">
қоры" АҚ-ның </w:t>
            </w:r>
            <w:r>
              <w:br/>
            </w:r>
            <w:r>
              <w:rPr>
                <w:rFonts w:ascii="Times New Roman"/>
                <w:b w:val="false"/>
                <w:i w:val="false"/>
                <w:color w:val="000000"/>
                <w:sz w:val="20"/>
              </w:rPr>
              <w:t xml:space="preserve">
қызметін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4)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және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акті- </w:t>
            </w:r>
            <w:r>
              <w:br/>
            </w:r>
            <w:r>
              <w:rPr>
                <w:rFonts w:ascii="Times New Roman"/>
                <w:b w:val="false"/>
                <w:i w:val="false"/>
                <w:color w:val="000000"/>
                <w:sz w:val="20"/>
              </w:rPr>
              <w:t xml:space="preserve">
лерін, "Қазына" </w:t>
            </w:r>
            <w:r>
              <w:br/>
            </w:r>
            <w:r>
              <w:rPr>
                <w:rFonts w:ascii="Times New Roman"/>
                <w:b w:val="false"/>
                <w:i w:val="false"/>
                <w:color w:val="000000"/>
                <w:sz w:val="20"/>
              </w:rPr>
              <w:t xml:space="preserve">
орнықты даму қоры" </w:t>
            </w:r>
            <w:r>
              <w:br/>
            </w:r>
            <w:r>
              <w:rPr>
                <w:rFonts w:ascii="Times New Roman"/>
                <w:b w:val="false"/>
                <w:i w:val="false"/>
                <w:color w:val="000000"/>
                <w:sz w:val="20"/>
              </w:rPr>
              <w:t xml:space="preserve">
АҚ-ның және даму </w:t>
            </w:r>
            <w:r>
              <w:br/>
            </w:r>
            <w:r>
              <w:rPr>
                <w:rFonts w:ascii="Times New Roman"/>
                <w:b w:val="false"/>
                <w:i w:val="false"/>
                <w:color w:val="000000"/>
                <w:sz w:val="20"/>
              </w:rPr>
              <w:t xml:space="preserve">
институттарының </w:t>
            </w:r>
            <w:r>
              <w:br/>
            </w:r>
            <w:r>
              <w:rPr>
                <w:rFonts w:ascii="Times New Roman"/>
                <w:b w:val="false"/>
                <w:i w:val="false"/>
                <w:color w:val="000000"/>
                <w:sz w:val="20"/>
              </w:rPr>
              <w:t xml:space="preserve">
алдына қойылған </w:t>
            </w:r>
            <w:r>
              <w:br/>
            </w:r>
            <w:r>
              <w:rPr>
                <w:rFonts w:ascii="Times New Roman"/>
                <w:b w:val="false"/>
                <w:i w:val="false"/>
                <w:color w:val="000000"/>
                <w:sz w:val="20"/>
              </w:rPr>
              <w:t xml:space="preserve">
мақсаттар мен </w:t>
            </w:r>
            <w:r>
              <w:br/>
            </w:r>
            <w:r>
              <w:rPr>
                <w:rFonts w:ascii="Times New Roman"/>
                <w:b w:val="false"/>
                <w:i w:val="false"/>
                <w:color w:val="000000"/>
                <w:sz w:val="20"/>
              </w:rPr>
              <w:t xml:space="preserve">
міндеттерді </w:t>
            </w:r>
            <w:r>
              <w:br/>
            </w:r>
            <w:r>
              <w:rPr>
                <w:rFonts w:ascii="Times New Roman"/>
                <w:b w:val="false"/>
                <w:i w:val="false"/>
                <w:color w:val="000000"/>
                <w:sz w:val="20"/>
              </w:rPr>
              <w:t xml:space="preserve">
орындау мақсатында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қаржыландыру; </w:t>
            </w:r>
            <w:r>
              <w:br/>
            </w:r>
            <w:r>
              <w:rPr>
                <w:rFonts w:ascii="Times New Roman"/>
                <w:b w:val="false"/>
                <w:i w:val="false"/>
                <w:color w:val="000000"/>
                <w:sz w:val="20"/>
              </w:rPr>
              <w:t xml:space="preserve">
5) Қорлар қоры </w:t>
            </w:r>
            <w:r>
              <w:br/>
            </w:r>
            <w:r>
              <w:rPr>
                <w:rFonts w:ascii="Times New Roman"/>
                <w:b w:val="false"/>
                <w:i w:val="false"/>
                <w:color w:val="000000"/>
                <w:sz w:val="20"/>
              </w:rPr>
              <w:t xml:space="preserve">
қағидаты бойынша </w:t>
            </w:r>
            <w:r>
              <w:br/>
            </w:r>
            <w:r>
              <w:rPr>
                <w:rFonts w:ascii="Times New Roman"/>
                <w:b w:val="false"/>
                <w:i w:val="false"/>
                <w:color w:val="000000"/>
                <w:sz w:val="20"/>
              </w:rPr>
              <w:t xml:space="preserve">
"Kazyna Capital </w:t>
            </w:r>
            <w:r>
              <w:br/>
            </w:r>
            <w:r>
              <w:rPr>
                <w:rFonts w:ascii="Times New Roman"/>
                <w:b w:val="false"/>
                <w:i w:val="false"/>
                <w:color w:val="000000"/>
                <w:sz w:val="20"/>
              </w:rPr>
              <w:t xml:space="preserve">
Management" АҚ </w:t>
            </w:r>
            <w:r>
              <w:br/>
            </w:r>
            <w:r>
              <w:rPr>
                <w:rFonts w:ascii="Times New Roman"/>
                <w:b w:val="false"/>
                <w:i w:val="false"/>
                <w:color w:val="000000"/>
                <w:sz w:val="20"/>
              </w:rPr>
              <w:t xml:space="preserve">
құру; </w:t>
            </w:r>
            <w:r>
              <w:br/>
            </w:r>
            <w:r>
              <w:rPr>
                <w:rFonts w:ascii="Times New Roman"/>
                <w:b w:val="false"/>
                <w:i w:val="false"/>
                <w:color w:val="000000"/>
                <w:sz w:val="20"/>
              </w:rPr>
              <w:t xml:space="preserve">
6) "Әлеуметтік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технологиялар" АҚ </w:t>
            </w:r>
            <w:r>
              <w:br/>
            </w:r>
            <w:r>
              <w:rPr>
                <w:rFonts w:ascii="Times New Roman"/>
                <w:b w:val="false"/>
                <w:i w:val="false"/>
                <w:color w:val="000000"/>
                <w:sz w:val="20"/>
              </w:rPr>
              <w:t xml:space="preserve">
құру үшін; </w:t>
            </w:r>
            <w:r>
              <w:br/>
            </w:r>
            <w:r>
              <w:rPr>
                <w:rFonts w:ascii="Times New Roman"/>
                <w:b w:val="false"/>
                <w:i w:val="false"/>
                <w:color w:val="000000"/>
                <w:sz w:val="20"/>
              </w:rPr>
              <w:t xml:space="preserve">
7) 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әлеуметтік-эконо- </w:t>
            </w:r>
            <w:r>
              <w:br/>
            </w:r>
            <w:r>
              <w:rPr>
                <w:rFonts w:ascii="Times New Roman"/>
                <w:b w:val="false"/>
                <w:i w:val="false"/>
                <w:color w:val="000000"/>
                <w:sz w:val="20"/>
              </w:rPr>
              <w:t xml:space="preserve">
микалық дамуын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жөніндегі бірінші </w:t>
            </w:r>
            <w:r>
              <w:br/>
            </w:r>
            <w:r>
              <w:rPr>
                <w:rFonts w:ascii="Times New Roman"/>
                <w:b w:val="false"/>
                <w:i w:val="false"/>
                <w:color w:val="000000"/>
                <w:sz w:val="20"/>
              </w:rPr>
              <w:t xml:space="preserve">
кезектегі </w:t>
            </w:r>
            <w:r>
              <w:br/>
            </w:r>
            <w:r>
              <w:rPr>
                <w:rFonts w:ascii="Times New Roman"/>
                <w:b w:val="false"/>
                <w:i w:val="false"/>
                <w:color w:val="000000"/>
                <w:sz w:val="20"/>
              </w:rPr>
              <w:t xml:space="preserve">
іс-қимылдар </w:t>
            </w:r>
            <w:r>
              <w:br/>
            </w:r>
            <w:r>
              <w:rPr>
                <w:rFonts w:ascii="Times New Roman"/>
                <w:b w:val="false"/>
                <w:i w:val="false"/>
                <w:color w:val="000000"/>
                <w:sz w:val="20"/>
              </w:rPr>
              <w:t xml:space="preserve">
жоспарына сәйкес </w:t>
            </w:r>
            <w:r>
              <w:br/>
            </w:r>
            <w:r>
              <w:rPr>
                <w:rFonts w:ascii="Times New Roman"/>
                <w:b w:val="false"/>
                <w:i w:val="false"/>
                <w:color w:val="000000"/>
                <w:sz w:val="20"/>
              </w:rPr>
              <w:t xml:space="preserve">
іс-шараларды іске </w:t>
            </w:r>
            <w:r>
              <w:br/>
            </w:r>
            <w:r>
              <w:rPr>
                <w:rFonts w:ascii="Times New Roman"/>
                <w:b w:val="false"/>
                <w:i w:val="false"/>
                <w:color w:val="000000"/>
                <w:sz w:val="20"/>
              </w:rPr>
              <w:t xml:space="preserve">
асыру мақсатында </w:t>
            </w:r>
            <w:r>
              <w:br/>
            </w:r>
            <w:r>
              <w:rPr>
                <w:rFonts w:ascii="Times New Roman"/>
                <w:b w:val="false"/>
                <w:i w:val="false"/>
                <w:color w:val="000000"/>
                <w:sz w:val="20"/>
              </w:rPr>
              <w:t xml:space="preserve">
еншілес ұйым құру; </w:t>
            </w:r>
            <w:r>
              <w:br/>
            </w:r>
            <w:r>
              <w:rPr>
                <w:rFonts w:ascii="Times New Roman"/>
                <w:b w:val="false"/>
                <w:i w:val="false"/>
                <w:color w:val="000000"/>
                <w:sz w:val="20"/>
              </w:rPr>
              <w:t xml:space="preserve">
8)»"Астана-Финанс" </w:t>
            </w:r>
            <w:r>
              <w:br/>
            </w:r>
            <w:r>
              <w:rPr>
                <w:rFonts w:ascii="Times New Roman"/>
                <w:b w:val="false"/>
                <w:i w:val="false"/>
                <w:color w:val="000000"/>
                <w:sz w:val="20"/>
              </w:rPr>
              <w:t xml:space="preserve">
АҚ акцияларының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пакетін "Қазына" </w:t>
            </w:r>
            <w:r>
              <w:br/>
            </w:r>
            <w:r>
              <w:rPr>
                <w:rFonts w:ascii="Times New Roman"/>
                <w:b w:val="false"/>
                <w:i w:val="false"/>
                <w:color w:val="000000"/>
                <w:sz w:val="20"/>
              </w:rPr>
              <w:t xml:space="preserve">
орнықты даму </w:t>
            </w:r>
            <w:r>
              <w:br/>
            </w:r>
            <w:r>
              <w:rPr>
                <w:rFonts w:ascii="Times New Roman"/>
                <w:b w:val="false"/>
                <w:i w:val="false"/>
                <w:color w:val="000000"/>
                <w:sz w:val="20"/>
              </w:rPr>
              <w:t xml:space="preserve">
қоры" АҚ жарғылық </w:t>
            </w:r>
            <w:r>
              <w:br/>
            </w:r>
            <w:r>
              <w:rPr>
                <w:rFonts w:ascii="Times New Roman"/>
                <w:b w:val="false"/>
                <w:i w:val="false"/>
                <w:color w:val="000000"/>
                <w:sz w:val="20"/>
              </w:rPr>
              <w:t xml:space="preserve">
капиталын төлеуге </w:t>
            </w:r>
            <w:r>
              <w:br/>
            </w:r>
            <w:r>
              <w:rPr>
                <w:rFonts w:ascii="Times New Roman"/>
                <w:b w:val="false"/>
                <w:i w:val="false"/>
                <w:color w:val="000000"/>
                <w:sz w:val="20"/>
              </w:rPr>
              <w:t xml:space="preserve">
беруге байланысты </w:t>
            </w:r>
            <w:r>
              <w:br/>
            </w:r>
            <w:r>
              <w:rPr>
                <w:rFonts w:ascii="Times New Roman"/>
                <w:b w:val="false"/>
                <w:i w:val="false"/>
                <w:color w:val="000000"/>
                <w:sz w:val="20"/>
              </w:rPr>
              <w:t xml:space="preserve">
пайда болған </w:t>
            </w:r>
            <w:r>
              <w:br/>
            </w:r>
            <w:r>
              <w:rPr>
                <w:rFonts w:ascii="Times New Roman"/>
                <w:b w:val="false"/>
                <w:i w:val="false"/>
                <w:color w:val="000000"/>
                <w:sz w:val="20"/>
              </w:rPr>
              <w:t xml:space="preserve">
міндеттемелерді </w:t>
            </w:r>
            <w:r>
              <w:br/>
            </w:r>
            <w:r>
              <w:rPr>
                <w:rFonts w:ascii="Times New Roman"/>
                <w:b w:val="false"/>
                <w:i w:val="false"/>
                <w:color w:val="000000"/>
                <w:sz w:val="20"/>
              </w:rPr>
              <w:t xml:space="preserve">
орындау.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Қаңтар-наурыз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экономикаға кредит беру көлемдерінің өсуі, өңірлік және салалық кредит беру лимиттерінің және 1 қарызгерге тәуекел бойынша лимиттерін арттыру; </w:t>
      </w:r>
      <w:r>
        <w:br/>
      </w:r>
      <w:r>
        <w:rPr>
          <w:rFonts w:ascii="Times New Roman"/>
          <w:b w:val="false"/>
          <w:i w:val="false"/>
          <w:color w:val="000000"/>
          <w:sz w:val="28"/>
        </w:rPr>
        <w:t xml:space="preserve">
- Қазақстанның Даму Банкінің кредиттік ресурстар құнын төмендетуді қамтамасыз ету; </w:t>
      </w:r>
      <w:r>
        <w:br/>
      </w:r>
      <w:r>
        <w:rPr>
          <w:rFonts w:ascii="Times New Roman"/>
          <w:b w:val="false"/>
          <w:i w:val="false"/>
          <w:color w:val="000000"/>
          <w:sz w:val="28"/>
        </w:rPr>
        <w:t xml:space="preserve">
- инновациялық инфрақұрылымдарды дамытуға қатысу; </w:t>
      </w:r>
      <w:r>
        <w:br/>
      </w:r>
      <w:r>
        <w:rPr>
          <w:rFonts w:ascii="Times New Roman"/>
          <w:b w:val="false"/>
          <w:i w:val="false"/>
          <w:color w:val="000000"/>
          <w:sz w:val="28"/>
        </w:rPr>
        <w:t xml:space="preserve">
- перспективтік компаниялар жобаларын инвестициялау және инвестициялар тарту; </w:t>
      </w:r>
      <w:r>
        <w:br/>
      </w:r>
      <w:r>
        <w:rPr>
          <w:rFonts w:ascii="Times New Roman"/>
          <w:b w:val="false"/>
          <w:i w:val="false"/>
          <w:color w:val="000000"/>
          <w:sz w:val="28"/>
        </w:rPr>
        <w:t xml:space="preserve">
- экономиканың шикізаттық емес секторларындағы жеке сектордың бастамаларына қаржылық қолдау көрсету; </w:t>
      </w:r>
      <w:r>
        <w:br/>
      </w:r>
      <w:r>
        <w:rPr>
          <w:rFonts w:ascii="Times New Roman"/>
          <w:b w:val="false"/>
          <w:i w:val="false"/>
          <w:color w:val="000000"/>
          <w:sz w:val="28"/>
        </w:rPr>
        <w:t xml:space="preserve">
- шағын кәсіпкерлік субъектілері үшін кредиттердің қолжетімділігін қамтамасыз ету; </w:t>
      </w:r>
      <w:r>
        <w:br/>
      </w:r>
      <w:r>
        <w:rPr>
          <w:rFonts w:ascii="Times New Roman"/>
          <w:b w:val="false"/>
          <w:i w:val="false"/>
          <w:color w:val="000000"/>
          <w:sz w:val="28"/>
        </w:rPr>
        <w:t xml:space="preserve">
- қазақстандық тауарлар мен қызметтердің әлем нарықтарына жылжыту үшін жағдайлар жасау; </w:t>
      </w:r>
      <w:r>
        <w:br/>
      </w:r>
      <w:r>
        <w:rPr>
          <w:rFonts w:ascii="Times New Roman"/>
          <w:b w:val="false"/>
          <w:i w:val="false"/>
          <w:color w:val="000000"/>
          <w:sz w:val="28"/>
        </w:rPr>
        <w:t xml:space="preserve">
- Kazyna Capital Management" АҚ құру; </w:t>
      </w:r>
      <w:r>
        <w:br/>
      </w:r>
      <w:r>
        <w:rPr>
          <w:rFonts w:ascii="Times New Roman"/>
          <w:b w:val="false"/>
          <w:i w:val="false"/>
          <w:color w:val="000000"/>
          <w:sz w:val="28"/>
        </w:rPr>
        <w:t xml:space="preserve">
- "Әлеуметтік инновациялық технологиялар" АҚ құру; </w:t>
      </w:r>
      <w:r>
        <w:br/>
      </w:r>
      <w:r>
        <w:rPr>
          <w:rFonts w:ascii="Times New Roman"/>
          <w:b w:val="false"/>
          <w:i w:val="false"/>
          <w:color w:val="000000"/>
          <w:sz w:val="28"/>
        </w:rPr>
        <w:t xml:space="preserve">
(Осы толықтырулар мен өзгерістер Республикалық бюджет комиссиясының 2007 жылғы 30 сәуірдегі N 4 және 2007 жылғы 14 мамырдағы N 6 хаттамаларына сәйкес енгізіліп отыр) </w:t>
      </w:r>
      <w:r>
        <w:br/>
      </w:r>
      <w:r>
        <w:rPr>
          <w:rFonts w:ascii="Times New Roman"/>
          <w:b w:val="false"/>
          <w:i w:val="false"/>
          <w:color w:val="000000"/>
          <w:sz w:val="28"/>
        </w:rPr>
        <w:t xml:space="preserve">
- Қазақстан Республикасының әлеуметтік-экономикалық дамуын қамтамасыз ету жөніндегі бірінші кезектегі іс-қимылдар жоспарына сәйкес іс-шараларды іске асыру мақсатында еншілес ұйым құру"; </w:t>
      </w:r>
      <w:r>
        <w:br/>
      </w:r>
      <w:r>
        <w:rPr>
          <w:rFonts w:ascii="Times New Roman"/>
          <w:b w:val="false"/>
          <w:i w:val="false"/>
          <w:color w:val="000000"/>
          <w:sz w:val="28"/>
        </w:rPr>
        <w:t xml:space="preserve">
- "Қазына" орнықты даму қоры" АҚ-та "Астана-Финанс" АҚ акцияларының шектеуші пакетін сақтау.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 Қазақстанның Даму Банкі тұрақтылығын қамтамасыз ету; </w:t>
      </w:r>
      <w:r>
        <w:br/>
      </w:r>
      <w:r>
        <w:rPr>
          <w:rFonts w:ascii="Times New Roman"/>
          <w:b w:val="false"/>
          <w:i w:val="false"/>
          <w:color w:val="000000"/>
          <w:sz w:val="28"/>
        </w:rPr>
        <w:t xml:space="preserve">
- экономиканы ауқымды кредиттеу; </w:t>
      </w:r>
      <w:r>
        <w:br/>
      </w:r>
      <w:r>
        <w:rPr>
          <w:rFonts w:ascii="Times New Roman"/>
          <w:b w:val="false"/>
          <w:i w:val="false"/>
          <w:color w:val="000000"/>
          <w:sz w:val="28"/>
        </w:rPr>
        <w:t xml:space="preserve">
- инновациялық инфрақұрылымды дамыту; </w:t>
      </w:r>
      <w:r>
        <w:br/>
      </w:r>
      <w:r>
        <w:rPr>
          <w:rFonts w:ascii="Times New Roman"/>
          <w:b w:val="false"/>
          <w:i w:val="false"/>
          <w:color w:val="000000"/>
          <w:sz w:val="28"/>
        </w:rPr>
        <w:t xml:space="preserve">
- әлем бойынша жоғары технологиялық компанияларды сатып алуға қатысу; </w:t>
      </w:r>
      <w:r>
        <w:br/>
      </w:r>
      <w:r>
        <w:rPr>
          <w:rFonts w:ascii="Times New Roman"/>
          <w:b w:val="false"/>
          <w:i w:val="false"/>
          <w:color w:val="000000"/>
          <w:sz w:val="28"/>
        </w:rPr>
        <w:t xml:space="preserve">
- түпкі өнімнің экспортына бағытталған өндірісті дамыту; </w:t>
      </w:r>
      <w:r>
        <w:br/>
      </w:r>
      <w:r>
        <w:rPr>
          <w:rFonts w:ascii="Times New Roman"/>
          <w:b w:val="false"/>
          <w:i w:val="false"/>
          <w:color w:val="000000"/>
          <w:sz w:val="28"/>
        </w:rPr>
        <w:t xml:space="preserve">
- шағын және орта кәсіпкерлікті дамыту; </w:t>
      </w:r>
      <w:r>
        <w:br/>
      </w:r>
      <w:r>
        <w:rPr>
          <w:rFonts w:ascii="Times New Roman"/>
          <w:b w:val="false"/>
          <w:i w:val="false"/>
          <w:color w:val="000000"/>
          <w:sz w:val="28"/>
        </w:rPr>
        <w:t xml:space="preserve">
- Қазақстан Республикасының инвестициялық тартымдылығын арттыру; </w:t>
      </w:r>
      <w:r>
        <w:br/>
      </w:r>
      <w:r>
        <w:rPr>
          <w:rFonts w:ascii="Times New Roman"/>
          <w:b w:val="false"/>
          <w:i w:val="false"/>
          <w:color w:val="000000"/>
          <w:sz w:val="28"/>
        </w:rPr>
        <w:t xml:space="preserve">
- экономиканың барлық секторларында инвестициялық және инновациялық белсенділігін арттыру және ынталандыру. </w:t>
      </w:r>
      <w:r>
        <w:br/>
      </w:r>
      <w:r>
        <w:rPr>
          <w:rFonts w:ascii="Times New Roman"/>
          <w:b w:val="false"/>
          <w:i w:val="false"/>
          <w:color w:val="000000"/>
          <w:sz w:val="28"/>
        </w:rPr>
        <w:t xml:space="preserve">
Уақтылығы: Қазақстан Республикасының заңнамасына сәйкес. </w:t>
      </w:r>
      <w:r>
        <w:br/>
      </w:r>
      <w:r>
        <w:rPr>
          <w:rFonts w:ascii="Times New Roman"/>
          <w:b w:val="false"/>
          <w:i w:val="false"/>
          <w:color w:val="000000"/>
          <w:sz w:val="28"/>
        </w:rPr>
        <w:t xml:space="preserve">
Сапасы: шикізаттық емес секторларды дамытуға бағытталған өндірістің көлемін ұлғайтумен қоса ел экономикасы құрылымын әртараптандыру. </w:t>
      </w:r>
    </w:p>
    <w:bookmarkStart w:name="z19" w:id="1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370-ҚОСЫМША          </w:t>
      </w:r>
    </w:p>
    <w:bookmarkEnd w:id="18"/>
    <w:p>
      <w:pPr>
        <w:spacing w:after="0"/>
        <w:ind w:left="0"/>
        <w:jc w:val="both"/>
      </w:pPr>
      <w:r>
        <w:rPr>
          <w:rFonts w:ascii="Times New Roman"/>
          <w:b w:val="false"/>
          <w:i w:val="false"/>
          <w:color w:val="ff0000"/>
          <w:sz w:val="28"/>
        </w:rPr>
        <w:t xml:space="preserve">       Ескерту. 370-тармаққа өзгерту енгізілді - ҚР Үкіметінің 2007.02.12.  </w:t>
      </w:r>
      <w:r>
        <w:rPr>
          <w:rFonts w:ascii="Times New Roman"/>
          <w:b w:val="false"/>
          <w:i w:val="false"/>
          <w:color w:val="ff0000"/>
          <w:sz w:val="28"/>
        </w:rPr>
        <w:t xml:space="preserve">N 97 </w:t>
      </w:r>
      <w:r>
        <w:rPr>
          <w:rFonts w:ascii="Times New Roman"/>
          <w:b w:val="false"/>
          <w:i w:val="false"/>
          <w:color w:val="ff0000"/>
          <w:sz w:val="28"/>
        </w:rPr>
        <w:t xml:space="preserve">, 2007.07.13.  </w:t>
      </w:r>
      <w:r>
        <w:rPr>
          <w:rFonts w:ascii="Times New Roman"/>
          <w:b w:val="false"/>
          <w:i w:val="false"/>
          <w:color w:val="ff0000"/>
          <w:sz w:val="28"/>
        </w:rPr>
        <w:t xml:space="preserve">N 597 </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w:t>
      </w:r>
      <w:r>
        <w:rPr>
          <w:rFonts w:ascii="Times New Roman"/>
          <w:b w:val="false"/>
          <w:i w:val="false"/>
          <w:color w:val="000000"/>
          <w:sz w:val="28"/>
          <w:u w:val="single"/>
        </w:rPr>
        <w:t xml:space="preserve">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"Оңтүстік Қазақстан облысының әкімдігіне "Оңтүстік" арнайы экономикалық аймағының инфрақұрылымын дамытуға бөлінетін нысаналы даму трансферттері" </w:t>
      </w:r>
      <w:r>
        <w:br/>
      </w:r>
      <w:r>
        <w:rPr>
          <w:rFonts w:ascii="Times New Roman"/>
          <w:b/>
          <w:i w:val="false"/>
          <w:color w:val="000000"/>
        </w:rPr>
        <w:t xml:space="preserve">
деген 019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2970546 мың теңге (екі миллиард тоғыз жүз жетпіс миллион бес жүз қырық алты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"Оңтүстік" арнайы экономикалық аймағын құру туралы" 2005 жылғы 6 шілдедегі N 1605  </w:t>
      </w:r>
      <w:r>
        <w:rPr>
          <w:rFonts w:ascii="Times New Roman"/>
          <w:b w:val="false"/>
          <w:i w:val="false"/>
          <w:color w:val="000000"/>
          <w:sz w:val="28"/>
        </w:rPr>
        <w:t xml:space="preserve">Жарлығы </w:t>
      </w:r>
      <w:r>
        <w:rPr>
          <w:rFonts w:ascii="Times New Roman"/>
          <w:b w:val="false"/>
          <w:i w:val="false"/>
          <w:color w:val="000000"/>
          <w:sz w:val="28"/>
        </w:rPr>
        <w:t>; "Оңтүстік" арнайы экономикалық аймағын құру жөніндегі шұғыл шаралар туралы" Қазақстан Республикасы Үкіметінің 2005 жылғы 22 шілдедегі 770  </w:t>
      </w:r>
      <w:r>
        <w:rPr>
          <w:rFonts w:ascii="Times New Roman"/>
          <w:b w:val="false"/>
          <w:i w:val="false"/>
          <w:color w:val="000000"/>
          <w:sz w:val="28"/>
        </w:rPr>
        <w:t xml:space="preserve">қаулысы </w:t>
      </w:r>
      <w:r>
        <w:rPr>
          <w:rFonts w:ascii="Times New Roman"/>
          <w:b w:val="false"/>
          <w:i w:val="false"/>
          <w:color w:val="000000"/>
          <w:sz w:val="28"/>
        </w:rPr>
        <w:t>; "Оңтүстік" арнайы экономикалық аймағын құру мақсатына қол жеткізу үшін қажетті тауарлардың номенклатурасын бекіту туралы" Қазақстан Республикасы Үкіметінің 2005 жылғы 22 қарашадағы N 1151  </w:t>
      </w:r>
      <w:r>
        <w:rPr>
          <w:rFonts w:ascii="Times New Roman"/>
          <w:b w:val="false"/>
          <w:i w:val="false"/>
          <w:color w:val="000000"/>
          <w:sz w:val="28"/>
        </w:rPr>
        <w:t xml:space="preserve">қаулысы </w:t>
      </w:r>
      <w:r>
        <w:rPr>
          <w:rFonts w:ascii="Times New Roman"/>
          <w:b w:val="false"/>
          <w:i w:val="false"/>
          <w:color w:val="000000"/>
          <w:sz w:val="28"/>
        </w:rPr>
        <w:t>; "Оңтүстік" арнайы экономикалық аймағының кейбір мәселелері туралы" Қазақстан Республикасы Үкіметінің 2006 жылғы 13 сәуірдегі N 279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Үкіметінің резервінен қаражат бөлу туралы" Қазақстан Республикасы Үкіметінің 2006 жылғы 23 мамырдағы N 439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w:t>
      </w:r>
      <w:r>
        <w:rPr>
          <w:rFonts w:ascii="Times New Roman"/>
          <w:b/>
          <w:i w:val="false"/>
          <w:color w:val="000000"/>
          <w:sz w:val="28"/>
        </w:rPr>
        <w:t xml:space="preserve">  мақсаты </w:t>
      </w:r>
      <w:r>
        <w:rPr>
          <w:rFonts w:ascii="Times New Roman"/>
          <w:b w:val="false"/>
          <w:i w:val="false"/>
          <w:color w:val="000000"/>
          <w:sz w:val="28"/>
        </w:rPr>
        <w:t xml:space="preserve">:   тоқыма өнеркәсібін дамыту, Қазақстан Республикасы экономикасының әлемдік шаруашылық байланыстары жүйесіне енуін жандандыру.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w:t>
      </w:r>
      <w:r>
        <w:rPr>
          <w:rFonts w:ascii="Times New Roman"/>
          <w:b/>
          <w:i w:val="false"/>
          <w:color w:val="000000"/>
          <w:sz w:val="28"/>
        </w:rPr>
        <w:t xml:space="preserve">  міндеттері </w:t>
      </w:r>
      <w:r>
        <w:rPr>
          <w:rFonts w:ascii="Times New Roman"/>
          <w:b w:val="false"/>
          <w:i w:val="false"/>
          <w:color w:val="000000"/>
          <w:sz w:val="28"/>
        </w:rPr>
        <w:t xml:space="preserve">:   инфрақұрылымдарды құру және 15 жаңа иіру, тоқу және тігу өндірісін, дайын бұйымдар өндірісін салу үшін тоқыма секторына инвесторлар тарту жөнінде қолайлы инвестициялық ахуал жасау; дайын тоқыма өнімін өндіру үшін әлемдік брендтерді тарту; тиімділігі жоғары өндірістерді құру.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лық аймағының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w:t>
            </w:r>
            <w:r>
              <w:br/>
            </w:r>
            <w:r>
              <w:rPr>
                <w:rFonts w:ascii="Times New Roman"/>
                <w:b w:val="false"/>
                <w:i w:val="false"/>
                <w:color w:val="000000"/>
                <w:sz w:val="20"/>
              </w:rPr>
              <w:t xml:space="preserve">
дамыту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Сумен жабдықтау </w:t>
            </w:r>
            <w:r>
              <w:br/>
            </w:r>
            <w:r>
              <w:rPr>
                <w:rFonts w:ascii="Times New Roman"/>
                <w:b w:val="false"/>
                <w:i w:val="false"/>
                <w:color w:val="000000"/>
                <w:sz w:val="20"/>
              </w:rPr>
              <w:t xml:space="preserve">
құрылысына нысана- </w:t>
            </w:r>
            <w:r>
              <w:br/>
            </w:r>
            <w:r>
              <w:rPr>
                <w:rFonts w:ascii="Times New Roman"/>
                <w:b w:val="false"/>
                <w:i w:val="false"/>
                <w:color w:val="000000"/>
                <w:sz w:val="20"/>
              </w:rPr>
              <w:t xml:space="preserve">
лы трансферттер </w:t>
            </w:r>
            <w:r>
              <w:br/>
            </w:r>
            <w:r>
              <w:rPr>
                <w:rFonts w:ascii="Times New Roman"/>
                <w:b w:val="false"/>
                <w:i w:val="false"/>
                <w:color w:val="000000"/>
                <w:sz w:val="20"/>
              </w:rPr>
              <w:t xml:space="preserve">
аудару (диаметрі </w:t>
            </w:r>
            <w:r>
              <w:br/>
            </w:r>
            <w:r>
              <w:rPr>
                <w:rFonts w:ascii="Times New Roman"/>
                <w:b w:val="false"/>
                <w:i w:val="false"/>
                <w:color w:val="000000"/>
                <w:sz w:val="20"/>
              </w:rPr>
              <w:t xml:space="preserve">
600 мм., ұзындығы </w:t>
            </w:r>
            <w:r>
              <w:br/>
            </w:r>
            <w:r>
              <w:rPr>
                <w:rFonts w:ascii="Times New Roman"/>
                <w:b w:val="false"/>
                <w:i w:val="false"/>
                <w:color w:val="000000"/>
                <w:sz w:val="20"/>
              </w:rPr>
              <w:t xml:space="preserve">
7 км. 2 тін); </w:t>
            </w:r>
            <w:r>
              <w:br/>
            </w:r>
            <w:r>
              <w:rPr>
                <w:rFonts w:ascii="Times New Roman"/>
                <w:b w:val="false"/>
                <w:i w:val="false"/>
                <w:color w:val="000000"/>
                <w:sz w:val="20"/>
              </w:rPr>
              <w:t xml:space="preserve">
құбыр коллекторын </w:t>
            </w:r>
            <w:r>
              <w:br/>
            </w:r>
            <w:r>
              <w:rPr>
                <w:rFonts w:ascii="Times New Roman"/>
                <w:b w:val="false"/>
                <w:i w:val="false"/>
                <w:color w:val="000000"/>
                <w:sz w:val="20"/>
              </w:rPr>
              <w:t xml:space="preserve">
салуға нысаналы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(диаметрі 800 </w:t>
            </w:r>
            <w:r>
              <w:br/>
            </w:r>
            <w:r>
              <w:rPr>
                <w:rFonts w:ascii="Times New Roman"/>
                <w:b w:val="false"/>
                <w:i w:val="false"/>
                <w:color w:val="000000"/>
                <w:sz w:val="20"/>
              </w:rPr>
              <w:t xml:space="preserve">
мм., ұзындығы 7 </w:t>
            </w:r>
            <w:r>
              <w:br/>
            </w:r>
            <w:r>
              <w:rPr>
                <w:rFonts w:ascii="Times New Roman"/>
                <w:b w:val="false"/>
                <w:i w:val="false"/>
                <w:color w:val="000000"/>
                <w:sz w:val="20"/>
              </w:rPr>
              <w:t xml:space="preserve">
км.); </w:t>
            </w:r>
            <w:r>
              <w:br/>
            </w:r>
            <w:r>
              <w:rPr>
                <w:rFonts w:ascii="Times New Roman"/>
                <w:b w:val="false"/>
                <w:i w:val="false"/>
                <w:color w:val="000000"/>
                <w:sz w:val="20"/>
              </w:rPr>
              <w:t xml:space="preserve">
220/10 кВ және </w:t>
            </w:r>
            <w:r>
              <w:br/>
            </w:r>
            <w:r>
              <w:rPr>
                <w:rFonts w:ascii="Times New Roman"/>
                <w:b w:val="false"/>
                <w:i w:val="false"/>
                <w:color w:val="000000"/>
                <w:sz w:val="20"/>
              </w:rPr>
              <w:t xml:space="preserve">
кіріс-шығысы </w:t>
            </w:r>
            <w:r>
              <w:br/>
            </w:r>
            <w:r>
              <w:rPr>
                <w:rFonts w:ascii="Times New Roman"/>
                <w:b w:val="false"/>
                <w:i w:val="false"/>
                <w:color w:val="000000"/>
                <w:sz w:val="20"/>
              </w:rPr>
              <w:t xml:space="preserve">
Вл-220 кл КС салу; </w:t>
            </w:r>
            <w:r>
              <w:br/>
            </w:r>
            <w:r>
              <w:rPr>
                <w:rFonts w:ascii="Times New Roman"/>
                <w:b w:val="false"/>
                <w:i w:val="false"/>
                <w:color w:val="000000"/>
                <w:sz w:val="20"/>
              </w:rPr>
              <w:t xml:space="preserve">
Оңтүстік» арнайы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аймағына кіреберіс </w:t>
            </w:r>
            <w:r>
              <w:br/>
            </w:r>
            <w:r>
              <w:rPr>
                <w:rFonts w:ascii="Times New Roman"/>
                <w:b w:val="false"/>
                <w:i w:val="false"/>
                <w:color w:val="000000"/>
                <w:sz w:val="20"/>
              </w:rPr>
              <w:t xml:space="preserve">
темір жолын салу; </w:t>
            </w:r>
            <w:r>
              <w:br/>
            </w:r>
            <w:r>
              <w:rPr>
                <w:rFonts w:ascii="Times New Roman"/>
                <w:b w:val="false"/>
                <w:i w:val="false"/>
                <w:color w:val="000000"/>
                <w:sz w:val="20"/>
              </w:rPr>
              <w:t xml:space="preserve">
кіреберіс автомо- </w:t>
            </w:r>
            <w:r>
              <w:br/>
            </w:r>
            <w:r>
              <w:rPr>
                <w:rFonts w:ascii="Times New Roman"/>
                <w:b w:val="false"/>
                <w:i w:val="false"/>
                <w:color w:val="000000"/>
                <w:sz w:val="20"/>
              </w:rPr>
              <w:t xml:space="preserve">
биль жолын және </w:t>
            </w:r>
            <w:r>
              <w:br/>
            </w:r>
            <w:r>
              <w:rPr>
                <w:rFonts w:ascii="Times New Roman"/>
                <w:b w:val="false"/>
                <w:i w:val="false"/>
                <w:color w:val="000000"/>
                <w:sz w:val="20"/>
              </w:rPr>
              <w:t xml:space="preserve">
Бадам өзеннен </w:t>
            </w:r>
            <w:r>
              <w:br/>
            </w:r>
            <w:r>
              <w:rPr>
                <w:rFonts w:ascii="Times New Roman"/>
                <w:b w:val="false"/>
                <w:i w:val="false"/>
                <w:color w:val="000000"/>
                <w:sz w:val="20"/>
              </w:rPr>
              <w:t xml:space="preserve">
арқылы автомобиль </w:t>
            </w:r>
            <w:r>
              <w:br/>
            </w:r>
            <w:r>
              <w:rPr>
                <w:rFonts w:ascii="Times New Roman"/>
                <w:b w:val="false"/>
                <w:i w:val="false"/>
                <w:color w:val="000000"/>
                <w:sz w:val="20"/>
              </w:rPr>
              <w:t xml:space="preserve">
көпірін салу; </w:t>
            </w:r>
            <w:r>
              <w:br/>
            </w:r>
            <w:r>
              <w:rPr>
                <w:rFonts w:ascii="Times New Roman"/>
                <w:b w:val="false"/>
                <w:i w:val="false"/>
                <w:color w:val="000000"/>
                <w:sz w:val="20"/>
              </w:rPr>
              <w:t xml:space="preserve">
Кеден үшін қосымша </w:t>
            </w:r>
            <w:r>
              <w:br/>
            </w:r>
            <w:r>
              <w:rPr>
                <w:rFonts w:ascii="Times New Roman"/>
                <w:b w:val="false"/>
                <w:i w:val="false"/>
                <w:color w:val="000000"/>
                <w:sz w:val="20"/>
              </w:rPr>
              <w:t xml:space="preserve">
құрылыстар салу </w:t>
            </w:r>
            <w:r>
              <w:br/>
            </w:r>
            <w:r>
              <w:rPr>
                <w:rFonts w:ascii="Times New Roman"/>
                <w:b w:val="false"/>
                <w:i w:val="false"/>
                <w:color w:val="000000"/>
                <w:sz w:val="20"/>
              </w:rPr>
              <w:t xml:space="preserve">
(бақылау өткізу </w:t>
            </w:r>
            <w:r>
              <w:br/>
            </w:r>
            <w:r>
              <w:rPr>
                <w:rFonts w:ascii="Times New Roman"/>
                <w:b w:val="false"/>
                <w:i w:val="false"/>
                <w:color w:val="000000"/>
                <w:sz w:val="20"/>
              </w:rPr>
              <w:t xml:space="preserve">
пункті, таразы, </w:t>
            </w:r>
            <w:r>
              <w:br/>
            </w:r>
            <w:r>
              <w:rPr>
                <w:rFonts w:ascii="Times New Roman"/>
                <w:b w:val="false"/>
                <w:i w:val="false"/>
                <w:color w:val="000000"/>
                <w:sz w:val="20"/>
              </w:rPr>
              <w:t xml:space="preserve">
бақылау алаңы және </w:t>
            </w:r>
            <w:r>
              <w:br/>
            </w:r>
            <w:r>
              <w:rPr>
                <w:rFonts w:ascii="Times New Roman"/>
                <w:b w:val="false"/>
                <w:i w:val="false"/>
                <w:color w:val="000000"/>
                <w:sz w:val="20"/>
              </w:rPr>
              <w:t xml:space="preserve">
аспа). </w:t>
            </w:r>
            <w:r>
              <w:br/>
            </w:r>
            <w:r>
              <w:rPr>
                <w:rFonts w:ascii="Times New Roman"/>
                <w:b w:val="false"/>
                <w:i w:val="false"/>
                <w:color w:val="000000"/>
                <w:sz w:val="20"/>
              </w:rPr>
              <w:t xml:space="preserve">
2. Ауыл шаруашы- </w:t>
            </w:r>
            <w:r>
              <w:br/>
            </w:r>
            <w:r>
              <w:rPr>
                <w:rFonts w:ascii="Times New Roman"/>
                <w:b w:val="false"/>
                <w:i w:val="false"/>
                <w:color w:val="000000"/>
                <w:sz w:val="20"/>
              </w:rPr>
              <w:t xml:space="preserve">
лығы өндірісінің </w:t>
            </w:r>
            <w:r>
              <w:br/>
            </w:r>
            <w:r>
              <w:rPr>
                <w:rFonts w:ascii="Times New Roman"/>
                <w:b w:val="false"/>
                <w:i w:val="false"/>
                <w:color w:val="000000"/>
                <w:sz w:val="20"/>
              </w:rPr>
              <w:t xml:space="preserve">
шығындарын өтеуге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аудару.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министрлігінің Өнеркәсіп және ғылыми-техникалық дамыту комитеті, Оңтүстiк Қазақстан облысының әкiмдiгi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Әкелме инженерлік-коммуникациялық желілерді (сумен жабдықтау және құбыр, электрмен жабдықтау, газ құбыры, телефон орнату), кіреберіс темір жолдарын, автомобиль жолдарын және Бадам өзені арқылы автомобиль көпірін, кеден үшін қосымша құрылыстар (бақылау өткізу пункті, таразы, бақылау алаңы) салу. </w:t>
      </w:r>
      <w:r>
        <w:br/>
      </w:r>
      <w:r>
        <w:rPr>
          <w:rFonts w:ascii="Times New Roman"/>
          <w:b w:val="false"/>
          <w:i w:val="false"/>
          <w:color w:val="000000"/>
          <w:sz w:val="28"/>
        </w:rPr>
        <w:t xml:space="preserve">
Түпкілікті нәтиже: </w:t>
      </w:r>
      <w:r>
        <w:br/>
      </w:r>
      <w:r>
        <w:rPr>
          <w:rFonts w:ascii="Times New Roman"/>
          <w:b w:val="false"/>
          <w:i w:val="false"/>
          <w:color w:val="000000"/>
          <w:sz w:val="28"/>
        </w:rPr>
        <w:t xml:space="preserve">
"Оңтүстік" арнайы экономикалық аймағының инфрақұрылымын дамыту, қазіргі заманғы жоғары технологиялық кәсіпорындарды салу, отандық экономиканың тоқыма және тігін өнімі импортына тәуелділігін еңсеру, қосымша жұмыс орындарын құру, дайын тоқыма өнімін өндіру үшін әлемдік брендтерді тарту, сапа мен ассортиментті жақсарту есебінен өнімнің бәсекеге қабілетін арттыру, өнімнің шығындарын төмендету, ұлттық экономиканы бәсекеге қабілетін арттыру және оны әлемдік экономикаға біріктіру. </w:t>
      </w:r>
      <w:r>
        <w:br/>
      </w:r>
      <w:r>
        <w:rPr>
          <w:rFonts w:ascii="Times New Roman"/>
          <w:b w:val="false"/>
          <w:i w:val="false"/>
          <w:color w:val="000000"/>
          <w:sz w:val="28"/>
        </w:rPr>
        <w:t xml:space="preserve">
Қаржы-экономикалық тиімділігі: </w:t>
      </w:r>
      <w:r>
        <w:br/>
      </w:r>
      <w:r>
        <w:rPr>
          <w:rFonts w:ascii="Times New Roman"/>
          <w:b w:val="false"/>
          <w:i w:val="false"/>
          <w:color w:val="000000"/>
          <w:sz w:val="28"/>
        </w:rPr>
        <w:t xml:space="preserve">
- өңірдің әлеуметтік-экономикалық дамуын жеделдету, отандық мақта талшығын қосылған құны жоғары дайын өнімге дейін қайта өңдеу; </w:t>
      </w:r>
      <w:r>
        <w:br/>
      </w:r>
      <w:r>
        <w:rPr>
          <w:rFonts w:ascii="Times New Roman"/>
          <w:b w:val="false"/>
          <w:i w:val="false"/>
          <w:color w:val="000000"/>
          <w:sz w:val="28"/>
        </w:rPr>
        <w:t xml:space="preserve">
- өңірге инвестицияларды, қазіргі заманғы технологияларды тарту; </w:t>
      </w:r>
      <w:r>
        <w:br/>
      </w:r>
      <w:r>
        <w:rPr>
          <w:rFonts w:ascii="Times New Roman"/>
          <w:b w:val="false"/>
          <w:i w:val="false"/>
          <w:color w:val="000000"/>
          <w:sz w:val="28"/>
        </w:rPr>
        <w:t xml:space="preserve">
- жаңа жұмыс орындарын құру; </w:t>
      </w:r>
      <w:r>
        <w:br/>
      </w:r>
      <w:r>
        <w:rPr>
          <w:rFonts w:ascii="Times New Roman"/>
          <w:b w:val="false"/>
          <w:i w:val="false"/>
          <w:color w:val="000000"/>
          <w:sz w:val="28"/>
        </w:rPr>
        <w:t xml:space="preserve">
- шығарылатын өнімнің бәсекеге қабілетін арттыру, әлемдік нарықтың дәстүрлі және жаңа сегменттерін бекіту және игеру есебінен экспорттың құрылымын түпкілікті өнім пайдасына өзгерту үшін ғылыми және өнеркәсіптік-технологиялық негіздерді құру; </w:t>
      </w:r>
      <w:r>
        <w:br/>
      </w:r>
      <w:r>
        <w:rPr>
          <w:rFonts w:ascii="Times New Roman"/>
          <w:b w:val="false"/>
          <w:i w:val="false"/>
          <w:color w:val="000000"/>
          <w:sz w:val="28"/>
        </w:rPr>
        <w:t xml:space="preserve">
- сапаны, ассортиментті жақсарту және өндіріс шығындарын төмендету есебінен өнімнің бәсекеге қабілеттігін арттыру. </w:t>
      </w:r>
      <w:r>
        <w:br/>
      </w:r>
      <w:r>
        <w:rPr>
          <w:rFonts w:ascii="Times New Roman"/>
          <w:b w:val="false"/>
          <w:i w:val="false"/>
          <w:color w:val="000000"/>
          <w:sz w:val="28"/>
        </w:rPr>
        <w:t xml:space="preserve">
Уақтылығы: жасалған шарттарға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Арнайы экономикалық аймағын құру жоғары технологиялық өндірістер мен технологияны дамытуға, республиканың ғылыми және техникалық әлеуетін пайдалануды ұлғайтуға, тоқыма өнеркәсібі саласында бәсекеге қабілетті өнімнің жаңа буынын әзірлеу және өндіру үшін технологиялық негіз құруға мүмкіндік береді. </w:t>
      </w:r>
    </w:p>
    <w:bookmarkStart w:name="z20" w:id="1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371-ҚОСЫМША          </w:t>
      </w:r>
    </w:p>
    <w:bookmarkEnd w:id="19"/>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""Сауда саясатын дамыту орталығы" АҚ-ның жарғылық капиталын қалыптастыру" деген 020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200000 мың теңге (екі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"Акционерлік қоғамдар туралы" Қазақстан Республикасының 2003 жылғы 13 мамырдағы  </w:t>
      </w:r>
      <w:r>
        <w:rPr>
          <w:rFonts w:ascii="Times New Roman"/>
          <w:b w:val="false"/>
          <w:i w:val="false"/>
          <w:color w:val="000000"/>
          <w:sz w:val="28"/>
        </w:rPr>
        <w:t xml:space="preserve">Заңы </w:t>
      </w:r>
      <w:r>
        <w:rPr>
          <w:rFonts w:ascii="Times New Roman"/>
          <w:b w:val="false"/>
          <w:i w:val="false"/>
          <w:color w:val="000000"/>
          <w:sz w:val="28"/>
        </w:rPr>
        <w:t>; "Сауда қызметін реттеу туралы" Қазақстан Республикасының 12 сәуірдің 2004 жылғы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"Сауда саясатын дамыту орталығы" акционерлік қоғамын құрудың кейбір мәселелері" Қазақстан Республикасы Үкіметінің 2006 жылғы 30 маусымдағы N 616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экономиканы әртараптандыруға және жоғары қосылған құны бар тауарлар өндірісін ынталандыруға бағытталған Қазақстан Республикасының сауда саясатын қалыптастыру және іске асыру; Қазақстанның Дүниежүзілік Сауда Ұйымына (ДСҰ) кіруі және Қазақстанның экономикалық негізделген шарттарда басқа да өңірлік интеграциялық бірлестіктерде мүшелігі; қазақстандық тауарлардың сыртқы рыноктарға қолжетімділігін кеңейту.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Қазақстанның сыртқы және ішкі саудасын дамытуға бағытталған сапалы талдау және зерттеулерді жүргізу; сауда саясаты мәселелері жөніндегі сыртқы экономикалық қызметтің мүшелеріне консультация беру; отандық бизнесті ДСҰ ережелерімен таныстыру жұмыстарын жүргізу; қажетті хабарламаларды беру мәселелері және жалпы қолданудың сауда шараларына қатысты ДСҰ-ға қатысушы елдердің мәселелеріне жауаптар жөнінде ДСҰ Хатшылықтарымен өзара іс-қимыл.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w:t>
            </w:r>
            <w:r>
              <w:br/>
            </w:r>
            <w:r>
              <w:rPr>
                <w:rFonts w:ascii="Times New Roman"/>
                <w:b w:val="false"/>
                <w:i w:val="false"/>
                <w:color w:val="000000"/>
                <w:sz w:val="20"/>
              </w:rPr>
              <w:t xml:space="preserve">
саясатын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АҚ-ның </w:t>
            </w:r>
            <w:r>
              <w:br/>
            </w:r>
            <w:r>
              <w:rPr>
                <w:rFonts w:ascii="Times New Roman"/>
                <w:b w:val="false"/>
                <w:i w:val="false"/>
                <w:color w:val="000000"/>
                <w:sz w:val="20"/>
              </w:rPr>
              <w:t xml:space="preserve">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қалыптас- </w:t>
            </w:r>
            <w:r>
              <w:br/>
            </w:r>
            <w:r>
              <w:rPr>
                <w:rFonts w:ascii="Times New Roman"/>
                <w:b w:val="false"/>
                <w:i w:val="false"/>
                <w:color w:val="000000"/>
                <w:sz w:val="20"/>
              </w:rPr>
              <w:t xml:space="preserve">
тыру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саясатын </w:t>
            </w:r>
            <w:r>
              <w:br/>
            </w:r>
            <w:r>
              <w:rPr>
                <w:rFonts w:ascii="Times New Roman"/>
                <w:b w:val="false"/>
                <w:i w:val="false"/>
                <w:color w:val="000000"/>
                <w:sz w:val="20"/>
              </w:rPr>
              <w:t xml:space="preserve">
дамыту орталығы" </w:t>
            </w:r>
            <w:r>
              <w:br/>
            </w:r>
            <w:r>
              <w:rPr>
                <w:rFonts w:ascii="Times New Roman"/>
                <w:b w:val="false"/>
                <w:i w:val="false"/>
                <w:color w:val="000000"/>
                <w:sz w:val="20"/>
              </w:rPr>
              <w:t xml:space="preserve">
АҚ-тың жарғылық </w:t>
            </w:r>
            <w:r>
              <w:br/>
            </w:r>
            <w:r>
              <w:rPr>
                <w:rFonts w:ascii="Times New Roman"/>
                <w:b w:val="false"/>
                <w:i w:val="false"/>
                <w:color w:val="000000"/>
                <w:sz w:val="20"/>
              </w:rPr>
              <w:t xml:space="preserve">
капиталын </w:t>
            </w:r>
            <w:r>
              <w:br/>
            </w:r>
            <w:r>
              <w:rPr>
                <w:rFonts w:ascii="Times New Roman"/>
                <w:b w:val="false"/>
                <w:i w:val="false"/>
                <w:color w:val="000000"/>
                <w:sz w:val="20"/>
              </w:rPr>
              <w:t xml:space="preserve">
қалыптастыру.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саясатын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АҚ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"Сауда саясатын дамыту орталығы" АҚ-тың жарғылық капиталын ұлғайту халықаралық және ішкі сауда саласындағы жоғары білікті, соның ішінде сауда саласындағы экономикалық салдарын сапалы талдауды жүргізу үшін шетел мамандардың тобын қалыптастыруға мүмкіндік береді. </w:t>
      </w:r>
      <w:r>
        <w:br/>
      </w:r>
      <w:r>
        <w:rPr>
          <w:rFonts w:ascii="Times New Roman"/>
          <w:b w:val="false"/>
          <w:i w:val="false"/>
          <w:color w:val="000000"/>
          <w:sz w:val="28"/>
        </w:rPr>
        <w:t xml:space="preserve">
Түпкі нәтиже: Қазақстанның ДСҰ-ға кіруі және Қазақстанның экономикалық негізделген шарттарда Қазақстанның экономикалық өсіміне бағытталған басқа да өңірлік интеграциялық бірлестіктерде мүшелігі, икемді кедендік-тарифтік саясатын қолдану, Қазақстанның ДСҰ-ға кіру, басқа өңірлік интеграциялық бірлестіктерде мүшелік процесі шеңберінде қабылдайтын міндеттемелердің сапасын арттыру қажеттігі; елдің экономикалық дамуында сапалы серпілісі үшін Қазақстанның әлем экономикасына ойдағыдай интеграциясы. </w:t>
      </w:r>
      <w:r>
        <w:br/>
      </w:r>
      <w:r>
        <w:rPr>
          <w:rFonts w:ascii="Times New Roman"/>
          <w:b w:val="false"/>
          <w:i w:val="false"/>
          <w:color w:val="000000"/>
          <w:sz w:val="28"/>
        </w:rPr>
        <w:t xml:space="preserve">
Қаржылық-экономикалық нәтиже: Қазақстанның ДСҰ-ға кірудің және Қазақстан экономикасының дамуына арналған Қазақстанның басқа өңірлік интеграциялық бірлестіктерде мүшелігінің теріс салдарын барынша азайту. </w:t>
      </w:r>
    </w:p>
    <w:bookmarkStart w:name="z21" w:id="20"/>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372-ҚОСЫМША          </w:t>
      </w:r>
    </w:p>
    <w:bookmarkEnd w:id="20"/>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"Әлеуметтік-кәсіпкерлік корпорация құру жөніндегі іс-шараларды өткізу" деген 021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14000000 мың теңге (он төрт миллиард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"Қазақстан Республикасының Индустриялық-инновациялық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Президентінің 2006 жылғы 1 наурыздағы Қазақстан халқына Жолдауын іске асыру жөніндегі іс-шаралардың жалпы 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қаулысы </w:t>
      </w:r>
      <w:r>
        <w:rPr>
          <w:rFonts w:ascii="Times New Roman"/>
          <w:b w:val="false"/>
          <w:i w:val="false"/>
          <w:color w:val="000000"/>
          <w:sz w:val="28"/>
        </w:rPr>
        <w:t>; "Өңірлік әлеуметтік-кәсіпкерлік корпорациялар құру тұжырымдамасы туралы" Қазақстан Республикасы Үкіметінің 2006 жылғы 31 мамырдағы N 483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аумақтық дамуды жеделдету және өңірлік дамуға екпін түсіре отырып, Қазақстанда қалыптасқан жағдайларға барынша бейімделген өңірлердің, шикізаттық емес секторлардың бәсекеге қабілетін арттыру мақсатында Әлеуметтiк-кәсiпкерлiк корпорацияларға жүктелген функциялардың барынша тиімді орындалуына қол жеткізу.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2007.03.20.  </w:t>
      </w:r>
      <w:r>
        <w:rPr>
          <w:rFonts w:ascii="Times New Roman"/>
          <w:b w:val="false"/>
          <w:i w:val="false"/>
          <w:color w:val="000000"/>
          <w:sz w:val="28"/>
        </w:rPr>
        <w:t xml:space="preserve">N 214 </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кластерлік даму, өзін өзі ұйымдастыру және ішкі ресурстарды жұмылдырудың, әлеуетті инвесторларды экономиканың шикізаттық емес секторларына тарту жөніндегі жұмысты ұйымдастырудың тетіктерін енгізу жолымен өңірлік Әлеуметтiк-кәсiпкерлiк корпорацияларын құру және дамыту.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2007.03.20.  </w:t>
      </w:r>
      <w:r>
        <w:rPr>
          <w:rFonts w:ascii="Times New Roman"/>
          <w:b w:val="false"/>
          <w:i w:val="false"/>
          <w:color w:val="000000"/>
          <w:sz w:val="28"/>
        </w:rPr>
        <w:t xml:space="preserve">N 214 </w:t>
      </w:r>
      <w:r>
        <w:rPr>
          <w:rFonts w:ascii="Times New Roman"/>
          <w:b w:val="false"/>
          <w:i w:val="false"/>
          <w:color w:val="ff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 лама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(кіші бағдарламаның)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w:t>
            </w:r>
            <w:r>
              <w:br/>
            </w:r>
            <w:r>
              <w:rPr>
                <w:rFonts w:ascii="Times New Roman"/>
                <w:b w:val="false"/>
                <w:i w:val="false"/>
                <w:color w:val="000000"/>
                <w:sz w:val="20"/>
              </w:rPr>
              <w:t xml:space="preserve">
кәсіпкерлік </w:t>
            </w:r>
            <w:r>
              <w:br/>
            </w:r>
            <w:r>
              <w:rPr>
                <w:rFonts w:ascii="Times New Roman"/>
                <w:b w:val="false"/>
                <w:i w:val="false"/>
                <w:color w:val="000000"/>
                <w:sz w:val="20"/>
              </w:rPr>
              <w:t xml:space="preserve">
корпорация </w:t>
            </w:r>
            <w:r>
              <w:br/>
            </w:r>
            <w:r>
              <w:rPr>
                <w:rFonts w:ascii="Times New Roman"/>
                <w:b w:val="false"/>
                <w:i w:val="false"/>
                <w:color w:val="000000"/>
                <w:sz w:val="20"/>
              </w:rPr>
              <w:t xml:space="preserve">
құру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ды өткізу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Әлеуметтiк-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корпорациялардың </w:t>
            </w:r>
            <w:r>
              <w:br/>
            </w:r>
            <w:r>
              <w:rPr>
                <w:rFonts w:ascii="Times New Roman"/>
                <w:b w:val="false"/>
                <w:i w:val="false"/>
                <w:color w:val="000000"/>
                <w:sz w:val="20"/>
              </w:rPr>
              <w:t xml:space="preserve">
жарғылық капиталын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1. Әлеуметтiк- </w:t>
            </w:r>
            <w:r>
              <w:br/>
            </w:r>
            <w:r>
              <w:rPr>
                <w:rFonts w:ascii="Times New Roman"/>
                <w:b w:val="false"/>
                <w:i w:val="false"/>
                <w:color w:val="000000"/>
                <w:sz w:val="20"/>
              </w:rPr>
              <w:t xml:space="preserve">
кәсiпкерлiк </w:t>
            </w:r>
            <w:r>
              <w:br/>
            </w:r>
            <w:r>
              <w:rPr>
                <w:rFonts w:ascii="Times New Roman"/>
                <w:b w:val="false"/>
                <w:i w:val="false"/>
                <w:color w:val="000000"/>
                <w:sz w:val="20"/>
              </w:rPr>
              <w:t xml:space="preserve">
корпорациялардың </w:t>
            </w:r>
            <w:r>
              <w:br/>
            </w:r>
            <w:r>
              <w:rPr>
                <w:rFonts w:ascii="Times New Roman"/>
                <w:b w:val="false"/>
                <w:i w:val="false"/>
                <w:color w:val="000000"/>
                <w:sz w:val="20"/>
              </w:rPr>
              <w:t xml:space="preserve">
офистерiн ашу </w:t>
            </w:r>
            <w:r>
              <w:br/>
            </w:r>
            <w:r>
              <w:rPr>
                <w:rFonts w:ascii="Times New Roman"/>
                <w:b w:val="false"/>
                <w:i w:val="false"/>
                <w:color w:val="000000"/>
                <w:sz w:val="20"/>
              </w:rPr>
              <w:t xml:space="preserve">
және ұстау: а. 6 </w:t>
            </w:r>
            <w:r>
              <w:br/>
            </w:r>
            <w:r>
              <w:rPr>
                <w:rFonts w:ascii="Times New Roman"/>
                <w:b w:val="false"/>
                <w:i w:val="false"/>
                <w:color w:val="000000"/>
                <w:sz w:val="20"/>
              </w:rPr>
              <w:t xml:space="preserve">
орталық; б. 7 </w:t>
            </w:r>
            <w:r>
              <w:br/>
            </w:r>
            <w:r>
              <w:rPr>
                <w:rFonts w:ascii="Times New Roman"/>
                <w:b w:val="false"/>
                <w:i w:val="false"/>
                <w:color w:val="000000"/>
                <w:sz w:val="20"/>
              </w:rPr>
              <w:t xml:space="preserve">
филиал.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кәсіпорындарды </w:t>
            </w:r>
            <w:r>
              <w:br/>
            </w:r>
            <w:r>
              <w:rPr>
                <w:rFonts w:ascii="Times New Roman"/>
                <w:b w:val="false"/>
                <w:i w:val="false"/>
                <w:color w:val="000000"/>
                <w:sz w:val="20"/>
              </w:rPr>
              <w:t xml:space="preserve">
оңалту, қайта </w:t>
            </w:r>
            <w:r>
              <w:br/>
            </w:r>
            <w:r>
              <w:rPr>
                <w:rFonts w:ascii="Times New Roman"/>
                <w:b w:val="false"/>
                <w:i w:val="false"/>
                <w:color w:val="000000"/>
                <w:sz w:val="20"/>
              </w:rPr>
              <w:t xml:space="preserve">
құрылымдау және </w:t>
            </w:r>
            <w:r>
              <w:br/>
            </w:r>
            <w:r>
              <w:rPr>
                <w:rFonts w:ascii="Times New Roman"/>
                <w:b w:val="false"/>
                <w:i w:val="false"/>
                <w:color w:val="000000"/>
                <w:sz w:val="20"/>
              </w:rPr>
              <w:t xml:space="preserve">
олардың негізінде </w:t>
            </w:r>
            <w:r>
              <w:br/>
            </w:r>
            <w:r>
              <w:rPr>
                <w:rFonts w:ascii="Times New Roman"/>
                <w:b w:val="false"/>
                <w:i w:val="false"/>
                <w:color w:val="000000"/>
                <w:sz w:val="20"/>
              </w:rPr>
              <w:t xml:space="preserve">
жаңа бәсекеге </w:t>
            </w:r>
            <w:r>
              <w:br/>
            </w:r>
            <w:r>
              <w:rPr>
                <w:rFonts w:ascii="Times New Roman"/>
                <w:b w:val="false"/>
                <w:i w:val="false"/>
                <w:color w:val="000000"/>
                <w:sz w:val="20"/>
              </w:rPr>
              <w:t xml:space="preserve">
қабілетті өндіріс- </w:t>
            </w:r>
            <w:r>
              <w:br/>
            </w:r>
            <w:r>
              <w:rPr>
                <w:rFonts w:ascii="Times New Roman"/>
                <w:b w:val="false"/>
                <w:i w:val="false"/>
                <w:color w:val="000000"/>
                <w:sz w:val="20"/>
              </w:rPr>
              <w:t xml:space="preserve">
тер мен техноло- </w:t>
            </w:r>
            <w:r>
              <w:br/>
            </w:r>
            <w:r>
              <w:rPr>
                <w:rFonts w:ascii="Times New Roman"/>
                <w:b w:val="false"/>
                <w:i w:val="false"/>
                <w:color w:val="000000"/>
                <w:sz w:val="20"/>
              </w:rPr>
              <w:t xml:space="preserve">
гияларды дамыту </w:t>
            </w:r>
            <w:r>
              <w:br/>
            </w:r>
            <w:r>
              <w:rPr>
                <w:rFonts w:ascii="Times New Roman"/>
                <w:b w:val="false"/>
                <w:i w:val="false"/>
                <w:color w:val="000000"/>
                <w:sz w:val="20"/>
              </w:rPr>
              <w:t xml:space="preserve">
бойынша іс-шара- </w:t>
            </w:r>
            <w:r>
              <w:br/>
            </w:r>
            <w:r>
              <w:rPr>
                <w:rFonts w:ascii="Times New Roman"/>
                <w:b w:val="false"/>
                <w:i w:val="false"/>
                <w:color w:val="000000"/>
                <w:sz w:val="20"/>
              </w:rPr>
              <w:t xml:space="preserve">
ларды ұйымдастыру </w:t>
            </w:r>
            <w:r>
              <w:br/>
            </w:r>
            <w:r>
              <w:rPr>
                <w:rFonts w:ascii="Times New Roman"/>
                <w:b w:val="false"/>
                <w:i w:val="false"/>
                <w:color w:val="000000"/>
                <w:sz w:val="20"/>
              </w:rPr>
              <w:t xml:space="preserve">
және жүргізу. </w:t>
            </w:r>
            <w:r>
              <w:br/>
            </w:r>
            <w:r>
              <w:rPr>
                <w:rFonts w:ascii="Times New Roman"/>
                <w:b w:val="false"/>
                <w:i w:val="false"/>
                <w:color w:val="000000"/>
                <w:sz w:val="20"/>
              </w:rPr>
              <w:t xml:space="preserve">
3. Жеке отандық </w:t>
            </w:r>
            <w:r>
              <w:br/>
            </w:r>
            <w:r>
              <w:rPr>
                <w:rFonts w:ascii="Times New Roman"/>
                <w:b w:val="false"/>
                <w:i w:val="false"/>
                <w:color w:val="000000"/>
                <w:sz w:val="20"/>
              </w:rPr>
              <w:t xml:space="preserve">
және шетелдік </w:t>
            </w:r>
            <w:r>
              <w:br/>
            </w:r>
            <w:r>
              <w:rPr>
                <w:rFonts w:ascii="Times New Roman"/>
                <w:b w:val="false"/>
                <w:i w:val="false"/>
                <w:color w:val="000000"/>
                <w:sz w:val="20"/>
              </w:rPr>
              <w:t xml:space="preserve">
капиталдың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бірлескен жобалар- </w:t>
            </w:r>
            <w:r>
              <w:br/>
            </w:r>
            <w:r>
              <w:rPr>
                <w:rFonts w:ascii="Times New Roman"/>
                <w:b w:val="false"/>
                <w:i w:val="false"/>
                <w:color w:val="000000"/>
                <w:sz w:val="20"/>
              </w:rPr>
              <w:t xml:space="preserve">
ды құру және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4. Пайдалы ұзақ </w:t>
            </w:r>
            <w:r>
              <w:br/>
            </w:r>
            <w:r>
              <w:rPr>
                <w:rFonts w:ascii="Times New Roman"/>
                <w:b w:val="false"/>
                <w:i w:val="false"/>
                <w:color w:val="000000"/>
                <w:sz w:val="20"/>
              </w:rPr>
              <w:t xml:space="preserve">
мерзімді негізде </w:t>
            </w:r>
            <w:r>
              <w:br/>
            </w:r>
            <w:r>
              <w:rPr>
                <w:rFonts w:ascii="Times New Roman"/>
                <w:b w:val="false"/>
                <w:i w:val="false"/>
                <w:color w:val="000000"/>
                <w:sz w:val="20"/>
              </w:rPr>
              <w:t xml:space="preserve">
кәсіпорындардың </w:t>
            </w:r>
            <w:r>
              <w:br/>
            </w:r>
            <w:r>
              <w:rPr>
                <w:rFonts w:ascii="Times New Roman"/>
                <w:b w:val="false"/>
                <w:i w:val="false"/>
                <w:color w:val="000000"/>
                <w:sz w:val="20"/>
              </w:rPr>
              <w:t xml:space="preserve">
тауарлары мен </w:t>
            </w:r>
            <w:r>
              <w:br/>
            </w:r>
            <w:r>
              <w:rPr>
                <w:rFonts w:ascii="Times New Roman"/>
                <w:b w:val="false"/>
                <w:i w:val="false"/>
                <w:color w:val="000000"/>
                <w:sz w:val="20"/>
              </w:rPr>
              <w:t xml:space="preserve">
қызметтеріне </w:t>
            </w:r>
            <w:r>
              <w:br/>
            </w:r>
            <w:r>
              <w:rPr>
                <w:rFonts w:ascii="Times New Roman"/>
                <w:b w:val="false"/>
                <w:i w:val="false"/>
                <w:color w:val="000000"/>
                <w:sz w:val="20"/>
              </w:rPr>
              <w:t xml:space="preserve">
сұранысты жасау, </w:t>
            </w:r>
            <w:r>
              <w:br/>
            </w:r>
            <w:r>
              <w:rPr>
                <w:rFonts w:ascii="Times New Roman"/>
                <w:b w:val="false"/>
                <w:i w:val="false"/>
                <w:color w:val="000000"/>
                <w:sz w:val="20"/>
              </w:rPr>
              <w:t xml:space="preserve">
өнімді нарықтарға </w:t>
            </w:r>
            <w:r>
              <w:br/>
            </w:r>
            <w:r>
              <w:rPr>
                <w:rFonts w:ascii="Times New Roman"/>
                <w:b w:val="false"/>
                <w:i w:val="false"/>
                <w:color w:val="000000"/>
                <w:sz w:val="20"/>
              </w:rPr>
              <w:t xml:space="preserve">
жылжыту бойынша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5. Жаңа өндіріс- </w:t>
            </w:r>
            <w:r>
              <w:br/>
            </w:r>
            <w:r>
              <w:rPr>
                <w:rFonts w:ascii="Times New Roman"/>
                <w:b w:val="false"/>
                <w:i w:val="false"/>
                <w:color w:val="000000"/>
                <w:sz w:val="20"/>
              </w:rPr>
              <w:t xml:space="preserve">
тік және басқару </w:t>
            </w:r>
            <w:r>
              <w:br/>
            </w:r>
            <w:r>
              <w:rPr>
                <w:rFonts w:ascii="Times New Roman"/>
                <w:b w:val="false"/>
                <w:i w:val="false"/>
                <w:color w:val="000000"/>
                <w:sz w:val="20"/>
              </w:rPr>
              <w:t xml:space="preserve">
технологияларын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стандарттарға </w:t>
            </w:r>
            <w:r>
              <w:br/>
            </w:r>
            <w:r>
              <w:rPr>
                <w:rFonts w:ascii="Times New Roman"/>
                <w:b w:val="false"/>
                <w:i w:val="false"/>
                <w:color w:val="000000"/>
                <w:sz w:val="20"/>
              </w:rPr>
              <w:t xml:space="preserve">
негізделген </w:t>
            </w:r>
            <w:r>
              <w:br/>
            </w:r>
            <w:r>
              <w:rPr>
                <w:rFonts w:ascii="Times New Roman"/>
                <w:b w:val="false"/>
                <w:i w:val="false"/>
                <w:color w:val="000000"/>
                <w:sz w:val="20"/>
              </w:rPr>
              <w:t xml:space="preserve">
кәсіпорындарға </w:t>
            </w:r>
            <w:r>
              <w:br/>
            </w:r>
            <w:r>
              <w:rPr>
                <w:rFonts w:ascii="Times New Roman"/>
                <w:b w:val="false"/>
                <w:i w:val="false"/>
                <w:color w:val="000000"/>
                <w:sz w:val="20"/>
              </w:rPr>
              <w:t xml:space="preserve">
енгізу жөніндегі </w:t>
            </w:r>
            <w:r>
              <w:br/>
            </w:r>
            <w:r>
              <w:rPr>
                <w:rFonts w:ascii="Times New Roman"/>
                <w:b w:val="false"/>
                <w:i w:val="false"/>
                <w:color w:val="000000"/>
                <w:sz w:val="20"/>
              </w:rPr>
              <w:t xml:space="preserve">
іс-шараларды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6. Жарнама- </w:t>
            </w:r>
            <w:r>
              <w:br/>
            </w:r>
            <w:r>
              <w:rPr>
                <w:rFonts w:ascii="Times New Roman"/>
                <w:b w:val="false"/>
                <w:i w:val="false"/>
                <w:color w:val="000000"/>
                <w:sz w:val="20"/>
              </w:rPr>
              <w:t xml:space="preserve">
ақпараттық өнімді </w:t>
            </w:r>
            <w:r>
              <w:br/>
            </w:r>
            <w:r>
              <w:rPr>
                <w:rFonts w:ascii="Times New Roman"/>
                <w:b w:val="false"/>
                <w:i w:val="false"/>
                <w:color w:val="000000"/>
                <w:sz w:val="20"/>
              </w:rPr>
              <w:t xml:space="preserve">
дайындау, веб- </w:t>
            </w:r>
            <w:r>
              <w:br/>
            </w:r>
            <w:r>
              <w:rPr>
                <w:rFonts w:ascii="Times New Roman"/>
                <w:b w:val="false"/>
                <w:i w:val="false"/>
                <w:color w:val="000000"/>
                <w:sz w:val="20"/>
              </w:rPr>
              <w:t xml:space="preserve">
сайтты ұстау, </w:t>
            </w:r>
            <w:r>
              <w:br/>
            </w:r>
            <w:r>
              <w:rPr>
                <w:rFonts w:ascii="Times New Roman"/>
                <w:b w:val="false"/>
                <w:i w:val="false"/>
                <w:color w:val="000000"/>
                <w:sz w:val="20"/>
              </w:rPr>
              <w:t xml:space="preserve">
жаңарту және сер- </w:t>
            </w:r>
            <w:r>
              <w:br/>
            </w:r>
            <w:r>
              <w:rPr>
                <w:rFonts w:ascii="Times New Roman"/>
                <w:b w:val="false"/>
                <w:i w:val="false"/>
                <w:color w:val="000000"/>
                <w:sz w:val="20"/>
              </w:rPr>
              <w:t xml:space="preserve">
вистік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7. Конференция- </w:t>
            </w:r>
            <w:r>
              <w:br/>
            </w:r>
            <w:r>
              <w:rPr>
                <w:rFonts w:ascii="Times New Roman"/>
                <w:b w:val="false"/>
                <w:i w:val="false"/>
                <w:color w:val="000000"/>
                <w:sz w:val="20"/>
              </w:rPr>
              <w:t xml:space="preserve">
лар, семинарлар </w:t>
            </w:r>
            <w:r>
              <w:br/>
            </w:r>
            <w:r>
              <w:rPr>
                <w:rFonts w:ascii="Times New Roman"/>
                <w:b w:val="false"/>
                <w:i w:val="false"/>
                <w:color w:val="000000"/>
                <w:sz w:val="20"/>
              </w:rPr>
              <w:t xml:space="preserve">
мен консультация- </w:t>
            </w:r>
            <w:r>
              <w:br/>
            </w:r>
            <w:r>
              <w:rPr>
                <w:rFonts w:ascii="Times New Roman"/>
                <w:b w:val="false"/>
                <w:i w:val="false"/>
                <w:color w:val="000000"/>
                <w:sz w:val="20"/>
              </w:rPr>
              <w:t xml:space="preserve">
лық жұмыстарды </w:t>
            </w:r>
            <w:r>
              <w:br/>
            </w:r>
            <w:r>
              <w:rPr>
                <w:rFonts w:ascii="Times New Roman"/>
                <w:b w:val="false"/>
                <w:i w:val="false"/>
                <w:color w:val="000000"/>
                <w:sz w:val="20"/>
              </w:rPr>
              <w:t xml:space="preserve">
ұйымдастыру және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8. "Сарыарқа" </w:t>
            </w:r>
            <w:r>
              <w:br/>
            </w:r>
            <w:r>
              <w:rPr>
                <w:rFonts w:ascii="Times New Roman"/>
                <w:b w:val="false"/>
                <w:i w:val="false"/>
                <w:color w:val="000000"/>
                <w:sz w:val="20"/>
              </w:rPr>
              <w:t xml:space="preserve">
әлеуметтiк-кәсiп- </w:t>
            </w:r>
            <w:r>
              <w:br/>
            </w:r>
            <w:r>
              <w:rPr>
                <w:rFonts w:ascii="Times New Roman"/>
                <w:b w:val="false"/>
                <w:i w:val="false"/>
                <w:color w:val="000000"/>
                <w:sz w:val="20"/>
              </w:rPr>
              <w:t xml:space="preserve">
керлiк корпорациясы" </w:t>
            </w:r>
            <w:r>
              <w:br/>
            </w:r>
            <w:r>
              <w:rPr>
                <w:rFonts w:ascii="Times New Roman"/>
                <w:b w:val="false"/>
                <w:i w:val="false"/>
                <w:color w:val="000000"/>
                <w:sz w:val="20"/>
              </w:rPr>
              <w:t xml:space="preserve">
ұлттық компаниясы" </w:t>
            </w:r>
            <w:r>
              <w:br/>
            </w:r>
            <w:r>
              <w:rPr>
                <w:rFonts w:ascii="Times New Roman"/>
                <w:b w:val="false"/>
                <w:i w:val="false"/>
                <w:color w:val="000000"/>
                <w:sz w:val="20"/>
              </w:rPr>
              <w:t xml:space="preserve">
АҚ-ның жарғылық </w:t>
            </w:r>
            <w:r>
              <w:br/>
            </w:r>
            <w:r>
              <w:rPr>
                <w:rFonts w:ascii="Times New Roman"/>
                <w:b w:val="false"/>
                <w:i w:val="false"/>
                <w:color w:val="000000"/>
                <w:sz w:val="20"/>
              </w:rPr>
              <w:t xml:space="preserve">
капиталын қалып- </w:t>
            </w:r>
            <w:r>
              <w:br/>
            </w:r>
            <w:r>
              <w:rPr>
                <w:rFonts w:ascii="Times New Roman"/>
                <w:b w:val="false"/>
                <w:i w:val="false"/>
                <w:color w:val="000000"/>
                <w:sz w:val="20"/>
              </w:rPr>
              <w:t xml:space="preserve">
тастыру және </w:t>
            </w:r>
            <w:r>
              <w:br/>
            </w:r>
            <w:r>
              <w:rPr>
                <w:rFonts w:ascii="Times New Roman"/>
                <w:b w:val="false"/>
                <w:i w:val="false"/>
                <w:color w:val="000000"/>
                <w:sz w:val="20"/>
              </w:rPr>
              <w:t xml:space="preserve">
ұлғайту". </w:t>
            </w:r>
            <w:r>
              <w:br/>
            </w:r>
            <w:r>
              <w:rPr>
                <w:rFonts w:ascii="Times New Roman"/>
                <w:b w:val="false"/>
                <w:i w:val="false"/>
                <w:color w:val="000000"/>
                <w:sz w:val="20"/>
              </w:rPr>
              <w:t xml:space="preserve">
1) офис ашу және </w:t>
            </w:r>
            <w:r>
              <w:br/>
            </w:r>
            <w:r>
              <w:rPr>
                <w:rFonts w:ascii="Times New Roman"/>
                <w:b w:val="false"/>
                <w:i w:val="false"/>
                <w:color w:val="000000"/>
                <w:sz w:val="20"/>
              </w:rPr>
              <w:t xml:space="preserve">
ұстау:  </w:t>
            </w:r>
            <w:r>
              <w:br/>
            </w:r>
            <w:r>
              <w:rPr>
                <w:rFonts w:ascii="Times New Roman"/>
                <w:b w:val="false"/>
                <w:i w:val="false"/>
                <w:color w:val="000000"/>
                <w:sz w:val="20"/>
              </w:rPr>
              <w:t xml:space="preserve">
а. 1 орталық; </w:t>
            </w:r>
            <w:r>
              <w:br/>
            </w:r>
            <w:r>
              <w:rPr>
                <w:rFonts w:ascii="Times New Roman"/>
                <w:b w:val="false"/>
                <w:i w:val="false"/>
                <w:color w:val="000000"/>
                <w:sz w:val="20"/>
              </w:rPr>
              <w:t xml:space="preserve">
б. 2 филиал; </w:t>
            </w:r>
            <w:r>
              <w:br/>
            </w:r>
            <w:r>
              <w:rPr>
                <w:rFonts w:ascii="Times New Roman"/>
                <w:b w:val="false"/>
                <w:i w:val="false"/>
                <w:color w:val="000000"/>
                <w:sz w:val="20"/>
              </w:rPr>
              <w:t xml:space="preserve">
2) мемлекеттік </w:t>
            </w:r>
            <w:r>
              <w:br/>
            </w:r>
            <w:r>
              <w:rPr>
                <w:rFonts w:ascii="Times New Roman"/>
                <w:b w:val="false"/>
                <w:i w:val="false"/>
                <w:color w:val="000000"/>
                <w:sz w:val="20"/>
              </w:rPr>
              <w:t xml:space="preserve">
кәсiпорындарды </w:t>
            </w:r>
            <w:r>
              <w:br/>
            </w:r>
            <w:r>
              <w:rPr>
                <w:rFonts w:ascii="Times New Roman"/>
                <w:b w:val="false"/>
                <w:i w:val="false"/>
                <w:color w:val="000000"/>
                <w:sz w:val="20"/>
              </w:rPr>
              <w:t xml:space="preserve">
оңалту, қайта </w:t>
            </w:r>
            <w:r>
              <w:br/>
            </w:r>
            <w:r>
              <w:rPr>
                <w:rFonts w:ascii="Times New Roman"/>
                <w:b w:val="false"/>
                <w:i w:val="false"/>
                <w:color w:val="000000"/>
                <w:sz w:val="20"/>
              </w:rPr>
              <w:t xml:space="preserve">
құрылымдау және </w:t>
            </w:r>
            <w:r>
              <w:br/>
            </w:r>
            <w:r>
              <w:rPr>
                <w:rFonts w:ascii="Times New Roman"/>
                <w:b w:val="false"/>
                <w:i w:val="false"/>
                <w:color w:val="000000"/>
                <w:sz w:val="20"/>
              </w:rPr>
              <w:t xml:space="preserve">
олардың негiзiнде </w:t>
            </w:r>
            <w:r>
              <w:br/>
            </w:r>
            <w:r>
              <w:rPr>
                <w:rFonts w:ascii="Times New Roman"/>
                <w:b w:val="false"/>
                <w:i w:val="false"/>
                <w:color w:val="000000"/>
                <w:sz w:val="20"/>
              </w:rPr>
              <w:t xml:space="preserve">
жаңа бәсекеге </w:t>
            </w:r>
            <w:r>
              <w:br/>
            </w:r>
            <w:r>
              <w:rPr>
                <w:rFonts w:ascii="Times New Roman"/>
                <w:b w:val="false"/>
                <w:i w:val="false"/>
                <w:color w:val="000000"/>
                <w:sz w:val="20"/>
              </w:rPr>
              <w:t xml:space="preserve">
қабiлеттi өндiрiс- </w:t>
            </w:r>
            <w:r>
              <w:br/>
            </w:r>
            <w:r>
              <w:rPr>
                <w:rFonts w:ascii="Times New Roman"/>
                <w:b w:val="false"/>
                <w:i w:val="false"/>
                <w:color w:val="000000"/>
                <w:sz w:val="20"/>
              </w:rPr>
              <w:t xml:space="preserve">
тер мен техноло- </w:t>
            </w:r>
            <w:r>
              <w:br/>
            </w:r>
            <w:r>
              <w:rPr>
                <w:rFonts w:ascii="Times New Roman"/>
                <w:b w:val="false"/>
                <w:i w:val="false"/>
                <w:color w:val="000000"/>
                <w:sz w:val="20"/>
              </w:rPr>
              <w:t xml:space="preserve">
гияларды дамыту, </w:t>
            </w:r>
            <w:r>
              <w:br/>
            </w:r>
            <w:r>
              <w:rPr>
                <w:rFonts w:ascii="Times New Roman"/>
                <w:b w:val="false"/>
                <w:i w:val="false"/>
                <w:color w:val="000000"/>
                <w:sz w:val="20"/>
              </w:rPr>
              <w:t xml:space="preserve">
халықаралық стан- </w:t>
            </w:r>
            <w:r>
              <w:br/>
            </w:r>
            <w:r>
              <w:rPr>
                <w:rFonts w:ascii="Times New Roman"/>
                <w:b w:val="false"/>
                <w:i w:val="false"/>
                <w:color w:val="000000"/>
                <w:sz w:val="20"/>
              </w:rPr>
              <w:t xml:space="preserve">
дарттарға негiз- </w:t>
            </w:r>
            <w:r>
              <w:br/>
            </w:r>
            <w:r>
              <w:rPr>
                <w:rFonts w:ascii="Times New Roman"/>
                <w:b w:val="false"/>
                <w:i w:val="false"/>
                <w:color w:val="000000"/>
                <w:sz w:val="20"/>
              </w:rPr>
              <w:t xml:space="preserve">
делген кәсiпорын- </w:t>
            </w:r>
            <w:r>
              <w:br/>
            </w:r>
            <w:r>
              <w:rPr>
                <w:rFonts w:ascii="Times New Roman"/>
                <w:b w:val="false"/>
                <w:i w:val="false"/>
                <w:color w:val="000000"/>
                <w:sz w:val="20"/>
              </w:rPr>
              <w:t xml:space="preserve">
дарда жаңа өндi- </w:t>
            </w:r>
            <w:r>
              <w:br/>
            </w:r>
            <w:r>
              <w:rPr>
                <w:rFonts w:ascii="Times New Roman"/>
                <w:b w:val="false"/>
                <w:i w:val="false"/>
                <w:color w:val="000000"/>
                <w:sz w:val="20"/>
              </w:rPr>
              <w:t xml:space="preserve">
рiстiк және </w:t>
            </w:r>
            <w:r>
              <w:br/>
            </w:r>
            <w:r>
              <w:rPr>
                <w:rFonts w:ascii="Times New Roman"/>
                <w:b w:val="false"/>
                <w:i w:val="false"/>
                <w:color w:val="000000"/>
                <w:sz w:val="20"/>
              </w:rPr>
              <w:t xml:space="preserve">
басқару техноло- </w:t>
            </w:r>
            <w:r>
              <w:br/>
            </w:r>
            <w:r>
              <w:rPr>
                <w:rFonts w:ascii="Times New Roman"/>
                <w:b w:val="false"/>
                <w:i w:val="false"/>
                <w:color w:val="000000"/>
                <w:sz w:val="20"/>
              </w:rPr>
              <w:t xml:space="preserve">
гияларын енгiзу </w:t>
            </w:r>
            <w:r>
              <w:br/>
            </w:r>
            <w:r>
              <w:rPr>
                <w:rFonts w:ascii="Times New Roman"/>
                <w:b w:val="false"/>
                <w:i w:val="false"/>
                <w:color w:val="000000"/>
                <w:sz w:val="20"/>
              </w:rPr>
              <w:t xml:space="preserve">
жөнiндегi iс-шара- </w:t>
            </w:r>
            <w:r>
              <w:br/>
            </w:r>
            <w:r>
              <w:rPr>
                <w:rFonts w:ascii="Times New Roman"/>
                <w:b w:val="false"/>
                <w:i w:val="false"/>
                <w:color w:val="000000"/>
                <w:sz w:val="20"/>
              </w:rPr>
              <w:t xml:space="preserve">
ларды ұйымдастыру </w:t>
            </w:r>
            <w:r>
              <w:br/>
            </w:r>
            <w:r>
              <w:rPr>
                <w:rFonts w:ascii="Times New Roman"/>
                <w:b w:val="false"/>
                <w:i w:val="false"/>
                <w:color w:val="000000"/>
                <w:sz w:val="20"/>
              </w:rPr>
              <w:t xml:space="preserve">
және өткізу; </w:t>
            </w:r>
            <w:r>
              <w:br/>
            </w:r>
            <w:r>
              <w:rPr>
                <w:rFonts w:ascii="Times New Roman"/>
                <w:b w:val="false"/>
                <w:i w:val="false"/>
                <w:color w:val="000000"/>
                <w:sz w:val="20"/>
              </w:rPr>
              <w:t xml:space="preserve">
3) жеке меншiк </w:t>
            </w:r>
            <w:r>
              <w:br/>
            </w:r>
            <w:r>
              <w:rPr>
                <w:rFonts w:ascii="Times New Roman"/>
                <w:b w:val="false"/>
                <w:i w:val="false"/>
                <w:color w:val="000000"/>
                <w:sz w:val="20"/>
              </w:rPr>
              <w:t xml:space="preserve">
отандық және </w:t>
            </w:r>
            <w:r>
              <w:br/>
            </w:r>
            <w:r>
              <w:rPr>
                <w:rFonts w:ascii="Times New Roman"/>
                <w:b w:val="false"/>
                <w:i w:val="false"/>
                <w:color w:val="000000"/>
                <w:sz w:val="20"/>
              </w:rPr>
              <w:t xml:space="preserve">
шетелдiк капитал- </w:t>
            </w:r>
            <w:r>
              <w:br/>
            </w:r>
            <w:r>
              <w:rPr>
                <w:rFonts w:ascii="Times New Roman"/>
                <w:b w:val="false"/>
                <w:i w:val="false"/>
                <w:color w:val="000000"/>
                <w:sz w:val="20"/>
              </w:rPr>
              <w:t xml:space="preserve">
дың қатысуымен </w:t>
            </w:r>
            <w:r>
              <w:br/>
            </w:r>
            <w:r>
              <w:rPr>
                <w:rFonts w:ascii="Times New Roman"/>
                <w:b w:val="false"/>
                <w:i w:val="false"/>
                <w:color w:val="000000"/>
                <w:sz w:val="20"/>
              </w:rPr>
              <w:t xml:space="preserve">
бiрлескен жобалар </w:t>
            </w:r>
            <w:r>
              <w:br/>
            </w:r>
            <w:r>
              <w:rPr>
                <w:rFonts w:ascii="Times New Roman"/>
                <w:b w:val="false"/>
                <w:i w:val="false"/>
                <w:color w:val="000000"/>
                <w:sz w:val="20"/>
              </w:rPr>
              <w:t xml:space="preserve">
жасау және iске </w:t>
            </w:r>
            <w:r>
              <w:br/>
            </w:r>
            <w:r>
              <w:rPr>
                <w:rFonts w:ascii="Times New Roman"/>
                <w:b w:val="false"/>
                <w:i w:val="false"/>
                <w:color w:val="000000"/>
                <w:sz w:val="20"/>
              </w:rPr>
              <w:t xml:space="preserve">
асыру жөнiнде </w:t>
            </w:r>
            <w:r>
              <w:br/>
            </w:r>
            <w:r>
              <w:rPr>
                <w:rFonts w:ascii="Times New Roman"/>
                <w:b w:val="false"/>
                <w:i w:val="false"/>
                <w:color w:val="000000"/>
                <w:sz w:val="20"/>
              </w:rPr>
              <w:t xml:space="preserve">
iс-шаралар ұйым- </w:t>
            </w:r>
            <w:r>
              <w:br/>
            </w:r>
            <w:r>
              <w:rPr>
                <w:rFonts w:ascii="Times New Roman"/>
                <w:b w:val="false"/>
                <w:i w:val="false"/>
                <w:color w:val="000000"/>
                <w:sz w:val="20"/>
              </w:rPr>
              <w:t xml:space="preserve">
дастыру және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4)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Темiртау қаласын- </w:t>
            </w:r>
            <w:r>
              <w:br/>
            </w:r>
            <w:r>
              <w:rPr>
                <w:rFonts w:ascii="Times New Roman"/>
                <w:b w:val="false"/>
                <w:i w:val="false"/>
                <w:color w:val="000000"/>
                <w:sz w:val="20"/>
              </w:rPr>
              <w:t xml:space="preserve">
да индустриялық </w:t>
            </w:r>
            <w:r>
              <w:br/>
            </w:r>
            <w:r>
              <w:rPr>
                <w:rFonts w:ascii="Times New Roman"/>
                <w:b w:val="false"/>
                <w:i w:val="false"/>
                <w:color w:val="000000"/>
                <w:sz w:val="20"/>
              </w:rPr>
              <w:t xml:space="preserve">
парктiң инженер- </w:t>
            </w:r>
            <w:r>
              <w:br/>
            </w:r>
            <w:r>
              <w:rPr>
                <w:rFonts w:ascii="Times New Roman"/>
                <w:b w:val="false"/>
                <w:i w:val="false"/>
                <w:color w:val="000000"/>
                <w:sz w:val="20"/>
              </w:rPr>
              <w:t xml:space="preserve">
лiк инфрақұрылы- </w:t>
            </w:r>
            <w:r>
              <w:br/>
            </w:r>
            <w:r>
              <w:rPr>
                <w:rFonts w:ascii="Times New Roman"/>
                <w:b w:val="false"/>
                <w:i w:val="false"/>
                <w:color w:val="000000"/>
                <w:sz w:val="20"/>
              </w:rPr>
              <w:t xml:space="preserve">
мын салу.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"Әлеумет- </w:t>
            </w:r>
            <w:r>
              <w:br/>
            </w:r>
            <w:r>
              <w:rPr>
                <w:rFonts w:ascii="Times New Roman"/>
                <w:b w:val="false"/>
                <w:i w:val="false"/>
                <w:color w:val="000000"/>
                <w:sz w:val="20"/>
              </w:rPr>
              <w:t xml:space="preserve">
тік-кәсіп- </w:t>
            </w:r>
            <w:r>
              <w:br/>
            </w:r>
            <w:r>
              <w:rPr>
                <w:rFonts w:ascii="Times New Roman"/>
                <w:b w:val="false"/>
                <w:i w:val="false"/>
                <w:color w:val="000000"/>
                <w:sz w:val="20"/>
              </w:rPr>
              <w:t xml:space="preserve">
керлік </w:t>
            </w:r>
            <w:r>
              <w:br/>
            </w:r>
            <w:r>
              <w:rPr>
                <w:rFonts w:ascii="Times New Roman"/>
                <w:b w:val="false"/>
                <w:i w:val="false"/>
                <w:color w:val="000000"/>
                <w:sz w:val="20"/>
              </w:rPr>
              <w:t xml:space="preserve">
корпора- </w:t>
            </w:r>
            <w:r>
              <w:br/>
            </w:r>
            <w:r>
              <w:rPr>
                <w:rFonts w:ascii="Times New Roman"/>
                <w:b w:val="false"/>
                <w:i w:val="false"/>
                <w:color w:val="000000"/>
                <w:sz w:val="20"/>
              </w:rPr>
              <w:t xml:space="preserve">
циясы" АҚ </w:t>
            </w:r>
          </w:p>
        </w:tc>
      </w:tr>
    </w:tbl>
    <w:p>
      <w:pPr>
        <w:spacing w:after="0"/>
        <w:ind w:left="0"/>
        <w:jc w:val="both"/>
      </w:pPr>
      <w:r>
        <w:rPr>
          <w:rFonts w:ascii="Times New Roman"/>
          <w:b w:val="false"/>
          <w:i w:val="false"/>
          <w:color w:val="ff0000"/>
          <w:sz w:val="28"/>
        </w:rPr>
        <w:t xml:space="preserve">       Ескерту. 6-тармаққа өзгерту енгізілді - ҚР Үкіметінің 2007.03.20.  </w:t>
      </w:r>
      <w:r>
        <w:rPr>
          <w:rFonts w:ascii="Times New Roman"/>
          <w:b w:val="false"/>
          <w:i w:val="false"/>
          <w:color w:val="000000"/>
          <w:sz w:val="28"/>
        </w:rPr>
        <w:t xml:space="preserve">N 214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әлеуметтiк-кәсiпкерлiк корпорацияларының офистерін ашуын және ұстау: </w:t>
      </w:r>
      <w:r>
        <w:br/>
      </w:r>
      <w:r>
        <w:rPr>
          <w:rFonts w:ascii="Times New Roman"/>
          <w:b w:val="false"/>
          <w:i w:val="false"/>
          <w:color w:val="000000"/>
          <w:sz w:val="28"/>
        </w:rPr>
        <w:t xml:space="preserve">
а. 7 орталық </w:t>
      </w:r>
      <w:r>
        <w:br/>
      </w:r>
      <w:r>
        <w:rPr>
          <w:rFonts w:ascii="Times New Roman"/>
          <w:b w:val="false"/>
          <w:i w:val="false"/>
          <w:color w:val="000000"/>
          <w:sz w:val="28"/>
        </w:rPr>
        <w:t xml:space="preserve">
б. 9 филиалдарының кеңселерін ашу және ұстау. </w:t>
      </w:r>
      <w:r>
        <w:br/>
      </w:r>
      <w:r>
        <w:rPr>
          <w:rFonts w:ascii="Times New Roman"/>
          <w:b w:val="false"/>
          <w:i w:val="false"/>
          <w:color w:val="000000"/>
          <w:sz w:val="28"/>
        </w:rPr>
        <w:t xml:space="preserve">
- тауарлар өндірісін жылына 6,7 %-ға өсіру және қызметтер өндірісін 10,7 %-ға өсіру; </w:t>
      </w:r>
      <w:r>
        <w:br/>
      </w:r>
      <w:r>
        <w:rPr>
          <w:rFonts w:ascii="Times New Roman"/>
          <w:b w:val="false"/>
          <w:i w:val="false"/>
          <w:color w:val="000000"/>
          <w:sz w:val="28"/>
        </w:rPr>
        <w:t xml:space="preserve">
- еңбек өнімділігін 8,8%-ға өсіру; </w:t>
      </w:r>
      <w:r>
        <w:br/>
      </w:r>
      <w:r>
        <w:rPr>
          <w:rFonts w:ascii="Times New Roman"/>
          <w:b w:val="false"/>
          <w:i w:val="false"/>
          <w:color w:val="000000"/>
          <w:sz w:val="28"/>
        </w:rPr>
        <w:t xml:space="preserve">
- шағын кәсіпкерлік субъектілерінің санын 550 мыңға дейін көбейту; </w:t>
      </w:r>
      <w:r>
        <w:br/>
      </w:r>
      <w:r>
        <w:rPr>
          <w:rFonts w:ascii="Times New Roman"/>
          <w:b w:val="false"/>
          <w:i w:val="false"/>
          <w:color w:val="000000"/>
          <w:sz w:val="28"/>
        </w:rPr>
        <w:t xml:space="preserve">
- шағын кәсіпкерлікте жұмыс істейтіндердің санын 1,6 млн. адамға арттыру; </w:t>
      </w:r>
      <w:r>
        <w:br/>
      </w:r>
      <w:r>
        <w:rPr>
          <w:rFonts w:ascii="Times New Roman"/>
          <w:b w:val="false"/>
          <w:i w:val="false"/>
          <w:color w:val="000000"/>
          <w:sz w:val="28"/>
        </w:rPr>
        <w:t xml:space="preserve">
- ІЖӨ құрылымындағы шағын және орта бизнес кәсіпорындарының үлесін 25%-ға арттыру; </w:t>
      </w:r>
      <w:r>
        <w:br/>
      </w:r>
      <w:r>
        <w:rPr>
          <w:rFonts w:ascii="Times New Roman"/>
          <w:b w:val="false"/>
          <w:i w:val="false"/>
          <w:color w:val="000000"/>
          <w:sz w:val="28"/>
        </w:rPr>
        <w:t xml:space="preserve">
- шағын және орта бизнес кәсіпорындарының үлесін республиканың барлық кәсіпорындары санының 90%-ына дейін ұлғайту; </w:t>
      </w:r>
      <w:r>
        <w:br/>
      </w:r>
      <w:r>
        <w:rPr>
          <w:rFonts w:ascii="Times New Roman"/>
          <w:b w:val="false"/>
          <w:i w:val="false"/>
          <w:color w:val="000000"/>
          <w:sz w:val="28"/>
        </w:rPr>
        <w:t xml:space="preserve">
- ІЖӨ құрылымында шағын және орта бизнес үлесін 50%-ға дейін ұлғайту; </w:t>
      </w:r>
      <w:r>
        <w:br/>
      </w:r>
      <w:r>
        <w:rPr>
          <w:rFonts w:ascii="Times New Roman"/>
          <w:b w:val="false"/>
          <w:i w:val="false"/>
          <w:color w:val="000000"/>
          <w:sz w:val="28"/>
        </w:rPr>
        <w:t xml:space="preserve">
- жұмыссыздар үлесін 0,5 - 0,8 %-ға дейін төмендету; </w:t>
      </w:r>
      <w:r>
        <w:br/>
      </w:r>
      <w:r>
        <w:rPr>
          <w:rFonts w:ascii="Times New Roman"/>
          <w:b w:val="false"/>
          <w:i w:val="false"/>
          <w:color w:val="000000"/>
          <w:sz w:val="28"/>
        </w:rPr>
        <w:t xml:space="preserve">
- Қарағанды облысының Темiртау қаласында индустриялық парктiң инженерлiк инфрақұрылымын салу.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 әлеуетті инвесторларды экономиканың шикізаттық емес секторына тартуға жүйелік әдіс; </w:t>
      </w:r>
      <w:r>
        <w:br/>
      </w:r>
      <w:r>
        <w:rPr>
          <w:rFonts w:ascii="Times New Roman"/>
          <w:b w:val="false"/>
          <w:i w:val="false"/>
          <w:color w:val="000000"/>
          <w:sz w:val="28"/>
        </w:rPr>
        <w:t xml:space="preserve">
- жобаларды талдау және жылжыту жөніндегі жұмыстардың сапасын артыру; </w:t>
      </w:r>
      <w:r>
        <w:br/>
      </w:r>
      <w:r>
        <w:rPr>
          <w:rFonts w:ascii="Times New Roman"/>
          <w:b w:val="false"/>
          <w:i w:val="false"/>
          <w:color w:val="000000"/>
          <w:sz w:val="28"/>
        </w:rPr>
        <w:t xml:space="preserve">
- халықаралық тәжірибеге сәйкес келтіру мақсатында Қазақстан Республикасында жүргізілетін инвестициялық іс-шаралардың сапасын артыру; </w:t>
      </w:r>
      <w:r>
        <w:br/>
      </w:r>
      <w:r>
        <w:rPr>
          <w:rFonts w:ascii="Times New Roman"/>
          <w:b w:val="false"/>
          <w:i w:val="false"/>
          <w:color w:val="000000"/>
          <w:sz w:val="28"/>
        </w:rPr>
        <w:t xml:space="preserve">
- жарнама-ақпараттық сипаттағы өнімді жинаудың, талдаудың және таратудың толықтығы, жарнама-ақпараттық сипаттағы өнімнің көрнектілігі, шығарылатын басылымдардың әдістемелік, нормативтік және Қазақстан аумағында қолданыстағы заңнамалық актілерге сәйкестігі.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 өңірлерді дамытудың өлшемдерін жақсарту; </w:t>
      </w:r>
      <w:r>
        <w:br/>
      </w:r>
      <w:r>
        <w:rPr>
          <w:rFonts w:ascii="Times New Roman"/>
          <w:b w:val="false"/>
          <w:i w:val="false"/>
          <w:color w:val="000000"/>
          <w:sz w:val="28"/>
        </w:rPr>
        <w:t xml:space="preserve">
- Қазақстан Республикасының аумағында Әлеуметтік-кәсіпкерлік корпорациясының қатысатын жобаларды іске асыру. </w:t>
      </w:r>
      <w:r>
        <w:br/>
      </w:r>
      <w:r>
        <w:rPr>
          <w:rFonts w:ascii="Times New Roman"/>
          <w:b w:val="false"/>
          <w:i w:val="false"/>
          <w:color w:val="000000"/>
          <w:sz w:val="28"/>
        </w:rPr>
        <w:t xml:space="preserve">
Уақтылығы: өңірлердің экономикалық дамуын жеделдету, шетелдік және отандық инвестицияларды елдің өңірлік дамуына тартудың оң серпіні, инвестициялық ахуалды жақсарту, инвестицияларды Әлеуметтік-кәсіпкерлік корпорациясына қызметінің басым түрлеріне тиімді пайдалану.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2007.03.20.  </w:t>
      </w:r>
      <w:r>
        <w:rPr>
          <w:rFonts w:ascii="Times New Roman"/>
          <w:b w:val="false"/>
          <w:i w:val="false"/>
          <w:color w:val="000000"/>
          <w:sz w:val="28"/>
        </w:rPr>
        <w:t xml:space="preserve">N 214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bookmarkStart w:name="z22" w:id="2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373-ҚОСЫМША           </w:t>
      </w:r>
    </w:p>
    <w:bookmarkEnd w:id="21"/>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"Техникалық реттеу саласында мамандардың біліктілігін арттыру және қайта даярлау" деген 023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10120 мың теңге (он миллион бір жүз жиырма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"Техникалық реттеу туралы" Қазақстан Республикасының 2004 жылғы 9 қарашадағы Заңының  </w:t>
      </w:r>
      <w:r>
        <w:rPr>
          <w:rFonts w:ascii="Times New Roman"/>
          <w:b w:val="false"/>
          <w:i w:val="false"/>
          <w:color w:val="000000"/>
          <w:sz w:val="28"/>
        </w:rPr>
        <w:t xml:space="preserve">7-бабы </w:t>
      </w:r>
      <w:r>
        <w:rPr>
          <w:rFonts w:ascii="Times New Roman"/>
          <w:b w:val="false"/>
          <w:i w:val="false"/>
          <w:color w:val="000000"/>
          <w:sz w:val="28"/>
        </w:rPr>
        <w:t>;»"Білім туралы" Қазақстан Республикасының 1999 жылғы 7 маусымдағы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Республикасындағы техникалық реттеудің жүйесін реформалауға жәрдемдесу.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техникалық реттеу саласындағы қызметті жүзеге асыратын мамандардың біліктілігін арттыру және қайта даярлау арқылы Қазақстан Республикасындағы техникалық реттеу жүйесін дамытуға үлес қосу; стандарттау, сәйкестікті растау, сапа менеджментінің жүйелері, менеджменттің біріктірілген жүйелері мен қоршаған ортаны қорғау саласындағы жоғары білікті сарапшы-аудиторларды дайындау.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реттеу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мамандардың </w:t>
            </w:r>
            <w:r>
              <w:br/>
            </w:r>
            <w:r>
              <w:rPr>
                <w:rFonts w:ascii="Times New Roman"/>
                <w:b w:val="false"/>
                <w:i w:val="false"/>
                <w:color w:val="000000"/>
                <w:sz w:val="20"/>
              </w:rPr>
              <w:t xml:space="preserve">
біліктілі- </w:t>
            </w:r>
            <w:r>
              <w:br/>
            </w:r>
            <w:r>
              <w:rPr>
                <w:rFonts w:ascii="Times New Roman"/>
                <w:b w:val="false"/>
                <w:i w:val="false"/>
                <w:color w:val="000000"/>
                <w:sz w:val="20"/>
              </w:rPr>
              <w:t xml:space="preserve">
гін арттыру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даярлау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кадрлардың </w:t>
            </w:r>
            <w:r>
              <w:br/>
            </w:r>
            <w:r>
              <w:rPr>
                <w:rFonts w:ascii="Times New Roman"/>
                <w:b w:val="false"/>
                <w:i w:val="false"/>
                <w:color w:val="000000"/>
                <w:sz w:val="20"/>
              </w:rPr>
              <w:t xml:space="preserve">
біліктілігін </w:t>
            </w:r>
            <w:r>
              <w:br/>
            </w:r>
            <w:r>
              <w:rPr>
                <w:rFonts w:ascii="Times New Roman"/>
                <w:b w:val="false"/>
                <w:i w:val="false"/>
                <w:color w:val="000000"/>
                <w:sz w:val="20"/>
              </w:rPr>
              <w:t xml:space="preserve">
арттыруды және </w:t>
            </w:r>
            <w:r>
              <w:br/>
            </w:r>
            <w:r>
              <w:rPr>
                <w:rFonts w:ascii="Times New Roman"/>
                <w:b w:val="false"/>
                <w:i w:val="false"/>
                <w:color w:val="000000"/>
                <w:sz w:val="20"/>
              </w:rPr>
              <w:t xml:space="preserve">
кадрларды қайта </w:t>
            </w:r>
            <w:r>
              <w:br/>
            </w:r>
            <w:r>
              <w:rPr>
                <w:rFonts w:ascii="Times New Roman"/>
                <w:b w:val="false"/>
                <w:i w:val="false"/>
                <w:color w:val="000000"/>
                <w:sz w:val="20"/>
              </w:rPr>
              <w:t xml:space="preserve">
даярлау жөніндегі </w:t>
            </w:r>
            <w:r>
              <w:br/>
            </w:r>
            <w:r>
              <w:rPr>
                <w:rFonts w:ascii="Times New Roman"/>
                <w:b w:val="false"/>
                <w:i w:val="false"/>
                <w:color w:val="000000"/>
                <w:sz w:val="20"/>
              </w:rPr>
              <w:t xml:space="preserve">
қызметтерді сатып </w:t>
            </w:r>
            <w:r>
              <w:br/>
            </w:r>
            <w:r>
              <w:rPr>
                <w:rFonts w:ascii="Times New Roman"/>
                <w:b w:val="false"/>
                <w:i w:val="false"/>
                <w:color w:val="000000"/>
                <w:sz w:val="20"/>
              </w:rPr>
              <w:t xml:space="preserve">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техникалық реттеу саласындағы кемінде 900 маманның біліктілігін арттыру және қайта даярлау. </w:t>
      </w:r>
      <w:r>
        <w:br/>
      </w:r>
      <w:r>
        <w:rPr>
          <w:rFonts w:ascii="Times New Roman"/>
          <w:b w:val="false"/>
          <w:i w:val="false"/>
          <w:color w:val="000000"/>
          <w:sz w:val="28"/>
        </w:rPr>
        <w:t xml:space="preserve">
Түпкі нәтиже: халықаралық деңгейдегі білікті мамандарды ұлғайту. </w:t>
      </w:r>
      <w:r>
        <w:br/>
      </w:r>
      <w:r>
        <w:rPr>
          <w:rFonts w:ascii="Times New Roman"/>
          <w:b w:val="false"/>
          <w:i w:val="false"/>
          <w:color w:val="000000"/>
          <w:sz w:val="28"/>
        </w:rPr>
        <w:t xml:space="preserve">
Қаржылық-экономикалық нәтиже: 1 маманды оқытуға кететін шығындар 11 244 теңгені құрайды. </w:t>
      </w:r>
      <w:r>
        <w:br/>
      </w:r>
      <w:r>
        <w:rPr>
          <w:rFonts w:ascii="Times New Roman"/>
          <w:b w:val="false"/>
          <w:i w:val="false"/>
          <w:color w:val="000000"/>
          <w:sz w:val="28"/>
        </w:rPr>
        <w:t xml:space="preserve">
Уақтылығы: жұмыстарды орындаудың күнтізбелік кестесіне сәйкес.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қазақстандық мамандарды шетелде тану; </w:t>
      </w:r>
      <w:r>
        <w:br/>
      </w:r>
      <w:r>
        <w:rPr>
          <w:rFonts w:ascii="Times New Roman"/>
          <w:b w:val="false"/>
          <w:i w:val="false"/>
          <w:color w:val="000000"/>
          <w:sz w:val="28"/>
        </w:rPr>
        <w:t xml:space="preserve">
- ұлттық тізілімде тіркелген сарапшы аудиторлардың саны орташа алғанда 10%-ға ұлғаяды. </w:t>
      </w:r>
    </w:p>
    <w:bookmarkStart w:name="z23" w:id="2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374-ҚОСЫМША           </w:t>
      </w:r>
    </w:p>
    <w:bookmarkEnd w:id="22"/>
    <w:p>
      <w:pPr>
        <w:spacing w:after="0"/>
        <w:ind w:left="0"/>
        <w:jc w:val="both"/>
      </w:pPr>
      <w:r>
        <w:rPr>
          <w:rFonts w:ascii="Times New Roman"/>
          <w:b w:val="false"/>
          <w:i w:val="false"/>
          <w:color w:val="ff0000"/>
          <w:sz w:val="28"/>
        </w:rPr>
        <w:t xml:space="preserve">       Ескерту. 374-қосымшаға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сумен жабдықтау жүйесін дамытуға берілетін нысаналы даму трансферттері" деген 024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11 222 493 мың теңге (он бір миллиард екі жүз жиырма екі миллион төрт жүз тоқсан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"Астана қаласының әлеуметтік-экономикалық дамуының 2006-2010 жылдарға арналған мемлекеттік бағдарламасы туралы"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Үкіметі мен Жапон Халықаралық Ынтымақтастық Банкі арасындағы»Астана қаласын сумен жабдықтау және оның кәрізі" жобасы жөніндегі қарыз туралы келісімді бекіту туралы" Қазақстан Республикасының 2003 жылғы 6 қарашадағы  </w:t>
      </w:r>
      <w:r>
        <w:rPr>
          <w:rFonts w:ascii="Times New Roman"/>
          <w:b w:val="false"/>
          <w:i w:val="false"/>
          <w:color w:val="000000"/>
          <w:sz w:val="28"/>
        </w:rPr>
        <w:t xml:space="preserve">Заңы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халыққа сумен жабдықтау қызметтеріне тұрақты қол жеткізуді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сумен жабдықтау мен су бөлу құрылыстарын кеңейту және қайта жаңарту үшін жағдай жасау.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 </w:t>
            </w:r>
            <w:r>
              <w:br/>
            </w:r>
            <w:r>
              <w:rPr>
                <w:rFonts w:ascii="Times New Roman"/>
                <w:b w:val="false"/>
                <w:i w:val="false"/>
                <w:color w:val="000000"/>
                <w:sz w:val="20"/>
              </w:rPr>
              <w:t xml:space="preserve">
не сумен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транс- </w:t>
            </w:r>
            <w:r>
              <w:br/>
            </w:r>
            <w:r>
              <w:rPr>
                <w:rFonts w:ascii="Times New Roman"/>
                <w:b w:val="false"/>
                <w:i w:val="false"/>
                <w:color w:val="000000"/>
                <w:sz w:val="20"/>
              </w:rPr>
              <w:t xml:space="preserve">
ферттері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w:t>
            </w:r>
            <w:r>
              <w:br/>
            </w:r>
            <w:r>
              <w:rPr>
                <w:rFonts w:ascii="Times New Roman"/>
                <w:b w:val="false"/>
                <w:i w:val="false"/>
                <w:color w:val="000000"/>
                <w:sz w:val="20"/>
              </w:rPr>
              <w:t xml:space="preserve">
қарыздар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жобаны іске </w:t>
            </w:r>
            <w:r>
              <w:br/>
            </w:r>
            <w:r>
              <w:rPr>
                <w:rFonts w:ascii="Times New Roman"/>
                <w:b w:val="false"/>
                <w:i w:val="false"/>
                <w:color w:val="000000"/>
                <w:sz w:val="20"/>
              </w:rPr>
              <w:t xml:space="preserve">
асыру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r>
              <w:br/>
            </w:r>
            <w:r>
              <w:rPr>
                <w:rFonts w:ascii="Times New Roman"/>
                <w:b w:val="false"/>
                <w:i w:val="false"/>
                <w:color w:val="000000"/>
                <w:sz w:val="20"/>
              </w:rPr>
              <w:t xml:space="preserve">
сумен жабдықтау </w:t>
            </w:r>
            <w:r>
              <w:br/>
            </w:r>
            <w:r>
              <w:rPr>
                <w:rFonts w:ascii="Times New Roman"/>
                <w:b w:val="false"/>
                <w:i w:val="false"/>
                <w:color w:val="000000"/>
                <w:sz w:val="20"/>
              </w:rPr>
              <w:t xml:space="preserve">
және оған су тарту" жобасын </w:t>
            </w:r>
            <w:r>
              <w:br/>
            </w:r>
            <w:r>
              <w:rPr>
                <w:rFonts w:ascii="Times New Roman"/>
                <w:b w:val="false"/>
                <w:i w:val="false"/>
                <w:color w:val="000000"/>
                <w:sz w:val="20"/>
              </w:rPr>
              <w:t xml:space="preserve">
іске асыру үшін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арналған </w:t>
            </w:r>
            <w:r>
              <w:br/>
            </w:r>
            <w:r>
              <w:rPr>
                <w:rFonts w:ascii="Times New Roman"/>
                <w:b w:val="false"/>
                <w:i w:val="false"/>
                <w:color w:val="000000"/>
                <w:sz w:val="20"/>
              </w:rPr>
              <w:t xml:space="preserve">
нысаналы даму </w:t>
            </w:r>
            <w:r>
              <w:br/>
            </w:r>
            <w:r>
              <w:rPr>
                <w:rFonts w:ascii="Times New Roman"/>
                <w:b w:val="false"/>
                <w:i w:val="false"/>
                <w:color w:val="000000"/>
                <w:sz w:val="20"/>
              </w:rPr>
              <w:t xml:space="preserve">
трансферттерін </w:t>
            </w:r>
            <w:r>
              <w:br/>
            </w:r>
            <w:r>
              <w:rPr>
                <w:rFonts w:ascii="Times New Roman"/>
                <w:b w:val="false"/>
                <w:i w:val="false"/>
                <w:color w:val="000000"/>
                <w:sz w:val="20"/>
              </w:rPr>
              <w:t xml:space="preserve">
аудару.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ішкі </w:t>
            </w:r>
            <w:r>
              <w:br/>
            </w:r>
            <w:r>
              <w:rPr>
                <w:rFonts w:ascii="Times New Roman"/>
                <w:b w:val="false"/>
                <w:i w:val="false"/>
                <w:color w:val="000000"/>
                <w:sz w:val="20"/>
              </w:rPr>
              <w:t xml:space="preserve">
көздер </w:t>
            </w:r>
            <w:r>
              <w:br/>
            </w:r>
            <w:r>
              <w:rPr>
                <w:rFonts w:ascii="Times New Roman"/>
                <w:b w:val="false"/>
                <w:i w:val="false"/>
                <w:color w:val="000000"/>
                <w:sz w:val="20"/>
              </w:rPr>
              <w:t xml:space="preserve">
есебінен </w:t>
            </w:r>
            <w:r>
              <w:br/>
            </w:r>
            <w:r>
              <w:rPr>
                <w:rFonts w:ascii="Times New Roman"/>
                <w:b w:val="false"/>
                <w:i w:val="false"/>
                <w:color w:val="000000"/>
                <w:sz w:val="20"/>
              </w:rPr>
              <w:t xml:space="preserve">
іске асыру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w:t>
            </w:r>
            <w:r>
              <w:br/>
            </w:r>
            <w:r>
              <w:rPr>
                <w:rFonts w:ascii="Times New Roman"/>
                <w:b w:val="false"/>
                <w:i w:val="false"/>
                <w:color w:val="000000"/>
                <w:sz w:val="20"/>
              </w:rPr>
              <w:t xml:space="preserve">
бюджетіне "Астана </w:t>
            </w:r>
            <w:r>
              <w:br/>
            </w:r>
            <w:r>
              <w:rPr>
                <w:rFonts w:ascii="Times New Roman"/>
                <w:b w:val="false"/>
                <w:i w:val="false"/>
                <w:color w:val="000000"/>
                <w:sz w:val="20"/>
              </w:rPr>
              <w:t xml:space="preserve">
қаласында Вячеслав </w:t>
            </w:r>
            <w:r>
              <w:br/>
            </w:r>
            <w:r>
              <w:rPr>
                <w:rFonts w:ascii="Times New Roman"/>
                <w:b w:val="false"/>
                <w:i w:val="false"/>
                <w:color w:val="000000"/>
                <w:sz w:val="20"/>
              </w:rPr>
              <w:t xml:space="preserve">
су қоймасы </w:t>
            </w:r>
            <w:r>
              <w:br/>
            </w:r>
            <w:r>
              <w:rPr>
                <w:rFonts w:ascii="Times New Roman"/>
                <w:b w:val="false"/>
                <w:i w:val="false"/>
                <w:color w:val="000000"/>
                <w:sz w:val="20"/>
              </w:rPr>
              <w:t xml:space="preserve">
суағарының екінші </w:t>
            </w:r>
            <w:r>
              <w:br/>
            </w:r>
            <w:r>
              <w:rPr>
                <w:rFonts w:ascii="Times New Roman"/>
                <w:b w:val="false"/>
                <w:i w:val="false"/>
                <w:color w:val="000000"/>
                <w:sz w:val="20"/>
              </w:rPr>
              <w:t xml:space="preserve">
желісін қайта </w:t>
            </w:r>
            <w:r>
              <w:br/>
            </w:r>
            <w:r>
              <w:rPr>
                <w:rFonts w:ascii="Times New Roman"/>
                <w:b w:val="false"/>
                <w:i w:val="false"/>
                <w:color w:val="000000"/>
                <w:sz w:val="20"/>
              </w:rPr>
              <w:t xml:space="preserve">
жаңарту" жобасын </w:t>
            </w:r>
            <w:r>
              <w:br/>
            </w:r>
            <w:r>
              <w:rPr>
                <w:rFonts w:ascii="Times New Roman"/>
                <w:b w:val="false"/>
                <w:i w:val="false"/>
                <w:color w:val="000000"/>
                <w:sz w:val="20"/>
              </w:rPr>
              <w:t xml:space="preserve">
іске асыру үшін </w:t>
            </w:r>
            <w:r>
              <w:br/>
            </w:r>
            <w:r>
              <w:rPr>
                <w:rFonts w:ascii="Times New Roman"/>
                <w:b w:val="false"/>
                <w:i w:val="false"/>
                <w:color w:val="000000"/>
                <w:sz w:val="20"/>
              </w:rPr>
              <w:t xml:space="preserve">
нысаналы даму </w:t>
            </w:r>
            <w:r>
              <w:br/>
            </w:r>
            <w:r>
              <w:rPr>
                <w:rFonts w:ascii="Times New Roman"/>
                <w:b w:val="false"/>
                <w:i w:val="false"/>
                <w:color w:val="000000"/>
                <w:sz w:val="20"/>
              </w:rPr>
              <w:t xml:space="preserve">
трансферттерін </w:t>
            </w:r>
            <w:r>
              <w:br/>
            </w:r>
            <w:r>
              <w:rPr>
                <w:rFonts w:ascii="Times New Roman"/>
                <w:b w:val="false"/>
                <w:i w:val="false"/>
                <w:color w:val="000000"/>
                <w:sz w:val="20"/>
              </w:rPr>
              <w:t xml:space="preserve">
аудару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калық бюджет- </w:t>
            </w:r>
            <w:r>
              <w:br/>
            </w:r>
            <w:r>
              <w:rPr>
                <w:rFonts w:ascii="Times New Roman"/>
                <w:b w:val="false"/>
                <w:i w:val="false"/>
                <w:color w:val="000000"/>
                <w:sz w:val="20"/>
              </w:rPr>
              <w:t xml:space="preserve">
тен сыртқы </w:t>
            </w:r>
            <w:r>
              <w:br/>
            </w:r>
            <w:r>
              <w:rPr>
                <w:rFonts w:ascii="Times New Roman"/>
                <w:b w:val="false"/>
                <w:i w:val="false"/>
                <w:color w:val="000000"/>
                <w:sz w:val="20"/>
              </w:rPr>
              <w:t xml:space="preserve">
қарыздарды </w:t>
            </w:r>
            <w:r>
              <w:br/>
            </w:r>
            <w:r>
              <w:rPr>
                <w:rFonts w:ascii="Times New Roman"/>
                <w:b w:val="false"/>
                <w:i w:val="false"/>
                <w:color w:val="000000"/>
                <w:sz w:val="20"/>
              </w:rPr>
              <w:t xml:space="preserve">
бірлесіп </w:t>
            </w:r>
            <w:r>
              <w:br/>
            </w:r>
            <w:r>
              <w:rPr>
                <w:rFonts w:ascii="Times New Roman"/>
                <w:b w:val="false"/>
                <w:i w:val="false"/>
                <w:color w:val="000000"/>
                <w:sz w:val="20"/>
              </w:rPr>
              <w:t xml:space="preserve">
қаржылан- </w:t>
            </w:r>
            <w:r>
              <w:br/>
            </w:r>
            <w:r>
              <w:rPr>
                <w:rFonts w:ascii="Times New Roman"/>
                <w:b w:val="false"/>
                <w:i w:val="false"/>
                <w:color w:val="000000"/>
                <w:sz w:val="20"/>
              </w:rPr>
              <w:t xml:space="preserve">
дыру есебінен </w:t>
            </w:r>
            <w:r>
              <w:br/>
            </w:r>
            <w:r>
              <w:rPr>
                <w:rFonts w:ascii="Times New Roman"/>
                <w:b w:val="false"/>
                <w:i w:val="false"/>
                <w:color w:val="000000"/>
                <w:sz w:val="20"/>
              </w:rPr>
              <w:t xml:space="preserve">
іске асыру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w:t>
            </w:r>
            <w:r>
              <w:br/>
            </w:r>
            <w:r>
              <w:rPr>
                <w:rFonts w:ascii="Times New Roman"/>
                <w:b w:val="false"/>
                <w:i w:val="false"/>
                <w:color w:val="000000"/>
                <w:sz w:val="20"/>
              </w:rPr>
              <w:t xml:space="preserve">
сумен жабдықтау </w:t>
            </w:r>
            <w:r>
              <w:br/>
            </w:r>
            <w:r>
              <w:rPr>
                <w:rFonts w:ascii="Times New Roman"/>
                <w:b w:val="false"/>
                <w:i w:val="false"/>
                <w:color w:val="000000"/>
                <w:sz w:val="20"/>
              </w:rPr>
              <w:t xml:space="preserve">
және оған су тарту" жобасын </w:t>
            </w:r>
            <w:r>
              <w:br/>
            </w:r>
            <w:r>
              <w:rPr>
                <w:rFonts w:ascii="Times New Roman"/>
                <w:b w:val="false"/>
                <w:i w:val="false"/>
                <w:color w:val="000000"/>
                <w:sz w:val="20"/>
              </w:rPr>
              <w:t xml:space="preserve">
іске асыру үшін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арналған </w:t>
            </w:r>
            <w:r>
              <w:br/>
            </w:r>
            <w:r>
              <w:rPr>
                <w:rFonts w:ascii="Times New Roman"/>
                <w:b w:val="false"/>
                <w:i w:val="false"/>
                <w:color w:val="000000"/>
                <w:sz w:val="20"/>
              </w:rPr>
              <w:t xml:space="preserve">
нысаналы даму </w:t>
            </w:r>
            <w:r>
              <w:br/>
            </w:r>
            <w:r>
              <w:rPr>
                <w:rFonts w:ascii="Times New Roman"/>
                <w:b w:val="false"/>
                <w:i w:val="false"/>
                <w:color w:val="000000"/>
                <w:sz w:val="20"/>
              </w:rPr>
              <w:t xml:space="preserve">
трансферттерін </w:t>
            </w:r>
            <w:r>
              <w:br/>
            </w:r>
            <w:r>
              <w:rPr>
                <w:rFonts w:ascii="Times New Roman"/>
                <w:b w:val="false"/>
                <w:i w:val="false"/>
                <w:color w:val="000000"/>
                <w:sz w:val="20"/>
              </w:rPr>
              <w:t xml:space="preserve">
аудару.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әкімдігі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Астана қаласын сумен жабдықтау және су тарту, Астана қаласында Вячеслав су қоймасынан суағардың екінші желісін қайта жаңарту жобалары бойынша орындалған жұмыстар көлемі. </w:t>
      </w:r>
      <w:r>
        <w:br/>
      </w:r>
      <w:r>
        <w:rPr>
          <w:rFonts w:ascii="Times New Roman"/>
          <w:b w:val="false"/>
          <w:i w:val="false"/>
          <w:color w:val="000000"/>
          <w:sz w:val="28"/>
        </w:rPr>
        <w:t xml:space="preserve">
Түпкі нәтиже: қауіпсіз, сенімді және сапалы ауыз сумен, сондай-ақ су тартудың сапалы қызметтерімен қамтамасыз ету үшін сумен қамтамасыз ету объектілерін пайдалануға беру. Шарт жағдайына сәйкес пайдалануға беру. </w:t>
      </w:r>
      <w:r>
        <w:br/>
      </w:r>
      <w:r>
        <w:rPr>
          <w:rFonts w:ascii="Times New Roman"/>
          <w:b w:val="false"/>
          <w:i w:val="false"/>
          <w:color w:val="000000"/>
          <w:sz w:val="28"/>
        </w:rPr>
        <w:t xml:space="preserve">
Қаржылық-экономикалық нәтиже: республика үшін экономикалық әсер халықты сумен қамтамасыз ету жөніндегі қызметтерге тұрақты қол жеткізуін қамтамасыз ету жөніндегі іс-шараларды іске асыру арқылы қол жеткізіледі. </w:t>
      </w:r>
      <w:r>
        <w:br/>
      </w:r>
      <w:r>
        <w:rPr>
          <w:rFonts w:ascii="Times New Roman"/>
          <w:b w:val="false"/>
          <w:i w:val="false"/>
          <w:color w:val="000000"/>
          <w:sz w:val="28"/>
        </w:rPr>
        <w:t xml:space="preserve">
Уақытылы: жасалған шарттарға сай жұмыс жоспар-кестелеріне сәйкес. </w:t>
      </w:r>
      <w:r>
        <w:br/>
      </w:r>
      <w:r>
        <w:rPr>
          <w:rFonts w:ascii="Times New Roman"/>
          <w:b w:val="false"/>
          <w:i w:val="false"/>
          <w:color w:val="000000"/>
          <w:sz w:val="28"/>
        </w:rPr>
        <w:t xml:space="preserve">
Сапасы: құрылыс нормалары мен ережелеріне сәйкес. </w:t>
      </w:r>
      <w:r>
        <w:br/>
      </w:r>
      <w:r>
        <w:rPr>
          <w:rFonts w:ascii="Times New Roman"/>
          <w:b w:val="false"/>
          <w:i w:val="false"/>
          <w:color w:val="000000"/>
          <w:sz w:val="28"/>
        </w:rPr>
        <w:t>
 </w:t>
      </w:r>
      <w:r>
        <w:br/>
      </w:r>
      <w:r>
        <w:rPr>
          <w:rFonts w:ascii="Times New Roman"/>
          <w:b w:val="false"/>
          <w:i w:val="false"/>
          <w:color w:val="000000"/>
          <w:sz w:val="28"/>
        </w:rPr>
        <w:t xml:space="preserve">
  Ескерту: *) заңнамада белгіленген тәртіпте бекітілген жобалық-сметалық құжаттамаға сәйкес іс-шаралар (бекіту күні мен N немесе ЖСҚ мемлекеттік сараптаманың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374-1-ҚОСЫМША         </w:t>
      </w:r>
    </w:p>
    <w:p>
      <w:pPr>
        <w:spacing w:after="0"/>
        <w:ind w:left="0"/>
        <w:jc w:val="both"/>
      </w:pPr>
      <w:r>
        <w:rPr>
          <w:rFonts w:ascii="Times New Roman"/>
          <w:b w:val="false"/>
          <w:i w:val="false"/>
          <w:color w:val="ff0000"/>
          <w:sz w:val="28"/>
        </w:rPr>
        <w:t xml:space="preserve">       Ескерту. 374-қосымшамен толықтырылды - 2007.07.13.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025 "Облыстық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трансферттері" </w:t>
      </w:r>
      <w:r>
        <w:br/>
      </w:r>
      <w:r>
        <w:rPr>
          <w:rFonts w:ascii="Times New Roman"/>
          <w:b/>
          <w:i w:val="false"/>
          <w:color w:val="000000"/>
        </w:rPr>
        <w:t xml:space="preserve">
деген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64 671 мың теңге (алпыс төрт миллион алты жүз жетпіс бір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xml:space="preserve">: Қазақстан Республикасы Президентінің "Қазақстан Республикасында тұрғын үй құрылысын дамытудың 2005-2007 жылдарға арналған мемлекеттік бағдарламасы туралы" 2004 жылғы 11 маусымдағы N 1388 жарлығы; Қазақстан Республикасында тұрғын үй құрылысын дамытудың 2005-2007 жылдарға арналған мемлекеттік бағдарламасын іске асыру жөніндегі іс-шаралар жоспарын Қазақстан Республикасы Үкіметінің 2004 жылғы 28 маусымдағы N 715 қаулысымен бекітілген.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халықтың әлеуметтік қорғалатын топтары үшін жаңа тұрғын үйге қол жетімділігін қамтамасыз ету. </w:t>
      </w:r>
      <w:r>
        <w:br/>
      </w:r>
      <w:r>
        <w:rPr>
          <w:rFonts w:ascii="Times New Roman"/>
          <w:b w:val="false"/>
          <w:i w:val="false"/>
          <w:color w:val="000000"/>
          <w:sz w:val="28"/>
        </w:rPr>
        <w:t>
</w:t>
      </w:r>
      <w:r>
        <w:rPr>
          <w:rFonts w:ascii="Times New Roman"/>
          <w:b/>
          <w:i w:val="false"/>
          <w:color w:val="000000"/>
          <w:sz w:val="28"/>
        </w:rPr>
        <w:t xml:space="preserve">      5. </w:t>
      </w:r>
      <w:r>
        <w:rPr>
          <w:rFonts w:ascii="Times New Roman"/>
          <w:b/>
          <w:i w:val="false"/>
          <w:color w:val="000000"/>
          <w:sz w:val="28"/>
        </w:rPr>
        <w:t xml:space="preserve">  Бюджеттік бағдарламаның міндеттері:  </w:t>
      </w:r>
      <w:r>
        <w:rPr>
          <w:rFonts w:ascii="Times New Roman"/>
          <w:b w:val="false"/>
          <w:i w:val="false"/>
          <w:color w:val="000000"/>
          <w:sz w:val="28"/>
        </w:rPr>
        <w:t xml:space="preserve">мемлекеттік коммуналдық тұрғын үй қорын кеңейту. </w:t>
      </w:r>
      <w:r>
        <w:br/>
      </w:r>
      <w:r>
        <w:rPr>
          <w:rFonts w:ascii="Times New Roman"/>
          <w:b w:val="false"/>
          <w:i w:val="false"/>
          <w:color w:val="000000"/>
          <w:sz w:val="28"/>
        </w:rPr>
        <w:t>
</w:t>
      </w:r>
      <w:r>
        <w:rPr>
          <w:rFonts w:ascii="Times New Roman"/>
          <w:b/>
          <w:i w:val="false"/>
          <w:color w:val="000000"/>
          <w:sz w:val="28"/>
        </w:rPr>
        <w:t xml:space="preserve">      6. </w:t>
      </w:r>
      <w:r>
        <w:rPr>
          <w:rFonts w:ascii="Times New Roman"/>
          <w:b/>
          <w:i w:val="false"/>
          <w:color w:val="000000"/>
          <w:sz w:val="28"/>
        </w:rPr>
        <w:t xml:space="preserve">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53"/>
        <w:gridCol w:w="933"/>
        <w:gridCol w:w="2513"/>
        <w:gridCol w:w="2893"/>
        <w:gridCol w:w="1893"/>
        <w:gridCol w:w="2513"/>
      </w:tblGrid>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р/с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дар- лама коды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 дар- лама коды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маның (кіші бағдарла- маның) 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жөніндегі іс-шаралар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мерзімі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мемлекеттік коммуналдық тұрғын үй қорының тұрғын үйін салуға берілетін нысаналы даму трансферт- </w:t>
            </w:r>
            <w:r>
              <w:br/>
            </w:r>
            <w:r>
              <w:rPr>
                <w:rFonts w:ascii="Times New Roman"/>
                <w:b w:val="false"/>
                <w:i w:val="false"/>
                <w:color w:val="000000"/>
                <w:sz w:val="20"/>
              </w:rPr>
              <w:t xml:space="preserve">
тері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бюджетіне Жаркент қаласындағы перзентхананың қызметкерлері үшін коммуналдық тұрғын үй салуға республикалық бюджеттен трансферттер беру.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желтоқсан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Алматы облысының әкімі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br/>
      </w:r>
      <w:r>
        <w:rPr>
          <w:rFonts w:ascii="Times New Roman"/>
          <w:b w:val="false"/>
          <w:i w:val="false"/>
          <w:color w:val="000000"/>
          <w:sz w:val="28"/>
        </w:rPr>
        <w:t xml:space="preserve">
      тікелей нәтиже: коммуналдық тұрғын үй объектілерін пайдалануға беру. </w:t>
      </w:r>
      <w:r>
        <w:br/>
      </w:r>
      <w:r>
        <w:rPr>
          <w:rFonts w:ascii="Times New Roman"/>
          <w:b w:val="false"/>
          <w:i w:val="false"/>
          <w:color w:val="000000"/>
          <w:sz w:val="28"/>
        </w:rPr>
        <w:t xml:space="preserve">
      Түпкілікті нәтиже: әлеуметтік қорғалатын азаматтардың жекелеген санаттарының тұрғын үй проблемаларын шешу; тұрғын үй жағдайларын жақсартуға арналған тізімде тұрған әлеуметтік қорғауды қажетсінетін азаматтардың санын қысқарту. </w:t>
      </w:r>
      <w:r>
        <w:br/>
      </w:r>
      <w:r>
        <w:rPr>
          <w:rFonts w:ascii="Times New Roman"/>
          <w:b w:val="false"/>
          <w:i w:val="false"/>
          <w:color w:val="000000"/>
          <w:sz w:val="28"/>
        </w:rPr>
        <w:t xml:space="preserve">
      Уақтылығы: тұрғын үйді пайдалануға беру кестесіне сәйкес. </w:t>
      </w:r>
      <w:r>
        <w:br/>
      </w:r>
      <w:r>
        <w:rPr>
          <w:rFonts w:ascii="Times New Roman"/>
          <w:b w:val="false"/>
          <w:i w:val="false"/>
          <w:color w:val="000000"/>
          <w:sz w:val="28"/>
        </w:rPr>
        <w:t xml:space="preserve">
      Сапасы: құрылыс нормасына және ережелерге сәйкес. </w:t>
      </w:r>
    </w:p>
    <w:bookmarkStart w:name="z24" w:id="23"/>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375-ҚОСЫМША           </w:t>
      </w:r>
    </w:p>
    <w:bookmarkEnd w:id="23"/>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"Инновациялық гранттар беру" </w:t>
      </w:r>
      <w:r>
        <w:br/>
      </w:r>
      <w:r>
        <w:rPr>
          <w:rFonts w:ascii="Times New Roman"/>
          <w:b/>
          <w:i w:val="false"/>
          <w:color w:val="000000"/>
        </w:rPr>
        <w:t xml:space="preserve">
деген 026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ff0000"/>
          <w:sz w:val="28"/>
        </w:rPr>
        <w:t xml:space="preserve">       Ескерту. 375-қосымша алынып тасталды - ҚР Үкіметінің 2007.11.06.  </w:t>
      </w:r>
      <w:r>
        <w:rPr>
          <w:rFonts w:ascii="Times New Roman"/>
          <w:b w:val="false"/>
          <w:i w:val="false"/>
          <w:color w:val="ff0000"/>
          <w:sz w:val="28"/>
        </w:rPr>
        <w:t xml:space="preserve">N 1052 </w:t>
      </w:r>
      <w:r>
        <w:rPr>
          <w:rFonts w:ascii="Times New Roman"/>
          <w:b w:val="false"/>
          <w:i w:val="false"/>
          <w:color w:val="ff0000"/>
          <w:sz w:val="28"/>
        </w:rPr>
        <w:t xml:space="preserve"> Қаулысымен. </w:t>
      </w:r>
    </w:p>
    <w:bookmarkStart w:name="z25" w:id="24"/>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N№1220 қаулысына        </w:t>
      </w:r>
      <w:r>
        <w:br/>
      </w:r>
      <w:r>
        <w:rPr>
          <w:rFonts w:ascii="Times New Roman"/>
          <w:b w:val="false"/>
          <w:i w:val="false"/>
          <w:color w:val="000000"/>
          <w:sz w:val="28"/>
        </w:rPr>
        <w:t xml:space="preserve">
376-ҚОСЫМША           </w:t>
      </w:r>
    </w:p>
    <w:bookmarkEnd w:id="24"/>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"Ақпараттық технологиялар паркінің жұмыс істеуін қамтамасыз ету" </w:t>
      </w:r>
      <w:r>
        <w:br/>
      </w:r>
      <w:r>
        <w:rPr>
          <w:rFonts w:ascii="Times New Roman"/>
          <w:b/>
          <w:i w:val="false"/>
          <w:color w:val="000000"/>
        </w:rPr>
        <w:t xml:space="preserve">
деген 027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15463 мың теңге (он бес миллион төрт жүз алпыс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"Ақпараттық технологиялар паркі арнайы экономикалық аймағын құру туралы" 2003 жылғы 18 тамыздағы N 1166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Индустрия және сауда министрлігінің" Ақпараттық технологиялар паркі" арнайы </w:t>
      </w:r>
      <w:r>
        <w:br/>
      </w:r>
      <w:r>
        <w:rPr>
          <w:rFonts w:ascii="Times New Roman"/>
          <w:b w:val="false"/>
          <w:i w:val="false"/>
          <w:color w:val="000000"/>
          <w:sz w:val="28"/>
        </w:rPr>
        <w:t>
экономикалық аймағының дирекциясы" мемлекеттік мекемесін құру туралы" Қазақстан Республикасы Үкіметінің 2003 жылғы 31 желтоқсандағы N 1382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орталық атқарушы органының шешімдерін іске асыру бойынша функцияларды жүзеге асыру және АТП АЭА тиімді жұмыс істеуі үшін ұйымдастырушылық жағдайларды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АТП АЭА аумағында мемлекеттік және өзге де органдардың өзара іс-әрекетін және үйлестіруді қамтамасыз ету, АТП АЭА аумағында жобаларды іске асыру құқығына рұқсаттар беруді ұйымдастыру, АТП АЭА қатысушыларының қызметін регламенттеу, АТП АЭА қатысушыларының есеп және есептілік жүйесінің жұмысын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 паркі- </w:t>
            </w:r>
            <w:r>
              <w:br/>
            </w:r>
            <w:r>
              <w:rPr>
                <w:rFonts w:ascii="Times New Roman"/>
                <w:b w:val="false"/>
                <w:i w:val="false"/>
                <w:color w:val="000000"/>
                <w:sz w:val="20"/>
              </w:rPr>
              <w:t xml:space="preserve">
нің жұмыс </w:t>
            </w:r>
            <w:r>
              <w:br/>
            </w:r>
            <w:r>
              <w:rPr>
                <w:rFonts w:ascii="Times New Roman"/>
                <w:b w:val="false"/>
                <w:i w:val="false"/>
                <w:color w:val="000000"/>
                <w:sz w:val="20"/>
              </w:rPr>
              <w:t xml:space="preserve">
істеуін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АТП АЭА </w:t>
            </w:r>
            <w:r>
              <w:br/>
            </w:r>
            <w:r>
              <w:rPr>
                <w:rFonts w:ascii="Times New Roman"/>
                <w:b w:val="false"/>
                <w:i w:val="false"/>
                <w:color w:val="000000"/>
                <w:sz w:val="20"/>
              </w:rPr>
              <w:t xml:space="preserve">
Дирекциясының </w:t>
            </w:r>
            <w:r>
              <w:br/>
            </w:r>
            <w:r>
              <w:rPr>
                <w:rFonts w:ascii="Times New Roman"/>
                <w:b w:val="false"/>
                <w:i w:val="false"/>
                <w:color w:val="000000"/>
                <w:sz w:val="20"/>
              </w:rPr>
              <w:t xml:space="preserve">
материалдық-техни- </w:t>
            </w:r>
            <w:r>
              <w:br/>
            </w:r>
            <w:r>
              <w:rPr>
                <w:rFonts w:ascii="Times New Roman"/>
                <w:b w:val="false"/>
                <w:i w:val="false"/>
                <w:color w:val="000000"/>
                <w:sz w:val="20"/>
              </w:rPr>
              <w:t xml:space="preserve">
калық базасын ұстап тұру және </w:t>
            </w:r>
            <w:r>
              <w:br/>
            </w:r>
            <w:r>
              <w:rPr>
                <w:rFonts w:ascii="Times New Roman"/>
                <w:b w:val="false"/>
                <w:i w:val="false"/>
                <w:color w:val="000000"/>
                <w:sz w:val="20"/>
              </w:rPr>
              <w:t xml:space="preserve">
күшейту; </w:t>
            </w:r>
            <w:r>
              <w:br/>
            </w:r>
            <w:r>
              <w:rPr>
                <w:rFonts w:ascii="Times New Roman"/>
                <w:b w:val="false"/>
                <w:i w:val="false"/>
                <w:color w:val="000000"/>
                <w:sz w:val="20"/>
              </w:rPr>
              <w:t xml:space="preserve">
2. АТП АЭА-ны </w:t>
            </w:r>
            <w:r>
              <w:br/>
            </w:r>
            <w:r>
              <w:rPr>
                <w:rFonts w:ascii="Times New Roman"/>
                <w:b w:val="false"/>
                <w:i w:val="false"/>
                <w:color w:val="000000"/>
                <w:sz w:val="20"/>
              </w:rPr>
              <w:t xml:space="preserve">
дамытудың перспек- </w:t>
            </w:r>
            <w:r>
              <w:br/>
            </w:r>
            <w:r>
              <w:rPr>
                <w:rFonts w:ascii="Times New Roman"/>
                <w:b w:val="false"/>
                <w:i w:val="false"/>
                <w:color w:val="000000"/>
                <w:sz w:val="20"/>
              </w:rPr>
              <w:t xml:space="preserve">
тивалық және жыл- </w:t>
            </w:r>
            <w:r>
              <w:br/>
            </w:r>
            <w:r>
              <w:rPr>
                <w:rFonts w:ascii="Times New Roman"/>
                <w:b w:val="false"/>
                <w:i w:val="false"/>
                <w:color w:val="000000"/>
                <w:sz w:val="20"/>
              </w:rPr>
              <w:t xml:space="preserve">
дық жоспарлары мен </w:t>
            </w:r>
            <w:r>
              <w:br/>
            </w:r>
            <w:r>
              <w:rPr>
                <w:rFonts w:ascii="Times New Roman"/>
                <w:b w:val="false"/>
                <w:i w:val="false"/>
                <w:color w:val="000000"/>
                <w:sz w:val="20"/>
              </w:rPr>
              <w:t xml:space="preserve">
бағдарламаларын </w:t>
            </w:r>
            <w:r>
              <w:br/>
            </w:r>
            <w:r>
              <w:rPr>
                <w:rFonts w:ascii="Times New Roman"/>
                <w:b w:val="false"/>
                <w:i w:val="false"/>
                <w:color w:val="000000"/>
                <w:sz w:val="20"/>
              </w:rPr>
              <w:t xml:space="preserve">
әзірлеуге қатысу; </w:t>
            </w:r>
            <w:r>
              <w:br/>
            </w:r>
            <w:r>
              <w:rPr>
                <w:rFonts w:ascii="Times New Roman"/>
                <w:b w:val="false"/>
                <w:i w:val="false"/>
                <w:color w:val="000000"/>
                <w:sz w:val="20"/>
              </w:rPr>
              <w:t xml:space="preserve">
Сараптамалық кеңестің жұмысына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3. АТП АЭА-ны </w:t>
            </w:r>
            <w:r>
              <w:br/>
            </w:r>
            <w:r>
              <w:rPr>
                <w:rFonts w:ascii="Times New Roman"/>
                <w:b w:val="false"/>
                <w:i w:val="false"/>
                <w:color w:val="000000"/>
                <w:sz w:val="20"/>
              </w:rPr>
              <w:t xml:space="preserve">
дамыту мен жұмыс </w:t>
            </w:r>
            <w:r>
              <w:br/>
            </w:r>
            <w:r>
              <w:rPr>
                <w:rFonts w:ascii="Times New Roman"/>
                <w:b w:val="false"/>
                <w:i w:val="false"/>
                <w:color w:val="000000"/>
                <w:sz w:val="20"/>
              </w:rPr>
              <w:t xml:space="preserve">
істеуі мәселелері </w:t>
            </w:r>
            <w:r>
              <w:br/>
            </w:r>
            <w:r>
              <w:rPr>
                <w:rFonts w:ascii="Times New Roman"/>
                <w:b w:val="false"/>
                <w:i w:val="false"/>
                <w:color w:val="000000"/>
                <w:sz w:val="20"/>
              </w:rPr>
              <w:t xml:space="preserve">
бойынша Уәкілетті </w:t>
            </w:r>
            <w:r>
              <w:br/>
            </w:r>
            <w:r>
              <w:rPr>
                <w:rFonts w:ascii="Times New Roman"/>
                <w:b w:val="false"/>
                <w:i w:val="false"/>
                <w:color w:val="000000"/>
                <w:sz w:val="20"/>
              </w:rPr>
              <w:t xml:space="preserve">
органға ұсыныстар </w:t>
            </w:r>
            <w:r>
              <w:br/>
            </w:r>
            <w:r>
              <w:rPr>
                <w:rFonts w:ascii="Times New Roman"/>
                <w:b w:val="false"/>
                <w:i w:val="false"/>
                <w:color w:val="000000"/>
                <w:sz w:val="20"/>
              </w:rPr>
              <w:t xml:space="preserve">
әзірлеу және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4. АТП АЭА </w:t>
            </w:r>
            <w:r>
              <w:br/>
            </w:r>
            <w:r>
              <w:rPr>
                <w:rFonts w:ascii="Times New Roman"/>
                <w:b w:val="false"/>
                <w:i w:val="false"/>
                <w:color w:val="000000"/>
                <w:sz w:val="20"/>
              </w:rPr>
              <w:t xml:space="preserve">
қатысушыларын </w:t>
            </w:r>
            <w:r>
              <w:br/>
            </w:r>
            <w:r>
              <w:rPr>
                <w:rFonts w:ascii="Times New Roman"/>
                <w:b w:val="false"/>
                <w:i w:val="false"/>
                <w:color w:val="000000"/>
                <w:sz w:val="20"/>
              </w:rPr>
              <w:t xml:space="preserve">
тіркеу, АЭА </w:t>
            </w:r>
            <w:r>
              <w:br/>
            </w:r>
            <w:r>
              <w:rPr>
                <w:rFonts w:ascii="Times New Roman"/>
                <w:b w:val="false"/>
                <w:i w:val="false"/>
                <w:color w:val="000000"/>
                <w:sz w:val="20"/>
              </w:rPr>
              <w:t xml:space="preserve">
аумағына өткізу </w:t>
            </w:r>
            <w:r>
              <w:br/>
            </w:r>
            <w:r>
              <w:rPr>
                <w:rFonts w:ascii="Times New Roman"/>
                <w:b w:val="false"/>
                <w:i w:val="false"/>
                <w:color w:val="000000"/>
                <w:sz w:val="20"/>
              </w:rPr>
              <w:t xml:space="preserve">
режимін жүзеге </w:t>
            </w:r>
            <w:r>
              <w:br/>
            </w:r>
            <w:r>
              <w:rPr>
                <w:rFonts w:ascii="Times New Roman"/>
                <w:b w:val="false"/>
                <w:i w:val="false"/>
                <w:color w:val="000000"/>
                <w:sz w:val="20"/>
              </w:rPr>
              <w:t xml:space="preserve">
асыру; Уақытша </w:t>
            </w:r>
            <w:r>
              <w:br/>
            </w:r>
            <w:r>
              <w:rPr>
                <w:rFonts w:ascii="Times New Roman"/>
                <w:b w:val="false"/>
                <w:i w:val="false"/>
                <w:color w:val="000000"/>
                <w:sz w:val="20"/>
              </w:rPr>
              <w:t xml:space="preserve">
пайдалану құқығын- </w:t>
            </w:r>
            <w:r>
              <w:br/>
            </w:r>
            <w:r>
              <w:rPr>
                <w:rFonts w:ascii="Times New Roman"/>
                <w:b w:val="false"/>
                <w:i w:val="false"/>
                <w:color w:val="000000"/>
                <w:sz w:val="20"/>
              </w:rPr>
              <w:t xml:space="preserve">
дағы АТП АЭА </w:t>
            </w:r>
            <w:r>
              <w:br/>
            </w:r>
            <w:r>
              <w:rPr>
                <w:rFonts w:ascii="Times New Roman"/>
                <w:b w:val="false"/>
                <w:i w:val="false"/>
                <w:color w:val="000000"/>
                <w:sz w:val="20"/>
              </w:rPr>
              <w:t xml:space="preserve">
аумағында қызметті </w:t>
            </w:r>
            <w:r>
              <w:br/>
            </w:r>
            <w:r>
              <w:rPr>
                <w:rFonts w:ascii="Times New Roman"/>
                <w:b w:val="false"/>
                <w:i w:val="false"/>
                <w:color w:val="000000"/>
                <w:sz w:val="20"/>
              </w:rPr>
              <w:t xml:space="preserve">
жүзеге асыратын </w:t>
            </w:r>
            <w:r>
              <w:br/>
            </w:r>
            <w:r>
              <w:rPr>
                <w:rFonts w:ascii="Times New Roman"/>
                <w:b w:val="false"/>
                <w:i w:val="false"/>
                <w:color w:val="000000"/>
                <w:sz w:val="20"/>
              </w:rPr>
              <w:t xml:space="preserve">
ұйымдармен жалға </w:t>
            </w:r>
            <w:r>
              <w:br/>
            </w:r>
            <w:r>
              <w:rPr>
                <w:rFonts w:ascii="Times New Roman"/>
                <w:b w:val="false"/>
                <w:i w:val="false"/>
                <w:color w:val="000000"/>
                <w:sz w:val="20"/>
              </w:rPr>
              <w:t xml:space="preserve">
алу шарттарын </w:t>
            </w:r>
            <w:r>
              <w:br/>
            </w:r>
            <w:r>
              <w:rPr>
                <w:rFonts w:ascii="Times New Roman"/>
                <w:b w:val="false"/>
                <w:i w:val="false"/>
                <w:color w:val="000000"/>
                <w:sz w:val="20"/>
              </w:rPr>
              <w:t xml:space="preserve">
жасасу; </w:t>
            </w:r>
            <w:r>
              <w:br/>
            </w:r>
            <w:r>
              <w:rPr>
                <w:rFonts w:ascii="Times New Roman"/>
                <w:b w:val="false"/>
                <w:i w:val="false"/>
                <w:color w:val="000000"/>
                <w:sz w:val="20"/>
              </w:rPr>
              <w:t xml:space="preserve">
5.»АТП»АЭА </w:t>
            </w:r>
            <w:r>
              <w:br/>
            </w:r>
            <w:r>
              <w:rPr>
                <w:rFonts w:ascii="Times New Roman"/>
                <w:b w:val="false"/>
                <w:i w:val="false"/>
                <w:color w:val="000000"/>
                <w:sz w:val="20"/>
              </w:rPr>
              <w:t xml:space="preserve">
қатысушыларының </w:t>
            </w:r>
            <w:r>
              <w:br/>
            </w:r>
            <w:r>
              <w:rPr>
                <w:rFonts w:ascii="Times New Roman"/>
                <w:b w:val="false"/>
                <w:i w:val="false"/>
                <w:color w:val="000000"/>
                <w:sz w:val="20"/>
              </w:rPr>
              <w:t xml:space="preserve">
жобаларын орындау- </w:t>
            </w:r>
            <w:r>
              <w:br/>
            </w:r>
            <w:r>
              <w:rPr>
                <w:rFonts w:ascii="Times New Roman"/>
                <w:b w:val="false"/>
                <w:i w:val="false"/>
                <w:color w:val="000000"/>
                <w:sz w:val="20"/>
              </w:rPr>
              <w:t xml:space="preserve">
дың және олардың </w:t>
            </w:r>
            <w:r>
              <w:br/>
            </w:r>
            <w:r>
              <w:rPr>
                <w:rFonts w:ascii="Times New Roman"/>
                <w:b w:val="false"/>
                <w:i w:val="false"/>
                <w:color w:val="000000"/>
                <w:sz w:val="20"/>
              </w:rPr>
              <w:t xml:space="preserve">
АТП АЭА мақсат- </w:t>
            </w:r>
            <w:r>
              <w:br/>
            </w:r>
            <w:r>
              <w:rPr>
                <w:rFonts w:ascii="Times New Roman"/>
                <w:b w:val="false"/>
                <w:i w:val="false"/>
                <w:color w:val="000000"/>
                <w:sz w:val="20"/>
              </w:rPr>
              <w:t xml:space="preserve">
тарына сәйкестігі- </w:t>
            </w:r>
            <w:r>
              <w:br/>
            </w:r>
            <w:r>
              <w:rPr>
                <w:rFonts w:ascii="Times New Roman"/>
                <w:b w:val="false"/>
                <w:i w:val="false"/>
                <w:color w:val="000000"/>
                <w:sz w:val="20"/>
              </w:rPr>
              <w:t xml:space="preserve">
нің мониторингі; </w:t>
            </w:r>
            <w:r>
              <w:br/>
            </w:r>
            <w:r>
              <w:rPr>
                <w:rFonts w:ascii="Times New Roman"/>
                <w:b w:val="false"/>
                <w:i w:val="false"/>
                <w:color w:val="000000"/>
                <w:sz w:val="20"/>
              </w:rPr>
              <w:t xml:space="preserve">
6. Мемлекет алдын- </w:t>
            </w:r>
            <w:r>
              <w:br/>
            </w:r>
            <w:r>
              <w:rPr>
                <w:rFonts w:ascii="Times New Roman"/>
                <w:b w:val="false"/>
                <w:i w:val="false"/>
                <w:color w:val="000000"/>
                <w:sz w:val="20"/>
              </w:rPr>
              <w:t xml:space="preserve">
дағы салық міндет- </w:t>
            </w:r>
            <w:r>
              <w:br/>
            </w:r>
            <w:r>
              <w:rPr>
                <w:rFonts w:ascii="Times New Roman"/>
                <w:b w:val="false"/>
                <w:i w:val="false"/>
                <w:color w:val="000000"/>
                <w:sz w:val="20"/>
              </w:rPr>
              <w:t xml:space="preserve">
темелерінің орын- </w:t>
            </w:r>
            <w:r>
              <w:br/>
            </w:r>
            <w:r>
              <w:rPr>
                <w:rFonts w:ascii="Times New Roman"/>
                <w:b w:val="false"/>
                <w:i w:val="false"/>
                <w:color w:val="000000"/>
                <w:sz w:val="20"/>
              </w:rPr>
              <w:t xml:space="preserve">
далуы үшін салық- </w:t>
            </w:r>
            <w:r>
              <w:br/>
            </w:r>
            <w:r>
              <w:rPr>
                <w:rFonts w:ascii="Times New Roman"/>
                <w:b w:val="false"/>
                <w:i w:val="false"/>
                <w:color w:val="000000"/>
                <w:sz w:val="20"/>
              </w:rPr>
              <w:t xml:space="preserve">
тық бақылауды </w:t>
            </w:r>
            <w:r>
              <w:br/>
            </w:r>
            <w:r>
              <w:rPr>
                <w:rFonts w:ascii="Times New Roman"/>
                <w:b w:val="false"/>
                <w:i w:val="false"/>
                <w:color w:val="000000"/>
                <w:sz w:val="20"/>
              </w:rPr>
              <w:t xml:space="preserve">
қамтамасыз ететін </w:t>
            </w:r>
            <w:r>
              <w:br/>
            </w:r>
            <w:r>
              <w:rPr>
                <w:rFonts w:ascii="Times New Roman"/>
                <w:b w:val="false"/>
                <w:i w:val="false"/>
                <w:color w:val="000000"/>
                <w:sz w:val="20"/>
              </w:rPr>
              <w:t xml:space="preserve">
Уәкілетті орган- </w:t>
            </w:r>
            <w:r>
              <w:br/>
            </w:r>
            <w:r>
              <w:rPr>
                <w:rFonts w:ascii="Times New Roman"/>
                <w:b w:val="false"/>
                <w:i w:val="false"/>
                <w:color w:val="000000"/>
                <w:sz w:val="20"/>
              </w:rPr>
              <w:t xml:space="preserve">
мен келісім </w:t>
            </w:r>
            <w:r>
              <w:br/>
            </w:r>
            <w:r>
              <w:rPr>
                <w:rFonts w:ascii="Times New Roman"/>
                <w:b w:val="false"/>
                <w:i w:val="false"/>
                <w:color w:val="000000"/>
                <w:sz w:val="20"/>
              </w:rPr>
              <w:t xml:space="preserve">
бойынша салық </w:t>
            </w:r>
            <w:r>
              <w:br/>
            </w:r>
            <w:r>
              <w:rPr>
                <w:rFonts w:ascii="Times New Roman"/>
                <w:b w:val="false"/>
                <w:i w:val="false"/>
                <w:color w:val="000000"/>
                <w:sz w:val="20"/>
              </w:rPr>
              <w:t xml:space="preserve">
заңнамасындағы </w:t>
            </w:r>
            <w:r>
              <w:br/>
            </w:r>
            <w:r>
              <w:rPr>
                <w:rFonts w:ascii="Times New Roman"/>
                <w:b w:val="false"/>
                <w:i w:val="false"/>
                <w:color w:val="000000"/>
                <w:sz w:val="20"/>
              </w:rPr>
              <w:t xml:space="preserve">
тәртіпке сәйкес </w:t>
            </w:r>
            <w:r>
              <w:br/>
            </w:r>
            <w:r>
              <w:rPr>
                <w:rFonts w:ascii="Times New Roman"/>
                <w:b w:val="false"/>
                <w:i w:val="false"/>
                <w:color w:val="000000"/>
                <w:sz w:val="20"/>
              </w:rPr>
              <w:t xml:space="preserve">
және Индустрия </w:t>
            </w:r>
            <w:r>
              <w:br/>
            </w:r>
            <w:r>
              <w:rPr>
                <w:rFonts w:ascii="Times New Roman"/>
                <w:b w:val="false"/>
                <w:i w:val="false"/>
                <w:color w:val="000000"/>
                <w:sz w:val="20"/>
              </w:rPr>
              <w:t xml:space="preserve">
және сауда министрлігінің </w:t>
            </w:r>
            <w:r>
              <w:br/>
            </w:r>
            <w:r>
              <w:rPr>
                <w:rFonts w:ascii="Times New Roman"/>
                <w:b w:val="false"/>
                <w:i w:val="false"/>
                <w:color w:val="000000"/>
                <w:sz w:val="20"/>
              </w:rPr>
              <w:t xml:space="preserve">
үлгісі бойынша </w:t>
            </w:r>
            <w:r>
              <w:br/>
            </w:r>
            <w:r>
              <w:rPr>
                <w:rFonts w:ascii="Times New Roman"/>
                <w:b w:val="false"/>
                <w:i w:val="false"/>
                <w:color w:val="000000"/>
                <w:sz w:val="20"/>
              </w:rPr>
              <w:t xml:space="preserve">
қызметтің түрлері- </w:t>
            </w:r>
            <w:r>
              <w:br/>
            </w:r>
            <w:r>
              <w:rPr>
                <w:rFonts w:ascii="Times New Roman"/>
                <w:b w:val="false"/>
                <w:i w:val="false"/>
                <w:color w:val="000000"/>
                <w:sz w:val="20"/>
              </w:rPr>
              <w:t xml:space="preserve">
нен алынған табыс- </w:t>
            </w:r>
            <w:r>
              <w:br/>
            </w:r>
            <w:r>
              <w:rPr>
                <w:rFonts w:ascii="Times New Roman"/>
                <w:b w:val="false"/>
                <w:i w:val="false"/>
                <w:color w:val="000000"/>
                <w:sz w:val="20"/>
              </w:rPr>
              <w:t xml:space="preserve">
тарға алынған </w:t>
            </w:r>
            <w:r>
              <w:br/>
            </w:r>
            <w:r>
              <w:rPr>
                <w:rFonts w:ascii="Times New Roman"/>
                <w:b w:val="false"/>
                <w:i w:val="false"/>
                <w:color w:val="000000"/>
                <w:sz w:val="20"/>
              </w:rPr>
              <w:t xml:space="preserve">
табыстарды жатқы- </w:t>
            </w:r>
            <w:r>
              <w:br/>
            </w:r>
            <w:r>
              <w:rPr>
                <w:rFonts w:ascii="Times New Roman"/>
                <w:b w:val="false"/>
                <w:i w:val="false"/>
                <w:color w:val="000000"/>
                <w:sz w:val="20"/>
              </w:rPr>
              <w:t xml:space="preserve">
зуды растауды АТП </w:t>
            </w:r>
            <w:r>
              <w:br/>
            </w:r>
            <w:r>
              <w:rPr>
                <w:rFonts w:ascii="Times New Roman"/>
                <w:b w:val="false"/>
                <w:i w:val="false"/>
                <w:color w:val="000000"/>
                <w:sz w:val="20"/>
              </w:rPr>
              <w:t xml:space="preserve">
АЭА қатысушы- </w:t>
            </w:r>
            <w:r>
              <w:br/>
            </w:r>
            <w:r>
              <w:rPr>
                <w:rFonts w:ascii="Times New Roman"/>
                <w:b w:val="false"/>
                <w:i w:val="false"/>
                <w:color w:val="000000"/>
                <w:sz w:val="20"/>
              </w:rPr>
              <w:t xml:space="preserve">
ларына беруді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7. Уәкілетті </w:t>
            </w:r>
            <w:r>
              <w:br/>
            </w:r>
            <w:r>
              <w:rPr>
                <w:rFonts w:ascii="Times New Roman"/>
                <w:b w:val="false"/>
                <w:i w:val="false"/>
                <w:color w:val="000000"/>
                <w:sz w:val="20"/>
              </w:rPr>
              <w:t xml:space="preserve">
органға АТП АЭА </w:t>
            </w:r>
            <w:r>
              <w:br/>
            </w:r>
            <w:r>
              <w:rPr>
                <w:rFonts w:ascii="Times New Roman"/>
                <w:b w:val="false"/>
                <w:i w:val="false"/>
                <w:color w:val="000000"/>
                <w:sz w:val="20"/>
              </w:rPr>
              <w:t xml:space="preserve">
жұмыс істеуінің </w:t>
            </w:r>
            <w:r>
              <w:br/>
            </w:r>
            <w:r>
              <w:rPr>
                <w:rFonts w:ascii="Times New Roman"/>
                <w:b w:val="false"/>
                <w:i w:val="false"/>
                <w:color w:val="000000"/>
                <w:sz w:val="20"/>
              </w:rPr>
              <w:t xml:space="preserve">
есептілігін беру; </w:t>
            </w:r>
            <w:r>
              <w:br/>
            </w:r>
            <w:r>
              <w:rPr>
                <w:rFonts w:ascii="Times New Roman"/>
                <w:b w:val="false"/>
                <w:i w:val="false"/>
                <w:color w:val="000000"/>
                <w:sz w:val="20"/>
              </w:rPr>
              <w:t xml:space="preserve">
8. "Бір терезе" </w:t>
            </w:r>
            <w:r>
              <w:br/>
            </w:r>
            <w:r>
              <w:rPr>
                <w:rFonts w:ascii="Times New Roman"/>
                <w:b w:val="false"/>
                <w:i w:val="false"/>
                <w:color w:val="000000"/>
                <w:sz w:val="20"/>
              </w:rPr>
              <w:t xml:space="preserve">
қағидаты бойынша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қабылдау-беруді </w:t>
            </w:r>
            <w:r>
              <w:br/>
            </w:r>
            <w:r>
              <w:rPr>
                <w:rFonts w:ascii="Times New Roman"/>
                <w:b w:val="false"/>
                <w:i w:val="false"/>
                <w:color w:val="000000"/>
                <w:sz w:val="20"/>
              </w:rPr>
              <w:t xml:space="preserve">
ұйымдастыру.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министрлігі,»Ақпараттық технологиялар паркі» арнайы экономикалық аймағы дирекциясы.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АТП АЭА аумағында тіркелген және жұмыс істейтін фирмалардың саны 2007 жылғы жоспар бойынша 25 санында күтіледі; </w:t>
      </w:r>
      <w:r>
        <w:br/>
      </w:r>
      <w:r>
        <w:rPr>
          <w:rFonts w:ascii="Times New Roman"/>
          <w:b w:val="false"/>
          <w:i w:val="false"/>
          <w:color w:val="000000"/>
          <w:sz w:val="28"/>
        </w:rPr>
        <w:t xml:space="preserve">
АТП АЭА аумағында қызметін жүзеге асыратын ұйымдармен жалға алу бойынша жасалған шарттар саны 2007 жылғы жоспар бойынша 5-7 санында күтіледі; </w:t>
      </w:r>
      <w:r>
        <w:br/>
      </w:r>
      <w:r>
        <w:rPr>
          <w:rFonts w:ascii="Times New Roman"/>
          <w:b w:val="false"/>
          <w:i w:val="false"/>
          <w:color w:val="000000"/>
          <w:sz w:val="28"/>
        </w:rPr>
        <w:t xml:space="preserve">
Сарапшылар кеңесінің зерттеген АТП АЭА қатысушылар жобалары 20-25 санында жоспарланады; </w:t>
      </w:r>
      <w:r>
        <w:br/>
      </w:r>
      <w:r>
        <w:rPr>
          <w:rFonts w:ascii="Times New Roman"/>
          <w:b w:val="false"/>
          <w:i w:val="false"/>
          <w:color w:val="000000"/>
          <w:sz w:val="28"/>
        </w:rPr>
        <w:t xml:space="preserve">
"Бір терезе" қағидаты бойынша құжаттарды қабылдау-беруді ұйымдастыру.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АТП АЭА Дирекциясының тиімді қызметінің нәтижесінде мыналар қамтамасыз етіледі: </w:t>
      </w:r>
      <w:r>
        <w:br/>
      </w:r>
      <w:r>
        <w:rPr>
          <w:rFonts w:ascii="Times New Roman"/>
          <w:b w:val="false"/>
          <w:i w:val="false"/>
          <w:color w:val="000000"/>
          <w:sz w:val="28"/>
        </w:rPr>
        <w:t xml:space="preserve">
АТП АЭА аумағында 100 млн. теңге көлемінде инновациялық жобаларға инвестициялар тарту; </w:t>
      </w:r>
      <w:r>
        <w:br/>
      </w:r>
      <w:r>
        <w:rPr>
          <w:rFonts w:ascii="Times New Roman"/>
          <w:b w:val="false"/>
          <w:i w:val="false"/>
          <w:color w:val="000000"/>
          <w:sz w:val="28"/>
        </w:rPr>
        <w:t xml:space="preserve">
ақпараттық технологиялардың 10-нан аса жаңа бағдарламалық өнімдерін өндіру бойынша жобаларды іске асыру. </w:t>
      </w:r>
      <w:r>
        <w:br/>
      </w:r>
      <w:r>
        <w:rPr>
          <w:rFonts w:ascii="Times New Roman"/>
          <w:b w:val="false"/>
          <w:i w:val="false"/>
          <w:color w:val="000000"/>
          <w:sz w:val="28"/>
        </w:rPr>
        <w:t xml:space="preserve">
Қаржылық-экономикалық нәтиже: </w:t>
      </w:r>
      <w:r>
        <w:br/>
      </w:r>
      <w:r>
        <w:rPr>
          <w:rFonts w:ascii="Times New Roman"/>
          <w:b w:val="false"/>
          <w:i w:val="false"/>
          <w:color w:val="000000"/>
          <w:sz w:val="28"/>
        </w:rPr>
        <w:t xml:space="preserve">
АТП АЭА Дирекциясын ұстап тұруға республикалық бюджеттен бөлінетін 1000 теңгеге 5000 теңгеден аса көлемде инвестициялар тарту болжанады. </w:t>
      </w:r>
      <w:r>
        <w:br/>
      </w:r>
      <w:r>
        <w:rPr>
          <w:rFonts w:ascii="Times New Roman"/>
          <w:b w:val="false"/>
          <w:i w:val="false"/>
          <w:color w:val="000000"/>
          <w:sz w:val="28"/>
        </w:rPr>
        <w:t xml:space="preserve">
Уақтылығы:»АТП АЭА-ны қалыптастыру мен дамытудың 2004-2007 жылдарға арналған бағдарламасын орындау. </w:t>
      </w:r>
      <w:r>
        <w:br/>
      </w:r>
      <w:r>
        <w:rPr>
          <w:rFonts w:ascii="Times New Roman"/>
          <w:b w:val="false"/>
          <w:i w:val="false"/>
          <w:color w:val="000000"/>
          <w:sz w:val="28"/>
        </w:rPr>
        <w:t xml:space="preserve">
Сапасы: Қатысушылар тарапынан АТП АЭА тиімді жұмыс істеуі үшін жағдайларды ұйымдастырудың жеткіліксіздігіне шағымдардың жоқтығы. </w:t>
      </w:r>
      <w:r>
        <w:br/>
      </w:r>
      <w:r>
        <w:rPr>
          <w:rFonts w:ascii="Times New Roman"/>
          <w:b w:val="false"/>
          <w:i w:val="false"/>
          <w:color w:val="000000"/>
          <w:sz w:val="28"/>
        </w:rPr>
        <w:t xml:space="preserve">
Орталық атқару органының шешімдерін іске асыру бойынша қызметтерді тиімді жүзеге асыруға жағымды қорытынды жасау. </w:t>
      </w:r>
    </w:p>
    <w:bookmarkStart w:name="z26" w:id="25"/>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377-ҚОСЫМША           </w:t>
      </w:r>
    </w:p>
    <w:bookmarkEnd w:id="25"/>
    <w:p>
      <w:pPr>
        <w:spacing w:after="0"/>
        <w:ind w:left="0"/>
        <w:jc w:val="both"/>
      </w:pPr>
      <w:r>
        <w:rPr>
          <w:rFonts w:ascii="Times New Roman"/>
          <w:b w:val="false"/>
          <w:i w:val="false"/>
          <w:color w:val="ff0000"/>
          <w:sz w:val="28"/>
        </w:rPr>
        <w:t xml:space="preserve">       Ескерту. 377-қосымшаға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коммуналдық шаруашылықтарды дамытуға берілетін нысаналы даму трансферттері" деген 028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12 027 507 мың теңге (он екі миллиард жиырма жеті миллион бес жүз жеті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2006 жылғы 4 мамырдағы "Астана қаласының әлеуметтік-экономикалық дамуының 2006-2010 жылдарға арналған мемлекеттік бағдарламасы туралы" N 111  </w:t>
      </w:r>
      <w:r>
        <w:rPr>
          <w:rFonts w:ascii="Times New Roman"/>
          <w:b w:val="false"/>
          <w:i w:val="false"/>
          <w:color w:val="000000"/>
          <w:sz w:val="28"/>
        </w:rPr>
        <w:t xml:space="preserve">Жарлығы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"Астана қаласының инженерлік инфрақұрылымын және жолдарын 2010 жылға дейін дамыту туралы" Қазақстан Республикасы Үкіметінің 2002 жылғы 11 қарашадағы N 1190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 халқының тұруы үшін қолайлы орта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тұру үшін қолайлы жағдай жасау үшін инженерлік инфрақұрылымдарды кеңейту және жетілдіру.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33"/>
        <w:gridCol w:w="21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комму- </w:t>
            </w:r>
            <w:r>
              <w:br/>
            </w:r>
            <w:r>
              <w:rPr>
                <w:rFonts w:ascii="Times New Roman"/>
                <w:b w:val="false"/>
                <w:i w:val="false"/>
                <w:color w:val="000000"/>
                <w:sz w:val="20"/>
              </w:rPr>
              <w:t xml:space="preserve">
налдық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дамытуға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транс- </w:t>
            </w:r>
            <w:r>
              <w:br/>
            </w:r>
            <w:r>
              <w:rPr>
                <w:rFonts w:ascii="Times New Roman"/>
                <w:b w:val="false"/>
                <w:i w:val="false"/>
                <w:color w:val="000000"/>
                <w:sz w:val="20"/>
              </w:rPr>
              <w:t xml:space="preserve">
ферттері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жылға арнал- </w:t>
            </w:r>
            <w:r>
              <w:br/>
            </w:r>
            <w:r>
              <w:rPr>
                <w:rFonts w:ascii="Times New Roman"/>
                <w:b w:val="false"/>
                <w:i w:val="false"/>
                <w:color w:val="000000"/>
                <w:sz w:val="20"/>
              </w:rPr>
              <w:t xml:space="preserve">
ған республикалық </w:t>
            </w:r>
            <w:r>
              <w:br/>
            </w:r>
            <w:r>
              <w:rPr>
                <w:rFonts w:ascii="Times New Roman"/>
                <w:b w:val="false"/>
                <w:i w:val="false"/>
                <w:color w:val="000000"/>
                <w:sz w:val="20"/>
              </w:rPr>
              <w:t xml:space="preserve">
бюджет туралы"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Үкіметінің сәйкес </w:t>
            </w:r>
            <w:r>
              <w:br/>
            </w:r>
            <w:r>
              <w:rPr>
                <w:rFonts w:ascii="Times New Roman"/>
                <w:b w:val="false"/>
                <w:i w:val="false"/>
                <w:color w:val="000000"/>
                <w:sz w:val="20"/>
              </w:rPr>
              <w:t xml:space="preserve">
Астана қаласының </w:t>
            </w:r>
            <w:r>
              <w:br/>
            </w:r>
            <w:r>
              <w:rPr>
                <w:rFonts w:ascii="Times New Roman"/>
                <w:b w:val="false"/>
                <w:i w:val="false"/>
                <w:color w:val="000000"/>
                <w:sz w:val="20"/>
              </w:rPr>
              <w:t xml:space="preserve">
бюджетіне комму- </w:t>
            </w:r>
            <w:r>
              <w:br/>
            </w:r>
            <w:r>
              <w:rPr>
                <w:rFonts w:ascii="Times New Roman"/>
                <w:b w:val="false"/>
                <w:i w:val="false"/>
                <w:color w:val="000000"/>
                <w:sz w:val="20"/>
              </w:rPr>
              <w:t xml:space="preserve">
налдық шаруашы- </w:t>
            </w:r>
            <w:r>
              <w:br/>
            </w:r>
            <w:r>
              <w:rPr>
                <w:rFonts w:ascii="Times New Roman"/>
                <w:b w:val="false"/>
                <w:i w:val="false"/>
                <w:color w:val="000000"/>
                <w:sz w:val="20"/>
              </w:rPr>
              <w:t xml:space="preserve">
лықты дамыту үшін </w:t>
            </w:r>
            <w:r>
              <w:br/>
            </w:r>
            <w:r>
              <w:rPr>
                <w:rFonts w:ascii="Times New Roman"/>
                <w:b w:val="false"/>
                <w:i w:val="false"/>
                <w:color w:val="000000"/>
                <w:sz w:val="20"/>
              </w:rPr>
              <w:t xml:space="preserve">
мынадай инвести- </w:t>
            </w:r>
            <w:r>
              <w:br/>
            </w:r>
            <w:r>
              <w:rPr>
                <w:rFonts w:ascii="Times New Roman"/>
                <w:b w:val="false"/>
                <w:i w:val="false"/>
                <w:color w:val="000000"/>
                <w:sz w:val="20"/>
              </w:rPr>
              <w:t xml:space="preserve">
циялық жобалардың </w:t>
            </w:r>
            <w:r>
              <w:br/>
            </w:r>
            <w:r>
              <w:rPr>
                <w:rFonts w:ascii="Times New Roman"/>
                <w:b w:val="false"/>
                <w:i w:val="false"/>
                <w:color w:val="000000"/>
                <w:sz w:val="20"/>
              </w:rPr>
              <w:t xml:space="preserve">
шеңберінде ныса- </w:t>
            </w:r>
            <w:r>
              <w:br/>
            </w:r>
            <w:r>
              <w:rPr>
                <w:rFonts w:ascii="Times New Roman"/>
                <w:b w:val="false"/>
                <w:i w:val="false"/>
                <w:color w:val="000000"/>
                <w:sz w:val="20"/>
              </w:rPr>
              <w:t xml:space="preserve">
налы инвестициялық </w:t>
            </w:r>
            <w:r>
              <w:br/>
            </w:r>
            <w:r>
              <w:rPr>
                <w:rFonts w:ascii="Times New Roman"/>
                <w:b w:val="false"/>
                <w:i w:val="false"/>
                <w:color w:val="000000"/>
                <w:sz w:val="20"/>
              </w:rPr>
              <w:t xml:space="preserve">
трансферттер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1) 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Талдыкөл ағынды </w:t>
            </w:r>
            <w:r>
              <w:br/>
            </w:r>
            <w:r>
              <w:rPr>
                <w:rFonts w:ascii="Times New Roman"/>
                <w:b w:val="false"/>
                <w:i w:val="false"/>
                <w:color w:val="000000"/>
                <w:sz w:val="20"/>
              </w:rPr>
              <w:t xml:space="preserve">
суларды жинақ- </w:t>
            </w:r>
            <w:r>
              <w:br/>
            </w:r>
            <w:r>
              <w:rPr>
                <w:rFonts w:ascii="Times New Roman"/>
                <w:b w:val="false"/>
                <w:i w:val="false"/>
                <w:color w:val="000000"/>
                <w:sz w:val="20"/>
              </w:rPr>
              <w:t xml:space="preserve">
тауышты қайта </w:t>
            </w:r>
            <w:r>
              <w:br/>
            </w:r>
            <w:r>
              <w:rPr>
                <w:rFonts w:ascii="Times New Roman"/>
                <w:b w:val="false"/>
                <w:i w:val="false"/>
                <w:color w:val="000000"/>
                <w:sz w:val="20"/>
              </w:rPr>
              <w:t xml:space="preserve">
қалпына келтіру </w:t>
            </w:r>
            <w:r>
              <w:br/>
            </w:r>
            <w:r>
              <w:rPr>
                <w:rFonts w:ascii="Times New Roman"/>
                <w:b w:val="false"/>
                <w:i w:val="false"/>
                <w:color w:val="000000"/>
                <w:sz w:val="20"/>
              </w:rPr>
              <w:t xml:space="preserve">
арқылы жою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РМК-ның 2003 жылғы </w:t>
            </w:r>
            <w:r>
              <w:br/>
            </w:r>
            <w:r>
              <w:rPr>
                <w:rFonts w:ascii="Times New Roman"/>
                <w:b w:val="false"/>
                <w:i w:val="false"/>
                <w:color w:val="000000"/>
                <w:sz w:val="20"/>
              </w:rPr>
              <w:t xml:space="preserve">
21 қазандағы N </w:t>
            </w:r>
            <w:r>
              <w:br/>
            </w:r>
            <w:r>
              <w:rPr>
                <w:rFonts w:ascii="Times New Roman"/>
                <w:b w:val="false"/>
                <w:i w:val="false"/>
                <w:color w:val="000000"/>
                <w:sz w:val="20"/>
              </w:rPr>
              <w:t xml:space="preserve">
2-545/03 (1- </w:t>
            </w:r>
            <w:r>
              <w:br/>
            </w:r>
            <w:r>
              <w:rPr>
                <w:rFonts w:ascii="Times New Roman"/>
                <w:b w:val="false"/>
                <w:i w:val="false"/>
                <w:color w:val="000000"/>
                <w:sz w:val="20"/>
              </w:rPr>
              <w:t xml:space="preserve">
кезекте), 2005 </w:t>
            </w:r>
            <w:r>
              <w:br/>
            </w:r>
            <w:r>
              <w:rPr>
                <w:rFonts w:ascii="Times New Roman"/>
                <w:b w:val="false"/>
                <w:i w:val="false"/>
                <w:color w:val="000000"/>
                <w:sz w:val="20"/>
              </w:rPr>
              <w:t xml:space="preserve">
жылғы 18 қараша- </w:t>
            </w:r>
            <w:r>
              <w:br/>
            </w:r>
            <w:r>
              <w:rPr>
                <w:rFonts w:ascii="Times New Roman"/>
                <w:b w:val="false"/>
                <w:i w:val="false"/>
                <w:color w:val="000000"/>
                <w:sz w:val="20"/>
              </w:rPr>
              <w:t xml:space="preserve">
дағы N 2-775/05 </w:t>
            </w:r>
            <w:r>
              <w:br/>
            </w:r>
            <w:r>
              <w:rPr>
                <w:rFonts w:ascii="Times New Roman"/>
                <w:b w:val="false"/>
                <w:i w:val="false"/>
                <w:color w:val="000000"/>
                <w:sz w:val="20"/>
              </w:rPr>
              <w:t xml:space="preserve">
(2-кезекте), 2006 жылғы 21 наурыз- </w:t>
            </w:r>
            <w:r>
              <w:br/>
            </w:r>
            <w:r>
              <w:rPr>
                <w:rFonts w:ascii="Times New Roman"/>
                <w:b w:val="false"/>
                <w:i w:val="false"/>
                <w:color w:val="000000"/>
                <w:sz w:val="20"/>
              </w:rPr>
              <w:t xml:space="preserve">
дағы N 2-135/06 </w:t>
            </w:r>
            <w:r>
              <w:br/>
            </w:r>
            <w:r>
              <w:rPr>
                <w:rFonts w:ascii="Times New Roman"/>
                <w:b w:val="false"/>
                <w:i w:val="false"/>
                <w:color w:val="000000"/>
                <w:sz w:val="20"/>
              </w:rPr>
              <w:t xml:space="preserve">
(2-кезек 2-кезең) </w:t>
            </w:r>
            <w:r>
              <w:br/>
            </w:r>
            <w:r>
              <w:rPr>
                <w:rFonts w:ascii="Times New Roman"/>
                <w:b w:val="false"/>
                <w:i w:val="false"/>
                <w:color w:val="000000"/>
                <w:sz w:val="20"/>
              </w:rPr>
              <w:t xml:space="preserve">
қорытындылары); </w:t>
            </w:r>
            <w:r>
              <w:br/>
            </w:r>
            <w:r>
              <w:rPr>
                <w:rFonts w:ascii="Times New Roman"/>
                <w:b w:val="false"/>
                <w:i w:val="false"/>
                <w:color w:val="000000"/>
                <w:sz w:val="20"/>
              </w:rPr>
              <w:t xml:space="preserve">
2) Жауынды су </w:t>
            </w:r>
            <w:r>
              <w:br/>
            </w:r>
            <w:r>
              <w:rPr>
                <w:rFonts w:ascii="Times New Roman"/>
                <w:b w:val="false"/>
                <w:i w:val="false"/>
                <w:color w:val="000000"/>
                <w:sz w:val="20"/>
              </w:rPr>
              <w:t xml:space="preserve">
кәріздері жүйеле- </w:t>
            </w:r>
            <w:r>
              <w:br/>
            </w:r>
            <w:r>
              <w:rPr>
                <w:rFonts w:ascii="Times New Roman"/>
                <w:b w:val="false"/>
                <w:i w:val="false"/>
                <w:color w:val="000000"/>
                <w:sz w:val="20"/>
              </w:rPr>
              <w:t xml:space="preserve">
рін дамыту"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РМК-ның 2005 жылғы </w:t>
            </w:r>
            <w:r>
              <w:br/>
            </w:r>
            <w:r>
              <w:rPr>
                <w:rFonts w:ascii="Times New Roman"/>
                <w:b w:val="false"/>
                <w:i w:val="false"/>
                <w:color w:val="000000"/>
                <w:sz w:val="20"/>
              </w:rPr>
              <w:t xml:space="preserve">
20 мамырдағы N </w:t>
            </w:r>
            <w:r>
              <w:br/>
            </w:r>
            <w:r>
              <w:rPr>
                <w:rFonts w:ascii="Times New Roman"/>
                <w:b w:val="false"/>
                <w:i w:val="false"/>
                <w:color w:val="000000"/>
                <w:sz w:val="20"/>
              </w:rPr>
              <w:t xml:space="preserve">
2-283/05 </w:t>
            </w:r>
            <w:r>
              <w:br/>
            </w:r>
            <w:r>
              <w:rPr>
                <w:rFonts w:ascii="Times New Roman"/>
                <w:b w:val="false"/>
                <w:i w:val="false"/>
                <w:color w:val="000000"/>
                <w:sz w:val="20"/>
              </w:rPr>
              <w:t xml:space="preserve">
(1-кезекте), 2005 </w:t>
            </w:r>
            <w:r>
              <w:br/>
            </w:r>
            <w:r>
              <w:rPr>
                <w:rFonts w:ascii="Times New Roman"/>
                <w:b w:val="false"/>
                <w:i w:val="false"/>
                <w:color w:val="000000"/>
                <w:sz w:val="20"/>
              </w:rPr>
              <w:t xml:space="preserve">
жылғы 21 желтоқ- </w:t>
            </w:r>
            <w:r>
              <w:br/>
            </w:r>
            <w:r>
              <w:rPr>
                <w:rFonts w:ascii="Times New Roman"/>
                <w:b w:val="false"/>
                <w:i w:val="false"/>
                <w:color w:val="000000"/>
                <w:sz w:val="20"/>
              </w:rPr>
              <w:t xml:space="preserve">
сандағы N 2-893/05 </w:t>
            </w:r>
            <w:r>
              <w:br/>
            </w:r>
            <w:r>
              <w:rPr>
                <w:rFonts w:ascii="Times New Roman"/>
                <w:b w:val="false"/>
                <w:i w:val="false"/>
                <w:color w:val="000000"/>
                <w:sz w:val="20"/>
              </w:rPr>
              <w:t xml:space="preserve">
(2-кезекте) </w:t>
            </w:r>
            <w:r>
              <w:br/>
            </w:r>
            <w:r>
              <w:rPr>
                <w:rFonts w:ascii="Times New Roman"/>
                <w:b w:val="false"/>
                <w:i w:val="false"/>
                <w:color w:val="000000"/>
                <w:sz w:val="20"/>
              </w:rPr>
              <w:t xml:space="preserve">
қорытындылары; </w:t>
            </w:r>
            <w:r>
              <w:br/>
            </w:r>
            <w:r>
              <w:rPr>
                <w:rFonts w:ascii="Times New Roman"/>
                <w:b w:val="false"/>
                <w:i w:val="false"/>
                <w:color w:val="000000"/>
                <w:sz w:val="20"/>
              </w:rPr>
              <w:t xml:space="preserve">
3) Астана қаласын- </w:t>
            </w:r>
            <w:r>
              <w:br/>
            </w:r>
            <w:r>
              <w:rPr>
                <w:rFonts w:ascii="Times New Roman"/>
                <w:b w:val="false"/>
                <w:i w:val="false"/>
                <w:color w:val="000000"/>
                <w:sz w:val="20"/>
              </w:rPr>
              <w:t xml:space="preserve">
дағы инженерлік </w:t>
            </w:r>
            <w:r>
              <w:br/>
            </w:r>
            <w:r>
              <w:rPr>
                <w:rFonts w:ascii="Times New Roman"/>
                <w:b w:val="false"/>
                <w:i w:val="false"/>
                <w:color w:val="000000"/>
                <w:sz w:val="20"/>
              </w:rPr>
              <w:t xml:space="preserve">
желілер мен </w:t>
            </w:r>
            <w:r>
              <w:br/>
            </w:r>
            <w:r>
              <w:rPr>
                <w:rFonts w:ascii="Times New Roman"/>
                <w:b w:val="false"/>
                <w:i w:val="false"/>
                <w:color w:val="000000"/>
                <w:sz w:val="20"/>
              </w:rPr>
              <w:t xml:space="preserve">
бірінші кезектегі </w:t>
            </w:r>
            <w:r>
              <w:br/>
            </w:r>
            <w:r>
              <w:rPr>
                <w:rFonts w:ascii="Times New Roman"/>
                <w:b w:val="false"/>
                <w:i w:val="false"/>
                <w:color w:val="000000"/>
                <w:sz w:val="20"/>
              </w:rPr>
              <w:t xml:space="preserve">
объектілерді </w:t>
            </w:r>
            <w:r>
              <w:br/>
            </w:r>
            <w:r>
              <w:rPr>
                <w:rFonts w:ascii="Times New Roman"/>
                <w:b w:val="false"/>
                <w:i w:val="false"/>
                <w:color w:val="000000"/>
                <w:sz w:val="20"/>
              </w:rPr>
              <w:t xml:space="preserve">
абаттандырулар; </w:t>
            </w:r>
            <w:r>
              <w:br/>
            </w:r>
            <w:r>
              <w:rPr>
                <w:rFonts w:ascii="Times New Roman"/>
                <w:b w:val="false"/>
                <w:i w:val="false"/>
                <w:color w:val="000000"/>
                <w:sz w:val="20"/>
              </w:rPr>
              <w:t xml:space="preserve">
4) Астана қаласын- </w:t>
            </w:r>
            <w:r>
              <w:br/>
            </w:r>
            <w:r>
              <w:rPr>
                <w:rFonts w:ascii="Times New Roman"/>
                <w:b w:val="false"/>
                <w:i w:val="false"/>
                <w:color w:val="000000"/>
                <w:sz w:val="20"/>
              </w:rPr>
              <w:t xml:space="preserve">
дағы жаңа Универ- </w:t>
            </w:r>
            <w:r>
              <w:br/>
            </w:r>
            <w:r>
              <w:rPr>
                <w:rFonts w:ascii="Times New Roman"/>
                <w:b w:val="false"/>
                <w:i w:val="false"/>
                <w:color w:val="000000"/>
                <w:sz w:val="20"/>
              </w:rPr>
              <w:t xml:space="preserve">
ситеттің инженер- </w:t>
            </w:r>
            <w:r>
              <w:br/>
            </w:r>
            <w:r>
              <w:rPr>
                <w:rFonts w:ascii="Times New Roman"/>
                <w:b w:val="false"/>
                <w:i w:val="false"/>
                <w:color w:val="000000"/>
                <w:sz w:val="20"/>
              </w:rPr>
              <w:t xml:space="preserve">
лік коммуникация- </w:t>
            </w:r>
            <w:r>
              <w:br/>
            </w:r>
            <w:r>
              <w:rPr>
                <w:rFonts w:ascii="Times New Roman"/>
                <w:b w:val="false"/>
                <w:i w:val="false"/>
                <w:color w:val="000000"/>
                <w:sz w:val="20"/>
              </w:rPr>
              <w:t xml:space="preserve">
ларының құрылысы; </w:t>
            </w:r>
            <w:r>
              <w:br/>
            </w:r>
            <w:r>
              <w:rPr>
                <w:rFonts w:ascii="Times New Roman"/>
                <w:b w:val="false"/>
                <w:i w:val="false"/>
                <w:color w:val="000000"/>
                <w:sz w:val="20"/>
              </w:rPr>
              <w:t xml:space="preserve">
5) Астана қаласын- </w:t>
            </w:r>
            <w:r>
              <w:br/>
            </w:r>
            <w:r>
              <w:rPr>
                <w:rFonts w:ascii="Times New Roman"/>
                <w:b w:val="false"/>
                <w:i w:val="false"/>
                <w:color w:val="000000"/>
                <w:sz w:val="20"/>
              </w:rPr>
              <w:t xml:space="preserve">
дағы жаңа өнеркә- </w:t>
            </w:r>
            <w:r>
              <w:br/>
            </w:r>
            <w:r>
              <w:rPr>
                <w:rFonts w:ascii="Times New Roman"/>
                <w:b w:val="false"/>
                <w:i w:val="false"/>
                <w:color w:val="000000"/>
                <w:sz w:val="20"/>
              </w:rPr>
              <w:t xml:space="preserve">
сіптік аймақ </w:t>
            </w:r>
            <w:r>
              <w:br/>
            </w:r>
            <w:r>
              <w:rPr>
                <w:rFonts w:ascii="Times New Roman"/>
                <w:b w:val="false"/>
                <w:i w:val="false"/>
                <w:color w:val="000000"/>
                <w:sz w:val="20"/>
              </w:rPr>
              <w:t xml:space="preserve">
инфрақұрылымының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(Индустриялық </w:t>
            </w:r>
            <w:r>
              <w:br/>
            </w:r>
            <w:r>
              <w:rPr>
                <w:rFonts w:ascii="Times New Roman"/>
                <w:b w:val="false"/>
                <w:i w:val="false"/>
                <w:color w:val="000000"/>
                <w:sz w:val="20"/>
              </w:rPr>
              <w:t xml:space="preserve">
парк); </w:t>
            </w:r>
            <w:r>
              <w:br/>
            </w:r>
            <w:r>
              <w:rPr>
                <w:rFonts w:ascii="Times New Roman"/>
                <w:b w:val="false"/>
                <w:i w:val="false"/>
                <w:color w:val="000000"/>
                <w:sz w:val="20"/>
              </w:rPr>
              <w:t xml:space="preserve">
6) Ақтөбе </w:t>
            </w:r>
            <w:r>
              <w:br/>
            </w:r>
            <w:r>
              <w:rPr>
                <w:rFonts w:ascii="Times New Roman"/>
                <w:b w:val="false"/>
                <w:i w:val="false"/>
                <w:color w:val="000000"/>
                <w:sz w:val="20"/>
              </w:rPr>
              <w:t xml:space="preserve">
қаласында жаңа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махаллаларына </w:t>
            </w:r>
            <w:r>
              <w:br/>
            </w:r>
            <w:r>
              <w:rPr>
                <w:rFonts w:ascii="Times New Roman"/>
                <w:b w:val="false"/>
                <w:i w:val="false"/>
                <w:color w:val="000000"/>
                <w:sz w:val="20"/>
              </w:rPr>
              <w:t xml:space="preserve">
инженерлік-комму- </w:t>
            </w:r>
            <w:r>
              <w:br/>
            </w:r>
            <w:r>
              <w:rPr>
                <w:rFonts w:ascii="Times New Roman"/>
                <w:b w:val="false"/>
                <w:i w:val="false"/>
                <w:color w:val="000000"/>
                <w:sz w:val="20"/>
              </w:rPr>
              <w:t xml:space="preserve">
никациялық </w:t>
            </w:r>
            <w:r>
              <w:br/>
            </w:r>
            <w:r>
              <w:rPr>
                <w:rFonts w:ascii="Times New Roman"/>
                <w:b w:val="false"/>
                <w:i w:val="false"/>
                <w:color w:val="000000"/>
                <w:sz w:val="20"/>
              </w:rPr>
              <w:t xml:space="preserve">
инфрақұрылым </w:t>
            </w:r>
            <w:r>
              <w:br/>
            </w:r>
            <w:r>
              <w:rPr>
                <w:rFonts w:ascii="Times New Roman"/>
                <w:b w:val="false"/>
                <w:i w:val="false"/>
                <w:color w:val="000000"/>
                <w:sz w:val="20"/>
              </w:rPr>
              <w:t xml:space="preserve">
объектілерін салу; </w:t>
            </w:r>
            <w:r>
              <w:br/>
            </w:r>
            <w:r>
              <w:rPr>
                <w:rFonts w:ascii="Times New Roman"/>
                <w:b w:val="false"/>
                <w:i w:val="false"/>
                <w:color w:val="000000"/>
                <w:sz w:val="20"/>
              </w:rPr>
              <w:t xml:space="preserve">
7) Атырау қаласында </w:t>
            </w:r>
            <w:r>
              <w:br/>
            </w:r>
            <w:r>
              <w:rPr>
                <w:rFonts w:ascii="Times New Roman"/>
                <w:b w:val="false"/>
                <w:i w:val="false"/>
                <w:color w:val="000000"/>
                <w:sz w:val="20"/>
              </w:rPr>
              <w:t xml:space="preserve">
инженерлік- </w:t>
            </w:r>
            <w:r>
              <w:br/>
            </w:r>
            <w:r>
              <w:rPr>
                <w:rFonts w:ascii="Times New Roman"/>
                <w:b w:val="false"/>
                <w:i w:val="false"/>
                <w:color w:val="000000"/>
                <w:sz w:val="20"/>
              </w:rPr>
              <w:t xml:space="preserve">
коммуникациялық </w:t>
            </w:r>
            <w:r>
              <w:br/>
            </w:r>
            <w:r>
              <w:rPr>
                <w:rFonts w:ascii="Times New Roman"/>
                <w:b w:val="false"/>
                <w:i w:val="false"/>
                <w:color w:val="000000"/>
                <w:sz w:val="20"/>
              </w:rPr>
              <w:t xml:space="preserve">
инфрақұрылым салу </w:t>
            </w:r>
            <w:r>
              <w:br/>
            </w:r>
            <w:r>
              <w:rPr>
                <w:rFonts w:ascii="Times New Roman"/>
                <w:b w:val="false"/>
                <w:i w:val="false"/>
                <w:color w:val="000000"/>
                <w:sz w:val="20"/>
              </w:rPr>
              <w:t xml:space="preserve">
және қайта жаңарту.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 және сауда министрлігі, </w:t>
            </w:r>
            <w:r>
              <w:br/>
            </w:r>
            <w:r>
              <w:rPr>
                <w:rFonts w:ascii="Times New Roman"/>
                <w:b w:val="false"/>
                <w:i w:val="false"/>
                <w:color w:val="000000"/>
                <w:sz w:val="20"/>
              </w:rPr>
              <w:t xml:space="preserve">
Астана қаласының әкімдігі. </w:t>
            </w:r>
          </w:p>
        </w:tc>
      </w:tr>
    </w:tbl>
    <w:p>
      <w:pPr>
        <w:spacing w:after="0"/>
        <w:ind w:left="0"/>
        <w:jc w:val="both"/>
      </w:pPr>
      <w:r>
        <w:rPr>
          <w:rFonts w:ascii="Times New Roman"/>
          <w:b/>
          <w:i w:val="false"/>
          <w:color w:val="000000"/>
          <w:sz w:val="28"/>
        </w:rPr>
        <w:t xml:space="preserve">       7. Бюджеттік бағдарламаны орындаудан күтілетін </w:t>
      </w:r>
      <w:r>
        <w:rPr>
          <w:rFonts w:ascii="Times New Roman"/>
          <w:b/>
          <w:i w:val="false"/>
          <w:color w:val="000000"/>
          <w:sz w:val="28"/>
        </w:rPr>
        <w:t xml:space="preserve">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"Астана қаласындағы Талдыкөл ағынды суларды жинақтауышты қайта қалпына келтіру арқылы жою"; </w:t>
      </w:r>
      <w:r>
        <w:br/>
      </w:r>
      <w:r>
        <w:rPr>
          <w:rFonts w:ascii="Times New Roman"/>
          <w:b w:val="false"/>
          <w:i w:val="false"/>
          <w:color w:val="000000"/>
          <w:sz w:val="28"/>
        </w:rPr>
        <w:t xml:space="preserve">
"Жауынды су кәріздері жүйелерін дамыту";  </w:t>
      </w:r>
      <w:r>
        <w:br/>
      </w:r>
      <w:r>
        <w:rPr>
          <w:rFonts w:ascii="Times New Roman"/>
          <w:b w:val="false"/>
          <w:i w:val="false"/>
          <w:color w:val="000000"/>
          <w:sz w:val="28"/>
        </w:rPr>
        <w:t xml:space="preserve">
"Астана қаласындағы инженерлік желілер мен бірінші кезектегі объектілерді абаттандыру"; </w:t>
      </w:r>
      <w:r>
        <w:br/>
      </w:r>
      <w:r>
        <w:rPr>
          <w:rFonts w:ascii="Times New Roman"/>
          <w:b w:val="false"/>
          <w:i w:val="false"/>
          <w:color w:val="000000"/>
          <w:sz w:val="28"/>
        </w:rPr>
        <w:t xml:space="preserve">
"Астана қаласындағы жаңа Университеттің инженерлік коммуникацияларының құрылысы"; </w:t>
      </w:r>
      <w:r>
        <w:br/>
      </w:r>
      <w:r>
        <w:rPr>
          <w:rFonts w:ascii="Times New Roman"/>
          <w:b w:val="false"/>
          <w:i w:val="false"/>
          <w:color w:val="000000"/>
          <w:sz w:val="28"/>
        </w:rPr>
        <w:t xml:space="preserve">
"Жаңа өнеркәсіптік аймақ инфрақұрылымының құрылысы (Индустриялық парк)"; </w:t>
      </w:r>
      <w:r>
        <w:br/>
      </w:r>
      <w:r>
        <w:rPr>
          <w:rFonts w:ascii="Times New Roman"/>
          <w:b w:val="false"/>
          <w:i w:val="false"/>
          <w:color w:val="000000"/>
          <w:sz w:val="28"/>
        </w:rPr>
        <w:t xml:space="preserve">
Ақтөбе қаласында жаңа тұрғын үй махалларына инженерлік-коммуникациялық инфрақұрылым объектілерін салу; Атырау қаласында инженерлік-коммуникациялық инфрақұрылым объектілерін салу. </w:t>
      </w:r>
      <w:r>
        <w:br/>
      </w:r>
      <w:r>
        <w:rPr>
          <w:rFonts w:ascii="Times New Roman"/>
          <w:b w:val="false"/>
          <w:i w:val="false"/>
          <w:color w:val="000000"/>
          <w:sz w:val="28"/>
        </w:rPr>
        <w:t xml:space="preserve">
Түпкі нәтиже: Қазақстан Республикасының, қаланың тұрғындарының қолайлы тұруы үшін коммуналдық шаруашылық объектілерін пайдалануға беру. </w:t>
      </w:r>
      <w:r>
        <w:br/>
      </w:r>
      <w:r>
        <w:rPr>
          <w:rFonts w:ascii="Times New Roman"/>
          <w:b w:val="false"/>
          <w:i w:val="false"/>
          <w:color w:val="000000"/>
          <w:sz w:val="28"/>
        </w:rPr>
        <w:t xml:space="preserve">
Уақтылығы: жасалған шарттарға сәйкес жұмыс жоспарларына-кестелеріне сәйкес. </w:t>
      </w:r>
      <w:r>
        <w:br/>
      </w:r>
      <w:r>
        <w:rPr>
          <w:rFonts w:ascii="Times New Roman"/>
          <w:b w:val="false"/>
          <w:i w:val="false"/>
          <w:color w:val="000000"/>
          <w:sz w:val="28"/>
        </w:rPr>
        <w:t xml:space="preserve">
Сапасы: құрылыс нормалары мен ережелеріне сәйкес. </w:t>
      </w:r>
      <w:r>
        <w:br/>
      </w:r>
      <w:r>
        <w:rPr>
          <w:rFonts w:ascii="Times New Roman"/>
          <w:b w:val="false"/>
          <w:i w:val="false"/>
          <w:color w:val="000000"/>
          <w:sz w:val="28"/>
        </w:rPr>
        <w:t>
 </w:t>
      </w:r>
      <w:r>
        <w:br/>
      </w:r>
      <w:r>
        <w:rPr>
          <w:rFonts w:ascii="Times New Roman"/>
          <w:b w:val="false"/>
          <w:i w:val="false"/>
          <w:color w:val="000000"/>
          <w:sz w:val="28"/>
        </w:rPr>
        <w:t xml:space="preserve">
  Ескерту: *) заңнамада белгіленген тәртіпте бекітілген жобалық-сметалық құжаттамаға сәйкес іс-шаралар (бекіту күні мен N немесе ЖСҚ мемлекеттік сараптаманың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p>
    <w:bookmarkStart w:name="z27" w:id="2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378-ҚОСЫМША           </w:t>
      </w:r>
    </w:p>
    <w:bookmarkEnd w:id="26"/>
    <w:p>
      <w:pPr>
        <w:spacing w:after="0"/>
        <w:ind w:left="0"/>
        <w:jc w:val="both"/>
      </w:pPr>
      <w:r>
        <w:rPr>
          <w:rFonts w:ascii="Times New Roman"/>
          <w:b w:val="false"/>
          <w:i w:val="false"/>
          <w:color w:val="ff0000"/>
          <w:sz w:val="28"/>
        </w:rPr>
        <w:t xml:space="preserve">       Ескерту. 378-қосымшаға өзгерту енгізілді - ҚР Үкіметінің 2007.07.13.  </w:t>
      </w:r>
      <w:r>
        <w:rPr>
          <w:rFonts w:ascii="Times New Roman"/>
          <w:b w:val="false"/>
          <w:i w:val="false"/>
          <w:color w:val="ff0000"/>
          <w:sz w:val="28"/>
        </w:rPr>
        <w:t xml:space="preserve">N 597 </w:t>
      </w:r>
      <w:r>
        <w:rPr>
          <w:rFonts w:ascii="Times New Roman"/>
          <w:b w:val="false"/>
          <w:i w:val="false"/>
          <w:color w:val="ff0000"/>
          <w:sz w:val="28"/>
        </w:rPr>
        <w:t xml:space="preserve"> қаулысымен. </w:t>
      </w:r>
    </w:p>
    <w:p>
      <w:pPr>
        <w:spacing w:after="0"/>
        <w:ind w:left="0"/>
        <w:jc w:val="both"/>
      </w:pPr>
      <w:r>
        <w:rPr>
          <w:rFonts w:ascii="Times New Roman"/>
          <w:b w:val="false"/>
          <w:i w:val="false"/>
          <w:color w:val="000000"/>
          <w:sz w:val="28"/>
          <w:u w:val="single"/>
        </w:rPr>
        <w:t xml:space="preserve">233-Қазақстан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қалалар мен елді мекендерді көркейтуге берілетін нысаналы даму трансферттері" деген 029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17 001 473 мың теңге (он жеті миллиард бір миллион төрт жүз жетпіс үш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 Президентінің "Астана қаласының әлеуметтік-экономикалық дамуының 2006-2010 жылдарға арналған мемлекеттік бағдарламасы туралы" 2006 жылғы 4 мамырдағы N 111  </w:t>
      </w:r>
      <w:r>
        <w:rPr>
          <w:rFonts w:ascii="Times New Roman"/>
          <w:b w:val="false"/>
          <w:i w:val="false"/>
          <w:color w:val="000000"/>
          <w:sz w:val="28"/>
        </w:rPr>
        <w:t xml:space="preserve">Жарлығы </w:t>
      </w:r>
      <w:r>
        <w:rPr>
          <w:rFonts w:ascii="Times New Roman"/>
          <w:b w:val="false"/>
          <w:i w:val="false"/>
          <w:color w:val="000000"/>
          <w:sz w:val="28"/>
        </w:rPr>
        <w:t>; "Арал өңірінің проблемаларын кешенді шешу жөніндегі 2004-2006 жылдарға арналған бағдарламаны бекіту туралы" Қазақстан Республикасы Үкіметінің 2004 жылғы 7 мамырдағы N 520  </w:t>
      </w:r>
      <w:r>
        <w:rPr>
          <w:rFonts w:ascii="Times New Roman"/>
          <w:b w:val="false"/>
          <w:i w:val="false"/>
          <w:color w:val="000000"/>
          <w:sz w:val="28"/>
        </w:rPr>
        <w:t xml:space="preserve">қаулысы </w:t>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бағдарламасын іске асыру жөніндегі іс-шаралар жоспарын бекіту туралы" Қазақстан Республикасы Үкіметінің 2006 жылғы 30 маусымдағы N 624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Қазақстан Республикасы халқының тұруы және демалысы үшін қолайлы орта жасау.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Қазақстан Республикасы тұрғындарының демалуы мен тұруы үшін инфрақұрылымды дамытуға арналған шарттарды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бюджеттері- </w:t>
            </w:r>
            <w:r>
              <w:br/>
            </w:r>
            <w:r>
              <w:rPr>
                <w:rFonts w:ascii="Times New Roman"/>
                <w:b w:val="false"/>
                <w:i w:val="false"/>
                <w:color w:val="000000"/>
                <w:sz w:val="20"/>
              </w:rPr>
              <w:t xml:space="preserve">
не қалалар </w:t>
            </w:r>
            <w:r>
              <w:br/>
            </w:r>
            <w:r>
              <w:rPr>
                <w:rFonts w:ascii="Times New Roman"/>
                <w:b w:val="false"/>
                <w:i w:val="false"/>
                <w:color w:val="000000"/>
                <w:sz w:val="20"/>
              </w:rPr>
              <w:t xml:space="preserve">
мен елді  </w:t>
            </w:r>
            <w:r>
              <w:br/>
            </w:r>
            <w:r>
              <w:rPr>
                <w:rFonts w:ascii="Times New Roman"/>
                <w:b w:val="false"/>
                <w:i w:val="false"/>
                <w:color w:val="000000"/>
                <w:sz w:val="20"/>
              </w:rPr>
              <w:t xml:space="preserve">
мекендерді </w:t>
            </w:r>
            <w:r>
              <w:br/>
            </w:r>
            <w:r>
              <w:rPr>
                <w:rFonts w:ascii="Times New Roman"/>
                <w:b w:val="false"/>
                <w:i w:val="false"/>
                <w:color w:val="000000"/>
                <w:sz w:val="20"/>
              </w:rPr>
              <w:t xml:space="preserve">
көркейтуге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даму транс- </w:t>
            </w:r>
            <w:r>
              <w:br/>
            </w:r>
            <w:r>
              <w:rPr>
                <w:rFonts w:ascii="Times New Roman"/>
                <w:b w:val="false"/>
                <w:i w:val="false"/>
                <w:color w:val="000000"/>
                <w:sz w:val="20"/>
              </w:rPr>
              <w:t xml:space="preserve">
ферттері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бюджет- </w:t>
            </w:r>
            <w:r>
              <w:br/>
            </w:r>
            <w:r>
              <w:rPr>
                <w:rFonts w:ascii="Times New Roman"/>
                <w:b w:val="false"/>
                <w:i w:val="false"/>
                <w:color w:val="000000"/>
                <w:sz w:val="20"/>
              </w:rPr>
              <w:t xml:space="preserve">
терін, Астана және </w:t>
            </w:r>
            <w:r>
              <w:br/>
            </w:r>
            <w:r>
              <w:rPr>
                <w:rFonts w:ascii="Times New Roman"/>
                <w:b w:val="false"/>
                <w:i w:val="false"/>
                <w:color w:val="000000"/>
                <w:sz w:val="20"/>
              </w:rPr>
              <w:t xml:space="preserve">
Алматы қалалары- </w:t>
            </w:r>
            <w:r>
              <w:br/>
            </w:r>
            <w:r>
              <w:rPr>
                <w:rFonts w:ascii="Times New Roman"/>
                <w:b w:val="false"/>
                <w:i w:val="false"/>
                <w:color w:val="000000"/>
                <w:sz w:val="20"/>
              </w:rPr>
              <w:t xml:space="preserve">
ның бюджеттеріне </w:t>
            </w:r>
            <w:r>
              <w:br/>
            </w:r>
            <w:r>
              <w:rPr>
                <w:rFonts w:ascii="Times New Roman"/>
                <w:b w:val="false"/>
                <w:i w:val="false"/>
                <w:color w:val="000000"/>
                <w:sz w:val="20"/>
              </w:rPr>
              <w:t xml:space="preserve">
белгіленген заңна- </w:t>
            </w:r>
            <w:r>
              <w:br/>
            </w:r>
            <w:r>
              <w:rPr>
                <w:rFonts w:ascii="Times New Roman"/>
                <w:b w:val="false"/>
                <w:i w:val="false"/>
                <w:color w:val="000000"/>
                <w:sz w:val="20"/>
              </w:rPr>
              <w:t xml:space="preserve">
малық тәртіппен </w:t>
            </w:r>
            <w:r>
              <w:br/>
            </w:r>
            <w:r>
              <w:rPr>
                <w:rFonts w:ascii="Times New Roman"/>
                <w:b w:val="false"/>
                <w:i w:val="false"/>
                <w:color w:val="000000"/>
                <w:sz w:val="20"/>
              </w:rPr>
              <w:t xml:space="preserve">
бекітілген мына </w:t>
            </w:r>
            <w:r>
              <w:br/>
            </w:r>
            <w:r>
              <w:rPr>
                <w:rFonts w:ascii="Times New Roman"/>
                <w:b w:val="false"/>
                <w:i w:val="false"/>
                <w:color w:val="000000"/>
                <w:sz w:val="20"/>
              </w:rPr>
              <w:t xml:space="preserve">
бюджеттік инвести- </w:t>
            </w:r>
            <w:r>
              <w:br/>
            </w:r>
            <w:r>
              <w:rPr>
                <w:rFonts w:ascii="Times New Roman"/>
                <w:b w:val="false"/>
                <w:i w:val="false"/>
                <w:color w:val="000000"/>
                <w:sz w:val="20"/>
              </w:rPr>
              <w:t xml:space="preserve">
циялық жобалар </w:t>
            </w:r>
            <w:r>
              <w:br/>
            </w:r>
            <w:r>
              <w:rPr>
                <w:rFonts w:ascii="Times New Roman"/>
                <w:b w:val="false"/>
                <w:i w:val="false"/>
                <w:color w:val="000000"/>
                <w:sz w:val="20"/>
              </w:rPr>
              <w:t xml:space="preserve">
шеңберінде іс-шараларды іске </w:t>
            </w:r>
            <w:r>
              <w:br/>
            </w:r>
            <w:r>
              <w:rPr>
                <w:rFonts w:ascii="Times New Roman"/>
                <w:b w:val="false"/>
                <w:i w:val="false"/>
                <w:color w:val="000000"/>
                <w:sz w:val="20"/>
              </w:rPr>
              <w:t xml:space="preserve">
асыруға арналған </w:t>
            </w:r>
            <w:r>
              <w:br/>
            </w:r>
            <w:r>
              <w:rPr>
                <w:rFonts w:ascii="Times New Roman"/>
                <w:b w:val="false"/>
                <w:i w:val="false"/>
                <w:color w:val="000000"/>
                <w:sz w:val="20"/>
              </w:rPr>
              <w:t xml:space="preserve">
жобалық-сметалық </w:t>
            </w:r>
            <w:r>
              <w:br/>
            </w:r>
            <w:r>
              <w:rPr>
                <w:rFonts w:ascii="Times New Roman"/>
                <w:b w:val="false"/>
                <w:i w:val="false"/>
                <w:color w:val="000000"/>
                <w:sz w:val="20"/>
              </w:rPr>
              <w:t xml:space="preserve">
құжаттамаға сәйкес </w:t>
            </w:r>
            <w:r>
              <w:br/>
            </w:r>
            <w:r>
              <w:rPr>
                <w:rFonts w:ascii="Times New Roman"/>
                <w:b w:val="false"/>
                <w:i w:val="false"/>
                <w:color w:val="000000"/>
                <w:sz w:val="20"/>
              </w:rPr>
              <w:t xml:space="preserve">
"2007 жылға арнал- </w:t>
            </w:r>
            <w:r>
              <w:br/>
            </w:r>
            <w:r>
              <w:rPr>
                <w:rFonts w:ascii="Times New Roman"/>
                <w:b w:val="false"/>
                <w:i w:val="false"/>
                <w:color w:val="000000"/>
                <w:sz w:val="20"/>
              </w:rPr>
              <w:t xml:space="preserve">
ған республикалық </w:t>
            </w:r>
            <w:r>
              <w:br/>
            </w:r>
            <w:r>
              <w:rPr>
                <w:rFonts w:ascii="Times New Roman"/>
                <w:b w:val="false"/>
                <w:i w:val="false"/>
                <w:color w:val="000000"/>
                <w:sz w:val="20"/>
              </w:rPr>
              <w:t xml:space="preserve">
бюджет туралы" </w:t>
            </w:r>
            <w:r>
              <w:br/>
            </w:r>
            <w:r>
              <w:rPr>
                <w:rFonts w:ascii="Times New Roman"/>
                <w:b w:val="false"/>
                <w:i w:val="false"/>
                <w:color w:val="000000"/>
                <w:sz w:val="20"/>
              </w:rPr>
              <w:t xml:space="preserve">
Қазақстан Респуб- </w:t>
            </w:r>
            <w:r>
              <w:br/>
            </w:r>
            <w:r>
              <w:rPr>
                <w:rFonts w:ascii="Times New Roman"/>
                <w:b w:val="false"/>
                <w:i w:val="false"/>
                <w:color w:val="000000"/>
                <w:sz w:val="20"/>
              </w:rPr>
              <w:t xml:space="preserve">
ликасының Заңын </w:t>
            </w:r>
            <w:r>
              <w:br/>
            </w:r>
            <w:r>
              <w:rPr>
                <w:rFonts w:ascii="Times New Roman"/>
                <w:b w:val="false"/>
                <w:i w:val="false"/>
                <w:color w:val="000000"/>
                <w:sz w:val="20"/>
              </w:rPr>
              <w:t xml:space="preserve">
іске асыру туралы"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сәйкес </w:t>
            </w:r>
            <w:r>
              <w:br/>
            </w:r>
            <w:r>
              <w:rPr>
                <w:rFonts w:ascii="Times New Roman"/>
                <w:b w:val="false"/>
                <w:i w:val="false"/>
                <w:color w:val="000000"/>
                <w:sz w:val="20"/>
              </w:rPr>
              <w:t xml:space="preserve">
сома шеңберінде </w:t>
            </w:r>
            <w:r>
              <w:br/>
            </w:r>
            <w:r>
              <w:rPr>
                <w:rFonts w:ascii="Times New Roman"/>
                <w:b w:val="false"/>
                <w:i w:val="false"/>
                <w:color w:val="000000"/>
                <w:sz w:val="20"/>
              </w:rPr>
              <w:t xml:space="preserve">
қалалар мен елді </w:t>
            </w:r>
            <w:r>
              <w:br/>
            </w:r>
            <w:r>
              <w:rPr>
                <w:rFonts w:ascii="Times New Roman"/>
                <w:b w:val="false"/>
                <w:i w:val="false"/>
                <w:color w:val="000000"/>
                <w:sz w:val="20"/>
              </w:rPr>
              <w:t xml:space="preserve">
мекендерді, </w:t>
            </w:r>
            <w:r>
              <w:br/>
            </w:r>
            <w:r>
              <w:rPr>
                <w:rFonts w:ascii="Times New Roman"/>
                <w:b w:val="false"/>
                <w:i w:val="false"/>
                <w:color w:val="000000"/>
                <w:sz w:val="20"/>
              </w:rPr>
              <w:t xml:space="preserve">
Астана қаласын </w:t>
            </w:r>
            <w:r>
              <w:br/>
            </w:r>
            <w:r>
              <w:rPr>
                <w:rFonts w:ascii="Times New Roman"/>
                <w:b w:val="false"/>
                <w:i w:val="false"/>
                <w:color w:val="000000"/>
                <w:sz w:val="20"/>
              </w:rPr>
              <w:t xml:space="preserve">
көркейтуге бері- </w:t>
            </w:r>
            <w:r>
              <w:br/>
            </w:r>
            <w:r>
              <w:rPr>
                <w:rFonts w:ascii="Times New Roman"/>
                <w:b w:val="false"/>
                <w:i w:val="false"/>
                <w:color w:val="000000"/>
                <w:sz w:val="20"/>
              </w:rPr>
              <w:t xml:space="preserve">
летін нысаналы </w:t>
            </w:r>
            <w:r>
              <w:br/>
            </w:r>
            <w:r>
              <w:rPr>
                <w:rFonts w:ascii="Times New Roman"/>
                <w:b w:val="false"/>
                <w:i w:val="false"/>
                <w:color w:val="000000"/>
                <w:sz w:val="20"/>
              </w:rPr>
              <w:t xml:space="preserve">
трасферттерді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1) Астана </w:t>
            </w:r>
            <w:r>
              <w:br/>
            </w:r>
            <w:r>
              <w:rPr>
                <w:rFonts w:ascii="Times New Roman"/>
                <w:b w:val="false"/>
                <w:i w:val="false"/>
                <w:color w:val="000000"/>
                <w:sz w:val="20"/>
              </w:rPr>
              <w:t xml:space="preserve">
қаласындағы </w:t>
            </w:r>
            <w:r>
              <w:br/>
            </w:r>
            <w:r>
              <w:rPr>
                <w:rFonts w:ascii="Times New Roman"/>
                <w:b w:val="false"/>
                <w:i w:val="false"/>
                <w:color w:val="000000"/>
                <w:sz w:val="20"/>
              </w:rPr>
              <w:t xml:space="preserve">
Президент саябағы </w:t>
            </w:r>
            <w:r>
              <w:br/>
            </w:r>
            <w:r>
              <w:rPr>
                <w:rFonts w:ascii="Times New Roman"/>
                <w:b w:val="false"/>
                <w:i w:val="false"/>
                <w:color w:val="000000"/>
                <w:sz w:val="20"/>
              </w:rPr>
              <w:t xml:space="preserve">
(ҚР ИСМ </w:t>
            </w:r>
            <w:r>
              <w:br/>
            </w:r>
            <w:r>
              <w:rPr>
                <w:rFonts w:ascii="Times New Roman"/>
                <w:b w:val="false"/>
                <w:i w:val="false"/>
                <w:color w:val="000000"/>
                <w:sz w:val="20"/>
              </w:rPr>
              <w:t xml:space="preserve">
ҚКТШІК-нің </w:t>
            </w:r>
            <w:r>
              <w:br/>
            </w:r>
            <w:r>
              <w:rPr>
                <w:rFonts w:ascii="Times New Roman"/>
                <w:b w:val="false"/>
                <w:i w:val="false"/>
                <w:color w:val="000000"/>
                <w:sz w:val="20"/>
              </w:rPr>
              <w:t xml:space="preserve">
04.05.2006 ж. N </w:t>
            </w:r>
            <w:r>
              <w:br/>
            </w:r>
            <w:r>
              <w:rPr>
                <w:rFonts w:ascii="Times New Roman"/>
                <w:b w:val="false"/>
                <w:i w:val="false"/>
                <w:color w:val="000000"/>
                <w:sz w:val="20"/>
              </w:rPr>
              <w:t xml:space="preserve">
171-ПИР бұйрығы) </w:t>
            </w:r>
            <w:r>
              <w:br/>
            </w:r>
            <w:r>
              <w:rPr>
                <w:rFonts w:ascii="Times New Roman"/>
                <w:b w:val="false"/>
                <w:i w:val="false"/>
                <w:color w:val="000000"/>
                <w:sz w:val="20"/>
              </w:rPr>
              <w:t xml:space="preserve">
(1-кезекте); </w:t>
            </w:r>
            <w:r>
              <w:br/>
            </w:r>
            <w:r>
              <w:rPr>
                <w:rFonts w:ascii="Times New Roman"/>
                <w:b w:val="false"/>
                <w:i w:val="false"/>
                <w:color w:val="000000"/>
                <w:sz w:val="20"/>
              </w:rPr>
              <w:t xml:space="preserve">
2) Астана қаласын- </w:t>
            </w:r>
            <w:r>
              <w:br/>
            </w:r>
            <w:r>
              <w:rPr>
                <w:rFonts w:ascii="Times New Roman"/>
                <w:b w:val="false"/>
                <w:i w:val="false"/>
                <w:color w:val="000000"/>
                <w:sz w:val="20"/>
              </w:rPr>
              <w:t xml:space="preserve">
дағы Арай саябағы- </w:t>
            </w:r>
            <w:r>
              <w:br/>
            </w:r>
            <w:r>
              <w:rPr>
                <w:rFonts w:ascii="Times New Roman"/>
                <w:b w:val="false"/>
                <w:i w:val="false"/>
                <w:color w:val="000000"/>
                <w:sz w:val="20"/>
              </w:rPr>
              <w:t xml:space="preserve">
ның құрылысы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РМК-ның 2004 </w:t>
            </w:r>
            <w:r>
              <w:br/>
            </w:r>
            <w:r>
              <w:rPr>
                <w:rFonts w:ascii="Times New Roman"/>
                <w:b w:val="false"/>
                <w:i w:val="false"/>
                <w:color w:val="000000"/>
                <w:sz w:val="20"/>
              </w:rPr>
              <w:t xml:space="preserve">
жылғы 24 желтоқ- </w:t>
            </w:r>
            <w:r>
              <w:br/>
            </w:r>
            <w:r>
              <w:rPr>
                <w:rFonts w:ascii="Times New Roman"/>
                <w:b w:val="false"/>
                <w:i w:val="false"/>
                <w:color w:val="000000"/>
                <w:sz w:val="20"/>
              </w:rPr>
              <w:t xml:space="preserve">
сандағы N 2-713/04 </w:t>
            </w:r>
            <w:r>
              <w:br/>
            </w:r>
            <w:r>
              <w:rPr>
                <w:rFonts w:ascii="Times New Roman"/>
                <w:b w:val="false"/>
                <w:i w:val="false"/>
                <w:color w:val="000000"/>
                <w:sz w:val="20"/>
              </w:rPr>
              <w:t xml:space="preserve">
қорытындысы); </w:t>
            </w:r>
            <w:r>
              <w:br/>
            </w:r>
            <w:r>
              <w:rPr>
                <w:rFonts w:ascii="Times New Roman"/>
                <w:b w:val="false"/>
                <w:i w:val="false"/>
                <w:color w:val="000000"/>
                <w:sz w:val="20"/>
              </w:rPr>
              <w:t xml:space="preserve">
3) Астана қаласын- </w:t>
            </w:r>
            <w:r>
              <w:br/>
            </w:r>
            <w:r>
              <w:rPr>
                <w:rFonts w:ascii="Times New Roman"/>
                <w:b w:val="false"/>
                <w:i w:val="false"/>
                <w:color w:val="000000"/>
                <w:sz w:val="20"/>
              </w:rPr>
              <w:t xml:space="preserve">
дағы Есіл өзенінің </w:t>
            </w:r>
            <w:r>
              <w:br/>
            </w:r>
            <w:r>
              <w:rPr>
                <w:rFonts w:ascii="Times New Roman"/>
                <w:b w:val="false"/>
                <w:i w:val="false"/>
                <w:color w:val="000000"/>
                <w:sz w:val="20"/>
              </w:rPr>
              <w:t xml:space="preserve">
арнасын қайта </w:t>
            </w:r>
            <w:r>
              <w:br/>
            </w:r>
            <w:r>
              <w:rPr>
                <w:rFonts w:ascii="Times New Roman"/>
                <w:b w:val="false"/>
                <w:i w:val="false"/>
                <w:color w:val="000000"/>
                <w:sz w:val="20"/>
              </w:rPr>
              <w:t xml:space="preserve">
жаңарту (Мемса- </w:t>
            </w:r>
            <w:r>
              <w:br/>
            </w:r>
            <w:r>
              <w:rPr>
                <w:rFonts w:ascii="Times New Roman"/>
                <w:b w:val="false"/>
                <w:i w:val="false"/>
                <w:color w:val="000000"/>
                <w:sz w:val="20"/>
              </w:rPr>
              <w:t xml:space="preserve">
раптама»РМК-ның </w:t>
            </w:r>
            <w:r>
              <w:br/>
            </w:r>
            <w:r>
              <w:rPr>
                <w:rFonts w:ascii="Times New Roman"/>
                <w:b w:val="false"/>
                <w:i w:val="false"/>
                <w:color w:val="000000"/>
                <w:sz w:val="20"/>
              </w:rPr>
              <w:t xml:space="preserve">
2005 жылғы 18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2-421/03, N </w:t>
            </w:r>
            <w:r>
              <w:br/>
            </w:r>
            <w:r>
              <w:rPr>
                <w:rFonts w:ascii="Times New Roman"/>
                <w:b w:val="false"/>
                <w:i w:val="false"/>
                <w:color w:val="000000"/>
                <w:sz w:val="20"/>
              </w:rPr>
              <w:t xml:space="preserve">
2-422/03, N </w:t>
            </w:r>
            <w:r>
              <w:br/>
            </w:r>
            <w:r>
              <w:rPr>
                <w:rFonts w:ascii="Times New Roman"/>
                <w:b w:val="false"/>
                <w:i w:val="false"/>
                <w:color w:val="000000"/>
                <w:sz w:val="20"/>
              </w:rPr>
              <w:t xml:space="preserve">
2-423/03 (IV </w:t>
            </w:r>
            <w:r>
              <w:br/>
            </w:r>
            <w:r>
              <w:rPr>
                <w:rFonts w:ascii="Times New Roman"/>
                <w:b w:val="false"/>
                <w:i w:val="false"/>
                <w:color w:val="000000"/>
                <w:sz w:val="20"/>
              </w:rPr>
              <w:t xml:space="preserve">
кезекте) 3 учаске); N </w:t>
            </w:r>
            <w:r>
              <w:br/>
            </w:r>
            <w:r>
              <w:rPr>
                <w:rFonts w:ascii="Times New Roman"/>
                <w:b w:val="false"/>
                <w:i w:val="false"/>
                <w:color w:val="000000"/>
                <w:sz w:val="20"/>
              </w:rPr>
              <w:t xml:space="preserve">
2-130/05, 2005 </w:t>
            </w:r>
            <w:r>
              <w:br/>
            </w:r>
            <w:r>
              <w:rPr>
                <w:rFonts w:ascii="Times New Roman"/>
                <w:b w:val="false"/>
                <w:i w:val="false"/>
                <w:color w:val="000000"/>
                <w:sz w:val="20"/>
              </w:rPr>
              <w:t xml:space="preserve">
жылғы 28 сәуірдегі </w:t>
            </w:r>
            <w:r>
              <w:br/>
            </w:r>
            <w:r>
              <w:rPr>
                <w:rFonts w:ascii="Times New Roman"/>
                <w:b w:val="false"/>
                <w:i w:val="false"/>
                <w:color w:val="000000"/>
                <w:sz w:val="20"/>
              </w:rPr>
              <w:t xml:space="preserve">
N 2-105/05, N </w:t>
            </w:r>
            <w:r>
              <w:br/>
            </w:r>
            <w:r>
              <w:rPr>
                <w:rFonts w:ascii="Times New Roman"/>
                <w:b w:val="false"/>
                <w:i w:val="false"/>
                <w:color w:val="000000"/>
                <w:sz w:val="20"/>
              </w:rPr>
              <w:t xml:space="preserve">
2-102/05, N </w:t>
            </w:r>
            <w:r>
              <w:br/>
            </w:r>
            <w:r>
              <w:rPr>
                <w:rFonts w:ascii="Times New Roman"/>
                <w:b w:val="false"/>
                <w:i w:val="false"/>
                <w:color w:val="000000"/>
                <w:sz w:val="20"/>
              </w:rPr>
              <w:t xml:space="preserve">
2-101/05 2005 </w:t>
            </w:r>
            <w:r>
              <w:br/>
            </w:r>
            <w:r>
              <w:rPr>
                <w:rFonts w:ascii="Times New Roman"/>
                <w:b w:val="false"/>
                <w:i w:val="false"/>
                <w:color w:val="000000"/>
                <w:sz w:val="20"/>
              </w:rPr>
              <w:t xml:space="preserve">
жылғы 16 наурыз- </w:t>
            </w:r>
            <w:r>
              <w:br/>
            </w:r>
            <w:r>
              <w:rPr>
                <w:rFonts w:ascii="Times New Roman"/>
                <w:b w:val="false"/>
                <w:i w:val="false"/>
                <w:color w:val="000000"/>
                <w:sz w:val="20"/>
              </w:rPr>
              <w:t xml:space="preserve">
дағы (V кезекте </w:t>
            </w:r>
            <w:r>
              <w:br/>
            </w:r>
            <w:r>
              <w:rPr>
                <w:rFonts w:ascii="Times New Roman"/>
                <w:b w:val="false"/>
                <w:i w:val="false"/>
                <w:color w:val="000000"/>
                <w:sz w:val="20"/>
              </w:rPr>
              <w:t xml:space="preserve">
(суды реттейтін </w:t>
            </w:r>
            <w:r>
              <w:br/>
            </w:r>
            <w:r>
              <w:rPr>
                <w:rFonts w:ascii="Times New Roman"/>
                <w:b w:val="false"/>
                <w:i w:val="false"/>
                <w:color w:val="000000"/>
                <w:sz w:val="20"/>
              </w:rPr>
              <w:t xml:space="preserve">
плотина және </w:t>
            </w:r>
            <w:r>
              <w:br/>
            </w:r>
            <w:r>
              <w:rPr>
                <w:rFonts w:ascii="Times New Roman"/>
                <w:b w:val="false"/>
                <w:i w:val="false"/>
                <w:color w:val="000000"/>
                <w:sz w:val="20"/>
              </w:rPr>
              <w:t xml:space="preserve">
1-3-учаскелер), N </w:t>
            </w:r>
            <w:r>
              <w:br/>
            </w:r>
            <w:r>
              <w:rPr>
                <w:rFonts w:ascii="Times New Roman"/>
                <w:b w:val="false"/>
                <w:i w:val="false"/>
                <w:color w:val="000000"/>
                <w:sz w:val="20"/>
              </w:rPr>
              <w:t xml:space="preserve">
2-222/06 2006 </w:t>
            </w:r>
            <w:r>
              <w:br/>
            </w:r>
            <w:r>
              <w:rPr>
                <w:rFonts w:ascii="Times New Roman"/>
                <w:b w:val="false"/>
                <w:i w:val="false"/>
                <w:color w:val="000000"/>
                <w:sz w:val="20"/>
              </w:rPr>
              <w:t xml:space="preserve">
жылғы 6 мамыр- </w:t>
            </w:r>
            <w:r>
              <w:br/>
            </w:r>
            <w:r>
              <w:rPr>
                <w:rFonts w:ascii="Times New Roman"/>
                <w:b w:val="false"/>
                <w:i w:val="false"/>
                <w:color w:val="000000"/>
                <w:sz w:val="20"/>
              </w:rPr>
              <w:t xml:space="preserve">
дағы, N 2-845/05 </w:t>
            </w:r>
            <w:r>
              <w:br/>
            </w:r>
            <w:r>
              <w:rPr>
                <w:rFonts w:ascii="Times New Roman"/>
                <w:b w:val="false"/>
                <w:i w:val="false"/>
                <w:color w:val="000000"/>
                <w:sz w:val="20"/>
              </w:rPr>
              <w:t xml:space="preserve">
2005 жылғы 10 </w:t>
            </w:r>
            <w:r>
              <w:br/>
            </w:r>
            <w:r>
              <w:rPr>
                <w:rFonts w:ascii="Times New Roman"/>
                <w:b w:val="false"/>
                <w:i w:val="false"/>
                <w:color w:val="000000"/>
                <w:sz w:val="20"/>
              </w:rPr>
              <w:t xml:space="preserve">
желтоқсандағы, N </w:t>
            </w:r>
            <w:r>
              <w:br/>
            </w:r>
            <w:r>
              <w:rPr>
                <w:rFonts w:ascii="Times New Roman"/>
                <w:b w:val="false"/>
                <w:i w:val="false"/>
                <w:color w:val="000000"/>
                <w:sz w:val="20"/>
              </w:rPr>
              <w:t xml:space="preserve">
2-314/06 2006 </w:t>
            </w:r>
            <w:r>
              <w:br/>
            </w:r>
            <w:r>
              <w:rPr>
                <w:rFonts w:ascii="Times New Roman"/>
                <w:b w:val="false"/>
                <w:i w:val="false"/>
                <w:color w:val="000000"/>
                <w:sz w:val="20"/>
              </w:rPr>
              <w:t xml:space="preserve">
жылғы 26 маусым- </w:t>
            </w:r>
            <w:r>
              <w:br/>
            </w:r>
            <w:r>
              <w:rPr>
                <w:rFonts w:ascii="Times New Roman"/>
                <w:b w:val="false"/>
                <w:i w:val="false"/>
                <w:color w:val="000000"/>
                <w:sz w:val="20"/>
              </w:rPr>
              <w:t xml:space="preserve">
дағы және N </w:t>
            </w:r>
            <w:r>
              <w:br/>
            </w:r>
            <w:r>
              <w:rPr>
                <w:rFonts w:ascii="Times New Roman"/>
                <w:b w:val="false"/>
                <w:i w:val="false"/>
                <w:color w:val="000000"/>
                <w:sz w:val="20"/>
              </w:rPr>
              <w:t xml:space="preserve">
2-279/06 2006 </w:t>
            </w:r>
            <w:r>
              <w:br/>
            </w:r>
            <w:r>
              <w:rPr>
                <w:rFonts w:ascii="Times New Roman"/>
                <w:b w:val="false"/>
                <w:i w:val="false"/>
                <w:color w:val="000000"/>
                <w:sz w:val="20"/>
              </w:rPr>
              <w:t xml:space="preserve">
жылғы 12 маусым- </w:t>
            </w:r>
            <w:r>
              <w:br/>
            </w:r>
            <w:r>
              <w:rPr>
                <w:rFonts w:ascii="Times New Roman"/>
                <w:b w:val="false"/>
                <w:i w:val="false"/>
                <w:color w:val="000000"/>
                <w:sz w:val="20"/>
              </w:rPr>
              <w:t xml:space="preserve">
дағы (VII кезекте </w:t>
            </w:r>
            <w:r>
              <w:br/>
            </w:r>
            <w:r>
              <w:rPr>
                <w:rFonts w:ascii="Times New Roman"/>
                <w:b w:val="false"/>
                <w:i w:val="false"/>
                <w:color w:val="000000"/>
                <w:sz w:val="20"/>
              </w:rPr>
              <w:t xml:space="preserve">
(1-4-учаскелер) </w:t>
            </w:r>
            <w:r>
              <w:br/>
            </w:r>
            <w:r>
              <w:rPr>
                <w:rFonts w:ascii="Times New Roman"/>
                <w:b w:val="false"/>
                <w:i w:val="false"/>
                <w:color w:val="000000"/>
                <w:sz w:val="20"/>
              </w:rPr>
              <w:t xml:space="preserve">
қорытындылары; </w:t>
            </w:r>
            <w:r>
              <w:br/>
            </w:r>
            <w:r>
              <w:rPr>
                <w:rFonts w:ascii="Times New Roman"/>
                <w:b w:val="false"/>
                <w:i w:val="false"/>
                <w:color w:val="000000"/>
                <w:sz w:val="20"/>
              </w:rPr>
              <w:t xml:space="preserve">
4) Қызылорда қаласындағы су құбырлары мен кәріздік желілер- </w:t>
            </w:r>
            <w:r>
              <w:br/>
            </w:r>
            <w:r>
              <w:rPr>
                <w:rFonts w:ascii="Times New Roman"/>
                <w:b w:val="false"/>
                <w:i w:val="false"/>
                <w:color w:val="000000"/>
                <w:sz w:val="20"/>
              </w:rPr>
              <w:t xml:space="preserve">
ді қайта жаңарту </w:t>
            </w:r>
            <w:r>
              <w:br/>
            </w:r>
            <w:r>
              <w:rPr>
                <w:rFonts w:ascii="Times New Roman"/>
                <w:b w:val="false"/>
                <w:i w:val="false"/>
                <w:color w:val="000000"/>
                <w:sz w:val="20"/>
              </w:rPr>
              <w:t xml:space="preserve">
және кеңейту (I </w:t>
            </w:r>
            <w:r>
              <w:br/>
            </w:r>
            <w:r>
              <w:rPr>
                <w:rFonts w:ascii="Times New Roman"/>
                <w:b w:val="false"/>
                <w:i w:val="false"/>
                <w:color w:val="000000"/>
                <w:sz w:val="20"/>
              </w:rPr>
              <w:t xml:space="preserve">
кезекте); </w:t>
            </w:r>
            <w:r>
              <w:br/>
            </w:r>
            <w:r>
              <w:rPr>
                <w:rFonts w:ascii="Times New Roman"/>
                <w:b w:val="false"/>
                <w:i w:val="false"/>
                <w:color w:val="000000"/>
                <w:sz w:val="20"/>
              </w:rPr>
              <w:t xml:space="preserve">
5) Астана қала- </w:t>
            </w:r>
            <w:r>
              <w:br/>
            </w:r>
            <w:r>
              <w:rPr>
                <w:rFonts w:ascii="Times New Roman"/>
                <w:b w:val="false"/>
                <w:i w:val="false"/>
                <w:color w:val="000000"/>
                <w:sz w:val="20"/>
              </w:rPr>
              <w:t xml:space="preserve">
сындағы басты </w:t>
            </w:r>
            <w:r>
              <w:br/>
            </w:r>
            <w:r>
              <w:rPr>
                <w:rFonts w:ascii="Times New Roman"/>
                <w:b w:val="false"/>
                <w:i w:val="false"/>
                <w:color w:val="000000"/>
                <w:sz w:val="20"/>
              </w:rPr>
              <w:t xml:space="preserve">
алаңның құрылысы </w:t>
            </w:r>
            <w:r>
              <w:br/>
            </w:r>
            <w:r>
              <w:rPr>
                <w:rFonts w:ascii="Times New Roman"/>
                <w:b w:val="false"/>
                <w:i w:val="false"/>
                <w:color w:val="000000"/>
                <w:sz w:val="20"/>
              </w:rPr>
              <w:t xml:space="preserve">
(Мемсараптама» </w:t>
            </w:r>
            <w:r>
              <w:br/>
            </w:r>
            <w:r>
              <w:rPr>
                <w:rFonts w:ascii="Times New Roman"/>
                <w:b w:val="false"/>
                <w:i w:val="false"/>
                <w:color w:val="000000"/>
                <w:sz w:val="20"/>
              </w:rPr>
              <w:t xml:space="preserve">
РМК-ның 2005 жылғы </w:t>
            </w:r>
            <w:r>
              <w:br/>
            </w:r>
            <w:r>
              <w:rPr>
                <w:rFonts w:ascii="Times New Roman"/>
                <w:b w:val="false"/>
                <w:i w:val="false"/>
                <w:color w:val="000000"/>
                <w:sz w:val="20"/>
              </w:rPr>
              <w:t xml:space="preserve">
28 тамыздағы N </w:t>
            </w:r>
            <w:r>
              <w:br/>
            </w:r>
            <w:r>
              <w:rPr>
                <w:rFonts w:ascii="Times New Roman"/>
                <w:b w:val="false"/>
                <w:i w:val="false"/>
                <w:color w:val="000000"/>
                <w:sz w:val="20"/>
              </w:rPr>
              <w:t xml:space="preserve">
2-445/03 қорытындысы); </w:t>
            </w:r>
            <w:r>
              <w:br/>
            </w:r>
            <w:r>
              <w:rPr>
                <w:rFonts w:ascii="Times New Roman"/>
                <w:b w:val="false"/>
                <w:i w:val="false"/>
                <w:color w:val="000000"/>
                <w:sz w:val="20"/>
              </w:rPr>
              <w:t xml:space="preserve">
6) Есіл өзені </w:t>
            </w:r>
            <w:r>
              <w:br/>
            </w:r>
            <w:r>
              <w:rPr>
                <w:rFonts w:ascii="Times New Roman"/>
                <w:b w:val="false"/>
                <w:i w:val="false"/>
                <w:color w:val="000000"/>
                <w:sz w:val="20"/>
              </w:rPr>
              <w:t xml:space="preserve">
бойынша кеме </w:t>
            </w:r>
            <w:r>
              <w:br/>
            </w:r>
            <w:r>
              <w:rPr>
                <w:rFonts w:ascii="Times New Roman"/>
                <w:b w:val="false"/>
                <w:i w:val="false"/>
                <w:color w:val="000000"/>
                <w:sz w:val="20"/>
              </w:rPr>
              <w:t xml:space="preserve">
жүздіруді ұйымдас- </w:t>
            </w:r>
            <w:r>
              <w:br/>
            </w:r>
            <w:r>
              <w:rPr>
                <w:rFonts w:ascii="Times New Roman"/>
                <w:b w:val="false"/>
                <w:i w:val="false"/>
                <w:color w:val="000000"/>
                <w:sz w:val="20"/>
              </w:rPr>
              <w:t xml:space="preserve">
тыру (I кезекте </w:t>
            </w:r>
            <w:r>
              <w:br/>
            </w:r>
            <w:r>
              <w:rPr>
                <w:rFonts w:ascii="Times New Roman"/>
                <w:b w:val="false"/>
                <w:i w:val="false"/>
                <w:color w:val="000000"/>
                <w:sz w:val="20"/>
              </w:rPr>
              <w:t xml:space="preserve">
Сары-Арка көшесі- </w:t>
            </w:r>
            <w:r>
              <w:br/>
            </w:r>
            <w:r>
              <w:rPr>
                <w:rFonts w:ascii="Times New Roman"/>
                <w:b w:val="false"/>
                <w:i w:val="false"/>
                <w:color w:val="000000"/>
                <w:sz w:val="20"/>
              </w:rPr>
              <w:t xml:space="preserve">
нен Президент </w:t>
            </w:r>
            <w:r>
              <w:br/>
            </w:r>
            <w:r>
              <w:rPr>
                <w:rFonts w:ascii="Times New Roman"/>
                <w:b w:val="false"/>
                <w:i w:val="false"/>
                <w:color w:val="000000"/>
                <w:sz w:val="20"/>
              </w:rPr>
              <w:t xml:space="preserve">
резиденциясына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7) Есіл өзенінің </w:t>
            </w:r>
            <w:r>
              <w:br/>
            </w:r>
            <w:r>
              <w:rPr>
                <w:rFonts w:ascii="Times New Roman"/>
                <w:b w:val="false"/>
                <w:i w:val="false"/>
                <w:color w:val="000000"/>
                <w:sz w:val="20"/>
              </w:rPr>
              <w:t xml:space="preserve">
бойында парк салу </w:t>
            </w:r>
            <w:r>
              <w:br/>
            </w:r>
            <w:r>
              <w:rPr>
                <w:rFonts w:ascii="Times New Roman"/>
                <w:b w:val="false"/>
                <w:i w:val="false"/>
                <w:color w:val="000000"/>
                <w:sz w:val="20"/>
              </w:rPr>
              <w:t xml:space="preserve">
(ТЭН-ге арналған </w:t>
            </w:r>
            <w:r>
              <w:br/>
            </w:r>
            <w:r>
              <w:rPr>
                <w:rFonts w:ascii="Times New Roman"/>
                <w:b w:val="false"/>
                <w:i w:val="false"/>
                <w:color w:val="000000"/>
                <w:sz w:val="20"/>
              </w:rPr>
              <w:t xml:space="preserve">
Мемсараптаманың </w:t>
            </w:r>
            <w:r>
              <w:br/>
            </w:r>
            <w:r>
              <w:rPr>
                <w:rFonts w:ascii="Times New Roman"/>
                <w:b w:val="false"/>
                <w:i w:val="false"/>
                <w:color w:val="000000"/>
                <w:sz w:val="20"/>
              </w:rPr>
              <w:t xml:space="preserve">
2005 жылғы 26 </w:t>
            </w:r>
            <w:r>
              <w:br/>
            </w:r>
            <w:r>
              <w:rPr>
                <w:rFonts w:ascii="Times New Roman"/>
                <w:b w:val="false"/>
                <w:i w:val="false"/>
                <w:color w:val="000000"/>
                <w:sz w:val="20"/>
              </w:rPr>
              <w:t xml:space="preserve">
желтоқсандағы N </w:t>
            </w:r>
            <w:r>
              <w:br/>
            </w:r>
            <w:r>
              <w:rPr>
                <w:rFonts w:ascii="Times New Roman"/>
                <w:b w:val="false"/>
                <w:i w:val="false"/>
                <w:color w:val="000000"/>
                <w:sz w:val="20"/>
              </w:rPr>
              <w:t xml:space="preserve">
2-934/05 </w:t>
            </w:r>
            <w:r>
              <w:br/>
            </w:r>
            <w:r>
              <w:rPr>
                <w:rFonts w:ascii="Times New Roman"/>
                <w:b w:val="false"/>
                <w:i w:val="false"/>
                <w:color w:val="000000"/>
                <w:sz w:val="20"/>
              </w:rPr>
              <w:t xml:space="preserve">
қорытындысы).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Қаңтар-желтоқсан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Индустрия және сауда министрлігі, Астана және Қызылорда қалаларының, Қызылорда облысының әкімдері. </w:t>
            </w:r>
          </w:p>
        </w:tc>
      </w:tr>
    </w:tbl>
    <w:p>
      <w:pPr>
        <w:spacing w:after="0"/>
        <w:ind w:left="0"/>
        <w:jc w:val="both"/>
      </w:pPr>
      <w:r>
        <w:rPr>
          <w:rFonts w:ascii="Times New Roman"/>
          <w:b/>
          <w:i w:val="false"/>
          <w:color w:val="000000"/>
          <w:sz w:val="28"/>
        </w:rPr>
        <w:t xml:space="preserve">       7. Бюджеттік бағдарламаны орындаудан </w:t>
      </w:r>
      <w:r>
        <w:rPr>
          <w:rFonts w:ascii="Times New Roman"/>
          <w:b/>
          <w:i w:val="false"/>
          <w:color w:val="000000"/>
          <w:sz w:val="28"/>
        </w:rPr>
        <w:t xml:space="preserve">  күтілетін нәтижелер </w:t>
      </w:r>
      <w:r>
        <w:rPr>
          <w:rFonts w:ascii="Times New Roman"/>
          <w:b w:val="false"/>
          <w:i w:val="false"/>
          <w:color w:val="000000"/>
          <w:sz w:val="28"/>
        </w:rPr>
        <w:t xml:space="preserve">: Тікелей нәтиже: Астана қаласындағы Президент саябағының, Арай саябағының, Есіл өзені бойындағы парктің бас алаңның құрылысы, Есіл өзенінің арнасын, Есіл өзенінің бойындағы паркті қайта жаңғырту, Қызылорда қаласының су құбыры және кәріздер желісін қайта жаңарту және кеңейту (I кезекте), Есіл өзені бойынша кеме жүздіруді ұйымдастыру (I кезекте Сары-Арқа көшесінен Президент резиденциясына дейін) жөніндегі орындалған жұмыстардың көлемдері. </w:t>
      </w:r>
      <w:r>
        <w:br/>
      </w:r>
      <w:r>
        <w:rPr>
          <w:rFonts w:ascii="Times New Roman"/>
          <w:b w:val="false"/>
          <w:i w:val="false"/>
          <w:color w:val="000000"/>
          <w:sz w:val="28"/>
        </w:rPr>
        <w:t xml:space="preserve">
Түпкі нәтиже: Қазақстан Республикасы тұрғындарының қолайлы тұруына және демалуына арналған объектілерді іске қосу. </w:t>
      </w:r>
      <w:r>
        <w:br/>
      </w:r>
      <w:r>
        <w:rPr>
          <w:rFonts w:ascii="Times New Roman"/>
          <w:b w:val="false"/>
          <w:i w:val="false"/>
          <w:color w:val="000000"/>
          <w:sz w:val="28"/>
        </w:rPr>
        <w:t xml:space="preserve">
Қаржылық-экономикалық тиімділік: республика үшін экономикалық тиімділік Қазақстан Республикасы тұрғындарының демалуы мен тұруы үшін қолайлы орта жасау жөніндегі іс-шараларды іске асыру арқылы қол жеткізіледі. </w:t>
      </w:r>
      <w:r>
        <w:br/>
      </w:r>
      <w:r>
        <w:rPr>
          <w:rFonts w:ascii="Times New Roman"/>
          <w:b w:val="false"/>
          <w:i w:val="false"/>
          <w:color w:val="000000"/>
          <w:sz w:val="28"/>
        </w:rPr>
        <w:t xml:space="preserve">
Уақтылығы: жасалған шарттарға сәйкес жұмыстардың жоспар-кестесіне сай. </w:t>
      </w:r>
      <w:r>
        <w:br/>
      </w:r>
      <w:r>
        <w:rPr>
          <w:rFonts w:ascii="Times New Roman"/>
          <w:b w:val="false"/>
          <w:i w:val="false"/>
          <w:color w:val="000000"/>
          <w:sz w:val="28"/>
        </w:rPr>
        <w:t xml:space="preserve">
Сапасы: құрылыс нормалары мен ережелеріне сәйкес. </w:t>
      </w:r>
      <w:r>
        <w:br/>
      </w:r>
      <w:r>
        <w:rPr>
          <w:rFonts w:ascii="Times New Roman"/>
          <w:b w:val="false"/>
          <w:i w:val="false"/>
          <w:color w:val="000000"/>
          <w:sz w:val="28"/>
        </w:rPr>
        <w:t>
 </w:t>
      </w:r>
      <w:r>
        <w:br/>
      </w:r>
      <w:r>
        <w:rPr>
          <w:rFonts w:ascii="Times New Roman"/>
          <w:b w:val="false"/>
          <w:i w:val="false"/>
          <w:color w:val="000000"/>
          <w:sz w:val="28"/>
        </w:rPr>
        <w:t xml:space="preserve">
  Ескерту: *) заңнамада белгіленген тәртіпте бекітілген жобалық-сметалық құжаттамаға сәйкес іс-шаралар (бекіту күні мен N немесе ЖСҚ мемлекеттік сараптаманың қорытындысын көрсете отырып), трансферттерді игеру шеңберіндегі сандық және сапалық көрсеткіштер, күтілетін нәтижелер тиісті жергілікті бюджет бағдарламалардың паспорттарында көрсетілген. </w:t>
      </w:r>
    </w:p>
    <w:bookmarkStart w:name="z28" w:id="27"/>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2003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379-ҚОСЫМША          </w:t>
      </w:r>
    </w:p>
    <w:bookmarkEnd w:id="27"/>
    <w:p>
      <w:pPr>
        <w:spacing w:after="0"/>
        <w:ind w:left="0"/>
        <w:jc w:val="both"/>
      </w:pPr>
      <w:r>
        <w:rPr>
          <w:rFonts w:ascii="Times New Roman"/>
          <w:b w:val="false"/>
          <w:i w:val="false"/>
          <w:color w:val="000000"/>
          <w:sz w:val="28"/>
          <w:u w:val="single"/>
        </w:rPr>
        <w:t xml:space="preserve">233  </w:t>
      </w:r>
      <w:r>
        <w:rPr>
          <w:rFonts w:ascii="Times New Roman"/>
          <w:b w:val="false"/>
          <w:i w:val="false"/>
          <w:color w:val="000000"/>
          <w:sz w:val="28"/>
          <w:u w:val="single"/>
        </w:rPr>
        <w:t xml:space="preserve">-  </w:t>
      </w:r>
      <w:r>
        <w:rPr>
          <w:rFonts w:ascii="Times New Roman"/>
          <w:b w:val="false"/>
          <w:i w:val="false"/>
          <w:color w:val="000000"/>
          <w:sz w:val="28"/>
          <w:u w:val="single"/>
        </w:rPr>
        <w:t xml:space="preserve">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"Қарағанды облысының облыстық бюджетіне Приозерск қаласының инфрақұрылымын қолдауға берілетін ағымдағы нысаналы трансферттер" </w:t>
      </w:r>
      <w:r>
        <w:br/>
      </w:r>
      <w:r>
        <w:rPr>
          <w:rFonts w:ascii="Times New Roman"/>
          <w:b/>
          <w:i w:val="false"/>
          <w:color w:val="000000"/>
        </w:rPr>
        <w:t xml:space="preserve">
деген 037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100000 мың теңге (бір жүз миллион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 xml:space="preserve">21, </w:t>
      </w:r>
      <w:r>
        <w:rPr>
          <w:rFonts w:ascii="Times New Roman"/>
          <w:b w:val="false"/>
          <w:i w:val="false"/>
          <w:color w:val="000000"/>
          <w:sz w:val="28"/>
        </w:rPr>
        <w:t xml:space="preserve">  24 және </w:t>
      </w:r>
      <w:r>
        <w:rPr>
          <w:rFonts w:ascii="Times New Roman"/>
          <w:b w:val="false"/>
          <w:i w:val="false"/>
          <w:color w:val="000000"/>
          <w:sz w:val="28"/>
        </w:rPr>
        <w:t xml:space="preserve">  27-баптары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w:t>
      </w:r>
      <w:r>
        <w:rPr>
          <w:rFonts w:ascii="Times New Roman"/>
          <w:b/>
          <w:i w:val="false"/>
          <w:color w:val="000000"/>
          <w:sz w:val="28"/>
        </w:rPr>
        <w:t xml:space="preserve">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Приозерск қаласы халқы үшін өмір тіршілік жағдайларын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сумен жабдықтау, су бөлу, жылумен жабдықтау және санитарлық жай-күймен қамтамасыз ету, Приозерск қаласының мемлекеттік тұрғын үй қорының сақталуын қамтамасыз ету.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облыстық </w:t>
            </w:r>
            <w:r>
              <w:br/>
            </w:r>
            <w:r>
              <w:rPr>
                <w:rFonts w:ascii="Times New Roman"/>
                <w:b w:val="false"/>
                <w:i w:val="false"/>
                <w:color w:val="000000"/>
                <w:sz w:val="20"/>
              </w:rPr>
              <w:t xml:space="preserve">
бюджетіне </w:t>
            </w:r>
            <w:r>
              <w:br/>
            </w:r>
            <w:r>
              <w:rPr>
                <w:rFonts w:ascii="Times New Roman"/>
                <w:b w:val="false"/>
                <w:i w:val="false"/>
                <w:color w:val="000000"/>
                <w:sz w:val="20"/>
              </w:rPr>
              <w:t xml:space="preserve">
Приозерск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инфрақұры- </w:t>
            </w:r>
            <w:r>
              <w:br/>
            </w:r>
            <w:r>
              <w:rPr>
                <w:rFonts w:ascii="Times New Roman"/>
                <w:b w:val="false"/>
                <w:i w:val="false"/>
                <w:color w:val="000000"/>
                <w:sz w:val="20"/>
              </w:rPr>
              <w:t xml:space="preserve">
лымын </w:t>
            </w:r>
            <w:r>
              <w:br/>
            </w:r>
            <w:r>
              <w:rPr>
                <w:rFonts w:ascii="Times New Roman"/>
                <w:b w:val="false"/>
                <w:i w:val="false"/>
                <w:color w:val="000000"/>
                <w:sz w:val="20"/>
              </w:rPr>
              <w:t xml:space="preserve">
қолдауға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r>
              <w:br/>
            </w:r>
            <w:r>
              <w:rPr>
                <w:rFonts w:ascii="Times New Roman"/>
                <w:b w:val="false"/>
                <w:i w:val="false"/>
                <w:color w:val="000000"/>
                <w:sz w:val="20"/>
              </w:rPr>
              <w:t xml:space="preserve">
ның облыстық бюд- </w:t>
            </w:r>
            <w:r>
              <w:br/>
            </w:r>
            <w:r>
              <w:rPr>
                <w:rFonts w:ascii="Times New Roman"/>
                <w:b w:val="false"/>
                <w:i w:val="false"/>
                <w:color w:val="000000"/>
                <w:sz w:val="20"/>
              </w:rPr>
              <w:t xml:space="preserve">
жетіне Приозерск </w:t>
            </w:r>
            <w:r>
              <w:br/>
            </w:r>
            <w:r>
              <w:rPr>
                <w:rFonts w:ascii="Times New Roman"/>
                <w:b w:val="false"/>
                <w:i w:val="false"/>
                <w:color w:val="000000"/>
                <w:sz w:val="20"/>
              </w:rPr>
              <w:t xml:space="preserve">
қаласының инфра- </w:t>
            </w:r>
            <w:r>
              <w:br/>
            </w:r>
            <w:r>
              <w:rPr>
                <w:rFonts w:ascii="Times New Roman"/>
                <w:b w:val="false"/>
                <w:i w:val="false"/>
                <w:color w:val="000000"/>
                <w:sz w:val="20"/>
              </w:rPr>
              <w:t xml:space="preserve">
құрылымын ұстауға </w:t>
            </w:r>
            <w:r>
              <w:br/>
            </w:r>
            <w:r>
              <w:rPr>
                <w:rFonts w:ascii="Times New Roman"/>
                <w:b w:val="false"/>
                <w:i w:val="false"/>
                <w:color w:val="000000"/>
                <w:sz w:val="20"/>
              </w:rPr>
              <w:t xml:space="preserve">
берілетін ағымдағы </w:t>
            </w:r>
            <w:r>
              <w:br/>
            </w:r>
            <w:r>
              <w:rPr>
                <w:rFonts w:ascii="Times New Roman"/>
                <w:b w:val="false"/>
                <w:i w:val="false"/>
                <w:color w:val="000000"/>
                <w:sz w:val="20"/>
              </w:rPr>
              <w:t xml:space="preserve">
нысаналы транс- </w:t>
            </w:r>
            <w:r>
              <w:br/>
            </w:r>
            <w:r>
              <w:rPr>
                <w:rFonts w:ascii="Times New Roman"/>
                <w:b w:val="false"/>
                <w:i w:val="false"/>
                <w:color w:val="000000"/>
                <w:sz w:val="20"/>
              </w:rPr>
              <w:t xml:space="preserve">
ферттер беру. </w:t>
            </w:r>
            <w:r>
              <w:br/>
            </w:r>
            <w:r>
              <w:rPr>
                <w:rFonts w:ascii="Times New Roman"/>
                <w:b w:val="false"/>
                <w:i w:val="false"/>
                <w:color w:val="000000"/>
                <w:sz w:val="20"/>
              </w:rPr>
              <w:t xml:space="preserve">
Сумен жабдықтаудың </w:t>
            </w:r>
            <w:r>
              <w:br/>
            </w:r>
            <w:r>
              <w:rPr>
                <w:rFonts w:ascii="Times New Roman"/>
                <w:b w:val="false"/>
                <w:i w:val="false"/>
                <w:color w:val="000000"/>
                <w:sz w:val="20"/>
              </w:rPr>
              <w:t xml:space="preserve">
инженерлік жүйе- </w:t>
            </w:r>
            <w:r>
              <w:br/>
            </w:r>
            <w:r>
              <w:rPr>
                <w:rFonts w:ascii="Times New Roman"/>
                <w:b w:val="false"/>
                <w:i w:val="false"/>
                <w:color w:val="000000"/>
                <w:sz w:val="20"/>
              </w:rPr>
              <w:t xml:space="preserve">
сін жөндеу, өткіз- </w:t>
            </w:r>
            <w:r>
              <w:br/>
            </w:r>
            <w:r>
              <w:rPr>
                <w:rFonts w:ascii="Times New Roman"/>
                <w:b w:val="false"/>
                <w:i w:val="false"/>
                <w:color w:val="000000"/>
                <w:sz w:val="20"/>
              </w:rPr>
              <w:t xml:space="preserve">
гіш құбырларды, </w:t>
            </w:r>
            <w:r>
              <w:br/>
            </w:r>
            <w:r>
              <w:rPr>
                <w:rFonts w:ascii="Times New Roman"/>
                <w:b w:val="false"/>
                <w:i w:val="false"/>
                <w:color w:val="000000"/>
                <w:sz w:val="20"/>
              </w:rPr>
              <w:t xml:space="preserve">
тиек арқалығын </w:t>
            </w:r>
            <w:r>
              <w:br/>
            </w:r>
            <w:r>
              <w:rPr>
                <w:rFonts w:ascii="Times New Roman"/>
                <w:b w:val="false"/>
                <w:i w:val="false"/>
                <w:color w:val="000000"/>
                <w:sz w:val="20"/>
              </w:rPr>
              <w:t xml:space="preserve">
ауыстыру, жылу </w:t>
            </w:r>
            <w:r>
              <w:br/>
            </w:r>
            <w:r>
              <w:rPr>
                <w:rFonts w:ascii="Times New Roman"/>
                <w:b w:val="false"/>
                <w:i w:val="false"/>
                <w:color w:val="000000"/>
                <w:sz w:val="20"/>
              </w:rPr>
              <w:t xml:space="preserve">
оқшаулағыштарды </w:t>
            </w:r>
            <w:r>
              <w:br/>
            </w:r>
            <w:r>
              <w:rPr>
                <w:rFonts w:ascii="Times New Roman"/>
                <w:b w:val="false"/>
                <w:i w:val="false"/>
                <w:color w:val="000000"/>
                <w:sz w:val="20"/>
              </w:rPr>
              <w:t xml:space="preserve">
бөлшектеу және </w:t>
            </w:r>
            <w:r>
              <w:br/>
            </w:r>
            <w:r>
              <w:rPr>
                <w:rFonts w:ascii="Times New Roman"/>
                <w:b w:val="false"/>
                <w:i w:val="false"/>
                <w:color w:val="000000"/>
                <w:sz w:val="20"/>
              </w:rPr>
              <w:t xml:space="preserve">
монтаждау. </w:t>
            </w:r>
            <w:r>
              <w:br/>
            </w:r>
            <w:r>
              <w:rPr>
                <w:rFonts w:ascii="Times New Roman"/>
                <w:b w:val="false"/>
                <w:i w:val="false"/>
                <w:color w:val="000000"/>
                <w:sz w:val="20"/>
              </w:rPr>
              <w:t xml:space="preserve">
Мемлекеттік тұрғын </w:t>
            </w:r>
            <w:r>
              <w:br/>
            </w:r>
            <w:r>
              <w:rPr>
                <w:rFonts w:ascii="Times New Roman"/>
                <w:b w:val="false"/>
                <w:i w:val="false"/>
                <w:color w:val="000000"/>
                <w:sz w:val="20"/>
              </w:rPr>
              <w:t xml:space="preserve">
үй қорын жөндеуді </w:t>
            </w:r>
            <w:r>
              <w:br/>
            </w:r>
            <w:r>
              <w:rPr>
                <w:rFonts w:ascii="Times New Roman"/>
                <w:b w:val="false"/>
                <w:i w:val="false"/>
                <w:color w:val="000000"/>
                <w:sz w:val="20"/>
              </w:rPr>
              <w:t xml:space="preserve">
қамтамасыз ету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Қарағанды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Әкімшілігі.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w:t>
      </w:r>
      <w:r>
        <w:br/>
      </w:r>
      <w:r>
        <w:rPr>
          <w:rFonts w:ascii="Times New Roman"/>
          <w:b w:val="false"/>
          <w:i w:val="false"/>
          <w:color w:val="000000"/>
          <w:sz w:val="28"/>
        </w:rPr>
        <w:t xml:space="preserve">
- сарқынды суларды қайта айдау станцияларының 5 сорабын жөндеу; </w:t>
      </w:r>
      <w:r>
        <w:br/>
      </w:r>
      <w:r>
        <w:rPr>
          <w:rFonts w:ascii="Times New Roman"/>
          <w:b w:val="false"/>
          <w:i w:val="false"/>
          <w:color w:val="000000"/>
          <w:sz w:val="28"/>
        </w:rPr>
        <w:t xml:space="preserve">
- Приозерск қаласының N 2 су тоғанын жөндеу, 648 шаршы метр жабынды жөндеу және 648 шаршы метрге қалыңдығы 10 см. құйма құю, 2000 шаршы метр сылақ; </w:t>
      </w:r>
      <w:r>
        <w:br/>
      </w:r>
      <w:r>
        <w:rPr>
          <w:rFonts w:ascii="Times New Roman"/>
          <w:b w:val="false"/>
          <w:i w:val="false"/>
          <w:color w:val="000000"/>
          <w:sz w:val="28"/>
        </w:rPr>
        <w:t xml:space="preserve">
- 9,8 км. жылумен жабдықтау желісін жөндеу; </w:t>
      </w:r>
      <w:r>
        <w:br/>
      </w:r>
      <w:r>
        <w:rPr>
          <w:rFonts w:ascii="Times New Roman"/>
          <w:b w:val="false"/>
          <w:i w:val="false"/>
          <w:color w:val="000000"/>
          <w:sz w:val="28"/>
        </w:rPr>
        <w:t xml:space="preserve">
- әрлей отырып, қазандық жөндеу - 1 қазандық; </w:t>
      </w:r>
      <w:r>
        <w:br/>
      </w:r>
      <w:r>
        <w:rPr>
          <w:rFonts w:ascii="Times New Roman"/>
          <w:b w:val="false"/>
          <w:i w:val="false"/>
          <w:color w:val="000000"/>
          <w:sz w:val="28"/>
        </w:rPr>
        <w:t xml:space="preserve">
- тұрғын үйлерді жөндеу - 8 кіреберіс; </w:t>
      </w:r>
      <w:r>
        <w:br/>
      </w:r>
      <w:r>
        <w:rPr>
          <w:rFonts w:ascii="Times New Roman"/>
          <w:b w:val="false"/>
          <w:i w:val="false"/>
          <w:color w:val="000000"/>
          <w:sz w:val="28"/>
        </w:rPr>
        <w:t xml:space="preserve">
- 1 апатты үйді бөлшектеу; </w:t>
      </w:r>
      <w:r>
        <w:br/>
      </w:r>
      <w:r>
        <w:rPr>
          <w:rFonts w:ascii="Times New Roman"/>
          <w:b w:val="false"/>
          <w:i w:val="false"/>
          <w:color w:val="000000"/>
          <w:sz w:val="28"/>
        </w:rPr>
        <w:t xml:space="preserve">
- 3,7 км. көше жарығын жөндеу; </w:t>
      </w:r>
      <w:r>
        <w:br/>
      </w:r>
      <w:r>
        <w:rPr>
          <w:rFonts w:ascii="Times New Roman"/>
          <w:b w:val="false"/>
          <w:i w:val="false"/>
          <w:color w:val="000000"/>
          <w:sz w:val="28"/>
        </w:rPr>
        <w:t xml:space="preserve">
- қасбет жөндеу - 1972 шаршы метр. </w:t>
      </w:r>
      <w:r>
        <w:br/>
      </w:r>
      <w:r>
        <w:rPr>
          <w:rFonts w:ascii="Times New Roman"/>
          <w:b w:val="false"/>
          <w:i w:val="false"/>
          <w:color w:val="000000"/>
          <w:sz w:val="28"/>
        </w:rPr>
        <w:t xml:space="preserve">
Түпкі нәтиже: </w:t>
      </w:r>
      <w:r>
        <w:br/>
      </w:r>
      <w:r>
        <w:rPr>
          <w:rFonts w:ascii="Times New Roman"/>
          <w:b w:val="false"/>
          <w:i w:val="false"/>
          <w:color w:val="000000"/>
          <w:sz w:val="28"/>
        </w:rPr>
        <w:t xml:space="preserve">
- тұрғын үй коммуналдық және коммуналдық шаруашылығының тұрақты жұмыс істеуін қамтамасыз ету. </w:t>
      </w:r>
      <w:r>
        <w:br/>
      </w:r>
      <w:r>
        <w:rPr>
          <w:rFonts w:ascii="Times New Roman"/>
          <w:b w:val="false"/>
          <w:i w:val="false"/>
          <w:color w:val="000000"/>
          <w:sz w:val="28"/>
        </w:rPr>
        <w:t xml:space="preserve">
Қаржы экономикалық нәтиже: </w:t>
      </w:r>
      <w:r>
        <w:br/>
      </w:r>
      <w:r>
        <w:rPr>
          <w:rFonts w:ascii="Times New Roman"/>
          <w:b w:val="false"/>
          <w:i w:val="false"/>
          <w:color w:val="000000"/>
          <w:sz w:val="28"/>
        </w:rPr>
        <w:t xml:space="preserve">
- сарқынды суларды қайта айдау станцияларының 1 сорабына кететін шығын - 558,5 мың теңге; </w:t>
      </w:r>
      <w:r>
        <w:br/>
      </w:r>
      <w:r>
        <w:rPr>
          <w:rFonts w:ascii="Times New Roman"/>
          <w:b w:val="false"/>
          <w:i w:val="false"/>
          <w:color w:val="000000"/>
          <w:sz w:val="28"/>
        </w:rPr>
        <w:t xml:space="preserve">
- N 2 су тоғанын жөндеуге (жалпы құрылыс жұмыстары) кететін шығын - 6901,9 мың теңге; </w:t>
      </w:r>
      <w:r>
        <w:br/>
      </w:r>
      <w:r>
        <w:rPr>
          <w:rFonts w:ascii="Times New Roman"/>
          <w:b w:val="false"/>
          <w:i w:val="false"/>
          <w:color w:val="000000"/>
          <w:sz w:val="28"/>
        </w:rPr>
        <w:t xml:space="preserve">
- 1 м жылумен жабдықтау желісін жөндеуге кететін шығын - 6291 мың теңге; </w:t>
      </w:r>
      <w:r>
        <w:br/>
      </w:r>
      <w:r>
        <w:rPr>
          <w:rFonts w:ascii="Times New Roman"/>
          <w:b w:val="false"/>
          <w:i w:val="false"/>
          <w:color w:val="000000"/>
          <w:sz w:val="28"/>
        </w:rPr>
        <w:t xml:space="preserve">
- әрлей отырып, қазандық жөндеуге кететін шығын - 7348,5 мың теңге; </w:t>
      </w:r>
      <w:r>
        <w:br/>
      </w:r>
      <w:r>
        <w:rPr>
          <w:rFonts w:ascii="Times New Roman"/>
          <w:b w:val="false"/>
          <w:i w:val="false"/>
          <w:color w:val="000000"/>
          <w:sz w:val="28"/>
        </w:rPr>
        <w:t xml:space="preserve">
- 1 кіреберісті жөндеуге кететін шығын - 29125 мың теңге; </w:t>
      </w:r>
      <w:r>
        <w:br/>
      </w:r>
      <w:r>
        <w:rPr>
          <w:rFonts w:ascii="Times New Roman"/>
          <w:b w:val="false"/>
          <w:i w:val="false"/>
          <w:color w:val="000000"/>
          <w:sz w:val="28"/>
        </w:rPr>
        <w:t xml:space="preserve">
- апатты үйді бөлшектеуге кететін шығын - 3749,6 мың теңге; </w:t>
      </w:r>
      <w:r>
        <w:br/>
      </w:r>
      <w:r>
        <w:rPr>
          <w:rFonts w:ascii="Times New Roman"/>
          <w:b w:val="false"/>
          <w:i w:val="false"/>
          <w:color w:val="000000"/>
          <w:sz w:val="28"/>
        </w:rPr>
        <w:t xml:space="preserve">
- 1 м. көше жарығын жөндеуге кететін шығын - 1069,9 мың теңге; </w:t>
      </w:r>
      <w:r>
        <w:br/>
      </w:r>
      <w:r>
        <w:rPr>
          <w:rFonts w:ascii="Times New Roman"/>
          <w:b w:val="false"/>
          <w:i w:val="false"/>
          <w:color w:val="000000"/>
          <w:sz w:val="28"/>
        </w:rPr>
        <w:t xml:space="preserve">
- 1 шаршы метр қасбетті жөндеуге кететін шығын - 375,3 мың теңге. </w:t>
      </w:r>
      <w:r>
        <w:br/>
      </w:r>
      <w:r>
        <w:rPr>
          <w:rFonts w:ascii="Times New Roman"/>
          <w:b w:val="false"/>
          <w:i w:val="false"/>
          <w:color w:val="000000"/>
          <w:sz w:val="28"/>
        </w:rPr>
        <w:t xml:space="preserve">
Уақытылығы: </w:t>
      </w:r>
      <w:r>
        <w:br/>
      </w:r>
      <w:r>
        <w:rPr>
          <w:rFonts w:ascii="Times New Roman"/>
          <w:b w:val="false"/>
          <w:i w:val="false"/>
          <w:color w:val="000000"/>
          <w:sz w:val="28"/>
        </w:rPr>
        <w:t xml:space="preserve">
- Жөндеу жұмыстарының бекітілген кестесіне сәйкес сумен және жылумен жабдықтау жүйелеріне ағымдық жөндеудің, мемлекеттік тұрғын үй қорын жөндеуді орындау. </w:t>
      </w:r>
      <w:r>
        <w:br/>
      </w:r>
      <w:r>
        <w:rPr>
          <w:rFonts w:ascii="Times New Roman"/>
          <w:b w:val="false"/>
          <w:i w:val="false"/>
          <w:color w:val="000000"/>
          <w:sz w:val="28"/>
        </w:rPr>
        <w:t xml:space="preserve">
Сапасы: </w:t>
      </w:r>
      <w:r>
        <w:br/>
      </w:r>
      <w:r>
        <w:rPr>
          <w:rFonts w:ascii="Times New Roman"/>
          <w:b w:val="false"/>
          <w:i w:val="false"/>
          <w:color w:val="000000"/>
          <w:sz w:val="28"/>
        </w:rPr>
        <w:t xml:space="preserve">
- бекітілген МЕМСТ-ке сәйкес халықты ауыз сумен үздіксіз қамтамасыз ету; </w:t>
      </w:r>
      <w:r>
        <w:br/>
      </w:r>
      <w:r>
        <w:rPr>
          <w:rFonts w:ascii="Times New Roman"/>
          <w:b w:val="false"/>
          <w:i w:val="false"/>
          <w:color w:val="000000"/>
          <w:sz w:val="28"/>
        </w:rPr>
        <w:t xml:space="preserve">
- толық су бөлумен қамтамасыз ету; </w:t>
      </w:r>
      <w:r>
        <w:br/>
      </w:r>
      <w:r>
        <w:rPr>
          <w:rFonts w:ascii="Times New Roman"/>
          <w:b w:val="false"/>
          <w:i w:val="false"/>
          <w:color w:val="000000"/>
          <w:sz w:val="28"/>
        </w:rPr>
        <w:t xml:space="preserve">
- жылу энергиясын үздіксіз тасымалдау; </w:t>
      </w:r>
      <w:r>
        <w:br/>
      </w:r>
      <w:r>
        <w:rPr>
          <w:rFonts w:ascii="Times New Roman"/>
          <w:b w:val="false"/>
          <w:i w:val="false"/>
          <w:color w:val="000000"/>
          <w:sz w:val="28"/>
        </w:rPr>
        <w:t xml:space="preserve">
- мемлекеттік тұрғын үй қорының нормативтік жай-күйін қамтамасыз ету. </w:t>
      </w:r>
    </w:p>
    <w:bookmarkStart w:name="z29" w:id="2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380-ҚОСЫМША          </w:t>
      </w:r>
    </w:p>
    <w:bookmarkEnd w:id="28"/>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"Облыстық бюджеттерге, Астана және Алматы қалаларының бюджеттеріне мемлекеттік басқару деңгейлері арасындағы өкілеттіктердің аражігін </w:t>
      </w:r>
      <w:r>
        <w:br/>
      </w:r>
      <w:r>
        <w:rPr>
          <w:rFonts w:ascii="Times New Roman"/>
          <w:b/>
          <w:i w:val="false"/>
          <w:color w:val="000000"/>
        </w:rPr>
        <w:t xml:space="preserve">
ажырату шеңберінде берілетін әкімшілік функцияларға ағымдағы нысаналы трансферттер" </w:t>
      </w:r>
      <w:r>
        <w:br/>
      </w:r>
      <w:r>
        <w:rPr>
          <w:rFonts w:ascii="Times New Roman"/>
          <w:b/>
          <w:i w:val="false"/>
          <w:color w:val="000000"/>
        </w:rPr>
        <w:t xml:space="preserve">
деген 111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108101 мың теңге (бір жүз сегіз миллион бір жүз бір мың теңге). </w:t>
      </w:r>
      <w:r>
        <w:br/>
      </w:r>
      <w:r>
        <w:rPr>
          <w:rFonts w:ascii="Times New Roman"/>
          <w:b w:val="false"/>
          <w:i w:val="false"/>
          <w:color w:val="000000"/>
          <w:sz w:val="28"/>
        </w:rPr>
        <w:t>
</w:t>
      </w:r>
      <w:r>
        <w:rPr>
          <w:rFonts w:ascii="Times New Roman"/>
          <w:b/>
          <w:i w:val="false"/>
          <w:color w:val="000000"/>
          <w:sz w:val="28"/>
        </w:rPr>
        <w:t xml:space="preserve">      2. Бюджеттік бағдарламаның нормативтік құқықтық негізі </w:t>
      </w:r>
      <w:r>
        <w:rPr>
          <w:rFonts w:ascii="Times New Roman"/>
          <w:b w:val="false"/>
          <w:i w:val="false"/>
          <w:color w:val="000000"/>
          <w:sz w:val="28"/>
        </w:rPr>
        <w:t>: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Қазақстан Республикасының 2006 жылғы 10 қаңтардағы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Бюджеттік бағдарламаны қаржыландыру көздері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Бюджеттік бағдарламаның мақсаты </w:t>
      </w:r>
      <w:r>
        <w:rPr>
          <w:rFonts w:ascii="Times New Roman"/>
          <w:b w:val="false"/>
          <w:i w:val="false"/>
          <w:color w:val="000000"/>
          <w:sz w:val="28"/>
        </w:rPr>
        <w:t xml:space="preserve">: жергілікті органдардың қызметін, оларға жүктелген функцияларын барынша нәтижелі орындауына қол жеткізу үшін қамтамасыз ету. </w:t>
      </w:r>
      <w:r>
        <w:br/>
      </w:r>
      <w:r>
        <w:rPr>
          <w:rFonts w:ascii="Times New Roman"/>
          <w:b w:val="false"/>
          <w:i w:val="false"/>
          <w:color w:val="000000"/>
          <w:sz w:val="28"/>
        </w:rPr>
        <w:t>
</w:t>
      </w:r>
      <w:r>
        <w:rPr>
          <w:rFonts w:ascii="Times New Roman"/>
          <w:b/>
          <w:i w:val="false"/>
          <w:color w:val="000000"/>
          <w:sz w:val="28"/>
        </w:rPr>
        <w:t xml:space="preserve">      5. Бюджеттік бағдарламаның міндеттері </w:t>
      </w:r>
      <w:r>
        <w:rPr>
          <w:rFonts w:ascii="Times New Roman"/>
          <w:b w:val="false"/>
          <w:i w:val="false"/>
          <w:color w:val="000000"/>
          <w:sz w:val="28"/>
        </w:rPr>
        <w:t xml:space="preserve">: Жергілікті органдар аппараттарын ұстау. </w:t>
      </w:r>
      <w:r>
        <w:br/>
      </w:r>
      <w:r>
        <w:rPr>
          <w:rFonts w:ascii="Times New Roman"/>
          <w:b w:val="false"/>
          <w:i w:val="false"/>
          <w:color w:val="000000"/>
          <w:sz w:val="28"/>
        </w:rPr>
        <w:t>
</w:t>
      </w:r>
      <w:r>
        <w:rPr>
          <w:rFonts w:ascii="Times New Roman"/>
          <w:b/>
          <w:i w:val="false"/>
          <w:color w:val="000000"/>
          <w:sz w:val="28"/>
        </w:rPr>
        <w:t xml:space="preserve">      6. Бюджеттік бағдарламаны іске асыру жөніндегі іс-шаралар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w:t>
            </w:r>
            <w:r>
              <w:br/>
            </w:r>
            <w:r>
              <w:rPr>
                <w:rFonts w:ascii="Times New Roman"/>
                <w:b w:val="false"/>
                <w:i w:val="false"/>
                <w:color w:val="000000"/>
                <w:sz w:val="20"/>
              </w:rPr>
              <w:t xml:space="preserve">
бюджеттер- </w:t>
            </w:r>
            <w:r>
              <w:br/>
            </w:r>
            <w:r>
              <w:rPr>
                <w:rFonts w:ascii="Times New Roman"/>
                <w:b w:val="false"/>
                <w:i w:val="false"/>
                <w:color w:val="000000"/>
                <w:sz w:val="20"/>
              </w:rPr>
              <w:t xml:space="preserve">
ге,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қалаларының </w:t>
            </w:r>
            <w:r>
              <w:br/>
            </w:r>
            <w:r>
              <w:rPr>
                <w:rFonts w:ascii="Times New Roman"/>
                <w:b w:val="false"/>
                <w:i w:val="false"/>
                <w:color w:val="000000"/>
                <w:sz w:val="20"/>
              </w:rPr>
              <w:t xml:space="preserve">
бюджетте- </w:t>
            </w:r>
            <w:r>
              <w:br/>
            </w:r>
            <w:r>
              <w:rPr>
                <w:rFonts w:ascii="Times New Roman"/>
                <w:b w:val="false"/>
                <w:i w:val="false"/>
                <w:color w:val="000000"/>
                <w:sz w:val="20"/>
              </w:rPr>
              <w:t xml:space="preserve">
ріне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деңгейлері </w:t>
            </w:r>
            <w:r>
              <w:br/>
            </w:r>
            <w:r>
              <w:rPr>
                <w:rFonts w:ascii="Times New Roman"/>
                <w:b w:val="false"/>
                <w:i w:val="false"/>
                <w:color w:val="000000"/>
                <w:sz w:val="20"/>
              </w:rPr>
              <w:t xml:space="preserve">
арасындағы </w:t>
            </w:r>
            <w:r>
              <w:br/>
            </w:r>
            <w:r>
              <w:rPr>
                <w:rFonts w:ascii="Times New Roman"/>
                <w:b w:val="false"/>
                <w:i w:val="false"/>
                <w:color w:val="000000"/>
                <w:sz w:val="20"/>
              </w:rPr>
              <w:t xml:space="preserve">
өкілеттік- </w:t>
            </w:r>
            <w:r>
              <w:br/>
            </w:r>
            <w:r>
              <w:rPr>
                <w:rFonts w:ascii="Times New Roman"/>
                <w:b w:val="false"/>
                <w:i w:val="false"/>
                <w:color w:val="000000"/>
                <w:sz w:val="20"/>
              </w:rPr>
              <w:t xml:space="preserve">
тердің </w:t>
            </w:r>
            <w:r>
              <w:br/>
            </w:r>
            <w:r>
              <w:rPr>
                <w:rFonts w:ascii="Times New Roman"/>
                <w:b w:val="false"/>
                <w:i w:val="false"/>
                <w:color w:val="000000"/>
                <w:sz w:val="20"/>
              </w:rPr>
              <w:t xml:space="preserve">
аражігін </w:t>
            </w:r>
            <w:r>
              <w:br/>
            </w:r>
            <w:r>
              <w:rPr>
                <w:rFonts w:ascii="Times New Roman"/>
                <w:b w:val="false"/>
                <w:i w:val="false"/>
                <w:color w:val="000000"/>
                <w:sz w:val="20"/>
              </w:rPr>
              <w:t xml:space="preserve">
ажырату </w:t>
            </w:r>
            <w:r>
              <w:br/>
            </w:r>
            <w:r>
              <w:rPr>
                <w:rFonts w:ascii="Times New Roman"/>
                <w:b w:val="false"/>
                <w:i w:val="false"/>
                <w:color w:val="000000"/>
                <w:sz w:val="20"/>
              </w:rPr>
              <w:t xml:space="preserve">
шеңберінде </w:t>
            </w:r>
            <w:r>
              <w:br/>
            </w:r>
            <w:r>
              <w:rPr>
                <w:rFonts w:ascii="Times New Roman"/>
                <w:b w:val="false"/>
                <w:i w:val="false"/>
                <w:color w:val="000000"/>
                <w:sz w:val="20"/>
              </w:rPr>
              <w:t xml:space="preserve">
берілетін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функция- </w:t>
            </w:r>
            <w:r>
              <w:br/>
            </w:r>
            <w:r>
              <w:rPr>
                <w:rFonts w:ascii="Times New Roman"/>
                <w:b w:val="false"/>
                <w:i w:val="false"/>
                <w:color w:val="000000"/>
                <w:sz w:val="20"/>
              </w:rPr>
              <w:t xml:space="preserve">
ларға ағым- </w:t>
            </w:r>
            <w:r>
              <w:br/>
            </w:r>
            <w:r>
              <w:rPr>
                <w:rFonts w:ascii="Times New Roman"/>
                <w:b w:val="false"/>
                <w:i w:val="false"/>
                <w:color w:val="000000"/>
                <w:sz w:val="20"/>
              </w:rPr>
              <w:t xml:space="preserve">
дағы ныса- </w:t>
            </w:r>
            <w:r>
              <w:br/>
            </w:r>
            <w:r>
              <w:rPr>
                <w:rFonts w:ascii="Times New Roman"/>
                <w:b w:val="false"/>
                <w:i w:val="false"/>
                <w:color w:val="000000"/>
                <w:sz w:val="20"/>
              </w:rPr>
              <w:t xml:space="preserve">
налық </w:t>
            </w:r>
            <w:r>
              <w:br/>
            </w:r>
            <w:r>
              <w:rPr>
                <w:rFonts w:ascii="Times New Roman"/>
                <w:b w:val="false"/>
                <w:i w:val="false"/>
                <w:color w:val="000000"/>
                <w:sz w:val="20"/>
              </w:rPr>
              <w:t xml:space="preserve">
трансферт- </w:t>
            </w:r>
            <w:r>
              <w:br/>
            </w:r>
            <w:r>
              <w:rPr>
                <w:rFonts w:ascii="Times New Roman"/>
                <w:b w:val="false"/>
                <w:i w:val="false"/>
                <w:color w:val="000000"/>
                <w:sz w:val="20"/>
              </w:rPr>
              <w:t xml:space="preserve">
тер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 </w:t>
            </w:r>
            <w:r>
              <w:br/>
            </w:r>
            <w:r>
              <w:rPr>
                <w:rFonts w:ascii="Times New Roman"/>
                <w:b w:val="false"/>
                <w:i w:val="false"/>
                <w:color w:val="000000"/>
                <w:sz w:val="20"/>
              </w:rPr>
              <w:t xml:space="preserve">
дар аппараттарын </w:t>
            </w:r>
            <w:r>
              <w:br/>
            </w:r>
            <w:r>
              <w:rPr>
                <w:rFonts w:ascii="Times New Roman"/>
                <w:b w:val="false"/>
                <w:i w:val="false"/>
                <w:color w:val="000000"/>
                <w:sz w:val="20"/>
              </w:rPr>
              <w:t xml:space="preserve">
ұстау үшін саны </w:t>
            </w:r>
            <w:r>
              <w:br/>
            </w:r>
            <w:r>
              <w:rPr>
                <w:rFonts w:ascii="Times New Roman"/>
                <w:b w:val="false"/>
                <w:i w:val="false"/>
                <w:color w:val="000000"/>
                <w:sz w:val="20"/>
              </w:rPr>
              <w:t xml:space="preserve">
112 бірліктегі </w:t>
            </w:r>
            <w:r>
              <w:br/>
            </w:r>
            <w:r>
              <w:rPr>
                <w:rFonts w:ascii="Times New Roman"/>
                <w:b w:val="false"/>
                <w:i w:val="false"/>
                <w:color w:val="000000"/>
                <w:sz w:val="20"/>
              </w:rPr>
              <w:t xml:space="preserve">
бекітілген штаттық </w:t>
            </w:r>
            <w:r>
              <w:br/>
            </w:r>
            <w:r>
              <w:rPr>
                <w:rFonts w:ascii="Times New Roman"/>
                <w:b w:val="false"/>
                <w:i w:val="false"/>
                <w:color w:val="000000"/>
                <w:sz w:val="20"/>
              </w:rPr>
              <w:t xml:space="preserve">
санының лимиті шегінде мемлекет- </w:t>
            </w:r>
            <w:r>
              <w:br/>
            </w:r>
            <w:r>
              <w:rPr>
                <w:rFonts w:ascii="Times New Roman"/>
                <w:b w:val="false"/>
                <w:i w:val="false"/>
                <w:color w:val="000000"/>
                <w:sz w:val="20"/>
              </w:rPr>
              <w:t xml:space="preserve">
тік басқару дең- </w:t>
            </w:r>
            <w:r>
              <w:br/>
            </w:r>
            <w:r>
              <w:rPr>
                <w:rFonts w:ascii="Times New Roman"/>
                <w:b w:val="false"/>
                <w:i w:val="false"/>
                <w:color w:val="000000"/>
                <w:sz w:val="20"/>
              </w:rPr>
              <w:t xml:space="preserve">
гейлері арасында </w:t>
            </w:r>
            <w:r>
              <w:br/>
            </w:r>
            <w:r>
              <w:rPr>
                <w:rFonts w:ascii="Times New Roman"/>
                <w:b w:val="false"/>
                <w:i w:val="false"/>
                <w:color w:val="000000"/>
                <w:sz w:val="20"/>
              </w:rPr>
              <w:t xml:space="preserve">
өкілеттіктерін ара </w:t>
            </w:r>
            <w:r>
              <w:br/>
            </w:r>
            <w:r>
              <w:rPr>
                <w:rFonts w:ascii="Times New Roman"/>
                <w:b w:val="false"/>
                <w:i w:val="false"/>
                <w:color w:val="000000"/>
                <w:sz w:val="20"/>
              </w:rPr>
              <w:t xml:space="preserve">
жігін бөлу шеңбе- </w:t>
            </w:r>
            <w:r>
              <w:br/>
            </w:r>
            <w:r>
              <w:rPr>
                <w:rFonts w:ascii="Times New Roman"/>
                <w:b w:val="false"/>
                <w:i w:val="false"/>
                <w:color w:val="000000"/>
                <w:sz w:val="20"/>
              </w:rPr>
              <w:t xml:space="preserve">
рінде берілетін </w:t>
            </w:r>
            <w:r>
              <w:br/>
            </w:r>
            <w:r>
              <w:rPr>
                <w:rFonts w:ascii="Times New Roman"/>
                <w:b w:val="false"/>
                <w:i w:val="false"/>
                <w:color w:val="000000"/>
                <w:sz w:val="20"/>
              </w:rPr>
              <w:t xml:space="preserve">
әкімшілік функ- </w:t>
            </w:r>
            <w:r>
              <w:br/>
            </w:r>
            <w:r>
              <w:rPr>
                <w:rFonts w:ascii="Times New Roman"/>
                <w:b w:val="false"/>
                <w:i w:val="false"/>
                <w:color w:val="000000"/>
                <w:sz w:val="20"/>
              </w:rPr>
              <w:t xml:space="preserve">
цияларға облыстық </w:t>
            </w:r>
            <w:r>
              <w:br/>
            </w:r>
            <w:r>
              <w:rPr>
                <w:rFonts w:ascii="Times New Roman"/>
                <w:b w:val="false"/>
                <w:i w:val="false"/>
                <w:color w:val="000000"/>
                <w:sz w:val="20"/>
              </w:rPr>
              <w:t xml:space="preserve">
бюджеттерге, </w:t>
            </w:r>
            <w:r>
              <w:br/>
            </w:r>
            <w:r>
              <w:rPr>
                <w:rFonts w:ascii="Times New Roman"/>
                <w:b w:val="false"/>
                <w:i w:val="false"/>
                <w:color w:val="000000"/>
                <w:sz w:val="20"/>
              </w:rPr>
              <w:t xml:space="preserve">
Астана және Алматы </w:t>
            </w:r>
            <w:r>
              <w:br/>
            </w:r>
            <w:r>
              <w:rPr>
                <w:rFonts w:ascii="Times New Roman"/>
                <w:b w:val="false"/>
                <w:i w:val="false"/>
                <w:color w:val="000000"/>
                <w:sz w:val="20"/>
              </w:rPr>
              <w:t xml:space="preserve">
қалалары бюджет- </w:t>
            </w:r>
            <w:r>
              <w:br/>
            </w:r>
            <w:r>
              <w:rPr>
                <w:rFonts w:ascii="Times New Roman"/>
                <w:b w:val="false"/>
                <w:i w:val="false"/>
                <w:color w:val="000000"/>
                <w:sz w:val="20"/>
              </w:rPr>
              <w:t xml:space="preserve">
теріне мақсатты </w:t>
            </w:r>
            <w:r>
              <w:br/>
            </w:r>
            <w:r>
              <w:rPr>
                <w:rFonts w:ascii="Times New Roman"/>
                <w:b w:val="false"/>
                <w:i w:val="false"/>
                <w:color w:val="000000"/>
                <w:sz w:val="20"/>
              </w:rPr>
              <w:t xml:space="preserve">
трансферттер.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бойы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r>
              <w:br/>
            </w:r>
            <w:r>
              <w:rPr>
                <w:rFonts w:ascii="Times New Roman"/>
                <w:b w:val="false"/>
                <w:i w:val="false"/>
                <w:color w:val="000000"/>
                <w:sz w:val="20"/>
              </w:rPr>
              <w:t xml:space="preserve">
облыстар,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әкімдері. </w:t>
            </w:r>
          </w:p>
        </w:tc>
      </w:tr>
    </w:tbl>
    <w:p>
      <w:pPr>
        <w:spacing w:after="0"/>
        <w:ind w:left="0"/>
        <w:jc w:val="both"/>
      </w:pPr>
      <w:r>
        <w:rPr>
          <w:rFonts w:ascii="Times New Roman"/>
          <w:b/>
          <w:i w:val="false"/>
          <w:color w:val="000000"/>
          <w:sz w:val="28"/>
        </w:rPr>
        <w:t xml:space="preserve">       7. Бюджеттік бағдарламаны орындаудан күтілетін нәтижелер </w:t>
      </w:r>
      <w:r>
        <w:rPr>
          <w:rFonts w:ascii="Times New Roman"/>
          <w:b w:val="false"/>
          <w:i w:val="false"/>
          <w:color w:val="000000"/>
          <w:sz w:val="28"/>
        </w:rPr>
        <w:t xml:space="preserve">:   Тікелей нәтиже: мемлекеттік органдар деңгейлері арасындағы өкілеттіктердің аражігін ажырату шеңберінде әкімшілік функцияларды толық беру. </w:t>
      </w:r>
      <w:r>
        <w:br/>
      </w:r>
      <w:r>
        <w:rPr>
          <w:rFonts w:ascii="Times New Roman"/>
          <w:b w:val="false"/>
          <w:i w:val="false"/>
          <w:color w:val="000000"/>
          <w:sz w:val="28"/>
        </w:rPr>
        <w:t xml:space="preserve">
Түпкі нәтиже: жергілікті органдарға берілген функцияларды жүзеге асыру. </w:t>
      </w:r>
      <w:r>
        <w:br/>
      </w:r>
      <w:r>
        <w:rPr>
          <w:rFonts w:ascii="Times New Roman"/>
          <w:b w:val="false"/>
          <w:i w:val="false"/>
          <w:color w:val="000000"/>
          <w:sz w:val="28"/>
        </w:rPr>
        <w:t xml:space="preserve">
Қаржылық-экономикалық нәтиже: мемлекеттік қызметшілерді ұстау. </w:t>
      </w:r>
      <w:r>
        <w:br/>
      </w:r>
      <w:r>
        <w:rPr>
          <w:rFonts w:ascii="Times New Roman"/>
          <w:b w:val="false"/>
          <w:i w:val="false"/>
          <w:color w:val="000000"/>
          <w:sz w:val="28"/>
        </w:rPr>
        <w:t xml:space="preserve">
Уақтылығы: іс-шараларды белгіленген мерзімдерде орындау. </w:t>
      </w:r>
      <w:r>
        <w:br/>
      </w:r>
      <w:r>
        <w:rPr>
          <w:rFonts w:ascii="Times New Roman"/>
          <w:b w:val="false"/>
          <w:i w:val="false"/>
          <w:color w:val="000000"/>
          <w:sz w:val="28"/>
        </w:rPr>
        <w:t xml:space="preserve">
Сапасы: іс-шараларды толық көлемде орындау.       </w:t>
      </w:r>
    </w:p>
    <w:bookmarkStart w:name="z30" w:id="29"/>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1220 қаулысына       </w:t>
      </w:r>
      <w:r>
        <w:br/>
      </w:r>
      <w:r>
        <w:rPr>
          <w:rFonts w:ascii="Times New Roman"/>
          <w:b w:val="false"/>
          <w:i w:val="false"/>
          <w:color w:val="000000"/>
          <w:sz w:val="28"/>
        </w:rPr>
        <w:t xml:space="preserve">
381-ҚОСЫМША          </w:t>
      </w:r>
    </w:p>
    <w:bookmarkEnd w:id="29"/>
    <w:p>
      <w:pPr>
        <w:spacing w:after="0"/>
        <w:ind w:left="0"/>
        <w:jc w:val="both"/>
      </w:pPr>
      <w:r>
        <w:rPr>
          <w:rFonts w:ascii="Times New Roman"/>
          <w:b w:val="false"/>
          <w:i w:val="false"/>
          <w:color w:val="000000"/>
          <w:sz w:val="28"/>
          <w:u w:val="single"/>
        </w:rPr>
        <w:t xml:space="preserve">233 - Қазақстан Республикасы Индустрия және сауда министрлігі </w:t>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2007 жылға арналған </w:t>
      </w:r>
      <w:r>
        <w:br/>
      </w:r>
      <w:r>
        <w:rPr>
          <w:rFonts w:ascii="Times New Roman"/>
          <w:b/>
          <w:i w:val="false"/>
          <w:color w:val="000000"/>
        </w:rPr>
        <w:t xml:space="preserve">
"Электрондық үкiмет шеңберiнде адами капиталды дамыту" </w:t>
      </w:r>
      <w:r>
        <w:br/>
      </w:r>
      <w:r>
        <w:rPr>
          <w:rFonts w:ascii="Times New Roman"/>
          <w:b/>
          <w:i w:val="false"/>
          <w:color w:val="000000"/>
        </w:rPr>
        <w:t xml:space="preserve">
деген 116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i w:val="false"/>
          <w:color w:val="000000"/>
          <w:sz w:val="28"/>
        </w:rPr>
        <w:t xml:space="preserve">       1. Құны </w:t>
      </w:r>
      <w:r>
        <w:rPr>
          <w:rFonts w:ascii="Times New Roman"/>
          <w:b w:val="false"/>
          <w:i w:val="false"/>
          <w:color w:val="000000"/>
          <w:sz w:val="28"/>
        </w:rPr>
        <w:t xml:space="preserve">: 123700 мың теңге (бip жүз жиырма үш миллион жетi жүз мың теңге). </w:t>
      </w:r>
      <w:r>
        <w:br/>
      </w:r>
      <w:r>
        <w:rPr>
          <w:rFonts w:ascii="Times New Roman"/>
          <w:b w:val="false"/>
          <w:i w:val="false"/>
          <w:color w:val="000000"/>
          <w:sz w:val="28"/>
        </w:rPr>
        <w:t>
</w:t>
      </w:r>
      <w:r>
        <w:rPr>
          <w:rFonts w:ascii="Times New Roman"/>
          <w:b/>
          <w:i w:val="false"/>
          <w:color w:val="000000"/>
          <w:sz w:val="28"/>
        </w:rPr>
        <w:t xml:space="preserve">       2. Бюджеттiк бағдарламаның нормативтiк құқықтық негiзi </w:t>
      </w:r>
      <w:r>
        <w:rPr>
          <w:rFonts w:ascii="Times New Roman"/>
          <w:b w:val="false"/>
          <w:i w:val="false"/>
          <w:color w:val="000000"/>
          <w:sz w:val="28"/>
        </w:rPr>
        <w:t>: "Қазақстан Республикасында "электрондық үкiмет" қалыптастырудың 2005-2007 жылдарға арналған мемлекеттiк бағдарламасы туралы" Қазақстан Республикасы Президентiнің 2004 жылғы 10 қарашадағы N 1471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Бюджеттiк бағдарламаны қаржыландыру көздерi </w:t>
      </w:r>
      <w:r>
        <w:rPr>
          <w:rFonts w:ascii="Times New Roman"/>
          <w:b w:val="false"/>
          <w:i w:val="false"/>
          <w:color w:val="000000"/>
          <w:sz w:val="28"/>
        </w:rPr>
        <w:t xml:space="preserve">: республикалық бюджеттің қаражаты. </w:t>
      </w:r>
      <w:r>
        <w:br/>
      </w:r>
      <w:r>
        <w:rPr>
          <w:rFonts w:ascii="Times New Roman"/>
          <w:b w:val="false"/>
          <w:i w:val="false"/>
          <w:color w:val="000000"/>
          <w:sz w:val="28"/>
        </w:rPr>
        <w:t>
</w:t>
      </w:r>
      <w:r>
        <w:rPr>
          <w:rFonts w:ascii="Times New Roman"/>
          <w:b/>
          <w:i w:val="false"/>
          <w:color w:val="000000"/>
          <w:sz w:val="28"/>
        </w:rPr>
        <w:t xml:space="preserve">       4. Бюджеттiк бағдарламаның мақсаты </w:t>
      </w:r>
      <w:r>
        <w:rPr>
          <w:rFonts w:ascii="Times New Roman"/>
          <w:b w:val="false"/>
          <w:i w:val="false"/>
          <w:color w:val="000000"/>
          <w:sz w:val="28"/>
        </w:rPr>
        <w:t xml:space="preserve">: Қазақстан Республикасында ақпараттық теңсiздiктi жою. </w:t>
      </w:r>
      <w:r>
        <w:br/>
      </w:r>
      <w:r>
        <w:rPr>
          <w:rFonts w:ascii="Times New Roman"/>
          <w:b w:val="false"/>
          <w:i w:val="false"/>
          <w:color w:val="000000"/>
          <w:sz w:val="28"/>
        </w:rPr>
        <w:t>
</w:t>
      </w:r>
      <w:r>
        <w:rPr>
          <w:rFonts w:ascii="Times New Roman"/>
          <w:b/>
          <w:i w:val="false"/>
          <w:color w:val="000000"/>
          <w:sz w:val="28"/>
        </w:rPr>
        <w:t xml:space="preserve">       5. Бюджеттiк бағдарламаның мiндеттерi </w:t>
      </w:r>
      <w:r>
        <w:rPr>
          <w:rFonts w:ascii="Times New Roman"/>
          <w:b w:val="false"/>
          <w:i w:val="false"/>
          <w:color w:val="000000"/>
          <w:sz w:val="28"/>
        </w:rPr>
        <w:t xml:space="preserve">: қызметтер спектрiн, ақпараттық ресурстарға және Интернетке қол жеткiзушiлiктi кеңейту.  </w:t>
      </w:r>
      <w:r>
        <w:br/>
      </w:r>
      <w:r>
        <w:rPr>
          <w:rFonts w:ascii="Times New Roman"/>
          <w:b w:val="false"/>
          <w:i w:val="false"/>
          <w:color w:val="000000"/>
          <w:sz w:val="28"/>
        </w:rPr>
        <w:t>
</w:t>
      </w:r>
      <w:r>
        <w:rPr>
          <w:rFonts w:ascii="Times New Roman"/>
          <w:b/>
          <w:i w:val="false"/>
          <w:color w:val="000000"/>
          <w:sz w:val="28"/>
        </w:rPr>
        <w:t xml:space="preserve">       6. Бюджеттiк бағдарламаны iске асыру жөнiндегi iс-шаралар жоспары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1113"/>
        <w:gridCol w:w="1233"/>
        <w:gridCol w:w="2433"/>
        <w:gridCol w:w="3773"/>
        <w:gridCol w:w="1453"/>
        <w:gridCol w:w="20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коды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(кіші бағ- </w:t>
            </w:r>
            <w:r>
              <w:br/>
            </w:r>
            <w:r>
              <w:rPr>
                <w:rFonts w:ascii="Times New Roman"/>
                <w:b w:val="false"/>
                <w:i w:val="false"/>
                <w:color w:val="000000"/>
                <w:sz w:val="20"/>
              </w:rPr>
              <w:t xml:space="preserve">
дарламаның) </w:t>
            </w:r>
            <w:r>
              <w:br/>
            </w:r>
            <w:r>
              <w:rPr>
                <w:rFonts w:ascii="Times New Roman"/>
                <w:b w:val="false"/>
                <w:i w:val="false"/>
                <w:color w:val="000000"/>
                <w:sz w:val="20"/>
              </w:rPr>
              <w:t xml:space="preserve">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w:t>
            </w:r>
            <w:r>
              <w:br/>
            </w:r>
            <w:r>
              <w:rPr>
                <w:rFonts w:ascii="Times New Roman"/>
                <w:b w:val="false"/>
                <w:i w:val="false"/>
                <w:color w:val="000000"/>
                <w:sz w:val="20"/>
              </w:rPr>
              <w:t xml:space="preserve">
асыру жөніндегі </w:t>
            </w:r>
            <w:r>
              <w:br/>
            </w:r>
            <w:r>
              <w:rPr>
                <w:rFonts w:ascii="Times New Roman"/>
                <w:b w:val="false"/>
                <w:i w:val="false"/>
                <w:color w:val="000000"/>
                <w:sz w:val="20"/>
              </w:rPr>
              <w:t xml:space="preserve">
іс-шаралар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мерзімі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w:t>
            </w:r>
            <w:r>
              <w:br/>
            </w:r>
            <w:r>
              <w:rPr>
                <w:rFonts w:ascii="Times New Roman"/>
                <w:b w:val="false"/>
                <w:i w:val="false"/>
                <w:color w:val="000000"/>
                <w:sz w:val="20"/>
              </w:rPr>
              <w:t xml:space="preserve">
үкiмет </w:t>
            </w:r>
            <w:r>
              <w:br/>
            </w:r>
            <w:r>
              <w:rPr>
                <w:rFonts w:ascii="Times New Roman"/>
                <w:b w:val="false"/>
                <w:i w:val="false"/>
                <w:color w:val="000000"/>
                <w:sz w:val="20"/>
              </w:rPr>
              <w:t xml:space="preserve">
шеңберiнде </w:t>
            </w:r>
            <w:r>
              <w:br/>
            </w:r>
            <w:r>
              <w:rPr>
                <w:rFonts w:ascii="Times New Roman"/>
                <w:b w:val="false"/>
                <w:i w:val="false"/>
                <w:color w:val="000000"/>
                <w:sz w:val="20"/>
              </w:rPr>
              <w:t xml:space="preserve">
адами </w:t>
            </w:r>
            <w:r>
              <w:br/>
            </w:r>
            <w:r>
              <w:rPr>
                <w:rFonts w:ascii="Times New Roman"/>
                <w:b w:val="false"/>
                <w:i w:val="false"/>
                <w:color w:val="000000"/>
                <w:sz w:val="20"/>
              </w:rPr>
              <w:t xml:space="preserve">
капиталды </w:t>
            </w:r>
            <w:r>
              <w:br/>
            </w:r>
            <w:r>
              <w:rPr>
                <w:rFonts w:ascii="Times New Roman"/>
                <w:b w:val="false"/>
                <w:i w:val="false"/>
                <w:color w:val="000000"/>
                <w:sz w:val="20"/>
              </w:rPr>
              <w:t xml:space="preserve">
дамыту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
сауда саласында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танымдық </w:t>
            </w:r>
            <w:r>
              <w:br/>
            </w:r>
            <w:r>
              <w:rPr>
                <w:rFonts w:ascii="Times New Roman"/>
                <w:b w:val="false"/>
                <w:i w:val="false"/>
                <w:color w:val="000000"/>
                <w:sz w:val="20"/>
              </w:rPr>
              <w:t xml:space="preserve">
веб-порталын құру </w:t>
            </w:r>
            <w:r>
              <w:br/>
            </w:r>
            <w:r>
              <w:rPr>
                <w:rFonts w:ascii="Times New Roman"/>
                <w:b w:val="false"/>
                <w:i w:val="false"/>
                <w:color w:val="000000"/>
                <w:sz w:val="20"/>
              </w:rPr>
              <w:t xml:space="preserve">
және оны өзектi- </w:t>
            </w:r>
            <w:r>
              <w:br/>
            </w:r>
            <w:r>
              <w:rPr>
                <w:rFonts w:ascii="Times New Roman"/>
                <w:b w:val="false"/>
                <w:i w:val="false"/>
                <w:color w:val="000000"/>
                <w:sz w:val="20"/>
              </w:rPr>
              <w:t xml:space="preserve">
лендiрудi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жабдықтар мен </w:t>
            </w:r>
            <w:r>
              <w:br/>
            </w:r>
            <w:r>
              <w:rPr>
                <w:rFonts w:ascii="Times New Roman"/>
                <w:b w:val="false"/>
                <w:i w:val="false"/>
                <w:color w:val="000000"/>
                <w:sz w:val="20"/>
              </w:rPr>
              <w:t xml:space="preserve">
лицензияланған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өнiмдердi сатып </w:t>
            </w:r>
            <w:r>
              <w:br/>
            </w:r>
            <w:r>
              <w:rPr>
                <w:rFonts w:ascii="Times New Roman"/>
                <w:b w:val="false"/>
                <w:i w:val="false"/>
                <w:color w:val="000000"/>
                <w:sz w:val="20"/>
              </w:rPr>
              <w:t xml:space="preserve">
алу.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r>
              <w:br/>
            </w:r>
            <w:r>
              <w:rPr>
                <w:rFonts w:ascii="Times New Roman"/>
                <w:b w:val="false"/>
                <w:i w:val="false"/>
                <w:color w:val="000000"/>
                <w:sz w:val="20"/>
              </w:rPr>
              <w:t xml:space="preserve">
желтоқ- </w:t>
            </w:r>
            <w:r>
              <w:br/>
            </w:r>
            <w:r>
              <w:rPr>
                <w:rFonts w:ascii="Times New Roman"/>
                <w:b w:val="false"/>
                <w:i w:val="false"/>
                <w:color w:val="000000"/>
                <w:sz w:val="20"/>
              </w:rPr>
              <w:t xml:space="preserve">
сан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Индустрия </w:t>
            </w:r>
            <w:r>
              <w:br/>
            </w:r>
            <w:r>
              <w:rPr>
                <w:rFonts w:ascii="Times New Roman"/>
                <w:b w:val="false"/>
                <w:i w:val="false"/>
                <w:color w:val="000000"/>
                <w:sz w:val="20"/>
              </w:rPr>
              <w:t xml:space="preserve">
және сауда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 </w:t>
            </w:r>
          </w:p>
        </w:tc>
      </w:tr>
    </w:tbl>
    <w:p>
      <w:pPr>
        <w:spacing w:after="0"/>
        <w:ind w:left="0"/>
        <w:jc w:val="both"/>
      </w:pPr>
      <w:r>
        <w:rPr>
          <w:rFonts w:ascii="Times New Roman"/>
          <w:b/>
          <w:i w:val="false"/>
          <w:color w:val="000000"/>
          <w:sz w:val="28"/>
        </w:rPr>
        <w:t xml:space="preserve">       7. Бюджеттiк бағдарламаны орындаудан кyтiлетiн нәтижелер </w:t>
      </w:r>
      <w:r>
        <w:rPr>
          <w:rFonts w:ascii="Times New Roman"/>
          <w:b w:val="false"/>
          <w:i w:val="false"/>
          <w:color w:val="000000"/>
          <w:sz w:val="28"/>
        </w:rPr>
        <w:t xml:space="preserve">: </w:t>
      </w:r>
      <w:r>
        <w:br/>
      </w:r>
      <w:r>
        <w:rPr>
          <w:rFonts w:ascii="Times New Roman"/>
          <w:b w:val="false"/>
          <w:i w:val="false"/>
          <w:color w:val="000000"/>
          <w:sz w:val="28"/>
        </w:rPr>
        <w:t xml:space="preserve">
Тiкелей нәтиже: Қазақстан Республикасы халқының индустрия және сауда саласындағы хабардарлық деңгейiн көтеру. </w:t>
      </w:r>
      <w:r>
        <w:br/>
      </w:r>
      <w:r>
        <w:rPr>
          <w:rFonts w:ascii="Times New Roman"/>
          <w:b w:val="false"/>
          <w:i w:val="false"/>
          <w:color w:val="000000"/>
          <w:sz w:val="28"/>
        </w:rPr>
        <w:t xml:space="preserve">
Түпкi нәтиже: ақпараттық теңсiздiктi төмендету. </w:t>
      </w:r>
      <w:r>
        <w:br/>
      </w:r>
      <w:r>
        <w:rPr>
          <w:rFonts w:ascii="Times New Roman"/>
          <w:b w:val="false"/>
          <w:i w:val="false"/>
          <w:color w:val="000000"/>
          <w:sz w:val="28"/>
        </w:rPr>
        <w:t xml:space="preserve">
Уақытылығы: мемлекеттік сатып алулар туралы жасалған шарттармен белгіленген мерзімдерге сәйкес. </w:t>
      </w:r>
      <w:r>
        <w:br/>
      </w:r>
      <w:r>
        <w:rPr>
          <w:rFonts w:ascii="Times New Roman"/>
          <w:b w:val="false"/>
          <w:i w:val="false"/>
          <w:color w:val="000000"/>
          <w:sz w:val="28"/>
        </w:rPr>
        <w:t xml:space="preserve">
Сапасы: Қазақстан Республикасы халқының Индустрия және сауда саласындағы ақпаратқа жедел қол жетімділігі.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