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bc11" w14:textId="a12b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бюджеттік бағдарламалардың паспорттарын бекіту туралы (Қазақстан Республикасының Көлік және коммуникация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Мыналардың:
</w:t>
      </w:r>
      <w:r>
        <w:br/>
      </w:r>
      <w:r>
        <w:rPr>
          <w:rFonts w:ascii="Times New Roman"/>
          <w:b w:val="false"/>
          <w:i w:val="false"/>
          <w:color w:val="000000"/>
          <w:sz w:val="28"/>
        </w:rPr>
        <w:t>
      170, 171, 172, 173, 174, 175, 176, 177, 178, 179, 180, 181, 182, 183, 184, 185, 186, 187-қосымшаларға сәйкес Қазақстан Республикасы Көлік және коммуникация министрлігінің 2007 жылға арналған республикалық бюджеттік бағдарламаларының паспорттары бекітілсін.
</w:t>
      </w:r>
      <w:r>
        <w:br/>
      </w:r>
      <w:r>
        <w:rPr>
          <w:rFonts w:ascii="Times New Roman"/>
          <w:b w:val="false"/>
          <w:i w:val="false"/>
          <w:color w:val="000000"/>
          <w:sz w:val="28"/>
        </w:rPr>
        <w:t>
      2. Осы қаулы 2007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170-ҚОСЫМША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"Көлік және коммуникация саласындағы уәкілетті органның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1991673 мың теңге (бір миллиард тоғыз жүз тоқсан бір миллион алты жүз жетпіс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Республикасындағы көлік туралы" Қазақстан Республикасының 1994 жылғы 21 қыркүйектегі Заңының 
</w:t>
      </w:r>
      <w:r>
        <w:rPr>
          <w:rFonts w:ascii="Times New Roman"/>
          <w:b w:val="false"/>
          <w:i w:val="false"/>
          <w:color w:val="000000"/>
          <w:sz w:val="28"/>
        </w:rPr>
        <w:t xml:space="preserve"> 5-бабы </w:t>
      </w:r>
      <w:r>
        <w:rPr>
          <w:rFonts w:ascii="Times New Roman"/>
          <w:b w:val="false"/>
          <w:i w:val="false"/>
          <w:color w:val="000000"/>
          <w:sz w:val="28"/>
        </w:rPr>
        <w:t>
; "Мемлекеттік қызмет туралы" Қазақстан Республикасының 1999 жылғы 23 шілдедегі 
</w:t>
      </w:r>
      <w:r>
        <w:rPr>
          <w:rFonts w:ascii="Times New Roman"/>
          <w:b w:val="false"/>
          <w:i w:val="false"/>
          <w:color w:val="000000"/>
          <w:sz w:val="28"/>
        </w:rPr>
        <w:t xml:space="preserve"> Заңы </w:t>
      </w:r>
      <w:r>
        <w:rPr>
          <w:rFonts w:ascii="Times New Roman"/>
          <w:b w:val="false"/>
          <w:i w:val="false"/>
          <w:color w:val="000000"/>
          <w:sz w:val="28"/>
        </w:rPr>
        <w:t>
; "Автомобиль жолдары туралы" Қазақстан Республикасының 2001 жылғы 17 шілдедегі Заңының 
</w:t>
      </w:r>
      <w:r>
        <w:rPr>
          <w:rFonts w:ascii="Times New Roman"/>
          <w:b w:val="false"/>
          <w:i w:val="false"/>
          <w:color w:val="000000"/>
          <w:sz w:val="28"/>
        </w:rPr>
        <w:t xml:space="preserve"> 28-бабы </w:t>
      </w:r>
      <w:r>
        <w:rPr>
          <w:rFonts w:ascii="Times New Roman"/>
          <w:b w:val="false"/>
          <w:i w:val="false"/>
          <w:color w:val="000000"/>
          <w:sz w:val="28"/>
        </w:rPr>
        <w:t>
; "Азаматтық авиацияны мемлекеттік реттеу туралы" Қазақстан Республикасының 2001 жылғы 15 желтоқсандағы 
</w:t>
      </w:r>
      <w:r>
        <w:rPr>
          <w:rFonts w:ascii="Times New Roman"/>
          <w:b w:val="false"/>
          <w:i w:val="false"/>
          <w:color w:val="000000"/>
          <w:sz w:val="28"/>
        </w:rPr>
        <w:t xml:space="preserve"> Заңы </w:t>
      </w:r>
      <w:r>
        <w:rPr>
          <w:rFonts w:ascii="Times New Roman"/>
          <w:b w:val="false"/>
          <w:i w:val="false"/>
          <w:color w:val="000000"/>
          <w:sz w:val="28"/>
        </w:rPr>
        <w:t>
; "Сауда мақсатында теңізде жүзу туралы" Қазақстан Республикасының 2002 жылғы 17 қаңтардағы 
</w:t>
      </w:r>
      <w:r>
        <w:rPr>
          <w:rFonts w:ascii="Times New Roman"/>
          <w:b w:val="false"/>
          <w:i w:val="false"/>
          <w:color w:val="000000"/>
          <w:sz w:val="28"/>
        </w:rPr>
        <w:t xml:space="preserve"> Заңы </w:t>
      </w:r>
      <w:r>
        <w:rPr>
          <w:rFonts w:ascii="Times New Roman"/>
          <w:b w:val="false"/>
          <w:i w:val="false"/>
          <w:color w:val="000000"/>
          <w:sz w:val="28"/>
        </w:rPr>
        <w:t>
; "Автомобиль көлігі туралы" Қазақстан Республикасының 2003 жылғы 4 шілдедегі Заңының 
</w:t>
      </w:r>
      <w:r>
        <w:rPr>
          <w:rFonts w:ascii="Times New Roman"/>
          <w:b w:val="false"/>
          <w:i w:val="false"/>
          <w:color w:val="000000"/>
          <w:sz w:val="28"/>
        </w:rPr>
        <w:t xml:space="preserve"> 13-бабы </w:t>
      </w:r>
      <w:r>
        <w:rPr>
          <w:rFonts w:ascii="Times New Roman"/>
          <w:b w:val="false"/>
          <w:i w:val="false"/>
          <w:color w:val="000000"/>
          <w:sz w:val="28"/>
        </w:rPr>
        <w:t>
; "Ішкі су көлігі туралы" Қазақстан Республикасының 2004 жылғы 6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Республикасындағы теңіз және өзен көлігінде жолаушылар мен жүк, қауіпті жүктер тасымалын лицензиялау ережесін бекіту туралы" Қазақстан Республикасы Үкіметінің 1997 жылғы 27 мамырдағы N 885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темір жол көлігімен жолаушыларды және жүктерді, қауіпті жүктерді тасымалдауды лицензиялау туралы тәртіпті бекіту туралы" Қазақстан Республикасы Үкіметінің 1998 жылғы 29 шілдедегі N 714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Көлік және коммуникация министрлігінің мәселелері" туралы Қазақстан Республикасы Үкіметінің 2004 жылғы 24 қарашадағы N 1232 
</w:t>
      </w:r>
      <w:r>
        <w:rPr>
          <w:rFonts w:ascii="Times New Roman"/>
          <w:b w:val="false"/>
          <w:i w:val="false"/>
          <w:color w:val="000000"/>
          <w:sz w:val="28"/>
        </w:rPr>
        <w:t xml:space="preserve"> қаулысы </w:t>
      </w:r>
      <w:r>
        <w:rPr>
          <w:rFonts w:ascii="Times New Roman"/>
          <w:b w:val="false"/>
          <w:i w:val="false"/>
          <w:color w:val="000000"/>
          <w:sz w:val="28"/>
        </w:rPr>
        <w:t>
; "Автомобиль көлігі саласында лицензиялау ережесін, соның ішінде лицензиаттарға қойылатын біліктілік талаптарын бекіту туралы" Қазақстан Республикасы Үкіметінің 2005 жылғы 19 қаңтардағы N 29 
</w:t>
      </w:r>
      <w:r>
        <w:rPr>
          <w:rFonts w:ascii="Times New Roman"/>
          <w:b w:val="false"/>
          <w:i w:val="false"/>
          <w:color w:val="000000"/>
          <w:sz w:val="28"/>
        </w:rPr>
        <w:t xml:space="preserve"> қаулысы </w:t>
      </w:r>
      <w:r>
        <w:rPr>
          <w:rFonts w:ascii="Times New Roman"/>
          <w:b w:val="false"/>
          <w:i w:val="false"/>
          <w:color w:val="000000"/>
          <w:sz w:val="28"/>
        </w:rPr>
        <w:t>
; 1944 жылғы 7 желтоқсандағы халықаралық азаматтық авиация туралы Конвенция.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экономиканың және қоғамның көлік және коммуникация қызметтеріне деген қажеттіліктерін қанағаттандыру үшін тиімді әрі технологиялық жаңартылған көлік-коммуникация кешенін құру.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көлік-коммуникация кешенін дамытудың мемлекеттік және салалық (секторалдық) бағдарламаларын әзірлеу; заңнамалық кесімдерді, заңнаманың қолданысын жетілдіру жөніндегі ұсыныстарды әзірлеу, сондай-ақ Министрліктің құзыретіне кіретін мәселелер бойынша көлік-коммуникация кешені саласындағы нормативтік құқықтық кесімдерді, техникалық шарттарды және өзге де нормативтерді әзірлеу және қабылдау; болжамдар әзірлеу және мемлекеттік мұқтаждардың және экономиканың тасымалдар мен коммуникацияларға деген қажеттіліктерін уақтылы сапалы қамтамасыз ету; Үкіметтің шешімі бойынша көлік- коммуникация кешенінің заңды тұлғаларының акциялардың мемлекеттік пакеттеріне және үлестеріне иелік етумен және пайдаланумен байланысты қызметтерді жүзеге асыру; өзінің қызметтік міндеттерін тиімді орындау және кәсіптік шеберлігін жетілдіру үшін қойылатын біліктілік талаптарға сәйкес-кәсіптік қызмет саласында білім беру бағдарламалары бойынша теориялық және практикалық білімді, іскерлікті және кәсіби дағдыны шыңдауды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коммуникация саласындағы уәкілетті органның қызметін қамтамасыз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коммуникация саласындағы бірыңғай мемлекеттік саясаттың іске асырылуын салааралық үйлестіру;
</w:t>
            </w:r>
            <w:r>
              <w:br/>
            </w:r>
            <w:r>
              <w:rPr>
                <w:rFonts w:ascii="Times New Roman"/>
                <w:b w:val="false"/>
                <w:i w:val="false"/>
                <w:color w:val="000000"/>
                <w:sz w:val="20"/>
              </w:rPr>
              <w:t>
өз құзыретінің шегінде көлік және коммуникация саласындағы халықаралық ынтымақтастықты жүзеге асыру, халықаралық ұйымдарда және шет мемлекеттерде Қазақстан Республикасының мүдделерін білдіру, сондай-ақ халықаралық шарттарды дайындауды және жасасуды жүзеге асыру;
</w:t>
            </w:r>
            <w:r>
              <w:br/>
            </w:r>
            <w:r>
              <w:rPr>
                <w:rFonts w:ascii="Times New Roman"/>
                <w:b w:val="false"/>
                <w:i w:val="false"/>
                <w:color w:val="000000"/>
                <w:sz w:val="20"/>
              </w:rPr>
              <w:t>
Қазақстан Республикасының көлік және коммуникация саласындағы мүдделерін қорғау;
</w:t>
            </w:r>
            <w:r>
              <w:br/>
            </w:r>
            <w:r>
              <w:rPr>
                <w:rFonts w:ascii="Times New Roman"/>
                <w:b w:val="false"/>
                <w:i w:val="false"/>
                <w:color w:val="000000"/>
                <w:sz w:val="20"/>
              </w:rPr>
              <w:t>
қызмет рыногын қалыптастыру және көлік және коммуникация саласында бәсекелестік ортаны дамытуға қолдау көрсету;
</w:t>
            </w:r>
            <w:r>
              <w:br/>
            </w:r>
            <w:r>
              <w:rPr>
                <w:rFonts w:ascii="Times New Roman"/>
                <w:b w:val="false"/>
                <w:i w:val="false"/>
                <w:color w:val="000000"/>
                <w:sz w:val="20"/>
              </w:rPr>
              <w:t>
өз құзыретінің шегінде жұмылдыру жұмысын және мемлекеттік құпияларды қамтамасыз ету жөніндегі жұмысты ұйымдастыру;
</w:t>
            </w:r>
            <w:r>
              <w:br/>
            </w:r>
            <w:r>
              <w:rPr>
                <w:rFonts w:ascii="Times New Roman"/>
                <w:b w:val="false"/>
                <w:i w:val="false"/>
                <w:color w:val="000000"/>
                <w:sz w:val="20"/>
              </w:rPr>
              <w:t>
JAR еуропалық авиациялық талаптарды енгізу;
</w:t>
            </w:r>
            <w:r>
              <w:br/>
            </w:r>
            <w:r>
              <w:rPr>
                <w:rFonts w:ascii="Times New Roman"/>
                <w:b w:val="false"/>
                <w:i w:val="false"/>
                <w:color w:val="000000"/>
                <w:sz w:val="20"/>
              </w:rPr>
              <w:t>
әуе көлігін пайдалану қауіпсіздігін қамтамасыз етуді мемлекеттік бақылау.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көлігінен басқа көліктердің барлық түрлерін қауіпсіз пайдалануды қамтамасыз етуді және олардың қызметін мемлекеттік бақылау, сондай-ақ өз құзыретінің шегінде көлік қызметтерін көрсету саласындағы қызметті мемлекеттік реттеуді жүзеге асыру;
</w:t>
            </w:r>
            <w:r>
              <w:br/>
            </w:r>
            <w:r>
              <w:rPr>
                <w:rFonts w:ascii="Times New Roman"/>
                <w:b w:val="false"/>
                <w:i w:val="false"/>
                <w:color w:val="000000"/>
                <w:sz w:val="20"/>
              </w:rPr>
              <w:t>
автомобиль жолдары желісін дамыту мен магистральдық темір жол құрылысы саласында мемлекеттік саясат пен бақылауды іске асыру, сондай-ақ қызмет көрсетілетін автомобиль жолдарды және олардағы құрылыстарды көлік құралдарының үзіліссіз және қауіпсіз жүріп өтуін қамтамасыз ететін жай-күйде ұстау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Көлік және коммуникация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жөнінде көрсетілетін қызметтерді төмендегі 7 тақырып бойынша сатып алу:
</w:t>
            </w:r>
            <w:r>
              <w:br/>
            </w:r>
            <w:r>
              <w:rPr>
                <w:rFonts w:ascii="Times New Roman"/>
                <w:b w:val="false"/>
                <w:i w:val="false"/>
                <w:color w:val="000000"/>
                <w:sz w:val="20"/>
              </w:rPr>
              <w:t>
1) ISO 14000 және ОНSАS 18001 стандарттары бойынша менеджмент жүйесі;
</w:t>
            </w:r>
            <w:r>
              <w:br/>
            </w:r>
            <w:r>
              <w:rPr>
                <w:rFonts w:ascii="Times New Roman"/>
                <w:b w:val="false"/>
                <w:i w:val="false"/>
                <w:color w:val="000000"/>
                <w:sz w:val="20"/>
              </w:rPr>
              <w:t>
2) басқарушы және қаржылық есеп. Салықтар мен құқық;
</w:t>
            </w:r>
            <w:r>
              <w:br/>
            </w:r>
            <w:r>
              <w:rPr>
                <w:rFonts w:ascii="Times New Roman"/>
                <w:b w:val="false"/>
                <w:i w:val="false"/>
                <w:color w:val="000000"/>
                <w:sz w:val="20"/>
              </w:rPr>
              <w:t>
3) халықаралық автомобиль тасымалдары;
</w:t>
            </w:r>
            <w:r>
              <w:br/>
            </w:r>
            <w:r>
              <w:rPr>
                <w:rFonts w:ascii="Times New Roman"/>
                <w:b w:val="false"/>
                <w:i w:val="false"/>
                <w:color w:val="000000"/>
                <w:sz w:val="20"/>
              </w:rPr>
              <w:t>
4) юриспруденция;
</w:t>
            </w:r>
            <w:r>
              <w:br/>
            </w:r>
            <w:r>
              <w:rPr>
                <w:rFonts w:ascii="Times New Roman"/>
                <w:b w:val="false"/>
                <w:i w:val="false"/>
                <w:color w:val="000000"/>
                <w:sz w:val="20"/>
              </w:rPr>
              <w:t>
5) автомобиль жолдарын іздестірудің және жобалаудың қазіргі заманғы әдістері;
</w:t>
            </w:r>
            <w:r>
              <w:br/>
            </w:r>
            <w:r>
              <w:rPr>
                <w:rFonts w:ascii="Times New Roman"/>
                <w:b w:val="false"/>
                <w:i w:val="false"/>
                <w:color w:val="000000"/>
                <w:sz w:val="20"/>
              </w:rPr>
              <w:t>
6) автомобиль жолдарын пайдаланудың ерекшеліктері;
</w:t>
            </w:r>
            <w:r>
              <w:br/>
            </w:r>
            <w:r>
              <w:rPr>
                <w:rFonts w:ascii="Times New Roman"/>
                <w:b w:val="false"/>
                <w:i w:val="false"/>
                <w:color w:val="000000"/>
                <w:sz w:val="20"/>
              </w:rPr>
              <w:t>
7) автомобиль жолдарын салудың, қайта жаңартудың, жөндеудің прогрессивті технологиялары және оларды ұйымдастыру.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құрылыстарын күрделі жөндеу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қызметшілерге қалыпты еңбек және әлеуметтік-тұрмыстық жағдайлар жасау үшін
</w:t>
            </w:r>
            <w:r>
              <w:br/>
            </w:r>
            <w:r>
              <w:rPr>
                <w:rFonts w:ascii="Times New Roman"/>
                <w:b w:val="false"/>
                <w:i w:val="false"/>
                <w:color w:val="000000"/>
                <w:sz w:val="20"/>
              </w:rPr>
              <w:t>
Қазақстан Республикасы Көлік және коммуникация министрлігінің комитеттері аумақтық бөлімшелерінің ғимараттарын күрделі жөндеу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Көлік және коммуникация министрлігі комитеттерінің және олардың аумақтық бөлімшелерінің орталық аппаратының қызметін қамтамасыз ету үшін негізгі құралдарды сатып алу және материалдық-техникалық жарақтандыру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органдарды ақпараттық-техникалық қамтамасыз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Телекоммуникациялық қызметтерді, шығыс материалдарын; қосалқы бөлшектерді; жинақтаушы, техникалық және лицензиялық бағдарламалық өнімдерді сатып алу. Жүйелік техникалық қызмет көрсету және жүйелік-есептеу техникасын жөндеу. Әкімшілік жасау және төңіректік-есептеужелісін және ақпараттық жүйелер мен бағдарламалық өнімдерді сүйемелдеу.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қызмет ететін көліктік-коммуникация саласын нығайту және дамытуға байланысты бірқатар іс-шараларды мониторингілеу, болжау және орындау; 76 мемлекеттік қызметшілердің кәсіби біліктілігін арттыру, оның ішінде аумақтық органдардан 44 адам, 387 адамды мемлекеттік тілге оқыту; 41 адамды ағылшын тіліне оқыту.
</w:t>
      </w:r>
      <w:r>
        <w:br/>
      </w:r>
      <w:r>
        <w:rPr>
          <w:rFonts w:ascii="Times New Roman"/>
          <w:b w:val="false"/>
          <w:i w:val="false"/>
          <w:color w:val="000000"/>
          <w:sz w:val="28"/>
        </w:rPr>
        <w:t>
Түпкі нәтиже: көлік және коммуникация саласындағы мемлекеттік саясатты іске асыру үшін жүктелген функциялар мен міндеттерді барынша тиімді орындалуына қол жеткізу.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республикалық бюджет қаражаттарын тиімді шығындау және оңтайландыру;
</w:t>
      </w:r>
      <w:r>
        <w:br/>
      </w:r>
      <w:r>
        <w:rPr>
          <w:rFonts w:ascii="Times New Roman"/>
          <w:b w:val="false"/>
          <w:i w:val="false"/>
          <w:color w:val="000000"/>
          <w:sz w:val="28"/>
        </w:rPr>
        <w:t>
бір мемлекеттік қызметшіге жұмсалатын орташа шығын: біліктілікті арттыруға - 28 мың теңге, мемлекеттік тілді оқытуға - 22,1 мың теңге және ағылшын тілін оқытуға 17,7 мың теңге.
</w:t>
      </w:r>
      <w:r>
        <w:br/>
      </w:r>
      <w:r>
        <w:rPr>
          <w:rFonts w:ascii="Times New Roman"/>
          <w:b w:val="false"/>
          <w:i w:val="false"/>
          <w:color w:val="000000"/>
          <w:sz w:val="28"/>
        </w:rPr>
        <w:t>
Уақтылығы: бекітілген жоспарлармен, жыл бойы жасалған шарттарға сәйкес.
</w:t>
      </w:r>
      <w:r>
        <w:br/>
      </w:r>
      <w:r>
        <w:rPr>
          <w:rFonts w:ascii="Times New Roman"/>
          <w:b w:val="false"/>
          <w:i w:val="false"/>
          <w:color w:val="000000"/>
          <w:sz w:val="28"/>
        </w:rPr>
        <w:t>
Сапасы: қазіргі заманғы экономикалық жағдайларға сәйкес кәсіптік мемлекеттік қызметтің талаптарына сай мемлекеттік қызметшілердің кәсіби деңгейін жоғарылату; мемлекеттік тілді оқыту курсынан кейін қазақ тілі бойынша іс жүргізуге көшетін мемлекеттік қызметшілердің үлесі шамамен 30 пайыз; ағылшын тілін оқыту курсын өткеннен кейін ағылшын тіліндегі құжаттармен жұмыс істейтін мемлекеттік қызметшілердің үлесі шамамен 4 пайыз; біліктілікті арттыру курстарынан өткеннен кейін жоғары лауазымдарға тағайындалатын мемлекеттік қызметшілердің үлесі шамамен 1-3 пайыз; көлік процестерін ақпараттық қамтамасыз етудің жаһандық жүйесінің (құру) жұмыс істеуі, сондай-ақ қозғалысты бақылау мен басқарудың қазіргі заманғы техникалық құралдарын енгізу.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171-ҚОСЫМША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"Республикалық деңгейде автомобиль жолдарын дамыту"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86249200 мың теңге (сексен алты миллиард екі жүз қырық тоғыз миллион екі жүз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мен Халықаралық Қайта Жаңарту және Даму Банкінің арасындағы (Жол көлігі саласын қайта құрылымдау жобасы) Заем туралы келісімді бекіту туралы" Қазақстан Республикасының 1999 жылғы 20 шілдедегі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Республикасының Үкіметі мен Жапония Үкіметінің арасындағы Батыс Қазақстанның жол желісін қайта құру жобасын жүзеге асыру үшін Қазақстан Республикасының Үкіметіне Жапония Халықаралық Ынтымақтастық Банкінің заем беру ниеті туралы ноталар алмасу нысанындағы келісімді бекіту туралы" Қазақстан Республикасының 2001 жылғы 30 наурыздағы 
</w:t>
      </w:r>
      <w:r>
        <w:rPr>
          <w:rFonts w:ascii="Times New Roman"/>
          <w:b w:val="false"/>
          <w:i w:val="false"/>
          <w:color w:val="000000"/>
          <w:sz w:val="28"/>
        </w:rPr>
        <w:t xml:space="preserve"> Заңы </w:t>
      </w:r>
      <w:r>
        <w:rPr>
          <w:rFonts w:ascii="Times New Roman"/>
          <w:b w:val="false"/>
          <w:i w:val="false"/>
          <w:color w:val="000000"/>
          <w:sz w:val="28"/>
        </w:rPr>
        <w:t>
;»Жапония Халықаралық Ынтымақтастық Банкі мен Қазақстан Республикасының Үкіметі арасындағы Батыс Қазақстанның жол желісін қайта құру жобасы бойынша заем туралы келісімді бекіту туралы" Қазақстан Республикасының 2001 жылғы 30 наурыздағы 
</w:t>
      </w:r>
      <w:r>
        <w:rPr>
          <w:rFonts w:ascii="Times New Roman"/>
          <w:b w:val="false"/>
          <w:i w:val="false"/>
          <w:color w:val="000000"/>
          <w:sz w:val="28"/>
        </w:rPr>
        <w:t xml:space="preserve"> Заңы </w:t>
      </w:r>
      <w:r>
        <w:rPr>
          <w:rFonts w:ascii="Times New Roman"/>
          <w:b w:val="false"/>
          <w:i w:val="false"/>
          <w:color w:val="000000"/>
          <w:sz w:val="28"/>
        </w:rPr>
        <w:t>
;»"Автомобиль жолдары туралы" Қазақстан Республикасының 2001 жылғы 17 шілдедегі Заңының 
</w:t>
      </w:r>
      <w:r>
        <w:rPr>
          <w:rFonts w:ascii="Times New Roman"/>
          <w:b w:val="false"/>
          <w:i w:val="false"/>
          <w:color w:val="000000"/>
          <w:sz w:val="28"/>
        </w:rPr>
        <w:t xml:space="preserve"> 17-бабы </w:t>
      </w:r>
      <w:r>
        <w:rPr>
          <w:rFonts w:ascii="Times New Roman"/>
          <w:b w:val="false"/>
          <w:i w:val="false"/>
          <w:color w:val="000000"/>
          <w:sz w:val="28"/>
        </w:rPr>
        <w:t>
; "Қазақстан Республикасы мен Еуропа Қайта Құру және Даму Банкі арасындағы автомобиль жолдары саласын дамыту жобасы жөніндегі заем туралы келісімді бекіту туралы" Қазақстан Республикасының 2002 жылғы 31 қаңтардағы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мен Азия Даму Банкі арасындағы Заем туралы келісімді (Қарапайым операциялар) (Аймақтық маңызы бар Алматы-Бішкек жолын қайта жаңарту жобасы) (Қазақстандық құрауыш) бекіту туралы" Қазақстан Республикасының 2002 жылғы 31 қаңтардағы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мен Еуропа қайта Құру және Даму Банкі арасындағы»Автожол саласын (Атырау-Ақтау) қайта құрылымдау" қарызы туралы келісімді бекіту туралы" Қазақстан Республикасының 2004 жылғы 9 шілдедегі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көлік құралдарының қауіпсіз, үздіксіз жүруін қамтамасыз ету үшін қазіргі заманғы талаптарға жауап беретін республикалық маңызы бар автомобиль жолдары желісін қалпына келтіру және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маңызы бар автожолдарды салу, қалпына келтіру, қайта жаңарту.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218"/>
        <w:gridCol w:w="1341"/>
        <w:gridCol w:w="2566"/>
        <w:gridCol w:w="4482"/>
        <w:gridCol w:w="1566"/>
        <w:gridCol w:w="2220"/>
      </w:tblGrid>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65"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деңгейде автомобиль жолдарын дамыту
</w:t>
            </w:r>
          </w:p>
        </w:tc>
        <w:tc>
          <w:tcPr>
            <w:tcW w:w="4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25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жобаны іске асыру
</w:t>
            </w:r>
          </w:p>
        </w:tc>
        <w:tc>
          <w:tcPr>
            <w:tcW w:w="4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Төмендегі іс-шараларға арналған, белгіленген тәртіппен бекітілген жобалық-сметалық құжаттамаға сәйкес, "2007 жылға арналған республикалық бюджет туралы" Қазақстан Республикасының Заңын іске асыру туралы" Қазақстан Республикасы Үкіметінің 2006 жылғы 14 желтоқсандағы N 1204 қаулысына 3-қосымшаға сәйкес сомалардың шегінде автомобиль
</w:t>
            </w:r>
            <w:r>
              <w:br/>
            </w:r>
            <w:r>
              <w:rPr>
                <w:rFonts w:ascii="Times New Roman"/>
                <w:b w:val="false"/>
                <w:i w:val="false"/>
                <w:color w:val="000000"/>
                <w:sz w:val="20"/>
              </w:rPr>
              <w:t>
жолдарын республикалық деңгейде
</w:t>
            </w:r>
            <w:r>
              <w:br/>
            </w:r>
            <w:r>
              <w:rPr>
                <w:rFonts w:ascii="Times New Roman"/>
                <w:b w:val="false"/>
                <w:i w:val="false"/>
                <w:color w:val="000000"/>
                <w:sz w:val="20"/>
              </w:rPr>
              <w:t>
дамытуға бағытталған инвестициялық жобаларды іске асыру:
</w:t>
            </w:r>
            <w:r>
              <w:br/>
            </w:r>
            <w:r>
              <w:rPr>
                <w:rFonts w:ascii="Times New Roman"/>
                <w:b w:val="false"/>
                <w:i w:val="false"/>
                <w:color w:val="000000"/>
                <w:sz w:val="20"/>
              </w:rPr>
              <w:t>
1) Ақтау-Атырау автожолының "Қарабатан-Бейнеу" учаскесін қайта жаңарту (Қазақстан Республикасының Индустрия және сауда министрлігі Құрылыс істері жөніндегі комитетінің 2004 жылғы 23 сәуірдегі N 185 ЖІЖ, 2004 жылғы 23 сәуірдегі N 186 ЖІЖ, 2004 жылғы 23 сәуірдегі N 187 ЖІЖ, 2004 жылғы 23 сәуірдегі N 188 ЖІЖ, 2004 жылғы 23 сәуірдегі N 189 ЖІЖ, 2004 жылғы 23 сәуірдегі N 190 ЖІЖ, 2004 жылғы 23 сәуірдегі N 191 ЖІЖ, 2004 жылғы 23 сәуірдегі N 192 ЖІЖ бұйрықтары, 2006 жылғы 9 маусымдағы N 7-296-1/06, 2006 жылғы 9 маусымдағы N 7-296-2/06, 2006 жылғы 9 маусымдағы N 7-296-3/06, 2006 жылғы 9 маусымдағы 7-296-4/06 сараптама қорытындылары):
</w:t>
            </w:r>
            <w:r>
              <w:br/>
            </w:r>
            <w:r>
              <w:rPr>
                <w:rFonts w:ascii="Times New Roman"/>
                <w:b w:val="false"/>
                <w:i w:val="false"/>
                <w:color w:val="000000"/>
                <w:sz w:val="20"/>
              </w:rPr>
              <w:t>
белгіленген тәртіппен мемлекеттік сараптамадан өткен жобалық-сметалық құжаттамаға және мердігерлермен келісім-шарттарға сәйкес Ақтау-Атырау автожолын салу, қайта жаңарту барысын қадағалау.
</w:t>
            </w:r>
            <w:r>
              <w:br/>
            </w:r>
            <w:r>
              <w:rPr>
                <w:rFonts w:ascii="Times New Roman"/>
                <w:b w:val="false"/>
                <w:i w:val="false"/>
                <w:color w:val="000000"/>
                <w:sz w:val="20"/>
              </w:rPr>
              <w:t>
2) Автожол саласын дамыту (Алматы-Бішкек (Қазақстан Республикасының Индустрия және сауда министрлігі Құрылыс істері жөніндегі комитетінің 2003 жылғы 18 қыркүйектегі N 361 ЖІЖ, 2003 жылғы 25  қыркүйектегі N 372 ЖІЖ, 2003 жылғы 25 қыркүйектегі N 373 ЖІЖ бұйрықтары, 2006 жылғы 28 маусымдағы N 7-332/06, 2006 жылғы 2 қарашадағы N 7- 570/06 мемлекеттік сараптама қорытындылары):
</w:t>
            </w:r>
            <w:r>
              <w:br/>
            </w:r>
            <w:r>
              <w:rPr>
                <w:rFonts w:ascii="Times New Roman"/>
                <w:b w:val="false"/>
                <w:i w:val="false"/>
                <w:color w:val="000000"/>
                <w:sz w:val="20"/>
              </w:rPr>
              <w:t>
белгіленген тәртіппен мемлекеттік сараптамадан өткен жобалық-сметалық құжаттамаға және мердігерлермен келісім-шарттарға сәйкес автожолды қайта жаңарту, құрылыс барысын қадағалау;
</w:t>
            </w:r>
            <w:r>
              <w:br/>
            </w:r>
            <w:r>
              <w:rPr>
                <w:rFonts w:ascii="Times New Roman"/>
                <w:b w:val="false"/>
                <w:i w:val="false"/>
                <w:color w:val="000000"/>
                <w:sz w:val="20"/>
              </w:rPr>
              <w:t>
3) Алматы -Астана автожолын қалпына келтіру, соның ішінде "Алматы-Гүлшат және Ақшатау- Қарағанды учаскесінде:
</w:t>
            </w:r>
            <w:r>
              <w:br/>
            </w:r>
            <w:r>
              <w:rPr>
                <w:rFonts w:ascii="Times New Roman"/>
                <w:b w:val="false"/>
                <w:i w:val="false"/>
                <w:color w:val="000000"/>
                <w:sz w:val="20"/>
              </w:rPr>
              <w:t>
нақты жобаға және мердігерлермен келісім-шарттарға сәйкес автожолды салу, қайта жаңарту барысын қадағалау жөніндегі кеңесші қызметтері.
</w:t>
            </w:r>
          </w:p>
        </w:tc>
        <w:tc>
          <w:tcPr>
            <w:tcW w:w="15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r>
        <w:trPr>
          <w:trHeight w:val="465"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25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көздер есебінен жобаны іске асыру
</w:t>
            </w:r>
          </w:p>
        </w:tc>
        <w:tc>
          <w:tcPr>
            <w:tcW w:w="4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Төмендегі іс-шараларға арналған, белгіленген тәртіппен бекітілген жобалық-сметалық құжаттамаға сәйкес, "2007 жылға арналған республикалық бюджет туралы" Қазақстан Республикасының Заңын іске асыру туралы" Қазақстан Республикасы Үкіметінің 2006 жылғы 14 желтоқсандағы N 1204 қаулысына 3-қосымшаға сай сомалар шегінде автомобиль жолдарын республикалық деңгейде дамытуға бағытталған инвестициялық жобаларды іске асыру:
</w:t>
            </w:r>
            <w:r>
              <w:br/>
            </w:r>
            <w:r>
              <w:rPr>
                <w:rFonts w:ascii="Times New Roman"/>
                <w:b w:val="false"/>
                <w:i w:val="false"/>
                <w:color w:val="000000"/>
                <w:sz w:val="20"/>
              </w:rPr>
              <w:t>
1) Ресей Федерациясының шекарасы (Самараға)-Орал, Ақтөбе, Қызылорда қалалары арқылы Шымкент автожолының Ресей Федерациясының шекарасы-Орал- Ақтөбе учаскесін қайта жаңарту (2003 жылғы 27 мамырдағы N 7- 229/2003, 2004 жылғы 9 желтоқсандағы N 14-225/04 сараптама қорытындылары);
</w:t>
            </w:r>
            <w:r>
              <w:br/>
            </w:r>
            <w:r>
              <w:rPr>
                <w:rFonts w:ascii="Times New Roman"/>
                <w:b w:val="false"/>
                <w:i w:val="false"/>
                <w:color w:val="000000"/>
                <w:sz w:val="20"/>
              </w:rPr>
              <w:t>
2) Астана-Қостанай-
</w:t>
            </w:r>
            <w:r>
              <w:br/>
            </w:r>
            <w:r>
              <w:rPr>
                <w:rFonts w:ascii="Times New Roman"/>
                <w:b w:val="false"/>
                <w:i w:val="false"/>
                <w:color w:val="000000"/>
                <w:sz w:val="20"/>
              </w:rPr>
              <w:t>
Челябі автожолын
</w:t>
            </w:r>
            <w:r>
              <w:br/>
            </w:r>
            <w:r>
              <w:rPr>
                <w:rFonts w:ascii="Times New Roman"/>
                <w:b w:val="false"/>
                <w:i w:val="false"/>
                <w:color w:val="000000"/>
                <w:sz w:val="20"/>
              </w:rPr>
              <w:t>
қайта жаңарту
</w:t>
            </w:r>
            <w:r>
              <w:br/>
            </w:r>
            <w:r>
              <w:rPr>
                <w:rFonts w:ascii="Times New Roman"/>
                <w:b w:val="false"/>
                <w:i w:val="false"/>
                <w:color w:val="000000"/>
                <w:sz w:val="20"/>
              </w:rPr>
              <w:t>
және жобалау-
</w:t>
            </w:r>
            <w:r>
              <w:br/>
            </w:r>
            <w:r>
              <w:rPr>
                <w:rFonts w:ascii="Times New Roman"/>
                <w:b w:val="false"/>
                <w:i w:val="false"/>
                <w:color w:val="000000"/>
                <w:sz w:val="20"/>
              </w:rPr>
              <w:t>
іздестіру
</w:t>
            </w:r>
            <w:r>
              <w:br/>
            </w:r>
            <w:r>
              <w:rPr>
                <w:rFonts w:ascii="Times New Roman"/>
                <w:b w:val="false"/>
                <w:i w:val="false"/>
                <w:color w:val="000000"/>
                <w:sz w:val="20"/>
              </w:rPr>
              <w:t>
жұмыстары (2003 жылғы 19 мамырдағы N 14-06/03, 2003 жылғы 13 желтоқсандағы N 2-646/03, 2004 жылғы 18 қаңтардағы N 14-189/03, 2004 жылғы 29 қарашадағы N 14-209/04, 2005 жылғы 18 қаңтардағы N 2- 23/05, 2005 жылғы 28 қарашадағы N 7-599/05, 2005 жылғы 1 желтоқсандағы N 7-604/05, 2005 жылғы 8 желтоқсандағы N 2-837/05, 2005 жылғы 8 желтоқсандағы N 2-839/05, 2005 жылғы 15 желтоқсандағы N 2-884/05, 2005 жылғы 26 желтоқсандағы N 2-931/05, 2005 жылғы 29 желтоқсандағы N 2-961/05 сараптама қорытындылары);
</w:t>
            </w:r>
            <w:r>
              <w:br/>
            </w:r>
            <w:r>
              <w:rPr>
                <w:rFonts w:ascii="Times New Roman"/>
                <w:b w:val="false"/>
                <w:i w:val="false"/>
                <w:color w:val="000000"/>
                <w:sz w:val="20"/>
              </w:rPr>
              <w:t>
3) Ресей Федерациясының шекарасы (Омбыға)-Павлодар, Семей қалалары арқылы Майқапшағай (Қытай Халық Республикасына шығу) автожолын қайта жаңарту (2003 жылғы 19 маусымдағы N 2-302/03, 2003 жылғы 22 желтоқсандағы N 16-384/03, 2006 жылғы 13 қаңтардағы N 2-10/06, 2006  жылғы 2 ақпандағы N 2-53/06, 2006 жылғы 2 ақпандағы N 2-54/06, 2006 жылғы 3 ақпандағы N 2-64/06, 2006 жылғы 3 ақпандағы N 2-65/06 сараптама қорытындылары);
</w:t>
            </w:r>
            <w:r>
              <w:br/>
            </w:r>
            <w:r>
              <w:rPr>
                <w:rFonts w:ascii="Times New Roman"/>
                <w:b w:val="false"/>
                <w:i w:val="false"/>
                <w:color w:val="000000"/>
                <w:sz w:val="20"/>
              </w:rPr>
              <w:t>
4) Көкшетау қаласы арқылы өтетін Астана-Петропавл автожолының "Астана-Щучин" учаскесін қайта жаңарту (2005 жылғы 12 наурыздағы N 2-124/05, 2006 жылғы 29 желтоқсандағы N 2-732/06, 2006 жылғы 29 желтоқсандағы N 2-733/06, 2006 жылғы 30 желтоқсандағы N 2-741/06, 2006 жылғы 30 желтоқсандағы N 2-751/06, 2007 жылғы 28 ақпандағы 2-86/07 сараптама қорытындысы);
</w:t>
            </w:r>
            <w:r>
              <w:br/>
            </w:r>
            <w:r>
              <w:rPr>
                <w:rFonts w:ascii="Times New Roman"/>
                <w:b w:val="false"/>
                <w:i w:val="false"/>
                <w:color w:val="000000"/>
                <w:sz w:val="20"/>
              </w:rPr>
              <w:t>
5) Көкшетау қаласы арқылы өтетін Астана-Петропавл автожолының "Щучи н-Петропавл-Ресей Федерациясының шекарасы" учаскесін қайта жаңарту (2004 жылғы 19 қарашадағы N 
</w:t>
            </w:r>
            <w:r>
              <w:rPr>
                <w:rFonts w:ascii="Times New Roman"/>
                <w:b w:val="false"/>
                <w:i/>
                <w:color w:val="000000"/>
                <w:sz w:val="20"/>
              </w:rPr>
              <w:t>
</w:t>
            </w:r>
            <w:r>
              <w:rPr>
                <w:rFonts w:ascii="Times New Roman"/>
                <w:b w:val="false"/>
                <w:i w:val="false"/>
                <w:color w:val="000000"/>
                <w:sz w:val="20"/>
              </w:rPr>
              <w:t>
17-644/24, 2004 жылғы 20 желтоқсандағы N 2-690-Д/04, 2007 жылғы 14 мамырдағы N 12-118/07 сараптама қорытындылары);
</w:t>
            </w:r>
            <w:r>
              <w:br/>
            </w:r>
            <w:r>
              <w:rPr>
                <w:rFonts w:ascii="Times New Roman"/>
                <w:b w:val="false"/>
                <w:i w:val="false"/>
                <w:color w:val="000000"/>
                <w:sz w:val="20"/>
              </w:rPr>
              <w:t>
6) Ақсай-Шонжы-Көлжат-ҚХР шекарасы автожолының»Шонжы- Көлжат" (Қытай Халық Республикасының шекарасы)" учаскесін қайта жаңарту (2005 жылғы 9 желтоқсандағы N 7-627/05, 2005 жылғы 9 желтоқсандағы N 7-628/05, сараптама қорытындылары);
</w:t>
            </w:r>
            <w:r>
              <w:br/>
            </w:r>
            <w:r>
              <w:rPr>
                <w:rFonts w:ascii="Times New Roman"/>
                <w:b w:val="false"/>
                <w:i w:val="false"/>
                <w:color w:val="000000"/>
                <w:sz w:val="20"/>
              </w:rPr>
              <w:t>
7) Таскескен-Бақты (Қытай Халық Республикасының шекарасы) автожолын қайта жаңарту (2005 жылғы 29 желтоқсандағы N 9-892/05, 2005 жылғы 29 желтоқсандағы N 9-891/05, 2006 жылғы 18 мамырдағы N 9-498/06 сараптама қорытындылары);
</w:t>
            </w:r>
            <w:r>
              <w:br/>
            </w:r>
            <w:r>
              <w:rPr>
                <w:rFonts w:ascii="Times New Roman"/>
                <w:b w:val="false"/>
                <w:i w:val="false"/>
                <w:color w:val="000000"/>
                <w:sz w:val="20"/>
              </w:rPr>
              <w:t>
8) Астана қаласының Оңтүстік айналымы автожолының  құрылысы (2006 жылғы 26 сәуірдегі N 2-203/06 сараптама қорытындысы);
</w:t>
            </w:r>
            <w:r>
              <w:br/>
            </w:r>
            <w:r>
              <w:rPr>
                <w:rFonts w:ascii="Times New Roman"/>
                <w:b w:val="false"/>
                <w:i w:val="false"/>
                <w:color w:val="000000"/>
                <w:sz w:val="20"/>
              </w:rPr>
              <w:t>
9) Ақтөбе-Атырау-Ресей Федерациясының шекарасы
</w:t>
            </w:r>
            <w:r>
              <w:br/>
            </w:r>
            <w:r>
              <w:rPr>
                <w:rFonts w:ascii="Times New Roman"/>
                <w:b w:val="false"/>
                <w:i w:val="false"/>
                <w:color w:val="000000"/>
                <w:sz w:val="20"/>
              </w:rPr>
              <w:t>
(Астраханға) автомобиль жолындағы Қиғаш өзені арқылы өтетін көпірдің құрылысы және
</w:t>
            </w:r>
            <w:r>
              <w:br/>
            </w:r>
            <w:r>
              <w:rPr>
                <w:rFonts w:ascii="Times New Roman"/>
                <w:b w:val="false"/>
                <w:i w:val="false"/>
                <w:color w:val="000000"/>
                <w:sz w:val="20"/>
              </w:rPr>
              <w:t>
электр беру
</w:t>
            </w:r>
            <w:r>
              <w:br/>
            </w:r>
            <w:r>
              <w:rPr>
                <w:rFonts w:ascii="Times New Roman"/>
                <w:b w:val="false"/>
                <w:i w:val="false"/>
                <w:color w:val="000000"/>
                <w:sz w:val="20"/>
              </w:rPr>
              <w:t>
желілерін ауыстыру
</w:t>
            </w:r>
            <w:r>
              <w:br/>
            </w:r>
            <w:r>
              <w:rPr>
                <w:rFonts w:ascii="Times New Roman"/>
                <w:b w:val="false"/>
                <w:i w:val="false"/>
                <w:color w:val="000000"/>
                <w:sz w:val="20"/>
              </w:rPr>
              <w:t>
(2006 жылғы 23 ақпандағы N 2- 95/06/119-06/ГГЭ-3683/04 мемлекетаралық сараптама қорытындысы);
</w:t>
            </w:r>
            <w:r>
              <w:br/>
            </w:r>
            <w:r>
              <w:rPr>
                <w:rFonts w:ascii="Times New Roman"/>
                <w:b w:val="false"/>
                <w:i w:val="false"/>
                <w:color w:val="000000"/>
                <w:sz w:val="20"/>
              </w:rPr>
              <w:t>
10) Қарабұтақ - Ырғыз - Қызылорда облысының шекарасы
</w:t>
            </w:r>
            <w:r>
              <w:br/>
            </w:r>
            <w:r>
              <w:rPr>
                <w:rFonts w:ascii="Times New Roman"/>
                <w:b w:val="false"/>
                <w:i w:val="false"/>
                <w:color w:val="000000"/>
                <w:sz w:val="20"/>
              </w:rPr>
              <w:t>
автожолын қайта
</w:t>
            </w:r>
            <w:r>
              <w:br/>
            </w:r>
            <w:r>
              <w:rPr>
                <w:rFonts w:ascii="Times New Roman"/>
                <w:b w:val="false"/>
                <w:i w:val="false"/>
                <w:color w:val="000000"/>
                <w:sz w:val="20"/>
              </w:rPr>
              <w:t>
жаңарту (2006 жылғы 1 қарашадағы N
</w:t>
            </w:r>
            <w:r>
              <w:br/>
            </w:r>
            <w:r>
              <w:rPr>
                <w:rFonts w:ascii="Times New Roman"/>
                <w:b w:val="false"/>
                <w:i w:val="false"/>
                <w:color w:val="000000"/>
                <w:sz w:val="20"/>
              </w:rPr>
              <w:t>
2-582/06, 2006
</w:t>
            </w:r>
            <w:r>
              <w:br/>
            </w:r>
            <w:r>
              <w:rPr>
                <w:rFonts w:ascii="Times New Roman"/>
                <w:b w:val="false"/>
                <w:i w:val="false"/>
                <w:color w:val="000000"/>
                <w:sz w:val="20"/>
              </w:rPr>
              <w:t>
жылғы 30 қарашадағы N
</w:t>
            </w:r>
            <w:r>
              <w:br/>
            </w:r>
            <w:r>
              <w:rPr>
                <w:rFonts w:ascii="Times New Roman"/>
                <w:b w:val="false"/>
                <w:i w:val="false"/>
                <w:color w:val="000000"/>
                <w:sz w:val="20"/>
              </w:rPr>
              <w:t>
2-630/06, 2007
</w:t>
            </w:r>
            <w:r>
              <w:br/>
            </w:r>
            <w:r>
              <w:rPr>
                <w:rFonts w:ascii="Times New Roman"/>
                <w:b w:val="false"/>
                <w:i w:val="false"/>
                <w:color w:val="000000"/>
                <w:sz w:val="20"/>
              </w:rPr>
              <w:t>
жылғы 28 ақпандағы N 2-82/07, 2007 жылғы 26 наурыздағы N 2-126/07, 2007 жылғы 14 сәуірдегі N 2-194/07 сараптаманың қорытындысы);
</w:t>
            </w:r>
            <w:r>
              <w:br/>
            </w:r>
            <w:r>
              <w:rPr>
                <w:rFonts w:ascii="Times New Roman"/>
                <w:b w:val="false"/>
                <w:i w:val="false"/>
                <w:color w:val="000000"/>
                <w:sz w:val="20"/>
              </w:rPr>
              <w:t>
11) "Өзбекстанның
</w:t>
            </w:r>
            <w:r>
              <w:br/>
            </w:r>
            <w:r>
              <w:rPr>
                <w:rFonts w:ascii="Times New Roman"/>
                <w:b w:val="false"/>
                <w:i w:val="false"/>
                <w:color w:val="000000"/>
                <w:sz w:val="20"/>
              </w:rPr>
              <w:t>
шекарасы - Шымкент
</w:t>
            </w:r>
            <w:r>
              <w:br/>
            </w:r>
            <w:r>
              <w:rPr>
                <w:rFonts w:ascii="Times New Roman"/>
                <w:b w:val="false"/>
                <w:i w:val="false"/>
                <w:color w:val="000000"/>
                <w:sz w:val="20"/>
              </w:rPr>
              <w:t>
- Тараз - Алматы
</w:t>
            </w:r>
            <w:r>
              <w:br/>
            </w:r>
            <w:r>
              <w:rPr>
                <w:rFonts w:ascii="Times New Roman"/>
                <w:b w:val="false"/>
                <w:i w:val="false"/>
                <w:color w:val="000000"/>
                <w:sz w:val="20"/>
              </w:rPr>
              <w:t>
- Қорғас автожолын
</w:t>
            </w:r>
            <w:r>
              <w:br/>
            </w:r>
            <w:r>
              <w:rPr>
                <w:rFonts w:ascii="Times New Roman"/>
                <w:b w:val="false"/>
                <w:i w:val="false"/>
                <w:color w:val="000000"/>
                <w:sz w:val="20"/>
              </w:rPr>
              <w:t>
салу" жобасы
</w:t>
            </w:r>
            <w:r>
              <w:br/>
            </w:r>
            <w:r>
              <w:rPr>
                <w:rFonts w:ascii="Times New Roman"/>
                <w:b w:val="false"/>
                <w:i w:val="false"/>
                <w:color w:val="000000"/>
                <w:sz w:val="20"/>
              </w:rPr>
              <w:t>
бойынша жобалау-
</w:t>
            </w:r>
            <w:r>
              <w:br/>
            </w:r>
            <w:r>
              <w:rPr>
                <w:rFonts w:ascii="Times New Roman"/>
                <w:b w:val="false"/>
                <w:i w:val="false"/>
                <w:color w:val="000000"/>
                <w:sz w:val="20"/>
              </w:rPr>
              <w:t>
сметалық құжаттама
</w:t>
            </w:r>
            <w:r>
              <w:br/>
            </w:r>
            <w:r>
              <w:rPr>
                <w:rFonts w:ascii="Times New Roman"/>
                <w:b w:val="false"/>
                <w:i w:val="false"/>
                <w:color w:val="000000"/>
                <w:sz w:val="20"/>
              </w:rPr>
              <w:t>
әзірлеу;
</w:t>
            </w:r>
            <w:r>
              <w:br/>
            </w:r>
            <w:r>
              <w:rPr>
                <w:rFonts w:ascii="Times New Roman"/>
                <w:b w:val="false"/>
                <w:i w:val="false"/>
                <w:color w:val="000000"/>
                <w:sz w:val="20"/>
              </w:rPr>
              <w:t>
12) "Үлкен Алматы
</w:t>
            </w:r>
            <w:r>
              <w:br/>
            </w:r>
            <w:r>
              <w:rPr>
                <w:rFonts w:ascii="Times New Roman"/>
                <w:b w:val="false"/>
                <w:i w:val="false"/>
                <w:color w:val="000000"/>
                <w:sz w:val="20"/>
              </w:rPr>
              <w:t>
айналмалы
</w:t>
            </w:r>
            <w:r>
              <w:br/>
            </w:r>
            <w:r>
              <w:rPr>
                <w:rFonts w:ascii="Times New Roman"/>
                <w:b w:val="false"/>
                <w:i w:val="false"/>
                <w:color w:val="000000"/>
                <w:sz w:val="20"/>
              </w:rPr>
              <w:t>
автомобиль жолы
</w:t>
            </w:r>
            <w:r>
              <w:br/>
            </w:r>
            <w:r>
              <w:rPr>
                <w:rFonts w:ascii="Times New Roman"/>
                <w:b w:val="false"/>
                <w:i w:val="false"/>
                <w:color w:val="000000"/>
                <w:sz w:val="20"/>
              </w:rPr>
              <w:t>
(ҮАААЖ)" жобасы
</w:t>
            </w:r>
            <w:r>
              <w:br/>
            </w:r>
            <w:r>
              <w:rPr>
                <w:rFonts w:ascii="Times New Roman"/>
                <w:b w:val="false"/>
                <w:i w:val="false"/>
                <w:color w:val="000000"/>
                <w:sz w:val="20"/>
              </w:rPr>
              <w:t>
бойынша жобалау-
</w:t>
            </w:r>
            <w:r>
              <w:br/>
            </w:r>
            <w:r>
              <w:rPr>
                <w:rFonts w:ascii="Times New Roman"/>
                <w:b w:val="false"/>
                <w:i w:val="false"/>
                <w:color w:val="000000"/>
                <w:sz w:val="20"/>
              </w:rPr>
              <w:t>
сметалық құжаттама
</w:t>
            </w:r>
            <w:r>
              <w:br/>
            </w:r>
            <w:r>
              <w:rPr>
                <w:rFonts w:ascii="Times New Roman"/>
                <w:b w:val="false"/>
                <w:i w:val="false"/>
                <w:color w:val="000000"/>
                <w:sz w:val="20"/>
              </w:rPr>
              <w:t>
әзірлеу және жер
</w:t>
            </w:r>
            <w:r>
              <w:br/>
            </w:r>
            <w:r>
              <w:rPr>
                <w:rFonts w:ascii="Times New Roman"/>
                <w:b w:val="false"/>
                <w:i w:val="false"/>
                <w:color w:val="000000"/>
                <w:sz w:val="20"/>
              </w:rPr>
              <w:t>
учаскелерін сатып
</w:t>
            </w:r>
            <w:r>
              <w:br/>
            </w:r>
            <w:r>
              <w:rPr>
                <w:rFonts w:ascii="Times New Roman"/>
                <w:b w:val="false"/>
                <w:i w:val="false"/>
                <w:color w:val="000000"/>
                <w:sz w:val="20"/>
              </w:rPr>
              <w:t>
алу;
</w:t>
            </w:r>
            <w:r>
              <w:br/>
            </w:r>
            <w:r>
              <w:rPr>
                <w:rFonts w:ascii="Times New Roman"/>
                <w:b w:val="false"/>
                <w:i w:val="false"/>
                <w:color w:val="000000"/>
                <w:sz w:val="20"/>
              </w:rPr>
              <w:t>
13) "Алматы -
</w:t>
            </w:r>
            <w:r>
              <w:br/>
            </w:r>
            <w:r>
              <w:rPr>
                <w:rFonts w:ascii="Times New Roman"/>
                <w:b w:val="false"/>
                <w:i w:val="false"/>
                <w:color w:val="000000"/>
                <w:sz w:val="20"/>
              </w:rPr>
              <w:t>
Талдықорған
</w:t>
            </w:r>
            <w:r>
              <w:br/>
            </w:r>
            <w:r>
              <w:rPr>
                <w:rFonts w:ascii="Times New Roman"/>
                <w:b w:val="false"/>
                <w:i w:val="false"/>
                <w:color w:val="000000"/>
                <w:sz w:val="20"/>
              </w:rPr>
              <w:t>
автожолын қайта
</w:t>
            </w:r>
            <w:r>
              <w:br/>
            </w:r>
            <w:r>
              <w:rPr>
                <w:rFonts w:ascii="Times New Roman"/>
                <w:b w:val="false"/>
                <w:i w:val="false"/>
                <w:color w:val="000000"/>
                <w:sz w:val="20"/>
              </w:rPr>
              <w:t>
құру" жобасы
</w:t>
            </w:r>
            <w:r>
              <w:br/>
            </w:r>
            <w:r>
              <w:rPr>
                <w:rFonts w:ascii="Times New Roman"/>
                <w:b w:val="false"/>
                <w:i w:val="false"/>
                <w:color w:val="000000"/>
                <w:sz w:val="20"/>
              </w:rPr>
              <w:t>
бойынша жобалау-
</w:t>
            </w:r>
            <w:r>
              <w:br/>
            </w:r>
            <w:r>
              <w:rPr>
                <w:rFonts w:ascii="Times New Roman"/>
                <w:b w:val="false"/>
                <w:i w:val="false"/>
                <w:color w:val="000000"/>
                <w:sz w:val="20"/>
              </w:rPr>
              <w:t>
сметалық құжаттама
</w:t>
            </w:r>
            <w:r>
              <w:br/>
            </w:r>
            <w:r>
              <w:rPr>
                <w:rFonts w:ascii="Times New Roman"/>
                <w:b w:val="false"/>
                <w:i w:val="false"/>
                <w:color w:val="000000"/>
                <w:sz w:val="20"/>
              </w:rPr>
              <w:t>
әзірлеу;
</w:t>
            </w:r>
            <w:r>
              <w:br/>
            </w:r>
            <w:r>
              <w:rPr>
                <w:rFonts w:ascii="Times New Roman"/>
                <w:b w:val="false"/>
                <w:i w:val="false"/>
                <w:color w:val="000000"/>
                <w:sz w:val="20"/>
              </w:rPr>
              <w:t>
14) "Үшарал -
</w:t>
            </w:r>
            <w:r>
              <w:br/>
            </w:r>
            <w:r>
              <w:rPr>
                <w:rFonts w:ascii="Times New Roman"/>
                <w:b w:val="false"/>
                <w:i w:val="false"/>
                <w:color w:val="000000"/>
                <w:sz w:val="20"/>
              </w:rPr>
              <w:t>
Достық автожолын
</w:t>
            </w:r>
            <w:r>
              <w:br/>
            </w:r>
            <w:r>
              <w:rPr>
                <w:rFonts w:ascii="Times New Roman"/>
                <w:b w:val="false"/>
                <w:i w:val="false"/>
                <w:color w:val="000000"/>
                <w:sz w:val="20"/>
              </w:rPr>
              <w:t>
салу" жобасы
</w:t>
            </w:r>
            <w:r>
              <w:br/>
            </w:r>
            <w:r>
              <w:rPr>
                <w:rFonts w:ascii="Times New Roman"/>
                <w:b w:val="false"/>
                <w:i w:val="false"/>
                <w:color w:val="000000"/>
                <w:sz w:val="20"/>
              </w:rPr>
              <w:t>
бойынша жобалау-
</w:t>
            </w:r>
            <w:r>
              <w:br/>
            </w:r>
            <w:r>
              <w:rPr>
                <w:rFonts w:ascii="Times New Roman"/>
                <w:b w:val="false"/>
                <w:i w:val="false"/>
                <w:color w:val="000000"/>
                <w:sz w:val="20"/>
              </w:rPr>
              <w:t>
сметалық құжаттама
</w:t>
            </w:r>
            <w:r>
              <w:br/>
            </w:r>
            <w:r>
              <w:rPr>
                <w:rFonts w:ascii="Times New Roman"/>
                <w:b w:val="false"/>
                <w:i w:val="false"/>
                <w:color w:val="000000"/>
                <w:sz w:val="20"/>
              </w:rPr>
              <w:t>
әзірлеу.
</w:t>
            </w:r>
            <w:r>
              <w:br/>
            </w:r>
            <w:r>
              <w:rPr>
                <w:rFonts w:ascii="Times New Roman"/>
                <w:b w:val="false"/>
                <w:i w:val="false"/>
                <w:color w:val="000000"/>
                <w:sz w:val="20"/>
              </w:rPr>
              <w:t>
Ағымдағы жылы мынадай жұмыс түрлері жүргізіледі: қолданыстағы жол жамылғысын бұзу, жер жұмыстары, жер төсемінің топырағын бекіту, материалдарды дайындау, төсеу қабаты, коммуникацияларды қайта жайғастыру, жасанды құрылыстарды, жол негізін, асфальт-бетон жамылғыны, жол жиегін жайғастыру және қайта жайғастыру, таңбалау жөніндегі жұмыстар, жол жағдайы және жолды жайғастыру жөніндегі жұмыстар, айналма жолдарды жайғастыру және күтіп ұстау, электрмен қамтамасыз ету және жарықтандыру, бағдаршам сигнализациясы, қар тоқтатқыш қоршаулар және орман қорғау жолағын отырғызу, бұзылған құрылыстар үшін төлем, жер бөлуді ресімдеу, орларды әзірлеуге арналған құжаттаманы дайындау, жабдықталған жол полициясы бекеті, жобалық-сметалық құжаттаманы әзірлеу және есептеу, орларды, кесінділерді және айналма жолдарды рекультивациялау, жер бөлу, ауыл шаруашылығы өндірушілерінің зияндары мен шығындарын толықтыру, салу, қайта жаңарту барысын технологиялық қамтамасыз етуді, авторлық және техникалық қадағалауды жүзеге асыру, жұмыс жобасына мемлекеттік сараптама, жобаларды ғылыми-техникалық қамтамасыз ету, белгіленген тәртіпте мемлекеттік сараптамадан өткен жобалық-сметалық құжаттамаға сәйкес басқа да жұмыстар. Жұмыстар көлемі ведомостерін тарамдау және автомобиль жолдарын салуға жаңадан бөлінген жер учаскелерін паспорттау.
</w:t>
            </w:r>
          </w:p>
        </w:tc>
        <w:tc>
          <w:tcPr>
            <w:tcW w:w="15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коммуникация министрлігі
</w:t>
            </w:r>
          </w:p>
        </w:tc>
      </w:tr>
      <w:tr>
        <w:trPr>
          <w:trHeight w:val="465"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25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сыртқы қарыздарды бірлесіп қаржыландыру есебінен іске асыру
</w:t>
            </w:r>
          </w:p>
        </w:tc>
        <w:tc>
          <w:tcPr>
            <w:tcW w:w="4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Төмендегі іс-шараларға арналған, белгіленген тәртіппен бекітілген жобалық-сметалық құжаттамаға сәйкес,»"2007 жылға арналған республикалық бюджет туралы" Қазақстан Республикасының Заңын іске асыру туралы" Қазақстан Республикасы Үкіметінің 2006 жылғы 14 желтоқсандағы N 1204 қаулысына 3-қосымшаға сай сомалар шеңберінде автомобиль жолдарын республикалық деңгейде дамытуға бағытталған инвестициялық жобаларды іске асыру:
</w:t>
            </w:r>
            <w:r>
              <w:br/>
            </w:r>
            <w:r>
              <w:rPr>
                <w:rFonts w:ascii="Times New Roman"/>
                <w:b w:val="false"/>
                <w:i w:val="false"/>
                <w:color w:val="000000"/>
                <w:sz w:val="20"/>
              </w:rPr>
              <w:t>
1) Батыс Қазақстандағы жол желісін қайта жаңарту (Қазақстан Республикасының Индустрия және сауда министрлігі Құрылыс істері жөніндегі комитетінің 2003 жылғы 27 маусымдағы N 252 ЖІЖ, 2003 жылғы 30 маусымдағы N 257 ЖІЖ, бұйрықтары):
</w:t>
            </w:r>
            <w:r>
              <w:br/>
            </w:r>
            <w:r>
              <w:rPr>
                <w:rFonts w:ascii="Times New Roman"/>
                <w:b w:val="false"/>
                <w:i w:val="false"/>
                <w:color w:val="000000"/>
                <w:sz w:val="20"/>
              </w:rPr>
              <w:t>
жолдарды қайта жаңартуға қатысты салықтарды төлеу, белгіленген тәртіпте мемлекеттік сараптамадан өткен жобалық-сметалық құжаттамаға және мердігерлермен келісім-шарттарға сәйкес Батыс Қазақстанның автожолдарын қайта жаңарту; техникалық аудармашыларға төлем жүргізу;
</w:t>
            </w:r>
            <w:r>
              <w:br/>
            </w:r>
            <w:r>
              <w:rPr>
                <w:rFonts w:ascii="Times New Roman"/>
                <w:b w:val="false"/>
                <w:i w:val="false"/>
                <w:color w:val="000000"/>
                <w:sz w:val="20"/>
              </w:rPr>
              <w:t>
2) Ақтау-Атырау автожолының "Қарабатан-Бейнеу" учаскесін қайта жаңарту (Қазақстан Республикасының Индустрия және сауда министрлігі Құрылыс істері жөніндегі комитетінің 2004 жылғы 23 сәуірдегі N 185 ЖІЖ, 2004 жылғы 23 сәуірдегі N 186 ЖІЖ, 2004 жылғы 23 сәуірдегі N 187 ЖІЖ, 2004 жылғы 23 сәуірдегі N 188 ЖІЖ, 2004 жылғы 23 сәуірдегі N 189 ЖІЖ, 2004 жылғы 23 сәуірдегі N 190 ЖІЖ, 2004 жылғы 23 сәуірдегі N 191 ЖІЖ, 2004 жылғы 23 сәуірдегі N 192 ЖІЖ бұйрықтары, 2006 жылғы 9 маусымдағы N 7-296-1/06, 2006 жылғы 9 маусымдағы N 7-296-2/06, 2006 жылғы 9 маусымдағы N 7-296-3/06, 2006 жылғы 9 маусымдағы N 7-296-4/06 сараптама қорытындылары): белгіленген тәртіппен мемлекеттік сараптамадан өткен жобалық-сметалық құжаттамаға және мердігерлермен келісім-шарттарға сәйкес Ақтау-Атырау автожолын салу, қайта жаңарту барысын қадағалау;
</w:t>
            </w:r>
            <w:r>
              <w:br/>
            </w:r>
            <w:r>
              <w:rPr>
                <w:rFonts w:ascii="Times New Roman"/>
                <w:b w:val="false"/>
                <w:i w:val="false"/>
                <w:color w:val="000000"/>
                <w:sz w:val="20"/>
              </w:rPr>
              <w:t>
3) Автожол саласын дамыту (Алматы-Бішкек (Қазақстан Республикасының Индустрия және сауда министрлігі Құрылыс істері жөніндегі комитетінің 2003 жылғы 18 қыркүйектегі N 361 ЖІЖ, 2003 жылғы 25 қыркүйектегі N 372 ЖІЖ, 2003 жылғы 25 қыркүйектегі N 373 ЖІЖ бұйрықтары, 2006 жылғы 28 маусымдағы N 7-332/06, 2006 жылғы 2 қарашадағы N 7-570/06 мемлекеттік сараптама қорытындылары):
</w:t>
            </w:r>
            <w:r>
              <w:br/>
            </w:r>
            <w:r>
              <w:rPr>
                <w:rFonts w:ascii="Times New Roman"/>
                <w:b w:val="false"/>
                <w:i w:val="false"/>
                <w:color w:val="000000"/>
                <w:sz w:val="20"/>
              </w:rPr>
              <w:t>
белгіленген тәртіппен мемлекеттік сараптамадан өткен жобалық-сметалық құжаттамаға және мердігерлермен келісім-шарттарға сәйкес автожолды қайта жаңарту, жолды қалпына келтірумен байланысты салықтарды төлеу, құрылысты қадағалау барысын қадағалаумен байланысты салықтарды төлеу; 4) Алматы-Астана автожолын қалпына келтіру, соның ішінде "Алматы-Гүлшат және Ақшатау-Қарағанды учаскесінде - жобалық-сметалық құжаттамаға және мердігерлермен келісім-шарттарға сәйкес қайта жаңартуға байланысты салықтарды төлеу, жабдықтар сатып алу. Үлкен Алматы айналма автомобиль жолы (ҮАААЖ) жобасы бойынша ЖСҚ әзірлеу.
</w:t>
            </w:r>
          </w:p>
        </w:tc>
        <w:tc>
          <w:tcPr>
            <w:tcW w:w="15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 республикалық маңызы бар автомобиль жолдарында пайдалануға енгізу арқылы жол-құрылыс жұмыстарын жүргізу.
</w:t>
      </w:r>
      <w:r>
        <w:br/>
      </w:r>
      <w:r>
        <w:rPr>
          <w:rFonts w:ascii="Times New Roman"/>
          <w:b w:val="false"/>
          <w:i w:val="false"/>
          <w:color w:val="000000"/>
          <w:sz w:val="28"/>
        </w:rPr>
        <w:t>
Түпкі нәтиже: автожолдардың технико-экономикалық жай-күйінің сапасын жоғарылату, республикалық және халықаралық қатынастардағы автомобиль жолдарында көлік құралдарының қауіпсіз және үздіксіз жүруін қамтамасыз ету үшін объектілерді пайдалануға енгізу.
</w:t>
      </w:r>
      <w:r>
        <w:br/>
      </w:r>
      <w:r>
        <w:rPr>
          <w:rFonts w:ascii="Times New Roman"/>
          <w:b w:val="false"/>
          <w:i w:val="false"/>
          <w:color w:val="000000"/>
          <w:sz w:val="28"/>
        </w:rPr>
        <w:t>
Қаржылық-экономикалық нәтиже: белгіленген орынға дейін жүктер мен жолаушыларды жеткізу мерзімін қысқарту, көліктік-құрылымдау шығындарын қысқаруы есебінен тауардың өзіндік құнының қысқаруы.
</w:t>
      </w:r>
      <w:r>
        <w:br/>
      </w:r>
      <w:r>
        <w:rPr>
          <w:rFonts w:ascii="Times New Roman"/>
          <w:b w:val="false"/>
          <w:i w:val="false"/>
          <w:color w:val="000000"/>
          <w:sz w:val="28"/>
        </w:rPr>
        <w:t>
Уақтылығы: жұмыс өндірісінің кестесіне, жасалған келісім-шарттарға, сондай-ақ жасалған келісім-шарттар бойынша қабылданған міндеттемелерге сәйкес.
</w:t>
      </w:r>
      <w:r>
        <w:br/>
      </w:r>
      <w:r>
        <w:rPr>
          <w:rFonts w:ascii="Times New Roman"/>
          <w:b w:val="false"/>
          <w:i w:val="false"/>
          <w:color w:val="000000"/>
          <w:sz w:val="28"/>
        </w:rPr>
        <w:t>
Сапасы: құрылыс нормалары мен ережелеріне (ҚНжЕ) сәйкес.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172-ҚОСЫМША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"Республикалық маңызы бар автожолдарды күрделі, орташа және ағымдағы жөндеу, ұстау, көгалдандыру, диагностика
</w:t>
      </w:r>
      <w:r>
        <w:br/>
      </w:r>
      <w:r>
        <w:rPr>
          <w:rFonts w:ascii="Times New Roman"/>
          <w:b w:val="false"/>
          <w:i w:val="false"/>
          <w:color w:val="000000"/>
          <w:sz w:val="28"/>
        </w:rPr>
        <w:t>
және аспаптық құралдармен тексеру"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20 376 916 мың теңге (жиырма миллиард үш жүз жетпіс алты миллион тоғыз жүз он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"Автомобиль жолдары туралы" Қазақстан Республикасының 2001 жылғы 17 шілдедегі Заңының 
</w:t>
      </w:r>
      <w:r>
        <w:rPr>
          <w:rFonts w:ascii="Times New Roman"/>
          <w:b w:val="false"/>
          <w:i w:val="false"/>
          <w:color w:val="000000"/>
          <w:sz w:val="28"/>
        </w:rPr>
        <w:t xml:space="preserve"> 17-бабы </w:t>
      </w:r>
      <w:r>
        <w:rPr>
          <w:rFonts w:ascii="Times New Roman"/>
          <w:b w:val="false"/>
          <w:i w:val="false"/>
          <w:color w:val="000000"/>
          <w:sz w:val="28"/>
        </w:rPr>
        <w:t>
;»"Жол саласының кейбір мәселелері туралы" Қазақстан Республикасы Үкіметінің 2000 жылғы 14 қазандағы N 1527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автомобиль жолдарын жөндеу мен күтіп ұстауға арналған қаржыландыру нормативтерін бекіту туралы" Қазақстан Республикасы Үкіметінің 2003 жылғы 30 сәуірдегі N 423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маңызы бар автомобиль жолдары бойынша көлік құралдарының қауіпсіз және үздіксіз жүріп өтуін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маңызы бар автомобиль жолдарын күрделі, орташа және ағымдағы жөндеу, көгалдандыру, күтіп ұстау, пайдалануды басқару жөніндегі жұмыстарды, авариялық көпірлерді күрделі жөндеуге арналған жобалау-іздестіру жұмыстарын жүргізу және мемлекеттік сараптамадан өткізу, жол-құрылыс және мемлекеттік сараптамадан өту, көпірлерді күрделі жөндеу.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261"/>
        <w:gridCol w:w="1388"/>
        <w:gridCol w:w="2658"/>
        <w:gridCol w:w="4141"/>
        <w:gridCol w:w="1621"/>
        <w:gridCol w:w="2300"/>
      </w:tblGrid>
      <w:tr>
        <w:trPr>
          <w:trHeight w:val="90" w:hRule="atLeast"/>
        </w:trPr>
        <w:tc>
          <w:tcPr>
            <w:tcW w:w="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3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автожолдарды күрделі, орташа және ағымдағы жөндеу, ұстау, көгалдандыру, диагностика және аспаптық құралдармен тексеру
</w:t>
            </w:r>
          </w:p>
        </w:tc>
        <w:tc>
          <w:tcPr>
            <w:tcW w:w="4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Авторлық қадағалауға, жер бөлуге, қозғалмайтын мүлікті тіркеу, жолдарды және жол құрылыстарын, көпірлерді, ғимараттарды, өндірістік базаларды күрделі жөндеуге арналған жобалық-сметалық құжаттаманы дайындауға, материалдарды дайындауға, жарықтандыру құрылғысына, мемлекеттік және экологиялық сараптама жүргізуге, технологиялық қамтамасыз етуге, техникалық қадағалауға, көпірді сынауға, ауыл шаруашылығы өндірушілерінің шығындары мен залалдарын өтеуге, жұмыстар көлемдері ведомостарын таралымдауға, нормативтік құжаттарды әзірлеуге және өңдеуге арналған шығындар.
</w:t>
            </w:r>
            <w:r>
              <w:br/>
            </w:r>
            <w:r>
              <w:rPr>
                <w:rFonts w:ascii="Times New Roman"/>
                <w:b w:val="false"/>
                <w:i w:val="false"/>
                <w:color w:val="000000"/>
                <w:sz w:val="20"/>
              </w:rPr>
              <w:t>
1. Жобалық-сметалық құжаттамаға және шарттарға сәйкес автожолдарды, көпірді, жол құрылыстарын, ғимараттарды және өндірістік базаларды күрделі жөндеу жөніндегі жұмыстарды жүргізу, жолды күрделі жөндеуге арналған жобалау-іздестіру жұмыстарын жүргізу, жобалау-іздестіру жұмыстарын жүргізу және жарықтандыру.
</w:t>
            </w:r>
            <w:r>
              <w:br/>
            </w:r>
            <w:r>
              <w:rPr>
                <w:rFonts w:ascii="Times New Roman"/>
                <w:b w:val="false"/>
                <w:i w:val="false"/>
                <w:color w:val="000000"/>
                <w:sz w:val="20"/>
              </w:rPr>
              <w:t>
2. Сметалық есептерге және шарттарға сәйкес орташа жөндеу жөніндегі жұмыстарды жүргізу.
</w:t>
            </w:r>
            <w:r>
              <w:br/>
            </w:r>
            <w:r>
              <w:rPr>
                <w:rFonts w:ascii="Times New Roman"/>
                <w:b w:val="false"/>
                <w:i w:val="false"/>
                <w:color w:val="000000"/>
                <w:sz w:val="20"/>
              </w:rPr>
              <w:t>
3. Ақаулық ведомость пен шарттарға сәйкес республикалық маңызы бар автожолдарды ағымдағы жөндеу, күтіп ұстау және көгалдандыру бойынша жұмыстар жүргізу, автомобиль жолдарын басқару, диагностика және аспаптық құралдармен тексеру, өндірістік базаларға орман алқаптарын қоса алғандағы республикалық маңызы бар автомобиль жолдарына техникалық паспорттар мен тұрақты жер пайдаланудың мемлекеттік актілерін ресімдеу, нормативтік құжаттарды әзірлеу және өңдеу.
</w:t>
            </w:r>
          </w:p>
        </w:tc>
        <w:tc>
          <w:tcPr>
            <w:tcW w:w="1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республикалық маңызы бар автомобиль жолдарына арналған жол-жөндеу жұмыстарын жүргізу, соның ішінде:
</w:t>
      </w:r>
      <w:r>
        <w:br/>
      </w:r>
      <w:r>
        <w:rPr>
          <w:rFonts w:ascii="Times New Roman"/>
          <w:b w:val="false"/>
          <w:i w:val="false"/>
          <w:color w:val="000000"/>
          <w:sz w:val="28"/>
        </w:rPr>
        <w:t>
1) 108 км автожолдарды және 10 көпірді күрделі жөндеу;
</w:t>
      </w:r>
      <w:r>
        <w:br/>
      </w:r>
      <w:r>
        <w:rPr>
          <w:rFonts w:ascii="Times New Roman"/>
          <w:b w:val="false"/>
          <w:i w:val="false"/>
          <w:color w:val="000000"/>
          <w:sz w:val="28"/>
        </w:rPr>
        <w:t>
2) жолды күрделі жөндеуге арналған жобалау-іздестіру жұмыстарын жүргізу;
</w:t>
      </w:r>
      <w:r>
        <w:br/>
      </w:r>
      <w:r>
        <w:rPr>
          <w:rFonts w:ascii="Times New Roman"/>
          <w:b w:val="false"/>
          <w:i w:val="false"/>
          <w:color w:val="000000"/>
          <w:sz w:val="28"/>
        </w:rPr>
        <w:t>
3) авариялық көпірді күрделі жөндеуге арналған жобалау-іздестіру жұмыстарын жүргізу;
</w:t>
      </w:r>
      <w:r>
        <w:br/>
      </w:r>
      <w:r>
        <w:rPr>
          <w:rFonts w:ascii="Times New Roman"/>
          <w:b w:val="false"/>
          <w:i w:val="false"/>
          <w:color w:val="000000"/>
          <w:sz w:val="28"/>
        </w:rPr>
        <w:t>
4) құбырлар мен көпірлерді жөндеумен кемінде 1589 км орташа жөндеу;
</w:t>
      </w:r>
      <w:r>
        <w:br/>
      </w:r>
      <w:r>
        <w:rPr>
          <w:rFonts w:ascii="Times New Roman"/>
          <w:b w:val="false"/>
          <w:i w:val="false"/>
          <w:color w:val="000000"/>
          <w:sz w:val="28"/>
        </w:rPr>
        <w:t>
5) ағымдағы жөндеу, күтіп ұстау, көгалдандыру, диагностика, республикалық маңыздағы жолдарда автомобиль жолдарына және өндірістік кешендерге жер учаскелерін бөлуді ресімдеу.
</w:t>
      </w:r>
      <w:r>
        <w:br/>
      </w:r>
      <w:r>
        <w:rPr>
          <w:rFonts w:ascii="Times New Roman"/>
          <w:b w:val="false"/>
          <w:i w:val="false"/>
          <w:color w:val="000000"/>
          <w:sz w:val="28"/>
        </w:rPr>
        <w:t>
Түпкі нәтижесі:
</w:t>
      </w:r>
      <w:r>
        <w:br/>
      </w:r>
      <w:r>
        <w:rPr>
          <w:rFonts w:ascii="Times New Roman"/>
          <w:b w:val="false"/>
          <w:i w:val="false"/>
          <w:color w:val="000000"/>
          <w:sz w:val="28"/>
        </w:rPr>
        <w:t>
1) қауіпсіз және үздіксіз жүріп өтуді қамтамасыз ету;
</w:t>
      </w:r>
      <w:r>
        <w:br/>
      </w:r>
      <w:r>
        <w:rPr>
          <w:rFonts w:ascii="Times New Roman"/>
          <w:b w:val="false"/>
          <w:i w:val="false"/>
          <w:color w:val="000000"/>
          <w:sz w:val="28"/>
        </w:rPr>
        <w:t>
2) жүктер мен жолаушыларды белгіленген жерге дейін жеткізу мерзімдерін қысқарту;
</w:t>
      </w:r>
      <w:r>
        <w:br/>
      </w:r>
      <w:r>
        <w:rPr>
          <w:rFonts w:ascii="Times New Roman"/>
          <w:b w:val="false"/>
          <w:i w:val="false"/>
          <w:color w:val="000000"/>
          <w:sz w:val="28"/>
        </w:rPr>
        <w:t>
3) көлік-құрамдас бөліктік шығындарды қысқарту;
</w:t>
      </w:r>
      <w:r>
        <w:br/>
      </w:r>
      <w:r>
        <w:rPr>
          <w:rFonts w:ascii="Times New Roman"/>
          <w:b w:val="false"/>
          <w:i w:val="false"/>
          <w:color w:val="000000"/>
          <w:sz w:val="28"/>
        </w:rPr>
        <w:t>
4) республикалық маңызы бар автомобиль жолдарындағы авариялық учаскелерді азайту;
</w:t>
      </w:r>
      <w:r>
        <w:br/>
      </w:r>
      <w:r>
        <w:rPr>
          <w:rFonts w:ascii="Times New Roman"/>
          <w:b w:val="false"/>
          <w:i w:val="false"/>
          <w:color w:val="000000"/>
          <w:sz w:val="28"/>
        </w:rPr>
        <w:t>
5) республикалық маңызы бар жолдарда авариялық көпірлердің санын қысқарту.
</w:t>
      </w:r>
      <w:r>
        <w:br/>
      </w:r>
      <w:r>
        <w:rPr>
          <w:rFonts w:ascii="Times New Roman"/>
          <w:b w:val="false"/>
          <w:i w:val="false"/>
          <w:color w:val="000000"/>
          <w:sz w:val="28"/>
        </w:rPr>
        <w:t>
Қаржы-экономикалық нәтиже: бюджеттік қаражатты тиімді пайдалануды қамтамасыз ету мынадай жолдармен жүзеге асырылады:
</w:t>
      </w:r>
      <w:r>
        <w:br/>
      </w:r>
      <w:r>
        <w:rPr>
          <w:rFonts w:ascii="Times New Roman"/>
          <w:b w:val="false"/>
          <w:i w:val="false"/>
          <w:color w:val="000000"/>
          <w:sz w:val="28"/>
        </w:rPr>
        <w:t>
1) күрделі және орташа жөндеу бойынша мемлекеттік сатып алу туралы заңнамаға сәйкес конкурс өткізу;
</w:t>
      </w:r>
      <w:r>
        <w:br/>
      </w:r>
      <w:r>
        <w:rPr>
          <w:rFonts w:ascii="Times New Roman"/>
          <w:b w:val="false"/>
          <w:i w:val="false"/>
          <w:color w:val="000000"/>
          <w:sz w:val="28"/>
        </w:rPr>
        <w:t>
2) қолданыстағы нормаларға сәйкес жолдарды жөндеу және күтіп ұстау сапасына бақылау жүргізу.
</w:t>
      </w:r>
      <w:r>
        <w:br/>
      </w:r>
      <w:r>
        <w:rPr>
          <w:rFonts w:ascii="Times New Roman"/>
          <w:b w:val="false"/>
          <w:i w:val="false"/>
          <w:color w:val="000000"/>
          <w:sz w:val="28"/>
        </w:rPr>
        <w:t>
Уақтылығы: жасалған шарттардың талаптарына сәйкес қаржы жылының ішінде.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173-ҚОСЫМША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"Су жолдарының кеме жүретін жағдайда
</w:t>
      </w:r>
      <w:r>
        <w:br/>
      </w:r>
      <w:r>
        <w:rPr>
          <w:rFonts w:ascii="Times New Roman"/>
          <w:b w:val="false"/>
          <w:i w:val="false"/>
          <w:color w:val="000000"/>
          <w:sz w:val="28"/>
        </w:rPr>
        <w:t>
болуын қамтамасыз ету және шлюздерді ұстау"
</w:t>
      </w:r>
      <w:r>
        <w:br/>
      </w:r>
      <w:r>
        <w:rPr>
          <w:rFonts w:ascii="Times New Roman"/>
          <w:b w:val="false"/>
          <w:i w:val="false"/>
          <w:color w:val="000000"/>
          <w:sz w:val="28"/>
        </w:rPr>
        <w:t>
деген 005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3320865 мың теңге (үш миллиард үш жүз жиырма миллион сегіз жүз алпыс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Республикасындағы көлік туралы" Қазақстан Республикасының 1994 жылғы 21 қыркүйектегі Заңының 
</w:t>
      </w:r>
      <w:r>
        <w:rPr>
          <w:rFonts w:ascii="Times New Roman"/>
          <w:b w:val="false"/>
          <w:i w:val="false"/>
          <w:color w:val="000000"/>
          <w:sz w:val="28"/>
        </w:rPr>
        <w:t xml:space="preserve"> 9-бабы </w:t>
      </w:r>
      <w:r>
        <w:rPr>
          <w:rFonts w:ascii="Times New Roman"/>
          <w:b w:val="false"/>
          <w:i w:val="false"/>
          <w:color w:val="000000"/>
          <w:sz w:val="28"/>
        </w:rPr>
        <w:t>
; "Ішкі су көлігі туралы" Қазақстан Республикасының 2004 жылғы 6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Мемлекеттік ішкі су жолдары туралы Ережені бекіту туралы" Қазақстан Республикасы Министрлер Кабинетінің 1994 жылғы 21 желтоқсандағы N 1429 
</w:t>
      </w:r>
      <w:r>
        <w:rPr>
          <w:rFonts w:ascii="Times New Roman"/>
          <w:b w:val="false"/>
          <w:i w:val="false"/>
          <w:color w:val="000000"/>
          <w:sz w:val="28"/>
        </w:rPr>
        <w:t xml:space="preserve"> қаулысы </w:t>
      </w:r>
      <w:r>
        <w:rPr>
          <w:rFonts w:ascii="Times New Roman"/>
          <w:b w:val="false"/>
          <w:i w:val="false"/>
          <w:color w:val="000000"/>
          <w:sz w:val="28"/>
        </w:rPr>
        <w:t>
; "Мемлекеттік күзетілуі тиіс объектілердің қауіпсіздігін қамтамасыз етудің кейбір мәселелері" туралы Қазақстан Республикасы Үкіметінің 2003 жылғы 4 қыркүйектегі N 901 
</w:t>
      </w:r>
      <w:r>
        <w:rPr>
          <w:rFonts w:ascii="Times New Roman"/>
          <w:b w:val="false"/>
          <w:i w:val="false"/>
          <w:color w:val="000000"/>
          <w:sz w:val="28"/>
        </w:rPr>
        <w:t xml:space="preserve"> қаулысы </w:t>
      </w:r>
      <w:r>
        <w:rPr>
          <w:rFonts w:ascii="Times New Roman"/>
          <w:b w:val="false"/>
          <w:i w:val="false"/>
          <w:color w:val="000000"/>
          <w:sz w:val="28"/>
        </w:rPr>
        <w:t>
; "Су объектілерін кеме жүзетін су жолдары санатына жатқызу ережесін және кеме жүзуі үшін ашық кеме жүретін су жолдарының тізбесін бекіту туралы" Қазақстан Республикасы Үкіметінің 2004 жылғы 29 қаңтардағы N 105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ішкі су жолдарында кеме қатынасының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навигациялық жабдықтарды қою (алып тастау) және күтіп ұстау, түбін тереңдету (жер қарпу), түзету, түбін тазарту жұмыстарын орындау арқылы кеме жүрісінің кепілдендірілген көлемдерін қамтамасыз ету; кеме қатынасының гидротехникалық құрылыстарын (шлюздерді) қауіпсіз жұмыс жағдайында күтіп ұстау.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жолдарының кеме жүретін жағдайда болуын қамтамасыз ету және шлюздерді ұстау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Ертіс өзенінің ұзақтығы 634 км. учаскелерінде навигациялық жабдықтың белгілерін қою (алып тастау) және оларға қызмет көрсету;
</w:t>
            </w:r>
            <w:r>
              <w:br/>
            </w:r>
            <w:r>
              <w:rPr>
                <w:rFonts w:ascii="Times New Roman"/>
                <w:b w:val="false"/>
                <w:i w:val="false"/>
                <w:color w:val="000000"/>
                <w:sz w:val="20"/>
              </w:rPr>
              <w:t>
1500 мың текше м. көлемінде түбін тереңдету (жер қарпу) жөніндегі жұмыстар; 
</w:t>
            </w:r>
            <w:r>
              <w:br/>
            </w:r>
            <w:r>
              <w:rPr>
                <w:rFonts w:ascii="Times New Roman"/>
                <w:b w:val="false"/>
                <w:i w:val="false"/>
                <w:color w:val="000000"/>
                <w:sz w:val="20"/>
              </w:rPr>
              <w:t>
түбін тазалау жұмыстары - 5500 т;
</w:t>
            </w:r>
            <w:r>
              <w:br/>
            </w:r>
            <w:r>
              <w:rPr>
                <w:rFonts w:ascii="Times New Roman"/>
                <w:b w:val="false"/>
                <w:i w:val="false"/>
                <w:color w:val="000000"/>
                <w:sz w:val="20"/>
              </w:rPr>
              <w:t>
тазарту жұмыстары 188 текше метр;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12 (бірлік);
</w:t>
            </w:r>
            <w:r>
              <w:br/>
            </w:r>
            <w:r>
              <w:rPr>
                <w:rFonts w:ascii="Times New Roman"/>
                <w:b w:val="false"/>
                <w:i w:val="false"/>
                <w:color w:val="000000"/>
                <w:sz w:val="20"/>
              </w:rPr>
              <w:t>
орташа жөндеу 7 (бірлік);
</w:t>
            </w:r>
            <w:r>
              <w:br/>
            </w:r>
            <w:r>
              <w:rPr>
                <w:rFonts w:ascii="Times New Roman"/>
                <w:b w:val="false"/>
                <w:i w:val="false"/>
                <w:color w:val="000000"/>
                <w:sz w:val="20"/>
              </w:rPr>
              <w:t>
жабдықтау мүкәммалы мен мүліктерін жасау және жөндеу;
</w:t>
            </w:r>
            <w:r>
              <w:br/>
            </w:r>
            <w:r>
              <w:rPr>
                <w:rFonts w:ascii="Times New Roman"/>
                <w:b w:val="false"/>
                <w:i w:val="false"/>
                <w:color w:val="000000"/>
                <w:sz w:val="20"/>
              </w:rPr>
              <w:t>
мемлекеттік техникалық өзен жабдығын жаңғырту және жаңарту, соның ішінде: жабдық флоты (1 бірлік)
</w:t>
            </w:r>
            <w:r>
              <w:br/>
            </w:r>
            <w:r>
              <w:rPr>
                <w:rFonts w:ascii="Times New Roman"/>
                <w:b w:val="false"/>
                <w:i w:val="false"/>
                <w:color w:val="000000"/>
                <w:sz w:val="20"/>
              </w:rPr>
              <w:t>
Шығыс Қазақстан облысы: Шығыс Қазақстан СЖК: Ертіс өзенінің ұзақтығы 796 км. учаскелерінде навигациялық жабдықтың белгілерін қою (алып тастау) және оларға қызмет көрсету;
</w:t>
            </w:r>
            <w:r>
              <w:br/>
            </w:r>
            <w:r>
              <w:rPr>
                <w:rFonts w:ascii="Times New Roman"/>
                <w:b w:val="false"/>
                <w:i w:val="false"/>
                <w:color w:val="000000"/>
                <w:sz w:val="20"/>
              </w:rPr>
              <w:t>
50 мың текше м. көлемінде түбін тереңдету (жер қарпу) жөніндегі жұмыстар;
</w:t>
            </w:r>
            <w:r>
              <w:br/>
            </w:r>
            <w:r>
              <w:rPr>
                <w:rFonts w:ascii="Times New Roman"/>
                <w:b w:val="false"/>
                <w:i w:val="false"/>
                <w:color w:val="000000"/>
                <w:sz w:val="20"/>
              </w:rPr>
              <w:t>
Ертіс және Қара Ертіс өзендерінің ұзындығы 469 км. учаскелерінде арналық жобалау-іздестіру жұмыстарын жүргізу;
</w:t>
            </w:r>
            <w:r>
              <w:br/>
            </w:r>
            <w:r>
              <w:rPr>
                <w:rFonts w:ascii="Times New Roman"/>
                <w:b w:val="false"/>
                <w:i w:val="false"/>
                <w:color w:val="000000"/>
                <w:sz w:val="20"/>
              </w:rPr>
              <w:t>
Өскемен, Бұқтырма және Шульба шлюздерін күтіп ұстау және ағымдағы жөндеу жүргізу;
</w:t>
            </w:r>
            <w:r>
              <w:br/>
            </w:r>
            <w:r>
              <w:rPr>
                <w:rFonts w:ascii="Times New Roman"/>
                <w:b w:val="false"/>
                <w:i w:val="false"/>
                <w:color w:val="000000"/>
                <w:sz w:val="20"/>
              </w:rPr>
              <w:t>
Өскемен, Бұқтырма және Шульба шлюздерінің авариясыз жұмысын қамтамасыз ету және терроризмге қарсы іс-шаралар жүргізу;
</w:t>
            </w:r>
            <w:r>
              <w:br/>
            </w:r>
            <w:r>
              <w:rPr>
                <w:rFonts w:ascii="Times New Roman"/>
                <w:b w:val="false"/>
                <w:i w:val="false"/>
                <w:color w:val="000000"/>
                <w:sz w:val="20"/>
              </w:rPr>
              <w:t>
Өскемен, Бұқтырма және Шульба шлюздерін қорғау жабдықтарымен жарақтау жөніндегі іс шаралар;
</w:t>
            </w:r>
            <w:r>
              <w:br/>
            </w:r>
            <w:r>
              <w:rPr>
                <w:rFonts w:ascii="Times New Roman"/>
                <w:b w:val="false"/>
                <w:i w:val="false"/>
                <w:color w:val="000000"/>
                <w:sz w:val="20"/>
              </w:rPr>
              <w:t>
Шулба шлюзін пайдалануға қабылдау жөніндегі мемлекеттік комиссияның ескертулерін жою бойынша іс шаралар;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27 (бірлік);
</w:t>
            </w:r>
            <w:r>
              <w:br/>
            </w:r>
            <w:r>
              <w:rPr>
                <w:rFonts w:ascii="Times New Roman"/>
                <w:b w:val="false"/>
                <w:i w:val="false"/>
                <w:color w:val="000000"/>
                <w:sz w:val="20"/>
              </w:rPr>
              <w:t>
орташа жөндеу 4 (бірлік);
</w:t>
            </w:r>
            <w:r>
              <w:br/>
            </w:r>
            <w:r>
              <w:rPr>
                <w:rFonts w:ascii="Times New Roman"/>
                <w:b w:val="false"/>
                <w:i w:val="false"/>
                <w:color w:val="000000"/>
                <w:sz w:val="20"/>
              </w:rPr>
              <w:t>
жабдықтау мүкәммалы мен мүліктерін жасау және жөндеу;
</w:t>
            </w:r>
            <w:r>
              <w:br/>
            </w:r>
            <w:r>
              <w:rPr>
                <w:rFonts w:ascii="Times New Roman"/>
                <w:b w:val="false"/>
                <w:i w:val="false"/>
                <w:color w:val="000000"/>
                <w:sz w:val="20"/>
              </w:rPr>
              <w:t>
мемлекеттік техникалық өзен флотын жаңарту және жаңғырту, соның ішінде:
</w:t>
            </w:r>
            <w:r>
              <w:br/>
            </w:r>
            <w:r>
              <w:rPr>
                <w:rFonts w:ascii="Times New Roman"/>
                <w:b w:val="false"/>
                <w:i w:val="false"/>
                <w:color w:val="000000"/>
                <w:sz w:val="20"/>
              </w:rPr>
              <w:t>
жабдық флоты (2 бірлік)
</w:t>
            </w:r>
            <w:r>
              <w:br/>
            </w:r>
            <w:r>
              <w:rPr>
                <w:rFonts w:ascii="Times New Roman"/>
                <w:b w:val="false"/>
                <w:i w:val="false"/>
                <w:color w:val="000000"/>
                <w:sz w:val="20"/>
              </w:rPr>
              <w:t>
қосалқы флот (1 бірлік)
</w:t>
            </w:r>
            <w:r>
              <w:br/>
            </w:r>
            <w:r>
              <w:rPr>
                <w:rFonts w:ascii="Times New Roman"/>
                <w:b w:val="false"/>
                <w:i w:val="false"/>
                <w:color w:val="000000"/>
                <w:sz w:val="20"/>
              </w:rPr>
              <w:t>
бірінші этаптағы құрылысты жүргізу  (жоспарлау, дайындық жұмыстары және құрылысты дайындау) жер караваны құрамында: өздігінен жүрмейтін жер снаряды (1 бірлік), мотозавозня (1 бірлік), қосалқы флот (4 бірлік)
</w:t>
            </w:r>
            <w:r>
              <w:br/>
            </w:r>
            <w:r>
              <w:rPr>
                <w:rFonts w:ascii="Times New Roman"/>
                <w:b w:val="false"/>
                <w:i w:val="false"/>
                <w:color w:val="000000"/>
                <w:sz w:val="20"/>
              </w:rPr>
              <w:t>
Семей СЖК:
</w:t>
            </w:r>
            <w:r>
              <w:br/>
            </w:r>
            <w:r>
              <w:rPr>
                <w:rFonts w:ascii="Times New Roman"/>
                <w:b w:val="false"/>
                <w:i w:val="false"/>
                <w:color w:val="000000"/>
                <w:sz w:val="20"/>
              </w:rPr>
              <w:t>
Ертіс өзенінің ұзақтығы 288 км. учаскелерінде навигациялық жабдықтың белгілерін қою (алып тастау) және оларға қызмет көрсету;
</w:t>
            </w:r>
            <w:r>
              <w:br/>
            </w:r>
            <w:r>
              <w:rPr>
                <w:rFonts w:ascii="Times New Roman"/>
                <w:b w:val="false"/>
                <w:i w:val="false"/>
                <w:color w:val="000000"/>
                <w:sz w:val="20"/>
              </w:rPr>
              <w:t>
448 мың текше м. көлемінде түбін тереңдету (жер қарпу) жөніндегі жұмыстар;
</w:t>
            </w:r>
            <w:r>
              <w:br/>
            </w:r>
            <w:r>
              <w:rPr>
                <w:rFonts w:ascii="Times New Roman"/>
                <w:b w:val="false"/>
                <w:i w:val="false"/>
                <w:color w:val="000000"/>
                <w:sz w:val="20"/>
              </w:rPr>
              <w:t>
түзету жұмыстары 55 мың текше м.;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18 (бірлік);
</w:t>
            </w:r>
            <w:r>
              <w:br/>
            </w:r>
            <w:r>
              <w:rPr>
                <w:rFonts w:ascii="Times New Roman"/>
                <w:b w:val="false"/>
                <w:i w:val="false"/>
                <w:color w:val="000000"/>
                <w:sz w:val="20"/>
              </w:rPr>
              <w:t>
орташа жөндеу 6 (бірлік);
</w:t>
            </w:r>
            <w:r>
              <w:br/>
            </w:r>
            <w:r>
              <w:rPr>
                <w:rFonts w:ascii="Times New Roman"/>
                <w:b w:val="false"/>
                <w:i w:val="false"/>
                <w:color w:val="000000"/>
                <w:sz w:val="20"/>
              </w:rPr>
              <w:t>
жабдықтау мүкәммалы мен мүліктерін жасау және жөндеу;
</w:t>
            </w:r>
            <w:r>
              <w:br/>
            </w:r>
            <w:r>
              <w:rPr>
                <w:rFonts w:ascii="Times New Roman"/>
                <w:b w:val="false"/>
                <w:i w:val="false"/>
                <w:color w:val="000000"/>
                <w:sz w:val="20"/>
              </w:rPr>
              <w:t>
еңбек жағдайлары бойынша өндірістік объектілерге аттестация жүргізу жөніндегі іс шаралар;
</w:t>
            </w:r>
            <w:r>
              <w:br/>
            </w:r>
            <w:r>
              <w:rPr>
                <w:rFonts w:ascii="Times New Roman"/>
                <w:b w:val="false"/>
                <w:i w:val="false"/>
                <w:color w:val="000000"/>
                <w:sz w:val="20"/>
              </w:rPr>
              <w:t>
мемлекеттік техникалық өзен флотын жаңарту және жаңғырту, соның ішінде:
</w:t>
            </w:r>
            <w:r>
              <w:br/>
            </w:r>
            <w:r>
              <w:rPr>
                <w:rFonts w:ascii="Times New Roman"/>
                <w:b w:val="false"/>
                <w:i w:val="false"/>
                <w:color w:val="000000"/>
                <w:sz w:val="20"/>
              </w:rPr>
              <w:t>
карчекран (1 бірлік).
</w:t>
            </w:r>
            <w:r>
              <w:br/>
            </w:r>
            <w:r>
              <w:rPr>
                <w:rFonts w:ascii="Times New Roman"/>
                <w:b w:val="false"/>
                <w:i w:val="false"/>
                <w:color w:val="000000"/>
                <w:sz w:val="20"/>
              </w:rPr>
              <w:t>
Батыс Қазақстан облысы: Жайық өзенінің ұзақтығы 623 км учаскелерінде навигациялық жабдықтың белгілерін қою (алып тастау) және оларға қызмет көрсету;
</w:t>
            </w:r>
            <w:r>
              <w:br/>
            </w:r>
            <w:r>
              <w:rPr>
                <w:rFonts w:ascii="Times New Roman"/>
                <w:b w:val="false"/>
                <w:i w:val="false"/>
                <w:color w:val="000000"/>
                <w:sz w:val="20"/>
              </w:rPr>
              <w:t>
240 мың текше м. көлемінде түбін тереңдету (жер қарпу) жөніндегі жұмыстар;
</w:t>
            </w:r>
            <w:r>
              <w:br/>
            </w:r>
            <w:r>
              <w:rPr>
                <w:rFonts w:ascii="Times New Roman"/>
                <w:b w:val="false"/>
                <w:i w:val="false"/>
                <w:color w:val="000000"/>
                <w:sz w:val="20"/>
              </w:rPr>
              <w:t>
түбін тазалау жұмыстары - 5200 т;
</w:t>
            </w:r>
            <w:r>
              <w:br/>
            </w:r>
            <w:r>
              <w:rPr>
                <w:rFonts w:ascii="Times New Roman"/>
                <w:b w:val="false"/>
                <w:i w:val="false"/>
                <w:color w:val="000000"/>
                <w:sz w:val="20"/>
              </w:rPr>
              <w:t>
Жайық өзенінің ұзындығы 120 км учаскелерінде арналық жобалау-іздестіру жұмыстарын жүргізу;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19 (бірлік);
</w:t>
            </w:r>
            <w:r>
              <w:br/>
            </w:r>
            <w:r>
              <w:rPr>
                <w:rFonts w:ascii="Times New Roman"/>
                <w:b w:val="false"/>
                <w:i w:val="false"/>
                <w:color w:val="000000"/>
                <w:sz w:val="20"/>
              </w:rPr>
              <w:t>
орташа жөндеу 5 (бірлік);
</w:t>
            </w:r>
            <w:r>
              <w:br/>
            </w:r>
            <w:r>
              <w:rPr>
                <w:rFonts w:ascii="Times New Roman"/>
                <w:b w:val="false"/>
                <w:i w:val="false"/>
                <w:color w:val="000000"/>
                <w:sz w:val="20"/>
              </w:rPr>
              <w:t>
жабдықтау мүкәммалы мен мүліктерін жасау және жөндеу;
</w:t>
            </w:r>
            <w:r>
              <w:br/>
            </w:r>
            <w:r>
              <w:rPr>
                <w:rFonts w:ascii="Times New Roman"/>
                <w:b w:val="false"/>
                <w:i w:val="false"/>
                <w:color w:val="000000"/>
                <w:sz w:val="20"/>
              </w:rPr>
              <w:t>
мемлекеттік техникалық өзен флотын жаңарту және жаңғырту, соның ішінде:
</w:t>
            </w:r>
            <w:r>
              <w:br/>
            </w:r>
            <w:r>
              <w:rPr>
                <w:rFonts w:ascii="Times New Roman"/>
                <w:b w:val="false"/>
                <w:i w:val="false"/>
                <w:color w:val="000000"/>
                <w:sz w:val="20"/>
              </w:rPr>
              <w:t>
жүзу краны (1 бірлік).
</w:t>
            </w:r>
            <w:r>
              <w:br/>
            </w:r>
            <w:r>
              <w:rPr>
                <w:rFonts w:ascii="Times New Roman"/>
                <w:b w:val="false"/>
                <w:i w:val="false"/>
                <w:color w:val="000000"/>
                <w:sz w:val="20"/>
              </w:rPr>
              <w:t>
Атырау облысы:
</w:t>
            </w:r>
            <w:r>
              <w:br/>
            </w:r>
            <w:r>
              <w:rPr>
                <w:rFonts w:ascii="Times New Roman"/>
                <w:b w:val="false"/>
                <w:i w:val="false"/>
                <w:color w:val="000000"/>
                <w:sz w:val="20"/>
              </w:rPr>
              <w:t>
Жайық өзенінің ұзақтығы 333 км.
</w:t>
            </w:r>
            <w:r>
              <w:br/>
            </w:r>
            <w:r>
              <w:rPr>
                <w:rFonts w:ascii="Times New Roman"/>
                <w:b w:val="false"/>
                <w:i w:val="false"/>
                <w:color w:val="000000"/>
                <w:sz w:val="20"/>
              </w:rPr>
              <w:t>
учаскелерінде навигациялық жабдықтың белгілерін қою (алып тастау) және оларға қызмет көрсету;
</w:t>
            </w:r>
            <w:r>
              <w:br/>
            </w:r>
            <w:r>
              <w:rPr>
                <w:rFonts w:ascii="Times New Roman"/>
                <w:b w:val="false"/>
                <w:i w:val="false"/>
                <w:color w:val="000000"/>
                <w:sz w:val="20"/>
              </w:rPr>
              <w:t>
500 мың текше м. көлемінде жер қарпу (түбін тереңдету) жөніндегі жұмыстар флотты жөндеу:
</w:t>
            </w:r>
            <w:r>
              <w:br/>
            </w:r>
            <w:r>
              <w:rPr>
                <w:rFonts w:ascii="Times New Roman"/>
                <w:b w:val="false"/>
                <w:i w:val="false"/>
                <w:color w:val="000000"/>
                <w:sz w:val="20"/>
              </w:rPr>
              <w:t>
ағымдағы жөндеу 8 (бірлік);
</w:t>
            </w:r>
            <w:r>
              <w:br/>
            </w:r>
            <w:r>
              <w:rPr>
                <w:rFonts w:ascii="Times New Roman"/>
                <w:b w:val="false"/>
                <w:i w:val="false"/>
                <w:color w:val="000000"/>
                <w:sz w:val="20"/>
              </w:rPr>
              <w:t>
жабдықтау мүкәммалы мен мүліктерін жасау және жөндеу.
</w:t>
            </w:r>
            <w:r>
              <w:br/>
            </w:r>
            <w:r>
              <w:rPr>
                <w:rFonts w:ascii="Times New Roman"/>
                <w:b w:val="false"/>
                <w:i w:val="false"/>
                <w:color w:val="000000"/>
                <w:sz w:val="20"/>
              </w:rPr>
              <w:t>
Алматы облысы:
</w:t>
            </w:r>
            <w:r>
              <w:br/>
            </w:r>
            <w:r>
              <w:rPr>
                <w:rFonts w:ascii="Times New Roman"/>
                <w:b w:val="false"/>
                <w:i w:val="false"/>
                <w:color w:val="000000"/>
                <w:sz w:val="20"/>
              </w:rPr>
              <w:t>
Іле өзені мен Қапшағай су қоймасында 330 км. учаскелерінде навигациялық жабдықтың белгілерін қою (алып тастау) және оларға қызмет көрсету;
</w:t>
            </w:r>
            <w:r>
              <w:br/>
            </w:r>
            <w:r>
              <w:rPr>
                <w:rFonts w:ascii="Times New Roman"/>
                <w:b w:val="false"/>
                <w:i w:val="false"/>
                <w:color w:val="000000"/>
                <w:sz w:val="20"/>
              </w:rPr>
              <w:t>
Іле өзенінің ұзындығы 330 км учаскелерінде арналық жобалау- іздестіру жұмыстарын жүргізу;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4 (бірлік);
</w:t>
            </w:r>
            <w:r>
              <w:br/>
            </w:r>
            <w:r>
              <w:rPr>
                <w:rFonts w:ascii="Times New Roman"/>
                <w:b w:val="false"/>
                <w:i w:val="false"/>
                <w:color w:val="000000"/>
                <w:sz w:val="20"/>
              </w:rPr>
              <w:t>
жабдықтау мүкәммалы мен мүліктерін жасау және жөндеу;
</w:t>
            </w:r>
            <w:r>
              <w:br/>
            </w:r>
            <w:r>
              <w:rPr>
                <w:rFonts w:ascii="Times New Roman"/>
                <w:b w:val="false"/>
                <w:i w:val="false"/>
                <w:color w:val="000000"/>
                <w:sz w:val="20"/>
              </w:rPr>
              <w:t>
негізгі құралдарды сатып алу, соның ішінде:
</w:t>
            </w:r>
            <w:r>
              <w:br/>
            </w:r>
            <w:r>
              <w:rPr>
                <w:rFonts w:ascii="Times New Roman"/>
                <w:b w:val="false"/>
                <w:i w:val="false"/>
                <w:color w:val="000000"/>
                <w:sz w:val="20"/>
              </w:rPr>
              <w:t>
"Нива" автомобилі (1 бірлік);
</w:t>
            </w:r>
            <w:r>
              <w:br/>
            </w:r>
            <w:r>
              <w:rPr>
                <w:rFonts w:ascii="Times New Roman"/>
                <w:b w:val="false"/>
                <w:i w:val="false"/>
                <w:color w:val="000000"/>
                <w:sz w:val="20"/>
              </w:rPr>
              <w:t>
радиостанция (4 бірлік);
</w:t>
            </w:r>
            <w:r>
              <w:br/>
            </w:r>
            <w:r>
              <w:rPr>
                <w:rFonts w:ascii="Times New Roman"/>
                <w:b w:val="false"/>
                <w:i w:val="false"/>
                <w:color w:val="000000"/>
                <w:sz w:val="20"/>
              </w:rPr>
              <w:t>
дәнекерлеу трансформаторы (1 жиынтық);
</w:t>
            </w:r>
            <w:r>
              <w:br/>
            </w:r>
            <w:r>
              <w:rPr>
                <w:rFonts w:ascii="Times New Roman"/>
                <w:b w:val="false"/>
                <w:i w:val="false"/>
                <w:color w:val="000000"/>
                <w:sz w:val="20"/>
              </w:rPr>
              <w:t>
Жылжымалы дәнекерлеу агрегаты (1 жиынтық);
</w:t>
            </w:r>
            <w:r>
              <w:br/>
            </w:r>
            <w:r>
              <w:rPr>
                <w:rFonts w:ascii="Times New Roman"/>
                <w:b w:val="false"/>
                <w:i w:val="false"/>
                <w:color w:val="000000"/>
                <w:sz w:val="20"/>
              </w:rPr>
              <w:t>
Қарағанды облысы:
</w:t>
            </w:r>
            <w:r>
              <w:br/>
            </w:r>
            <w:r>
              <w:rPr>
                <w:rFonts w:ascii="Times New Roman"/>
                <w:b w:val="false"/>
                <w:i w:val="false"/>
                <w:color w:val="000000"/>
                <w:sz w:val="20"/>
              </w:rPr>
              <w:t>
Балқаш өзенінде 978 км. учаскесінде навигациялық жабдықтың белгілерін қою (алып тастау) және оларға қызмет көрсету;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4(бірлік);
</w:t>
            </w:r>
            <w:r>
              <w:br/>
            </w:r>
            <w:r>
              <w:rPr>
                <w:rFonts w:ascii="Times New Roman"/>
                <w:b w:val="false"/>
                <w:i w:val="false"/>
                <w:color w:val="000000"/>
                <w:sz w:val="20"/>
              </w:rPr>
              <w:t>
жабдықтау мүкәммалы мен мүліктерін жасау  және жөндеу;
</w:t>
            </w:r>
            <w:r>
              <w:br/>
            </w:r>
            <w:r>
              <w:rPr>
                <w:rFonts w:ascii="Times New Roman"/>
                <w:b w:val="false"/>
                <w:i w:val="false"/>
                <w:color w:val="000000"/>
                <w:sz w:val="20"/>
              </w:rPr>
              <w:t>
негізгі құралдарды сатып алу, соның ішінде:
</w:t>
            </w:r>
            <w:r>
              <w:br/>
            </w:r>
            <w:r>
              <w:rPr>
                <w:rFonts w:ascii="Times New Roman"/>
                <w:b w:val="false"/>
                <w:i w:val="false"/>
                <w:color w:val="000000"/>
                <w:sz w:val="20"/>
              </w:rPr>
              <w:t>
"Нива" автомобилі (1 бірлік);
</w:t>
            </w:r>
            <w:r>
              <w:br/>
            </w:r>
            <w:r>
              <w:rPr>
                <w:rFonts w:ascii="Times New Roman"/>
                <w:b w:val="false"/>
                <w:i w:val="false"/>
                <w:color w:val="000000"/>
                <w:sz w:val="20"/>
              </w:rPr>
              <w:t>
құтқару шеңбері - 4 бірлік;
</w:t>
            </w:r>
            <w:r>
              <w:br/>
            </w:r>
            <w:r>
              <w:rPr>
                <w:rFonts w:ascii="Times New Roman"/>
                <w:b w:val="false"/>
                <w:i w:val="false"/>
                <w:color w:val="000000"/>
                <w:sz w:val="20"/>
              </w:rPr>
              <w:t>
навигациялық жабдық - 8 бірлік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дейін навигация кезеңінде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2007.11.29.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w:t>
      </w:r>
      <w:r>
        <w:br/>
      </w:r>
      <w:r>
        <w:rPr>
          <w:rFonts w:ascii="Times New Roman"/>
          <w:b w:val="false"/>
          <w:i w:val="false"/>
          <w:color w:val="000000"/>
          <w:sz w:val="28"/>
        </w:rPr>
        <w:t>
ұзындығы 3982 км су жолдары учаскелерінде навигациялық жабдықтың белгілерін қою (алып тастау) және оларға қызмет көрсету;
</w:t>
      </w:r>
      <w:r>
        <w:br/>
      </w:r>
      <w:r>
        <w:rPr>
          <w:rFonts w:ascii="Times New Roman"/>
          <w:b w:val="false"/>
          <w:i w:val="false"/>
          <w:color w:val="000000"/>
          <w:sz w:val="28"/>
        </w:rPr>
        <w:t>
2838 мың текше м. көлемінде түбін тереңдету (жер қарпу) жөніндегі жұмыстар;
</w:t>
      </w:r>
      <w:r>
        <w:br/>
      </w:r>
      <w:r>
        <w:rPr>
          <w:rFonts w:ascii="Times New Roman"/>
          <w:b w:val="false"/>
          <w:i w:val="false"/>
          <w:color w:val="000000"/>
          <w:sz w:val="28"/>
        </w:rPr>
        <w:t>
55 мың текше м. көлемінде түзету жұмыстары;
</w:t>
      </w:r>
      <w:r>
        <w:br/>
      </w:r>
      <w:r>
        <w:rPr>
          <w:rFonts w:ascii="Times New Roman"/>
          <w:b w:val="false"/>
          <w:i w:val="false"/>
          <w:color w:val="000000"/>
          <w:sz w:val="28"/>
        </w:rPr>
        <w:t>
10700 тонна көлемінде түбін тазалау жұмыстары;
</w:t>
      </w:r>
      <w:r>
        <w:br/>
      </w:r>
      <w:r>
        <w:rPr>
          <w:rFonts w:ascii="Times New Roman"/>
          <w:b w:val="false"/>
          <w:i w:val="false"/>
          <w:color w:val="000000"/>
          <w:sz w:val="28"/>
        </w:rPr>
        <w:t>
188 текше км. көлемінде тазалау жұмыстар;
</w:t>
      </w:r>
      <w:r>
        <w:br/>
      </w:r>
      <w:r>
        <w:rPr>
          <w:rFonts w:ascii="Times New Roman"/>
          <w:b w:val="false"/>
          <w:i w:val="false"/>
          <w:color w:val="000000"/>
          <w:sz w:val="28"/>
        </w:rPr>
        <w:t>
Өскемен, Бұқтырма және Шульба шлюздерін ұстау және ағымдағы жөндеу;
</w:t>
      </w:r>
      <w:r>
        <w:br/>
      </w:r>
      <w:r>
        <w:rPr>
          <w:rFonts w:ascii="Times New Roman"/>
          <w:b w:val="false"/>
          <w:i w:val="false"/>
          <w:color w:val="000000"/>
          <w:sz w:val="28"/>
        </w:rPr>
        <w:t>
Өскемен, Бұқтырма және Шульба шлюздерінің авариясыз жұмысын қамтамасыз ету және терроризмге қарсы іс-шаралар жүргізу;
</w:t>
      </w:r>
      <w:r>
        <w:br/>
      </w:r>
      <w:r>
        <w:rPr>
          <w:rFonts w:ascii="Times New Roman"/>
          <w:b w:val="false"/>
          <w:i w:val="false"/>
          <w:color w:val="000000"/>
          <w:sz w:val="28"/>
        </w:rPr>
        <w:t>
Өскемен, Бұқтырма және Шульба шлюздерін қорғау жабдықтарымен жарақтау іс-шаралар;
</w:t>
      </w:r>
      <w:r>
        <w:br/>
      </w:r>
      <w:r>
        <w:rPr>
          <w:rFonts w:ascii="Times New Roman"/>
          <w:b w:val="false"/>
          <w:i w:val="false"/>
          <w:color w:val="000000"/>
          <w:sz w:val="28"/>
        </w:rPr>
        <w:t>
Шульба шлюздерін пайдалануға қабылдау жөніндегі мемлекеттік комиссияның ескертулерін жою бойынша іс шаралар;
</w:t>
      </w:r>
      <w:r>
        <w:br/>
      </w:r>
      <w:r>
        <w:rPr>
          <w:rFonts w:ascii="Times New Roman"/>
          <w:b w:val="false"/>
          <w:i w:val="false"/>
          <w:color w:val="000000"/>
          <w:sz w:val="28"/>
        </w:rPr>
        <w:t>
Ертіс, Қара Ертіс, Жайық, Іле өзендері және Қапшағай су қоймасының ұзындығы 1249 км учаскелерінде арналық жобалау-іздестіру жұмыстарын жүргізу;
</w:t>
      </w:r>
      <w:r>
        <w:br/>
      </w:r>
      <w:r>
        <w:rPr>
          <w:rFonts w:ascii="Times New Roman"/>
          <w:b w:val="false"/>
          <w:i w:val="false"/>
          <w:color w:val="000000"/>
          <w:sz w:val="28"/>
        </w:rPr>
        <w:t>
флотты жөндеу: ағымдағы жөндеу 92 бірлік; орташа жөндеу 22 бірлік;
</w:t>
      </w:r>
      <w:r>
        <w:br/>
      </w:r>
      <w:r>
        <w:rPr>
          <w:rFonts w:ascii="Times New Roman"/>
          <w:b w:val="false"/>
          <w:i w:val="false"/>
          <w:color w:val="000000"/>
          <w:sz w:val="28"/>
        </w:rPr>
        <w:t>
негізгі құралдарды сатып алу "Нива" автомобилі - 2 бірлік; дәнекерлеу трансформаторы - 1 жиынтық; жылжымалы дәнекерлеу агрегаты - 1 жиынтық; құтқару шеңбері - 4 дана; навигациялық жабдық - 8 дана; радиостанция - 4 дана;
</w:t>
      </w:r>
      <w:r>
        <w:br/>
      </w:r>
      <w:r>
        <w:rPr>
          <w:rFonts w:ascii="Times New Roman"/>
          <w:b w:val="false"/>
          <w:i w:val="false"/>
          <w:color w:val="000000"/>
          <w:sz w:val="28"/>
        </w:rPr>
        <w:t>
мемлекеттік техникалық өзен флотын жаңарту және жаңғырту бойынша, соның ішінде:
</w:t>
      </w:r>
      <w:r>
        <w:br/>
      </w:r>
      <w:r>
        <w:rPr>
          <w:rFonts w:ascii="Times New Roman"/>
          <w:b w:val="false"/>
          <w:i w:val="false"/>
          <w:color w:val="000000"/>
          <w:sz w:val="28"/>
        </w:rPr>
        <w:t>
жабдық флоты (3 бірлік);
</w:t>
      </w:r>
      <w:r>
        <w:br/>
      </w:r>
      <w:r>
        <w:rPr>
          <w:rFonts w:ascii="Times New Roman"/>
          <w:b w:val="false"/>
          <w:i w:val="false"/>
          <w:color w:val="000000"/>
          <w:sz w:val="28"/>
        </w:rPr>
        <w:t>
карчекран (1 бірлік);
</w:t>
      </w:r>
      <w:r>
        <w:br/>
      </w:r>
      <w:r>
        <w:rPr>
          <w:rFonts w:ascii="Times New Roman"/>
          <w:b w:val="false"/>
          <w:i w:val="false"/>
          <w:color w:val="000000"/>
          <w:sz w:val="28"/>
        </w:rPr>
        <w:t>
жүзу краны (1 бірлік);
</w:t>
      </w:r>
      <w:r>
        <w:br/>
      </w:r>
      <w:r>
        <w:rPr>
          <w:rFonts w:ascii="Times New Roman"/>
          <w:b w:val="false"/>
          <w:i w:val="false"/>
          <w:color w:val="000000"/>
          <w:sz w:val="28"/>
        </w:rPr>
        <w:t>
қосалқы флоты (1 бірлік);
</w:t>
      </w:r>
      <w:r>
        <w:br/>
      </w:r>
      <w:r>
        <w:rPr>
          <w:rFonts w:ascii="Times New Roman"/>
          <w:b w:val="false"/>
          <w:i w:val="false"/>
          <w:color w:val="000000"/>
          <w:sz w:val="28"/>
        </w:rPr>
        <w:t>
жоспарлау, дайындық жұмыстары және құрылысты бастау (1 этапы) жер караваны құрамында: өздігінен жүрмейтін жерснаряды (1 бірлік), мотозовозня (1 бірлік), қосалқы флот (4 бірлік).
</w:t>
      </w:r>
      <w:r>
        <w:br/>
      </w:r>
      <w:r>
        <w:rPr>
          <w:rFonts w:ascii="Times New Roman"/>
          <w:b w:val="false"/>
          <w:i w:val="false"/>
          <w:color w:val="000000"/>
          <w:sz w:val="28"/>
        </w:rPr>
        <w:t>
Соңғы нәтиже:
</w:t>
      </w:r>
      <w:r>
        <w:br/>
      </w:r>
      <w:r>
        <w:rPr>
          <w:rFonts w:ascii="Times New Roman"/>
          <w:b w:val="false"/>
          <w:i w:val="false"/>
          <w:color w:val="000000"/>
          <w:sz w:val="28"/>
        </w:rPr>
        <w:t>
кеме қатынасы қауіпсіздігін қамтамасыз етумен байланысты авариялық жағдайлар санының төмендеуі; кеме қатынасы су жолдарын қанағаттанарлықсыз күтіп ұстауға арыздардың болмауы.
</w:t>
      </w:r>
      <w:r>
        <w:br/>
      </w:r>
      <w:r>
        <w:rPr>
          <w:rFonts w:ascii="Times New Roman"/>
          <w:b w:val="false"/>
          <w:i w:val="false"/>
          <w:color w:val="000000"/>
          <w:sz w:val="28"/>
        </w:rPr>
        <w:t>
Қаржы-экономикалық тиімділігі:
</w:t>
      </w:r>
      <w:r>
        <w:br/>
      </w:r>
      <w:r>
        <w:rPr>
          <w:rFonts w:ascii="Times New Roman"/>
          <w:b w:val="false"/>
          <w:i w:val="false"/>
          <w:color w:val="000000"/>
          <w:sz w:val="28"/>
        </w:rPr>
        <w:t>
су жолдарының кеме қатынасы жағдайында болуын қамтамасыз ету және шлюздерді күтіп ұстау жөніндегі шығын 1 км-ге - 303,3 мың теңге;
</w:t>
      </w:r>
      <w:r>
        <w:br/>
      </w:r>
      <w:r>
        <w:rPr>
          <w:rFonts w:ascii="Times New Roman"/>
          <w:b w:val="false"/>
          <w:i w:val="false"/>
          <w:color w:val="000000"/>
          <w:sz w:val="28"/>
        </w:rPr>
        <w:t>
Өскемен шлюзін күтіп ұстау шығыны - 148 393 мың теңге;
</w:t>
      </w:r>
      <w:r>
        <w:br/>
      </w:r>
      <w:r>
        <w:rPr>
          <w:rFonts w:ascii="Times New Roman"/>
          <w:b w:val="false"/>
          <w:i w:val="false"/>
          <w:color w:val="000000"/>
          <w:sz w:val="28"/>
        </w:rPr>
        <w:t>
Бұқтырма шлюзін күтіп ұстау шығыны - 163 707 мың теңге;
</w:t>
      </w:r>
      <w:r>
        <w:br/>
      </w:r>
      <w:r>
        <w:rPr>
          <w:rFonts w:ascii="Times New Roman"/>
          <w:b w:val="false"/>
          <w:i w:val="false"/>
          <w:color w:val="000000"/>
          <w:sz w:val="28"/>
        </w:rPr>
        <w:t>
Шулба шлюзін күтіп ұстау шығыны - 168 736 мың теңге.
</w:t>
      </w:r>
      <w:r>
        <w:br/>
      </w:r>
      <w:r>
        <w:rPr>
          <w:rFonts w:ascii="Times New Roman"/>
          <w:b w:val="false"/>
          <w:i w:val="false"/>
          <w:color w:val="000000"/>
          <w:sz w:val="28"/>
        </w:rPr>
        <w:t>
Сапасы және уақтылығы:
</w:t>
      </w:r>
      <w:r>
        <w:br/>
      </w:r>
      <w:r>
        <w:rPr>
          <w:rFonts w:ascii="Times New Roman"/>
          <w:b w:val="false"/>
          <w:i w:val="false"/>
          <w:color w:val="000000"/>
          <w:sz w:val="28"/>
        </w:rPr>
        <w:t>
алдыңғы жылға қарағанда тасымалданатын жүк көлемінің 40 % өсуі.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174-ҚОСЫМША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ң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жылғы арналған
</w:t>
      </w:r>
      <w:r>
        <w:br/>
      </w:r>
      <w:r>
        <w:rPr>
          <w:rFonts w:ascii="Times New Roman"/>
          <w:b w:val="false"/>
          <w:i w:val="false"/>
          <w:color w:val="000000"/>
          <w:sz w:val="28"/>
        </w:rPr>
        <w:t>
"Әуе көлігі инфрақұрылымын дамыту"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4831542 мың теңге (төрт миллиард сегіз жүз отыз бір миллион бес жүз қырық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Президентінің "Қазақстан Республикасының 2015 жылға дейінгі көлік стратегиясы туралы" 2006 жылғы 11 сәуірдегі N 86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2015 жылға дейінгі көлік стратегиясын іске асыру жөніндегі іс-шаралар жоспарын бекіту туралы" Қазақстан Республикасы Үкіметінің 2006 жылғы 10 мамырдағы N 377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азаматтық авиация саласын дамытудың 2006-2008 жылдарға арналған бағдарламасын бекіту туралы" Қазақстан Республикасы Үкіметінің 2006 жылғы 30 маусымдағы N 632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әуежайлар инфрақұрылымы объектілерін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ұшу қауіпсіздігін қамтамасыз ету жөніндегі халықаралық талаптармен сәйкестікке келтіру үшін Қазақстан Республикасы әуежайларының жердегі инфрақұрылым объектілерін жаңғырту және дамытуды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1258"/>
        <w:gridCol w:w="1385"/>
        <w:gridCol w:w="2651"/>
        <w:gridCol w:w="4167"/>
        <w:gridCol w:w="1617"/>
        <w:gridCol w:w="2293"/>
      </w:tblGrid>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көлігі инфрақұрылымын дамыту  
</w:t>
            </w:r>
          </w:p>
        </w:tc>
        <w:tc>
          <w:tcPr>
            <w:tcW w:w="41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2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көздер есебінен жобаны іске асыру
</w:t>
            </w:r>
          </w:p>
        </w:tc>
        <w:tc>
          <w:tcPr>
            <w:tcW w:w="41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тәртіппен бекітілген жобалық-сметалық құжаттамаға сәйкес "2007 жылға арналған республикалық бюджет туралы" Қазақстан Республикасының Заңын іске асыру туралы" Қазақстан Республикасы Үкіметінің 2006 жылғы 14 желтоқсандағы N 1204 қаулысына 3-қосымшаға сәйкес сомалар шегінде әуе көлігі инфрақұрылымын дамытуға бағытталған мынадай инвестициялық жобаларды іске асыру:
</w:t>
            </w:r>
            <w:r>
              <w:br/>
            </w:r>
            <w:r>
              <w:rPr>
                <w:rFonts w:ascii="Times New Roman"/>
                <w:b w:val="false"/>
                <w:i w:val="false"/>
                <w:color w:val="000000"/>
                <w:sz w:val="20"/>
              </w:rPr>
              <w:t>
1) Ақтөбе халықаралық әуежайын қайта жаңарту. Аэровокзал. (Қазақстан Республикасы Индустрия және сауда министрлігі Құрылыс және тұрғын үй-коммуналдық шаруашылық істері комитетінің 2005 жылғы 1 шілдедегі N 186-ЖІЖ бұйрығы);
</w:t>
            </w:r>
            <w:r>
              <w:br/>
            </w:r>
            <w:r>
              <w:rPr>
                <w:rFonts w:ascii="Times New Roman"/>
                <w:b w:val="false"/>
                <w:i w:val="false"/>
                <w:color w:val="000000"/>
                <w:sz w:val="20"/>
              </w:rPr>
              <w:t>
2) Шымкент қаласының әуежайындағы әуеайлақты қайта жаңарту. (Қазақстан Республикасы Индустрия және сауда министрлігі Құрылыс және тұрғын үй-коммуналдық шаруашылық істері комитетінің 2005 жылғы 28 шілдедегі N 224- ЖІЖ бұйрығы);
</w:t>
            </w:r>
            <w:r>
              <w:br/>
            </w:r>
            <w:r>
              <w:rPr>
                <w:rFonts w:ascii="Times New Roman"/>
                <w:b w:val="false"/>
                <w:i w:val="false"/>
                <w:color w:val="000000"/>
                <w:sz w:val="20"/>
              </w:rPr>
              <w:t>
3) "Қостанай
</w:t>
            </w:r>
            <w:r>
              <w:br/>
            </w:r>
            <w:r>
              <w:rPr>
                <w:rFonts w:ascii="Times New Roman"/>
                <w:b w:val="false"/>
                <w:i w:val="false"/>
                <w:color w:val="000000"/>
                <w:sz w:val="20"/>
              </w:rPr>
              <w:t>
қаласы әуежайының
</w:t>
            </w:r>
            <w:r>
              <w:br/>
            </w:r>
            <w:r>
              <w:rPr>
                <w:rFonts w:ascii="Times New Roman"/>
                <w:b w:val="false"/>
                <w:i w:val="false"/>
                <w:color w:val="000000"/>
                <w:sz w:val="20"/>
              </w:rPr>
              <w:t>
жасанды ұшу-қону
</w:t>
            </w:r>
            <w:r>
              <w:br/>
            </w:r>
            <w:r>
              <w:rPr>
                <w:rFonts w:ascii="Times New Roman"/>
                <w:b w:val="false"/>
                <w:i w:val="false"/>
                <w:color w:val="000000"/>
                <w:sz w:val="20"/>
              </w:rPr>
              <w:t>
жолағын қайта
</w:t>
            </w:r>
            <w:r>
              <w:br/>
            </w:r>
            <w:r>
              <w:rPr>
                <w:rFonts w:ascii="Times New Roman"/>
                <w:b w:val="false"/>
                <w:i w:val="false"/>
                <w:color w:val="000000"/>
                <w:sz w:val="20"/>
              </w:rPr>
              <w:t>
жаңарту" жөнінде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 әзірлеу;
</w:t>
            </w:r>
            <w:r>
              <w:br/>
            </w:r>
            <w:r>
              <w:rPr>
                <w:rFonts w:ascii="Times New Roman"/>
                <w:b w:val="false"/>
                <w:i w:val="false"/>
                <w:color w:val="000000"/>
                <w:sz w:val="20"/>
              </w:rPr>
              <w:t>
4) Қызылорда
</w:t>
            </w:r>
            <w:r>
              <w:br/>
            </w:r>
            <w:r>
              <w:rPr>
                <w:rFonts w:ascii="Times New Roman"/>
                <w:b w:val="false"/>
                <w:i w:val="false"/>
                <w:color w:val="000000"/>
                <w:sz w:val="20"/>
              </w:rPr>
              <w:t>
қаласының "Қорқыт
</w:t>
            </w:r>
            <w:r>
              <w:br/>
            </w:r>
            <w:r>
              <w:rPr>
                <w:rFonts w:ascii="Times New Roman"/>
                <w:b w:val="false"/>
                <w:i w:val="false"/>
                <w:color w:val="000000"/>
                <w:sz w:val="20"/>
              </w:rPr>
              <w:t>
Ата" әуежайының
</w:t>
            </w:r>
            <w:r>
              <w:br/>
            </w:r>
            <w:r>
              <w:rPr>
                <w:rFonts w:ascii="Times New Roman"/>
                <w:b w:val="false"/>
                <w:i w:val="false"/>
                <w:color w:val="000000"/>
                <w:sz w:val="20"/>
              </w:rPr>
              <w:t>
ұшу-қону жолағын
</w:t>
            </w:r>
            <w:r>
              <w:br/>
            </w:r>
            <w:r>
              <w:rPr>
                <w:rFonts w:ascii="Times New Roman"/>
                <w:b w:val="false"/>
                <w:i w:val="false"/>
                <w:color w:val="000000"/>
                <w:sz w:val="20"/>
              </w:rPr>
              <w:t>
қайтадан жаңарту
</w:t>
            </w:r>
            <w:r>
              <w:br/>
            </w:r>
            <w:r>
              <w:rPr>
                <w:rFonts w:ascii="Times New Roman"/>
                <w:b w:val="false"/>
                <w:i w:val="false"/>
                <w:color w:val="000000"/>
                <w:sz w:val="20"/>
              </w:rPr>
              <w:t>
және сервистік
</w:t>
            </w:r>
            <w:r>
              <w:br/>
            </w:r>
            <w:r>
              <w:rPr>
                <w:rFonts w:ascii="Times New Roman"/>
                <w:b w:val="false"/>
                <w:i w:val="false"/>
                <w:color w:val="000000"/>
                <w:sz w:val="20"/>
              </w:rPr>
              <w:t>
және әуеайлақ
</w:t>
            </w:r>
            <w:r>
              <w:br/>
            </w:r>
            <w:r>
              <w:rPr>
                <w:rFonts w:ascii="Times New Roman"/>
                <w:b w:val="false"/>
                <w:i w:val="false"/>
                <w:color w:val="000000"/>
                <w:sz w:val="20"/>
              </w:rPr>
              <w:t>
арнаулы
</w:t>
            </w:r>
            <w:r>
              <w:br/>
            </w:r>
            <w:r>
              <w:rPr>
                <w:rFonts w:ascii="Times New Roman"/>
                <w:b w:val="false"/>
                <w:i w:val="false"/>
                <w:color w:val="000000"/>
                <w:sz w:val="20"/>
              </w:rPr>
              <w:t>
техникасымен қайта
</w:t>
            </w:r>
            <w:r>
              <w:br/>
            </w:r>
            <w:r>
              <w:rPr>
                <w:rFonts w:ascii="Times New Roman"/>
                <w:b w:val="false"/>
                <w:i w:val="false"/>
                <w:color w:val="000000"/>
                <w:sz w:val="20"/>
              </w:rPr>
              <w:t>
жарақтандыру
</w:t>
            </w:r>
            <w:r>
              <w:br/>
            </w:r>
            <w:r>
              <w:rPr>
                <w:rFonts w:ascii="Times New Roman"/>
                <w:b w:val="false"/>
                <w:i w:val="false"/>
                <w:color w:val="000000"/>
                <w:sz w:val="20"/>
              </w:rPr>
              <w:t>
жөнінде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 әзірлеу.
</w:t>
            </w:r>
          </w:p>
        </w:tc>
        <w:tc>
          <w:tcPr>
            <w:tcW w:w="16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жұмыс кестесіне сәйкес Ақтөбе қаласындағы әуежайдың аэровокзал кешенін қайта жаңарту - жалпы ауданы 7888 шаршы метр, соның ішінде қолданыстағы аэровокзал ауданы - 5000 шаршы метр және жаңадан жобаланған ауданы - 2888 шаршы метр;  Шымкент қаласы әуежайында ұшу-қону жолағын қайта жаңарту - ЖҰҚЖ ұзақтығы 3300 метр, жасанды жамылғылар ауданы 376901,7 шаршы метр.
</w:t>
      </w:r>
      <w:r>
        <w:br/>
      </w:r>
      <w:r>
        <w:rPr>
          <w:rFonts w:ascii="Times New Roman"/>
          <w:b w:val="false"/>
          <w:i w:val="false"/>
          <w:color w:val="000000"/>
          <w:sz w:val="28"/>
        </w:rPr>
        <w:t>
Түпкі нәтиже: Қазақстанның транзит әлеуетін дамытуды қамтамасыз етуге, авиакомпаниялардың да және жолаушылардың да сапалы әуежайлық қызметтеріне өсіп отырған қажеттіліктерін қанағаттандыруға, әуежайлардың негізгі өндірістік қорларын қайта жаңарту және жаңарту есебінен ұшу қауіпсіздігінің тиісті деңгейін қамтамасыз етуге  қабілетті Қазақстан Республикасының азаматтық авиация әуежайларының желісін құру; Қазақстан Республикасының әуежайлары арқылы жолаушылар ағынын және жүк ағынын ұлғайту; отандық және шетелдік авиакомпаниялар орындайтын халықаралық та және ішкі де ұшулардың географиясын ұлғайту; Қазақстан Республикасының әуежайларында халықаралық нормаларға жауап беретін жердегі инфрақұрылым деңгейін көтеру.
</w:t>
      </w:r>
      <w:r>
        <w:br/>
      </w:r>
      <w:r>
        <w:rPr>
          <w:rFonts w:ascii="Times New Roman"/>
          <w:b w:val="false"/>
          <w:i w:val="false"/>
          <w:color w:val="000000"/>
          <w:sz w:val="28"/>
        </w:rPr>
        <w:t>
Уақтылығы: жұмыстар жүргізу кестесіне және жасалған шарттарға сәйкес.
</w:t>
      </w:r>
      <w:r>
        <w:br/>
      </w:r>
      <w:r>
        <w:rPr>
          <w:rFonts w:ascii="Times New Roman"/>
          <w:b w:val="false"/>
          <w:i w:val="false"/>
          <w:color w:val="000000"/>
          <w:sz w:val="28"/>
        </w:rPr>
        <w:t>
Сапасы: құрылыс нормалары мен ережелеріне (ҚНжЕ) және Халықаралық азаматтық авиация ұйымының нормаларына сәйкес.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1220каулысына         
</w:t>
      </w:r>
      <w:r>
        <w:br/>
      </w:r>
      <w:r>
        <w:rPr>
          <w:rFonts w:ascii="Times New Roman"/>
          <w:b w:val="false"/>
          <w:i w:val="false"/>
          <w:color w:val="000000"/>
          <w:sz w:val="28"/>
        </w:rPr>
        <w:t>
175-ҚОСЫМША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 Қазақстан Республикасы Көлік және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"Азаматтардың жекелеген санаттарына жол жүру төлемдерінің ұсынылған жеңілдіктері бойынша өткен жылдардың міндеттемелері"
</w:t>
      </w:r>
      <w:r>
        <w:br/>
      </w:r>
      <w:r>
        <w:rPr>
          <w:rFonts w:ascii="Times New Roman"/>
          <w:b w:val="false"/>
          <w:i w:val="false"/>
          <w:color w:val="000000"/>
          <w:sz w:val="28"/>
        </w:rPr>
        <w:t>
деген 008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1192 мың теңге (бір миллион бір жүз тоқсан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"2007 жылға арналған республикалық бюджет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w:t>
      </w:r>
      <w:r>
        <w:rPr>
          <w:rFonts w:ascii="Times New Roman"/>
          <w:b w:val="false"/>
          <w:i w:val="false"/>
          <w:color w:val="000000"/>
          <w:sz w:val="28"/>
        </w:rPr>
        <w:t>
</w:t>
      </w:r>
      <w:r>
        <w:rPr>
          <w:rFonts w:ascii="Times New Roman"/>
          <w:b/>
          <w:i w:val="false"/>
          <w:color w:val="000000"/>
          <w:sz w:val="28"/>
        </w:rPr>
        <w:t>
бағдарламаның мақсаты
</w:t>
      </w:r>
      <w:r>
        <w:rPr>
          <w:rFonts w:ascii="Times New Roman"/>
          <w:b w:val="false"/>
          <w:i w:val="false"/>
          <w:color w:val="000000"/>
          <w:sz w:val="28"/>
        </w:rPr>
        <w:t>
: жеңілдік қызметтегі кәсіпорындардың несиелік берешегін өтеу.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көлік құралдарының қауіпсіз және үздіксіз жүруін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жекелеген санаттарына жол жүру төлемдерінің ұсынылған жеңілдіктері бойынша өткен жылдардың міндеттемелері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Жеңілдік қызметтегі кәсіпорындардың несиелік берешегін өтеу, соның ішінде:
</w:t>
            </w:r>
            <w:r>
              <w:br/>
            </w:r>
            <w:r>
              <w:rPr>
                <w:rFonts w:ascii="Times New Roman"/>
                <w:b w:val="false"/>
                <w:i w:val="false"/>
                <w:color w:val="000000"/>
                <w:sz w:val="20"/>
              </w:rPr>
              <w:t>
1) 
</w:t>
            </w:r>
            <w:r>
              <w:rPr>
                <w:rFonts w:ascii="Times New Roman"/>
                <w:b w:val="false"/>
                <w:i w:val="false"/>
                <w:color w:val="800000"/>
                <w:sz w:val="20"/>
              </w:rPr>
              <w:t>
</w:t>
            </w:r>
            <w:r>
              <w:rPr>
                <w:rFonts w:ascii="Times New Roman"/>
                <w:b w:val="false"/>
                <w:i/>
                <w:color w:val="800000"/>
                <w:sz w:val="20"/>
              </w:rPr>
              <w:t>
(алынып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тасталды - 2007.11.06. N1052)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2) ААҚ "Ертіс-Авиа";
</w:t>
            </w:r>
            <w:r>
              <w:br/>
            </w:r>
            <w:r>
              <w:rPr>
                <w:rFonts w:ascii="Times New Roman"/>
                <w:b w:val="false"/>
                <w:i w:val="false"/>
                <w:color w:val="000000"/>
                <w:sz w:val="20"/>
              </w:rPr>
              <w:t>
3) 
</w:t>
            </w:r>
            <w:r>
              <w:rPr>
                <w:rFonts w:ascii="Times New Roman"/>
                <w:b w:val="false"/>
                <w:i w:val="false"/>
                <w:color w:val="800000"/>
                <w:sz w:val="20"/>
              </w:rPr>
              <w:t>
</w:t>
            </w:r>
            <w:r>
              <w:rPr>
                <w:rFonts w:ascii="Times New Roman"/>
                <w:b w:val="false"/>
                <w:i/>
                <w:color w:val="800000"/>
                <w:sz w:val="20"/>
              </w:rPr>
              <w:t>
(алынып тасталды - 2007.07.13. N 597)
</w:t>
            </w:r>
            <w:r>
              <w:rPr>
                <w:rFonts w:ascii="Times New Roman"/>
                <w:b w:val="false"/>
                <w:i w:val="false"/>
                <w:color w:val="8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Жеңілдік қызмет көрсеткен кәсіпорындардың несиелік берешегін өтеу.
</w:t>
      </w:r>
      <w:r>
        <w:br/>
      </w:r>
      <w:r>
        <w:rPr>
          <w:rFonts w:ascii="Times New Roman"/>
          <w:b w:val="false"/>
          <w:i w:val="false"/>
          <w:color w:val="000000"/>
          <w:sz w:val="28"/>
        </w:rPr>
        <w:t>
Түпкі нәтижесі: кәсіпорындардың жағдайларын жақсарту.
</w:t>
      </w:r>
      <w:r>
        <w:br/>
      </w:r>
      <w:r>
        <w:rPr>
          <w:rFonts w:ascii="Times New Roman"/>
          <w:b w:val="false"/>
          <w:i w:val="false"/>
          <w:color w:val="000000"/>
          <w:sz w:val="28"/>
        </w:rPr>
        <w:t>
Уақтылығы: қаржыландыру жоспарына сәйкес.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176-ҚОСЫМША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"Әлеуметтік маңызы бар облысаралық бағыттар бойынша темір жол жолаушылар тасымалдарын субсидиялау"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9430276 мың теңге (тоғыз миллиард төрт жүз отыз миллион екі жүз жетпіс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 </w:t>
      </w:r>
      <w:r>
        <w:rPr>
          <w:rFonts w:ascii="Times New Roman"/>
          <w:b w:val="false"/>
          <w:i w:val="false"/>
          <w:color w:val="000000"/>
          <w:sz w:val="28"/>
        </w:rPr>
        <w:t>
; "Темір жол көлігі туралы" Қазақстан Республикасының 2001 жылғы 8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Қазақстан Республикасының 2015 жылға дейінгі көлік стратегиясы туралы" 2006 жылғы 11 сәуірдегі N 86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темір жол көлігін қайта құрылымдаудың 2004-2006 жылдарға арналған бағдарламасын бекіту туралы" Қазақстан Республикасы Үкіметінің 2004 жылғы 6 ақпандағы N 145 
</w:t>
      </w:r>
      <w:r>
        <w:rPr>
          <w:rFonts w:ascii="Times New Roman"/>
          <w:b w:val="false"/>
          <w:i w:val="false"/>
          <w:color w:val="000000"/>
          <w:sz w:val="28"/>
        </w:rPr>
        <w:t xml:space="preserve"> қаулысы </w:t>
      </w:r>
      <w:r>
        <w:rPr>
          <w:rFonts w:ascii="Times New Roman"/>
          <w:b w:val="false"/>
          <w:i w:val="false"/>
          <w:color w:val="000000"/>
          <w:sz w:val="28"/>
        </w:rPr>
        <w:t>
; "Әлеуметтік мәні бар облысаралық қатынастарды айқындау туралы" Қазақстан Республикасы Үкіметінің 2004 жылғы 11 қарашадағы N 1185 
</w:t>
      </w:r>
      <w:r>
        <w:rPr>
          <w:rFonts w:ascii="Times New Roman"/>
          <w:b w:val="false"/>
          <w:i w:val="false"/>
          <w:color w:val="000000"/>
          <w:sz w:val="28"/>
        </w:rPr>
        <w:t xml:space="preserve"> қаулысы </w:t>
      </w:r>
      <w:r>
        <w:rPr>
          <w:rFonts w:ascii="Times New Roman"/>
          <w:b w:val="false"/>
          <w:i w:val="false"/>
          <w:color w:val="000000"/>
          <w:sz w:val="28"/>
        </w:rPr>
        <w:t>
;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N 1188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2015 жылға дейінгі көлік стратегиясын іске асыру жөніндегі іс-шаралар жоспарын бекіту туралы" Қазақстан Республикасы Үкіметінің 2006 жылғы 10 мамырдағы N 377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тұрғындарының темір жол тасымалдарына қажеттіліктерін қанағаттандыру.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әлеуметтік мәні бар қатынастар бойынша темір жол жолаушылар тасымалдарын ұйымдастырумен байланысты тасымалдаушылардың шығындарын жабу.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маңызы бар облысаралық бағыттар бойынша темір жол жолаушылар тасымалдарын субсидиялау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 бекіткен тәртіпке сәйкес облысаралық және халықаралық қатынастарда жолаушы тасымалдарын жүзеге асыруымен байланысты тасымалдаушылардың шығындарын субсидиялау.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нәтижесі: Қазақстан Республикасы Үкіметі бекіткен әлеуметтік мәні бар облысаралық және халықаралық қатынастар бойынша жолаушыларды темір жол көлігімен тасымалдауды жүзеге асыру.
</w:t>
      </w:r>
      <w:r>
        <w:br/>
      </w:r>
      <w:r>
        <w:rPr>
          <w:rFonts w:ascii="Times New Roman"/>
          <w:b w:val="false"/>
          <w:i w:val="false"/>
          <w:color w:val="000000"/>
          <w:sz w:val="28"/>
        </w:rPr>
        <w:t>
Соңғы нәтижесі: Қазақстан Республикасы тұрғындарының темір жол көлігімен тасымалдарға қажеттіліктерін қанағаттандыру.
</w:t>
      </w:r>
      <w:r>
        <w:br/>
      </w:r>
      <w:r>
        <w:rPr>
          <w:rFonts w:ascii="Times New Roman"/>
          <w:b w:val="false"/>
          <w:i w:val="false"/>
          <w:color w:val="000000"/>
          <w:sz w:val="28"/>
        </w:rPr>
        <w:t>
Қаржы-экономикалық нәтиже: жолаушы тасымалдаушылардың шығындарын өтеуді және тұрғындардың темір жол көлігімен жүруге қол жеткізуін қамтамасыз ету.
</w:t>
      </w:r>
      <w:r>
        <w:br/>
      </w:r>
      <w:r>
        <w:rPr>
          <w:rFonts w:ascii="Times New Roman"/>
          <w:b w:val="false"/>
          <w:i w:val="false"/>
          <w:color w:val="000000"/>
          <w:sz w:val="28"/>
        </w:rPr>
        <w:t>
Уақтылығы: жыл бойы.
</w:t>
      </w:r>
      <w:r>
        <w:br/>
      </w:r>
      <w:r>
        <w:rPr>
          <w:rFonts w:ascii="Times New Roman"/>
          <w:b w:val="false"/>
          <w:i w:val="false"/>
          <w:color w:val="000000"/>
          <w:sz w:val="28"/>
        </w:rPr>
        <w:t>
Сапасы: Қазақстан Республикасы Көлік және коммуникациялар министрінің 2004 жылғы 18 наурыздағы N 122-І бұйрығымен бекітілген Қазақстан Республикасының темір жол көлігімен жолаушыларды, багажды және жүк багажын тасымалдау ережесіне сәйкес жолаушыларға үздіксіз және қауіпсіз қызмет көрсету.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177-ҚОСЫМША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215 - Қазақстан Республикасы Көлік және коммуникация министрлігі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"Көлік және коммуникация саласындағы қолданбалы ғылыми зерттеулер"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108142 мың теңге (бір жүз сегіз миллион бір жүз қырық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"Ғылым туралы" Қазақстан Республикасының 2001 жылғы 9 шілдедегі 
</w:t>
      </w:r>
      <w:r>
        <w:rPr>
          <w:rFonts w:ascii="Times New Roman"/>
          <w:b w:val="false"/>
          <w:i w:val="false"/>
          <w:color w:val="000000"/>
          <w:sz w:val="28"/>
        </w:rPr>
        <w:t xml:space="preserve"> Заңы </w:t>
      </w:r>
      <w:r>
        <w:rPr>
          <w:rFonts w:ascii="Times New Roman"/>
          <w:b w:val="false"/>
          <w:i w:val="false"/>
          <w:color w:val="000000"/>
          <w:sz w:val="28"/>
        </w:rPr>
        <w:t>
; "Автомобиль жолдары туралы" Қазақстан Республикасының 2001 жылғы 17 шілдедегі 
</w:t>
      </w:r>
      <w:r>
        <w:rPr>
          <w:rFonts w:ascii="Times New Roman"/>
          <w:b w:val="false"/>
          <w:i w:val="false"/>
          <w:color w:val="000000"/>
          <w:sz w:val="28"/>
        </w:rPr>
        <w:t xml:space="preserve"> Заңы </w:t>
      </w:r>
      <w:r>
        <w:rPr>
          <w:rFonts w:ascii="Times New Roman"/>
          <w:b w:val="false"/>
          <w:i w:val="false"/>
          <w:color w:val="000000"/>
          <w:sz w:val="28"/>
        </w:rPr>
        <w:t>
; "Автомобиль көлігі туралы" Қазақстан Республикасының 2003 жылғы 4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2015 жылға дейінгі көлік стратегиясы туралы" Қазақстан Республикасы Президентінің 2006 жылғы 11 сәуірдегі N 86 
</w:t>
      </w:r>
      <w:r>
        <w:rPr>
          <w:rFonts w:ascii="Times New Roman"/>
          <w:b w:val="false"/>
          <w:i w:val="false"/>
          <w:color w:val="000000"/>
          <w:sz w:val="28"/>
        </w:rPr>
        <w:t xml:space="preserve"> Жарлығы </w:t>
      </w:r>
      <w:r>
        <w:rPr>
          <w:rFonts w:ascii="Times New Roman"/>
          <w:b w:val="false"/>
          <w:i w:val="false"/>
          <w:color w:val="000000"/>
          <w:sz w:val="28"/>
        </w:rPr>
        <w:t>
; "Республикалық бюджеттің қаражаты есебінен орындалатын қолданбалы ғылыми зерттеулер бағдарламаларын қалыптастыру мен іске асырудың кейбір мәселелері туралы" Қазақстан Республикасы Үкіметінің 1999 жылғы 23 ақпандағы N 145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халықаралық көлік дәліздерін дамыту тұжырымдамасы туралы" Қазақстан Республикасы Үкіметінің 2001 жылғы 27 сәуірдегі N 566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автожол саласын дамытудың 2001-2008 жылдарға арналған тұжырымдамасы туралы" Қазақстан Республикасы Үкіметінің 2001 жылғы 29 мамырдағы N 726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мемлекеттік көлік саясатының тұжырымдамасы туралы" Қазақстан Республикасы Үкіметінің 2001 жылғы 11 маусымдағы N 801 
</w:t>
      </w:r>
      <w:r>
        <w:rPr>
          <w:rFonts w:ascii="Times New Roman"/>
          <w:b w:val="false"/>
          <w:i w:val="false"/>
          <w:color w:val="000000"/>
          <w:sz w:val="28"/>
        </w:rPr>
        <w:t xml:space="preserve"> қаулысы </w:t>
      </w:r>
      <w:r>
        <w:rPr>
          <w:rFonts w:ascii="Times New Roman"/>
          <w:b w:val="false"/>
          <w:i w:val="false"/>
          <w:color w:val="000000"/>
          <w:sz w:val="28"/>
        </w:rPr>
        <w:t>
; "Мемлекеттік ғылыми-техникалық сараптаманы ұйымдастыру және жүргізу ережесін бекіту туралы" Қазақстан Республикасы Үкіметінің 2002 жылғы 27 желтоқсандағы N 1385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Көлік және коммуникация министрлігінің мәселелері" Қазақстан Республикасы Үкіметінің 2004 жылғы 24 қарашадағы N 1232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 Қаулысы </w:t>
      </w:r>
      <w:r>
        <w:rPr>
          <w:rFonts w:ascii="Times New Roman"/>
          <w:b w:val="false"/>
          <w:i w:val="false"/>
          <w:color w:val="000000"/>
          <w:sz w:val="28"/>
        </w:rPr>
        <w:t>
; "Отандық, өңірлік және жаһандық нарықтардың қажеттіліктеріне бағытталған зерттеулерді жүргізудің, орта мерзімді және ұзақ мерзімді перспективада республикада дамытылуы мүмкін тауарлар мен қызметтер өндірісін айқындаудың 2007-2008 жылдарға арналған жоспары туралы" Қазақстан Республикасы Үкіметінің 2006 жылғы 31 мамырдағы N 487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республиканың көлік магистралдары бойынша транзиттік және экспорттық-импорттық тасымалдардың көлемін көбейту және тиімділігін арттыру үшін Қазақстанның транзит-көлік әлеуетін жетілдіру мен дамытуға бағытталған құқықтық, ұйымдастырушылық, техникалық, экономикалық және қаржылық сипаттағы өзекті өзара байланысқан шаралардың кешенін белгілеу және іске асыру, сондай-ақ осы шараларды іске асыру жөніндегі іс-қимылдарды нақтылау және оларды жүзеге асырудың орынды кезеңділігін белгілеу; автожол және автомобиль саласы қызметінің тиімділігін арттыру; темір жол көлігімен қызмет көрсету кезінде Қазақстан Республикасының тұрғындарына және экономика салаларына қызмет көрсету сапасын және тиімділігін жоғарылату; Қазақстан Республикасының экономика салаларына және халыққа автомобиль көлігімен қызметтер көрсету кезінде қызмет көрсетудің тиімділігі мен сапасын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транзит-көлік әлеуетінің қазіргі жай-күйін талдау, транзит-көлік әлеуетті дамыту бойынша негізгі бағыттар мен іс-шараларды пысықтау жөніндегі жұмыстарды қаржыландыру; қолданбалы ғылыми зерттеулерді жүргізу, халықаралық талаптарға сәйкес автожол және автомобиль саласындағы ұлттық нормативтік-техникалық құжаттарды пысықтау және жетілдіру; темір жол тасымалдарын орындау кезінде қызмет көрсету сапасын арттыру және тасымалдау қауіпсіздігін арттыру үшін қолданбалы ғылыми зерттеулер жүргізу; қызмет көрсету сапасын арттыру үшін қолданбалы ғылыми зерттеулер жүргізу, автомобиль тасымалдарын орындау кезінде тасымалдау қауіпсіздігін және экологиялық қауіпсіздікті жоғарылату, автомобиль көлігі қызметінің нормативтік құқықтық базасын жетілдіру.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21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коммуникация саласындағы қолданбалы ғылыми зерттеулер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Автожол саласында 9 тақырып бойынша қолданбалы ғылыми зерттеулер жүргізу, соның ішінде:
</w:t>
            </w:r>
            <w:r>
              <w:br/>
            </w:r>
            <w:r>
              <w:rPr>
                <w:rFonts w:ascii="Times New Roman"/>
                <w:b w:val="false"/>
                <w:i w:val="false"/>
                <w:color w:val="000000"/>
                <w:sz w:val="20"/>
              </w:rPr>
              <w:t>
1) автомобиль жолдарын жобалау үшін табиғи жағдайлардағы есептік көрсеткіштер мен қызмет мерзімін нақтылау мақсатында жаңа материалдар мен технологияларды пайдалану арқылы салынған автомобиль жолдары учаскелерін зерттеу және сынау (мониторинг);
</w:t>
            </w:r>
            <w:r>
              <w:br/>
            </w:r>
            <w:r>
              <w:rPr>
                <w:rFonts w:ascii="Times New Roman"/>
                <w:b w:val="false"/>
                <w:i w:val="false"/>
                <w:color w:val="000000"/>
                <w:sz w:val="20"/>
              </w:rPr>
              <w:t>
2) жарықтары бар жабындар бойынша асфальт-бетон жабынды жайғастыру кезінде анық білінетін жарықтарды болдырмаудың алдын алу және баяулату жөніндегі техникалық шешімдерді әзірлеу;
</w:t>
            </w:r>
            <w:r>
              <w:br/>
            </w:r>
            <w:r>
              <w:rPr>
                <w:rFonts w:ascii="Times New Roman"/>
                <w:b w:val="false"/>
                <w:i w:val="false"/>
                <w:color w:val="000000"/>
                <w:sz w:val="20"/>
              </w:rPr>
              <w:t>
3) республиканың климаттық ерекшеліктерін ескере отырып асфальт-бетонының реологиялық қасиеттерін зерттеу және Қазақстанның аумағын аудандастыру жөніндегі ұсыныстарды әзірлей отырып, республиканың әр түрлі аумақтары үшін асфальт-бетонның есептік температурасын негіздеу;
</w:t>
            </w:r>
            <w:r>
              <w:br/>
            </w:r>
            <w:r>
              <w:rPr>
                <w:rFonts w:ascii="Times New Roman"/>
                <w:b w:val="false"/>
                <w:i w:val="false"/>
                <w:color w:val="000000"/>
                <w:sz w:val="20"/>
              </w:rPr>
              <w:t>
4) тиісті бағдарламалық қамтамасыз етуді ұсына отырып автомобиль жолдарын салу мен қайта жаңартудың техника-экономикалық негіздемесін дайындаудың құрамы мен тәртібін реттейтін ғылыми- негізделген әдістеме дайындау;
</w:t>
            </w:r>
            <w:r>
              <w:br/>
            </w:r>
            <w:r>
              <w:rPr>
                <w:rFonts w:ascii="Times New Roman"/>
                <w:b w:val="false"/>
                <w:i w:val="false"/>
                <w:color w:val="000000"/>
                <w:sz w:val="20"/>
              </w:rPr>
              <w:t>
5) темір-бетон және металл көпір құрылыстарын коррозиядан қорғау жөнінде оларды пайдаланудың ғылыми-әдістемелік ұсынымдар даярлаумен қоса жаңа технологияларды әзірлеу;
</w:t>
            </w:r>
            <w:r>
              <w:br/>
            </w:r>
            <w:r>
              <w:rPr>
                <w:rFonts w:ascii="Times New Roman"/>
                <w:b w:val="false"/>
                <w:i w:val="false"/>
                <w:color w:val="000000"/>
                <w:sz w:val="20"/>
              </w:rPr>
              <w:t>
6) жол саласы спецификасын ескере отырып және халықаралық шарттарға сәйкес жол-құрылыс жұмыстарының сметалық құнын анықтау бойынша ғылыми- техникалық негіздеме;
</w:t>
            </w:r>
            <w:r>
              <w:br/>
            </w:r>
            <w:r>
              <w:rPr>
                <w:rFonts w:ascii="Times New Roman"/>
                <w:b w:val="false"/>
                <w:i w:val="false"/>
                <w:color w:val="000000"/>
                <w:sz w:val="20"/>
              </w:rPr>
              <w:t>
7) нормативтік-техникалық базаны үйлестіру мен жетілдіруді ескере отырып және халықаралық шарттарға сәйкес Қазақстан Республикасы автожол саласында техникалық регламенттерді жетілдіру мен әзірлеу бойынша ғылыми зерттеулер;
</w:t>
            </w:r>
            <w:r>
              <w:br/>
            </w:r>
            <w:r>
              <w:rPr>
                <w:rFonts w:ascii="Times New Roman"/>
                <w:b w:val="false"/>
                <w:i w:val="false"/>
                <w:color w:val="000000"/>
                <w:sz w:val="20"/>
              </w:rPr>
              <w:t>
8) жалпы пайдаланымдағы автомобиль жолдары учаскелерін қоршаған табиғи ортаның ластануына ықпал ету деңгейіне байланысты аумақтарға бөлу (жалғасатын тақырып);
</w:t>
            </w:r>
            <w:r>
              <w:br/>
            </w:r>
            <w:r>
              <w:rPr>
                <w:rFonts w:ascii="Times New Roman"/>
                <w:b w:val="false"/>
                <w:i w:val="false"/>
                <w:color w:val="000000"/>
                <w:sz w:val="20"/>
              </w:rPr>
              <w:t>
9) қазақстанның климаттық жағдайына арналған автомобиль жолдарының жетілдірілген жамылғысының өңірлік құрылымдар цемент және органикалық емес өндіріс қалдықтарын қолдану арқылы әзірлеу.
</w:t>
            </w:r>
            <w:r>
              <w:br/>
            </w:r>
            <w:r>
              <w:rPr>
                <w:rFonts w:ascii="Times New Roman"/>
                <w:b w:val="false"/>
                <w:i w:val="false"/>
                <w:color w:val="000000"/>
                <w:sz w:val="20"/>
              </w:rPr>
              <w:t>
2. Автомобиль көлігі саласында 8 тақырып бойынша қолданбалы ғылыми зерттеулер жүргізу, соның ішінде:
</w:t>
            </w:r>
            <w:r>
              <w:br/>
            </w:r>
            <w:r>
              <w:rPr>
                <w:rFonts w:ascii="Times New Roman"/>
                <w:b w:val="false"/>
                <w:i w:val="false"/>
                <w:color w:val="000000"/>
                <w:sz w:val="20"/>
              </w:rPr>
              <w:t>
ауыспалы тақырыптар бойынша:
</w:t>
            </w:r>
            <w:r>
              <w:br/>
            </w:r>
            <w:r>
              <w:rPr>
                <w:rFonts w:ascii="Times New Roman"/>
                <w:b w:val="false"/>
                <w:i w:val="false"/>
                <w:color w:val="000000"/>
                <w:sz w:val="20"/>
              </w:rPr>
              <w:t>
1) облысаралық қатынастарда жолаушыларды тасымалдауды диспетчерлік басқару мәселелерін зерделеу және қала маңындағы, қалааралық, облыс ішіндегі және облысаралық қатынастардағы қозғалыс кестесін келісу жүйесін әзірлеу;
</w:t>
            </w:r>
            <w:r>
              <w:br/>
            </w:r>
            <w:r>
              <w:rPr>
                <w:rFonts w:ascii="Times New Roman"/>
                <w:b w:val="false"/>
                <w:i w:val="false"/>
                <w:color w:val="000000"/>
                <w:sz w:val="20"/>
              </w:rPr>
              <w:t>
2) автомобиль көлігін ақпараттандыру мәселесін зерттеу және саладағы басқарудың ақпараттық жүйелерін дамыту жолдарын әзірлеу;
</w:t>
            </w:r>
            <w:r>
              <w:br/>
            </w:r>
            <w:r>
              <w:rPr>
                <w:rFonts w:ascii="Times New Roman"/>
                <w:b w:val="false"/>
                <w:i w:val="false"/>
                <w:color w:val="000000"/>
                <w:sz w:val="20"/>
              </w:rPr>
              <w:t>
3) автомобиль көлігінің экологиялық қауіпсіздігін арттырудың ғылыми негіздемесі және АКҚ-пен автомоторлы отынға қойылатын техникалық талаптар саласындағы халықаралық стандарттарды ескеретін ғылыми негізделген ұсынымдар әзірлеу;
</w:t>
            </w:r>
            <w:r>
              <w:br/>
            </w:r>
            <w:r>
              <w:rPr>
                <w:rFonts w:ascii="Times New Roman"/>
                <w:b w:val="false"/>
                <w:i w:val="false"/>
                <w:color w:val="000000"/>
                <w:sz w:val="20"/>
              </w:rPr>
              <w:t>
4) ДСҰ-ға Қазақстанның кіруі жағдайын да халықаралық автомобиль тасымалы рыногындағы отандық операторлардың жай-күйін және бәсекелестікке қабілеттігін күшейту жолдарын зерттеу;
</w:t>
            </w:r>
            <w:r>
              <w:br/>
            </w:r>
            <w:r>
              <w:rPr>
                <w:rFonts w:ascii="Times New Roman"/>
                <w:b w:val="false"/>
                <w:i w:val="false"/>
                <w:color w:val="000000"/>
                <w:sz w:val="20"/>
              </w:rPr>
              <w:t>
жаңа тақырыптар бойынша:
</w:t>
            </w:r>
            <w:r>
              <w:br/>
            </w:r>
            <w:r>
              <w:rPr>
                <w:rFonts w:ascii="Times New Roman"/>
                <w:b w:val="false"/>
                <w:i w:val="false"/>
                <w:color w:val="000000"/>
                <w:sz w:val="20"/>
              </w:rPr>
              <w:t>
1) автокөлік шығындары деңгейінің жолдардың техникалық және көлік- пайдаланымдық жай-күйіне экономикалық тұрғыдан тәуелдігін зерттеу;
</w:t>
            </w:r>
            <w:r>
              <w:br/>
            </w:r>
            <w:r>
              <w:rPr>
                <w:rFonts w:ascii="Times New Roman"/>
                <w:b w:val="false"/>
                <w:i w:val="false"/>
                <w:color w:val="000000"/>
                <w:sz w:val="20"/>
              </w:rPr>
              <w:t>
2) қазақстан өңірлері бойынша автокөлік қызметі рыногының жай- күйін зерттеу және республикаішілік жүк автомобилі тасымалының мониторингі жүйесін құру жөнінде ұсынымдар әзірлеу;
</w:t>
            </w:r>
            <w:r>
              <w:br/>
            </w:r>
            <w:r>
              <w:rPr>
                <w:rFonts w:ascii="Times New Roman"/>
                <w:b w:val="false"/>
                <w:i w:val="false"/>
                <w:color w:val="000000"/>
                <w:sz w:val="20"/>
              </w:rPr>
              <w:t>
3) жолаушылар мен жүктерді тасымалдау жөніндегі автокөлік қызметі сапасының деңгейін бағалау зерттеулерін жүргізу, ИСО халықаралық стандарттарын ескере отырып көліктік қызмет көрсету сапасы стандарттарының бірыңғай жүйесін құру жөнінде ғылыми-негізделген ұсынымдар әзірлеу;
</w:t>
            </w:r>
            <w:r>
              <w:br/>
            </w:r>
            <w:r>
              <w:rPr>
                <w:rFonts w:ascii="Times New Roman"/>
                <w:b w:val="false"/>
                <w:i w:val="false"/>
                <w:color w:val="000000"/>
                <w:sz w:val="20"/>
              </w:rPr>
              <w:t>
4) ортамерзімді және ұзақмерзімді перспективада Қазақстан өңірлері бойынша автокөлік қызметі рыногында тасымалдарға деген қажеттілікті зерттеу және автотасымалдарға деген қажеттіліктерді қанағаттандыру жөніндегі іс-шаралардың негізгі бағыттары бойынша ұсынымдар әзірлеу.
</w:t>
            </w:r>
            <w:r>
              <w:br/>
            </w:r>
            <w:r>
              <w:rPr>
                <w:rFonts w:ascii="Times New Roman"/>
                <w:b w:val="false"/>
                <w:i w:val="false"/>
                <w:color w:val="000000"/>
                <w:sz w:val="20"/>
              </w:rPr>
              <w:t>
3. Транзит әлеуеті саласында қолданбалы ғылыми зерттеулер жүргізу:
</w:t>
            </w:r>
            <w:r>
              <w:br/>
            </w:r>
            <w:r>
              <w:rPr>
                <w:rFonts w:ascii="Times New Roman"/>
                <w:b w:val="false"/>
                <w:i w:val="false"/>
                <w:color w:val="000000"/>
                <w:sz w:val="20"/>
              </w:rPr>
              <w:t>
жалғасып отырған 1 тақырып бойынша:
</w:t>
            </w:r>
            <w:r>
              <w:br/>
            </w:r>
            <w:r>
              <w:rPr>
                <w:rFonts w:ascii="Times New Roman"/>
                <w:b w:val="false"/>
                <w:i w:val="false"/>
                <w:color w:val="000000"/>
                <w:sz w:val="20"/>
              </w:rPr>
              <w:t>
1) көліктік құрауыштың қалыптасу шарттарына ғылыми зерттеулер жүргізу және отандық тауарлар бағасында және жалпы ішкі өнімде (ЖІӨ) оның бәсекелестігін қамтамасыз ету үшін көліктік құрауышты төмендету жөнінде ғылыми ұсыныстар әзірлеу;
</w:t>
            </w:r>
            <w:r>
              <w:br/>
            </w:r>
            <w:r>
              <w:rPr>
                <w:rFonts w:ascii="Times New Roman"/>
                <w:b w:val="false"/>
                <w:i w:val="false"/>
                <w:color w:val="000000"/>
                <w:sz w:val="20"/>
              </w:rPr>
              <w:t>
жаңа 4 тақырып бойынша:
</w:t>
            </w:r>
            <w:r>
              <w:br/>
            </w:r>
            <w:r>
              <w:rPr>
                <w:rFonts w:ascii="Times New Roman"/>
                <w:b w:val="false"/>
                <w:i w:val="false"/>
                <w:color w:val="000000"/>
                <w:sz w:val="20"/>
              </w:rPr>
              <w:t>
2) мультимодальды тасымалдау желісінің жұмыс істеу жағдайларына ғылыми зерттеулер жүргізу және оның дамуына ғылыми негізделген ұсыныстар әзірлеу;
</w:t>
            </w:r>
            <w:r>
              <w:br/>
            </w:r>
            <w:r>
              <w:rPr>
                <w:rFonts w:ascii="Times New Roman"/>
                <w:b w:val="false"/>
                <w:i w:val="false"/>
                <w:color w:val="000000"/>
                <w:sz w:val="20"/>
              </w:rPr>
              <w:t>
3) БЭК шеңберінде көлік жүйесінің өңірлік интеграциялануын ғылыми негіздеуді жүргізу және оны одан әрі дамытуға ғылыми негізделген ұсыныстар әзірлеу;
</w:t>
            </w:r>
            <w:r>
              <w:br/>
            </w:r>
            <w:r>
              <w:rPr>
                <w:rFonts w:ascii="Times New Roman"/>
                <w:b w:val="false"/>
                <w:i w:val="false"/>
                <w:color w:val="000000"/>
                <w:sz w:val="20"/>
              </w:rPr>
              <w:t>
4) СПЕКА Көлік және шекарадан кесіп өту - КШӨ - ЖЖТ мысалында көлік секторының өңірлік ақпараттық дерекқорын құрудың ғылыми зерттеулерін жүргізу және ғылыми негіздерін әзірлеу;
</w:t>
            </w:r>
            <w:r>
              <w:br/>
            </w:r>
            <w:r>
              <w:rPr>
                <w:rFonts w:ascii="Times New Roman"/>
                <w:b w:val="false"/>
                <w:i w:val="false"/>
                <w:color w:val="000000"/>
                <w:sz w:val="20"/>
              </w:rPr>
              <w:t>
5) Еуропа - Кавказ - Азия (ТРАСЕКА) халықаралық көлік дәлізі шеңберінде көлік ынтымақтастығын жетілдіру жөніндегі ғылыми зерттеулер жүргізу және ғылыми негізделген іс-шараларды әзірлеу және оның тиімділігін арттыру.
</w:t>
            </w:r>
            <w:r>
              <w:br/>
            </w:r>
            <w:r>
              <w:rPr>
                <w:rFonts w:ascii="Times New Roman"/>
                <w:b w:val="false"/>
                <w:i w:val="false"/>
                <w:color w:val="000000"/>
                <w:sz w:val="20"/>
              </w:rPr>
              <w:t>
Ғылыми зерттеулер тақырыптарына және ғылыми-зерттеу жұмыстарының есептемелеріне мемлекеттік ғылыми-техникалық сараптама жүргізу.
</w:t>
            </w:r>
            <w:r>
              <w:br/>
            </w:r>
            <w:r>
              <w:rPr>
                <w:rFonts w:ascii="Times New Roman"/>
                <w:b w:val="false"/>
                <w:i w:val="false"/>
                <w:color w:val="000000"/>
                <w:sz w:val="20"/>
              </w:rPr>
              <w:t>
4. 2 тақырып бойынша темір жол көлігі саласында қолданбалы ғылыми зерттеулер жүргізу, соның ішінде:
</w:t>
            </w:r>
            <w:r>
              <w:br/>
            </w:r>
            <w:r>
              <w:rPr>
                <w:rFonts w:ascii="Times New Roman"/>
                <w:b w:val="false"/>
                <w:i w:val="false"/>
                <w:color w:val="000000"/>
                <w:sz w:val="20"/>
              </w:rPr>
              <w:t>
1) темір жол көлігімен мұнай құю жүктерді тасымалдау перспективаларын зерттеу;
</w:t>
            </w:r>
            <w:r>
              <w:br/>
            </w:r>
            <w:r>
              <w:rPr>
                <w:rFonts w:ascii="Times New Roman"/>
                <w:b w:val="false"/>
                <w:i w:val="false"/>
                <w:color w:val="000000"/>
                <w:sz w:val="20"/>
              </w:rPr>
              <w:t>
2) Қазақстан Республикасының темір жолдарындағы жолаушылар поездарының үдемелі қозғалысын дамыту перспективаларын зерттеу.
</w:t>
            </w:r>
            <w:r>
              <w:br/>
            </w:r>
            <w:r>
              <w:rPr>
                <w:rFonts w:ascii="Times New Roman"/>
                <w:b w:val="false"/>
                <w:i w:val="false"/>
                <w:color w:val="000000"/>
                <w:sz w:val="20"/>
              </w:rPr>
              <w:t>
5. Мемлекеттік ғылыми-техникалық сараптама өткізу жөніндегі қызметтерге ақы төлеу.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автожол саласында 9 тақырып бойынша, автомобиль көлігі саласында 8 тақырып бойынша, транзит әлеуеті саласында 5 тақырып бойынша және 2 тақырып бойынша темір жол көлігі саласында қолданбалы ғылыми зерттеулер жүргізу.
</w:t>
      </w:r>
      <w:r>
        <w:br/>
      </w:r>
      <w:r>
        <w:rPr>
          <w:rFonts w:ascii="Times New Roman"/>
          <w:b w:val="false"/>
          <w:i w:val="false"/>
          <w:color w:val="000000"/>
          <w:sz w:val="28"/>
        </w:rPr>
        <w:t>
Түпкі нәтиже: көлік секторының транзиттік мүмкіндіктерін анықтау, ғылыми зерттеулер нәтижелерін қорытындылау, транзит-көлік әлеуетін одан әрі дамыту үшін ұсыныстар әзірлеу, мультимодальды тасымалдаудың мүмкіндіктерін және даму жолдарын анықтау, көліктік құрауышты төмендету, тасымалдаудың өзіндік құнын төмендету, ішкі және сыртқы рыноктарда отандық тауарлардың бәсекелестігін жоғарылату жөнінде ұсыныстар; жол жұмыстарының құнын төмендету және автомобиль жолдарын салу, қайта жаңарту және пайдалану сапасын арттыру; темір жол көлігімен жолаушылар мен жүктерді тасымалдау көлемін арттыру жөнінде іс-шаралар дайындау; автокөлікпен жолаушыларды және жүктерді тасымалдау көлемін 1,7 пайызға арттыру, автомобильдерді пайдалану кезінде зиянды газдардың шығарылуын 2-3 пайызға төмендету; халықаралық тасымалдарды орындайтын автокөлік құралдарының санын 5-10 пайызға арттыру.
</w:t>
      </w:r>
      <w:r>
        <w:br/>
      </w:r>
      <w:r>
        <w:rPr>
          <w:rFonts w:ascii="Times New Roman"/>
          <w:b w:val="false"/>
          <w:i w:val="false"/>
          <w:color w:val="000000"/>
          <w:sz w:val="28"/>
        </w:rPr>
        <w:t>
Қаржы-экономикалық нәтиже: бір тақырып бойынша қолданбалы ғылыми зерттеулерді жүргізудің орташа құны 4 506 мың теңге.
</w:t>
      </w:r>
      <w:r>
        <w:br/>
      </w:r>
      <w:r>
        <w:rPr>
          <w:rFonts w:ascii="Times New Roman"/>
          <w:b w:val="false"/>
          <w:i w:val="false"/>
          <w:color w:val="000000"/>
          <w:sz w:val="28"/>
        </w:rPr>
        <w:t>
Уақтылығы: жасалған шарттарға сәйкес бір жылдың ішінде.
</w:t>
      </w:r>
      <w:r>
        <w:br/>
      </w:r>
      <w:r>
        <w:rPr>
          <w:rFonts w:ascii="Times New Roman"/>
          <w:b w:val="false"/>
          <w:i w:val="false"/>
          <w:color w:val="000000"/>
          <w:sz w:val="28"/>
        </w:rPr>
        <w:t>
Сапасы: көлікті одан әрі оңтайлы дамыту және шекараны кесіп өтуді оңайлату, сондай-ақ Қазақстан Республикасының транзит-көлік әлеуетін дамыту, соның ішінде транзиттік тасымалдардың мультимодальды және интермодальды жүйелерінің тетіктерін енгізу жөнінде бес ғылыми негізделген ұсыныс әзірлеу. Орындалған жұмыстардың сапасы Қазақстан Республикасы Көлік және коммуникация министрлігінің Ғылыми-сараптау кеңесінің қорытындысымен анықталады; жол қозғалысы қауіпсіздігін қамтамасыз ету, автомобиль жолдарының және жасанды құрылыстардың ұзақтығын және сенімділігін арттыру; қолданбалы ғылыми зерттеулер жүргізу жолаушылар мен жүктер тасымалының сапасын арттыруға ықпал етеді; қолданбалы ғылыми зерттеулер жүргізу жолаушыларды және жүктерді тасымалдау сапасын арттыруға ықпал етеді, бұл автомобиль тасымалдарының табыстылығын 3,2 пайызға және пайдалылығын 2,4 пайызға арттыруға және автомобиль санын 3,7 пайызға көбейтуге септігін тигізеді.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178-ҚОСЫМША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"Темір жол саласының стандарттарын әзірлеу"
</w:t>
      </w:r>
      <w:r>
        <w:br/>
      </w:r>
      <w:r>
        <w:rPr>
          <w:rFonts w:ascii="Times New Roman"/>
          <w:b w:val="false"/>
          <w:i w:val="false"/>
          <w:color w:val="000000"/>
          <w:sz w:val="28"/>
        </w:rPr>
        <w:t>
деген 011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65077 мың теңге (алпыс бес миллион жетпіс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"Техникалық реттеу туралы" Қазақстан Республикасының 2004 жылғы 9 қарашадағы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темір жол көлігі кәсіпорындары көрсететін қызметтер сапасын арттыру үшін жағдай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темір жол көлігі саласындағы стандарттау жөніндегі стандарттар мен нормативтік
</w:t>
      </w:r>
      <w:r>
        <w:br/>
      </w:r>
      <w:r>
        <w:rPr>
          <w:rFonts w:ascii="Times New Roman"/>
          <w:b w:val="false"/>
          <w:i w:val="false"/>
          <w:color w:val="000000"/>
          <w:sz w:val="28"/>
        </w:rPr>
        <w:t>
құжаттар кешенін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жол саласының стандарттарын әзірлеу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стандартты әзірлеу жөніндегі қызметтерге ақы төлеу.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темір жол саласының 100 стандартын әзірлеу және бекіту.
</w:t>
      </w:r>
      <w:r>
        <w:br/>
      </w:r>
      <w:r>
        <w:rPr>
          <w:rFonts w:ascii="Times New Roman"/>
          <w:b w:val="false"/>
          <w:i w:val="false"/>
          <w:color w:val="000000"/>
          <w:sz w:val="28"/>
        </w:rPr>
        <w:t>
Соңғы нәтиже: жүк жөнелтушілерге, жолаушыларға және темір жол көлігі кәсіпорындарының қызметін пайдаланатын басқа да пайдаланушыларға қызмет көрсету сапасын жақсарту үшін жағдайларды қамтамасыз ету.
</w:t>
      </w:r>
      <w:r>
        <w:br/>
      </w:r>
      <w:r>
        <w:rPr>
          <w:rFonts w:ascii="Times New Roman"/>
          <w:b w:val="false"/>
          <w:i w:val="false"/>
          <w:color w:val="000000"/>
          <w:sz w:val="28"/>
        </w:rPr>
        <w:t>
Қаржы-экономикалық нәтиже: бір стандартты әзірлеуге арналған орташа шығындар 657,38 мың теңгені құрайды.
</w:t>
      </w:r>
      <w:r>
        <w:br/>
      </w:r>
      <w:r>
        <w:rPr>
          <w:rFonts w:ascii="Times New Roman"/>
          <w:b w:val="false"/>
          <w:i w:val="false"/>
          <w:color w:val="000000"/>
          <w:sz w:val="28"/>
        </w:rPr>
        <w:t>
Уақтылығы: жыл бойы.
</w:t>
      </w:r>
      <w:r>
        <w:br/>
      </w:r>
      <w:r>
        <w:rPr>
          <w:rFonts w:ascii="Times New Roman"/>
          <w:b w:val="false"/>
          <w:i w:val="false"/>
          <w:color w:val="000000"/>
          <w:sz w:val="28"/>
        </w:rPr>
        <w:t>
Сапасы: МемСТ талаптарына сәйкес болу.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179-ҚОСЫМША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облыстық және аудандық маңызы бар
</w:t>
      </w:r>
      <w:r>
        <w:br/>
      </w:r>
      <w:r>
        <w:rPr>
          <w:rFonts w:ascii="Times New Roman"/>
          <w:b w:val="false"/>
          <w:i w:val="false"/>
          <w:color w:val="000000"/>
          <w:sz w:val="28"/>
        </w:rPr>
        <w:t>
автомобиль жолдарын күрделі жөндеуден өткізуге берілетін
</w:t>
      </w:r>
      <w:r>
        <w:br/>
      </w:r>
      <w:r>
        <w:rPr>
          <w:rFonts w:ascii="Times New Roman"/>
          <w:b w:val="false"/>
          <w:i w:val="false"/>
          <w:color w:val="000000"/>
          <w:sz w:val="28"/>
        </w:rPr>
        <w:t>
ағымдағы нысаналы трансферттер"
</w:t>
      </w:r>
      <w:r>
        <w:br/>
      </w:r>
      <w:r>
        <w:rPr>
          <w:rFonts w:ascii="Times New Roman"/>
          <w:b w:val="false"/>
          <w:i w:val="false"/>
          <w:color w:val="000000"/>
          <w:sz w:val="28"/>
        </w:rPr>
        <w:t>
деген 012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6 000 000 мың теңге (алты миллиард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көлік құралдарының қауіпсіз және үздіксіз жүруін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облыстық және райондық маңызы бар автокөлік жолдарының учаскелерін күрделі жөндеу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облыстық және аудандық маңызы бар автомобиль жолдарын күрделі жөндеуден өткізуге берілетін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Автожолдарды, көпірлерді және құрылыстарды, белгіленген тәртіппен бекітілген жобалау-сметалық құжаттамаға сәйкес облыстық және аудандық маңызы бар автомобиль жолдарын күрделі жөндеу бойынша жұмыстар жүргізуге арналған мақсаттық трансферттерді аудару.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Көлік және коммуникация министрлігі, облыстардың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нәтижесі: облыстық және аудандық маңызы бар автомобиль жолдарында 222 км. жол-құрылыс жұмыстарын жүргізу.
</w:t>
      </w:r>
      <w:r>
        <w:br/>
      </w:r>
      <w:r>
        <w:rPr>
          <w:rFonts w:ascii="Times New Roman"/>
          <w:b w:val="false"/>
          <w:i w:val="false"/>
          <w:color w:val="000000"/>
          <w:sz w:val="28"/>
        </w:rPr>
        <w:t>
Соңғы нәтижесі: облыстық және аудандық маңызы бар автомобиль жолдары желісінің жай-күйін жақсарту.
</w:t>
      </w:r>
      <w:r>
        <w:br/>
      </w:r>
      <w:r>
        <w:rPr>
          <w:rFonts w:ascii="Times New Roman"/>
          <w:b w:val="false"/>
          <w:i w:val="false"/>
          <w:color w:val="000000"/>
          <w:sz w:val="28"/>
        </w:rPr>
        <w:t>
Уақтылығы: жұмыс жүргізу кестесіне және жасалған келісім-шарттарға сәйкес.
</w:t>
      </w:r>
      <w:r>
        <w:br/>
      </w:r>
      <w:r>
        <w:rPr>
          <w:rFonts w:ascii="Times New Roman"/>
          <w:b w:val="false"/>
          <w:i w:val="false"/>
          <w:color w:val="000000"/>
          <w:sz w:val="28"/>
        </w:rPr>
        <w:t>
Сапасы: құрылыс нормалары мен ережелеріне (ҚНжЕ)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180-ҚОСЫМША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"Ішкі суларда жүзетін "өзен-теңіз" кемелерін жіктеуді және олардың техникалық қауіпсіздігін қамтамасыз ету"
</w:t>
      </w:r>
      <w:r>
        <w:br/>
      </w:r>
      <w:r>
        <w:rPr>
          <w:rFonts w:ascii="Times New Roman"/>
          <w:b w:val="false"/>
          <w:i w:val="false"/>
          <w:color w:val="000000"/>
          <w:sz w:val="28"/>
        </w:rPr>
        <w:t>
деген 014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44 057 мың теңге (қырық төрт миллион елу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"Ішкі су көлігі туралы" Қазақстан Республикасының 2004 жылғы 6 шілдедегі 
</w:t>
      </w:r>
      <w:r>
        <w:rPr>
          <w:rFonts w:ascii="Times New Roman"/>
          <w:b w:val="false"/>
          <w:i w:val="false"/>
          <w:color w:val="000000"/>
          <w:sz w:val="28"/>
        </w:rPr>
        <w:t xml:space="preserve"> Заңы </w:t>
      </w:r>
      <w:r>
        <w:rPr>
          <w:rFonts w:ascii="Times New Roman"/>
          <w:b w:val="false"/>
          <w:i w:val="false"/>
          <w:color w:val="000000"/>
          <w:sz w:val="28"/>
        </w:rPr>
        <w:t>
; "Техникалық реттеу туралы" Қазақстан Республикасының 2004 жылғы 9 қарашадағы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Көлік және коммуникация министрлігінің "Кеме қатынасының тіркелімі" мемлекеттік мекемесін құру туралы" Қазақстан Республикасы Үкіметінің 2006 жылғы 1 наурыздағы N 142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ішкі суда жүзу кемелерінің және "өзен теңізде" жүзу кемелерінің техникалық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Тиесілігі мен меншік түріне қарамастан, ішкі су жолдарында пайдалануға арналған, ішкі суда жүзу кемелерін және "өзен-теңізде" жүзу кемелерін жіктеу және олардың техникалық қауіпсіздігін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473"/>
        <w:gridCol w:w="389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суларда жүзетін "өзен-теңіз" кемелерін жіктеуді және олардың техникалық қауіпсіздігін қамтамасыз ету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Кемелердің техникалық жай-күйін бақылау үшін штат саны 22 адам "Кеме қатынасы тіркелімі" мемлекеттік мекемесін күтіп-ұстау және мемлекеттік мекеме жұмысының жоспарына сәйкес бекітілген Қазақстан Республикасы Көлік кодексін іске асыру аясында жобаларды әзірлеу:
</w:t>
            </w:r>
            <w:r>
              <w:br/>
            </w:r>
            <w:r>
              <w:rPr>
                <w:rFonts w:ascii="Times New Roman"/>
                <w:b w:val="false"/>
                <w:i w:val="false"/>
                <w:color w:val="000000"/>
                <w:sz w:val="20"/>
              </w:rPr>
              <w:t>
"өзен-теңіз" суларында жүзетін ішкі және аралас кемелерді жіктеу туралы ереже;
</w:t>
            </w:r>
            <w:r>
              <w:br/>
            </w:r>
            <w:r>
              <w:rPr>
                <w:rFonts w:ascii="Times New Roman"/>
                <w:b w:val="false"/>
                <w:i w:val="false"/>
                <w:color w:val="000000"/>
                <w:sz w:val="20"/>
              </w:rPr>
              <w:t>
пайдалану кезінде кемелерді куәландыру ережелері;
</w:t>
            </w:r>
            <w:r>
              <w:br/>
            </w:r>
            <w:r>
              <w:rPr>
                <w:rFonts w:ascii="Times New Roman"/>
                <w:b w:val="false"/>
                <w:i w:val="false"/>
                <w:color w:val="000000"/>
                <w:sz w:val="20"/>
              </w:rPr>
              <w:t>
кемелерді салуды, пайдалануды, жөндеуді және материалдар мен бұйымдарды жасап шығаруды техникалық қадағалау ережелері;
</w:t>
            </w:r>
            <w:r>
              <w:br/>
            </w:r>
            <w:r>
              <w:rPr>
                <w:rFonts w:ascii="Times New Roman"/>
                <w:b w:val="false"/>
                <w:i w:val="false"/>
                <w:color w:val="000000"/>
                <w:sz w:val="20"/>
              </w:rPr>
              <w:t>
ішкі суда жүзетін кемелерді жіктеу мен салу ережелері; 
</w:t>
            </w:r>
            <w:r>
              <w:br/>
            </w:r>
            <w:r>
              <w:rPr>
                <w:rFonts w:ascii="Times New Roman"/>
                <w:b w:val="false"/>
                <w:i w:val="false"/>
                <w:color w:val="000000"/>
                <w:sz w:val="20"/>
              </w:rPr>
              <w:t>
аралас жүзу кемелерін жіктеу мен салу ережелері;
</w:t>
            </w:r>
            <w:r>
              <w:br/>
            </w:r>
            <w:r>
              <w:rPr>
                <w:rFonts w:ascii="Times New Roman"/>
                <w:b w:val="false"/>
                <w:i w:val="false"/>
                <w:color w:val="000000"/>
                <w:sz w:val="20"/>
              </w:rPr>
              <w:t>
кемелердің экологиялық қауіпсіздігі ережелері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22 адам штат санын күтіп-ұстау; шамамен 400 бірлік кемелерді жіктеу және куәландыру; шетелге мамандардың шығуымен бірге шетелдік техникалық қадағалау және сыныптау органдарымен ынтымақтастықты жүзеге асыру.
</w:t>
      </w:r>
      <w:r>
        <w:br/>
      </w:r>
      <w:r>
        <w:rPr>
          <w:rFonts w:ascii="Times New Roman"/>
          <w:b w:val="false"/>
          <w:i w:val="false"/>
          <w:color w:val="000000"/>
          <w:sz w:val="28"/>
        </w:rPr>
        <w:t>
Түпкі нәтиже: кеме қатынасы процесіне қатысатын кемелердің және басқа да инженерлік құрылыстардың техникалық қауіпсіздігін қамтамасыз ету.
</w:t>
      </w:r>
      <w:r>
        <w:br/>
      </w:r>
      <w:r>
        <w:rPr>
          <w:rFonts w:ascii="Times New Roman"/>
          <w:b w:val="false"/>
          <w:i w:val="false"/>
          <w:color w:val="000000"/>
          <w:sz w:val="28"/>
        </w:rPr>
        <w:t>
Қаржы-экономикалық нәтиже: Қазақстан Республикасы Көлік және коммуникация министрлігінің "Кеме қатынасының тіркелімі" мемлекеттік мекемесінің жұмысын жақсарту, 1 кемеге жіктеу мен куәландыру жүргізу үшін орташа шығындар шамамен 83,8 мың теңгені құрайды.
</w:t>
      </w:r>
      <w:r>
        <w:br/>
      </w:r>
      <w:r>
        <w:rPr>
          <w:rFonts w:ascii="Times New Roman"/>
          <w:b w:val="false"/>
          <w:i w:val="false"/>
          <w:color w:val="000000"/>
          <w:sz w:val="28"/>
        </w:rPr>
        <w:t>
Уақтылығы: белгіленген мерзімде кемелерді, басқа құрылыстар мен объектілерді техникалық куәландыруды жүргізу.
</w:t>
      </w:r>
      <w:r>
        <w:br/>
      </w:r>
      <w:r>
        <w:rPr>
          <w:rFonts w:ascii="Times New Roman"/>
          <w:b w:val="false"/>
          <w:i w:val="false"/>
          <w:color w:val="000000"/>
          <w:sz w:val="28"/>
        </w:rPr>
        <w:t>
Сапасы: Ішкі суларда жүзетін және "өзен-теңізде" жүзетін кемелердің авариясыз жұмыс істеуі.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181-ҚОСЫМША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"Көліктік дерекқор және тасымалдар қауіпсіздігі серпіні
</w:t>
      </w:r>
      <w:r>
        <w:br/>
      </w:r>
      <w:r>
        <w:rPr>
          <w:rFonts w:ascii="Times New Roman"/>
          <w:b w:val="false"/>
          <w:i w:val="false"/>
          <w:color w:val="000000"/>
          <w:sz w:val="28"/>
        </w:rPr>
        <w:t>
мониторингінің ақпараттық талдау жүйесін құру"
</w:t>
      </w:r>
      <w:r>
        <w:br/>
      </w:r>
      <w:r>
        <w:rPr>
          <w:rFonts w:ascii="Times New Roman"/>
          <w:b w:val="false"/>
          <w:i w:val="false"/>
          <w:color w:val="000000"/>
          <w:sz w:val="28"/>
        </w:rPr>
        <w:t>
деген 015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172503 мың теңге (бір жүз жетпіс екі миллион бес жүз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 </w:t>
      </w:r>
      <w:r>
        <w:rPr>
          <w:rFonts w:ascii="Times New Roman"/>
          <w:b w:val="false"/>
          <w:i w:val="false"/>
          <w:color w:val="000000"/>
          <w:sz w:val="28"/>
        </w:rPr>
        <w:t>
; "Электрондық құжат және электрондық цифрлық қолтаңба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2003 жылғы 7 қаңтар;
</w:t>
      </w:r>
      <w:r>
        <w:br/>
      </w:r>
      <w:r>
        <w:rPr>
          <w:rFonts w:ascii="Times New Roman"/>
          <w:b w:val="false"/>
          <w:i w:val="false"/>
          <w:color w:val="000000"/>
          <w:sz w:val="28"/>
        </w:rPr>
        <w:t>
"Ақпараттандыру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2003 жылғы 8 мамырдағы; "Экономиканың басым секторларында пилоттық кластерлерді жасау мен дамыту жөніндегі жоспарларды бекіту туралы" Қазақстан Республикасы Үкіметінің 2005 жылғы 25 маусымдағы N 633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"Қазақстан Республикасының 2015 жылға дейінгі көлік стратегиясын іске асыру жөніндегі іс-шаралар жоспарын бекіту туралы" Қазақстан Республикасы Үкіметінің 2006 жылғы 10 мамырдағы N 377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транзиттік дәліздерге түсетін жүктемені болжау және басқармалық шешімдерді қолдау мақсатын іске асыратын көліктік дерекқор және тасымалдар қауіпсіздігі серпіні мониторингінің ақпараттық талдау жүйесін құру.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көліктің барлық түрлерімен тасымалдау бойынша деректер қорын жинау, өңдеу және сақтау.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Көліктік дерекқор және тасымалдар қауіпсіздігі серпіні мониторингінің ақпараттық талдау жүйесін құру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құралдарды сатып алу. 
</w:t>
            </w:r>
            <w:r>
              <w:br/>
            </w:r>
            <w:r>
              <w:rPr>
                <w:rFonts w:ascii="Times New Roman"/>
                <w:b w:val="false"/>
                <w:i w:val="false"/>
                <w:color w:val="000000"/>
                <w:sz w:val="20"/>
              </w:rPr>
              <w:t>
Спутниктік терминалдарда телефон нөмірлерін белсендіру жөніндегі қызмет көрсетулер;
</w:t>
            </w:r>
            <w:r>
              <w:br/>
            </w:r>
            <w:r>
              <w:rPr>
                <w:rFonts w:ascii="Times New Roman"/>
                <w:b w:val="false"/>
                <w:i w:val="false"/>
                <w:color w:val="000000"/>
                <w:sz w:val="20"/>
              </w:rPr>
              <w:t>
FХS карттарын инсталляциялау жөніндегі қызмет көрсетулер;
</w:t>
            </w:r>
            <w:r>
              <w:br/>
            </w:r>
            <w:r>
              <w:rPr>
                <w:rFonts w:ascii="Times New Roman"/>
                <w:b w:val="false"/>
                <w:i w:val="false"/>
                <w:color w:val="000000"/>
                <w:sz w:val="20"/>
              </w:rPr>
              <w:t>
Экспорт-импорт тасымалдары бойынша транзиттік дәліздерде жүктемені болжау» деген бағдарламалық қамтамасыз етуді (БҚ) әзірлеу жөніндегі қызмет көрсетулер;
</w:t>
            </w:r>
            <w:r>
              <w:br/>
            </w:r>
            <w:r>
              <w:rPr>
                <w:rFonts w:ascii="Times New Roman"/>
                <w:b w:val="false"/>
                <w:i w:val="false"/>
                <w:color w:val="000000"/>
                <w:sz w:val="20"/>
              </w:rPr>
              <w:t>
"Басқармалық шешімдер қабылдауды қолдау" деген БҚ-ны әзірлеу жөніндегі қызмет көрсетулер;
</w:t>
            </w:r>
            <w:r>
              <w:br/>
            </w:r>
            <w:r>
              <w:rPr>
                <w:rFonts w:ascii="Times New Roman"/>
                <w:b w:val="false"/>
                <w:i w:val="false"/>
                <w:color w:val="000000"/>
                <w:sz w:val="20"/>
              </w:rPr>
              <w:t>
БҚ-ға ілесіп жүру жөніндегі қызмет көрсетулер.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42 өткізу бекеті, Қазақстан Республикасының аумағындағы 25 ішкі посттар арқылы автомобиль көлігімен жүзеге асырылатын транзиттік тасымалдар туралы жедел, нақты ақпаратты алу; көліктік бақылау посттарында бақылауды жүргізу уақытын 3 сағаттан 45 минутқа дейін қысқарту; бақылауды автоматтандыру, көлік құралдарының есептілігін есепке алу және жүргізу; каботаж тасымалдарын анықтау.
</w:t>
      </w:r>
      <w:r>
        <w:br/>
      </w:r>
      <w:r>
        <w:rPr>
          <w:rFonts w:ascii="Times New Roman"/>
          <w:b w:val="false"/>
          <w:i w:val="false"/>
          <w:color w:val="000000"/>
          <w:sz w:val="28"/>
        </w:rPr>
        <w:t>
Түпкі нәтиже: көліктің барлық түрлерімен тасымалдау бойынша орталықтандырылған дерекқорды одан әрі дамыту жолымен республика аумағында транзиттік тасымалдар қауіпсіздігінің тиімділігін және деңгейін көтеру.
</w:t>
      </w:r>
      <w:r>
        <w:br/>
      </w:r>
      <w:r>
        <w:rPr>
          <w:rFonts w:ascii="Times New Roman"/>
          <w:b w:val="false"/>
          <w:i w:val="false"/>
          <w:color w:val="000000"/>
          <w:sz w:val="28"/>
        </w:rPr>
        <w:t>
Уақтылығы: жыл бойында жоспарланған іс-шараларды және кесте мен жасалған шарттарға сәйкес қойылған міндеттерді уақтылы орындау.
</w:t>
      </w:r>
      <w:r>
        <w:br/>
      </w:r>
      <w:r>
        <w:rPr>
          <w:rFonts w:ascii="Times New Roman"/>
          <w:b w:val="false"/>
          <w:i w:val="false"/>
          <w:color w:val="000000"/>
          <w:sz w:val="28"/>
        </w:rPr>
        <w:t>
Сапасы: көліктің барлық түрлерімен тасымалдау саласындағы барлық мүдделі тұлғалар үшін жедел және сапалы ақпаратты ұсыну.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182-ҚОСЫМША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"Жол-құрылыс және жөндеу жұмыстарын орындаудың сапасын қамтамасыз ету" деген 016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229365 мың теңге (екі жүз жиырма тоғыз миллион үш жүз алпыс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w:t>
      </w:r>
      <w:r>
        <w:rPr>
          <w:rFonts w:ascii="Times New Roman"/>
          <w:b w:val="false"/>
          <w:i w:val="false"/>
          <w:color w:val="000000"/>
          <w:sz w:val="28"/>
        </w:rPr>
        <w:t>
</w:t>
      </w:r>
      <w:r>
        <w:rPr>
          <w:rFonts w:ascii="Times New Roman"/>
          <w:b/>
          <w:i w:val="false"/>
          <w:color w:val="000000"/>
          <w:sz w:val="28"/>
        </w:rPr>
        <w:t>
негізі
</w:t>
      </w:r>
      <w:r>
        <w:rPr>
          <w:rFonts w:ascii="Times New Roman"/>
          <w:b w:val="false"/>
          <w:i w:val="false"/>
          <w:color w:val="000000"/>
          <w:sz w:val="28"/>
        </w:rPr>
        <w:t>
: "Автомобиль жолдары туралы" Қазақстан Республикасының 2001 жылғы 17 шілдедегі Заңының 
</w:t>
      </w:r>
      <w:r>
        <w:rPr>
          <w:rFonts w:ascii="Times New Roman"/>
          <w:b w:val="false"/>
          <w:i w:val="false"/>
          <w:color w:val="000000"/>
          <w:sz w:val="28"/>
        </w:rPr>
        <w:t xml:space="preserve"> 17-бабы </w:t>
      </w:r>
      <w:r>
        <w:rPr>
          <w:rFonts w:ascii="Times New Roman"/>
          <w:b w:val="false"/>
          <w:i w:val="false"/>
          <w:color w:val="000000"/>
          <w:sz w:val="28"/>
        </w:rPr>
        <w:t>
; "Жол саласының кейбір мәселелері туралы" Қазақстан Республикасы Үкіметінің 2000 жылғы 14 қазандағы N 1527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жол-құрылыс және жөндеу жұмыстарының орындалу сапасын қамтамасыз ету, қолданылатын жол-құрылыс материалдарының сапасын бақылау.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маңызы бар автомобиль жолдарын салу, қайта жаңарту, күрделі, орташа, ағымдағы жөндеу жөніндегі орындалған жұмыстардың және қолданылатын жол-құрылыс материалдарының сапасын бақылауды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222"/>
        <w:gridCol w:w="1344"/>
        <w:gridCol w:w="2574"/>
        <w:gridCol w:w="3955"/>
        <w:gridCol w:w="1570"/>
        <w:gridCol w:w="2227"/>
      </w:tblGrid>
      <w:tr>
        <w:trPr>
          <w:trHeight w:val="90" w:hRule="atLeast"/>
        </w:trPr>
        <w:tc>
          <w:tcPr>
            <w:tcW w:w="6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Жол-құрылыс және жөндеу жұмыстарын орындаудың сапасын қамтамасыз ету
</w:t>
            </w:r>
          </w:p>
        </w:tc>
        <w:tc>
          <w:tcPr>
            <w:tcW w:w="3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автомобиль жолдарын салу, қайта жаңарту, күрделі, орташа, ағымдағы жөндеу жөніндегі орындалатын жұмыстардың және қолданылатын жол-құрылыс материалдарының сапасын бақылауды жүзеге асыру үшін штат саны 112 адам жол-құрылыс және жөндеу жұмыстарының орындалу сапасы жөніндегі мемлекеттік мекемені ұстау. Жеткізу шарттарына сәйкес конкурстық негізде мемлекеттік мекемені ұстауға,
</w:t>
            </w:r>
            <w:r>
              <w:br/>
            </w:r>
            <w:r>
              <w:rPr>
                <w:rFonts w:ascii="Times New Roman"/>
                <w:b w:val="false"/>
                <w:i w:val="false"/>
                <w:color w:val="000000"/>
                <w:sz w:val="20"/>
              </w:rPr>
              <w:t>
ғимаратты күрделі жөндеуге жол-құры-
</w:t>
            </w:r>
            <w:r>
              <w:br/>
            </w:r>
            <w:r>
              <w:rPr>
                <w:rFonts w:ascii="Times New Roman"/>
                <w:b w:val="false"/>
                <w:i w:val="false"/>
                <w:color w:val="000000"/>
                <w:sz w:val="20"/>
              </w:rPr>
              <w:t>
лыс және жөндеу
</w:t>
            </w:r>
            <w:r>
              <w:br/>
            </w:r>
            <w:r>
              <w:rPr>
                <w:rFonts w:ascii="Times New Roman"/>
                <w:b w:val="false"/>
                <w:i w:val="false"/>
                <w:color w:val="000000"/>
                <w:sz w:val="20"/>
              </w:rPr>
              <w:t>
жұмыстарының орындалу және қолданылатын материалдардың сапасы жөніндегі жол зертханаларын тексеруге, аттестаттаудан өткізуге құрастыруға, жұмысқа дайындауға арналған шығындар, химикаттарды, сынауықтарды, ұйымдастыру іс техникасын, компьютерлерді, жиһазды, қосалқы бөлшектерді сатып алу, лицензиясы бар өнімдерді және басқа да жинақтауыштарды,
</w:t>
            </w:r>
            <w:r>
              <w:br/>
            </w:r>
            <w:r>
              <w:rPr>
                <w:rFonts w:ascii="Times New Roman"/>
                <w:b w:val="false"/>
                <w:i w:val="false"/>
                <w:color w:val="000000"/>
                <w:sz w:val="20"/>
              </w:rPr>
              <w:t>
зертхана жабдығын
</w:t>
            </w:r>
            <w:r>
              <w:br/>
            </w:r>
            <w:r>
              <w:rPr>
                <w:rFonts w:ascii="Times New Roman"/>
                <w:b w:val="false"/>
                <w:i w:val="false"/>
                <w:color w:val="000000"/>
                <w:sz w:val="20"/>
              </w:rPr>
              <w:t>
сатып алу.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жол-құрылыс және жөндеу жұмыстарының, қайта жаңартылатын пайдалануға енгізілетін учаскелерде, сондай-ақ ауыспалы жобалар бойынша ұзақтығы 277 км. қайта жаңартылатын учаскелерде қолданылатын жол-құрылыс материалдарының және 1697 км. жөндеу жұмыстарының сапасын қамтамасыз ету.
</w:t>
      </w:r>
      <w:r>
        <w:br/>
      </w:r>
      <w:r>
        <w:rPr>
          <w:rFonts w:ascii="Times New Roman"/>
          <w:b w:val="false"/>
          <w:i w:val="false"/>
          <w:color w:val="000000"/>
          <w:sz w:val="28"/>
        </w:rPr>
        <w:t>
Соңғы нәтиже: жол-құрылыс және жөндеу жұмыстарының сапасын, сондай-ақ қолданылатын жол-құрылыс материалдарының сапасын арттыру есебінен автомобиль жолдары қызметінің нормативтік мерзімін қамтамасыз ету.
</w:t>
      </w:r>
      <w:r>
        <w:br/>
      </w:r>
      <w:r>
        <w:rPr>
          <w:rFonts w:ascii="Times New Roman"/>
          <w:b w:val="false"/>
          <w:i w:val="false"/>
          <w:color w:val="000000"/>
          <w:sz w:val="28"/>
        </w:rPr>
        <w:t>
Қаржы-экономикалық тиімділігі: республикалық маңызы бар автомобиль жолдарының 1 км. сапасын бақылауды жүргізу үшін шығындар орташа есеппен 9756 теңгені құрайды.
</w:t>
      </w:r>
      <w:r>
        <w:br/>
      </w:r>
      <w:r>
        <w:rPr>
          <w:rFonts w:ascii="Times New Roman"/>
          <w:b w:val="false"/>
          <w:i w:val="false"/>
          <w:color w:val="000000"/>
          <w:sz w:val="28"/>
        </w:rPr>
        <w:t>
Уақтылығы: жасалған шарттарға сәйкес белгіленген мерзімде орындалатын жол-құрылыс және жөндеу жұмыстарының сапасын ұдайы бақылау.
</w:t>
      </w:r>
      <w:r>
        <w:br/>
      </w:r>
      <w:r>
        <w:rPr>
          <w:rFonts w:ascii="Times New Roman"/>
          <w:b w:val="false"/>
          <w:i w:val="false"/>
          <w:color w:val="000000"/>
          <w:sz w:val="28"/>
        </w:rPr>
        <w:t>
Сапасы: құрылыс нормаларына және ережелеріне (ҚНжЕ) сәйкес.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183-ҚОСЫМША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""Қазавиализинг" АҚ-ның жарғылық капиталын ұлғайту"
</w:t>
      </w:r>
      <w:r>
        <w:br/>
      </w:r>
      <w:r>
        <w:rPr>
          <w:rFonts w:ascii="Times New Roman"/>
          <w:b w:val="false"/>
          <w:i w:val="false"/>
          <w:color w:val="000000"/>
          <w:sz w:val="28"/>
        </w:rPr>
        <w:t>
деген 017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1874425 мың теңге (бір миллиард сегіз жүз жетпіс төрт миллион төрт жүз жиырма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"ҚазАвиаЛизинг" жабық акционерлік қоғамын құру туралы" Қазақстан Республикасы Үкіметінің 2002 жылғы 31 мамырдағы N 601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"Қазақстан Республикасының азаматтық авиация саласын дамытудың 2006-2008 жылдарға арналған бағдарламасын бекіту туралы" Қазақстан Республикасы Үкіметінің 2006 жылғы 30 маусымдағы N 632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әуе кемелеріне, жолаушыларға, багажға, жүкке қызмет көрсету сапасын арттыру және ұшу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"Қазавиализинг" АҚ-тың жарғылық капиталын ұлғайту; кейіннен Қазақстан Республикасының әуежайларына операциялық және (немесе) қаржылық лизингке берумен арнайы техниканы сатып алу.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w:t>
      </w:r>
      <w:r>
        <w:rPr>
          <w:rFonts w:ascii="Times New Roman"/>
          <w:b w:val="false"/>
          <w:i w:val="false"/>
          <w:color w:val="000000"/>
          <w:sz w:val="28"/>
        </w:rPr>
        <w:t>
жөніндегі іс-шаралар 
</w:t>
      </w:r>
      <w:r>
        <w:rPr>
          <w:rFonts w:ascii="Times New Roman"/>
          <w:b/>
          <w:i w:val="false"/>
          <w:color w:val="000000"/>
          <w:sz w:val="28"/>
        </w:rPr>
        <w:t>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"Қазавиализинг" АҚ-ның жарғылық капиталын ұлғайту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техниканы орталықтандырып сатып алуды қамтамасыз ету үшін»"Қазавиализинг" АҚ-тың жарғылық капиталын ұлғайту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кейіннен Қазақстан Республикасының авиакомпаниялары мен әуежайларына операциялық және (немесе) қаржылық лизингке берумен әуе кемелеріне қызмет көрсету және ұшу қауіпсіздігін қамтамасыз етуге арналған арнайы техниканы сатып алу.
</w:t>
      </w:r>
      <w:r>
        <w:br/>
      </w:r>
      <w:r>
        <w:rPr>
          <w:rFonts w:ascii="Times New Roman"/>
          <w:b w:val="false"/>
          <w:i w:val="false"/>
          <w:color w:val="000000"/>
          <w:sz w:val="28"/>
        </w:rPr>
        <w:t>
Түпкі нәтиже: әуе кемесіне, жолаушыларға, багажға, жүкке қызмет көрсету сапасын жақсарту және ұшу қауіпсіздігін қамтамасыз ету.
</w:t>
      </w:r>
      <w:r>
        <w:br/>
      </w:r>
      <w:r>
        <w:rPr>
          <w:rFonts w:ascii="Times New Roman"/>
          <w:b w:val="false"/>
          <w:i w:val="false"/>
          <w:color w:val="000000"/>
          <w:sz w:val="28"/>
        </w:rPr>
        <w:t>
Уақтылығы: іс-шаралар бағдарлама паспортында белгіленген мерзімде орындалады.
</w:t>
      </w:r>
      <w:r>
        <w:br/>
      </w:r>
      <w:r>
        <w:rPr>
          <w:rFonts w:ascii="Times New Roman"/>
          <w:b w:val="false"/>
          <w:i w:val="false"/>
          <w:color w:val="000000"/>
          <w:sz w:val="28"/>
        </w:rPr>
        <w:t>
Сапасы: халықаралық азаматтық авиация ұйымының нормаларына сәйкес.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1220қаулысына       
</w:t>
      </w:r>
      <w:r>
        <w:br/>
      </w:r>
      <w:r>
        <w:rPr>
          <w:rFonts w:ascii="Times New Roman"/>
          <w:b w:val="false"/>
          <w:i w:val="false"/>
          <w:color w:val="000000"/>
          <w:sz w:val="28"/>
        </w:rPr>
        <w:t>
184-ҚОСЫМША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184-қосымшаға өзгерту енгізілді - ҚР Үкіметінің 2007.11.29.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"Жүйелі ішкі авиатасымалдарды субсидиялау"
</w:t>
      </w:r>
      <w:r>
        <w:br/>
      </w:r>
      <w:r>
        <w:rPr>
          <w:rFonts w:ascii="Times New Roman"/>
          <w:b w:val="false"/>
          <w:i w:val="false"/>
          <w:color w:val="000000"/>
          <w:sz w:val="28"/>
        </w:rPr>
        <w:t>
деген 019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642000 мың теңге (алты жүз қырық екі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Республикасындағы көлік туралы" Қазақстан Республикасының 1994 жылғы 21 қыркүйектегі Заңының 
</w:t>
      </w:r>
      <w:r>
        <w:rPr>
          <w:rFonts w:ascii="Times New Roman"/>
          <w:b w:val="false"/>
          <w:i w:val="false"/>
          <w:color w:val="000000"/>
          <w:sz w:val="28"/>
        </w:rPr>
        <w:t xml:space="preserve"> 9-бабы </w:t>
      </w:r>
      <w:r>
        <w:rPr>
          <w:rFonts w:ascii="Times New Roman"/>
          <w:b w:val="false"/>
          <w:i w:val="false"/>
          <w:color w:val="000000"/>
          <w:sz w:val="28"/>
        </w:rPr>
        <w:t>
; "Азаматтық авиацияны мемлекеттік реттеу туралы" Қазақстан Республикасының 2001 жылғы 15 желтоқсандағы Заңының 
</w:t>
      </w:r>
      <w:r>
        <w:rPr>
          <w:rFonts w:ascii="Times New Roman"/>
          <w:b w:val="false"/>
          <w:i w:val="false"/>
          <w:color w:val="000000"/>
          <w:sz w:val="28"/>
        </w:rPr>
        <w:t xml:space="preserve"> 7-бабы </w:t>
      </w:r>
      <w:r>
        <w:rPr>
          <w:rFonts w:ascii="Times New Roman"/>
          <w:b w:val="false"/>
          <w:i w:val="false"/>
          <w:color w:val="000000"/>
          <w:sz w:val="28"/>
        </w:rPr>
        <w:t>
; "Авиабағыттарға субсидияларды жұмсау ережесін бекіту туралы" Қазақстан Республикасы Үкіметінің 2002 жылғы 17 тамыздағы N 915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азаматтық авиация саласын дамытудың 2006-2008 жылдарға арналған бағдарламасын бекіту туралы" Қазақстан Республикасы Үкіметінің 2006 жылғы 30 маусымдағы N 632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w:t>
      </w:r>
      <w:r>
        <w:rPr>
          <w:rFonts w:ascii="Times New Roman"/>
          <w:b w:val="false"/>
          <w:i w:val="false"/>
          <w:color w:val="000000"/>
          <w:sz w:val="28"/>
        </w:rPr>
        <w:t>
</w:t>
      </w:r>
      <w:r>
        <w:rPr>
          <w:rFonts w:ascii="Times New Roman"/>
          <w:b/>
          <w:i w:val="false"/>
          <w:color w:val="000000"/>
          <w:sz w:val="28"/>
        </w:rPr>
        <w:t>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елордасы Астана қаласын Қазақстанның облыс орталықтарымен және ірі қалалармен әуе бойынша қосу, сондай-ақ Қазақстан Республикасының облыс орталықтарын қосу орташа статистикалық тұтынушылар үшін әлеуметтік маңызы бар рейстер бойынша авиакөлік қызметтеріне қол жеткізілімдігін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орташа статистикалық тұтынушы үшін жүйелі ішкі авиатасымалдарға авиакөлік қызметтеріне қол жеткізілімдігін субсидиялау көлемін кезең-кезеңмен төмендетуге бағытталған икемді тариф жүйесін жүзеге асыру арқылы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Жүйелі ішкі авиатасымалдарды субсидиялау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 бекіткен Ережелерге сәйкес ішкі авиабағыттар бойынша тұрақты авиатасымалдарды субсидиялау: Астана-Тараз-Астана; Астана-Семей-Астана;
</w:t>
            </w:r>
            <w:r>
              <w:br/>
            </w:r>
            <w:r>
              <w:rPr>
                <w:rFonts w:ascii="Times New Roman"/>
                <w:b w:val="false"/>
                <w:i w:val="false"/>
                <w:color w:val="000000"/>
                <w:sz w:val="20"/>
              </w:rPr>
              <w:t>
Астана- Жезқазған-Астана; Астана-Петропавл- Астана;
</w:t>
            </w:r>
            <w:r>
              <w:br/>
            </w:r>
            <w:r>
              <w:rPr>
                <w:rFonts w:ascii="Times New Roman"/>
                <w:b w:val="false"/>
                <w:i w:val="false"/>
                <w:color w:val="000000"/>
                <w:sz w:val="20"/>
              </w:rPr>
              <w:t>
Астана-Павлодар- Астана; Астана-Талдықорған-Астана;
</w:t>
            </w:r>
            <w:r>
              <w:br/>
            </w:r>
            <w:r>
              <w:rPr>
                <w:rFonts w:ascii="Times New Roman"/>
                <w:b w:val="false"/>
                <w:i w:val="false"/>
                <w:color w:val="000000"/>
                <w:sz w:val="20"/>
              </w:rPr>
              <w:t>
Астана-Қостанай- Астана;
</w:t>
            </w:r>
            <w:r>
              <w:br/>
            </w:r>
            <w:r>
              <w:rPr>
                <w:rFonts w:ascii="Times New Roman"/>
                <w:b w:val="false"/>
                <w:i w:val="false"/>
                <w:color w:val="000000"/>
                <w:sz w:val="20"/>
              </w:rPr>
              <w:t>
Қарағанды-Өскемен-
</w:t>
            </w:r>
            <w:r>
              <w:br/>
            </w:r>
            <w:r>
              <w:rPr>
                <w:rFonts w:ascii="Times New Roman"/>
                <w:b w:val="false"/>
                <w:i w:val="false"/>
                <w:color w:val="000000"/>
                <w:sz w:val="20"/>
              </w:rPr>
              <w:t>
Қарағанды;
</w:t>
            </w:r>
            <w:r>
              <w:br/>
            </w:r>
            <w:r>
              <w:rPr>
                <w:rFonts w:ascii="Times New Roman"/>
                <w:b w:val="false"/>
                <w:i w:val="false"/>
                <w:color w:val="000000"/>
                <w:sz w:val="20"/>
              </w:rPr>
              <w:t>
Қарағанды-Қызыл-
</w:t>
            </w:r>
            <w:r>
              <w:br/>
            </w:r>
            <w:r>
              <w:rPr>
                <w:rFonts w:ascii="Times New Roman"/>
                <w:b w:val="false"/>
                <w:i w:val="false"/>
                <w:color w:val="000000"/>
                <w:sz w:val="20"/>
              </w:rPr>
              <w:t>
орда-Қарағанды.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w:t>
      </w:r>
      <w:r>
        <w:br/>
      </w:r>
      <w:r>
        <w:rPr>
          <w:rFonts w:ascii="Times New Roman"/>
          <w:b w:val="false"/>
          <w:i w:val="false"/>
          <w:color w:val="000000"/>
          <w:sz w:val="28"/>
        </w:rPr>
        <w:t>
      Қазақстан Республикасының елордасы Астана қаласын Қазақстанның облыс орталықтарымен және ірі қалаларымен қосатын жеті (7) авиабағыт;
</w:t>
      </w:r>
      <w:r>
        <w:br/>
      </w:r>
      <w:r>
        <w:rPr>
          <w:rFonts w:ascii="Times New Roman"/>
          <w:b w:val="false"/>
          <w:i w:val="false"/>
          <w:color w:val="000000"/>
          <w:sz w:val="28"/>
        </w:rPr>
        <w:t>
      үш (3) облыс орталығын өзара қосатын екі (2) авиабағыт бойынша тұрақты авиатасымалдарды қамтамасыз ету.
</w:t>
      </w:r>
      <w:r>
        <w:br/>
      </w:r>
      <w:r>
        <w:rPr>
          <w:rFonts w:ascii="Times New Roman"/>
          <w:b w:val="false"/>
          <w:i w:val="false"/>
          <w:color w:val="000000"/>
          <w:sz w:val="28"/>
        </w:rPr>
        <w:t>
Түпкі нәтиже: ішкі бағыттарда тұрақты жолаушылар ағынын қамтамасыз ету және орташа өлшенген жолаушылар сыйымдылығын астананы облыс орталықтарымен байланыс бойынша ұшуларды орындау кезінде 65-70 пайызға және облыс орталықтарын байланыс бойынша ұшуларды орындау кезінде 20-25 пайызға дейін ұлғайту.
</w:t>
      </w:r>
      <w:r>
        <w:br/>
      </w:r>
      <w:r>
        <w:rPr>
          <w:rFonts w:ascii="Times New Roman"/>
          <w:b w:val="false"/>
          <w:i w:val="false"/>
          <w:color w:val="000000"/>
          <w:sz w:val="28"/>
        </w:rPr>
        <w:t>
Қаржы-экономикалық нәтиже: жоспарлы сыйымдылық есебінен бір авиабағытқа субсидияның орташа жылдық көлемі облыс орталықтарымен байланыс рейстерінде 100 млн. теңгені және облысаралық орталықтардың байланыс рейстерінде 10,58 млн. теңгені құрайды.
</w:t>
      </w:r>
      <w:r>
        <w:br/>
      </w:r>
      <w:r>
        <w:rPr>
          <w:rFonts w:ascii="Times New Roman"/>
          <w:b w:val="false"/>
          <w:i w:val="false"/>
          <w:color w:val="000000"/>
          <w:sz w:val="28"/>
        </w:rPr>
        <w:t>
Уақтылығы: уәкілетті органдар бекіткен кестеге сәйкес 9 авиабағыт бойынша тұрақты рейстерді жүзеге асыру.
</w:t>
      </w:r>
      <w:r>
        <w:br/>
      </w:r>
      <w:r>
        <w:rPr>
          <w:rFonts w:ascii="Times New Roman"/>
          <w:b w:val="false"/>
          <w:i w:val="false"/>
          <w:color w:val="000000"/>
          <w:sz w:val="28"/>
        </w:rPr>
        <w:t>
Сапасы: жолаушыларға қызмет көрсету ережесіне сәйкес сапалы қызмет көрсетуді қамтамасыз ету.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185-ҚОСЫМША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"Су көлігі инфрақұрылымын дамыту"
</w:t>
      </w:r>
      <w:r>
        <w:br/>
      </w:r>
      <w:r>
        <w:rPr>
          <w:rFonts w:ascii="Times New Roman"/>
          <w:b w:val="false"/>
          <w:i w:val="false"/>
          <w:color w:val="000000"/>
          <w:sz w:val="28"/>
        </w:rPr>
        <w:t>
деген 020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158310 мың теңге (бір жүз елу сегіз миллион үш жүз он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"Каспий теңізінің қазақстандық секторын игерудің мемлекеттік бағдарламасы туралы" Қазақстан Республикасы Президентінің 2003 жылғы 16 мамырдағы N 1095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теңіз және ішкі су көлігі кемелеріне қауіпсіз және үздіксіз қызмет көрсету үшін қазіргі заманғы талаптарға жауап беретін су көлігі инфрақұрылымын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су көлігін дамыту және функциялауды қолайлы жағдайлармен қамтамасыз ету, сондай-ақ Каспий теңізі Түпқараған шығанағының жағалау айдынында экологиялық қауіпсіздікті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203"/>
        <w:gridCol w:w="1324"/>
        <w:gridCol w:w="2534"/>
        <w:gridCol w:w="3886"/>
        <w:gridCol w:w="1546"/>
        <w:gridCol w:w="2192"/>
      </w:tblGrid>
      <w:tr>
        <w:trPr>
          <w:trHeight w:val="90" w:hRule="atLeast"/>
        </w:trPr>
        <w:tc>
          <w:tcPr>
            <w:tcW w:w="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көлігі инфрақұрылымын дамыту
</w:t>
            </w:r>
          </w:p>
        </w:tc>
        <w:tc>
          <w:tcPr>
            <w:tcW w:w="3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Түпқараған шығанағында кемелер қозғалысын басқару жүйесін құру" жобасын бекітілген технико-экономикалық дәйектемеге сәйкес (2005 жылғы 16 мамырдағы N 164-І ТЭД жобасына экономикалық зерттеу бұйрығы) іске асыру.
</w:t>
            </w:r>
          </w:p>
        </w:tc>
        <w:tc>
          <w:tcPr>
            <w:tcW w:w="15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Маңғыстау облысы Түпқараған шығанағында кемелер қозғалысын басқару жүйесін құру бойынша жұмыс көлемін орындау:
</w:t>
      </w:r>
      <w:r>
        <w:br/>
      </w:r>
      <w:r>
        <w:rPr>
          <w:rFonts w:ascii="Times New Roman"/>
          <w:b w:val="false"/>
          <w:i w:val="false"/>
          <w:color w:val="000000"/>
          <w:sz w:val="28"/>
        </w:rPr>
        <w:t>
жалпы ауданы 153,76 шаршы метр навигациялық мұнараны; 
</w:t>
      </w:r>
      <w:r>
        <w:br/>
      </w:r>
      <w:r>
        <w:rPr>
          <w:rFonts w:ascii="Times New Roman"/>
          <w:b w:val="false"/>
          <w:i w:val="false"/>
          <w:color w:val="000000"/>
          <w:sz w:val="28"/>
        </w:rPr>
        <w:t>
жалпы ауданы 28,8 шаршы метр КҚБЖ ОБ контейнерін;
</w:t>
      </w:r>
      <w:r>
        <w:br/>
      </w:r>
      <w:r>
        <w:rPr>
          <w:rFonts w:ascii="Times New Roman"/>
          <w:b w:val="false"/>
          <w:i w:val="false"/>
          <w:color w:val="000000"/>
          <w:sz w:val="28"/>
        </w:rPr>
        <w:t>
жалпы ауданы 15,14 шаршы метр АДЭС контейнерлік модулін;
</w:t>
      </w:r>
      <w:r>
        <w:br/>
      </w:r>
      <w:r>
        <w:rPr>
          <w:rFonts w:ascii="Times New Roman"/>
          <w:b w:val="false"/>
          <w:i w:val="false"/>
          <w:color w:val="000000"/>
          <w:sz w:val="28"/>
        </w:rPr>
        <w:t>
жалпы ауданы 2,25 шаршы метр метеостанция мачтасын;
</w:t>
      </w:r>
      <w:r>
        <w:br/>
      </w:r>
      <w:r>
        <w:rPr>
          <w:rFonts w:ascii="Times New Roman"/>
          <w:b w:val="false"/>
          <w:i w:val="false"/>
          <w:color w:val="000000"/>
          <w:sz w:val="28"/>
        </w:rPr>
        <w:t>
жалпы ауданы 2,25 шаршы метр толқын өлшеуішті салу.
</w:t>
      </w:r>
      <w:r>
        <w:br/>
      </w:r>
      <w:r>
        <w:rPr>
          <w:rFonts w:ascii="Times New Roman"/>
          <w:b w:val="false"/>
          <w:i w:val="false"/>
          <w:color w:val="000000"/>
          <w:sz w:val="28"/>
        </w:rPr>
        <w:t>
Түпкі нәтиже: су көлігі инфрақұрылымын дамыту үшін объектілерді пайдалануға беру.
</w:t>
      </w:r>
      <w:r>
        <w:br/>
      </w:r>
      <w:r>
        <w:rPr>
          <w:rFonts w:ascii="Times New Roman"/>
          <w:b w:val="false"/>
          <w:i w:val="false"/>
          <w:color w:val="000000"/>
          <w:sz w:val="28"/>
        </w:rPr>
        <w:t>
Уақтылығы: жұмыс өндірісі кестесіне және жасалған шарттарға сәйкес.
</w:t>
      </w:r>
      <w:r>
        <w:br/>
      </w:r>
      <w:r>
        <w:rPr>
          <w:rFonts w:ascii="Times New Roman"/>
          <w:b w:val="false"/>
          <w:i w:val="false"/>
          <w:color w:val="000000"/>
          <w:sz w:val="28"/>
        </w:rPr>
        <w:t>
Сапасы: құрылыс нормалары және ережелеріне сәйкес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186-ҚОСЫМША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көліктік инфрақұрылымды дамытуға берілетін нысаналы даму трансферттері" деген 028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w:t>
      </w:r>
      <w:r>
        <w:rPr>
          <w:rFonts w:ascii="Times New Roman"/>
          <w:b/>
          <w:i w:val="false"/>
          <w:color w:val="000000"/>
          <w:sz w:val="28"/>
        </w:rPr>
        <w:t>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78226636 мың теңге (жетпіс сегіз миллиард екі жүз жиырма алты миллион алты жүз отыз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"Жапонияның Халықаралық Экономикалық Ынтымақтастық Қоры мен Қазақстан Республикасы арасындағы Ертіс өзеніне салынатын көпір құрылысының жобасы бойынша Қарыз туралы 1997 жылғы 12 наурыздағы келісімді бекіту туралы" Қазақстан Республикасының 1997 жылғы 12 мамырдағы 
</w:t>
      </w:r>
      <w:r>
        <w:rPr>
          <w:rFonts w:ascii="Times New Roman"/>
          <w:b w:val="false"/>
          <w:i w:val="false"/>
          <w:color w:val="000000"/>
          <w:sz w:val="28"/>
        </w:rPr>
        <w:t xml:space="preserve"> Заңы </w:t>
      </w:r>
      <w:r>
        <w:rPr>
          <w:rFonts w:ascii="Times New Roman"/>
          <w:b w:val="false"/>
          <w:i w:val="false"/>
          <w:color w:val="000000"/>
          <w:sz w:val="28"/>
        </w:rPr>
        <w:t>
; "Алматы қаласын дамытудың 2003-2010 жылдарға арналған мемлекеттік бағдарламасы туралы" Қазақстан Республикасы Президентінің 2003 жылғы 10 ақпандағы N 1019 
</w:t>
      </w:r>
      <w:r>
        <w:rPr>
          <w:rFonts w:ascii="Times New Roman"/>
          <w:b w:val="false"/>
          <w:i w:val="false"/>
          <w:color w:val="000000"/>
          <w:sz w:val="28"/>
        </w:rPr>
        <w:t xml:space="preserve"> Жарлығы </w:t>
      </w:r>
      <w:r>
        <w:rPr>
          <w:rFonts w:ascii="Times New Roman"/>
          <w:b w:val="false"/>
          <w:i w:val="false"/>
          <w:color w:val="000000"/>
          <w:sz w:val="28"/>
        </w:rPr>
        <w:t>
; "Астана қаласының әлеуметтік-экономикалық дамуының 2006-2010 жылдарға арналған мемлекеттік бағдарламасы туралы" Қазақстан Республикасы Президентінің 2006 жылғы 4 мамырдағы N 111 
</w:t>
      </w:r>
      <w:r>
        <w:rPr>
          <w:rFonts w:ascii="Times New Roman"/>
          <w:b w:val="false"/>
          <w:i w:val="false"/>
          <w:color w:val="000000"/>
          <w:sz w:val="28"/>
        </w:rPr>
        <w:t xml:space="preserve"> Жарлығы </w:t>
      </w:r>
      <w:r>
        <w:rPr>
          <w:rFonts w:ascii="Times New Roman"/>
          <w:b w:val="false"/>
          <w:i w:val="false"/>
          <w:color w:val="000000"/>
          <w:sz w:val="28"/>
        </w:rPr>
        <w:t>
; "Ертіс өзеніне салынатын көпірдің жобасын жүзеге асыру туралы" Қазақстан Республикасы Үкіметінің 1997 жылғы 4 тамыздағы N 1212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"Астана қаласының инженерлік инфрақұрылымын және жолдарын 2010 жылға дейін дамыту туралы" Қазақстан Республикасы Үкіметінің 2002 жылғы 11 қарашадағы N 1190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автожол саласын дамытудың 2006-2012 жылдарға арналған бағдарламасын бекіту туралы" Қазақстан Республикасы Үкіметінің 2005 жылғы 9 желтоқсандағы N 1227 
</w:t>
      </w:r>
      <w:r>
        <w:rPr>
          <w:rFonts w:ascii="Times New Roman"/>
          <w:b w:val="false"/>
          <w:i w:val="false"/>
          <w:color w:val="000000"/>
          <w:sz w:val="28"/>
        </w:rPr>
        <w:t xml:space="preserve"> қаулысы </w:t>
      </w:r>
      <w:r>
        <w:rPr>
          <w:rFonts w:ascii="Times New Roman"/>
          <w:b w:val="false"/>
          <w:i w:val="false"/>
          <w:color w:val="000000"/>
          <w:sz w:val="28"/>
        </w:rPr>
        <w:t>
; "Астана қаласының әлеуметтік-экономикалық дамуының 2006-2010 жылдарға арналған мемлекеттік бағдарламасын іске асыру жөніндегі іс-шаралар жоспарын бекіту туралы" Қазақстан Республикасы Үкіметінің 2006 жылғы 30 маусымдағы N 624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көлік құралдарының қауіпсіз және үздіксіз жүруін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қазіргі заманғы талаптарға жауап беретін автомобиль жолдарын қалпына келтіру және дамыту.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көліктік инфрақұрылымды дамытуға берілетін нысаналы даму трансферттері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арнал-
</w:t>
            </w:r>
            <w:r>
              <w:br/>
            </w:r>
            <w:r>
              <w:rPr>
                <w:rFonts w:ascii="Times New Roman"/>
                <w:b w:val="false"/>
                <w:i w:val="false"/>
                <w:color w:val="000000"/>
                <w:sz w:val="20"/>
              </w:rPr>
              <w:t>
ған республикалық
</w:t>
            </w:r>
            <w:r>
              <w:br/>
            </w:r>
            <w:r>
              <w:rPr>
                <w:rFonts w:ascii="Times New Roman"/>
                <w:b w:val="false"/>
                <w:i w:val="false"/>
                <w:color w:val="000000"/>
                <w:sz w:val="20"/>
              </w:rPr>
              <w:t>
бюджет туралы"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Заңын іске асыру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қаулысына сәйкес
</w:t>
            </w:r>
            <w:r>
              <w:br/>
            </w:r>
            <w:r>
              <w:rPr>
                <w:rFonts w:ascii="Times New Roman"/>
                <w:b w:val="false"/>
                <w:i w:val="false"/>
                <w:color w:val="000000"/>
                <w:sz w:val="20"/>
              </w:rPr>
              <w:t>
сома шегінде
</w:t>
            </w:r>
            <w:r>
              <w:br/>
            </w:r>
            <w:r>
              <w:rPr>
                <w:rFonts w:ascii="Times New Roman"/>
                <w:b w:val="false"/>
                <w:i w:val="false"/>
                <w:color w:val="000000"/>
                <w:sz w:val="20"/>
              </w:rPr>
              <w:t>
автомобиль жолдарын дамытуға
</w:t>
            </w:r>
            <w:r>
              <w:br/>
            </w:r>
            <w:r>
              <w:rPr>
                <w:rFonts w:ascii="Times New Roman"/>
                <w:b w:val="false"/>
                <w:i w:val="false"/>
                <w:color w:val="000000"/>
                <w:sz w:val="20"/>
              </w:rPr>
              <w:t>
жіберілген
</w:t>
            </w:r>
            <w:r>
              <w:br/>
            </w:r>
            <w:r>
              <w:rPr>
                <w:rFonts w:ascii="Times New Roman"/>
                <w:b w:val="false"/>
                <w:i w:val="false"/>
                <w:color w:val="000000"/>
                <w:sz w:val="20"/>
              </w:rPr>
              <w:t>
нысаналы даму
</w:t>
            </w:r>
            <w:r>
              <w:br/>
            </w:r>
            <w:r>
              <w:rPr>
                <w:rFonts w:ascii="Times New Roman"/>
                <w:b w:val="false"/>
                <w:i w:val="false"/>
                <w:color w:val="000000"/>
                <w:sz w:val="20"/>
              </w:rPr>
              <w:t>
трансферттерін
</w:t>
            </w:r>
            <w:r>
              <w:br/>
            </w:r>
            <w:r>
              <w:rPr>
                <w:rFonts w:ascii="Times New Roman"/>
                <w:b w:val="false"/>
                <w:i w:val="false"/>
                <w:color w:val="000000"/>
                <w:sz w:val="20"/>
              </w:rPr>
              <w:t>
мыналар жөніндегі
</w:t>
            </w:r>
            <w:r>
              <w:br/>
            </w:r>
            <w:r>
              <w:rPr>
                <w:rFonts w:ascii="Times New Roman"/>
                <w:b w:val="false"/>
                <w:i w:val="false"/>
                <w:color w:val="000000"/>
                <w:sz w:val="20"/>
              </w:rPr>
              <w:t>
іс-шараларға
</w:t>
            </w:r>
            <w:r>
              <w:br/>
            </w:r>
            <w:r>
              <w:rPr>
                <w:rFonts w:ascii="Times New Roman"/>
                <w:b w:val="false"/>
                <w:i w:val="false"/>
                <w:color w:val="000000"/>
                <w:sz w:val="20"/>
              </w:rPr>
              <w:t>
белгіленген
</w:t>
            </w:r>
            <w:r>
              <w:br/>
            </w:r>
            <w:r>
              <w:rPr>
                <w:rFonts w:ascii="Times New Roman"/>
                <w:b w:val="false"/>
                <w:i w:val="false"/>
                <w:color w:val="000000"/>
                <w:sz w:val="20"/>
              </w:rPr>
              <w:t>
тәртіппен
</w:t>
            </w:r>
            <w:r>
              <w:br/>
            </w:r>
            <w:r>
              <w:rPr>
                <w:rFonts w:ascii="Times New Roman"/>
                <w:b w:val="false"/>
                <w:i w:val="false"/>
                <w:color w:val="000000"/>
                <w:sz w:val="20"/>
              </w:rPr>
              <w:t>
бекітілген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құжаттамаға
</w:t>
            </w:r>
            <w:r>
              <w:br/>
            </w:r>
            <w:r>
              <w:rPr>
                <w:rFonts w:ascii="Times New Roman"/>
                <w:b w:val="false"/>
                <w:i w:val="false"/>
                <w:color w:val="000000"/>
                <w:sz w:val="20"/>
              </w:rPr>
              <w:t>
сәйкес аудару:
</w:t>
            </w:r>
            <w:r>
              <w:br/>
            </w:r>
            <w:r>
              <w:rPr>
                <w:rFonts w:ascii="Times New Roman"/>
                <w:b w:val="false"/>
                <w:i w:val="false"/>
                <w:color w:val="000000"/>
                <w:sz w:val="20"/>
              </w:rPr>
              <w:t>
Алматы қаласында
</w:t>
            </w:r>
            <w:r>
              <w:br/>
            </w:r>
            <w:r>
              <w:rPr>
                <w:rFonts w:ascii="Times New Roman"/>
                <w:b w:val="false"/>
                <w:i w:val="false"/>
                <w:color w:val="000000"/>
                <w:sz w:val="20"/>
              </w:rPr>
              <w:t>
метрополитеннің
</w:t>
            </w:r>
            <w:r>
              <w:br/>
            </w:r>
            <w:r>
              <w:rPr>
                <w:rFonts w:ascii="Times New Roman"/>
                <w:b w:val="false"/>
                <w:i w:val="false"/>
                <w:color w:val="000000"/>
                <w:sz w:val="20"/>
              </w:rPr>
              <w:t>
бірінші кезегін
</w:t>
            </w:r>
            <w:r>
              <w:br/>
            </w:r>
            <w:r>
              <w:rPr>
                <w:rFonts w:ascii="Times New Roman"/>
                <w:b w:val="false"/>
                <w:i w:val="false"/>
                <w:color w:val="000000"/>
                <w:sz w:val="20"/>
              </w:rPr>
              <w:t>
салу (мемлекеттік
</w:t>
            </w:r>
            <w:r>
              <w:br/>
            </w:r>
            <w:r>
              <w:rPr>
                <w:rFonts w:ascii="Times New Roman"/>
                <w:b w:val="false"/>
                <w:i w:val="false"/>
                <w:color w:val="000000"/>
                <w:sz w:val="20"/>
              </w:rPr>
              <w:t>
сараптамалардың
</w:t>
            </w:r>
            <w:r>
              <w:br/>
            </w:r>
            <w:r>
              <w:rPr>
                <w:rFonts w:ascii="Times New Roman"/>
                <w:b w:val="false"/>
                <w:i w:val="false"/>
                <w:color w:val="000000"/>
                <w:sz w:val="20"/>
              </w:rPr>
              <w:t>
2004 жылғы 31
</w:t>
            </w:r>
            <w:r>
              <w:br/>
            </w:r>
            <w:r>
              <w:rPr>
                <w:rFonts w:ascii="Times New Roman"/>
                <w:b w:val="false"/>
                <w:i w:val="false"/>
                <w:color w:val="000000"/>
                <w:sz w:val="20"/>
              </w:rPr>
              <w:t>
желтоқсандағы N
</w:t>
            </w:r>
            <w:r>
              <w:br/>
            </w:r>
            <w:r>
              <w:rPr>
                <w:rFonts w:ascii="Times New Roman"/>
                <w:b w:val="false"/>
                <w:i w:val="false"/>
                <w:color w:val="000000"/>
                <w:sz w:val="20"/>
              </w:rPr>
              <w:t>
7-588/2004; 2004
</w:t>
            </w:r>
            <w:r>
              <w:br/>
            </w:r>
            <w:r>
              <w:rPr>
                <w:rFonts w:ascii="Times New Roman"/>
                <w:b w:val="false"/>
                <w:i w:val="false"/>
                <w:color w:val="000000"/>
                <w:sz w:val="20"/>
              </w:rPr>
              <w:t>
жылғы 5 қаңтардағы
</w:t>
            </w:r>
            <w:r>
              <w:br/>
            </w:r>
            <w:r>
              <w:rPr>
                <w:rFonts w:ascii="Times New Roman"/>
                <w:b w:val="false"/>
                <w:i w:val="false"/>
                <w:color w:val="000000"/>
                <w:sz w:val="20"/>
              </w:rPr>
              <w:t>
N 7-3/2004
</w:t>
            </w:r>
            <w:r>
              <w:br/>
            </w:r>
            <w:r>
              <w:rPr>
                <w:rFonts w:ascii="Times New Roman"/>
                <w:b w:val="false"/>
                <w:i w:val="false"/>
                <w:color w:val="000000"/>
                <w:sz w:val="20"/>
              </w:rPr>
              <w:t>
қорытындылары);
</w:t>
            </w:r>
            <w:r>
              <w:br/>
            </w:r>
            <w:r>
              <w:rPr>
                <w:rFonts w:ascii="Times New Roman"/>
                <w:b w:val="false"/>
                <w:i w:val="false"/>
                <w:color w:val="000000"/>
                <w:sz w:val="20"/>
              </w:rPr>
              <w:t>
Алматы қаласында
</w:t>
            </w:r>
            <w:r>
              <w:br/>
            </w:r>
            <w:r>
              <w:rPr>
                <w:rFonts w:ascii="Times New Roman"/>
                <w:b w:val="false"/>
                <w:i w:val="false"/>
                <w:color w:val="000000"/>
                <w:sz w:val="20"/>
              </w:rPr>
              <w:t>
Рысқұлов даңғылы
</w:t>
            </w:r>
            <w:r>
              <w:br/>
            </w:r>
            <w:r>
              <w:rPr>
                <w:rFonts w:ascii="Times New Roman"/>
                <w:b w:val="false"/>
                <w:i w:val="false"/>
                <w:color w:val="000000"/>
                <w:sz w:val="20"/>
              </w:rPr>
              <w:t>
- Кудерин
</w:t>
            </w:r>
            <w:r>
              <w:br/>
            </w:r>
            <w:r>
              <w:rPr>
                <w:rFonts w:ascii="Times New Roman"/>
                <w:b w:val="false"/>
                <w:i w:val="false"/>
                <w:color w:val="000000"/>
                <w:sz w:val="20"/>
              </w:rPr>
              <w:t>
(Розыбакиев)
</w:t>
            </w:r>
            <w:r>
              <w:br/>
            </w:r>
            <w:r>
              <w:rPr>
                <w:rFonts w:ascii="Times New Roman"/>
                <w:b w:val="false"/>
                <w:i w:val="false"/>
                <w:color w:val="000000"/>
                <w:sz w:val="20"/>
              </w:rPr>
              <w:t>
көшесі қиылысында
</w:t>
            </w:r>
            <w:r>
              <w:br/>
            </w:r>
            <w:r>
              <w:rPr>
                <w:rFonts w:ascii="Times New Roman"/>
                <w:b w:val="false"/>
                <w:i w:val="false"/>
                <w:color w:val="000000"/>
                <w:sz w:val="20"/>
              </w:rPr>
              <w:t>
көлік айрығын салу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2005
</w:t>
            </w:r>
            <w:r>
              <w:br/>
            </w:r>
            <w:r>
              <w:rPr>
                <w:rFonts w:ascii="Times New Roman"/>
                <w:b w:val="false"/>
                <w:i w:val="false"/>
                <w:color w:val="000000"/>
                <w:sz w:val="20"/>
              </w:rPr>
              <w:t>
жылғы 23 желтоқ-
</w:t>
            </w:r>
            <w:r>
              <w:br/>
            </w:r>
            <w:r>
              <w:rPr>
                <w:rFonts w:ascii="Times New Roman"/>
                <w:b w:val="false"/>
                <w:i w:val="false"/>
                <w:color w:val="000000"/>
                <w:sz w:val="20"/>
              </w:rPr>
              <w:t>
сандағы N 7-652/05
</w:t>
            </w:r>
            <w:r>
              <w:br/>
            </w:r>
            <w:r>
              <w:rPr>
                <w:rFonts w:ascii="Times New Roman"/>
                <w:b w:val="false"/>
                <w:i w:val="false"/>
                <w:color w:val="000000"/>
                <w:sz w:val="20"/>
              </w:rPr>
              <w:t>
қорытындысы);
</w:t>
            </w:r>
            <w:r>
              <w:br/>
            </w:r>
            <w:r>
              <w:rPr>
                <w:rFonts w:ascii="Times New Roman"/>
                <w:b w:val="false"/>
                <w:i w:val="false"/>
                <w:color w:val="000000"/>
                <w:sz w:val="20"/>
              </w:rPr>
              <w:t>
Алматы қаласында
</w:t>
            </w:r>
            <w:r>
              <w:br/>
            </w:r>
            <w:r>
              <w:rPr>
                <w:rFonts w:ascii="Times New Roman"/>
                <w:b w:val="false"/>
                <w:i w:val="false"/>
                <w:color w:val="000000"/>
                <w:sz w:val="20"/>
              </w:rPr>
              <w:t>
Рысқұлов даңғылы
</w:t>
            </w:r>
            <w:r>
              <w:br/>
            </w:r>
            <w:r>
              <w:rPr>
                <w:rFonts w:ascii="Times New Roman"/>
                <w:b w:val="false"/>
                <w:i w:val="false"/>
                <w:color w:val="000000"/>
                <w:sz w:val="20"/>
              </w:rPr>
              <w:t>
- Сейфуллин мен
</w:t>
            </w:r>
            <w:r>
              <w:br/>
            </w:r>
            <w:r>
              <w:rPr>
                <w:rFonts w:ascii="Times New Roman"/>
                <w:b w:val="false"/>
                <w:i w:val="false"/>
                <w:color w:val="000000"/>
                <w:sz w:val="20"/>
              </w:rPr>
              <w:t>
Жансүгіров көшеле-
</w:t>
            </w:r>
            <w:r>
              <w:br/>
            </w:r>
            <w:r>
              <w:rPr>
                <w:rFonts w:ascii="Times New Roman"/>
                <w:b w:val="false"/>
                <w:i w:val="false"/>
                <w:color w:val="000000"/>
                <w:sz w:val="20"/>
              </w:rPr>
              <w:t>
рінің қиылысында
</w:t>
            </w:r>
            <w:r>
              <w:br/>
            </w:r>
            <w:r>
              <w:rPr>
                <w:rFonts w:ascii="Times New Roman"/>
                <w:b w:val="false"/>
                <w:i w:val="false"/>
                <w:color w:val="000000"/>
                <w:sz w:val="20"/>
              </w:rPr>
              <w:t>
көлік айрығын салу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2005
</w:t>
            </w:r>
            <w:r>
              <w:br/>
            </w:r>
            <w:r>
              <w:rPr>
                <w:rFonts w:ascii="Times New Roman"/>
                <w:b w:val="false"/>
                <w:i w:val="false"/>
                <w:color w:val="000000"/>
                <w:sz w:val="20"/>
              </w:rPr>
              <w:t>
жылғы 4 қараша-
</w:t>
            </w:r>
            <w:r>
              <w:br/>
            </w:r>
            <w:r>
              <w:rPr>
                <w:rFonts w:ascii="Times New Roman"/>
                <w:b w:val="false"/>
                <w:i w:val="false"/>
                <w:color w:val="000000"/>
                <w:sz w:val="20"/>
              </w:rPr>
              <w:t>
дағы N 563/05
</w:t>
            </w:r>
            <w:r>
              <w:br/>
            </w:r>
            <w:r>
              <w:rPr>
                <w:rFonts w:ascii="Times New Roman"/>
                <w:b w:val="false"/>
                <w:i w:val="false"/>
                <w:color w:val="000000"/>
                <w:sz w:val="20"/>
              </w:rPr>
              <w:t>
қорытындысы);
</w:t>
            </w:r>
            <w:r>
              <w:br/>
            </w:r>
            <w:r>
              <w:rPr>
                <w:rFonts w:ascii="Times New Roman"/>
                <w:b w:val="false"/>
                <w:i w:val="false"/>
                <w:color w:val="000000"/>
                <w:sz w:val="20"/>
              </w:rPr>
              <w:t>
Алматы қаласында
</w:t>
            </w:r>
            <w:r>
              <w:br/>
            </w:r>
            <w:r>
              <w:rPr>
                <w:rFonts w:ascii="Times New Roman"/>
                <w:b w:val="false"/>
                <w:i w:val="false"/>
                <w:color w:val="000000"/>
                <w:sz w:val="20"/>
              </w:rPr>
              <w:t>
Рысқұлов даңғылы
</w:t>
            </w:r>
            <w:r>
              <w:br/>
            </w:r>
            <w:r>
              <w:rPr>
                <w:rFonts w:ascii="Times New Roman"/>
                <w:b w:val="false"/>
                <w:i w:val="false"/>
                <w:color w:val="000000"/>
                <w:sz w:val="20"/>
              </w:rPr>
              <w:t>
және Бөкейханов
</w:t>
            </w:r>
            <w:r>
              <w:br/>
            </w:r>
            <w:r>
              <w:rPr>
                <w:rFonts w:ascii="Times New Roman"/>
                <w:b w:val="false"/>
                <w:i w:val="false"/>
                <w:color w:val="000000"/>
                <w:sz w:val="20"/>
              </w:rPr>
              <w:t>
көшесінің
</w:t>
            </w:r>
            <w:r>
              <w:br/>
            </w:r>
            <w:r>
              <w:rPr>
                <w:rFonts w:ascii="Times New Roman"/>
                <w:b w:val="false"/>
                <w:i w:val="false"/>
                <w:color w:val="000000"/>
                <w:sz w:val="20"/>
              </w:rPr>
              <w:t>
қиылысында көлік
</w:t>
            </w:r>
            <w:r>
              <w:br/>
            </w:r>
            <w:r>
              <w:rPr>
                <w:rFonts w:ascii="Times New Roman"/>
                <w:b w:val="false"/>
                <w:i w:val="false"/>
                <w:color w:val="000000"/>
                <w:sz w:val="20"/>
              </w:rPr>
              <w:t>
айрығын салу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2006
</w:t>
            </w:r>
            <w:r>
              <w:br/>
            </w:r>
            <w:r>
              <w:rPr>
                <w:rFonts w:ascii="Times New Roman"/>
                <w:b w:val="false"/>
                <w:i w:val="false"/>
                <w:color w:val="000000"/>
                <w:sz w:val="20"/>
              </w:rPr>
              <w:t>
жылғы 4 қаңтардағы
</w:t>
            </w:r>
            <w:r>
              <w:br/>
            </w:r>
            <w:r>
              <w:rPr>
                <w:rFonts w:ascii="Times New Roman"/>
                <w:b w:val="false"/>
                <w:i w:val="false"/>
                <w:color w:val="000000"/>
                <w:sz w:val="20"/>
              </w:rPr>
              <w:t>
N 7-2/06
</w:t>
            </w:r>
            <w:r>
              <w:br/>
            </w:r>
            <w:r>
              <w:rPr>
                <w:rFonts w:ascii="Times New Roman"/>
                <w:b w:val="false"/>
                <w:i w:val="false"/>
                <w:color w:val="000000"/>
                <w:sz w:val="20"/>
              </w:rPr>
              <w:t>
қорытындысы);
</w:t>
            </w:r>
            <w:r>
              <w:br/>
            </w:r>
            <w:r>
              <w:rPr>
                <w:rFonts w:ascii="Times New Roman"/>
                <w:b w:val="false"/>
                <w:i w:val="false"/>
                <w:color w:val="000000"/>
                <w:sz w:val="20"/>
              </w:rPr>
              <w:t>
Астана қаласында
</w:t>
            </w:r>
            <w:r>
              <w:br/>
            </w:r>
            <w:r>
              <w:rPr>
                <w:rFonts w:ascii="Times New Roman"/>
                <w:b w:val="false"/>
                <w:i w:val="false"/>
                <w:color w:val="000000"/>
                <w:sz w:val="20"/>
              </w:rPr>
              <w:t>
Есіл өзені арқылы
</w:t>
            </w:r>
            <w:r>
              <w:br/>
            </w:r>
            <w:r>
              <w:rPr>
                <w:rFonts w:ascii="Times New Roman"/>
                <w:b w:val="false"/>
                <w:i w:val="false"/>
                <w:color w:val="000000"/>
                <w:sz w:val="20"/>
              </w:rPr>
              <w:t>
М-1 автожол көпірі
</w:t>
            </w:r>
            <w:r>
              <w:br/>
            </w:r>
            <w:r>
              <w:rPr>
                <w:rFonts w:ascii="Times New Roman"/>
                <w:b w:val="false"/>
                <w:i w:val="false"/>
                <w:color w:val="000000"/>
                <w:sz w:val="20"/>
              </w:rPr>
              <w:t>
бар Сол жақ жаға-
</w:t>
            </w:r>
            <w:r>
              <w:br/>
            </w:r>
            <w:r>
              <w:rPr>
                <w:rFonts w:ascii="Times New Roman"/>
                <w:b w:val="false"/>
                <w:i w:val="false"/>
                <w:color w:val="000000"/>
                <w:sz w:val="20"/>
              </w:rPr>
              <w:t>
лаудың орталығы -
</w:t>
            </w:r>
            <w:r>
              <w:br/>
            </w:r>
            <w:r>
              <w:rPr>
                <w:rFonts w:ascii="Times New Roman"/>
                <w:b w:val="false"/>
                <w:i w:val="false"/>
                <w:color w:val="000000"/>
                <w:sz w:val="20"/>
              </w:rPr>
              <w:t>
Абылай хан даңғылы
</w:t>
            </w:r>
            <w:r>
              <w:br/>
            </w:r>
            <w:r>
              <w:rPr>
                <w:rFonts w:ascii="Times New Roman"/>
                <w:b w:val="false"/>
                <w:i w:val="false"/>
                <w:color w:val="000000"/>
                <w:sz w:val="20"/>
              </w:rPr>
              <w:t>
магистральды
</w:t>
            </w:r>
            <w:r>
              <w:br/>
            </w:r>
            <w:r>
              <w:rPr>
                <w:rFonts w:ascii="Times New Roman"/>
                <w:b w:val="false"/>
                <w:i w:val="false"/>
                <w:color w:val="000000"/>
                <w:sz w:val="20"/>
              </w:rPr>
              <w:t>
автожолын салу (N
</w:t>
            </w:r>
            <w:r>
              <w:br/>
            </w:r>
            <w:r>
              <w:rPr>
                <w:rFonts w:ascii="Times New Roman"/>
                <w:b w:val="false"/>
                <w:i w:val="false"/>
                <w:color w:val="000000"/>
                <w:sz w:val="20"/>
              </w:rPr>
              <w:t>
12, N 13 көшелер-
</w:t>
            </w:r>
            <w:r>
              <w:br/>
            </w:r>
            <w:r>
              <w:rPr>
                <w:rFonts w:ascii="Times New Roman"/>
                <w:b w:val="false"/>
                <w:i w:val="false"/>
                <w:color w:val="000000"/>
                <w:sz w:val="20"/>
              </w:rPr>
              <w:t>
дің магистральды
</w:t>
            </w:r>
            <w:r>
              <w:br/>
            </w:r>
            <w:r>
              <w:rPr>
                <w:rFonts w:ascii="Times New Roman"/>
                <w:b w:val="false"/>
                <w:i w:val="false"/>
                <w:color w:val="000000"/>
                <w:sz w:val="20"/>
              </w:rPr>
              <w:t>
автожолы);
</w:t>
            </w:r>
            <w:r>
              <w:br/>
            </w:r>
            <w:r>
              <w:rPr>
                <w:rFonts w:ascii="Times New Roman"/>
                <w:b w:val="false"/>
                <w:i w:val="false"/>
                <w:color w:val="000000"/>
                <w:sz w:val="20"/>
              </w:rPr>
              <w:t>
Астана қаласында
</w:t>
            </w:r>
            <w:r>
              <w:br/>
            </w:r>
            <w:r>
              <w:rPr>
                <w:rFonts w:ascii="Times New Roman"/>
                <w:b w:val="false"/>
                <w:i w:val="false"/>
                <w:color w:val="000000"/>
                <w:sz w:val="20"/>
              </w:rPr>
              <w:t>
Сарыарқа көшесінен
</w:t>
            </w:r>
            <w:r>
              <w:br/>
            </w:r>
            <w:r>
              <w:rPr>
                <w:rFonts w:ascii="Times New Roman"/>
                <w:b w:val="false"/>
                <w:i w:val="false"/>
                <w:color w:val="000000"/>
                <w:sz w:val="20"/>
              </w:rPr>
              <w:t>
N 36 көшеге дейін
</w:t>
            </w:r>
            <w:r>
              <w:br/>
            </w:r>
            <w:r>
              <w:rPr>
                <w:rFonts w:ascii="Times New Roman"/>
                <w:b w:val="false"/>
                <w:i w:val="false"/>
                <w:color w:val="000000"/>
                <w:sz w:val="20"/>
              </w:rPr>
              <w:t>
N 23 көшені салу
</w:t>
            </w:r>
            <w:r>
              <w:br/>
            </w:r>
            <w:r>
              <w:rPr>
                <w:rFonts w:ascii="Times New Roman"/>
                <w:b w:val="false"/>
                <w:i w:val="false"/>
                <w:color w:val="000000"/>
                <w:sz w:val="20"/>
              </w:rPr>
              <w:t>
(қала құрылысы
</w:t>
            </w:r>
            <w:r>
              <w:br/>
            </w:r>
            <w:r>
              <w:rPr>
                <w:rFonts w:ascii="Times New Roman"/>
                <w:b w:val="false"/>
                <w:i w:val="false"/>
                <w:color w:val="000000"/>
                <w:sz w:val="20"/>
              </w:rPr>
              <w:t>
кешендеріне және
</w:t>
            </w:r>
            <w:r>
              <w:br/>
            </w:r>
            <w:r>
              <w:rPr>
                <w:rFonts w:ascii="Times New Roman"/>
                <w:b w:val="false"/>
                <w:i w:val="false"/>
                <w:color w:val="000000"/>
                <w:sz w:val="20"/>
              </w:rPr>
              <w:t>
Гастелло көшесіне)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2005
</w:t>
            </w:r>
            <w:r>
              <w:br/>
            </w:r>
            <w:r>
              <w:rPr>
                <w:rFonts w:ascii="Times New Roman"/>
                <w:b w:val="false"/>
                <w:i w:val="false"/>
                <w:color w:val="000000"/>
                <w:sz w:val="20"/>
              </w:rPr>
              <w:t>
жылғы 21 маусым-
</w:t>
            </w:r>
            <w:r>
              <w:br/>
            </w:r>
            <w:r>
              <w:rPr>
                <w:rFonts w:ascii="Times New Roman"/>
                <w:b w:val="false"/>
                <w:i w:val="false"/>
                <w:color w:val="000000"/>
                <w:sz w:val="20"/>
              </w:rPr>
              <w:t>
дағы N 2-361/05
</w:t>
            </w:r>
            <w:r>
              <w:br/>
            </w:r>
            <w:r>
              <w:rPr>
                <w:rFonts w:ascii="Times New Roman"/>
                <w:b w:val="false"/>
                <w:i w:val="false"/>
                <w:color w:val="000000"/>
                <w:sz w:val="20"/>
              </w:rPr>
              <w:t>
қорытындысы);
</w:t>
            </w:r>
            <w:r>
              <w:br/>
            </w:r>
            <w:r>
              <w:rPr>
                <w:rFonts w:ascii="Times New Roman"/>
                <w:b w:val="false"/>
                <w:i w:val="false"/>
                <w:color w:val="000000"/>
                <w:sz w:val="20"/>
              </w:rPr>
              <w:t>
Астана қаласында
</w:t>
            </w:r>
            <w:r>
              <w:br/>
            </w:r>
            <w:r>
              <w:rPr>
                <w:rFonts w:ascii="Times New Roman"/>
                <w:b w:val="false"/>
                <w:i w:val="false"/>
                <w:color w:val="000000"/>
                <w:sz w:val="20"/>
              </w:rPr>
              <w:t>
А.Иманов және Л.Гумилев
</w:t>
            </w:r>
            <w:r>
              <w:br/>
            </w:r>
            <w:r>
              <w:rPr>
                <w:rFonts w:ascii="Times New Roman"/>
                <w:b w:val="false"/>
                <w:i w:val="false"/>
                <w:color w:val="000000"/>
                <w:sz w:val="20"/>
              </w:rPr>
              <w:t>
көшелерінің
</w:t>
            </w:r>
            <w:r>
              <w:br/>
            </w:r>
            <w:r>
              <w:rPr>
                <w:rFonts w:ascii="Times New Roman"/>
                <w:b w:val="false"/>
                <w:i w:val="false"/>
                <w:color w:val="000000"/>
                <w:sz w:val="20"/>
              </w:rPr>
              <w:t>
ауданында көлік
</w:t>
            </w:r>
            <w:r>
              <w:br/>
            </w:r>
            <w:r>
              <w:rPr>
                <w:rFonts w:ascii="Times New Roman"/>
                <w:b w:val="false"/>
                <w:i w:val="false"/>
                <w:color w:val="000000"/>
                <w:sz w:val="20"/>
              </w:rPr>
              <w:t>
айрығын салу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2005
</w:t>
            </w:r>
            <w:r>
              <w:br/>
            </w:r>
            <w:r>
              <w:rPr>
                <w:rFonts w:ascii="Times New Roman"/>
                <w:b w:val="false"/>
                <w:i w:val="false"/>
                <w:color w:val="000000"/>
                <w:sz w:val="20"/>
              </w:rPr>
              <w:t>
жылғы 13 желтоқ-
</w:t>
            </w:r>
            <w:r>
              <w:br/>
            </w:r>
            <w:r>
              <w:rPr>
                <w:rFonts w:ascii="Times New Roman"/>
                <w:b w:val="false"/>
                <w:i w:val="false"/>
                <w:color w:val="000000"/>
                <w:sz w:val="20"/>
              </w:rPr>
              <w:t>
сандағы N 2-855/05
</w:t>
            </w:r>
            <w:r>
              <w:br/>
            </w:r>
            <w:r>
              <w:rPr>
                <w:rFonts w:ascii="Times New Roman"/>
                <w:b w:val="false"/>
                <w:i w:val="false"/>
                <w:color w:val="000000"/>
                <w:sz w:val="20"/>
              </w:rPr>
              <w:t>
қорытындысы);
</w:t>
            </w:r>
            <w:r>
              <w:br/>
            </w:r>
            <w:r>
              <w:rPr>
                <w:rFonts w:ascii="Times New Roman"/>
                <w:b w:val="false"/>
                <w:i w:val="false"/>
                <w:color w:val="000000"/>
                <w:sz w:val="20"/>
              </w:rPr>
              <w:t>
Астана қаласында
</w:t>
            </w:r>
            <w:r>
              <w:br/>
            </w:r>
            <w:r>
              <w:rPr>
                <w:rFonts w:ascii="Times New Roman"/>
                <w:b w:val="false"/>
                <w:i w:val="false"/>
                <w:color w:val="000000"/>
                <w:sz w:val="20"/>
              </w:rPr>
              <w:t>
Есіл өзені арқылы
</w:t>
            </w:r>
            <w:r>
              <w:br/>
            </w:r>
            <w:r>
              <w:rPr>
                <w:rFonts w:ascii="Times New Roman"/>
                <w:b w:val="false"/>
                <w:i w:val="false"/>
                <w:color w:val="000000"/>
                <w:sz w:val="20"/>
              </w:rPr>
              <w:t>
Қабанбай батыр
</w:t>
            </w:r>
            <w:r>
              <w:br/>
            </w:r>
            <w:r>
              <w:rPr>
                <w:rFonts w:ascii="Times New Roman"/>
                <w:b w:val="false"/>
                <w:i w:val="false"/>
                <w:color w:val="000000"/>
                <w:sz w:val="20"/>
              </w:rPr>
              <w:t>
даңғылымен көпірді
</w:t>
            </w:r>
            <w:r>
              <w:br/>
            </w:r>
            <w:r>
              <w:rPr>
                <w:rFonts w:ascii="Times New Roman"/>
                <w:b w:val="false"/>
                <w:i w:val="false"/>
                <w:color w:val="000000"/>
                <w:sz w:val="20"/>
              </w:rPr>
              <w:t>
қайта жаңарту
</w:t>
            </w:r>
            <w:r>
              <w:br/>
            </w:r>
            <w:r>
              <w:rPr>
                <w:rFonts w:ascii="Times New Roman"/>
                <w:b w:val="false"/>
                <w:i w:val="false"/>
                <w:color w:val="000000"/>
                <w:sz w:val="20"/>
              </w:rPr>
              <w:t>
("Рамстор" СО-ның
</w:t>
            </w:r>
            <w:r>
              <w:br/>
            </w:r>
            <w:r>
              <w:rPr>
                <w:rFonts w:ascii="Times New Roman"/>
                <w:b w:val="false"/>
                <w:i w:val="false"/>
                <w:color w:val="000000"/>
                <w:sz w:val="20"/>
              </w:rPr>
              <w:t>
ауданы), оның
</w:t>
            </w:r>
            <w:r>
              <w:br/>
            </w:r>
            <w:r>
              <w:rPr>
                <w:rFonts w:ascii="Times New Roman"/>
                <w:b w:val="false"/>
                <w:i w:val="false"/>
                <w:color w:val="000000"/>
                <w:sz w:val="20"/>
              </w:rPr>
              <w:t>
ішінде
</w:t>
            </w:r>
            <w:r>
              <w:br/>
            </w:r>
            <w:r>
              <w:rPr>
                <w:rFonts w:ascii="Times New Roman"/>
                <w:b w:val="false"/>
                <w:i w:val="false"/>
                <w:color w:val="000000"/>
                <w:sz w:val="20"/>
              </w:rPr>
              <w:t>
мердігерлік ұйым
</w:t>
            </w:r>
            <w:r>
              <w:br/>
            </w:r>
            <w:r>
              <w:rPr>
                <w:rFonts w:ascii="Times New Roman"/>
                <w:b w:val="false"/>
                <w:i w:val="false"/>
                <w:color w:val="000000"/>
                <w:sz w:val="20"/>
              </w:rPr>
              <w:t>
Тапсырыс берушіге
</w:t>
            </w:r>
            <w:r>
              <w:br/>
            </w:r>
            <w:r>
              <w:rPr>
                <w:rFonts w:ascii="Times New Roman"/>
                <w:b w:val="false"/>
                <w:i w:val="false"/>
                <w:color w:val="000000"/>
                <w:sz w:val="20"/>
              </w:rPr>
              <w:t>
тауарды
</w:t>
            </w:r>
            <w:r>
              <w:br/>
            </w:r>
            <w:r>
              <w:rPr>
                <w:rFonts w:ascii="Times New Roman"/>
                <w:b w:val="false"/>
                <w:i w:val="false"/>
                <w:color w:val="000000"/>
                <w:sz w:val="20"/>
              </w:rPr>
              <w:t>
жеткізбеген,
</w:t>
            </w:r>
            <w:r>
              <w:br/>
            </w:r>
            <w:r>
              <w:rPr>
                <w:rFonts w:ascii="Times New Roman"/>
                <w:b w:val="false"/>
                <w:i w:val="false"/>
                <w:color w:val="000000"/>
                <w:sz w:val="20"/>
              </w:rPr>
              <w:t>
жиынтықсыз
</w:t>
            </w:r>
            <w:r>
              <w:br/>
            </w:r>
            <w:r>
              <w:rPr>
                <w:rFonts w:ascii="Times New Roman"/>
                <w:b w:val="false"/>
                <w:i w:val="false"/>
                <w:color w:val="000000"/>
                <w:sz w:val="20"/>
              </w:rPr>
              <w:t>
жеткізген немесе
</w:t>
            </w:r>
            <w:r>
              <w:br/>
            </w:r>
            <w:r>
              <w:rPr>
                <w:rFonts w:ascii="Times New Roman"/>
                <w:b w:val="false"/>
                <w:i w:val="false"/>
                <w:color w:val="000000"/>
                <w:sz w:val="20"/>
              </w:rPr>
              <w:t>
тиісті сапада
</w:t>
            </w:r>
            <w:r>
              <w:br/>
            </w:r>
            <w:r>
              <w:rPr>
                <w:rFonts w:ascii="Times New Roman"/>
                <w:b w:val="false"/>
                <w:i w:val="false"/>
                <w:color w:val="000000"/>
                <w:sz w:val="20"/>
              </w:rPr>
              <w:t>
жеткізбеген
</w:t>
            </w:r>
            <w:r>
              <w:br/>
            </w:r>
            <w:r>
              <w:rPr>
                <w:rFonts w:ascii="Times New Roman"/>
                <w:b w:val="false"/>
                <w:i w:val="false"/>
                <w:color w:val="000000"/>
                <w:sz w:val="20"/>
              </w:rPr>
              <w:t>
жағдайда аванстық
</w:t>
            </w:r>
            <w:r>
              <w:br/>
            </w:r>
            <w:r>
              <w:rPr>
                <w:rFonts w:ascii="Times New Roman"/>
                <w:b w:val="false"/>
                <w:i w:val="false"/>
                <w:color w:val="000000"/>
                <w:sz w:val="20"/>
              </w:rPr>
              <w:t>
төлемақы мөлшеріне
</w:t>
            </w:r>
            <w:r>
              <w:br/>
            </w:r>
            <w:r>
              <w:rPr>
                <w:rFonts w:ascii="Times New Roman"/>
                <w:b w:val="false"/>
                <w:i w:val="false"/>
                <w:color w:val="000000"/>
                <w:sz w:val="20"/>
              </w:rPr>
              <w:t>
тең сомаға
</w:t>
            </w:r>
            <w:r>
              <w:br/>
            </w:r>
            <w:r>
              <w:rPr>
                <w:rFonts w:ascii="Times New Roman"/>
                <w:b w:val="false"/>
                <w:i w:val="false"/>
                <w:color w:val="000000"/>
                <w:sz w:val="20"/>
              </w:rPr>
              <w:t>
сақтандыру полисі
</w:t>
            </w:r>
            <w:r>
              <w:br/>
            </w:r>
            <w:r>
              <w:rPr>
                <w:rFonts w:ascii="Times New Roman"/>
                <w:b w:val="false"/>
                <w:i w:val="false"/>
                <w:color w:val="000000"/>
                <w:sz w:val="20"/>
              </w:rPr>
              <w:t>
немесе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екінші деңгейдегі
</w:t>
            </w:r>
            <w:r>
              <w:br/>
            </w:r>
            <w:r>
              <w:rPr>
                <w:rFonts w:ascii="Times New Roman"/>
                <w:b w:val="false"/>
                <w:i w:val="false"/>
                <w:color w:val="000000"/>
                <w:sz w:val="20"/>
              </w:rPr>
              <w:t>
банкі тапсырыс
</w:t>
            </w:r>
            <w:r>
              <w:br/>
            </w:r>
            <w:r>
              <w:rPr>
                <w:rFonts w:ascii="Times New Roman"/>
                <w:b w:val="false"/>
                <w:i w:val="false"/>
                <w:color w:val="000000"/>
                <w:sz w:val="20"/>
              </w:rPr>
              <w:t>
берушінің атына
</w:t>
            </w:r>
            <w:r>
              <w:br/>
            </w:r>
            <w:r>
              <w:rPr>
                <w:rFonts w:ascii="Times New Roman"/>
                <w:b w:val="false"/>
                <w:i w:val="false"/>
                <w:color w:val="000000"/>
                <w:sz w:val="20"/>
              </w:rPr>
              <w:t>
берген банктік
</w:t>
            </w:r>
            <w:r>
              <w:br/>
            </w:r>
            <w:r>
              <w:rPr>
                <w:rFonts w:ascii="Times New Roman"/>
                <w:b w:val="false"/>
                <w:i w:val="false"/>
                <w:color w:val="000000"/>
                <w:sz w:val="20"/>
              </w:rPr>
              <w:t>
кепілдік немесе
</w:t>
            </w:r>
            <w:r>
              <w:br/>
            </w:r>
            <w:r>
              <w:rPr>
                <w:rFonts w:ascii="Times New Roman"/>
                <w:b w:val="false"/>
                <w:i w:val="false"/>
                <w:color w:val="000000"/>
                <w:sz w:val="20"/>
              </w:rPr>
              <w:t>
банкте тапсырыс
</w:t>
            </w:r>
            <w:r>
              <w:br/>
            </w:r>
            <w:r>
              <w:rPr>
                <w:rFonts w:ascii="Times New Roman"/>
                <w:b w:val="false"/>
                <w:i w:val="false"/>
                <w:color w:val="000000"/>
                <w:sz w:val="20"/>
              </w:rPr>
              <w:t>
берушінің тиісті
</w:t>
            </w:r>
            <w:r>
              <w:br/>
            </w:r>
            <w:r>
              <w:rPr>
                <w:rFonts w:ascii="Times New Roman"/>
                <w:b w:val="false"/>
                <w:i w:val="false"/>
                <w:color w:val="000000"/>
                <w:sz w:val="20"/>
              </w:rPr>
              <w:t>
шотында
</w:t>
            </w:r>
            <w:r>
              <w:br/>
            </w:r>
            <w:r>
              <w:rPr>
                <w:rFonts w:ascii="Times New Roman"/>
                <w:b w:val="false"/>
                <w:i w:val="false"/>
                <w:color w:val="000000"/>
                <w:sz w:val="20"/>
              </w:rPr>
              <w:t>
орналастырылатын
</w:t>
            </w:r>
            <w:r>
              <w:br/>
            </w:r>
            <w:r>
              <w:rPr>
                <w:rFonts w:ascii="Times New Roman"/>
                <w:b w:val="false"/>
                <w:i w:val="false"/>
                <w:color w:val="000000"/>
                <w:sz w:val="20"/>
              </w:rPr>
              <w:t>
ақша кепілдігі
</w:t>
            </w:r>
            <w:r>
              <w:br/>
            </w:r>
            <w:r>
              <w:rPr>
                <w:rFonts w:ascii="Times New Roman"/>
                <w:b w:val="false"/>
                <w:i w:val="false"/>
                <w:color w:val="000000"/>
                <w:sz w:val="20"/>
              </w:rPr>
              <w:t>
түрінде аванстың
</w:t>
            </w:r>
            <w:r>
              <w:br/>
            </w:r>
            <w:r>
              <w:rPr>
                <w:rFonts w:ascii="Times New Roman"/>
                <w:b w:val="false"/>
                <w:i w:val="false"/>
                <w:color w:val="000000"/>
                <w:sz w:val="20"/>
              </w:rPr>
              <w:t>
төленген сомасын
</w:t>
            </w:r>
            <w:r>
              <w:br/>
            </w:r>
            <w:r>
              <w:rPr>
                <w:rFonts w:ascii="Times New Roman"/>
                <w:b w:val="false"/>
                <w:i w:val="false"/>
                <w:color w:val="000000"/>
                <w:sz w:val="20"/>
              </w:rPr>
              <w:t>
сөзсіз қайтаруды
</w:t>
            </w:r>
            <w:r>
              <w:br/>
            </w:r>
            <w:r>
              <w:rPr>
                <w:rFonts w:ascii="Times New Roman"/>
                <w:b w:val="false"/>
                <w:i w:val="false"/>
                <w:color w:val="000000"/>
                <w:sz w:val="20"/>
              </w:rPr>
              <w:t>
қамтамасыз ету
</w:t>
            </w:r>
            <w:r>
              <w:br/>
            </w:r>
            <w:r>
              <w:rPr>
                <w:rFonts w:ascii="Times New Roman"/>
                <w:b w:val="false"/>
                <w:i w:val="false"/>
                <w:color w:val="000000"/>
                <w:sz w:val="20"/>
              </w:rPr>
              <w:t>
шартымен
</w:t>
            </w:r>
            <w:r>
              <w:br/>
            </w:r>
            <w:r>
              <w:rPr>
                <w:rFonts w:ascii="Times New Roman"/>
                <w:b w:val="false"/>
                <w:i w:val="false"/>
                <w:color w:val="000000"/>
                <w:sz w:val="20"/>
              </w:rPr>
              <w:t>
материалдар мен
</w:t>
            </w:r>
            <w:r>
              <w:br/>
            </w:r>
            <w:r>
              <w:rPr>
                <w:rFonts w:ascii="Times New Roman"/>
                <w:b w:val="false"/>
                <w:i w:val="false"/>
                <w:color w:val="000000"/>
                <w:sz w:val="20"/>
              </w:rPr>
              <w:t>
жабдыққа тапсырыс
</w:t>
            </w:r>
            <w:r>
              <w:br/>
            </w:r>
            <w:r>
              <w:rPr>
                <w:rFonts w:ascii="Times New Roman"/>
                <w:b w:val="false"/>
                <w:i w:val="false"/>
                <w:color w:val="000000"/>
                <w:sz w:val="20"/>
              </w:rPr>
              <w:t>
беру үшін шарттың
</w:t>
            </w:r>
            <w:r>
              <w:br/>
            </w:r>
            <w:r>
              <w:rPr>
                <w:rFonts w:ascii="Times New Roman"/>
                <w:b w:val="false"/>
                <w:i w:val="false"/>
                <w:color w:val="000000"/>
                <w:sz w:val="20"/>
              </w:rPr>
              <w:t>
жалпы сомасының
</w:t>
            </w:r>
            <w:r>
              <w:br/>
            </w:r>
            <w:r>
              <w:rPr>
                <w:rFonts w:ascii="Times New Roman"/>
                <w:b w:val="false"/>
                <w:i w:val="false"/>
                <w:color w:val="000000"/>
                <w:sz w:val="20"/>
              </w:rPr>
              <w:t>
отыз пайызынан
</w:t>
            </w:r>
            <w:r>
              <w:br/>
            </w:r>
            <w:r>
              <w:rPr>
                <w:rFonts w:ascii="Times New Roman"/>
                <w:b w:val="false"/>
                <w:i w:val="false"/>
                <w:color w:val="000000"/>
                <w:sz w:val="20"/>
              </w:rPr>
              <w:t>
аспайтын аванстық
</w:t>
            </w:r>
            <w:r>
              <w:br/>
            </w:r>
            <w:r>
              <w:rPr>
                <w:rFonts w:ascii="Times New Roman"/>
                <w:b w:val="false"/>
                <w:i w:val="false"/>
                <w:color w:val="000000"/>
                <w:sz w:val="20"/>
              </w:rPr>
              <w:t>
(алдын ала) ақы
</w:t>
            </w:r>
            <w:r>
              <w:br/>
            </w:r>
            <w:r>
              <w:rPr>
                <w:rFonts w:ascii="Times New Roman"/>
                <w:b w:val="false"/>
                <w:i w:val="false"/>
                <w:color w:val="000000"/>
                <w:sz w:val="20"/>
              </w:rPr>
              <w:t>
төлеу;
</w:t>
            </w:r>
            <w:r>
              <w:br/>
            </w:r>
            <w:r>
              <w:rPr>
                <w:rFonts w:ascii="Times New Roman"/>
                <w:b w:val="false"/>
                <w:i w:val="false"/>
                <w:color w:val="000000"/>
                <w:sz w:val="20"/>
              </w:rPr>
              <w:t>
Астана қаласында
</w:t>
            </w:r>
            <w:r>
              <w:br/>
            </w:r>
            <w:r>
              <w:rPr>
                <w:rFonts w:ascii="Times New Roman"/>
                <w:b w:val="false"/>
                <w:i w:val="false"/>
                <w:color w:val="000000"/>
                <w:sz w:val="20"/>
              </w:rPr>
              <w:t>
Сарыарқа көшесінен
</w:t>
            </w:r>
            <w:r>
              <w:br/>
            </w:r>
            <w:r>
              <w:rPr>
                <w:rFonts w:ascii="Times New Roman"/>
                <w:b w:val="false"/>
                <w:i w:val="false"/>
                <w:color w:val="000000"/>
                <w:sz w:val="20"/>
              </w:rPr>
              <w:t>
бастап Солтүстік
</w:t>
            </w:r>
            <w:r>
              <w:br/>
            </w:r>
            <w:r>
              <w:rPr>
                <w:rFonts w:ascii="Times New Roman"/>
                <w:b w:val="false"/>
                <w:i w:val="false"/>
                <w:color w:val="000000"/>
                <w:sz w:val="20"/>
              </w:rPr>
              <w:t>
айналма жолдағы
</w:t>
            </w:r>
            <w:r>
              <w:br/>
            </w:r>
            <w:r>
              <w:rPr>
                <w:rFonts w:ascii="Times New Roman"/>
                <w:b w:val="false"/>
                <w:i w:val="false"/>
                <w:color w:val="000000"/>
                <w:sz w:val="20"/>
              </w:rPr>
              <w:t>
көлік айрығына
</w:t>
            </w:r>
            <w:r>
              <w:br/>
            </w:r>
            <w:r>
              <w:rPr>
                <w:rFonts w:ascii="Times New Roman"/>
                <w:b w:val="false"/>
                <w:i w:val="false"/>
                <w:color w:val="000000"/>
                <w:sz w:val="20"/>
              </w:rPr>
              <w:t>
дейінгі учаскеде
</w:t>
            </w:r>
            <w:r>
              <w:br/>
            </w:r>
            <w:r>
              <w:rPr>
                <w:rFonts w:ascii="Times New Roman"/>
                <w:b w:val="false"/>
                <w:i w:val="false"/>
                <w:color w:val="000000"/>
                <w:sz w:val="20"/>
              </w:rPr>
              <w:t>
Бөгенбай даңғылын
</w:t>
            </w:r>
            <w:r>
              <w:br/>
            </w:r>
            <w:r>
              <w:rPr>
                <w:rFonts w:ascii="Times New Roman"/>
                <w:b w:val="false"/>
                <w:i w:val="false"/>
                <w:color w:val="000000"/>
                <w:sz w:val="20"/>
              </w:rPr>
              <w:t>
қайта жаңарту. 3
</w:t>
            </w:r>
            <w:r>
              <w:br/>
            </w:r>
            <w:r>
              <w:rPr>
                <w:rFonts w:ascii="Times New Roman"/>
                <w:b w:val="false"/>
                <w:i w:val="false"/>
                <w:color w:val="000000"/>
                <w:sz w:val="20"/>
              </w:rPr>
              <w:t>
учаске эстакаданың
</w:t>
            </w:r>
            <w:r>
              <w:br/>
            </w:r>
            <w:r>
              <w:rPr>
                <w:rFonts w:ascii="Times New Roman"/>
                <w:b w:val="false"/>
                <w:i w:val="false"/>
                <w:color w:val="000000"/>
                <w:sz w:val="20"/>
              </w:rPr>
              <w:t>
басынан бастап
</w:t>
            </w:r>
            <w:r>
              <w:br/>
            </w:r>
            <w:r>
              <w:rPr>
                <w:rFonts w:ascii="Times New Roman"/>
                <w:b w:val="false"/>
                <w:i w:val="false"/>
                <w:color w:val="000000"/>
                <w:sz w:val="20"/>
              </w:rPr>
              <w:t>
Угольная көшесінің
</w:t>
            </w:r>
            <w:r>
              <w:br/>
            </w:r>
            <w:r>
              <w:rPr>
                <w:rFonts w:ascii="Times New Roman"/>
                <w:b w:val="false"/>
                <w:i w:val="false"/>
                <w:color w:val="000000"/>
                <w:sz w:val="20"/>
              </w:rPr>
              <w:t>
қиылысындағы екі
</w:t>
            </w:r>
            <w:r>
              <w:br/>
            </w:r>
            <w:r>
              <w:rPr>
                <w:rFonts w:ascii="Times New Roman"/>
                <w:b w:val="false"/>
                <w:i w:val="false"/>
                <w:color w:val="000000"/>
                <w:sz w:val="20"/>
              </w:rPr>
              <w:t>
деңгейдегі көлік
</w:t>
            </w:r>
            <w:r>
              <w:br/>
            </w:r>
            <w:r>
              <w:rPr>
                <w:rFonts w:ascii="Times New Roman"/>
                <w:b w:val="false"/>
                <w:i w:val="false"/>
                <w:color w:val="000000"/>
                <w:sz w:val="20"/>
              </w:rPr>
              <w:t>
айрығының соңына
</w:t>
            </w:r>
            <w:r>
              <w:br/>
            </w:r>
            <w:r>
              <w:rPr>
                <w:rFonts w:ascii="Times New Roman"/>
                <w:b w:val="false"/>
                <w:i w:val="false"/>
                <w:color w:val="000000"/>
                <w:sz w:val="20"/>
              </w:rPr>
              <w:t>
дейін (мемлекеттік
</w:t>
            </w:r>
            <w:r>
              <w:br/>
            </w:r>
            <w:r>
              <w:rPr>
                <w:rFonts w:ascii="Times New Roman"/>
                <w:b w:val="false"/>
                <w:i w:val="false"/>
                <w:color w:val="000000"/>
                <w:sz w:val="20"/>
              </w:rPr>
              <w:t>
сараптаманың 2006
</w:t>
            </w:r>
            <w:r>
              <w:br/>
            </w:r>
            <w:r>
              <w:rPr>
                <w:rFonts w:ascii="Times New Roman"/>
                <w:b w:val="false"/>
                <w:i w:val="false"/>
                <w:color w:val="000000"/>
                <w:sz w:val="20"/>
              </w:rPr>
              <w:t>
жылғы 20 қарашада-
</w:t>
            </w:r>
            <w:r>
              <w:br/>
            </w:r>
            <w:r>
              <w:rPr>
                <w:rFonts w:ascii="Times New Roman"/>
                <w:b w:val="false"/>
                <w:i w:val="false"/>
                <w:color w:val="000000"/>
                <w:sz w:val="20"/>
              </w:rPr>
              <w:t>
ғы N 2-618/06
</w:t>
            </w:r>
            <w:r>
              <w:br/>
            </w:r>
            <w:r>
              <w:rPr>
                <w:rFonts w:ascii="Times New Roman"/>
                <w:b w:val="false"/>
                <w:i w:val="false"/>
                <w:color w:val="000000"/>
                <w:sz w:val="20"/>
              </w:rPr>
              <w:t>
қорытындысы),
</w:t>
            </w:r>
            <w:r>
              <w:br/>
            </w:r>
            <w:r>
              <w:rPr>
                <w:rFonts w:ascii="Times New Roman"/>
                <w:b w:val="false"/>
                <w:i w:val="false"/>
                <w:color w:val="000000"/>
                <w:sz w:val="20"/>
              </w:rPr>
              <w:t>
оның ішінде
</w:t>
            </w:r>
            <w:r>
              <w:br/>
            </w:r>
            <w:r>
              <w:rPr>
                <w:rFonts w:ascii="Times New Roman"/>
                <w:b w:val="false"/>
                <w:i w:val="false"/>
                <w:color w:val="000000"/>
                <w:sz w:val="20"/>
              </w:rPr>
              <w:t>
мердігерлік ұйым
</w:t>
            </w:r>
            <w:r>
              <w:br/>
            </w:r>
            <w:r>
              <w:rPr>
                <w:rFonts w:ascii="Times New Roman"/>
                <w:b w:val="false"/>
                <w:i w:val="false"/>
                <w:color w:val="000000"/>
                <w:sz w:val="20"/>
              </w:rPr>
              <w:t>
Тапсырыс берушіге
</w:t>
            </w:r>
            <w:r>
              <w:br/>
            </w:r>
            <w:r>
              <w:rPr>
                <w:rFonts w:ascii="Times New Roman"/>
                <w:b w:val="false"/>
                <w:i w:val="false"/>
                <w:color w:val="000000"/>
                <w:sz w:val="20"/>
              </w:rPr>
              <w:t>
тауарды жеткіз-
</w:t>
            </w:r>
            <w:r>
              <w:br/>
            </w:r>
            <w:r>
              <w:rPr>
                <w:rFonts w:ascii="Times New Roman"/>
                <w:b w:val="false"/>
                <w:i w:val="false"/>
                <w:color w:val="000000"/>
                <w:sz w:val="20"/>
              </w:rPr>
              <w:t>
беген, жиынтықсыз
</w:t>
            </w:r>
            <w:r>
              <w:br/>
            </w:r>
            <w:r>
              <w:rPr>
                <w:rFonts w:ascii="Times New Roman"/>
                <w:b w:val="false"/>
                <w:i w:val="false"/>
                <w:color w:val="000000"/>
                <w:sz w:val="20"/>
              </w:rPr>
              <w:t>
жеткізген немесе
</w:t>
            </w:r>
            <w:r>
              <w:br/>
            </w:r>
            <w:r>
              <w:rPr>
                <w:rFonts w:ascii="Times New Roman"/>
                <w:b w:val="false"/>
                <w:i w:val="false"/>
                <w:color w:val="000000"/>
                <w:sz w:val="20"/>
              </w:rPr>
              <w:t>
тиісті сапада
</w:t>
            </w:r>
            <w:r>
              <w:br/>
            </w:r>
            <w:r>
              <w:rPr>
                <w:rFonts w:ascii="Times New Roman"/>
                <w:b w:val="false"/>
                <w:i w:val="false"/>
                <w:color w:val="000000"/>
                <w:sz w:val="20"/>
              </w:rPr>
              <w:t>
жеткізбеген
</w:t>
            </w:r>
            <w:r>
              <w:br/>
            </w:r>
            <w:r>
              <w:rPr>
                <w:rFonts w:ascii="Times New Roman"/>
                <w:b w:val="false"/>
                <w:i w:val="false"/>
                <w:color w:val="000000"/>
                <w:sz w:val="20"/>
              </w:rPr>
              <w:t>
жағдайда аванстық
</w:t>
            </w:r>
            <w:r>
              <w:br/>
            </w:r>
            <w:r>
              <w:rPr>
                <w:rFonts w:ascii="Times New Roman"/>
                <w:b w:val="false"/>
                <w:i w:val="false"/>
                <w:color w:val="000000"/>
                <w:sz w:val="20"/>
              </w:rPr>
              <w:t>
төлемақы мөлшеріне
</w:t>
            </w:r>
            <w:r>
              <w:br/>
            </w:r>
            <w:r>
              <w:rPr>
                <w:rFonts w:ascii="Times New Roman"/>
                <w:b w:val="false"/>
                <w:i w:val="false"/>
                <w:color w:val="000000"/>
                <w:sz w:val="20"/>
              </w:rPr>
              <w:t>
тең сомаға
</w:t>
            </w:r>
            <w:r>
              <w:br/>
            </w:r>
            <w:r>
              <w:rPr>
                <w:rFonts w:ascii="Times New Roman"/>
                <w:b w:val="false"/>
                <w:i w:val="false"/>
                <w:color w:val="000000"/>
                <w:sz w:val="20"/>
              </w:rPr>
              <w:t>
сақтандыру полисі
</w:t>
            </w:r>
            <w:r>
              <w:br/>
            </w:r>
            <w:r>
              <w:rPr>
                <w:rFonts w:ascii="Times New Roman"/>
                <w:b w:val="false"/>
                <w:i w:val="false"/>
                <w:color w:val="000000"/>
                <w:sz w:val="20"/>
              </w:rPr>
              <w:t>
немесе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екінші деңгейдегі
</w:t>
            </w:r>
            <w:r>
              <w:br/>
            </w:r>
            <w:r>
              <w:rPr>
                <w:rFonts w:ascii="Times New Roman"/>
                <w:b w:val="false"/>
                <w:i w:val="false"/>
                <w:color w:val="000000"/>
                <w:sz w:val="20"/>
              </w:rPr>
              <w:t>
банкі тапсырыс
</w:t>
            </w:r>
            <w:r>
              <w:br/>
            </w:r>
            <w:r>
              <w:rPr>
                <w:rFonts w:ascii="Times New Roman"/>
                <w:b w:val="false"/>
                <w:i w:val="false"/>
                <w:color w:val="000000"/>
                <w:sz w:val="20"/>
              </w:rPr>
              <w:t>
берушінің атына
</w:t>
            </w:r>
            <w:r>
              <w:br/>
            </w:r>
            <w:r>
              <w:rPr>
                <w:rFonts w:ascii="Times New Roman"/>
                <w:b w:val="false"/>
                <w:i w:val="false"/>
                <w:color w:val="000000"/>
                <w:sz w:val="20"/>
              </w:rPr>
              <w:t>
берген банктік
</w:t>
            </w:r>
            <w:r>
              <w:br/>
            </w:r>
            <w:r>
              <w:rPr>
                <w:rFonts w:ascii="Times New Roman"/>
                <w:b w:val="false"/>
                <w:i w:val="false"/>
                <w:color w:val="000000"/>
                <w:sz w:val="20"/>
              </w:rPr>
              <w:t>
кепілдік немесе
</w:t>
            </w:r>
            <w:r>
              <w:br/>
            </w:r>
            <w:r>
              <w:rPr>
                <w:rFonts w:ascii="Times New Roman"/>
                <w:b w:val="false"/>
                <w:i w:val="false"/>
                <w:color w:val="000000"/>
                <w:sz w:val="20"/>
              </w:rPr>
              <w:t>
банкте тапсырыс
</w:t>
            </w:r>
            <w:r>
              <w:br/>
            </w:r>
            <w:r>
              <w:rPr>
                <w:rFonts w:ascii="Times New Roman"/>
                <w:b w:val="false"/>
                <w:i w:val="false"/>
                <w:color w:val="000000"/>
                <w:sz w:val="20"/>
              </w:rPr>
              <w:t>
берушінің тиісті
</w:t>
            </w:r>
            <w:r>
              <w:br/>
            </w:r>
            <w:r>
              <w:rPr>
                <w:rFonts w:ascii="Times New Roman"/>
                <w:b w:val="false"/>
                <w:i w:val="false"/>
                <w:color w:val="000000"/>
                <w:sz w:val="20"/>
              </w:rPr>
              <w:t>
шотында орналасты-
</w:t>
            </w:r>
            <w:r>
              <w:br/>
            </w:r>
            <w:r>
              <w:rPr>
                <w:rFonts w:ascii="Times New Roman"/>
                <w:b w:val="false"/>
                <w:i w:val="false"/>
                <w:color w:val="000000"/>
                <w:sz w:val="20"/>
              </w:rPr>
              <w:t>
рылатын ақша
</w:t>
            </w:r>
            <w:r>
              <w:br/>
            </w:r>
            <w:r>
              <w:rPr>
                <w:rFonts w:ascii="Times New Roman"/>
                <w:b w:val="false"/>
                <w:i w:val="false"/>
                <w:color w:val="000000"/>
                <w:sz w:val="20"/>
              </w:rPr>
              <w:t>
кепілдігі түрінде
</w:t>
            </w:r>
            <w:r>
              <w:br/>
            </w:r>
            <w:r>
              <w:rPr>
                <w:rFonts w:ascii="Times New Roman"/>
                <w:b w:val="false"/>
                <w:i w:val="false"/>
                <w:color w:val="000000"/>
                <w:sz w:val="20"/>
              </w:rPr>
              <w:t>
аванстың төленген
</w:t>
            </w:r>
            <w:r>
              <w:br/>
            </w:r>
            <w:r>
              <w:rPr>
                <w:rFonts w:ascii="Times New Roman"/>
                <w:b w:val="false"/>
                <w:i w:val="false"/>
                <w:color w:val="000000"/>
                <w:sz w:val="20"/>
              </w:rPr>
              <w:t>
сомасын сөзсіз
</w:t>
            </w:r>
            <w:r>
              <w:br/>
            </w:r>
            <w:r>
              <w:rPr>
                <w:rFonts w:ascii="Times New Roman"/>
                <w:b w:val="false"/>
                <w:i w:val="false"/>
                <w:color w:val="000000"/>
                <w:sz w:val="20"/>
              </w:rPr>
              <w:t>
қайтаруды
</w:t>
            </w:r>
            <w:r>
              <w:br/>
            </w:r>
            <w:r>
              <w:rPr>
                <w:rFonts w:ascii="Times New Roman"/>
                <w:b w:val="false"/>
                <w:i w:val="false"/>
                <w:color w:val="000000"/>
                <w:sz w:val="20"/>
              </w:rPr>
              <w:t>
қамтамасыз ету
</w:t>
            </w:r>
            <w:r>
              <w:br/>
            </w:r>
            <w:r>
              <w:rPr>
                <w:rFonts w:ascii="Times New Roman"/>
                <w:b w:val="false"/>
                <w:i w:val="false"/>
                <w:color w:val="000000"/>
                <w:sz w:val="20"/>
              </w:rPr>
              <w:t>
шартымен материал-
</w:t>
            </w:r>
            <w:r>
              <w:br/>
            </w:r>
            <w:r>
              <w:rPr>
                <w:rFonts w:ascii="Times New Roman"/>
                <w:b w:val="false"/>
                <w:i w:val="false"/>
                <w:color w:val="000000"/>
                <w:sz w:val="20"/>
              </w:rPr>
              <w:t>
дар мен жабдыққа
</w:t>
            </w:r>
            <w:r>
              <w:br/>
            </w:r>
            <w:r>
              <w:rPr>
                <w:rFonts w:ascii="Times New Roman"/>
                <w:b w:val="false"/>
                <w:i w:val="false"/>
                <w:color w:val="000000"/>
                <w:sz w:val="20"/>
              </w:rPr>
              <w:t>
тапсырыс беру үшін
</w:t>
            </w:r>
            <w:r>
              <w:br/>
            </w:r>
            <w:r>
              <w:rPr>
                <w:rFonts w:ascii="Times New Roman"/>
                <w:b w:val="false"/>
                <w:i w:val="false"/>
                <w:color w:val="000000"/>
                <w:sz w:val="20"/>
              </w:rPr>
              <w:t>
шарттың жалпы
</w:t>
            </w:r>
            <w:r>
              <w:br/>
            </w:r>
            <w:r>
              <w:rPr>
                <w:rFonts w:ascii="Times New Roman"/>
                <w:b w:val="false"/>
                <w:i w:val="false"/>
                <w:color w:val="000000"/>
                <w:sz w:val="20"/>
              </w:rPr>
              <w:t>
сомасының отыз
</w:t>
            </w:r>
            <w:r>
              <w:br/>
            </w:r>
            <w:r>
              <w:rPr>
                <w:rFonts w:ascii="Times New Roman"/>
                <w:b w:val="false"/>
                <w:i w:val="false"/>
                <w:color w:val="000000"/>
                <w:sz w:val="20"/>
              </w:rPr>
              <w:t>
пайызынан аспайтын
</w:t>
            </w:r>
            <w:r>
              <w:br/>
            </w:r>
            <w:r>
              <w:rPr>
                <w:rFonts w:ascii="Times New Roman"/>
                <w:b w:val="false"/>
                <w:i w:val="false"/>
                <w:color w:val="000000"/>
                <w:sz w:val="20"/>
              </w:rPr>
              <w:t>
аванстық (алдын
</w:t>
            </w:r>
            <w:r>
              <w:br/>
            </w:r>
            <w:r>
              <w:rPr>
                <w:rFonts w:ascii="Times New Roman"/>
                <w:b w:val="false"/>
                <w:i w:val="false"/>
                <w:color w:val="000000"/>
                <w:sz w:val="20"/>
              </w:rPr>
              <w:t>
ала) ақы төлеу;
</w:t>
            </w:r>
            <w:r>
              <w:br/>
            </w:r>
            <w:r>
              <w:rPr>
                <w:rFonts w:ascii="Times New Roman"/>
                <w:b w:val="false"/>
                <w:i w:val="false"/>
                <w:color w:val="000000"/>
                <w:sz w:val="20"/>
              </w:rPr>
              <w:t>
Астана қаласында
</w:t>
            </w:r>
            <w:r>
              <w:br/>
            </w:r>
            <w:r>
              <w:rPr>
                <w:rFonts w:ascii="Times New Roman"/>
                <w:b w:val="false"/>
                <w:i w:val="false"/>
                <w:color w:val="000000"/>
                <w:sz w:val="20"/>
              </w:rPr>
              <w:t>
N 4 көшеден N 23
</w:t>
            </w:r>
            <w:r>
              <w:br/>
            </w:r>
            <w:r>
              <w:rPr>
                <w:rFonts w:ascii="Times New Roman"/>
                <w:b w:val="false"/>
                <w:i w:val="false"/>
                <w:color w:val="000000"/>
                <w:sz w:val="20"/>
              </w:rPr>
              <w:t>
көшеге дейін
</w:t>
            </w:r>
            <w:r>
              <w:br/>
            </w:r>
            <w:r>
              <w:rPr>
                <w:rFonts w:ascii="Times New Roman"/>
                <w:b w:val="false"/>
                <w:i w:val="false"/>
                <w:color w:val="000000"/>
                <w:sz w:val="20"/>
              </w:rPr>
              <w:t>
Сарыарқа көшесінің
</w:t>
            </w:r>
            <w:r>
              <w:br/>
            </w:r>
            <w:r>
              <w:rPr>
                <w:rFonts w:ascii="Times New Roman"/>
                <w:b w:val="false"/>
                <w:i w:val="false"/>
                <w:color w:val="000000"/>
                <w:sz w:val="20"/>
              </w:rPr>
              <w:t>
учаскесін салу
</w:t>
            </w:r>
            <w:r>
              <w:br/>
            </w:r>
            <w:r>
              <w:rPr>
                <w:rFonts w:ascii="Times New Roman"/>
                <w:b w:val="false"/>
                <w:i w:val="false"/>
                <w:color w:val="000000"/>
                <w:sz w:val="20"/>
              </w:rPr>
              <w:t>
(мемлекеттік
</w:t>
            </w:r>
            <w:r>
              <w:br/>
            </w:r>
            <w:r>
              <w:rPr>
                <w:rFonts w:ascii="Times New Roman"/>
                <w:b w:val="false"/>
                <w:i w:val="false"/>
                <w:color w:val="000000"/>
                <w:sz w:val="20"/>
              </w:rPr>
              <w:t>
сараптамалардың
</w:t>
            </w:r>
            <w:r>
              <w:br/>
            </w:r>
            <w:r>
              <w:rPr>
                <w:rFonts w:ascii="Times New Roman"/>
                <w:b w:val="false"/>
                <w:i w:val="false"/>
                <w:color w:val="000000"/>
                <w:sz w:val="20"/>
              </w:rPr>
              <w:t>
2004 жылғы 29
</w:t>
            </w:r>
            <w:r>
              <w:br/>
            </w:r>
            <w:r>
              <w:rPr>
                <w:rFonts w:ascii="Times New Roman"/>
                <w:b w:val="false"/>
                <w:i w:val="false"/>
                <w:color w:val="000000"/>
                <w:sz w:val="20"/>
              </w:rPr>
              <w:t>
желтоқсандағы N
</w:t>
            </w:r>
            <w:r>
              <w:br/>
            </w:r>
            <w:r>
              <w:rPr>
                <w:rFonts w:ascii="Times New Roman"/>
                <w:b w:val="false"/>
                <w:i w:val="false"/>
                <w:color w:val="000000"/>
                <w:sz w:val="20"/>
              </w:rPr>
              <w:t>
2-741/04 және
</w:t>
            </w:r>
            <w:r>
              <w:br/>
            </w:r>
            <w:r>
              <w:rPr>
                <w:rFonts w:ascii="Times New Roman"/>
                <w:b w:val="false"/>
                <w:i w:val="false"/>
                <w:color w:val="000000"/>
                <w:sz w:val="20"/>
              </w:rPr>
              <w:t>
2005 жылғы 21
</w:t>
            </w:r>
            <w:r>
              <w:br/>
            </w:r>
            <w:r>
              <w:rPr>
                <w:rFonts w:ascii="Times New Roman"/>
                <w:b w:val="false"/>
                <w:i w:val="false"/>
                <w:color w:val="000000"/>
                <w:sz w:val="20"/>
              </w:rPr>
              <w:t>
маусымдағы N
</w:t>
            </w:r>
            <w:r>
              <w:br/>
            </w:r>
            <w:r>
              <w:rPr>
                <w:rFonts w:ascii="Times New Roman"/>
                <w:b w:val="false"/>
                <w:i w:val="false"/>
                <w:color w:val="000000"/>
                <w:sz w:val="20"/>
              </w:rPr>
              <w:t>
2-361/05
</w:t>
            </w:r>
            <w:r>
              <w:br/>
            </w:r>
            <w:r>
              <w:rPr>
                <w:rFonts w:ascii="Times New Roman"/>
                <w:b w:val="false"/>
                <w:i w:val="false"/>
                <w:color w:val="000000"/>
                <w:sz w:val="20"/>
              </w:rPr>
              <w:t>
қорытындылары);
</w:t>
            </w:r>
            <w:r>
              <w:br/>
            </w:r>
            <w:r>
              <w:rPr>
                <w:rFonts w:ascii="Times New Roman"/>
                <w:b w:val="false"/>
                <w:i w:val="false"/>
                <w:color w:val="000000"/>
                <w:sz w:val="20"/>
              </w:rPr>
              <w:t>
Астана қаласында
</w:t>
            </w:r>
            <w:r>
              <w:br/>
            </w:r>
            <w:r>
              <w:rPr>
                <w:rFonts w:ascii="Times New Roman"/>
                <w:b w:val="false"/>
                <w:i w:val="false"/>
                <w:color w:val="000000"/>
                <w:sz w:val="20"/>
              </w:rPr>
              <w:t>
Есіл өзені арқылы
</w:t>
            </w:r>
            <w:r>
              <w:br/>
            </w:r>
            <w:r>
              <w:rPr>
                <w:rFonts w:ascii="Times New Roman"/>
                <w:b w:val="false"/>
                <w:i w:val="false"/>
                <w:color w:val="000000"/>
                <w:sz w:val="20"/>
              </w:rPr>
              <w:t>
М-2 жаңа көпірін
</w:t>
            </w:r>
            <w:r>
              <w:br/>
            </w:r>
            <w:r>
              <w:rPr>
                <w:rFonts w:ascii="Times New Roman"/>
                <w:b w:val="false"/>
                <w:i w:val="false"/>
                <w:color w:val="000000"/>
                <w:sz w:val="20"/>
              </w:rPr>
              <w:t>
салу (мемлекеттік
</w:t>
            </w:r>
            <w:r>
              <w:br/>
            </w:r>
            <w:r>
              <w:rPr>
                <w:rFonts w:ascii="Times New Roman"/>
                <w:b w:val="false"/>
                <w:i w:val="false"/>
                <w:color w:val="000000"/>
                <w:sz w:val="20"/>
              </w:rPr>
              <w:t>
сараптаманың 2005
</w:t>
            </w:r>
            <w:r>
              <w:br/>
            </w:r>
            <w:r>
              <w:rPr>
                <w:rFonts w:ascii="Times New Roman"/>
                <w:b w:val="false"/>
                <w:i w:val="false"/>
                <w:color w:val="000000"/>
                <w:sz w:val="20"/>
              </w:rPr>
              <w:t>
жылғы 24 маусым-
</w:t>
            </w:r>
            <w:r>
              <w:br/>
            </w:r>
            <w:r>
              <w:rPr>
                <w:rFonts w:ascii="Times New Roman"/>
                <w:b w:val="false"/>
                <w:i w:val="false"/>
                <w:color w:val="000000"/>
                <w:sz w:val="20"/>
              </w:rPr>
              <w:t>
дағы N 2-368/05
</w:t>
            </w:r>
            <w:r>
              <w:br/>
            </w:r>
            <w:r>
              <w:rPr>
                <w:rFonts w:ascii="Times New Roman"/>
                <w:b w:val="false"/>
                <w:i w:val="false"/>
                <w:color w:val="000000"/>
                <w:sz w:val="20"/>
              </w:rPr>
              <w:t>
қорытындысы);
</w:t>
            </w:r>
            <w:r>
              <w:br/>
            </w:r>
            <w:r>
              <w:rPr>
                <w:rFonts w:ascii="Times New Roman"/>
                <w:b w:val="false"/>
                <w:i w:val="false"/>
                <w:color w:val="000000"/>
                <w:sz w:val="20"/>
              </w:rPr>
              <w:t>
Астана қаласында
</w:t>
            </w:r>
            <w:r>
              <w:br/>
            </w:r>
            <w:r>
              <w:rPr>
                <w:rFonts w:ascii="Times New Roman"/>
                <w:b w:val="false"/>
                <w:i w:val="false"/>
                <w:color w:val="000000"/>
                <w:sz w:val="20"/>
              </w:rPr>
              <w:t>
М-3 жаңа көпірін
</w:t>
            </w:r>
            <w:r>
              <w:br/>
            </w:r>
            <w:r>
              <w:rPr>
                <w:rFonts w:ascii="Times New Roman"/>
                <w:b w:val="false"/>
                <w:i w:val="false"/>
                <w:color w:val="000000"/>
                <w:sz w:val="20"/>
              </w:rPr>
              <w:t>
салу (мемлекеттік
</w:t>
            </w:r>
            <w:r>
              <w:br/>
            </w:r>
            <w:r>
              <w:rPr>
                <w:rFonts w:ascii="Times New Roman"/>
                <w:b w:val="false"/>
                <w:i w:val="false"/>
                <w:color w:val="000000"/>
                <w:sz w:val="20"/>
              </w:rPr>
              <w:t>
сараптаманың 2004
</w:t>
            </w:r>
            <w:r>
              <w:br/>
            </w:r>
            <w:r>
              <w:rPr>
                <w:rFonts w:ascii="Times New Roman"/>
                <w:b w:val="false"/>
                <w:i w:val="false"/>
                <w:color w:val="000000"/>
                <w:sz w:val="20"/>
              </w:rPr>
              <w:t>
жылғы 25 желтоқ-
</w:t>
            </w:r>
            <w:r>
              <w:br/>
            </w:r>
            <w:r>
              <w:rPr>
                <w:rFonts w:ascii="Times New Roman"/>
                <w:b w:val="false"/>
                <w:i w:val="false"/>
                <w:color w:val="000000"/>
                <w:sz w:val="20"/>
              </w:rPr>
              <w:t>
сандағы N 2-721/04
</w:t>
            </w:r>
            <w:r>
              <w:br/>
            </w:r>
            <w:r>
              <w:rPr>
                <w:rFonts w:ascii="Times New Roman"/>
                <w:b w:val="false"/>
                <w:i w:val="false"/>
                <w:color w:val="000000"/>
                <w:sz w:val="20"/>
              </w:rPr>
              <w:t>
қорытындысы),
</w:t>
            </w:r>
            <w:r>
              <w:br/>
            </w:r>
            <w:r>
              <w:rPr>
                <w:rFonts w:ascii="Times New Roman"/>
                <w:b w:val="false"/>
                <w:i w:val="false"/>
                <w:color w:val="000000"/>
                <w:sz w:val="20"/>
              </w:rPr>
              <w:t>
оның ішінде
</w:t>
            </w:r>
            <w:r>
              <w:br/>
            </w:r>
            <w:r>
              <w:rPr>
                <w:rFonts w:ascii="Times New Roman"/>
                <w:b w:val="false"/>
                <w:i w:val="false"/>
                <w:color w:val="000000"/>
                <w:sz w:val="20"/>
              </w:rPr>
              <w:t>
мердігерлік ұйым
</w:t>
            </w:r>
            <w:r>
              <w:br/>
            </w:r>
            <w:r>
              <w:rPr>
                <w:rFonts w:ascii="Times New Roman"/>
                <w:b w:val="false"/>
                <w:i w:val="false"/>
                <w:color w:val="000000"/>
                <w:sz w:val="20"/>
              </w:rPr>
              <w:t>
Тапсырыс берушіге
</w:t>
            </w:r>
            <w:r>
              <w:br/>
            </w:r>
            <w:r>
              <w:rPr>
                <w:rFonts w:ascii="Times New Roman"/>
                <w:b w:val="false"/>
                <w:i w:val="false"/>
                <w:color w:val="000000"/>
                <w:sz w:val="20"/>
              </w:rPr>
              <w:t>
тауарды жеткіз-
</w:t>
            </w:r>
            <w:r>
              <w:br/>
            </w:r>
            <w:r>
              <w:rPr>
                <w:rFonts w:ascii="Times New Roman"/>
                <w:b w:val="false"/>
                <w:i w:val="false"/>
                <w:color w:val="000000"/>
                <w:sz w:val="20"/>
              </w:rPr>
              <w:t>
беген, жиынтықсыз
</w:t>
            </w:r>
            <w:r>
              <w:br/>
            </w:r>
            <w:r>
              <w:rPr>
                <w:rFonts w:ascii="Times New Roman"/>
                <w:b w:val="false"/>
                <w:i w:val="false"/>
                <w:color w:val="000000"/>
                <w:sz w:val="20"/>
              </w:rPr>
              <w:t>
жеткізген немесе
</w:t>
            </w:r>
            <w:r>
              <w:br/>
            </w:r>
            <w:r>
              <w:rPr>
                <w:rFonts w:ascii="Times New Roman"/>
                <w:b w:val="false"/>
                <w:i w:val="false"/>
                <w:color w:val="000000"/>
                <w:sz w:val="20"/>
              </w:rPr>
              <w:t>
тиісті сапада
</w:t>
            </w:r>
            <w:r>
              <w:br/>
            </w:r>
            <w:r>
              <w:rPr>
                <w:rFonts w:ascii="Times New Roman"/>
                <w:b w:val="false"/>
                <w:i w:val="false"/>
                <w:color w:val="000000"/>
                <w:sz w:val="20"/>
              </w:rPr>
              <w:t>
жеткізбеген
</w:t>
            </w:r>
            <w:r>
              <w:br/>
            </w:r>
            <w:r>
              <w:rPr>
                <w:rFonts w:ascii="Times New Roman"/>
                <w:b w:val="false"/>
                <w:i w:val="false"/>
                <w:color w:val="000000"/>
                <w:sz w:val="20"/>
              </w:rPr>
              <w:t>
жағдайда аванстық
</w:t>
            </w:r>
            <w:r>
              <w:br/>
            </w:r>
            <w:r>
              <w:rPr>
                <w:rFonts w:ascii="Times New Roman"/>
                <w:b w:val="false"/>
                <w:i w:val="false"/>
                <w:color w:val="000000"/>
                <w:sz w:val="20"/>
              </w:rPr>
              <w:t>
төлемақы мөлшеріне
</w:t>
            </w:r>
            <w:r>
              <w:br/>
            </w:r>
            <w:r>
              <w:rPr>
                <w:rFonts w:ascii="Times New Roman"/>
                <w:b w:val="false"/>
                <w:i w:val="false"/>
                <w:color w:val="000000"/>
                <w:sz w:val="20"/>
              </w:rPr>
              <w:t>
тең сомаға
</w:t>
            </w:r>
            <w:r>
              <w:br/>
            </w:r>
            <w:r>
              <w:rPr>
                <w:rFonts w:ascii="Times New Roman"/>
                <w:b w:val="false"/>
                <w:i w:val="false"/>
                <w:color w:val="000000"/>
                <w:sz w:val="20"/>
              </w:rPr>
              <w:t>
сақтандыру полисі
</w:t>
            </w:r>
            <w:r>
              <w:br/>
            </w:r>
            <w:r>
              <w:rPr>
                <w:rFonts w:ascii="Times New Roman"/>
                <w:b w:val="false"/>
                <w:i w:val="false"/>
                <w:color w:val="000000"/>
                <w:sz w:val="20"/>
              </w:rPr>
              <w:t>
немесе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екінші деңгейдегі
</w:t>
            </w:r>
            <w:r>
              <w:br/>
            </w:r>
            <w:r>
              <w:rPr>
                <w:rFonts w:ascii="Times New Roman"/>
                <w:b w:val="false"/>
                <w:i w:val="false"/>
                <w:color w:val="000000"/>
                <w:sz w:val="20"/>
              </w:rPr>
              <w:t>
банкі тапсырыс
</w:t>
            </w:r>
            <w:r>
              <w:br/>
            </w:r>
            <w:r>
              <w:rPr>
                <w:rFonts w:ascii="Times New Roman"/>
                <w:b w:val="false"/>
                <w:i w:val="false"/>
                <w:color w:val="000000"/>
                <w:sz w:val="20"/>
              </w:rPr>
              <w:t>
берушінің атына
</w:t>
            </w:r>
            <w:r>
              <w:br/>
            </w:r>
            <w:r>
              <w:rPr>
                <w:rFonts w:ascii="Times New Roman"/>
                <w:b w:val="false"/>
                <w:i w:val="false"/>
                <w:color w:val="000000"/>
                <w:sz w:val="20"/>
              </w:rPr>
              <w:t>
берген банктік
</w:t>
            </w:r>
            <w:r>
              <w:br/>
            </w:r>
            <w:r>
              <w:rPr>
                <w:rFonts w:ascii="Times New Roman"/>
                <w:b w:val="false"/>
                <w:i w:val="false"/>
                <w:color w:val="000000"/>
                <w:sz w:val="20"/>
              </w:rPr>
              <w:t>
кепілдік немесе
</w:t>
            </w:r>
            <w:r>
              <w:br/>
            </w:r>
            <w:r>
              <w:rPr>
                <w:rFonts w:ascii="Times New Roman"/>
                <w:b w:val="false"/>
                <w:i w:val="false"/>
                <w:color w:val="000000"/>
                <w:sz w:val="20"/>
              </w:rPr>
              <w:t>
банкте тапсырыс
</w:t>
            </w:r>
            <w:r>
              <w:br/>
            </w:r>
            <w:r>
              <w:rPr>
                <w:rFonts w:ascii="Times New Roman"/>
                <w:b w:val="false"/>
                <w:i w:val="false"/>
                <w:color w:val="000000"/>
                <w:sz w:val="20"/>
              </w:rPr>
              <w:t>
берушінің тиісті
</w:t>
            </w:r>
            <w:r>
              <w:br/>
            </w:r>
            <w:r>
              <w:rPr>
                <w:rFonts w:ascii="Times New Roman"/>
                <w:b w:val="false"/>
                <w:i w:val="false"/>
                <w:color w:val="000000"/>
                <w:sz w:val="20"/>
              </w:rPr>
              <w:t>
шотында орналас-
</w:t>
            </w:r>
            <w:r>
              <w:br/>
            </w:r>
            <w:r>
              <w:rPr>
                <w:rFonts w:ascii="Times New Roman"/>
                <w:b w:val="false"/>
                <w:i w:val="false"/>
                <w:color w:val="000000"/>
                <w:sz w:val="20"/>
              </w:rPr>
              <w:t>
тырылатын ақша
</w:t>
            </w:r>
            <w:r>
              <w:br/>
            </w:r>
            <w:r>
              <w:rPr>
                <w:rFonts w:ascii="Times New Roman"/>
                <w:b w:val="false"/>
                <w:i w:val="false"/>
                <w:color w:val="000000"/>
                <w:sz w:val="20"/>
              </w:rPr>
              <w:t>
кепілдігі түрінде
</w:t>
            </w:r>
            <w:r>
              <w:br/>
            </w:r>
            <w:r>
              <w:rPr>
                <w:rFonts w:ascii="Times New Roman"/>
                <w:b w:val="false"/>
                <w:i w:val="false"/>
                <w:color w:val="000000"/>
                <w:sz w:val="20"/>
              </w:rPr>
              <w:t>
аванстың төленген
</w:t>
            </w:r>
            <w:r>
              <w:br/>
            </w:r>
            <w:r>
              <w:rPr>
                <w:rFonts w:ascii="Times New Roman"/>
                <w:b w:val="false"/>
                <w:i w:val="false"/>
                <w:color w:val="000000"/>
                <w:sz w:val="20"/>
              </w:rPr>
              <w:t>
сомасын сөзсіз
</w:t>
            </w:r>
            <w:r>
              <w:br/>
            </w:r>
            <w:r>
              <w:rPr>
                <w:rFonts w:ascii="Times New Roman"/>
                <w:b w:val="false"/>
                <w:i w:val="false"/>
                <w:color w:val="000000"/>
                <w:sz w:val="20"/>
              </w:rPr>
              <w:t>
қайтаруды
</w:t>
            </w:r>
            <w:r>
              <w:br/>
            </w:r>
            <w:r>
              <w:rPr>
                <w:rFonts w:ascii="Times New Roman"/>
                <w:b w:val="false"/>
                <w:i w:val="false"/>
                <w:color w:val="000000"/>
                <w:sz w:val="20"/>
              </w:rPr>
              <w:t>
қамтамасыз ету
</w:t>
            </w:r>
            <w:r>
              <w:br/>
            </w:r>
            <w:r>
              <w:rPr>
                <w:rFonts w:ascii="Times New Roman"/>
                <w:b w:val="false"/>
                <w:i w:val="false"/>
                <w:color w:val="000000"/>
                <w:sz w:val="20"/>
              </w:rPr>
              <w:t>
шартымен материал-
</w:t>
            </w:r>
            <w:r>
              <w:br/>
            </w:r>
            <w:r>
              <w:rPr>
                <w:rFonts w:ascii="Times New Roman"/>
                <w:b w:val="false"/>
                <w:i w:val="false"/>
                <w:color w:val="000000"/>
                <w:sz w:val="20"/>
              </w:rPr>
              <w:t>
дар мен жабдыққа
</w:t>
            </w:r>
            <w:r>
              <w:br/>
            </w:r>
            <w:r>
              <w:rPr>
                <w:rFonts w:ascii="Times New Roman"/>
                <w:b w:val="false"/>
                <w:i w:val="false"/>
                <w:color w:val="000000"/>
                <w:sz w:val="20"/>
              </w:rPr>
              <w:t>
тапсырыс беру үшін
</w:t>
            </w:r>
            <w:r>
              <w:br/>
            </w:r>
            <w:r>
              <w:rPr>
                <w:rFonts w:ascii="Times New Roman"/>
                <w:b w:val="false"/>
                <w:i w:val="false"/>
                <w:color w:val="000000"/>
                <w:sz w:val="20"/>
              </w:rPr>
              <w:t>
шарттың жалпы
</w:t>
            </w:r>
            <w:r>
              <w:br/>
            </w:r>
            <w:r>
              <w:rPr>
                <w:rFonts w:ascii="Times New Roman"/>
                <w:b w:val="false"/>
                <w:i w:val="false"/>
                <w:color w:val="000000"/>
                <w:sz w:val="20"/>
              </w:rPr>
              <w:t>
сомасының отыз
</w:t>
            </w:r>
            <w:r>
              <w:br/>
            </w:r>
            <w:r>
              <w:rPr>
                <w:rFonts w:ascii="Times New Roman"/>
                <w:b w:val="false"/>
                <w:i w:val="false"/>
                <w:color w:val="000000"/>
                <w:sz w:val="20"/>
              </w:rPr>
              <w:t>
пайызынан аспайтын
</w:t>
            </w:r>
            <w:r>
              <w:br/>
            </w:r>
            <w:r>
              <w:rPr>
                <w:rFonts w:ascii="Times New Roman"/>
                <w:b w:val="false"/>
                <w:i w:val="false"/>
                <w:color w:val="000000"/>
                <w:sz w:val="20"/>
              </w:rPr>
              <w:t>
аванстық (алдын
</w:t>
            </w:r>
            <w:r>
              <w:br/>
            </w:r>
            <w:r>
              <w:rPr>
                <w:rFonts w:ascii="Times New Roman"/>
                <w:b w:val="false"/>
                <w:i w:val="false"/>
                <w:color w:val="000000"/>
                <w:sz w:val="20"/>
              </w:rPr>
              <w:t>
ала) ақы төлеу;
</w:t>
            </w:r>
            <w:r>
              <w:br/>
            </w:r>
            <w:r>
              <w:rPr>
                <w:rFonts w:ascii="Times New Roman"/>
                <w:b w:val="false"/>
                <w:i w:val="false"/>
                <w:color w:val="000000"/>
                <w:sz w:val="20"/>
              </w:rPr>
              <w:t>
Астана қаласында
</w:t>
            </w:r>
            <w:r>
              <w:br/>
            </w:r>
            <w:r>
              <w:rPr>
                <w:rFonts w:ascii="Times New Roman"/>
                <w:b w:val="false"/>
                <w:i w:val="false"/>
                <w:color w:val="000000"/>
                <w:sz w:val="20"/>
              </w:rPr>
              <w:t>
N 19 көшеден
</w:t>
            </w:r>
            <w:r>
              <w:br/>
            </w:r>
            <w:r>
              <w:rPr>
                <w:rFonts w:ascii="Times New Roman"/>
                <w:b w:val="false"/>
                <w:i w:val="false"/>
                <w:color w:val="000000"/>
                <w:sz w:val="20"/>
              </w:rPr>
              <w:t>
әуежайға дейін
</w:t>
            </w:r>
            <w:r>
              <w:br/>
            </w:r>
            <w:r>
              <w:rPr>
                <w:rFonts w:ascii="Times New Roman"/>
                <w:b w:val="false"/>
                <w:i w:val="false"/>
                <w:color w:val="000000"/>
                <w:sz w:val="20"/>
              </w:rPr>
              <w:t>
Гастелло көшесін
</w:t>
            </w:r>
            <w:r>
              <w:br/>
            </w:r>
            <w:r>
              <w:rPr>
                <w:rFonts w:ascii="Times New Roman"/>
                <w:b w:val="false"/>
                <w:i w:val="false"/>
                <w:color w:val="000000"/>
                <w:sz w:val="20"/>
              </w:rPr>
              <w:t>
салу;
</w:t>
            </w:r>
            <w:r>
              <w:br/>
            </w:r>
            <w:r>
              <w:rPr>
                <w:rFonts w:ascii="Times New Roman"/>
                <w:b w:val="false"/>
                <w:i w:val="false"/>
                <w:color w:val="000000"/>
                <w:sz w:val="20"/>
              </w:rPr>
              <w:t>
Астана қаласында
</w:t>
            </w:r>
            <w:r>
              <w:br/>
            </w:r>
            <w:r>
              <w:rPr>
                <w:rFonts w:ascii="Times New Roman"/>
                <w:b w:val="false"/>
                <w:i w:val="false"/>
                <w:color w:val="000000"/>
                <w:sz w:val="20"/>
              </w:rPr>
              <w:t>
N 19 және Гастелло
</w:t>
            </w:r>
            <w:r>
              <w:br/>
            </w:r>
            <w:r>
              <w:rPr>
                <w:rFonts w:ascii="Times New Roman"/>
                <w:b w:val="false"/>
                <w:i w:val="false"/>
                <w:color w:val="000000"/>
                <w:sz w:val="20"/>
              </w:rPr>
              <w:t>
көшелерінің
</w:t>
            </w:r>
            <w:r>
              <w:br/>
            </w:r>
            <w:r>
              <w:rPr>
                <w:rFonts w:ascii="Times New Roman"/>
                <w:b w:val="false"/>
                <w:i w:val="false"/>
                <w:color w:val="000000"/>
                <w:sz w:val="20"/>
              </w:rPr>
              <w:t>
қиылысында көлік
</w:t>
            </w:r>
            <w:r>
              <w:br/>
            </w:r>
            <w:r>
              <w:rPr>
                <w:rFonts w:ascii="Times New Roman"/>
                <w:b w:val="false"/>
                <w:i w:val="false"/>
                <w:color w:val="000000"/>
                <w:sz w:val="20"/>
              </w:rPr>
              <w:t>
айрығын салу;
</w:t>
            </w:r>
            <w:r>
              <w:br/>
            </w:r>
            <w:r>
              <w:rPr>
                <w:rFonts w:ascii="Times New Roman"/>
                <w:b w:val="false"/>
                <w:i w:val="false"/>
                <w:color w:val="000000"/>
                <w:sz w:val="20"/>
              </w:rPr>
              <w:t>
Астана қаласында
</w:t>
            </w:r>
            <w:r>
              <w:br/>
            </w:r>
            <w:r>
              <w:rPr>
                <w:rFonts w:ascii="Times New Roman"/>
                <w:b w:val="false"/>
                <w:i w:val="false"/>
                <w:color w:val="000000"/>
                <w:sz w:val="20"/>
              </w:rPr>
              <w:t>
N 12-N 1 көшесінен
</w:t>
            </w:r>
            <w:r>
              <w:br/>
            </w:r>
            <w:r>
              <w:rPr>
                <w:rFonts w:ascii="Times New Roman"/>
                <w:b w:val="false"/>
                <w:i w:val="false"/>
                <w:color w:val="000000"/>
                <w:sz w:val="20"/>
              </w:rPr>
              <w:t>
және N 2-N 19
</w:t>
            </w:r>
            <w:r>
              <w:br/>
            </w:r>
            <w:r>
              <w:rPr>
                <w:rFonts w:ascii="Times New Roman"/>
                <w:b w:val="false"/>
                <w:i w:val="false"/>
                <w:color w:val="000000"/>
                <w:sz w:val="20"/>
              </w:rPr>
              <w:t>
көшесі учаскесінде
</w:t>
            </w:r>
            <w:r>
              <w:br/>
            </w:r>
            <w:r>
              <w:rPr>
                <w:rFonts w:ascii="Times New Roman"/>
                <w:b w:val="false"/>
                <w:i w:val="false"/>
                <w:color w:val="000000"/>
                <w:sz w:val="20"/>
              </w:rPr>
              <w:t>
Гастелло көшесін
</w:t>
            </w:r>
            <w:r>
              <w:br/>
            </w:r>
            <w:r>
              <w:rPr>
                <w:rFonts w:ascii="Times New Roman"/>
                <w:b w:val="false"/>
                <w:i w:val="false"/>
                <w:color w:val="000000"/>
                <w:sz w:val="20"/>
              </w:rPr>
              <w:t>
салу (мемлекеттік
</w:t>
            </w:r>
            <w:r>
              <w:br/>
            </w:r>
            <w:r>
              <w:rPr>
                <w:rFonts w:ascii="Times New Roman"/>
                <w:b w:val="false"/>
                <w:i w:val="false"/>
                <w:color w:val="000000"/>
                <w:sz w:val="20"/>
              </w:rPr>
              <w:t>
сараптаманың 2003
</w:t>
            </w:r>
            <w:r>
              <w:br/>
            </w:r>
            <w:r>
              <w:rPr>
                <w:rFonts w:ascii="Times New Roman"/>
                <w:b w:val="false"/>
                <w:i w:val="false"/>
                <w:color w:val="000000"/>
                <w:sz w:val="20"/>
              </w:rPr>
              <w:t>
жылғы 24 желтоқ-
</w:t>
            </w:r>
            <w:r>
              <w:br/>
            </w:r>
            <w:r>
              <w:rPr>
                <w:rFonts w:ascii="Times New Roman"/>
                <w:b w:val="false"/>
                <w:i w:val="false"/>
                <w:color w:val="000000"/>
                <w:sz w:val="20"/>
              </w:rPr>
              <w:t>
сандағы N 2-677/03
</w:t>
            </w:r>
            <w:r>
              <w:br/>
            </w:r>
            <w:r>
              <w:rPr>
                <w:rFonts w:ascii="Times New Roman"/>
                <w:b w:val="false"/>
                <w:i w:val="false"/>
                <w:color w:val="000000"/>
                <w:sz w:val="20"/>
              </w:rPr>
              <w:t>
қорытындысы);
</w:t>
            </w:r>
            <w:r>
              <w:br/>
            </w:r>
            <w:r>
              <w:rPr>
                <w:rFonts w:ascii="Times New Roman"/>
                <w:b w:val="false"/>
                <w:i w:val="false"/>
                <w:color w:val="000000"/>
                <w:sz w:val="20"/>
              </w:rPr>
              <w:t>
Астана қаласында М-2 көпірінен Ақбұлақ өзеніне дейінгі учаскеде Гастелло көшесін салу (шудан қорғау экрандарын орнатып);
</w:t>
            </w:r>
            <w:r>
              <w:br/>
            </w:r>
            <w:r>
              <w:rPr>
                <w:rFonts w:ascii="Times New Roman"/>
                <w:b w:val="false"/>
                <w:i w:val="false"/>
                <w:color w:val="000000"/>
                <w:sz w:val="20"/>
              </w:rPr>
              <w:t>
Астана қаласында
</w:t>
            </w:r>
            <w:r>
              <w:br/>
            </w:r>
            <w:r>
              <w:rPr>
                <w:rFonts w:ascii="Times New Roman"/>
                <w:b w:val="false"/>
                <w:i w:val="false"/>
                <w:color w:val="000000"/>
                <w:sz w:val="20"/>
              </w:rPr>
              <w:t>
Гастелло көшесінің
</w:t>
            </w:r>
            <w:r>
              <w:br/>
            </w:r>
            <w:r>
              <w:rPr>
                <w:rFonts w:ascii="Times New Roman"/>
                <w:b w:val="false"/>
                <w:i w:val="false"/>
                <w:color w:val="000000"/>
                <w:sz w:val="20"/>
              </w:rPr>
              <w:t>
бойынан Ақбұлақ
</w:t>
            </w:r>
            <w:r>
              <w:br/>
            </w:r>
            <w:r>
              <w:rPr>
                <w:rFonts w:ascii="Times New Roman"/>
                <w:b w:val="false"/>
                <w:i w:val="false"/>
                <w:color w:val="000000"/>
                <w:sz w:val="20"/>
              </w:rPr>
              <w:t>
өзені арқылы
</w:t>
            </w:r>
            <w:r>
              <w:br/>
            </w:r>
            <w:r>
              <w:rPr>
                <w:rFonts w:ascii="Times New Roman"/>
                <w:b w:val="false"/>
                <w:i w:val="false"/>
                <w:color w:val="000000"/>
                <w:sz w:val="20"/>
              </w:rPr>
              <w:t>
көпір салу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2006
</w:t>
            </w:r>
            <w:r>
              <w:br/>
            </w:r>
            <w:r>
              <w:rPr>
                <w:rFonts w:ascii="Times New Roman"/>
                <w:b w:val="false"/>
                <w:i w:val="false"/>
                <w:color w:val="000000"/>
                <w:sz w:val="20"/>
              </w:rPr>
              <w:t>
жылғы 5 қазандағы
</w:t>
            </w:r>
            <w:r>
              <w:br/>
            </w:r>
            <w:r>
              <w:rPr>
                <w:rFonts w:ascii="Times New Roman"/>
                <w:b w:val="false"/>
                <w:i w:val="false"/>
                <w:color w:val="000000"/>
                <w:sz w:val="20"/>
              </w:rPr>
              <w:t>
N 2-526/06
</w:t>
            </w:r>
            <w:r>
              <w:br/>
            </w:r>
            <w:r>
              <w:rPr>
                <w:rFonts w:ascii="Times New Roman"/>
                <w:b w:val="false"/>
                <w:i w:val="false"/>
                <w:color w:val="000000"/>
                <w:sz w:val="20"/>
              </w:rPr>
              <w:t>
қорытындысы);
</w:t>
            </w:r>
            <w:r>
              <w:br/>
            </w:r>
            <w:r>
              <w:rPr>
                <w:rFonts w:ascii="Times New Roman"/>
                <w:b w:val="false"/>
                <w:i w:val="false"/>
                <w:color w:val="000000"/>
                <w:sz w:val="20"/>
              </w:rPr>
              <w:t>
"Астана қаласында
</w:t>
            </w:r>
            <w:r>
              <w:br/>
            </w:r>
            <w:r>
              <w:rPr>
                <w:rFonts w:ascii="Times New Roman"/>
                <w:b w:val="false"/>
                <w:i w:val="false"/>
                <w:color w:val="000000"/>
                <w:sz w:val="20"/>
              </w:rPr>
              <w:t>
Сарыарқа көшесінен
</w:t>
            </w:r>
            <w:r>
              <w:br/>
            </w:r>
            <w:r>
              <w:rPr>
                <w:rFonts w:ascii="Times New Roman"/>
                <w:b w:val="false"/>
                <w:i w:val="false"/>
                <w:color w:val="000000"/>
                <w:sz w:val="20"/>
              </w:rPr>
              <w:t>
бастап Солтүстік
</w:t>
            </w:r>
            <w:r>
              <w:br/>
            </w:r>
            <w:r>
              <w:rPr>
                <w:rFonts w:ascii="Times New Roman"/>
                <w:b w:val="false"/>
                <w:i w:val="false"/>
                <w:color w:val="000000"/>
                <w:sz w:val="20"/>
              </w:rPr>
              <w:t>
айналма жолындағы
</w:t>
            </w:r>
            <w:r>
              <w:br/>
            </w:r>
            <w:r>
              <w:rPr>
                <w:rFonts w:ascii="Times New Roman"/>
                <w:b w:val="false"/>
                <w:i w:val="false"/>
                <w:color w:val="000000"/>
                <w:sz w:val="20"/>
              </w:rPr>
              <w:t>
ІV-V учаске көлік
</w:t>
            </w:r>
            <w:r>
              <w:br/>
            </w:r>
            <w:r>
              <w:rPr>
                <w:rFonts w:ascii="Times New Roman"/>
                <w:b w:val="false"/>
                <w:i w:val="false"/>
                <w:color w:val="000000"/>
                <w:sz w:val="20"/>
              </w:rPr>
              <w:t>
айрығына дейінгі
</w:t>
            </w:r>
            <w:r>
              <w:br/>
            </w:r>
            <w:r>
              <w:rPr>
                <w:rFonts w:ascii="Times New Roman"/>
                <w:b w:val="false"/>
                <w:i w:val="false"/>
                <w:color w:val="000000"/>
                <w:sz w:val="20"/>
              </w:rPr>
              <w:t>
Угольная көшесінің
</w:t>
            </w:r>
            <w:r>
              <w:br/>
            </w:r>
            <w:r>
              <w:rPr>
                <w:rFonts w:ascii="Times New Roman"/>
                <w:b w:val="false"/>
                <w:i w:val="false"/>
                <w:color w:val="000000"/>
                <w:sz w:val="20"/>
              </w:rPr>
              <w:t>
қиылысындағы екі
</w:t>
            </w:r>
            <w:r>
              <w:br/>
            </w:r>
            <w:r>
              <w:rPr>
                <w:rFonts w:ascii="Times New Roman"/>
                <w:b w:val="false"/>
                <w:i w:val="false"/>
                <w:color w:val="000000"/>
                <w:sz w:val="20"/>
              </w:rPr>
              <w:t>
деңгейлі көлік
</w:t>
            </w:r>
            <w:r>
              <w:br/>
            </w:r>
            <w:r>
              <w:rPr>
                <w:rFonts w:ascii="Times New Roman"/>
                <w:b w:val="false"/>
                <w:i w:val="false"/>
                <w:color w:val="000000"/>
                <w:sz w:val="20"/>
              </w:rPr>
              <w:t>
айрығының соңынан
</w:t>
            </w:r>
            <w:r>
              <w:br/>
            </w:r>
            <w:r>
              <w:rPr>
                <w:rFonts w:ascii="Times New Roman"/>
                <w:b w:val="false"/>
                <w:i w:val="false"/>
                <w:color w:val="000000"/>
                <w:sz w:val="20"/>
              </w:rPr>
              <w:t>
бастап "Астана
</w:t>
            </w:r>
            <w:r>
              <w:br/>
            </w:r>
            <w:r>
              <w:rPr>
                <w:rFonts w:ascii="Times New Roman"/>
                <w:b w:val="false"/>
                <w:i w:val="false"/>
                <w:color w:val="000000"/>
                <w:sz w:val="20"/>
              </w:rPr>
              <w:t>
қаласын айналу"
</w:t>
            </w:r>
            <w:r>
              <w:br/>
            </w:r>
            <w:r>
              <w:rPr>
                <w:rFonts w:ascii="Times New Roman"/>
                <w:b w:val="false"/>
                <w:i w:val="false"/>
                <w:color w:val="000000"/>
                <w:sz w:val="20"/>
              </w:rPr>
              <w:t>
автожолындағы
</w:t>
            </w:r>
            <w:r>
              <w:br/>
            </w:r>
            <w:r>
              <w:rPr>
                <w:rFonts w:ascii="Times New Roman"/>
                <w:b w:val="false"/>
                <w:i w:val="false"/>
                <w:color w:val="000000"/>
                <w:sz w:val="20"/>
              </w:rPr>
              <w:t>
көлік айрығына
</w:t>
            </w:r>
            <w:r>
              <w:br/>
            </w:r>
            <w:r>
              <w:rPr>
                <w:rFonts w:ascii="Times New Roman"/>
                <w:b w:val="false"/>
                <w:i w:val="false"/>
                <w:color w:val="000000"/>
                <w:sz w:val="20"/>
              </w:rPr>
              <w:t>
дейінгі учаскеде
</w:t>
            </w:r>
            <w:r>
              <w:br/>
            </w:r>
            <w:r>
              <w:rPr>
                <w:rFonts w:ascii="Times New Roman"/>
                <w:b w:val="false"/>
                <w:i w:val="false"/>
                <w:color w:val="000000"/>
                <w:sz w:val="20"/>
              </w:rPr>
              <w:t>
Бөгенбай даңғылын
</w:t>
            </w:r>
            <w:r>
              <w:br/>
            </w:r>
            <w:r>
              <w:rPr>
                <w:rFonts w:ascii="Times New Roman"/>
                <w:b w:val="false"/>
                <w:i w:val="false"/>
                <w:color w:val="000000"/>
                <w:sz w:val="20"/>
              </w:rPr>
              <w:t>
қайта жаңарту
</w:t>
            </w:r>
            <w:r>
              <w:br/>
            </w:r>
            <w:r>
              <w:rPr>
                <w:rFonts w:ascii="Times New Roman"/>
                <w:b w:val="false"/>
                <w:i w:val="false"/>
                <w:color w:val="000000"/>
                <w:sz w:val="20"/>
              </w:rPr>
              <w:t>
(мемлекеттік
</w:t>
            </w:r>
            <w:r>
              <w:br/>
            </w:r>
            <w:r>
              <w:rPr>
                <w:rFonts w:ascii="Times New Roman"/>
                <w:b w:val="false"/>
                <w:i w:val="false"/>
                <w:color w:val="000000"/>
                <w:sz w:val="20"/>
              </w:rPr>
              <w:t>
сараптамаларын
</w:t>
            </w:r>
            <w:r>
              <w:br/>
            </w:r>
            <w:r>
              <w:rPr>
                <w:rFonts w:ascii="Times New Roman"/>
                <w:b w:val="false"/>
                <w:i w:val="false"/>
                <w:color w:val="000000"/>
                <w:sz w:val="20"/>
              </w:rPr>
              <w:t>
2005 жылғы 22
</w:t>
            </w:r>
            <w:r>
              <w:br/>
            </w:r>
            <w:r>
              <w:rPr>
                <w:rFonts w:ascii="Times New Roman"/>
                <w:b w:val="false"/>
                <w:i w:val="false"/>
                <w:color w:val="000000"/>
                <w:sz w:val="20"/>
              </w:rPr>
              <w:t>
шілдедегі N
</w:t>
            </w:r>
            <w:r>
              <w:br/>
            </w:r>
            <w:r>
              <w:rPr>
                <w:rFonts w:ascii="Times New Roman"/>
                <w:b w:val="false"/>
                <w:i w:val="false"/>
                <w:color w:val="000000"/>
                <w:sz w:val="20"/>
              </w:rPr>
              <w:t>
2-471/05 және
</w:t>
            </w:r>
            <w:r>
              <w:br/>
            </w:r>
            <w:r>
              <w:rPr>
                <w:rFonts w:ascii="Times New Roman"/>
                <w:b w:val="false"/>
                <w:i w:val="false"/>
                <w:color w:val="000000"/>
                <w:sz w:val="20"/>
              </w:rPr>
              <w:t>
2005 жылғы 16
</w:t>
            </w:r>
            <w:r>
              <w:br/>
            </w:r>
            <w:r>
              <w:rPr>
                <w:rFonts w:ascii="Times New Roman"/>
                <w:b w:val="false"/>
                <w:i w:val="false"/>
                <w:color w:val="000000"/>
                <w:sz w:val="20"/>
              </w:rPr>
              <w:t>
қыркүйектегі N
</w:t>
            </w:r>
            <w:r>
              <w:br/>
            </w:r>
            <w:r>
              <w:rPr>
                <w:rFonts w:ascii="Times New Roman"/>
                <w:b w:val="false"/>
                <w:i w:val="false"/>
                <w:color w:val="000000"/>
                <w:sz w:val="20"/>
              </w:rPr>
              <w:t>
2-657/05
</w:t>
            </w:r>
            <w:r>
              <w:br/>
            </w:r>
            <w:r>
              <w:rPr>
                <w:rFonts w:ascii="Times New Roman"/>
                <w:b w:val="false"/>
                <w:i w:val="false"/>
                <w:color w:val="000000"/>
                <w:sz w:val="20"/>
              </w:rPr>
              <w:t>
қорытындылары);
</w:t>
            </w:r>
            <w:r>
              <w:br/>
            </w:r>
            <w:r>
              <w:rPr>
                <w:rFonts w:ascii="Times New Roman"/>
                <w:b w:val="false"/>
                <w:i w:val="false"/>
                <w:color w:val="000000"/>
                <w:sz w:val="20"/>
              </w:rPr>
              <w:t>
Астана қаласында
</w:t>
            </w:r>
            <w:r>
              <w:br/>
            </w:r>
            <w:r>
              <w:rPr>
                <w:rFonts w:ascii="Times New Roman"/>
                <w:b w:val="false"/>
                <w:i w:val="false"/>
                <w:color w:val="000000"/>
                <w:sz w:val="20"/>
              </w:rPr>
              <w:t>
Манас көшесінен
</w:t>
            </w:r>
            <w:r>
              <w:br/>
            </w:r>
            <w:r>
              <w:rPr>
                <w:rFonts w:ascii="Times New Roman"/>
                <w:b w:val="false"/>
                <w:i w:val="false"/>
                <w:color w:val="000000"/>
                <w:sz w:val="20"/>
              </w:rPr>
              <w:t>
бастап N 12 көшеге
</w:t>
            </w:r>
            <w:r>
              <w:br/>
            </w:r>
            <w:r>
              <w:rPr>
                <w:rFonts w:ascii="Times New Roman"/>
                <w:b w:val="false"/>
                <w:i w:val="false"/>
                <w:color w:val="000000"/>
                <w:sz w:val="20"/>
              </w:rPr>
              <w:t>
дейін N 41 көшені
</w:t>
            </w:r>
            <w:r>
              <w:br/>
            </w:r>
            <w:r>
              <w:rPr>
                <w:rFonts w:ascii="Times New Roman"/>
                <w:b w:val="false"/>
                <w:i w:val="false"/>
                <w:color w:val="000000"/>
                <w:sz w:val="20"/>
              </w:rPr>
              <w:t>
салу;
</w:t>
            </w:r>
            <w:r>
              <w:br/>
            </w:r>
            <w:r>
              <w:rPr>
                <w:rFonts w:ascii="Times New Roman"/>
                <w:b w:val="false"/>
                <w:i w:val="false"/>
                <w:color w:val="000000"/>
                <w:sz w:val="20"/>
              </w:rPr>
              <w:t>
Астана қаласында
</w:t>
            </w:r>
            <w:r>
              <w:br/>
            </w:r>
            <w:r>
              <w:rPr>
                <w:rFonts w:ascii="Times New Roman"/>
                <w:b w:val="false"/>
                <w:i w:val="false"/>
                <w:color w:val="000000"/>
                <w:sz w:val="20"/>
              </w:rPr>
              <w:t>
Манас көшесінен
</w:t>
            </w:r>
            <w:r>
              <w:br/>
            </w:r>
            <w:r>
              <w:rPr>
                <w:rFonts w:ascii="Times New Roman"/>
                <w:b w:val="false"/>
                <w:i w:val="false"/>
                <w:color w:val="000000"/>
                <w:sz w:val="20"/>
              </w:rPr>
              <w:t>
бастап N 19 көшеге
</w:t>
            </w:r>
            <w:r>
              <w:br/>
            </w:r>
            <w:r>
              <w:rPr>
                <w:rFonts w:ascii="Times New Roman"/>
                <w:b w:val="false"/>
                <w:i w:val="false"/>
                <w:color w:val="000000"/>
                <w:sz w:val="20"/>
              </w:rPr>
              <w:t>
дейін N 42 көшені
</w:t>
            </w:r>
            <w:r>
              <w:br/>
            </w:r>
            <w:r>
              <w:rPr>
                <w:rFonts w:ascii="Times New Roman"/>
                <w:b w:val="false"/>
                <w:i w:val="false"/>
                <w:color w:val="000000"/>
                <w:sz w:val="20"/>
              </w:rPr>
              <w:t>
салу;
</w:t>
            </w:r>
            <w:r>
              <w:br/>
            </w:r>
            <w:r>
              <w:rPr>
                <w:rFonts w:ascii="Times New Roman"/>
                <w:b w:val="false"/>
                <w:i w:val="false"/>
                <w:color w:val="000000"/>
                <w:sz w:val="20"/>
              </w:rPr>
              <w:t>
Күмісбеков
</w:t>
            </w:r>
            <w:r>
              <w:br/>
            </w:r>
            <w:r>
              <w:rPr>
                <w:rFonts w:ascii="Times New Roman"/>
                <w:b w:val="false"/>
                <w:i w:val="false"/>
                <w:color w:val="000000"/>
                <w:sz w:val="20"/>
              </w:rPr>
              <w:t>
көшесінен бастап
</w:t>
            </w:r>
            <w:r>
              <w:br/>
            </w:r>
            <w:r>
              <w:rPr>
                <w:rFonts w:ascii="Times New Roman"/>
                <w:b w:val="false"/>
                <w:i w:val="false"/>
                <w:color w:val="000000"/>
                <w:sz w:val="20"/>
              </w:rPr>
              <w:t>
Астана қаласының
</w:t>
            </w:r>
            <w:r>
              <w:br/>
            </w:r>
            <w:r>
              <w:rPr>
                <w:rFonts w:ascii="Times New Roman"/>
                <w:b w:val="false"/>
                <w:i w:val="false"/>
                <w:color w:val="000000"/>
                <w:sz w:val="20"/>
              </w:rPr>
              <w:t>
солтүстік-батыс
</w:t>
            </w:r>
            <w:r>
              <w:br/>
            </w:r>
            <w:r>
              <w:rPr>
                <w:rFonts w:ascii="Times New Roman"/>
                <w:b w:val="false"/>
                <w:i w:val="false"/>
                <w:color w:val="000000"/>
                <w:sz w:val="20"/>
              </w:rPr>
              <w:t>
айналымына дейінгі
</w:t>
            </w:r>
            <w:r>
              <w:br/>
            </w:r>
            <w:r>
              <w:rPr>
                <w:rFonts w:ascii="Times New Roman"/>
                <w:b w:val="false"/>
                <w:i w:val="false"/>
                <w:color w:val="000000"/>
                <w:sz w:val="20"/>
              </w:rPr>
              <w:t>
учаскеде Тілендиев
</w:t>
            </w:r>
            <w:r>
              <w:br/>
            </w:r>
            <w:r>
              <w:rPr>
                <w:rFonts w:ascii="Times New Roman"/>
                <w:b w:val="false"/>
                <w:i w:val="false"/>
                <w:color w:val="000000"/>
                <w:sz w:val="20"/>
              </w:rPr>
              <w:t>
даңғылын қайта
</w:t>
            </w:r>
            <w:r>
              <w:br/>
            </w:r>
            <w:r>
              <w:rPr>
                <w:rFonts w:ascii="Times New Roman"/>
                <w:b w:val="false"/>
                <w:i w:val="false"/>
                <w:color w:val="000000"/>
                <w:sz w:val="20"/>
              </w:rPr>
              <w:t>
жаңарту;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Көлік және коммуникация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w:t>
            </w:r>
            <w:r>
              <w:br/>
            </w:r>
            <w:r>
              <w:rPr>
                <w:rFonts w:ascii="Times New Roman"/>
                <w:b w:val="false"/>
                <w:i w:val="false"/>
                <w:color w:val="000000"/>
                <w:sz w:val="20"/>
              </w:rPr>
              <w:t>
облысының Семей
</w:t>
            </w:r>
            <w:r>
              <w:br/>
            </w:r>
            <w:r>
              <w:rPr>
                <w:rFonts w:ascii="Times New Roman"/>
                <w:b w:val="false"/>
                <w:i w:val="false"/>
                <w:color w:val="000000"/>
                <w:sz w:val="20"/>
              </w:rPr>
              <w:t>
қаласында Ертіс
</w:t>
            </w:r>
            <w:r>
              <w:br/>
            </w:r>
            <w:r>
              <w:rPr>
                <w:rFonts w:ascii="Times New Roman"/>
                <w:b w:val="false"/>
                <w:i w:val="false"/>
                <w:color w:val="000000"/>
                <w:sz w:val="20"/>
              </w:rPr>
              <w:t>
өзені арқылы
</w:t>
            </w:r>
            <w:r>
              <w:br/>
            </w:r>
            <w:r>
              <w:rPr>
                <w:rFonts w:ascii="Times New Roman"/>
                <w:b w:val="false"/>
                <w:i w:val="false"/>
                <w:color w:val="000000"/>
                <w:sz w:val="20"/>
              </w:rPr>
              <w:t>
өтетін көпір салу;
</w:t>
            </w:r>
            <w:r>
              <w:br/>
            </w:r>
            <w:r>
              <w:rPr>
                <w:rFonts w:ascii="Times New Roman"/>
                <w:b w:val="false"/>
                <w:i w:val="false"/>
                <w:color w:val="000000"/>
                <w:sz w:val="20"/>
              </w:rPr>
              <w:t>
Атырау қаласында
</w:t>
            </w:r>
            <w:r>
              <w:br/>
            </w:r>
            <w:r>
              <w:rPr>
                <w:rFonts w:ascii="Times New Roman"/>
                <w:b w:val="false"/>
                <w:i w:val="false"/>
                <w:color w:val="000000"/>
                <w:sz w:val="20"/>
              </w:rPr>
              <w:t>
Жайық өзені арқылы
</w:t>
            </w:r>
            <w:r>
              <w:br/>
            </w:r>
            <w:r>
              <w:rPr>
                <w:rFonts w:ascii="Times New Roman"/>
                <w:b w:val="false"/>
                <w:i w:val="false"/>
                <w:color w:val="000000"/>
                <w:sz w:val="20"/>
              </w:rPr>
              <w:t>
өтетін көпір
</w:t>
            </w:r>
            <w:r>
              <w:br/>
            </w:r>
            <w:r>
              <w:rPr>
                <w:rFonts w:ascii="Times New Roman"/>
                <w:b w:val="false"/>
                <w:i w:val="false"/>
                <w:color w:val="000000"/>
                <w:sz w:val="20"/>
              </w:rPr>
              <w:t>
өткелін салу жөніндегі жұмыстарды
</w:t>
            </w:r>
            <w:r>
              <w:br/>
            </w:r>
            <w:r>
              <w:rPr>
                <w:rFonts w:ascii="Times New Roman"/>
                <w:b w:val="false"/>
                <w:i w:val="false"/>
                <w:color w:val="000000"/>
                <w:sz w:val="20"/>
              </w:rPr>
              <w:t>
жалғастыру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2006
</w:t>
            </w:r>
            <w:r>
              <w:br/>
            </w:r>
            <w:r>
              <w:rPr>
                <w:rFonts w:ascii="Times New Roman"/>
                <w:b w:val="false"/>
                <w:i w:val="false"/>
                <w:color w:val="000000"/>
                <w:sz w:val="20"/>
              </w:rPr>
              <w:t>
жылғы 16 наурызда-
</w:t>
            </w:r>
            <w:r>
              <w:br/>
            </w:r>
            <w:r>
              <w:rPr>
                <w:rFonts w:ascii="Times New Roman"/>
                <w:b w:val="false"/>
                <w:i w:val="false"/>
                <w:color w:val="000000"/>
                <w:sz w:val="20"/>
              </w:rPr>
              <w:t>
ғы N 2-128/06
</w:t>
            </w:r>
            <w:r>
              <w:br/>
            </w:r>
            <w:r>
              <w:rPr>
                <w:rFonts w:ascii="Times New Roman"/>
                <w:b w:val="false"/>
                <w:i w:val="false"/>
                <w:color w:val="000000"/>
                <w:sz w:val="20"/>
              </w:rPr>
              <w:t>
қорытындысы);
</w:t>
            </w:r>
            <w:r>
              <w:br/>
            </w:r>
            <w:r>
              <w:rPr>
                <w:rFonts w:ascii="Times New Roman"/>
                <w:b w:val="false"/>
                <w:i w:val="false"/>
                <w:color w:val="000000"/>
                <w:sz w:val="20"/>
              </w:rPr>
              <w:t>
Ақмола облысында
</w:t>
            </w:r>
            <w:r>
              <w:br/>
            </w:r>
            <w:r>
              <w:rPr>
                <w:rFonts w:ascii="Times New Roman"/>
                <w:b w:val="false"/>
                <w:i w:val="false"/>
                <w:color w:val="000000"/>
                <w:sz w:val="20"/>
              </w:rPr>
              <w:t>
"Мариновка-Мәде-
</w:t>
            </w:r>
            <w:r>
              <w:br/>
            </w:r>
            <w:r>
              <w:rPr>
                <w:rFonts w:ascii="Times New Roman"/>
                <w:b w:val="false"/>
                <w:i w:val="false"/>
                <w:color w:val="000000"/>
                <w:sz w:val="20"/>
              </w:rPr>
              <w:t>
ниет жолына
</w:t>
            </w:r>
            <w:r>
              <w:br/>
            </w:r>
            <w:r>
              <w:rPr>
                <w:rFonts w:ascii="Times New Roman"/>
                <w:b w:val="false"/>
                <w:i w:val="false"/>
                <w:color w:val="000000"/>
                <w:sz w:val="20"/>
              </w:rPr>
              <w:t>
шығатын "Петровка
</w:t>
            </w:r>
            <w:r>
              <w:br/>
            </w:r>
            <w:r>
              <w:rPr>
                <w:rFonts w:ascii="Times New Roman"/>
                <w:b w:val="false"/>
                <w:i w:val="false"/>
                <w:color w:val="000000"/>
                <w:sz w:val="20"/>
              </w:rPr>
              <w:t>
- Каменка -
</w:t>
            </w:r>
            <w:r>
              <w:br/>
            </w:r>
            <w:r>
              <w:rPr>
                <w:rFonts w:ascii="Times New Roman"/>
                <w:b w:val="false"/>
                <w:i w:val="false"/>
                <w:color w:val="000000"/>
                <w:sz w:val="20"/>
              </w:rPr>
              <w:t>
Острогорка"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29.05.06 ж. N
</w:t>
            </w:r>
            <w:r>
              <w:br/>
            </w:r>
            <w:r>
              <w:rPr>
                <w:rFonts w:ascii="Times New Roman"/>
                <w:b w:val="false"/>
                <w:i w:val="false"/>
                <w:color w:val="000000"/>
                <w:sz w:val="20"/>
              </w:rPr>
              <w:t>
19/176-2006
</w:t>
            </w:r>
            <w:r>
              <w:br/>
            </w:r>
            <w:r>
              <w:rPr>
                <w:rFonts w:ascii="Times New Roman"/>
                <w:b w:val="false"/>
                <w:i w:val="false"/>
                <w:color w:val="000000"/>
                <w:sz w:val="20"/>
              </w:rPr>
              <w:t>
қорытындысы);
</w:t>
            </w:r>
            <w:r>
              <w:br/>
            </w:r>
            <w:r>
              <w:rPr>
                <w:rFonts w:ascii="Times New Roman"/>
                <w:b w:val="false"/>
                <w:i w:val="false"/>
                <w:color w:val="000000"/>
                <w:sz w:val="20"/>
              </w:rPr>
              <w:t>
Ақтөбе облысының
</w:t>
            </w:r>
            <w:r>
              <w:br/>
            </w:r>
            <w:r>
              <w:rPr>
                <w:rFonts w:ascii="Times New Roman"/>
                <w:b w:val="false"/>
                <w:i w:val="false"/>
                <w:color w:val="000000"/>
                <w:sz w:val="20"/>
              </w:rPr>
              <w:t>
"Шұбарқұдық - Ойыл
</w:t>
            </w:r>
            <w:r>
              <w:br/>
            </w:r>
            <w:r>
              <w:rPr>
                <w:rFonts w:ascii="Times New Roman"/>
                <w:b w:val="false"/>
                <w:i w:val="false"/>
                <w:color w:val="000000"/>
                <w:sz w:val="20"/>
              </w:rPr>
              <w:t>
- Қобда - Соль -
</w:t>
            </w:r>
            <w:r>
              <w:br/>
            </w:r>
            <w:r>
              <w:rPr>
                <w:rFonts w:ascii="Times New Roman"/>
                <w:b w:val="false"/>
                <w:i w:val="false"/>
                <w:color w:val="000000"/>
                <w:sz w:val="20"/>
              </w:rPr>
              <w:t>
Илецк" автожолының
</w:t>
            </w:r>
            <w:r>
              <w:br/>
            </w:r>
            <w:r>
              <w:rPr>
                <w:rFonts w:ascii="Times New Roman"/>
                <w:b w:val="false"/>
                <w:i w:val="false"/>
                <w:color w:val="000000"/>
                <w:sz w:val="20"/>
              </w:rPr>
              <w:t>
163-169 км
</w:t>
            </w:r>
            <w:r>
              <w:br/>
            </w:r>
            <w:r>
              <w:rPr>
                <w:rFonts w:ascii="Times New Roman"/>
                <w:b w:val="false"/>
                <w:i w:val="false"/>
                <w:color w:val="000000"/>
                <w:sz w:val="20"/>
              </w:rPr>
              <w:t>
учаскесінде Ойыл
</w:t>
            </w:r>
            <w:r>
              <w:br/>
            </w:r>
            <w:r>
              <w:rPr>
                <w:rFonts w:ascii="Times New Roman"/>
                <w:b w:val="false"/>
                <w:i w:val="false"/>
                <w:color w:val="000000"/>
                <w:sz w:val="20"/>
              </w:rPr>
              <w:t>
өзені арқылы
</w:t>
            </w:r>
            <w:r>
              <w:br/>
            </w:r>
            <w:r>
              <w:rPr>
                <w:rFonts w:ascii="Times New Roman"/>
                <w:b w:val="false"/>
                <w:i w:val="false"/>
                <w:color w:val="000000"/>
                <w:sz w:val="20"/>
              </w:rPr>
              <w:t>
өтетін көпір
</w:t>
            </w:r>
            <w:r>
              <w:br/>
            </w:r>
            <w:r>
              <w:rPr>
                <w:rFonts w:ascii="Times New Roman"/>
                <w:b w:val="false"/>
                <w:i w:val="false"/>
                <w:color w:val="000000"/>
                <w:sz w:val="20"/>
              </w:rPr>
              <w:t>
өткелін қайта
</w:t>
            </w:r>
            <w:r>
              <w:br/>
            </w:r>
            <w:r>
              <w:rPr>
                <w:rFonts w:ascii="Times New Roman"/>
                <w:b w:val="false"/>
                <w:i w:val="false"/>
                <w:color w:val="000000"/>
                <w:sz w:val="20"/>
              </w:rPr>
              <w:t>
жаңарту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19.03.07 ж. N
</w:t>
            </w:r>
            <w:r>
              <w:br/>
            </w:r>
            <w:r>
              <w:rPr>
                <w:rFonts w:ascii="Times New Roman"/>
                <w:b w:val="false"/>
                <w:i w:val="false"/>
                <w:color w:val="000000"/>
                <w:sz w:val="20"/>
              </w:rPr>
              <w:t>
6-111/07
</w:t>
            </w:r>
            <w:r>
              <w:br/>
            </w:r>
            <w:r>
              <w:rPr>
                <w:rFonts w:ascii="Times New Roman"/>
                <w:b w:val="false"/>
                <w:i w:val="false"/>
                <w:color w:val="000000"/>
                <w:sz w:val="20"/>
              </w:rPr>
              <w:t>
қорытындысы);
</w:t>
            </w:r>
            <w:r>
              <w:br/>
            </w:r>
            <w:r>
              <w:rPr>
                <w:rFonts w:ascii="Times New Roman"/>
                <w:b w:val="false"/>
                <w:i w:val="false"/>
                <w:color w:val="000000"/>
                <w:sz w:val="20"/>
              </w:rPr>
              <w:t>
Ақтөбе облысында
</w:t>
            </w:r>
            <w:r>
              <w:br/>
            </w:r>
            <w:r>
              <w:rPr>
                <w:rFonts w:ascii="Times New Roman"/>
                <w:b w:val="false"/>
                <w:i w:val="false"/>
                <w:color w:val="000000"/>
                <w:sz w:val="20"/>
              </w:rPr>
              <w:t>
Хромтау темір жол
</w:t>
            </w:r>
            <w:r>
              <w:br/>
            </w:r>
            <w:r>
              <w:rPr>
                <w:rFonts w:ascii="Times New Roman"/>
                <w:b w:val="false"/>
                <w:i w:val="false"/>
                <w:color w:val="000000"/>
                <w:sz w:val="20"/>
              </w:rPr>
              <w:t>
станциясына
</w:t>
            </w:r>
            <w:r>
              <w:br/>
            </w:r>
            <w:r>
              <w:rPr>
                <w:rFonts w:ascii="Times New Roman"/>
                <w:b w:val="false"/>
                <w:i w:val="false"/>
                <w:color w:val="000000"/>
                <w:sz w:val="20"/>
              </w:rPr>
              <w:t>
кіреберісті салу
</w:t>
            </w:r>
            <w:r>
              <w:br/>
            </w:r>
            <w:r>
              <w:rPr>
                <w:rFonts w:ascii="Times New Roman"/>
                <w:b w:val="false"/>
                <w:i w:val="false"/>
                <w:color w:val="000000"/>
                <w:sz w:val="20"/>
              </w:rPr>
              <w:t>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03.03.06 ж. N
</w:t>
            </w:r>
            <w:r>
              <w:br/>
            </w:r>
            <w:r>
              <w:rPr>
                <w:rFonts w:ascii="Times New Roman"/>
                <w:b w:val="false"/>
                <w:i w:val="false"/>
                <w:color w:val="000000"/>
                <w:sz w:val="20"/>
              </w:rPr>
              <w:t>
6-111/06
</w:t>
            </w:r>
            <w:r>
              <w:br/>
            </w:r>
            <w:r>
              <w:rPr>
                <w:rFonts w:ascii="Times New Roman"/>
                <w:b w:val="false"/>
                <w:i w:val="false"/>
                <w:color w:val="000000"/>
                <w:sz w:val="20"/>
              </w:rPr>
              <w:t>
қорытындысы);
</w:t>
            </w:r>
            <w:r>
              <w:br/>
            </w:r>
            <w:r>
              <w:rPr>
                <w:rFonts w:ascii="Times New Roman"/>
                <w:b w:val="false"/>
                <w:i w:val="false"/>
                <w:color w:val="000000"/>
                <w:sz w:val="20"/>
              </w:rPr>
              <w:t>
Алматы облысында
</w:t>
            </w:r>
            <w:r>
              <w:br/>
            </w:r>
            <w:r>
              <w:rPr>
                <w:rFonts w:ascii="Times New Roman"/>
                <w:b w:val="false"/>
                <w:i w:val="false"/>
                <w:color w:val="000000"/>
                <w:sz w:val="20"/>
              </w:rPr>
              <w:t>
0-31 км "Талдықорған-Теке-
</w:t>
            </w:r>
            <w:r>
              <w:br/>
            </w:r>
            <w:r>
              <w:rPr>
                <w:rFonts w:ascii="Times New Roman"/>
                <w:b w:val="false"/>
                <w:i w:val="false"/>
                <w:color w:val="000000"/>
                <w:sz w:val="20"/>
              </w:rPr>
              <w:t>
лі" автомобиль
</w:t>
            </w:r>
            <w:r>
              <w:br/>
            </w:r>
            <w:r>
              <w:rPr>
                <w:rFonts w:ascii="Times New Roman"/>
                <w:b w:val="false"/>
                <w:i w:val="false"/>
                <w:color w:val="000000"/>
                <w:sz w:val="20"/>
              </w:rPr>
              <w:t>
жолын қайта
</w:t>
            </w:r>
            <w:r>
              <w:br/>
            </w:r>
            <w:r>
              <w:rPr>
                <w:rFonts w:ascii="Times New Roman"/>
                <w:b w:val="false"/>
                <w:i w:val="false"/>
                <w:color w:val="000000"/>
                <w:sz w:val="20"/>
              </w:rPr>
              <w:t>
жаңарту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24.10.06 ж. N
</w:t>
            </w:r>
            <w:r>
              <w:br/>
            </w:r>
            <w:r>
              <w:rPr>
                <w:rFonts w:ascii="Times New Roman"/>
                <w:b w:val="false"/>
                <w:i w:val="false"/>
                <w:color w:val="000000"/>
                <w:sz w:val="20"/>
              </w:rPr>
              <w:t>
7-554/06
</w:t>
            </w:r>
            <w:r>
              <w:br/>
            </w:r>
            <w:r>
              <w:rPr>
                <w:rFonts w:ascii="Times New Roman"/>
                <w:b w:val="false"/>
                <w:i w:val="false"/>
                <w:color w:val="000000"/>
                <w:sz w:val="20"/>
              </w:rPr>
              <w:t>
қорытындысы);
</w:t>
            </w:r>
            <w:r>
              <w:br/>
            </w:r>
            <w:r>
              <w:rPr>
                <w:rFonts w:ascii="Times New Roman"/>
                <w:b w:val="false"/>
                <w:i w:val="false"/>
                <w:color w:val="000000"/>
                <w:sz w:val="20"/>
              </w:rPr>
              <w:t>
Шығыс Қазақстан
</w:t>
            </w:r>
            <w:r>
              <w:br/>
            </w:r>
            <w:r>
              <w:rPr>
                <w:rFonts w:ascii="Times New Roman"/>
                <w:b w:val="false"/>
                <w:i w:val="false"/>
                <w:color w:val="000000"/>
                <w:sz w:val="20"/>
              </w:rPr>
              <w:t>
облысында 0-13,4
</w:t>
            </w:r>
            <w:r>
              <w:br/>
            </w:r>
            <w:r>
              <w:rPr>
                <w:rFonts w:ascii="Times New Roman"/>
                <w:b w:val="false"/>
                <w:i w:val="false"/>
                <w:color w:val="000000"/>
                <w:sz w:val="20"/>
              </w:rPr>
              <w:t>
км "Риддер қаласы-
</w:t>
            </w:r>
            <w:r>
              <w:br/>
            </w:r>
            <w:r>
              <w:rPr>
                <w:rFonts w:ascii="Times New Roman"/>
                <w:b w:val="false"/>
                <w:i w:val="false"/>
                <w:color w:val="000000"/>
                <w:sz w:val="20"/>
              </w:rPr>
              <w:t>
ның айналма жолы"
</w:t>
            </w:r>
            <w:r>
              <w:br/>
            </w:r>
            <w:r>
              <w:rPr>
                <w:rFonts w:ascii="Times New Roman"/>
                <w:b w:val="false"/>
                <w:i w:val="false"/>
                <w:color w:val="000000"/>
                <w:sz w:val="20"/>
              </w:rPr>
              <w:t>
автомобиль жолын
</w:t>
            </w:r>
            <w:r>
              <w:br/>
            </w:r>
            <w:r>
              <w:rPr>
                <w:rFonts w:ascii="Times New Roman"/>
                <w:b w:val="false"/>
                <w:i w:val="false"/>
                <w:color w:val="000000"/>
                <w:sz w:val="20"/>
              </w:rPr>
              <w:t>
салу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30.11.05 ж. N
</w:t>
            </w:r>
            <w:r>
              <w:br/>
            </w:r>
            <w:r>
              <w:rPr>
                <w:rFonts w:ascii="Times New Roman"/>
                <w:b w:val="false"/>
                <w:i w:val="false"/>
                <w:color w:val="000000"/>
                <w:sz w:val="20"/>
              </w:rPr>
              <w:t>
9-774/05
</w:t>
            </w:r>
            <w:r>
              <w:br/>
            </w:r>
            <w:r>
              <w:rPr>
                <w:rFonts w:ascii="Times New Roman"/>
                <w:b w:val="false"/>
                <w:i w:val="false"/>
                <w:color w:val="000000"/>
                <w:sz w:val="20"/>
              </w:rPr>
              <w:t>
қорытындысы);
</w:t>
            </w:r>
            <w:r>
              <w:br/>
            </w:r>
            <w:r>
              <w:rPr>
                <w:rFonts w:ascii="Times New Roman"/>
                <w:b w:val="false"/>
                <w:i w:val="false"/>
                <w:color w:val="000000"/>
                <w:sz w:val="20"/>
              </w:rPr>
              <w:t>
Жамбыл облысында
</w:t>
            </w:r>
            <w:r>
              <w:br/>
            </w:r>
            <w:r>
              <w:rPr>
                <w:rFonts w:ascii="Times New Roman"/>
                <w:b w:val="false"/>
                <w:i w:val="false"/>
                <w:color w:val="000000"/>
                <w:sz w:val="20"/>
              </w:rPr>
              <w:t>
0-28,8 км
</w:t>
            </w:r>
            <w:r>
              <w:br/>
            </w:r>
            <w:r>
              <w:rPr>
                <w:rFonts w:ascii="Times New Roman"/>
                <w:b w:val="false"/>
                <w:i w:val="false"/>
                <w:color w:val="000000"/>
                <w:sz w:val="20"/>
              </w:rPr>
              <w:t>
"Қаракемір -
</w:t>
            </w:r>
            <w:r>
              <w:br/>
            </w:r>
            <w:r>
              <w:rPr>
                <w:rFonts w:ascii="Times New Roman"/>
                <w:b w:val="false"/>
                <w:i w:val="false"/>
                <w:color w:val="000000"/>
                <w:sz w:val="20"/>
              </w:rPr>
              <w:t>
Қарасай батыр"
</w:t>
            </w:r>
            <w:r>
              <w:br/>
            </w:r>
            <w:r>
              <w:rPr>
                <w:rFonts w:ascii="Times New Roman"/>
                <w:b w:val="false"/>
                <w:i w:val="false"/>
                <w:color w:val="000000"/>
                <w:sz w:val="20"/>
              </w:rPr>
              <w:t>
автомобиль жолын
</w:t>
            </w:r>
            <w:r>
              <w:br/>
            </w:r>
            <w:r>
              <w:rPr>
                <w:rFonts w:ascii="Times New Roman"/>
                <w:b w:val="false"/>
                <w:i w:val="false"/>
                <w:color w:val="000000"/>
                <w:sz w:val="20"/>
              </w:rPr>
              <w:t>
салу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24.03.06 ж. N10-98
</w:t>
            </w:r>
            <w:r>
              <w:br/>
            </w:r>
            <w:r>
              <w:rPr>
                <w:rFonts w:ascii="Times New Roman"/>
                <w:b w:val="false"/>
                <w:i w:val="false"/>
                <w:color w:val="000000"/>
                <w:sz w:val="20"/>
              </w:rPr>
              <w:t>
қорытындысы);
</w:t>
            </w:r>
            <w:r>
              <w:br/>
            </w:r>
            <w:r>
              <w:rPr>
                <w:rFonts w:ascii="Times New Roman"/>
                <w:b w:val="false"/>
                <w:i w:val="false"/>
                <w:color w:val="000000"/>
                <w:sz w:val="20"/>
              </w:rPr>
              <w:t>
Қарағанды
</w:t>
            </w:r>
            <w:r>
              <w:br/>
            </w:r>
            <w:r>
              <w:rPr>
                <w:rFonts w:ascii="Times New Roman"/>
                <w:b w:val="false"/>
                <w:i w:val="false"/>
                <w:color w:val="000000"/>
                <w:sz w:val="20"/>
              </w:rPr>
              <w:t>
облысында 255-265
</w:t>
            </w:r>
            <w:r>
              <w:br/>
            </w:r>
            <w:r>
              <w:rPr>
                <w:rFonts w:ascii="Times New Roman"/>
                <w:b w:val="false"/>
                <w:i w:val="false"/>
                <w:color w:val="000000"/>
                <w:sz w:val="20"/>
              </w:rPr>
              <w:t>
км "Просторное -
</w:t>
            </w:r>
            <w:r>
              <w:br/>
            </w:r>
            <w:r>
              <w:rPr>
                <w:rFonts w:ascii="Times New Roman"/>
                <w:b w:val="false"/>
                <w:i w:val="false"/>
                <w:color w:val="000000"/>
                <w:sz w:val="20"/>
              </w:rPr>
              <w:t>
Жарық - Ақсу -
</w:t>
            </w:r>
            <w:r>
              <w:br/>
            </w:r>
            <w:r>
              <w:rPr>
                <w:rFonts w:ascii="Times New Roman"/>
                <w:b w:val="false"/>
                <w:i w:val="false"/>
                <w:color w:val="000000"/>
                <w:sz w:val="20"/>
              </w:rPr>
              <w:t>
Аюлы - Ақтоғай -
</w:t>
            </w:r>
            <w:r>
              <w:br/>
            </w:r>
            <w:r>
              <w:rPr>
                <w:rFonts w:ascii="Times New Roman"/>
                <w:b w:val="false"/>
                <w:i w:val="false"/>
                <w:color w:val="000000"/>
                <w:sz w:val="20"/>
              </w:rPr>
              <w:t>
Балқаш" автомобиль
</w:t>
            </w:r>
            <w:r>
              <w:br/>
            </w:r>
            <w:r>
              <w:rPr>
                <w:rFonts w:ascii="Times New Roman"/>
                <w:b w:val="false"/>
                <w:i w:val="false"/>
                <w:color w:val="000000"/>
                <w:sz w:val="20"/>
              </w:rPr>
              <w:t>
жолын қайта
</w:t>
            </w:r>
            <w:r>
              <w:br/>
            </w:r>
            <w:r>
              <w:rPr>
                <w:rFonts w:ascii="Times New Roman"/>
                <w:b w:val="false"/>
                <w:i w:val="false"/>
                <w:color w:val="000000"/>
                <w:sz w:val="20"/>
              </w:rPr>
              <w:t>
жаңарту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21.09.06. ж. N
</w:t>
            </w:r>
            <w:r>
              <w:br/>
            </w:r>
            <w:r>
              <w:rPr>
                <w:rFonts w:ascii="Times New Roman"/>
                <w:b w:val="false"/>
                <w:i w:val="false"/>
                <w:color w:val="000000"/>
                <w:sz w:val="20"/>
              </w:rPr>
              <w:t>
12-209/06
</w:t>
            </w:r>
            <w:r>
              <w:br/>
            </w:r>
            <w:r>
              <w:rPr>
                <w:rFonts w:ascii="Times New Roman"/>
                <w:b w:val="false"/>
                <w:i w:val="false"/>
                <w:color w:val="000000"/>
                <w:sz w:val="20"/>
              </w:rPr>
              <w:t>
қорытындысы);
</w:t>
            </w:r>
            <w:r>
              <w:br/>
            </w:r>
            <w:r>
              <w:rPr>
                <w:rFonts w:ascii="Times New Roman"/>
                <w:b w:val="false"/>
                <w:i w:val="false"/>
                <w:color w:val="000000"/>
                <w:sz w:val="20"/>
              </w:rPr>
              <w:t>
Қарағанды
</w:t>
            </w:r>
            <w:r>
              <w:br/>
            </w:r>
            <w:r>
              <w:rPr>
                <w:rFonts w:ascii="Times New Roman"/>
                <w:b w:val="false"/>
                <w:i w:val="false"/>
                <w:color w:val="000000"/>
                <w:sz w:val="20"/>
              </w:rPr>
              <w:t>
облысында 106-113
</w:t>
            </w:r>
            <w:r>
              <w:br/>
            </w:r>
            <w:r>
              <w:rPr>
                <w:rFonts w:ascii="Times New Roman"/>
                <w:b w:val="false"/>
                <w:i w:val="false"/>
                <w:color w:val="000000"/>
                <w:sz w:val="20"/>
              </w:rPr>
              <w:t>
км "Қарағанды -
</w:t>
            </w:r>
            <w:r>
              <w:br/>
            </w:r>
            <w:r>
              <w:rPr>
                <w:rFonts w:ascii="Times New Roman"/>
                <w:b w:val="false"/>
                <w:i w:val="false"/>
                <w:color w:val="000000"/>
                <w:sz w:val="20"/>
              </w:rPr>
              <w:t>
Шахтинск -
</w:t>
            </w:r>
            <w:r>
              <w:br/>
            </w:r>
            <w:r>
              <w:rPr>
                <w:rFonts w:ascii="Times New Roman"/>
                <w:b w:val="false"/>
                <w:i w:val="false"/>
                <w:color w:val="000000"/>
                <w:sz w:val="20"/>
              </w:rPr>
              <w:t>
Есенгелді -
</w:t>
            </w:r>
            <w:r>
              <w:br/>
            </w:r>
            <w:r>
              <w:rPr>
                <w:rFonts w:ascii="Times New Roman"/>
                <w:b w:val="false"/>
                <w:i w:val="false"/>
                <w:color w:val="000000"/>
                <w:sz w:val="20"/>
              </w:rPr>
              <w:t>
Щербаковский -
</w:t>
            </w:r>
            <w:r>
              <w:br/>
            </w:r>
            <w:r>
              <w:rPr>
                <w:rFonts w:ascii="Times New Roman"/>
                <w:b w:val="false"/>
                <w:i w:val="false"/>
                <w:color w:val="000000"/>
                <w:sz w:val="20"/>
              </w:rPr>
              <w:t>
Киевка" автомобиль
</w:t>
            </w:r>
            <w:r>
              <w:br/>
            </w:r>
            <w:r>
              <w:rPr>
                <w:rFonts w:ascii="Times New Roman"/>
                <w:b w:val="false"/>
                <w:i w:val="false"/>
                <w:color w:val="000000"/>
                <w:sz w:val="20"/>
              </w:rPr>
              <w:t>
жолын қайта
</w:t>
            </w:r>
            <w:r>
              <w:br/>
            </w:r>
            <w:r>
              <w:rPr>
                <w:rFonts w:ascii="Times New Roman"/>
                <w:b w:val="false"/>
                <w:i w:val="false"/>
                <w:color w:val="000000"/>
                <w:sz w:val="20"/>
              </w:rPr>
              <w:t>
жаңарту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21.09.06 ж. N
</w:t>
            </w:r>
            <w:r>
              <w:br/>
            </w:r>
            <w:r>
              <w:rPr>
                <w:rFonts w:ascii="Times New Roman"/>
                <w:b w:val="false"/>
                <w:i w:val="false"/>
                <w:color w:val="000000"/>
                <w:sz w:val="20"/>
              </w:rPr>
              <w:t>
12-209/06
</w:t>
            </w:r>
            <w:r>
              <w:br/>
            </w:r>
            <w:r>
              <w:rPr>
                <w:rFonts w:ascii="Times New Roman"/>
                <w:b w:val="false"/>
                <w:i w:val="false"/>
                <w:color w:val="000000"/>
                <w:sz w:val="20"/>
              </w:rPr>
              <w:t>
қорытындысы);
</w:t>
            </w:r>
            <w:r>
              <w:br/>
            </w:r>
            <w:r>
              <w:rPr>
                <w:rFonts w:ascii="Times New Roman"/>
                <w:b w:val="false"/>
                <w:i w:val="false"/>
                <w:color w:val="000000"/>
                <w:sz w:val="20"/>
              </w:rPr>
              <w:t>
Қостанай облысында
</w:t>
            </w:r>
            <w:r>
              <w:br/>
            </w:r>
            <w:r>
              <w:rPr>
                <w:rFonts w:ascii="Times New Roman"/>
                <w:b w:val="false"/>
                <w:i w:val="false"/>
                <w:color w:val="000000"/>
                <w:sz w:val="20"/>
              </w:rPr>
              <w:t>
0-86 км "Федоровка -
</w:t>
            </w:r>
            <w:r>
              <w:br/>
            </w:r>
            <w:r>
              <w:rPr>
                <w:rFonts w:ascii="Times New Roman"/>
                <w:b w:val="false"/>
                <w:i w:val="false"/>
                <w:color w:val="000000"/>
                <w:sz w:val="20"/>
              </w:rPr>
              <w:t>
Ленин - Вишневка"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26.10.05 ж. N
</w:t>
            </w:r>
            <w:r>
              <w:br/>
            </w:r>
            <w:r>
              <w:rPr>
                <w:rFonts w:ascii="Times New Roman"/>
                <w:b w:val="false"/>
                <w:i w:val="false"/>
                <w:color w:val="000000"/>
                <w:sz w:val="20"/>
              </w:rPr>
              <w:t>
2-724/05
</w:t>
            </w:r>
            <w:r>
              <w:br/>
            </w:r>
            <w:r>
              <w:rPr>
                <w:rFonts w:ascii="Times New Roman"/>
                <w:b w:val="false"/>
                <w:i w:val="false"/>
                <w:color w:val="000000"/>
                <w:sz w:val="20"/>
              </w:rPr>
              <w:t>
қорытындысы);
</w:t>
            </w:r>
            <w:r>
              <w:br/>
            </w:r>
            <w:r>
              <w:rPr>
                <w:rFonts w:ascii="Times New Roman"/>
                <w:b w:val="false"/>
                <w:i w:val="false"/>
                <w:color w:val="000000"/>
                <w:sz w:val="20"/>
              </w:rPr>
              <w:t>
Қостанай облысында
</w:t>
            </w:r>
            <w:r>
              <w:br/>
            </w:r>
            <w:r>
              <w:rPr>
                <w:rFonts w:ascii="Times New Roman"/>
                <w:b w:val="false"/>
                <w:i w:val="false"/>
                <w:color w:val="000000"/>
                <w:sz w:val="20"/>
              </w:rPr>
              <w:t>
0-63 км "Қойбағар
</w:t>
            </w:r>
            <w:r>
              <w:br/>
            </w:r>
            <w:r>
              <w:rPr>
                <w:rFonts w:ascii="Times New Roman"/>
                <w:b w:val="false"/>
                <w:i w:val="false"/>
                <w:color w:val="000000"/>
                <w:sz w:val="20"/>
              </w:rPr>
              <w:t>
- Қарасу -
</w:t>
            </w:r>
            <w:r>
              <w:br/>
            </w:r>
            <w:r>
              <w:rPr>
                <w:rFonts w:ascii="Times New Roman"/>
                <w:b w:val="false"/>
                <w:i w:val="false"/>
                <w:color w:val="000000"/>
                <w:sz w:val="20"/>
              </w:rPr>
              <w:t>
Севастопольский"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17.02.06 ж. N
</w:t>
            </w:r>
            <w:r>
              <w:br/>
            </w:r>
            <w:r>
              <w:rPr>
                <w:rFonts w:ascii="Times New Roman"/>
                <w:b w:val="false"/>
                <w:i w:val="false"/>
                <w:color w:val="000000"/>
                <w:sz w:val="20"/>
              </w:rPr>
              <w:t>
2-84/06
</w:t>
            </w:r>
            <w:r>
              <w:br/>
            </w:r>
            <w:r>
              <w:rPr>
                <w:rFonts w:ascii="Times New Roman"/>
                <w:b w:val="false"/>
                <w:i w:val="false"/>
                <w:color w:val="000000"/>
                <w:sz w:val="20"/>
              </w:rPr>
              <w:t>
қорытындысы);
</w:t>
            </w:r>
            <w:r>
              <w:br/>
            </w:r>
            <w:r>
              <w:rPr>
                <w:rFonts w:ascii="Times New Roman"/>
                <w:b w:val="false"/>
                <w:i w:val="false"/>
                <w:color w:val="000000"/>
                <w:sz w:val="20"/>
              </w:rPr>
              <w:t>
Қостанай облысында
</w:t>
            </w:r>
            <w:r>
              <w:br/>
            </w:r>
            <w:r>
              <w:rPr>
                <w:rFonts w:ascii="Times New Roman"/>
                <w:b w:val="false"/>
                <w:i w:val="false"/>
                <w:color w:val="000000"/>
                <w:sz w:val="20"/>
              </w:rPr>
              <w:t>
0-114,09 км
</w:t>
            </w:r>
            <w:r>
              <w:br/>
            </w:r>
            <w:r>
              <w:rPr>
                <w:rFonts w:ascii="Times New Roman"/>
                <w:b w:val="false"/>
                <w:i w:val="false"/>
                <w:color w:val="000000"/>
                <w:sz w:val="20"/>
              </w:rPr>
              <w:t>
"Қарасу - Большая
</w:t>
            </w:r>
            <w:r>
              <w:br/>
            </w:r>
            <w:r>
              <w:rPr>
                <w:rFonts w:ascii="Times New Roman"/>
                <w:b w:val="false"/>
                <w:i w:val="false"/>
                <w:color w:val="000000"/>
                <w:sz w:val="20"/>
              </w:rPr>
              <w:t>
Чураковка" автомо-
</w:t>
            </w:r>
            <w:r>
              <w:br/>
            </w:r>
            <w:r>
              <w:rPr>
                <w:rFonts w:ascii="Times New Roman"/>
                <w:b w:val="false"/>
                <w:i w:val="false"/>
                <w:color w:val="000000"/>
                <w:sz w:val="20"/>
              </w:rPr>
              <w:t>
биль жолын қайта
</w:t>
            </w:r>
            <w:r>
              <w:br/>
            </w:r>
            <w:r>
              <w:rPr>
                <w:rFonts w:ascii="Times New Roman"/>
                <w:b w:val="false"/>
                <w:i w:val="false"/>
                <w:color w:val="000000"/>
                <w:sz w:val="20"/>
              </w:rPr>
              <w:t>
жаңарту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29.12.05 ж. N
</w:t>
            </w:r>
            <w:r>
              <w:br/>
            </w:r>
            <w:r>
              <w:rPr>
                <w:rFonts w:ascii="Times New Roman"/>
                <w:b w:val="false"/>
                <w:i w:val="false"/>
                <w:color w:val="000000"/>
                <w:sz w:val="20"/>
              </w:rPr>
              <w:t>
2-962/05
</w:t>
            </w:r>
            <w:r>
              <w:br/>
            </w:r>
            <w:r>
              <w:rPr>
                <w:rFonts w:ascii="Times New Roman"/>
                <w:b w:val="false"/>
                <w:i w:val="false"/>
                <w:color w:val="000000"/>
                <w:sz w:val="20"/>
              </w:rPr>
              <w:t>
қорытындысы);
</w:t>
            </w:r>
            <w:r>
              <w:br/>
            </w:r>
            <w:r>
              <w:rPr>
                <w:rFonts w:ascii="Times New Roman"/>
                <w:b w:val="false"/>
                <w:i w:val="false"/>
                <w:color w:val="000000"/>
                <w:sz w:val="20"/>
              </w:rPr>
              <w:t>
Қостанай облысында
</w:t>
            </w:r>
            <w:r>
              <w:br/>
            </w:r>
            <w:r>
              <w:rPr>
                <w:rFonts w:ascii="Times New Roman"/>
                <w:b w:val="false"/>
                <w:i w:val="false"/>
                <w:color w:val="000000"/>
                <w:sz w:val="20"/>
              </w:rPr>
              <w:t>
0-79 км "Ұзынкөл
</w:t>
            </w:r>
            <w:r>
              <w:br/>
            </w:r>
            <w:r>
              <w:rPr>
                <w:rFonts w:ascii="Times New Roman"/>
                <w:b w:val="false"/>
                <w:i w:val="false"/>
                <w:color w:val="000000"/>
                <w:sz w:val="20"/>
              </w:rPr>
              <w:t>
- Сарыкөл"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29.12.05 ж. N
</w:t>
            </w:r>
            <w:r>
              <w:br/>
            </w:r>
            <w:r>
              <w:rPr>
                <w:rFonts w:ascii="Times New Roman"/>
                <w:b w:val="false"/>
                <w:i w:val="false"/>
                <w:color w:val="000000"/>
                <w:sz w:val="20"/>
              </w:rPr>
              <w:t>
2-963/05
</w:t>
            </w:r>
            <w:r>
              <w:br/>
            </w:r>
            <w:r>
              <w:rPr>
                <w:rFonts w:ascii="Times New Roman"/>
                <w:b w:val="false"/>
                <w:i w:val="false"/>
                <w:color w:val="000000"/>
                <w:sz w:val="20"/>
              </w:rPr>
              <w:t>
қорытындысы);
</w:t>
            </w:r>
            <w:r>
              <w:br/>
            </w:r>
            <w:r>
              <w:rPr>
                <w:rFonts w:ascii="Times New Roman"/>
                <w:b w:val="false"/>
                <w:i w:val="false"/>
                <w:color w:val="000000"/>
                <w:sz w:val="20"/>
              </w:rPr>
              <w:t>
Қызылорда облысында
</w:t>
            </w:r>
            <w:r>
              <w:br/>
            </w:r>
            <w:r>
              <w:rPr>
                <w:rFonts w:ascii="Times New Roman"/>
                <w:b w:val="false"/>
                <w:i w:val="false"/>
                <w:color w:val="000000"/>
                <w:sz w:val="20"/>
              </w:rPr>
              <w:t>
0-68 км "М32
</w:t>
            </w:r>
            <w:r>
              <w:br/>
            </w:r>
            <w:r>
              <w:rPr>
                <w:rFonts w:ascii="Times New Roman"/>
                <w:b w:val="false"/>
                <w:i w:val="false"/>
                <w:color w:val="000000"/>
                <w:sz w:val="20"/>
              </w:rPr>
              <w:t>
Самара - Шымкент
</w:t>
            </w:r>
            <w:r>
              <w:br/>
            </w:r>
            <w:r>
              <w:rPr>
                <w:rFonts w:ascii="Times New Roman"/>
                <w:b w:val="false"/>
                <w:i w:val="false"/>
                <w:color w:val="000000"/>
                <w:sz w:val="20"/>
              </w:rPr>
              <w:t>
- Қамыстыбас -
</w:t>
            </w:r>
            <w:r>
              <w:br/>
            </w:r>
            <w:r>
              <w:rPr>
                <w:rFonts w:ascii="Times New Roman"/>
                <w:b w:val="false"/>
                <w:i w:val="false"/>
                <w:color w:val="000000"/>
                <w:sz w:val="20"/>
              </w:rPr>
              <w:t>
Аманөткел -
</w:t>
            </w:r>
            <w:r>
              <w:br/>
            </w:r>
            <w:r>
              <w:rPr>
                <w:rFonts w:ascii="Times New Roman"/>
                <w:b w:val="false"/>
                <w:i w:val="false"/>
                <w:color w:val="000000"/>
                <w:sz w:val="20"/>
              </w:rPr>
              <w:t>
Бөген" КНА-9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30.10.06 ж. N
</w:t>
            </w:r>
            <w:r>
              <w:br/>
            </w:r>
            <w:r>
              <w:rPr>
                <w:rFonts w:ascii="Times New Roman"/>
                <w:b w:val="false"/>
                <w:i w:val="false"/>
                <w:color w:val="000000"/>
                <w:sz w:val="20"/>
              </w:rPr>
              <w:t>
13-307/06
</w:t>
            </w:r>
            <w:r>
              <w:br/>
            </w:r>
            <w:r>
              <w:rPr>
                <w:rFonts w:ascii="Times New Roman"/>
                <w:b w:val="false"/>
                <w:i w:val="false"/>
                <w:color w:val="000000"/>
                <w:sz w:val="20"/>
              </w:rPr>
              <w:t>
қорытындысы);
</w:t>
            </w:r>
            <w:r>
              <w:br/>
            </w:r>
            <w:r>
              <w:rPr>
                <w:rFonts w:ascii="Times New Roman"/>
                <w:b w:val="false"/>
                <w:i w:val="false"/>
                <w:color w:val="000000"/>
                <w:sz w:val="20"/>
              </w:rPr>
              <w:t>
Маңғыстау облысын-
</w:t>
            </w:r>
            <w:r>
              <w:br/>
            </w:r>
            <w:r>
              <w:rPr>
                <w:rFonts w:ascii="Times New Roman"/>
                <w:b w:val="false"/>
                <w:i w:val="false"/>
                <w:color w:val="000000"/>
                <w:sz w:val="20"/>
              </w:rPr>
              <w:t>
да Тұщықұдық -
</w:t>
            </w:r>
            <w:r>
              <w:br/>
            </w:r>
            <w:r>
              <w:rPr>
                <w:rFonts w:ascii="Times New Roman"/>
                <w:b w:val="false"/>
                <w:i w:val="false"/>
                <w:color w:val="000000"/>
                <w:sz w:val="20"/>
              </w:rPr>
              <w:t>
Шебір автожолын
</w:t>
            </w:r>
            <w:r>
              <w:br/>
            </w:r>
            <w:r>
              <w:rPr>
                <w:rFonts w:ascii="Times New Roman"/>
                <w:b w:val="false"/>
                <w:i w:val="false"/>
                <w:color w:val="000000"/>
                <w:sz w:val="20"/>
              </w:rPr>
              <w:t>
салу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14.03.07 ж. N
</w:t>
            </w:r>
            <w:r>
              <w:br/>
            </w:r>
            <w:r>
              <w:rPr>
                <w:rFonts w:ascii="Times New Roman"/>
                <w:b w:val="false"/>
                <w:i w:val="false"/>
                <w:color w:val="000000"/>
                <w:sz w:val="20"/>
              </w:rPr>
              <w:t>
15-088/07
</w:t>
            </w:r>
            <w:r>
              <w:br/>
            </w:r>
            <w:r>
              <w:rPr>
                <w:rFonts w:ascii="Times New Roman"/>
                <w:b w:val="false"/>
                <w:i w:val="false"/>
                <w:color w:val="000000"/>
                <w:sz w:val="20"/>
              </w:rPr>
              <w:t>
қорытындысы);
</w:t>
            </w:r>
            <w:r>
              <w:br/>
            </w:r>
            <w:r>
              <w:rPr>
                <w:rFonts w:ascii="Times New Roman"/>
                <w:b w:val="false"/>
                <w:i w:val="false"/>
                <w:color w:val="000000"/>
                <w:sz w:val="20"/>
              </w:rPr>
              <w:t>
Павлодар облысында
</w:t>
            </w:r>
            <w:r>
              <w:br/>
            </w:r>
            <w:r>
              <w:rPr>
                <w:rFonts w:ascii="Times New Roman"/>
                <w:b w:val="false"/>
                <w:i w:val="false"/>
                <w:color w:val="000000"/>
                <w:sz w:val="20"/>
              </w:rPr>
              <w:t>
74-80 км Ивановка-
</w:t>
            </w:r>
            <w:r>
              <w:br/>
            </w:r>
            <w:r>
              <w:rPr>
                <w:rFonts w:ascii="Times New Roman"/>
                <w:b w:val="false"/>
                <w:i w:val="false"/>
                <w:color w:val="000000"/>
                <w:sz w:val="20"/>
              </w:rPr>
              <w:t>
Трофимовка автомо-
</w:t>
            </w:r>
            <w:r>
              <w:br/>
            </w:r>
            <w:r>
              <w:rPr>
                <w:rFonts w:ascii="Times New Roman"/>
                <w:b w:val="false"/>
                <w:i w:val="false"/>
                <w:color w:val="000000"/>
                <w:sz w:val="20"/>
              </w:rPr>
              <w:t>
биль жолын қайта
</w:t>
            </w:r>
            <w:r>
              <w:br/>
            </w:r>
            <w:r>
              <w:rPr>
                <w:rFonts w:ascii="Times New Roman"/>
                <w:b w:val="false"/>
                <w:i w:val="false"/>
                <w:color w:val="000000"/>
                <w:sz w:val="20"/>
              </w:rPr>
              <w:t>
жаңарту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18.03.06 ж. N
</w:t>
            </w:r>
            <w:r>
              <w:br/>
            </w:r>
            <w:r>
              <w:rPr>
                <w:rFonts w:ascii="Times New Roman"/>
                <w:b w:val="false"/>
                <w:i w:val="false"/>
                <w:color w:val="000000"/>
                <w:sz w:val="20"/>
              </w:rPr>
              <w:t>
16-118/06
</w:t>
            </w:r>
            <w:r>
              <w:br/>
            </w:r>
            <w:r>
              <w:rPr>
                <w:rFonts w:ascii="Times New Roman"/>
                <w:b w:val="false"/>
                <w:i w:val="false"/>
                <w:color w:val="000000"/>
                <w:sz w:val="20"/>
              </w:rPr>
              <w:t>
қорытындысы);
</w:t>
            </w:r>
            <w:r>
              <w:br/>
            </w:r>
            <w:r>
              <w:rPr>
                <w:rFonts w:ascii="Times New Roman"/>
                <w:b w:val="false"/>
                <w:i w:val="false"/>
                <w:color w:val="000000"/>
                <w:sz w:val="20"/>
              </w:rPr>
              <w:t>
Павлодар облысында
</w:t>
            </w:r>
            <w:r>
              <w:br/>
            </w:r>
            <w:r>
              <w:rPr>
                <w:rFonts w:ascii="Times New Roman"/>
                <w:b w:val="false"/>
                <w:i w:val="false"/>
                <w:color w:val="000000"/>
                <w:sz w:val="20"/>
              </w:rPr>
              <w:t>
82-86 км Шақат -
</w:t>
            </w:r>
            <w:r>
              <w:br/>
            </w:r>
            <w:r>
              <w:rPr>
                <w:rFonts w:ascii="Times New Roman"/>
                <w:b w:val="false"/>
                <w:i w:val="false"/>
                <w:color w:val="000000"/>
                <w:sz w:val="20"/>
              </w:rPr>
              <w:t>
Восточное - Шалдай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18.03.06 ж. N
</w:t>
            </w:r>
            <w:r>
              <w:br/>
            </w:r>
            <w:r>
              <w:rPr>
                <w:rFonts w:ascii="Times New Roman"/>
                <w:b w:val="false"/>
                <w:i w:val="false"/>
                <w:color w:val="000000"/>
                <w:sz w:val="20"/>
              </w:rPr>
              <w:t>
16-117/06
</w:t>
            </w:r>
            <w:r>
              <w:br/>
            </w:r>
            <w:r>
              <w:rPr>
                <w:rFonts w:ascii="Times New Roman"/>
                <w:b w:val="false"/>
                <w:i w:val="false"/>
                <w:color w:val="000000"/>
                <w:sz w:val="20"/>
              </w:rPr>
              <w:t>
қорытындысы); 
</w:t>
            </w:r>
            <w:r>
              <w:br/>
            </w:r>
            <w:r>
              <w:rPr>
                <w:rFonts w:ascii="Times New Roman"/>
                <w:b w:val="false"/>
                <w:i w:val="false"/>
                <w:color w:val="000000"/>
                <w:sz w:val="20"/>
              </w:rPr>
              <w:t>
Солтүстік Қазақстан облысында
</w:t>
            </w:r>
            <w:r>
              <w:br/>
            </w:r>
            <w:r>
              <w:rPr>
                <w:rFonts w:ascii="Times New Roman"/>
                <w:b w:val="false"/>
                <w:i w:val="false"/>
                <w:color w:val="000000"/>
                <w:sz w:val="20"/>
              </w:rPr>
              <w:t>
"М-51-Петерфельд
</w:t>
            </w:r>
            <w:r>
              <w:br/>
            </w:r>
            <w:r>
              <w:rPr>
                <w:rFonts w:ascii="Times New Roman"/>
                <w:b w:val="false"/>
                <w:i w:val="false"/>
                <w:color w:val="000000"/>
                <w:sz w:val="20"/>
              </w:rPr>
              <w:t>
- Новокаменка
</w:t>
            </w:r>
            <w:r>
              <w:br/>
            </w:r>
            <w:r>
              <w:rPr>
                <w:rFonts w:ascii="Times New Roman"/>
                <w:b w:val="false"/>
                <w:i w:val="false"/>
                <w:color w:val="000000"/>
                <w:sz w:val="20"/>
              </w:rPr>
              <w:t>
-А-16" КТ-1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06.11.06 ж. N
</w:t>
            </w:r>
            <w:r>
              <w:br/>
            </w:r>
            <w:r>
              <w:rPr>
                <w:rFonts w:ascii="Times New Roman"/>
                <w:b w:val="false"/>
                <w:i w:val="false"/>
                <w:color w:val="000000"/>
                <w:sz w:val="20"/>
              </w:rPr>
              <w:t>
17-699/26
</w:t>
            </w:r>
            <w:r>
              <w:br/>
            </w:r>
            <w:r>
              <w:rPr>
                <w:rFonts w:ascii="Times New Roman"/>
                <w:b w:val="false"/>
                <w:i w:val="false"/>
                <w:color w:val="000000"/>
                <w:sz w:val="20"/>
              </w:rPr>
              <w:t>
қорытындысы);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"Дербісек - Сарыағаш шипажайы
</w:t>
            </w:r>
            <w:r>
              <w:br/>
            </w:r>
            <w:r>
              <w:rPr>
                <w:rFonts w:ascii="Times New Roman"/>
                <w:b w:val="false"/>
                <w:i w:val="false"/>
                <w:color w:val="000000"/>
                <w:sz w:val="20"/>
              </w:rPr>
              <w:t>
- Арыншы" авто-
</w:t>
            </w:r>
            <w:r>
              <w:br/>
            </w:r>
            <w:r>
              <w:rPr>
                <w:rFonts w:ascii="Times New Roman"/>
                <w:b w:val="false"/>
                <w:i w:val="false"/>
                <w:color w:val="000000"/>
                <w:sz w:val="20"/>
              </w:rPr>
              <w:t>
жолының 31 км-де
</w:t>
            </w:r>
            <w:r>
              <w:br/>
            </w:r>
            <w:r>
              <w:rPr>
                <w:rFonts w:ascii="Times New Roman"/>
                <w:b w:val="false"/>
                <w:i w:val="false"/>
                <w:color w:val="000000"/>
                <w:sz w:val="20"/>
              </w:rPr>
              <w:t>
Келес өзені арқылы
</w:t>
            </w:r>
            <w:r>
              <w:br/>
            </w:r>
            <w:r>
              <w:rPr>
                <w:rFonts w:ascii="Times New Roman"/>
                <w:b w:val="false"/>
                <w:i w:val="false"/>
                <w:color w:val="000000"/>
                <w:sz w:val="20"/>
              </w:rPr>
              <w:t>
өтетін өтпелі
</w:t>
            </w:r>
            <w:r>
              <w:br/>
            </w:r>
            <w:r>
              <w:rPr>
                <w:rFonts w:ascii="Times New Roman"/>
                <w:b w:val="false"/>
                <w:i w:val="false"/>
                <w:color w:val="000000"/>
                <w:sz w:val="20"/>
              </w:rPr>
              <w:t>
көпір салу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17.03.06 ж. N 18-104/2006
</w:t>
            </w:r>
            <w:r>
              <w:br/>
            </w:r>
            <w:r>
              <w:rPr>
                <w:rFonts w:ascii="Times New Roman"/>
                <w:b w:val="false"/>
                <w:i w:val="false"/>
                <w:color w:val="000000"/>
                <w:sz w:val="20"/>
              </w:rPr>
              <w:t>
қорытындысы);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Үшбұлақ
</w:t>
            </w:r>
            <w:r>
              <w:br/>
            </w:r>
            <w:r>
              <w:rPr>
                <w:rFonts w:ascii="Times New Roman"/>
                <w:b w:val="false"/>
                <w:i w:val="false"/>
                <w:color w:val="000000"/>
                <w:sz w:val="20"/>
              </w:rPr>
              <w:t>
кентінің жанынан
</w:t>
            </w:r>
            <w:r>
              <w:br/>
            </w:r>
            <w:r>
              <w:rPr>
                <w:rFonts w:ascii="Times New Roman"/>
                <w:b w:val="false"/>
                <w:i w:val="false"/>
                <w:color w:val="000000"/>
                <w:sz w:val="20"/>
              </w:rPr>
              <w:t>
Келес өзені арқылы
</w:t>
            </w:r>
            <w:r>
              <w:br/>
            </w:r>
            <w:r>
              <w:rPr>
                <w:rFonts w:ascii="Times New Roman"/>
                <w:b w:val="false"/>
                <w:i w:val="false"/>
                <w:color w:val="000000"/>
                <w:sz w:val="20"/>
              </w:rPr>
              <w:t>
өтетін көпір салу
</w:t>
            </w:r>
            <w:r>
              <w:br/>
            </w:r>
            <w:r>
              <w:rPr>
                <w:rFonts w:ascii="Times New Roman"/>
                <w:b w:val="false"/>
                <w:i w:val="false"/>
                <w:color w:val="000000"/>
                <w:sz w:val="20"/>
              </w:rPr>
              <w:t>
(ТЭН-ге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17.03.06 ж. N
</w:t>
            </w:r>
            <w:r>
              <w:br/>
            </w:r>
            <w:r>
              <w:rPr>
                <w:rFonts w:ascii="Times New Roman"/>
                <w:b w:val="false"/>
                <w:i w:val="false"/>
                <w:color w:val="000000"/>
                <w:sz w:val="20"/>
              </w:rPr>
              <w:t>
18-102/2006
</w:t>
            </w:r>
            <w:r>
              <w:br/>
            </w:r>
            <w:r>
              <w:rPr>
                <w:rFonts w:ascii="Times New Roman"/>
                <w:b w:val="false"/>
                <w:i w:val="false"/>
                <w:color w:val="000000"/>
                <w:sz w:val="20"/>
              </w:rPr>
              <w:t>
қорытындысы);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"Шымкент - Түйетас
</w:t>
            </w:r>
            <w:r>
              <w:br/>
            </w:r>
            <w:r>
              <w:rPr>
                <w:rFonts w:ascii="Times New Roman"/>
                <w:b w:val="false"/>
                <w:i w:val="false"/>
                <w:color w:val="000000"/>
                <w:sz w:val="20"/>
              </w:rPr>
              <w:t>
- Сарыбұлақ" ОК-37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17.03.06 ж. N
</w:t>
            </w:r>
            <w:r>
              <w:br/>
            </w:r>
            <w:r>
              <w:rPr>
                <w:rFonts w:ascii="Times New Roman"/>
                <w:b w:val="false"/>
                <w:i w:val="false"/>
                <w:color w:val="000000"/>
                <w:sz w:val="20"/>
              </w:rPr>
              <w:t>
18-105/2006
</w:t>
            </w:r>
            <w:r>
              <w:br/>
            </w:r>
            <w:r>
              <w:rPr>
                <w:rFonts w:ascii="Times New Roman"/>
                <w:b w:val="false"/>
                <w:i w:val="false"/>
                <w:color w:val="000000"/>
                <w:sz w:val="20"/>
              </w:rPr>
              <w:t>
қорытындысы);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0-8 км
</w:t>
            </w:r>
            <w:r>
              <w:br/>
            </w:r>
            <w:r>
              <w:rPr>
                <w:rFonts w:ascii="Times New Roman"/>
                <w:b w:val="false"/>
                <w:i w:val="false"/>
                <w:color w:val="000000"/>
                <w:sz w:val="20"/>
              </w:rPr>
              <w:t>
"Қаратөбе -
</w:t>
            </w:r>
            <w:r>
              <w:br/>
            </w:r>
            <w:r>
              <w:rPr>
                <w:rFonts w:ascii="Times New Roman"/>
                <w:b w:val="false"/>
                <w:i w:val="false"/>
                <w:color w:val="000000"/>
                <w:sz w:val="20"/>
              </w:rPr>
              <w:t>
Ғ.Мұратбаев"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16.08.06 ж. N
</w:t>
            </w:r>
            <w:r>
              <w:br/>
            </w:r>
            <w:r>
              <w:rPr>
                <w:rFonts w:ascii="Times New Roman"/>
                <w:b w:val="false"/>
                <w:i w:val="false"/>
                <w:color w:val="000000"/>
                <w:sz w:val="20"/>
              </w:rPr>
              <w:t>
18-389/2006
</w:t>
            </w:r>
            <w:r>
              <w:br/>
            </w:r>
            <w:r>
              <w:rPr>
                <w:rFonts w:ascii="Times New Roman"/>
                <w:b w:val="false"/>
                <w:i w:val="false"/>
                <w:color w:val="000000"/>
                <w:sz w:val="20"/>
              </w:rPr>
              <w:t>
қорытындысы);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0-8 км
</w:t>
            </w:r>
            <w:r>
              <w:br/>
            </w:r>
            <w:r>
              <w:rPr>
                <w:rFonts w:ascii="Times New Roman"/>
                <w:b w:val="false"/>
                <w:i w:val="false"/>
                <w:color w:val="000000"/>
                <w:sz w:val="20"/>
              </w:rPr>
              <w:t>
"Бозсу - Құйған -
</w:t>
            </w:r>
            <w:r>
              <w:br/>
            </w:r>
            <w:r>
              <w:rPr>
                <w:rFonts w:ascii="Times New Roman"/>
                <w:b w:val="false"/>
                <w:i w:val="false"/>
                <w:color w:val="000000"/>
                <w:sz w:val="20"/>
              </w:rPr>
              <w:t>
Қияжол" Р/Д А-15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16.08.06 ж. N
</w:t>
            </w:r>
            <w:r>
              <w:br/>
            </w:r>
            <w:r>
              <w:rPr>
                <w:rFonts w:ascii="Times New Roman"/>
                <w:b w:val="false"/>
                <w:i w:val="false"/>
                <w:color w:val="000000"/>
                <w:sz w:val="20"/>
              </w:rPr>
              <w:t>
18-386/2006
</w:t>
            </w:r>
            <w:r>
              <w:br/>
            </w:r>
            <w:r>
              <w:rPr>
                <w:rFonts w:ascii="Times New Roman"/>
                <w:b w:val="false"/>
                <w:i w:val="false"/>
                <w:color w:val="000000"/>
                <w:sz w:val="20"/>
              </w:rPr>
              <w:t>
қорытындысы);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0-8,6
</w:t>
            </w:r>
            <w:r>
              <w:br/>
            </w:r>
            <w:r>
              <w:rPr>
                <w:rFonts w:ascii="Times New Roman"/>
                <w:b w:val="false"/>
                <w:i w:val="false"/>
                <w:color w:val="000000"/>
                <w:sz w:val="20"/>
              </w:rPr>
              <w:t>
км Алматы -
</w:t>
            </w:r>
            <w:r>
              <w:br/>
            </w:r>
            <w:r>
              <w:rPr>
                <w:rFonts w:ascii="Times New Roman"/>
                <w:b w:val="false"/>
                <w:i w:val="false"/>
                <w:color w:val="000000"/>
                <w:sz w:val="20"/>
              </w:rPr>
              <w:t>
Ташкент, Қызыл -
</w:t>
            </w:r>
            <w:r>
              <w:br/>
            </w:r>
            <w:r>
              <w:rPr>
                <w:rFonts w:ascii="Times New Roman"/>
                <w:b w:val="false"/>
                <w:i w:val="false"/>
                <w:color w:val="000000"/>
                <w:sz w:val="20"/>
              </w:rPr>
              <w:t>
Сарқырама ауылына
</w:t>
            </w:r>
            <w:r>
              <w:br/>
            </w:r>
            <w:r>
              <w:rPr>
                <w:rFonts w:ascii="Times New Roman"/>
                <w:b w:val="false"/>
                <w:i w:val="false"/>
                <w:color w:val="000000"/>
                <w:sz w:val="20"/>
              </w:rPr>
              <w:t>
кіреберіс" Р/Д
</w:t>
            </w:r>
            <w:r>
              <w:br/>
            </w:r>
            <w:r>
              <w:rPr>
                <w:rFonts w:ascii="Times New Roman"/>
                <w:b w:val="false"/>
                <w:i w:val="false"/>
                <w:color w:val="000000"/>
                <w:sz w:val="20"/>
              </w:rPr>
              <w:t>
А-2 автомобиль
</w:t>
            </w:r>
            <w:r>
              <w:br/>
            </w:r>
            <w:r>
              <w:rPr>
                <w:rFonts w:ascii="Times New Roman"/>
                <w:b w:val="false"/>
                <w:i w:val="false"/>
                <w:color w:val="000000"/>
                <w:sz w:val="20"/>
              </w:rPr>
              <w:t>
жолын қайта
</w:t>
            </w:r>
            <w:r>
              <w:br/>
            </w:r>
            <w:r>
              <w:rPr>
                <w:rFonts w:ascii="Times New Roman"/>
                <w:b w:val="false"/>
                <w:i w:val="false"/>
                <w:color w:val="000000"/>
                <w:sz w:val="20"/>
              </w:rPr>
              <w:t>
жаңарту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16.08.06 ж. N
</w:t>
            </w:r>
            <w:r>
              <w:br/>
            </w:r>
            <w:r>
              <w:rPr>
                <w:rFonts w:ascii="Times New Roman"/>
                <w:b w:val="false"/>
                <w:i w:val="false"/>
                <w:color w:val="000000"/>
                <w:sz w:val="20"/>
              </w:rPr>
              <w:t>
18-387/2006
</w:t>
            </w:r>
            <w:r>
              <w:br/>
            </w:r>
            <w:r>
              <w:rPr>
                <w:rFonts w:ascii="Times New Roman"/>
                <w:b w:val="false"/>
                <w:i w:val="false"/>
                <w:color w:val="000000"/>
                <w:sz w:val="20"/>
              </w:rPr>
              <w:t>
қорытындысы);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3-7 км
</w:t>
            </w:r>
            <w:r>
              <w:br/>
            </w:r>
            <w:r>
              <w:rPr>
                <w:rFonts w:ascii="Times New Roman"/>
                <w:b w:val="false"/>
                <w:i w:val="false"/>
                <w:color w:val="000000"/>
                <w:sz w:val="20"/>
              </w:rPr>
              <w:t>
"Достық-2 ауылына
</w:t>
            </w:r>
            <w:r>
              <w:br/>
            </w:r>
            <w:r>
              <w:rPr>
                <w:rFonts w:ascii="Times New Roman"/>
                <w:b w:val="false"/>
                <w:i w:val="false"/>
                <w:color w:val="000000"/>
                <w:sz w:val="20"/>
              </w:rPr>
              <w:t>
кіреберіс" ОК-50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16.08.06 ж. N
</w:t>
            </w:r>
            <w:r>
              <w:br/>
            </w:r>
            <w:r>
              <w:rPr>
                <w:rFonts w:ascii="Times New Roman"/>
                <w:b w:val="false"/>
                <w:i w:val="false"/>
                <w:color w:val="000000"/>
                <w:sz w:val="20"/>
              </w:rPr>
              <w:t>
18-385/2006
</w:t>
            </w:r>
            <w:r>
              <w:br/>
            </w:r>
            <w:r>
              <w:rPr>
                <w:rFonts w:ascii="Times New Roman"/>
                <w:b w:val="false"/>
                <w:i w:val="false"/>
                <w:color w:val="000000"/>
                <w:sz w:val="20"/>
              </w:rPr>
              <w:t>
қорытындысы);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0-5 км
</w:t>
            </w:r>
            <w:r>
              <w:br/>
            </w:r>
            <w:r>
              <w:rPr>
                <w:rFonts w:ascii="Times New Roman"/>
                <w:b w:val="false"/>
                <w:i w:val="false"/>
                <w:color w:val="000000"/>
                <w:sz w:val="20"/>
              </w:rPr>
              <w:t>
"Қазақстанға 20
</w:t>
            </w:r>
            <w:r>
              <w:br/>
            </w:r>
            <w:r>
              <w:rPr>
                <w:rFonts w:ascii="Times New Roman"/>
                <w:b w:val="false"/>
                <w:i w:val="false"/>
                <w:color w:val="000000"/>
                <w:sz w:val="20"/>
              </w:rPr>
              <w:t>
жыл ауылына
</w:t>
            </w:r>
            <w:r>
              <w:br/>
            </w:r>
            <w:r>
              <w:rPr>
                <w:rFonts w:ascii="Times New Roman"/>
                <w:b w:val="false"/>
                <w:i w:val="false"/>
                <w:color w:val="000000"/>
                <w:sz w:val="20"/>
              </w:rPr>
              <w:t>
кіреберіс" ОК-50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16.08.06 ж. N
</w:t>
            </w:r>
            <w:r>
              <w:br/>
            </w:r>
            <w:r>
              <w:rPr>
                <w:rFonts w:ascii="Times New Roman"/>
                <w:b w:val="false"/>
                <w:i w:val="false"/>
                <w:color w:val="000000"/>
                <w:sz w:val="20"/>
              </w:rPr>
              <w:t>
18-384/2006
</w:t>
            </w:r>
            <w:r>
              <w:br/>
            </w:r>
            <w:r>
              <w:rPr>
                <w:rFonts w:ascii="Times New Roman"/>
                <w:b w:val="false"/>
                <w:i w:val="false"/>
                <w:color w:val="000000"/>
                <w:sz w:val="20"/>
              </w:rPr>
              <w:t>
қорытындысы);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4-10,5
</w:t>
            </w:r>
            <w:r>
              <w:br/>
            </w:r>
            <w:r>
              <w:rPr>
                <w:rFonts w:ascii="Times New Roman"/>
                <w:b w:val="false"/>
                <w:i w:val="false"/>
                <w:color w:val="000000"/>
                <w:sz w:val="20"/>
              </w:rPr>
              <w:t>
км "Қапланбек -
</w:t>
            </w:r>
            <w:r>
              <w:br/>
            </w:r>
            <w:r>
              <w:rPr>
                <w:rFonts w:ascii="Times New Roman"/>
                <w:b w:val="false"/>
                <w:i w:val="false"/>
                <w:color w:val="000000"/>
                <w:sz w:val="20"/>
              </w:rPr>
              <w:t>
Жібек жолы" ОК-52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15.08.06 ж. N
</w:t>
            </w:r>
            <w:r>
              <w:br/>
            </w:r>
            <w:r>
              <w:rPr>
                <w:rFonts w:ascii="Times New Roman"/>
                <w:b w:val="false"/>
                <w:i w:val="false"/>
                <w:color w:val="000000"/>
                <w:sz w:val="20"/>
              </w:rPr>
              <w:t>
18-377/2006
</w:t>
            </w:r>
            <w:r>
              <w:br/>
            </w:r>
            <w:r>
              <w:rPr>
                <w:rFonts w:ascii="Times New Roman"/>
                <w:b w:val="false"/>
                <w:i w:val="false"/>
                <w:color w:val="000000"/>
                <w:sz w:val="20"/>
              </w:rPr>
              <w:t>
қорытындысы);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41-56
</w:t>
            </w:r>
            <w:r>
              <w:br/>
            </w:r>
            <w:r>
              <w:rPr>
                <w:rFonts w:ascii="Times New Roman"/>
                <w:b w:val="false"/>
                <w:i w:val="false"/>
                <w:color w:val="000000"/>
                <w:sz w:val="20"/>
              </w:rPr>
              <w:t>
км "Дербісек -
</w:t>
            </w:r>
            <w:r>
              <w:br/>
            </w:r>
            <w:r>
              <w:rPr>
                <w:rFonts w:ascii="Times New Roman"/>
                <w:b w:val="false"/>
                <w:i w:val="false"/>
                <w:color w:val="000000"/>
                <w:sz w:val="20"/>
              </w:rPr>
              <w:t>
Сарыағаш шипажайы
</w:t>
            </w:r>
            <w:r>
              <w:br/>
            </w:r>
            <w:r>
              <w:rPr>
                <w:rFonts w:ascii="Times New Roman"/>
                <w:b w:val="false"/>
                <w:i w:val="false"/>
                <w:color w:val="000000"/>
                <w:sz w:val="20"/>
              </w:rPr>
              <w:t>
- Қанағат - Арыншы" ОК-50
</w:t>
            </w:r>
            <w:r>
              <w:br/>
            </w:r>
            <w:r>
              <w:rPr>
                <w:rFonts w:ascii="Times New Roman"/>
                <w:b w:val="false"/>
                <w:i w:val="false"/>
                <w:color w:val="000000"/>
                <w:sz w:val="20"/>
              </w:rPr>
              <w:t>
автомобиль жолын
</w:t>
            </w:r>
            <w:r>
              <w:br/>
            </w:r>
            <w:r>
              <w:rPr>
                <w:rFonts w:ascii="Times New Roman"/>
                <w:b w:val="false"/>
                <w:i w:val="false"/>
                <w:color w:val="000000"/>
                <w:sz w:val="20"/>
              </w:rPr>
              <w:t>
қайта жаңарту
</w:t>
            </w:r>
            <w:r>
              <w:br/>
            </w:r>
            <w:r>
              <w:rPr>
                <w:rFonts w:ascii="Times New Roman"/>
                <w:b w:val="false"/>
                <w:i w:val="false"/>
                <w:color w:val="000000"/>
                <w:sz w:val="20"/>
              </w:rPr>
              <w:t>
(ТЭН-ге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16.08.06 ж. N
</w:t>
            </w:r>
            <w:r>
              <w:br/>
            </w:r>
            <w:r>
              <w:rPr>
                <w:rFonts w:ascii="Times New Roman"/>
                <w:b w:val="false"/>
                <w:i w:val="false"/>
                <w:color w:val="000000"/>
                <w:sz w:val="20"/>
              </w:rPr>
              <w:t>
18-388/2006
</w:t>
            </w:r>
            <w:r>
              <w:br/>
            </w:r>
            <w:r>
              <w:rPr>
                <w:rFonts w:ascii="Times New Roman"/>
                <w:b w:val="false"/>
                <w:i w:val="false"/>
                <w:color w:val="000000"/>
                <w:sz w:val="20"/>
              </w:rPr>
              <w:t>
қорытындысы);
</w:t>
            </w:r>
            <w:r>
              <w:br/>
            </w:r>
            <w:r>
              <w:rPr>
                <w:rFonts w:ascii="Times New Roman"/>
                <w:b w:val="false"/>
                <w:i w:val="false"/>
                <w:color w:val="000000"/>
                <w:sz w:val="20"/>
              </w:rPr>
              <w:t>
Алматы қаласының
</w:t>
            </w:r>
            <w:r>
              <w:br/>
            </w:r>
            <w:r>
              <w:rPr>
                <w:rFonts w:ascii="Times New Roman"/>
                <w:b w:val="false"/>
                <w:i w:val="false"/>
                <w:color w:val="000000"/>
                <w:sz w:val="20"/>
              </w:rPr>
              <w:t>
Әуезов ауданында
</w:t>
            </w:r>
            <w:r>
              <w:br/>
            </w:r>
            <w:r>
              <w:rPr>
                <w:rFonts w:ascii="Times New Roman"/>
                <w:b w:val="false"/>
                <w:i w:val="false"/>
                <w:color w:val="000000"/>
                <w:sz w:val="20"/>
              </w:rPr>
              <w:t>
Сайн - Шаляпин
</w:t>
            </w:r>
            <w:r>
              <w:br/>
            </w:r>
            <w:r>
              <w:rPr>
                <w:rFonts w:ascii="Times New Roman"/>
                <w:b w:val="false"/>
                <w:i w:val="false"/>
                <w:color w:val="000000"/>
                <w:sz w:val="20"/>
              </w:rPr>
              <w:t>
көшелерінің
</w:t>
            </w:r>
            <w:r>
              <w:br/>
            </w:r>
            <w:r>
              <w:rPr>
                <w:rFonts w:ascii="Times New Roman"/>
                <w:b w:val="false"/>
                <w:i w:val="false"/>
                <w:color w:val="000000"/>
                <w:sz w:val="20"/>
              </w:rPr>
              <w:t>
қиылысындағы
</w:t>
            </w:r>
            <w:r>
              <w:br/>
            </w:r>
            <w:r>
              <w:rPr>
                <w:rFonts w:ascii="Times New Roman"/>
                <w:b w:val="false"/>
                <w:i w:val="false"/>
                <w:color w:val="000000"/>
                <w:sz w:val="20"/>
              </w:rPr>
              <w:t>
көлік айрығы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2007
</w:t>
            </w:r>
            <w:r>
              <w:br/>
            </w:r>
            <w:r>
              <w:rPr>
                <w:rFonts w:ascii="Times New Roman"/>
                <w:b w:val="false"/>
                <w:i w:val="false"/>
                <w:color w:val="000000"/>
                <w:sz w:val="20"/>
              </w:rPr>
              <w:t>
жылғы 21 ақпандағы
</w:t>
            </w:r>
            <w:r>
              <w:br/>
            </w:r>
            <w:r>
              <w:rPr>
                <w:rFonts w:ascii="Times New Roman"/>
                <w:b w:val="false"/>
                <w:i w:val="false"/>
                <w:color w:val="000000"/>
                <w:sz w:val="20"/>
              </w:rPr>
              <w:t>
N 7-82/07
</w:t>
            </w:r>
            <w:r>
              <w:br/>
            </w:r>
            <w:r>
              <w:rPr>
                <w:rFonts w:ascii="Times New Roman"/>
                <w:b w:val="false"/>
                <w:i w:val="false"/>
                <w:color w:val="000000"/>
                <w:sz w:val="20"/>
              </w:rPr>
              <w:t>
қорытындысы);
</w:t>
            </w:r>
            <w:r>
              <w:br/>
            </w:r>
            <w:r>
              <w:rPr>
                <w:rFonts w:ascii="Times New Roman"/>
                <w:b w:val="false"/>
                <w:i w:val="false"/>
                <w:color w:val="000000"/>
                <w:sz w:val="20"/>
              </w:rPr>
              <w:t>
Алматы қаласында
</w:t>
            </w:r>
            <w:r>
              <w:br/>
            </w:r>
            <w:r>
              <w:rPr>
                <w:rFonts w:ascii="Times New Roman"/>
                <w:b w:val="false"/>
                <w:i w:val="false"/>
                <w:color w:val="000000"/>
                <w:sz w:val="20"/>
              </w:rPr>
              <w:t>
Саин - Жандосов
</w:t>
            </w:r>
            <w:r>
              <w:br/>
            </w:r>
            <w:r>
              <w:rPr>
                <w:rFonts w:ascii="Times New Roman"/>
                <w:b w:val="false"/>
                <w:i w:val="false"/>
                <w:color w:val="000000"/>
                <w:sz w:val="20"/>
              </w:rPr>
              <w:t>
көшелерінің
</w:t>
            </w:r>
            <w:r>
              <w:br/>
            </w:r>
            <w:r>
              <w:rPr>
                <w:rFonts w:ascii="Times New Roman"/>
                <w:b w:val="false"/>
                <w:i w:val="false"/>
                <w:color w:val="000000"/>
                <w:sz w:val="20"/>
              </w:rPr>
              <w:t>
қиылысында көлік
</w:t>
            </w:r>
            <w:r>
              <w:br/>
            </w:r>
            <w:r>
              <w:rPr>
                <w:rFonts w:ascii="Times New Roman"/>
                <w:b w:val="false"/>
                <w:i w:val="false"/>
                <w:color w:val="000000"/>
                <w:sz w:val="20"/>
              </w:rPr>
              <w:t>
айрығын салу;
</w:t>
            </w:r>
            <w:r>
              <w:br/>
            </w:r>
            <w:r>
              <w:rPr>
                <w:rFonts w:ascii="Times New Roman"/>
                <w:b w:val="false"/>
                <w:i w:val="false"/>
                <w:color w:val="000000"/>
                <w:sz w:val="20"/>
              </w:rPr>
              <w:t>
Алматы қаласында
</w:t>
            </w:r>
            <w:r>
              <w:br/>
            </w:r>
            <w:r>
              <w:rPr>
                <w:rFonts w:ascii="Times New Roman"/>
                <w:b w:val="false"/>
                <w:i w:val="false"/>
                <w:color w:val="000000"/>
                <w:sz w:val="20"/>
              </w:rPr>
              <w:t>
Саин көшесі - Абай
</w:t>
            </w:r>
            <w:r>
              <w:br/>
            </w:r>
            <w:r>
              <w:rPr>
                <w:rFonts w:ascii="Times New Roman"/>
                <w:b w:val="false"/>
                <w:i w:val="false"/>
                <w:color w:val="000000"/>
                <w:sz w:val="20"/>
              </w:rPr>
              <w:t>
даңғылы қиылысында
</w:t>
            </w:r>
            <w:r>
              <w:br/>
            </w:r>
            <w:r>
              <w:rPr>
                <w:rFonts w:ascii="Times New Roman"/>
                <w:b w:val="false"/>
                <w:i w:val="false"/>
                <w:color w:val="000000"/>
                <w:sz w:val="20"/>
              </w:rPr>
              <w:t>
көлік айрығын
</w:t>
            </w:r>
            <w:r>
              <w:br/>
            </w:r>
            <w:r>
              <w:rPr>
                <w:rFonts w:ascii="Times New Roman"/>
                <w:b w:val="false"/>
                <w:i w:val="false"/>
                <w:color w:val="000000"/>
                <w:sz w:val="20"/>
              </w:rPr>
              <w:t>
салу;
</w:t>
            </w:r>
            <w:r>
              <w:br/>
            </w:r>
            <w:r>
              <w:rPr>
                <w:rFonts w:ascii="Times New Roman"/>
                <w:b w:val="false"/>
                <w:i w:val="false"/>
                <w:color w:val="000000"/>
                <w:sz w:val="20"/>
              </w:rPr>
              <w:t>
Астана қаласында
</w:t>
            </w:r>
            <w:r>
              <w:br/>
            </w:r>
            <w:r>
              <w:rPr>
                <w:rFonts w:ascii="Times New Roman"/>
                <w:b w:val="false"/>
                <w:i w:val="false"/>
                <w:color w:val="000000"/>
                <w:sz w:val="20"/>
              </w:rPr>
              <w:t>
Абай даңғылын
</w:t>
            </w:r>
            <w:r>
              <w:br/>
            </w:r>
            <w:r>
              <w:rPr>
                <w:rFonts w:ascii="Times New Roman"/>
                <w:b w:val="false"/>
                <w:i w:val="false"/>
                <w:color w:val="000000"/>
                <w:sz w:val="20"/>
              </w:rPr>
              <w:t>
Ақбұлақ өзенінен
</w:t>
            </w:r>
            <w:r>
              <w:br/>
            </w:r>
            <w:r>
              <w:rPr>
                <w:rFonts w:ascii="Times New Roman"/>
                <w:b w:val="false"/>
                <w:i w:val="false"/>
                <w:color w:val="000000"/>
                <w:sz w:val="20"/>
              </w:rPr>
              <w:t>
Оңтүстік Шығыс
</w:t>
            </w:r>
            <w:r>
              <w:br/>
            </w:r>
            <w:r>
              <w:rPr>
                <w:rFonts w:ascii="Times New Roman"/>
                <w:b w:val="false"/>
                <w:i w:val="false"/>
                <w:color w:val="000000"/>
                <w:sz w:val="20"/>
              </w:rPr>
              <w:t>
шағын ауданына
</w:t>
            </w:r>
            <w:r>
              <w:br/>
            </w:r>
            <w:r>
              <w:rPr>
                <w:rFonts w:ascii="Times New Roman"/>
                <w:b w:val="false"/>
                <w:i w:val="false"/>
                <w:color w:val="000000"/>
                <w:sz w:val="20"/>
              </w:rPr>
              <w:t>
дейін, Ақбұлақ
</w:t>
            </w:r>
            <w:r>
              <w:br/>
            </w:r>
            <w:r>
              <w:rPr>
                <w:rFonts w:ascii="Times New Roman"/>
                <w:b w:val="false"/>
                <w:i w:val="false"/>
                <w:color w:val="000000"/>
                <w:sz w:val="20"/>
              </w:rPr>
              <w:t>
өзенінен N 12
</w:t>
            </w:r>
            <w:r>
              <w:br/>
            </w:r>
            <w:r>
              <w:rPr>
                <w:rFonts w:ascii="Times New Roman"/>
                <w:b w:val="false"/>
                <w:i w:val="false"/>
                <w:color w:val="000000"/>
                <w:sz w:val="20"/>
              </w:rPr>
              <w:t>
көшеге дейінгі
</w:t>
            </w:r>
            <w:r>
              <w:br/>
            </w:r>
            <w:r>
              <w:rPr>
                <w:rFonts w:ascii="Times New Roman"/>
                <w:b w:val="false"/>
                <w:i w:val="false"/>
                <w:color w:val="000000"/>
                <w:sz w:val="20"/>
              </w:rPr>
              <w:t>
учаскені қайта
</w:t>
            </w:r>
            <w:r>
              <w:br/>
            </w:r>
            <w:r>
              <w:rPr>
                <w:rFonts w:ascii="Times New Roman"/>
                <w:b w:val="false"/>
                <w:i w:val="false"/>
                <w:color w:val="000000"/>
                <w:sz w:val="20"/>
              </w:rPr>
              <w:t>
жаңарту;
</w:t>
            </w:r>
            <w:r>
              <w:br/>
            </w:r>
            <w:r>
              <w:rPr>
                <w:rFonts w:ascii="Times New Roman"/>
                <w:b w:val="false"/>
                <w:i w:val="false"/>
                <w:color w:val="000000"/>
                <w:sz w:val="20"/>
              </w:rPr>
              <w:t>
Астана қаласында
</w:t>
            </w:r>
            <w:r>
              <w:br/>
            </w:r>
            <w:r>
              <w:rPr>
                <w:rFonts w:ascii="Times New Roman"/>
                <w:b w:val="false"/>
                <w:i w:val="false"/>
                <w:color w:val="000000"/>
                <w:sz w:val="20"/>
              </w:rPr>
              <w:t>
Угольная, N 14, N
</w:t>
            </w:r>
            <w:r>
              <w:br/>
            </w:r>
            <w:r>
              <w:rPr>
                <w:rFonts w:ascii="Times New Roman"/>
                <w:b w:val="false"/>
                <w:i w:val="false"/>
                <w:color w:val="000000"/>
                <w:sz w:val="20"/>
              </w:rPr>
              <w:t>
12 және Бейсекова
</w:t>
            </w:r>
            <w:r>
              <w:br/>
            </w:r>
            <w:r>
              <w:rPr>
                <w:rFonts w:ascii="Times New Roman"/>
                <w:b w:val="false"/>
                <w:i w:val="false"/>
                <w:color w:val="000000"/>
                <w:sz w:val="20"/>
              </w:rPr>
              <w:t>
көшелерімен өтетін
</w:t>
            </w:r>
            <w:r>
              <w:br/>
            </w:r>
            <w:r>
              <w:rPr>
                <w:rFonts w:ascii="Times New Roman"/>
                <w:b w:val="false"/>
                <w:i w:val="false"/>
                <w:color w:val="000000"/>
                <w:sz w:val="20"/>
              </w:rPr>
              <w:t>
магистральды жол
</w:t>
            </w:r>
            <w:r>
              <w:br/>
            </w:r>
            <w:r>
              <w:rPr>
                <w:rFonts w:ascii="Times New Roman"/>
                <w:b w:val="false"/>
                <w:i w:val="false"/>
                <w:color w:val="000000"/>
                <w:sz w:val="20"/>
              </w:rPr>
              <w:t>
салу;
</w:t>
            </w:r>
            <w:r>
              <w:br/>
            </w:r>
            <w:r>
              <w:rPr>
                <w:rFonts w:ascii="Times New Roman"/>
                <w:b w:val="false"/>
                <w:i w:val="false"/>
                <w:color w:val="000000"/>
                <w:sz w:val="20"/>
              </w:rPr>
              <w:t>
Астана қаласында
</w:t>
            </w:r>
            <w:r>
              <w:br/>
            </w:r>
            <w:r>
              <w:rPr>
                <w:rFonts w:ascii="Times New Roman"/>
                <w:b w:val="false"/>
                <w:i w:val="false"/>
                <w:color w:val="000000"/>
                <w:sz w:val="20"/>
              </w:rPr>
              <w:t>
Республика даңғылы
</w:t>
            </w:r>
            <w:r>
              <w:br/>
            </w:r>
            <w:r>
              <w:rPr>
                <w:rFonts w:ascii="Times New Roman"/>
                <w:b w:val="false"/>
                <w:i w:val="false"/>
                <w:color w:val="000000"/>
                <w:sz w:val="20"/>
              </w:rPr>
              <w:t>
мен Бараев көшесі
</w:t>
            </w:r>
            <w:r>
              <w:br/>
            </w:r>
            <w:r>
              <w:rPr>
                <w:rFonts w:ascii="Times New Roman"/>
                <w:b w:val="false"/>
                <w:i w:val="false"/>
                <w:color w:val="000000"/>
                <w:sz w:val="20"/>
              </w:rPr>
              <w:t>
қиылысындағы
</w:t>
            </w:r>
            <w:r>
              <w:br/>
            </w:r>
            <w:r>
              <w:rPr>
                <w:rFonts w:ascii="Times New Roman"/>
                <w:b w:val="false"/>
                <w:i w:val="false"/>
                <w:color w:val="000000"/>
                <w:sz w:val="20"/>
              </w:rPr>
              <w:t>
көлік айрығын
</w:t>
            </w:r>
            <w:r>
              <w:br/>
            </w:r>
            <w:r>
              <w:rPr>
                <w:rFonts w:ascii="Times New Roman"/>
                <w:b w:val="false"/>
                <w:i w:val="false"/>
                <w:color w:val="000000"/>
                <w:sz w:val="20"/>
              </w:rPr>
              <w:t>
қайта жаңарту.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 жергілікті маңызы бар автомобиль жолдарында жол-құрылыс жұмыстарын жүргізу, Алматы қаласында метрополитен құрылысының бірінші кезегін салу бойынша орындалған жұмыстар көлемі.
</w:t>
      </w:r>
      <w:r>
        <w:br/>
      </w:r>
      <w:r>
        <w:rPr>
          <w:rFonts w:ascii="Times New Roman"/>
          <w:b w:val="false"/>
          <w:i w:val="false"/>
          <w:color w:val="000000"/>
          <w:sz w:val="28"/>
        </w:rPr>
        <w:t>
Түпкі нәтиже: автомобиль жолдарының желісін дамыту үшін объектілерді пайдалануға енгізу.
</w:t>
      </w:r>
      <w:r>
        <w:br/>
      </w:r>
      <w:r>
        <w:rPr>
          <w:rFonts w:ascii="Times New Roman"/>
          <w:b w:val="false"/>
          <w:i w:val="false"/>
          <w:color w:val="000000"/>
          <w:sz w:val="28"/>
        </w:rPr>
        <w:t>
Уақтылығы: жұмыстарды жүргізу кестесіне және жасалған шарттарға сәйкес.
</w:t>
      </w:r>
      <w:r>
        <w:br/>
      </w:r>
      <w:r>
        <w:rPr>
          <w:rFonts w:ascii="Times New Roman"/>
          <w:b w:val="false"/>
          <w:i w:val="false"/>
          <w:color w:val="000000"/>
          <w:sz w:val="28"/>
        </w:rPr>
        <w:t>
Сапасы: құрылыс нормалары мен ережелеріне (ҚНжЕ) сәйкес.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1220каулысына        
</w:t>
      </w:r>
      <w:r>
        <w:br/>
      </w:r>
      <w:r>
        <w:rPr>
          <w:rFonts w:ascii="Times New Roman"/>
          <w:b w:val="false"/>
          <w:i w:val="false"/>
          <w:color w:val="000000"/>
          <w:sz w:val="28"/>
        </w:rPr>
        <w:t>
187-ҚОСЫМША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187-қосымшаға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215-Қазақстан Республикасы Көлік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және коммуникация министрлігі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"Transport tower" әкімшілік-технологиялық кешені ғимаратын ұстау"
</w:t>
      </w:r>
      <w:r>
        <w:br/>
      </w:r>
      <w:r>
        <w:rPr>
          <w:rFonts w:ascii="Times New Roman"/>
          <w:b w:val="false"/>
          <w:i w:val="false"/>
          <w:color w:val="000000"/>
          <w:sz w:val="28"/>
        </w:rPr>
        <w:t>
деген 030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320475 мың теңге (үш жүз жиырма миллион төрт жүз жетпіс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"Transport tower" әкімшілік-технологиялық кешені ғимаратын республикалық меншікке берудің кейбір мәселелері туралы" Қазақстан Республикасы Үкіметінің 2003 жылғы 29 қарашадағы N 1202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"Transport tower" ғимаратына (бұдан әрі - Ғимарат) шаруашылық қызмет көрсету, мемлекеттік қызметкерлер үшін қалыпты еңбек және әлеуметтік-тұрмыстық жағдайлар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ғимаратқа техникалық және шаруашылық қызмет көрсету, жылумен, суық су, ыстық сумен қамтамасыз ету жүйелеріне профилактикалық жұмыстарын жүргізу, Үкіметтік байланыс кабелін өткізу.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239"/>
        <w:gridCol w:w="1363"/>
        <w:gridCol w:w="2610"/>
        <w:gridCol w:w="4318"/>
        <w:gridCol w:w="1592"/>
        <w:gridCol w:w="2259"/>
      </w:tblGrid>
      <w:tr>
        <w:trPr>
          <w:trHeight w:val="90" w:hRule="atLeast"/>
        </w:trPr>
        <w:tc>
          <w:tcPr>
            <w:tcW w:w="6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"Transport tower" әкімшілік-технологиялық кешені ғимаратын ұстау
</w:t>
            </w: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Ауданы 32294 шаршы метр ғимаратты, соның ішінде: электртехникалық жабдықтарды, инженерлік желілер мен коммуникацияларды, желдеткіштің сору-шығару жүйесін, өрт қауіпсіздігін, өрт сигналын беру мен түтінді жоюды, сыртқы және ішкі желілері бар автоматты телефон станциясын ұстап тұру, техникалық қызмет көрсету және жөндеу; сыртқы инженерлік желілерге қызмет көрсету; суық-жылумен жабдықтау, ыстық және суық сумен жабдықтау жүйесінің профилактикалық жұмыстарын жүргізу, лифтілер жұмысы; Ғимаратты күзету; Ішкі үй-жайлары мен ғимараттың қасбетін, сондай-ақ оған жапсарлас аумақты таза ұстау, Ғимаратты санитарлық өңдеу, аумақтан қоқыс пен қарды әкету, оны абаттандыру, терезелерді және витраждарды жуу және ғимараттың қалыпты жұмыс істеуін қамтамасыз ету үшін басқа да қажетті жұмыстар; кіруді бейнебақылау жүйесі, конференция залдарындағы дыбыс күшейткіш жүйелері, көрсетілген жүйелерді қосалқы бөлшектермен және шығыс материалдарымен қамтамасыз ету; ғимаратты күтіп ұстау бойынша жабдықтаушы функциясын орындау, ғимаратқа шаруашылық қызмет көрсетуді қамтамасыз ету. Ғимаратқа шаруашылық қызмет көрсету үшін қажетті тауарларды сатып алу.
</w:t>
            </w:r>
            <w:r>
              <w:br/>
            </w:r>
            <w:r>
              <w:rPr>
                <w:rFonts w:ascii="Times New Roman"/>
                <w:b w:val="false"/>
                <w:i w:val="false"/>
                <w:color w:val="000000"/>
                <w:sz w:val="20"/>
              </w:rPr>
              <w:t>
Қазандықагрегаттарды, лифттерді, энергожүйелерді тексеруге қатысты сұрақтарды шешу. 
</w:t>
            </w:r>
          </w:p>
        </w:tc>
        <w:tc>
          <w:tcPr>
            <w:tcW w:w="1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 ың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Мемлекеттік қызметті пайдаланушылар: мемлекеттік қызметкерлер.
</w:t>
      </w:r>
      <w:r>
        <w:br/>
      </w:r>
      <w:r>
        <w:rPr>
          <w:rFonts w:ascii="Times New Roman"/>
          <w:b w:val="false"/>
          <w:i w:val="false"/>
          <w:color w:val="000000"/>
          <w:sz w:val="28"/>
        </w:rPr>
        <w:t>
Тікелей нәтиже: ауданы 32294 шаршы метр ғимаратты күтіп ұстау, ғимараттың қалыпты жұмыс істеуін қамтамасыз ету, мемлекеттік қызметкерлер үшін қажетті әлеуметтік-тұрмыстық жағдай жасау мақсатында ғимаратқа профилактикалық жөндеу жұмыстарын, инженерлік, санитарлық жұмыстарды, көгалдандыру мен абаттандыруды уақтылы жүргізу.
</w:t>
      </w:r>
      <w:r>
        <w:br/>
      </w:r>
      <w:r>
        <w:rPr>
          <w:rFonts w:ascii="Times New Roman"/>
          <w:b w:val="false"/>
          <w:i w:val="false"/>
          <w:color w:val="000000"/>
          <w:sz w:val="28"/>
        </w:rPr>
        <w:t>
Түпкі нәтиже: ғимараттың үздіксіз жұмыс істеуін қамтамасыз ету, мемлекеттік қызметкерлер үшін қалыпты еңбек және әлеуметтік-тұрмыстық жағдайлар жасау.
</w:t>
      </w:r>
      <w:r>
        <w:br/>
      </w:r>
      <w:r>
        <w:rPr>
          <w:rFonts w:ascii="Times New Roman"/>
          <w:b w:val="false"/>
          <w:i w:val="false"/>
          <w:color w:val="000000"/>
          <w:sz w:val="28"/>
        </w:rPr>
        <w:t>
Қаржы-экономикалық нәтиже: республикалық бюджет қаражаттарын тиімді шығындау.
</w:t>
      </w:r>
      <w:r>
        <w:br/>
      </w:r>
      <w:r>
        <w:rPr>
          <w:rFonts w:ascii="Times New Roman"/>
          <w:b w:val="false"/>
          <w:i w:val="false"/>
          <w:color w:val="000000"/>
          <w:sz w:val="28"/>
        </w:rPr>
        <w:t>
Уақтылығы: жыл бойы.
</w:t>
      </w:r>
      <w:r>
        <w:br/>
      </w:r>
      <w:r>
        <w:rPr>
          <w:rFonts w:ascii="Times New Roman"/>
          <w:b w:val="false"/>
          <w:i w:val="false"/>
          <w:color w:val="000000"/>
          <w:sz w:val="28"/>
        </w:rPr>
        <w:t>
Сапасы: техникалық нормаға сәйкес.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