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3300d" w14:textId="f733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бюджеттiк бағдарламалардың паспорттарын бекiту туралы (Қазақстан Республикасы Сыртқы істер министрлігі)</w:t>
      </w:r>
    </w:p>
    <w:p>
      <w:pPr>
        <w:spacing w:after="0"/>
        <w:ind w:left="0"/>
        <w:jc w:val="both"/>
      </w:pPr>
      <w:r>
        <w:rPr>
          <w:rFonts w:ascii="Times New Roman"/>
          <w:b w:val="false"/>
          <w:i w:val="false"/>
          <w:color w:val="000000"/>
          <w:sz w:val="28"/>
        </w:rPr>
        <w:t>Қазақстан Республикасы Үкіметінің 2007 жылғы 12 желтоқсандағы N 1224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42, </w:t>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val="false"/>
          <w:i w:val="false"/>
          <w:color w:val="000000"/>
          <w:sz w:val="28"/>
        </w:rPr>
        <w:t>
</w:t>
      </w:r>
      <w:r>
        <w:rPr>
          <w:rFonts w:ascii="Times New Roman"/>
          <w:b w:val="false"/>
          <w:i w:val="false"/>
          <w:color w:val="000000"/>
          <w:sz w:val="28"/>
        </w:rPr>
        <w:t xml:space="preserve"> 44, </w:t>
      </w:r>
      <w:r>
        <w:rPr>
          <w:rFonts w:ascii="Times New Roman"/>
          <w:b w:val="false"/>
          <w:i w:val="false"/>
          <w:color w:val="000000"/>
          <w:sz w:val="28"/>
        </w:rPr>
        <w:t>
</w:t>
      </w:r>
      <w:r>
        <w:rPr>
          <w:rFonts w:ascii="Times New Roman"/>
          <w:b w:val="false"/>
          <w:i w:val="false"/>
          <w:color w:val="000000"/>
          <w:sz w:val="28"/>
        </w:rPr>
        <w:t xml:space="preserve"> 45, </w:t>
      </w:r>
      <w:r>
        <w:rPr>
          <w:rFonts w:ascii="Times New Roman"/>
          <w:b w:val="false"/>
          <w:i w:val="false"/>
          <w:color w:val="000000"/>
          <w:sz w:val="28"/>
        </w:rPr>
        <w:t>
</w:t>
      </w:r>
      <w:r>
        <w:rPr>
          <w:rFonts w:ascii="Times New Roman"/>
          <w:b w:val="false"/>
          <w:i w:val="false"/>
          <w:color w:val="000000"/>
          <w:sz w:val="28"/>
        </w:rPr>
        <w:t xml:space="preserve"> 46, </w:t>
      </w:r>
      <w:r>
        <w:rPr>
          <w:rFonts w:ascii="Times New Roman"/>
          <w:b w:val="false"/>
          <w:i w:val="false"/>
          <w:color w:val="000000"/>
          <w:sz w:val="28"/>
        </w:rPr>
        <w:t>
</w:t>
      </w:r>
      <w:r>
        <w:rPr>
          <w:rFonts w:ascii="Times New Roman"/>
          <w:b w:val="false"/>
          <w:i w:val="false"/>
          <w:color w:val="000000"/>
          <w:sz w:val="28"/>
        </w:rPr>
        <w:t xml:space="preserve"> 47 (өте құпия) </w:t>
      </w:r>
      <w:r>
        <w:rPr>
          <w:rFonts w:ascii="Times New Roman"/>
          <w:b w:val="false"/>
          <w:i w:val="false"/>
          <w:color w:val="000000"/>
          <w:sz w:val="28"/>
        </w:rPr>
        <w:t>
, 
</w:t>
      </w:r>
      <w:r>
        <w:rPr>
          <w:rFonts w:ascii="Times New Roman"/>
          <w:b w:val="false"/>
          <w:i w:val="false"/>
          <w:color w:val="000000"/>
          <w:sz w:val="28"/>
        </w:rPr>
        <w:t xml:space="preserve"> 48, </w:t>
      </w:r>
      <w:r>
        <w:rPr>
          <w:rFonts w:ascii="Times New Roman"/>
          <w:b w:val="false"/>
          <w:i w:val="false"/>
          <w:color w:val="000000"/>
          <w:sz w:val="28"/>
        </w:rPr>
        <w:t>
</w:t>
      </w:r>
      <w:r>
        <w:rPr>
          <w:rFonts w:ascii="Times New Roman"/>
          <w:b w:val="false"/>
          <w:i w:val="false"/>
          <w:color w:val="000000"/>
          <w:sz w:val="28"/>
        </w:rPr>
        <w:t xml:space="preserve"> 49, </w:t>
      </w:r>
      <w:r>
        <w:rPr>
          <w:rFonts w:ascii="Times New Roman"/>
          <w:b w:val="false"/>
          <w:i w:val="false"/>
          <w:color w:val="000000"/>
          <w:sz w:val="28"/>
        </w:rPr>
        <w:t>
</w:t>
      </w:r>
      <w:r>
        <w:rPr>
          <w:rFonts w:ascii="Times New Roman"/>
          <w:b w:val="false"/>
          <w:i w:val="false"/>
          <w:color w:val="000000"/>
          <w:sz w:val="28"/>
        </w:rPr>
        <w:t xml:space="preserve"> 50, </w:t>
      </w:r>
      <w:r>
        <w:rPr>
          <w:rFonts w:ascii="Times New Roman"/>
          <w:b w:val="false"/>
          <w:i w:val="false"/>
          <w:color w:val="000000"/>
          <w:sz w:val="28"/>
        </w:rPr>
        <w:t>
</w:t>
      </w:r>
      <w:r>
        <w:rPr>
          <w:rFonts w:ascii="Times New Roman"/>
          <w:b w:val="false"/>
          <w:i w:val="false"/>
          <w:color w:val="000000"/>
          <w:sz w:val="28"/>
        </w:rPr>
        <w:t xml:space="preserve">   51-қосымшаларға </w:t>
      </w:r>
      <w:r>
        <w:rPr>
          <w:rFonts w:ascii="Times New Roman"/>
          <w:b w:val="false"/>
          <w:i w:val="false"/>
          <w:color w:val="000000"/>
          <w:sz w:val="28"/>
        </w:rPr>
        <w:t>
 сәйкес Қазақстан Республикасы Сыртқы істер министрлігінің 2008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"Сыртқы саяси қызметтi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114487541 мың теңге (он төрт миллиард төрт жүз сексен жеті миллион бес жүз қырық бір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2002 жылғы 7 наурыздағы "Қазақстан Республикасының дипломатиялық қызметi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1999 жылғы 23 шілдедегi "Мемлекеттiк қызмет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2006 жылғы 12 қазандағы "Қазақстан Республикасының Мемлекеттiк протоколын бекiту туралы" N 201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1999 жылғы 27 қыркүйектегi "Қазақстан Республикасының Консулдық жарғысын бекiту туралы" N 217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2004 жылғы 4 ақпандағы "Қазақстан Республикасының Дипломатиялық және оған теңестiрiлген өкiлдiгi туралы ереженi бекiту туралы" N 1287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Yкiметінің 1997 жылғы 27 мамырдағы "Қазақстан Республикасының Бельгия Корольдiгiндегi Елшілігін орналастыру үшін Қазақстан Республикасының меншігіне Брюссельде ғимарат сатып алу туралы" N 893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1997 жылғы 9 қазандағы "Қазақстан Республикасының меншiгiне Вашингтонда (Колумбия округi, АҚШ) жылжымайтын мүлiк объектiлерiн сатып алу туралы" N 1431a қаулысы, Қазақстан Республикасы Үкiметiнің 2000 жылғы 28 қаңтардағы "Шетел азаматтарының Қазақстан Республикасында болуын құқықтық реттеудің жекелеген мәселелерi" N 136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2000 жылғы 16 маусымдағы "Қазақстан Республикасының шетелдегі дипломатиялық және консулдық мекемелерінің, Қазақстан Республикасы халықаралық ұйымдардағы өкілдіктерінің қорғалған байланыс жүйесін құру туралы" N 906-55 өқ қаулысы, Қазақстан Республикасы Үкіметінің 2000 жылғы 9 тамыздағы "Қазақстан Республикасының меншігіне Лондон қаласында ғимарат сатып алу туралы" N 1222-73қ қаулысы, Қазақстан Республикасы Үкіметінің 2004 жылғы 28 қазандағы "Қазақстан Республикасы Сыртқы істер министрлігінің мәселелері" N 1118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2006 жылғы 28 қазандағы "Қазақстан Республикасы Сыртқы істер министрлігінің Халықаралық ақпарат комитетінің мәселелері" N 1024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2007 жылғы 20 наурыздағы "Республикалық және жергілікті бюджеттердің атқарылу ережесін бекіту туралы" N 225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халықаралық беделiн нығайту, халықаралық бейбiтшіліктi, ғаламдық және өңiрлер қауіпсіздіктi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сыртқы саясатының тұжырымдамасы мен негізгі бағыттарын әзірлеу және Қазақстан Республикасының Президенті мен Үкіметіне тиісті ұсыныстар беру, Сыртқы экономикалық саясатты жүзеге асыруға жәрдемдесу және Қазақстан Республикасының халықаралық беделін нығайту, Қазақстан Республикасының егемендігін, қауіпсіздігін, аумақтық тұтастығын және шекараларының мызғымастығын, оның басқа да мемлекеттермен өзара қарым-қатынастарды және халықаралық аренадағы саяси, сауда-экономикалық және өзге де мүдделерін дипломатиялық құралдар мен әдістер арқылы қорғауды қамтамасыз ету, Бельгия Корольдігінде (Брюссель қаласы), Ұлыбритания және Солтүстік Ирландия Құрама Корольдігінде (Лондон қаласы), Америка Құрама Штаттарында (Вашингтон қаласы) Қазақстан Республикасының өткен жылдардағы меншігіне жылжымайтын мүлік сатып алу бойынша міндеттемелерді орындау.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саяси
</w:t>
            </w:r>
            <w:r>
              <w:br/>
            </w:r>
            <w:r>
              <w:rPr>
                <w:rFonts w:ascii="Times New Roman"/>
                <w:b w:val="false"/>
                <w:i w:val="false"/>
                <w:color w:val="000000"/>
                <w:sz w:val="20"/>
              </w:rPr>
              <w:t>
қызметтi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23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Ел ішінде және
</w:t>
            </w:r>
            <w:r>
              <w:br/>
            </w:r>
            <w:r>
              <w:rPr>
                <w:rFonts w:ascii="Times New Roman"/>
                <w:b w:val="false"/>
                <w:i w:val="false"/>
                <w:color w:val="000000"/>
                <w:sz w:val="20"/>
              </w:rPr>
              <w:t>
шетелдерде Қазақстан
</w:t>
            </w:r>
            <w:r>
              <w:br/>
            </w:r>
            <w:r>
              <w:rPr>
                <w:rFonts w:ascii="Times New Roman"/>
                <w:b w:val="false"/>
                <w:i w:val="false"/>
                <w:color w:val="000000"/>
                <w:sz w:val="20"/>
              </w:rPr>
              <w:t>
Республикасының оң
</w:t>
            </w:r>
            <w:r>
              <w:br/>
            </w:r>
            <w:r>
              <w:rPr>
                <w:rFonts w:ascii="Times New Roman"/>
                <w:b w:val="false"/>
                <w:i w:val="false"/>
                <w:color w:val="000000"/>
                <w:sz w:val="20"/>
              </w:rPr>
              <w:t>
сипаттағы имиджін
</w:t>
            </w:r>
            <w:r>
              <w:br/>
            </w:r>
            <w:r>
              <w:rPr>
                <w:rFonts w:ascii="Times New Roman"/>
                <w:b w:val="false"/>
                <w:i w:val="false"/>
                <w:color w:val="000000"/>
                <w:sz w:val="20"/>
              </w:rPr>
              <w:t>
көтеруге бағытталған
</w:t>
            </w:r>
            <w:r>
              <w:br/>
            </w:r>
            <w:r>
              <w:rPr>
                <w:rFonts w:ascii="Times New Roman"/>
                <w:b w:val="false"/>
                <w:i w:val="false"/>
                <w:color w:val="000000"/>
                <w:sz w:val="20"/>
              </w:rPr>
              <w:t>
ақпараттық-насихаттық
</w:t>
            </w:r>
            <w:r>
              <w:br/>
            </w:r>
            <w:r>
              <w:rPr>
                <w:rFonts w:ascii="Times New Roman"/>
                <w:b w:val="false"/>
                <w:i w:val="false"/>
                <w:color w:val="000000"/>
                <w:sz w:val="20"/>
              </w:rPr>
              <w:t>
қызмет бойынша
</w:t>
            </w:r>
            <w:r>
              <w:br/>
            </w:r>
            <w:r>
              <w:rPr>
                <w:rFonts w:ascii="Times New Roman"/>
                <w:b w:val="false"/>
                <w:i w:val="false"/>
                <w:color w:val="000000"/>
                <w:sz w:val="20"/>
              </w:rPr>
              <w:t>
іс-шараларды жүзеге
</w:t>
            </w:r>
            <w:r>
              <w:br/>
            </w:r>
            <w:r>
              <w:rPr>
                <w:rFonts w:ascii="Times New Roman"/>
                <w:b w:val="false"/>
                <w:i w:val="false"/>
                <w:color w:val="000000"/>
                <w:sz w:val="20"/>
              </w:rPr>
              <w:t>
асыру.
</w:t>
            </w:r>
            <w:r>
              <w:br/>
            </w:r>
            <w:r>
              <w:rPr>
                <w:rFonts w:ascii="Times New Roman"/>
                <w:b w:val="false"/>
                <w:i w:val="false"/>
                <w:color w:val="000000"/>
                <w:sz w:val="20"/>
              </w:rPr>
              <w:t>
2. Шет мемлекеттермен
</w:t>
            </w:r>
            <w:r>
              <w:br/>
            </w:r>
            <w:r>
              <w:rPr>
                <w:rFonts w:ascii="Times New Roman"/>
                <w:b w:val="false"/>
                <w:i w:val="false"/>
                <w:color w:val="000000"/>
                <w:sz w:val="20"/>
              </w:rPr>
              <w:t>
және халықаралық
</w:t>
            </w:r>
            <w:r>
              <w:br/>
            </w:r>
            <w:r>
              <w:rPr>
                <w:rFonts w:ascii="Times New Roman"/>
                <w:b w:val="false"/>
                <w:i w:val="false"/>
                <w:color w:val="000000"/>
                <w:sz w:val="20"/>
              </w:rPr>
              <w:t>
ұйымдармен
</w:t>
            </w:r>
            <w:r>
              <w:br/>
            </w:r>
            <w:r>
              <w:rPr>
                <w:rFonts w:ascii="Times New Roman"/>
                <w:b w:val="false"/>
                <w:i w:val="false"/>
                <w:color w:val="000000"/>
                <w:sz w:val="20"/>
              </w:rPr>
              <w:t>
қатынастарда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атынан өкiлдiк ету.
</w:t>
            </w:r>
            <w:r>
              <w:br/>
            </w:r>
            <w:r>
              <w:rPr>
                <w:rFonts w:ascii="Times New Roman"/>
                <w:b w:val="false"/>
                <w:i w:val="false"/>
                <w:color w:val="000000"/>
                <w:sz w:val="20"/>
              </w:rPr>
              <w:t>
3.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халықаралық саясатының
</w:t>
            </w:r>
            <w:r>
              <w:br/>
            </w:r>
            <w:r>
              <w:rPr>
                <w:rFonts w:ascii="Times New Roman"/>
                <w:b w:val="false"/>
                <w:i w:val="false"/>
                <w:color w:val="000000"/>
                <w:sz w:val="20"/>
              </w:rPr>
              <w:t>
стратегиясын iске
</w:t>
            </w:r>
            <w:r>
              <w:br/>
            </w:r>
            <w:r>
              <w:rPr>
                <w:rFonts w:ascii="Times New Roman"/>
                <w:b w:val="false"/>
                <w:i w:val="false"/>
                <w:color w:val="000000"/>
                <w:sz w:val="20"/>
              </w:rPr>
              <w:t>
асыру.
</w:t>
            </w:r>
            <w:r>
              <w:br/>
            </w:r>
            <w:r>
              <w:rPr>
                <w:rFonts w:ascii="Times New Roman"/>
                <w:b w:val="false"/>
                <w:i w:val="false"/>
                <w:color w:val="000000"/>
                <w:sz w:val="20"/>
              </w:rPr>
              <w:t>
4. Қазақстан
</w:t>
            </w:r>
            <w:r>
              <w:br/>
            </w:r>
            <w:r>
              <w:rPr>
                <w:rFonts w:ascii="Times New Roman"/>
                <w:b w:val="false"/>
                <w:i w:val="false"/>
                <w:color w:val="000000"/>
                <w:sz w:val="20"/>
              </w:rPr>
              <w:t>
Республикасының сыртқы
</w:t>
            </w:r>
            <w:r>
              <w:br/>
            </w:r>
            <w:r>
              <w:rPr>
                <w:rFonts w:ascii="Times New Roman"/>
                <w:b w:val="false"/>
                <w:i w:val="false"/>
                <w:color w:val="000000"/>
                <w:sz w:val="20"/>
              </w:rPr>
              <w:t>
саяси бағытын iске
</w:t>
            </w:r>
            <w:r>
              <w:br/>
            </w:r>
            <w:r>
              <w:rPr>
                <w:rFonts w:ascii="Times New Roman"/>
                <w:b w:val="false"/>
                <w:i w:val="false"/>
                <w:color w:val="000000"/>
                <w:sz w:val="20"/>
              </w:rPr>
              <w:t>
асыру, Қазақстан
</w:t>
            </w:r>
            <w:r>
              <w:br/>
            </w:r>
            <w:r>
              <w:rPr>
                <w:rFonts w:ascii="Times New Roman"/>
                <w:b w:val="false"/>
                <w:i w:val="false"/>
                <w:color w:val="000000"/>
                <w:sz w:val="20"/>
              </w:rPr>
              <w:t>
Республикасының сыртқы
</w:t>
            </w:r>
            <w:r>
              <w:br/>
            </w:r>
            <w:r>
              <w:rPr>
                <w:rFonts w:ascii="Times New Roman"/>
                <w:b w:val="false"/>
                <w:i w:val="false"/>
                <w:color w:val="000000"/>
                <w:sz w:val="20"/>
              </w:rPr>
              <w:t>
экономикалық саясатын
</w:t>
            </w:r>
            <w:r>
              <w:br/>
            </w:r>
            <w:r>
              <w:rPr>
                <w:rFonts w:ascii="Times New Roman"/>
                <w:b w:val="false"/>
                <w:i w:val="false"/>
                <w:color w:val="000000"/>
                <w:sz w:val="20"/>
              </w:rPr>
              <w:t>
жүзеге асыруға және
</w:t>
            </w:r>
            <w:r>
              <w:br/>
            </w:r>
            <w:r>
              <w:rPr>
                <w:rFonts w:ascii="Times New Roman"/>
                <w:b w:val="false"/>
                <w:i w:val="false"/>
                <w:color w:val="000000"/>
                <w:sz w:val="20"/>
              </w:rPr>
              <w:t>
халықаралық беделiн
</w:t>
            </w:r>
            <w:r>
              <w:br/>
            </w:r>
            <w:r>
              <w:rPr>
                <w:rFonts w:ascii="Times New Roman"/>
                <w:b w:val="false"/>
                <w:i w:val="false"/>
                <w:color w:val="000000"/>
                <w:sz w:val="20"/>
              </w:rPr>
              <w:t>
нығайтуға жәрдемдесу.
</w:t>
            </w:r>
            <w:r>
              <w:br/>
            </w:r>
            <w:r>
              <w:rPr>
                <w:rFonts w:ascii="Times New Roman"/>
                <w:b w:val="false"/>
                <w:i w:val="false"/>
                <w:color w:val="000000"/>
                <w:sz w:val="20"/>
              </w:rPr>
              <w:t>
5. Қазақстан
</w:t>
            </w:r>
            <w:r>
              <w:br/>
            </w:r>
            <w:r>
              <w:rPr>
                <w:rFonts w:ascii="Times New Roman"/>
                <w:b w:val="false"/>
                <w:i w:val="false"/>
                <w:color w:val="000000"/>
                <w:sz w:val="20"/>
              </w:rPr>
              <w:t>
Республикасының шет
</w:t>
            </w:r>
            <w:r>
              <w:br/>
            </w:r>
            <w:r>
              <w:rPr>
                <w:rFonts w:ascii="Times New Roman"/>
                <w:b w:val="false"/>
                <w:i w:val="false"/>
                <w:color w:val="000000"/>
                <w:sz w:val="20"/>
              </w:rPr>
              <w:t>
мемлекеттермен,
</w:t>
            </w:r>
            <w:r>
              <w:br/>
            </w:r>
            <w:r>
              <w:rPr>
                <w:rFonts w:ascii="Times New Roman"/>
                <w:b w:val="false"/>
                <w:i w:val="false"/>
                <w:color w:val="000000"/>
                <w:sz w:val="20"/>
              </w:rPr>
              <w:t>
халықаралық ұйымдармен
</w:t>
            </w:r>
            <w:r>
              <w:br/>
            </w:r>
            <w:r>
              <w:rPr>
                <w:rFonts w:ascii="Times New Roman"/>
                <w:b w:val="false"/>
                <w:i w:val="false"/>
                <w:color w:val="000000"/>
                <w:sz w:val="20"/>
              </w:rPr>
              <w:t>
дипломатиялық және
</w:t>
            </w:r>
            <w:r>
              <w:br/>
            </w:r>
            <w:r>
              <w:rPr>
                <w:rFonts w:ascii="Times New Roman"/>
                <w:b w:val="false"/>
                <w:i w:val="false"/>
                <w:color w:val="000000"/>
                <w:sz w:val="20"/>
              </w:rPr>
              <w:t>
консулдық қарым-қаты-
</w:t>
            </w:r>
            <w:r>
              <w:br/>
            </w:r>
            <w:r>
              <w:rPr>
                <w:rFonts w:ascii="Times New Roman"/>
                <w:b w:val="false"/>
                <w:i w:val="false"/>
                <w:color w:val="000000"/>
                <w:sz w:val="20"/>
              </w:rPr>
              <w:t>
настарын жүзеге асыру.
</w:t>
            </w:r>
            <w:r>
              <w:br/>
            </w:r>
            <w:r>
              <w:rPr>
                <w:rFonts w:ascii="Times New Roman"/>
                <w:b w:val="false"/>
                <w:i w:val="false"/>
                <w:color w:val="000000"/>
                <w:sz w:val="20"/>
              </w:rPr>
              <w:t>
6.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мемлекетiшiлiк және
</w:t>
            </w:r>
            <w:r>
              <w:br/>
            </w:r>
            <w:r>
              <w:rPr>
                <w:rFonts w:ascii="Times New Roman"/>
                <w:b w:val="false"/>
                <w:i w:val="false"/>
                <w:color w:val="000000"/>
                <w:sz w:val="20"/>
              </w:rPr>
              <w:t>
халықаралық іс-шарала-
</w:t>
            </w:r>
            <w:r>
              <w:br/>
            </w:r>
            <w:r>
              <w:rPr>
                <w:rFonts w:ascii="Times New Roman"/>
                <w:b w:val="false"/>
                <w:i w:val="false"/>
                <w:color w:val="000000"/>
                <w:sz w:val="20"/>
              </w:rPr>
              <w:t>
рын протоколдық-
</w:t>
            </w:r>
            <w:r>
              <w:br/>
            </w:r>
            <w:r>
              <w:rPr>
                <w:rFonts w:ascii="Times New Roman"/>
                <w:b w:val="false"/>
                <w:i w:val="false"/>
                <w:color w:val="000000"/>
                <w:sz w:val="20"/>
              </w:rPr>
              <w:t>
ұйымдастыру тұрғысынан
</w:t>
            </w:r>
            <w:r>
              <w:br/>
            </w:r>
            <w:r>
              <w:rPr>
                <w:rFonts w:ascii="Times New Roman"/>
                <w:b w:val="false"/>
                <w:i w:val="false"/>
                <w:color w:val="000000"/>
                <w:sz w:val="20"/>
              </w:rPr>
              <w:t>
қамтамасыз ету.
</w:t>
            </w:r>
            <w:r>
              <w:br/>
            </w:r>
            <w:r>
              <w:rPr>
                <w:rFonts w:ascii="Times New Roman"/>
                <w:b w:val="false"/>
                <w:i w:val="false"/>
                <w:color w:val="000000"/>
                <w:sz w:val="20"/>
              </w:rPr>
              <w:t>
7.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аумағында және шет
</w:t>
            </w:r>
            <w:r>
              <w:br/>
            </w:r>
            <w:r>
              <w:rPr>
                <w:rFonts w:ascii="Times New Roman"/>
                <w:b w:val="false"/>
                <w:i w:val="false"/>
                <w:color w:val="000000"/>
                <w:sz w:val="20"/>
              </w:rPr>
              <w:t>
елдерде халықаралық-
</w:t>
            </w:r>
            <w:r>
              <w:br/>
            </w:r>
            <w:r>
              <w:rPr>
                <w:rFonts w:ascii="Times New Roman"/>
                <w:b w:val="false"/>
                <w:i w:val="false"/>
                <w:color w:val="000000"/>
                <w:sz w:val="20"/>
              </w:rPr>
              <w:t>
құқықтық нормалармен
</w:t>
            </w:r>
            <w:r>
              <w:br/>
            </w:r>
            <w:r>
              <w:rPr>
                <w:rFonts w:ascii="Times New Roman"/>
                <w:b w:val="false"/>
                <w:i w:val="false"/>
                <w:color w:val="000000"/>
                <w:sz w:val="20"/>
              </w:rPr>
              <w:t>
және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заңдарымен
</w:t>
            </w:r>
            <w:r>
              <w:br/>
            </w:r>
            <w:r>
              <w:rPr>
                <w:rFonts w:ascii="Times New Roman"/>
                <w:b w:val="false"/>
                <w:i w:val="false"/>
                <w:color w:val="000000"/>
                <w:sz w:val="20"/>
              </w:rPr>
              <w:t>
регламенттелетiн
</w:t>
            </w:r>
            <w:r>
              <w:br/>
            </w:r>
            <w:r>
              <w:rPr>
                <w:rFonts w:ascii="Times New Roman"/>
                <w:b w:val="false"/>
                <w:i w:val="false"/>
                <w:color w:val="000000"/>
                <w:sz w:val="20"/>
              </w:rPr>
              <w:t>
консулдық функцияларды
</w:t>
            </w:r>
            <w:r>
              <w:br/>
            </w:r>
            <w:r>
              <w:rPr>
                <w:rFonts w:ascii="Times New Roman"/>
                <w:b w:val="false"/>
                <w:i w:val="false"/>
                <w:color w:val="000000"/>
                <w:sz w:val="20"/>
              </w:rPr>
              <w:t>
жүзеге асыру.
</w:t>
            </w:r>
            <w:r>
              <w:br/>
            </w:r>
            <w:r>
              <w:rPr>
                <w:rFonts w:ascii="Times New Roman"/>
                <w:b w:val="false"/>
                <w:i w:val="false"/>
                <w:color w:val="000000"/>
                <w:sz w:val="20"/>
              </w:rPr>
              <w:t>
8. Шет елдердi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сыртқы
</w:t>
            </w:r>
            <w:r>
              <w:br/>
            </w:r>
            <w:r>
              <w:rPr>
                <w:rFonts w:ascii="Times New Roman"/>
                <w:b w:val="false"/>
                <w:i w:val="false"/>
                <w:color w:val="000000"/>
                <w:sz w:val="20"/>
              </w:rPr>
              <w:t>
және iшкi саясаты,
</w:t>
            </w:r>
            <w:r>
              <w:br/>
            </w:r>
            <w:r>
              <w:rPr>
                <w:rFonts w:ascii="Times New Roman"/>
                <w:b w:val="false"/>
                <w:i w:val="false"/>
                <w:color w:val="000000"/>
                <w:sz w:val="20"/>
              </w:rPr>
              <w:t>
елдің әлеуметтік-эко-
</w:t>
            </w:r>
            <w:r>
              <w:br/>
            </w:r>
            <w:r>
              <w:rPr>
                <w:rFonts w:ascii="Times New Roman"/>
                <w:b w:val="false"/>
                <w:i w:val="false"/>
                <w:color w:val="000000"/>
                <w:sz w:val="20"/>
              </w:rPr>
              <w:t>
номикалық, мәдени және
</w:t>
            </w:r>
            <w:r>
              <w:br/>
            </w:r>
            <w:r>
              <w:rPr>
                <w:rFonts w:ascii="Times New Roman"/>
                <w:b w:val="false"/>
                <w:i w:val="false"/>
                <w:color w:val="000000"/>
                <w:sz w:val="20"/>
              </w:rPr>
              <w:t>
рухани өмiрi туралы
</w:t>
            </w:r>
            <w:r>
              <w:br/>
            </w:r>
            <w:r>
              <w:rPr>
                <w:rFonts w:ascii="Times New Roman"/>
                <w:b w:val="false"/>
                <w:i w:val="false"/>
                <w:color w:val="000000"/>
                <w:sz w:val="20"/>
              </w:rPr>
              <w:t>
ақпарат таратуға
</w:t>
            </w:r>
            <w:r>
              <w:br/>
            </w:r>
            <w:r>
              <w:rPr>
                <w:rFonts w:ascii="Times New Roman"/>
                <w:b w:val="false"/>
                <w:i w:val="false"/>
                <w:color w:val="000000"/>
                <w:sz w:val="20"/>
              </w:rPr>
              <w:t>
жәрдемдесу.
</w:t>
            </w:r>
            <w:r>
              <w:br/>
            </w:r>
            <w:r>
              <w:rPr>
                <w:rFonts w:ascii="Times New Roman"/>
                <w:b w:val="false"/>
                <w:i w:val="false"/>
                <w:color w:val="000000"/>
                <w:sz w:val="20"/>
              </w:rPr>
              <w:t>
9. Инвестициялық
</w:t>
            </w:r>
            <w:r>
              <w:br/>
            </w:r>
            <w:r>
              <w:rPr>
                <w:rFonts w:ascii="Times New Roman"/>
                <w:b w:val="false"/>
                <w:i w:val="false"/>
                <w:color w:val="000000"/>
                <w:sz w:val="20"/>
              </w:rPr>
              <w:t>
ахуалдың жақсаруына
</w:t>
            </w:r>
            <w:r>
              <w:br/>
            </w:r>
            <w:r>
              <w:rPr>
                <w:rFonts w:ascii="Times New Roman"/>
                <w:b w:val="false"/>
                <w:i w:val="false"/>
                <w:color w:val="000000"/>
                <w:sz w:val="20"/>
              </w:rPr>
              <w:t>
жәрдемдесу және
</w:t>
            </w:r>
            <w:r>
              <w:br/>
            </w:r>
            <w:r>
              <w:rPr>
                <w:rFonts w:ascii="Times New Roman"/>
                <w:b w:val="false"/>
                <w:i w:val="false"/>
                <w:color w:val="000000"/>
                <w:sz w:val="20"/>
              </w:rPr>
              <w:t>
халықаралық нарықта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сының жағымды бейнесiн
</w:t>
            </w:r>
            <w:r>
              <w:br/>
            </w:r>
            <w:r>
              <w:rPr>
                <w:rFonts w:ascii="Times New Roman"/>
                <w:b w:val="false"/>
                <w:i w:val="false"/>
                <w:color w:val="000000"/>
                <w:sz w:val="20"/>
              </w:rPr>
              <w:t>
қалыптастыру.
</w:t>
            </w:r>
            <w:r>
              <w:br/>
            </w:r>
            <w:r>
              <w:rPr>
                <w:rFonts w:ascii="Times New Roman"/>
                <w:b w:val="false"/>
                <w:i w:val="false"/>
                <w:color w:val="000000"/>
                <w:sz w:val="20"/>
              </w:rPr>
              <w:t>
10. Қазақстан
</w:t>
            </w:r>
            <w:r>
              <w:br/>
            </w:r>
            <w:r>
              <w:rPr>
                <w:rFonts w:ascii="Times New Roman"/>
                <w:b w:val="false"/>
                <w:i w:val="false"/>
                <w:color w:val="000000"/>
                <w:sz w:val="20"/>
              </w:rPr>
              <w:t>
Республикасының шет
</w:t>
            </w:r>
            <w:r>
              <w:br/>
            </w:r>
            <w:r>
              <w:rPr>
                <w:rFonts w:ascii="Times New Roman"/>
                <w:b w:val="false"/>
                <w:i w:val="false"/>
                <w:color w:val="000000"/>
                <w:sz w:val="20"/>
              </w:rPr>
              <w:t>
мемлекеттермен және
</w:t>
            </w:r>
            <w:r>
              <w:br/>
            </w:r>
            <w:r>
              <w:rPr>
                <w:rFonts w:ascii="Times New Roman"/>
                <w:b w:val="false"/>
                <w:i w:val="false"/>
                <w:color w:val="000000"/>
                <w:sz w:val="20"/>
              </w:rPr>
              <w:t>
халықаралық ұйымдармен
</w:t>
            </w:r>
            <w:r>
              <w:br/>
            </w:r>
            <w:r>
              <w:rPr>
                <w:rFonts w:ascii="Times New Roman"/>
                <w:b w:val="false"/>
                <w:i w:val="false"/>
                <w:color w:val="000000"/>
                <w:sz w:val="20"/>
              </w:rPr>
              <w:t>
қарым-қатынастары
</w:t>
            </w:r>
            <w:r>
              <w:br/>
            </w:r>
            <w:r>
              <w:rPr>
                <w:rFonts w:ascii="Times New Roman"/>
                <w:b w:val="false"/>
                <w:i w:val="false"/>
                <w:color w:val="000000"/>
                <w:sz w:val="20"/>
              </w:rPr>
              <w:t>
мәселелерi бойынша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Президентiне,
</w:t>
            </w:r>
            <w:r>
              <w:br/>
            </w:r>
            <w:r>
              <w:rPr>
                <w:rFonts w:ascii="Times New Roman"/>
                <w:b w:val="false"/>
                <w:i w:val="false"/>
                <w:color w:val="000000"/>
                <w:sz w:val="20"/>
              </w:rPr>
              <w:t>
Парламентiне және
</w:t>
            </w:r>
            <w:r>
              <w:br/>
            </w:r>
            <w:r>
              <w:rPr>
                <w:rFonts w:ascii="Times New Roman"/>
                <w:b w:val="false"/>
                <w:i w:val="false"/>
                <w:color w:val="000000"/>
                <w:sz w:val="20"/>
              </w:rPr>
              <w:t>
Yкіметiне белгіленген
</w:t>
            </w:r>
            <w:r>
              <w:br/>
            </w:r>
            <w:r>
              <w:rPr>
                <w:rFonts w:ascii="Times New Roman"/>
                <w:b w:val="false"/>
                <w:i w:val="false"/>
                <w:color w:val="000000"/>
                <w:sz w:val="20"/>
              </w:rPr>
              <w:t>
тәртiппен ұсыныстар
</w:t>
            </w:r>
            <w:r>
              <w:br/>
            </w:r>
            <w:r>
              <w:rPr>
                <w:rFonts w:ascii="Times New Roman"/>
                <w:b w:val="false"/>
                <w:i w:val="false"/>
                <w:color w:val="000000"/>
                <w:sz w:val="20"/>
              </w:rPr>
              <w:t>
мен ұсынымдар жасау.
</w:t>
            </w:r>
            <w:r>
              <w:br/>
            </w:r>
            <w:r>
              <w:rPr>
                <w:rFonts w:ascii="Times New Roman"/>
                <w:b w:val="false"/>
                <w:i w:val="false"/>
                <w:color w:val="000000"/>
                <w:sz w:val="20"/>
              </w:rPr>
              <w:t>
11.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азаматтарының
</w:t>
            </w:r>
            <w:r>
              <w:br/>
            </w:r>
            <w:r>
              <w:rPr>
                <w:rFonts w:ascii="Times New Roman"/>
                <w:b w:val="false"/>
                <w:i w:val="false"/>
                <w:color w:val="000000"/>
                <w:sz w:val="20"/>
              </w:rPr>
              <w:t>
құқықтары мен
</w:t>
            </w:r>
            <w:r>
              <w:br/>
            </w:r>
            <w:r>
              <w:rPr>
                <w:rFonts w:ascii="Times New Roman"/>
                <w:b w:val="false"/>
                <w:i w:val="false"/>
                <w:color w:val="000000"/>
                <w:sz w:val="20"/>
              </w:rPr>
              <w:t>
бостандықтарын, оның
</w:t>
            </w:r>
            <w:r>
              <w:br/>
            </w:r>
            <w:r>
              <w:rPr>
                <w:rFonts w:ascii="Times New Roman"/>
                <w:b w:val="false"/>
                <w:i w:val="false"/>
                <w:color w:val="000000"/>
                <w:sz w:val="20"/>
              </w:rPr>
              <w:t>
қорғанысы мен ұлттық
</w:t>
            </w:r>
            <w:r>
              <w:br/>
            </w:r>
            <w:r>
              <w:rPr>
                <w:rFonts w:ascii="Times New Roman"/>
                <w:b w:val="false"/>
                <w:i w:val="false"/>
                <w:color w:val="000000"/>
                <w:sz w:val="20"/>
              </w:rPr>
              <w:t>
қауiпсіздiгін, құқық
</w:t>
            </w:r>
            <w:r>
              <w:br/>
            </w:r>
            <w:r>
              <w:rPr>
                <w:rFonts w:ascii="Times New Roman"/>
                <w:b w:val="false"/>
                <w:i w:val="false"/>
                <w:color w:val="000000"/>
                <w:sz w:val="20"/>
              </w:rPr>
              <w:t>
тәртiбiн қорғауды
</w:t>
            </w:r>
            <w:r>
              <w:br/>
            </w:r>
            <w:r>
              <w:rPr>
                <w:rFonts w:ascii="Times New Roman"/>
                <w:b w:val="false"/>
                <w:i w:val="false"/>
                <w:color w:val="000000"/>
                <w:sz w:val="20"/>
              </w:rPr>
              <w:t>
қамтамасыз ету,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шет
</w:t>
            </w:r>
            <w:r>
              <w:br/>
            </w:r>
            <w:r>
              <w:rPr>
                <w:rFonts w:ascii="Times New Roman"/>
                <w:b w:val="false"/>
                <w:i w:val="false"/>
                <w:color w:val="000000"/>
                <w:sz w:val="20"/>
              </w:rPr>
              <w:t>
мемлекеттермен және
</w:t>
            </w:r>
            <w:r>
              <w:br/>
            </w:r>
            <w:r>
              <w:rPr>
                <w:rFonts w:ascii="Times New Roman"/>
                <w:b w:val="false"/>
                <w:i w:val="false"/>
                <w:color w:val="000000"/>
                <w:sz w:val="20"/>
              </w:rPr>
              <w:t>
халықаралық ұйымдармен
</w:t>
            </w:r>
            <w:r>
              <w:br/>
            </w:r>
            <w:r>
              <w:rPr>
                <w:rFonts w:ascii="Times New Roman"/>
                <w:b w:val="false"/>
                <w:i w:val="false"/>
                <w:color w:val="000000"/>
                <w:sz w:val="20"/>
              </w:rPr>
              <w:t>
сауда-экономикалық,
</w:t>
            </w:r>
            <w:r>
              <w:br/>
            </w:r>
            <w:r>
              <w:rPr>
                <w:rFonts w:ascii="Times New Roman"/>
                <w:b w:val="false"/>
                <w:i w:val="false"/>
                <w:color w:val="000000"/>
                <w:sz w:val="20"/>
              </w:rPr>
              <w:t>
қаржы, ғылыми және
</w:t>
            </w:r>
            <w:r>
              <w:br/>
            </w:r>
            <w:r>
              <w:rPr>
                <w:rFonts w:ascii="Times New Roman"/>
                <w:b w:val="false"/>
                <w:i w:val="false"/>
                <w:color w:val="000000"/>
                <w:sz w:val="20"/>
              </w:rPr>
              <w:t>
ғылыми-техникалық,
</w:t>
            </w:r>
            <w:r>
              <w:br/>
            </w:r>
            <w:r>
              <w:rPr>
                <w:rFonts w:ascii="Times New Roman"/>
                <w:b w:val="false"/>
                <w:i w:val="false"/>
                <w:color w:val="000000"/>
                <w:sz w:val="20"/>
              </w:rPr>
              <w:t>
мәдени, сондай-ақ
</w:t>
            </w:r>
            <w:r>
              <w:br/>
            </w:r>
            <w:r>
              <w:rPr>
                <w:rFonts w:ascii="Times New Roman"/>
                <w:b w:val="false"/>
                <w:i w:val="false"/>
                <w:color w:val="000000"/>
                <w:sz w:val="20"/>
              </w:rPr>
              <w:t>
өзге де байланыстарын
</w:t>
            </w:r>
            <w:r>
              <w:br/>
            </w:r>
            <w:r>
              <w:rPr>
                <w:rFonts w:ascii="Times New Roman"/>
                <w:b w:val="false"/>
                <w:i w:val="false"/>
                <w:color w:val="000000"/>
                <w:sz w:val="20"/>
              </w:rPr>
              <w:t>
дамыту мен кеңейту
</w:t>
            </w:r>
            <w:r>
              <w:br/>
            </w:r>
            <w:r>
              <w:rPr>
                <w:rFonts w:ascii="Times New Roman"/>
                <w:b w:val="false"/>
                <w:i w:val="false"/>
                <w:color w:val="000000"/>
                <w:sz w:val="20"/>
              </w:rPr>
              <w:t>
жөнiндегi iс-шараларды
</w:t>
            </w:r>
            <w:r>
              <w:br/>
            </w:r>
            <w:r>
              <w:rPr>
                <w:rFonts w:ascii="Times New Roman"/>
                <w:b w:val="false"/>
                <w:i w:val="false"/>
                <w:color w:val="000000"/>
                <w:sz w:val="20"/>
              </w:rPr>
              <w:t>
әзiрлеуге қатысу.
</w:t>
            </w:r>
            <w:r>
              <w:br/>
            </w:r>
            <w:r>
              <w:rPr>
                <w:rFonts w:ascii="Times New Roman"/>
                <w:b w:val="false"/>
                <w:i w:val="false"/>
                <w:color w:val="000000"/>
                <w:sz w:val="20"/>
              </w:rPr>
              <w:t>
12. 349 бірлік
</w:t>
            </w:r>
            <w:r>
              <w:br/>
            </w:r>
            <w:r>
              <w:rPr>
                <w:rFonts w:ascii="Times New Roman"/>
                <w:b w:val="false"/>
                <w:i w:val="false"/>
                <w:color w:val="000000"/>
                <w:sz w:val="20"/>
              </w:rPr>
              <w:t>
көлеміне бекітілген
</w:t>
            </w:r>
            <w:r>
              <w:br/>
            </w:r>
            <w:r>
              <w:rPr>
                <w:rFonts w:ascii="Times New Roman"/>
                <w:b w:val="false"/>
                <w:i w:val="false"/>
                <w:color w:val="000000"/>
                <w:sz w:val="20"/>
              </w:rPr>
              <w:t>
штат саны лимитіне
</w:t>
            </w:r>
            <w:r>
              <w:br/>
            </w:r>
            <w:r>
              <w:rPr>
                <w:rFonts w:ascii="Times New Roman"/>
                <w:b w:val="false"/>
                <w:i w:val="false"/>
                <w:color w:val="000000"/>
                <w:sz w:val="20"/>
              </w:rPr>
              <w:t>
сәйкес жыл бойы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сының Сыртқы істер
</w:t>
            </w:r>
            <w:r>
              <w:br/>
            </w:r>
            <w:r>
              <w:rPr>
                <w:rFonts w:ascii="Times New Roman"/>
                <w:b w:val="false"/>
                <w:i w:val="false"/>
                <w:color w:val="000000"/>
                <w:sz w:val="20"/>
              </w:rPr>
              <w:t>
министрлігін ұстау
</w:t>
            </w:r>
            <w:r>
              <w:br/>
            </w:r>
            <w:r>
              <w:rPr>
                <w:rFonts w:ascii="Times New Roman"/>
                <w:b w:val="false"/>
                <w:i w:val="false"/>
                <w:color w:val="000000"/>
                <w:sz w:val="20"/>
              </w:rPr>
              <w:t>
және қамтамасыз ету.
</w:t>
            </w:r>
            <w:r>
              <w:br/>
            </w:r>
            <w:r>
              <w:rPr>
                <w:rFonts w:ascii="Times New Roman"/>
                <w:b w:val="false"/>
                <w:i w:val="false"/>
                <w:color w:val="000000"/>
                <w:sz w:val="20"/>
              </w:rPr>
              <w:t>
15 бірлік қызметтік
</w:t>
            </w:r>
            <w:r>
              <w:br/>
            </w:r>
            <w:r>
              <w:rPr>
                <w:rFonts w:ascii="Times New Roman"/>
                <w:b w:val="false"/>
                <w:i w:val="false"/>
                <w:color w:val="000000"/>
                <w:sz w:val="20"/>
              </w:rPr>
              <w:t>
автокөлікті ұстау.
</w:t>
            </w:r>
            <w:r>
              <w:br/>
            </w:r>
            <w:r>
              <w:rPr>
                <w:rFonts w:ascii="Times New Roman"/>
                <w:b w:val="false"/>
                <w:i w:val="false"/>
                <w:color w:val="000000"/>
                <w:sz w:val="20"/>
              </w:rPr>
              <w:t>
13. Қазақстан
</w:t>
            </w:r>
            <w:r>
              <w:br/>
            </w:r>
            <w:r>
              <w:rPr>
                <w:rFonts w:ascii="Times New Roman"/>
                <w:b w:val="false"/>
                <w:i w:val="false"/>
                <w:color w:val="000000"/>
                <w:sz w:val="20"/>
              </w:rPr>
              <w:t>
Республикасының Сыртқы
</w:t>
            </w:r>
            <w:r>
              <w:br/>
            </w:r>
            <w:r>
              <w:rPr>
                <w:rFonts w:ascii="Times New Roman"/>
                <w:b w:val="false"/>
                <w:i w:val="false"/>
                <w:color w:val="000000"/>
                <w:sz w:val="20"/>
              </w:rPr>
              <w:t>
істер министрлігінің
</w:t>
            </w:r>
            <w:r>
              <w:br/>
            </w:r>
            <w:r>
              <w:rPr>
                <w:rFonts w:ascii="Times New Roman"/>
                <w:b w:val="false"/>
                <w:i w:val="false"/>
                <w:color w:val="000000"/>
                <w:sz w:val="20"/>
              </w:rPr>
              <w:t>
әкімшілік ғимараттың
</w:t>
            </w:r>
            <w:r>
              <w:br/>
            </w:r>
            <w:r>
              <w:rPr>
                <w:rFonts w:ascii="Times New Roman"/>
                <w:b w:val="false"/>
                <w:i w:val="false"/>
                <w:color w:val="000000"/>
                <w:sz w:val="20"/>
              </w:rPr>
              <w:t>
ағымдағы ұстауға
</w:t>
            </w:r>
            <w:r>
              <w:br/>
            </w:r>
            <w:r>
              <w:rPr>
                <w:rFonts w:ascii="Times New Roman"/>
                <w:b w:val="false"/>
                <w:i w:val="false"/>
                <w:color w:val="000000"/>
                <w:sz w:val="20"/>
              </w:rPr>
              <w:t>
байланысты шығыстарға,
</w:t>
            </w:r>
            <w:r>
              <w:br/>
            </w:r>
            <w:r>
              <w:rPr>
                <w:rFonts w:ascii="Times New Roman"/>
                <w:b w:val="false"/>
                <w:i w:val="false"/>
                <w:color w:val="000000"/>
                <w:sz w:val="20"/>
              </w:rPr>
              <w:t>
соның ішінде ғимаратты
</w:t>
            </w:r>
            <w:r>
              <w:br/>
            </w:r>
            <w:r>
              <w:rPr>
                <w:rFonts w:ascii="Times New Roman"/>
                <w:b w:val="false"/>
                <w:i w:val="false"/>
                <w:color w:val="000000"/>
                <w:sz w:val="20"/>
              </w:rPr>
              <w:t>
сақтандыру және
</w:t>
            </w:r>
            <w:r>
              <w:br/>
            </w:r>
            <w:r>
              <w:rPr>
                <w:rFonts w:ascii="Times New Roman"/>
                <w:b w:val="false"/>
                <w:i w:val="false"/>
                <w:color w:val="000000"/>
                <w:sz w:val="20"/>
              </w:rPr>
              <w:t>
ғимаратқа іргелес
</w:t>
            </w:r>
            <w:r>
              <w:br/>
            </w:r>
            <w:r>
              <w:rPr>
                <w:rFonts w:ascii="Times New Roman"/>
                <w:b w:val="false"/>
                <w:i w:val="false"/>
                <w:color w:val="000000"/>
                <w:sz w:val="20"/>
              </w:rPr>
              <w:t>
аумақты ағымдағы ұстау
</w:t>
            </w:r>
            <w:r>
              <w:br/>
            </w:r>
            <w:r>
              <w:rPr>
                <w:rFonts w:ascii="Times New Roman"/>
                <w:b w:val="false"/>
                <w:i w:val="false"/>
                <w:color w:val="000000"/>
                <w:sz w:val="20"/>
              </w:rPr>
              <w:t>
бойынша шығындарға
</w:t>
            </w:r>
            <w:r>
              <w:br/>
            </w:r>
            <w:r>
              <w:rPr>
                <w:rFonts w:ascii="Times New Roman"/>
                <w:b w:val="false"/>
                <w:i w:val="false"/>
                <w:color w:val="000000"/>
                <w:sz w:val="20"/>
              </w:rPr>
              <w:t>
ақы төлеу.
</w:t>
            </w:r>
            <w:r>
              <w:br/>
            </w:r>
            <w:r>
              <w:rPr>
                <w:rFonts w:ascii="Times New Roman"/>
                <w:b w:val="false"/>
                <w:i w:val="false"/>
                <w:color w:val="000000"/>
                <w:sz w:val="20"/>
              </w:rPr>
              <w:t>
Палестина Мемлекетінің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Республикасындағы
</w:t>
            </w:r>
            <w:r>
              <w:br/>
            </w:r>
            <w:r>
              <w:rPr>
                <w:rFonts w:ascii="Times New Roman"/>
                <w:b w:val="false"/>
                <w:i w:val="false"/>
                <w:color w:val="000000"/>
                <w:sz w:val="20"/>
              </w:rPr>
              <w:t>
Елшілігінің ғимаратын
</w:t>
            </w:r>
            <w:r>
              <w:br/>
            </w:r>
            <w:r>
              <w:rPr>
                <w:rFonts w:ascii="Times New Roman"/>
                <w:b w:val="false"/>
                <w:i w:val="false"/>
                <w:color w:val="000000"/>
                <w:sz w:val="20"/>
              </w:rPr>
              <w:t>
ұстау жөніндегі
</w:t>
            </w:r>
            <w:r>
              <w:br/>
            </w:r>
            <w:r>
              <w:rPr>
                <w:rFonts w:ascii="Times New Roman"/>
                <w:b w:val="false"/>
                <w:i w:val="false"/>
                <w:color w:val="000000"/>
                <w:sz w:val="20"/>
              </w:rPr>
              <w:t>
шығыстарға ақы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Сыртқы
</w:t>
            </w:r>
            <w:r>
              <w:br/>
            </w:r>
            <w:r>
              <w:rPr>
                <w:rFonts w:ascii="Times New Roman"/>
                <w:b w:val="false"/>
                <w:i w:val="false"/>
                <w:color w:val="000000"/>
                <w:sz w:val="20"/>
              </w:rPr>
              <w:t>
істер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шiлердiң
</w:t>
            </w:r>
            <w:r>
              <w:br/>
            </w:r>
            <w:r>
              <w:rPr>
                <w:rFonts w:ascii="Times New Roman"/>
                <w:b w:val="false"/>
                <w:i w:val="false"/>
                <w:color w:val="000000"/>
                <w:sz w:val="20"/>
              </w:rPr>
              <w:t>
бiлiктi-
</w:t>
            </w:r>
            <w:r>
              <w:br/>
            </w:r>
            <w:r>
              <w:rPr>
                <w:rFonts w:ascii="Times New Roman"/>
                <w:b w:val="false"/>
                <w:i w:val="false"/>
                <w:color w:val="000000"/>
                <w:sz w:val="20"/>
              </w:rPr>
              <w:t>
лiгiн
</w:t>
            </w:r>
            <w:r>
              <w:br/>
            </w:r>
            <w:r>
              <w:rPr>
                <w:rFonts w:ascii="Times New Roman"/>
                <w:b w:val="false"/>
                <w:i w:val="false"/>
                <w:color w:val="000000"/>
                <w:sz w:val="20"/>
              </w:rPr>
              <w:t>
арттыру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және ағыл-
</w:t>
            </w:r>
            <w:r>
              <w:br/>
            </w:r>
            <w:r>
              <w:rPr>
                <w:rFonts w:ascii="Times New Roman"/>
                <w:b w:val="false"/>
                <w:i w:val="false"/>
                <w:color w:val="000000"/>
                <w:sz w:val="20"/>
              </w:rPr>
              <w:t>
шын тiлдерiн үйрету.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Сәуір-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Сыртқы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матери-
</w:t>
            </w:r>
            <w:r>
              <w:br/>
            </w:r>
            <w:r>
              <w:rPr>
                <w:rFonts w:ascii="Times New Roman"/>
                <w:b w:val="false"/>
                <w:i w:val="false"/>
                <w:color w:val="000000"/>
                <w:sz w:val="20"/>
              </w:rPr>
              <w:t>
алдық-
</w:t>
            </w:r>
            <w:r>
              <w:br/>
            </w:r>
            <w:r>
              <w:rPr>
                <w:rFonts w:ascii="Times New Roman"/>
                <w:b w:val="false"/>
                <w:i w:val="false"/>
                <w:color w:val="000000"/>
                <w:sz w:val="20"/>
              </w:rPr>
              <w:t>
техни-
</w:t>
            </w:r>
            <w:r>
              <w:br/>
            </w:r>
            <w:r>
              <w:rPr>
                <w:rFonts w:ascii="Times New Roman"/>
                <w:b w:val="false"/>
                <w:i w:val="false"/>
                <w:color w:val="000000"/>
                <w:sz w:val="20"/>
              </w:rPr>
              <w:t>
калық
</w:t>
            </w:r>
            <w:r>
              <w:br/>
            </w:r>
            <w:r>
              <w:rPr>
                <w:rFonts w:ascii="Times New Roman"/>
                <w:b w:val="false"/>
                <w:i w:val="false"/>
                <w:color w:val="000000"/>
                <w:sz w:val="20"/>
              </w:rPr>
              <w:t>
жарақ-
</w:t>
            </w:r>
            <w:r>
              <w:br/>
            </w:r>
            <w:r>
              <w:rPr>
                <w:rFonts w:ascii="Times New Roman"/>
                <w:b w:val="false"/>
                <w:i w:val="false"/>
                <w:color w:val="000000"/>
                <w:sz w:val="20"/>
              </w:rPr>
              <w:t>
тандыру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w:t>
            </w:r>
            <w:r>
              <w:br/>
            </w:r>
            <w:r>
              <w:rPr>
                <w:rFonts w:ascii="Times New Roman"/>
                <w:b w:val="false"/>
                <w:i w:val="false"/>
                <w:color w:val="000000"/>
                <w:sz w:val="20"/>
              </w:rPr>
              <w:t>
Республикасы Сыртқы
</w:t>
            </w:r>
            <w:r>
              <w:br/>
            </w:r>
            <w:r>
              <w:rPr>
                <w:rFonts w:ascii="Times New Roman"/>
                <w:b w:val="false"/>
                <w:i w:val="false"/>
                <w:color w:val="000000"/>
                <w:sz w:val="20"/>
              </w:rPr>
              <w:t>
iстер министрлiгін
</w:t>
            </w:r>
            <w:r>
              <w:br/>
            </w:r>
            <w:r>
              <w:rPr>
                <w:rFonts w:ascii="Times New Roman"/>
                <w:b w:val="false"/>
                <w:i w:val="false"/>
                <w:color w:val="000000"/>
                <w:sz w:val="20"/>
              </w:rPr>
              <w:t>
және оның шетелдегі
</w:t>
            </w:r>
            <w:r>
              <w:br/>
            </w:r>
            <w:r>
              <w:rPr>
                <w:rFonts w:ascii="Times New Roman"/>
                <w:b w:val="false"/>
                <w:i w:val="false"/>
                <w:color w:val="000000"/>
                <w:sz w:val="20"/>
              </w:rPr>
              <w:t>
мекемелерiн материал-
</w:t>
            </w:r>
            <w:r>
              <w:br/>
            </w:r>
            <w:r>
              <w:rPr>
                <w:rFonts w:ascii="Times New Roman"/>
                <w:b w:val="false"/>
                <w:i w:val="false"/>
                <w:color w:val="000000"/>
                <w:sz w:val="20"/>
              </w:rPr>
              <w:t>
дық-техникалық
</w:t>
            </w:r>
            <w:r>
              <w:br/>
            </w:r>
            <w:r>
              <w:rPr>
                <w:rFonts w:ascii="Times New Roman"/>
                <w:b w:val="false"/>
                <w:i w:val="false"/>
                <w:color w:val="000000"/>
                <w:sz w:val="20"/>
              </w:rPr>
              <w:t>
қамтамасыз ету.
</w:t>
            </w:r>
            <w:r>
              <w:br/>
            </w:r>
            <w:r>
              <w:rPr>
                <w:rFonts w:ascii="Times New Roman"/>
                <w:b w:val="false"/>
                <w:i w:val="false"/>
                <w:color w:val="000000"/>
                <w:sz w:val="20"/>
              </w:rPr>
              <w:t>
2. Бельгия
</w:t>
            </w:r>
            <w:r>
              <w:br/>
            </w:r>
            <w:r>
              <w:rPr>
                <w:rFonts w:ascii="Times New Roman"/>
                <w:b w:val="false"/>
                <w:i w:val="false"/>
                <w:color w:val="000000"/>
                <w:sz w:val="20"/>
              </w:rPr>
              <w:t>
Корольдігінде
</w:t>
            </w:r>
            <w:r>
              <w:br/>
            </w:r>
            <w:r>
              <w:rPr>
                <w:rFonts w:ascii="Times New Roman"/>
                <w:b w:val="false"/>
                <w:i w:val="false"/>
                <w:color w:val="000000"/>
                <w:sz w:val="20"/>
              </w:rPr>
              <w:t>
(Брюссель қаласы),
</w:t>
            </w:r>
            <w:r>
              <w:br/>
            </w:r>
            <w:r>
              <w:rPr>
                <w:rFonts w:ascii="Times New Roman"/>
                <w:b w:val="false"/>
                <w:i w:val="false"/>
                <w:color w:val="000000"/>
                <w:sz w:val="20"/>
              </w:rPr>
              <w:t>
Ұлыбритания және
</w:t>
            </w:r>
            <w:r>
              <w:br/>
            </w:r>
            <w:r>
              <w:rPr>
                <w:rFonts w:ascii="Times New Roman"/>
                <w:b w:val="false"/>
                <w:i w:val="false"/>
                <w:color w:val="000000"/>
                <w:sz w:val="20"/>
              </w:rPr>
              <w:t>
Солтүстік Ирландия
</w:t>
            </w:r>
            <w:r>
              <w:br/>
            </w:r>
            <w:r>
              <w:rPr>
                <w:rFonts w:ascii="Times New Roman"/>
                <w:b w:val="false"/>
                <w:i w:val="false"/>
                <w:color w:val="000000"/>
                <w:sz w:val="20"/>
              </w:rPr>
              <w:t>
Құрама Корольдігінде
</w:t>
            </w:r>
            <w:r>
              <w:br/>
            </w:r>
            <w:r>
              <w:rPr>
                <w:rFonts w:ascii="Times New Roman"/>
                <w:b w:val="false"/>
                <w:i w:val="false"/>
                <w:color w:val="000000"/>
                <w:sz w:val="20"/>
              </w:rPr>
              <w:t>
(Лондон қаласы),
</w:t>
            </w:r>
            <w:r>
              <w:br/>
            </w:r>
            <w:r>
              <w:rPr>
                <w:rFonts w:ascii="Times New Roman"/>
                <w:b w:val="false"/>
                <w:i w:val="false"/>
                <w:color w:val="000000"/>
                <w:sz w:val="20"/>
              </w:rPr>
              <w:t>
Америка Құрама
</w:t>
            </w:r>
            <w:r>
              <w:br/>
            </w:r>
            <w:r>
              <w:rPr>
                <w:rFonts w:ascii="Times New Roman"/>
                <w:b w:val="false"/>
                <w:i w:val="false"/>
                <w:color w:val="000000"/>
                <w:sz w:val="20"/>
              </w:rPr>
              <w:t>
Штаттарында (Вашингтон
</w:t>
            </w:r>
            <w:r>
              <w:br/>
            </w:r>
            <w:r>
              <w:rPr>
                <w:rFonts w:ascii="Times New Roman"/>
                <w:b w:val="false"/>
                <w:i w:val="false"/>
                <w:color w:val="000000"/>
                <w:sz w:val="20"/>
              </w:rPr>
              <w:t>
қаласы)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меншігіне жылжымайтын
</w:t>
            </w:r>
            <w:r>
              <w:br/>
            </w:r>
            <w:r>
              <w:rPr>
                <w:rFonts w:ascii="Times New Roman"/>
                <w:b w:val="false"/>
                <w:i w:val="false"/>
                <w:color w:val="000000"/>
                <w:sz w:val="20"/>
              </w:rPr>
              <w:t>
мүлік объектілерін
</w:t>
            </w:r>
            <w:r>
              <w:br/>
            </w:r>
            <w:r>
              <w:rPr>
                <w:rFonts w:ascii="Times New Roman"/>
                <w:b w:val="false"/>
                <w:i w:val="false"/>
                <w:color w:val="000000"/>
                <w:sz w:val="20"/>
              </w:rPr>
              <w:t>
сатып алу үшін алынған
</w:t>
            </w:r>
            <w:r>
              <w:br/>
            </w:r>
            <w:r>
              <w:rPr>
                <w:rFonts w:ascii="Times New Roman"/>
                <w:b w:val="false"/>
                <w:i w:val="false"/>
                <w:color w:val="000000"/>
                <w:sz w:val="20"/>
              </w:rPr>
              <w:t>
несиелерді өтеу
</w:t>
            </w:r>
            <w:r>
              <w:br/>
            </w:r>
            <w:r>
              <w:rPr>
                <w:rFonts w:ascii="Times New Roman"/>
                <w:b w:val="false"/>
                <w:i w:val="false"/>
                <w:color w:val="000000"/>
                <w:sz w:val="20"/>
              </w:rPr>
              <w:t>
бойынша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міндеттемелерін
</w:t>
            </w:r>
            <w:r>
              <w:br/>
            </w:r>
            <w:r>
              <w:rPr>
                <w:rFonts w:ascii="Times New Roman"/>
                <w:b w:val="false"/>
                <w:i w:val="false"/>
                <w:color w:val="000000"/>
                <w:sz w:val="20"/>
              </w:rPr>
              <w:t>
орындауды қамтамасыз
</w:t>
            </w:r>
            <w:r>
              <w:br/>
            </w:r>
            <w:r>
              <w:rPr>
                <w:rFonts w:ascii="Times New Roman"/>
                <w:b w:val="false"/>
                <w:i w:val="false"/>
                <w:color w:val="000000"/>
                <w:sz w:val="20"/>
              </w:rPr>
              <w:t>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Сыртқы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және
</w:t>
            </w:r>
            <w:r>
              <w:br/>
            </w:r>
            <w:r>
              <w:rPr>
                <w:rFonts w:ascii="Times New Roman"/>
                <w:b w:val="false"/>
                <w:i w:val="false"/>
                <w:color w:val="000000"/>
                <w:sz w:val="20"/>
              </w:rPr>
              <w:t>
министр-
</w:t>
            </w:r>
            <w:r>
              <w:br/>
            </w:r>
            <w:r>
              <w:rPr>
                <w:rFonts w:ascii="Times New Roman"/>
                <w:b w:val="false"/>
                <w:i w:val="false"/>
                <w:color w:val="000000"/>
                <w:sz w:val="20"/>
              </w:rPr>
              <w:t>
лігі және
</w:t>
            </w:r>
            <w:r>
              <w:br/>
            </w:r>
            <w:r>
              <w:rPr>
                <w:rFonts w:ascii="Times New Roman"/>
                <w:b w:val="false"/>
                <w:i w:val="false"/>
                <w:color w:val="000000"/>
                <w:sz w:val="20"/>
              </w:rPr>
              <w:t>
шетелдік
</w:t>
            </w:r>
            <w:r>
              <w:br/>
            </w:r>
            <w:r>
              <w:rPr>
                <w:rFonts w:ascii="Times New Roman"/>
                <w:b w:val="false"/>
                <w:i w:val="false"/>
                <w:color w:val="000000"/>
                <w:sz w:val="20"/>
              </w:rPr>
              <w:t>
мекемелер
</w:t>
            </w:r>
          </w:p>
        </w:tc>
      </w:tr>
      <w:tr>
        <w:trPr>
          <w:trHeight w:val="4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w:t>
            </w:r>
            <w:r>
              <w:br/>
            </w:r>
            <w:r>
              <w:rPr>
                <w:rFonts w:ascii="Times New Roman"/>
                <w:b w:val="false"/>
                <w:i w:val="false"/>
                <w:color w:val="000000"/>
                <w:sz w:val="20"/>
              </w:rPr>
              <w:t>
тық
</w:t>
            </w:r>
            <w:r>
              <w:br/>
            </w:r>
            <w:r>
              <w:rPr>
                <w:rFonts w:ascii="Times New Roman"/>
                <w:b w:val="false"/>
                <w:i w:val="false"/>
                <w:color w:val="000000"/>
                <w:sz w:val="20"/>
              </w:rPr>
              <w:t>
жүйелер-
</w:t>
            </w:r>
            <w:r>
              <w:br/>
            </w:r>
            <w:r>
              <w:rPr>
                <w:rFonts w:ascii="Times New Roman"/>
                <w:b w:val="false"/>
                <w:i w:val="false"/>
                <w:color w:val="000000"/>
                <w:sz w:val="20"/>
              </w:rPr>
              <w:t>
дiң
</w:t>
            </w:r>
            <w:r>
              <w:br/>
            </w:r>
            <w:r>
              <w:rPr>
                <w:rFonts w:ascii="Times New Roman"/>
                <w:b w:val="false"/>
                <w:i w:val="false"/>
                <w:color w:val="000000"/>
                <w:sz w:val="20"/>
              </w:rPr>
              <w:t>
жұмыс
</w:t>
            </w:r>
            <w:r>
              <w:br/>
            </w:r>
            <w:r>
              <w:rPr>
                <w:rFonts w:ascii="Times New Roman"/>
                <w:b w:val="false"/>
                <w:i w:val="false"/>
                <w:color w:val="000000"/>
                <w:sz w:val="20"/>
              </w:rPr>
              <w:t>
iстеуiн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ақпарат-
</w:t>
            </w:r>
            <w:r>
              <w:br/>
            </w:r>
            <w:r>
              <w:rPr>
                <w:rFonts w:ascii="Times New Roman"/>
                <w:b w:val="false"/>
                <w:i w:val="false"/>
                <w:color w:val="000000"/>
                <w:sz w:val="20"/>
              </w:rPr>
              <w:t>
тық-тех-
</w:t>
            </w:r>
            <w:r>
              <w:br/>
            </w:r>
            <w:r>
              <w:rPr>
                <w:rFonts w:ascii="Times New Roman"/>
                <w:b w:val="false"/>
                <w:i w:val="false"/>
                <w:color w:val="000000"/>
                <w:sz w:val="20"/>
              </w:rPr>
              <w:t>
никалық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техникаларын,
</w:t>
            </w:r>
            <w:r>
              <w:br/>
            </w:r>
            <w:r>
              <w:rPr>
                <w:rFonts w:ascii="Times New Roman"/>
                <w:b w:val="false"/>
                <w:i w:val="false"/>
                <w:color w:val="000000"/>
                <w:sz w:val="20"/>
              </w:rPr>
              <w:t>
шығыс материалдарын,
</w:t>
            </w:r>
            <w:r>
              <w:br/>
            </w:r>
            <w:r>
              <w:rPr>
                <w:rFonts w:ascii="Times New Roman"/>
                <w:b w:val="false"/>
                <w:i w:val="false"/>
                <w:color w:val="000000"/>
                <w:sz w:val="20"/>
              </w:rPr>
              <w:t>
жинақтаушы қосалқы
</w:t>
            </w:r>
            <w:r>
              <w:br/>
            </w:r>
            <w:r>
              <w:rPr>
                <w:rFonts w:ascii="Times New Roman"/>
                <w:b w:val="false"/>
                <w:i w:val="false"/>
                <w:color w:val="000000"/>
                <w:sz w:val="20"/>
              </w:rPr>
              <w:t>
бөлшектерді сатып алу;
</w:t>
            </w:r>
            <w:r>
              <w:br/>
            </w:r>
            <w:r>
              <w:rPr>
                <w:rFonts w:ascii="Times New Roman"/>
                <w:b w:val="false"/>
                <w:i w:val="false"/>
                <w:color w:val="000000"/>
                <w:sz w:val="20"/>
              </w:rPr>
              <w:t>
байланыс қызметіне
</w:t>
            </w:r>
            <w:r>
              <w:br/>
            </w:r>
            <w:r>
              <w:rPr>
                <w:rFonts w:ascii="Times New Roman"/>
                <w:b w:val="false"/>
                <w:i w:val="false"/>
                <w:color w:val="000000"/>
                <w:sz w:val="20"/>
              </w:rPr>
              <w:t>
ақы төлеу; есептеу
</w:t>
            </w:r>
            <w:r>
              <w:br/>
            </w:r>
            <w:r>
              <w:rPr>
                <w:rFonts w:ascii="Times New Roman"/>
                <w:b w:val="false"/>
                <w:i w:val="false"/>
                <w:color w:val="000000"/>
                <w:sz w:val="20"/>
              </w:rPr>
              <w:t>
техникасы құралдарына
</w:t>
            </w:r>
            <w:r>
              <w:br/>
            </w:r>
            <w:r>
              <w:rPr>
                <w:rFonts w:ascii="Times New Roman"/>
                <w:b w:val="false"/>
                <w:i w:val="false"/>
                <w:color w:val="000000"/>
                <w:sz w:val="20"/>
              </w:rPr>
              <w:t>
жүйелі-техникалық
</w:t>
            </w:r>
            <w:r>
              <w:br/>
            </w:r>
            <w:r>
              <w:rPr>
                <w:rFonts w:ascii="Times New Roman"/>
                <w:b w:val="false"/>
                <w:i w:val="false"/>
                <w:color w:val="000000"/>
                <w:sz w:val="20"/>
              </w:rPr>
              <w:t>
қызмет көрсету,
</w:t>
            </w:r>
            <w:r>
              <w:br/>
            </w:r>
            <w:r>
              <w:rPr>
                <w:rFonts w:ascii="Times New Roman"/>
                <w:b w:val="false"/>
                <w:i w:val="false"/>
                <w:color w:val="000000"/>
                <w:sz w:val="20"/>
              </w:rPr>
              <w:t>
ағымдағы жөндеу;
</w:t>
            </w:r>
            <w:r>
              <w:br/>
            </w:r>
            <w:r>
              <w:rPr>
                <w:rFonts w:ascii="Times New Roman"/>
                <w:b w:val="false"/>
                <w:i w:val="false"/>
                <w:color w:val="000000"/>
                <w:sz w:val="20"/>
              </w:rPr>
              <w:t>
веб-сайт және басқа
</w:t>
            </w:r>
            <w:r>
              <w:br/>
            </w:r>
            <w:r>
              <w:rPr>
                <w:rFonts w:ascii="Times New Roman"/>
                <w:b w:val="false"/>
                <w:i w:val="false"/>
                <w:color w:val="000000"/>
                <w:sz w:val="20"/>
              </w:rPr>
              <w:t>
ақпараттық жүйелерді
</w:t>
            </w:r>
            <w:r>
              <w:br/>
            </w:r>
            <w:r>
              <w:rPr>
                <w:rFonts w:ascii="Times New Roman"/>
                <w:b w:val="false"/>
                <w:i w:val="false"/>
                <w:color w:val="000000"/>
                <w:sz w:val="20"/>
              </w:rPr>
              <w:t>
сүйемелдеу;
</w:t>
            </w:r>
            <w:r>
              <w:br/>
            </w:r>
            <w:r>
              <w:rPr>
                <w:rFonts w:ascii="Times New Roman"/>
                <w:b w:val="false"/>
                <w:i w:val="false"/>
                <w:color w:val="000000"/>
                <w:sz w:val="20"/>
              </w:rPr>
              <w:t>
лицензиялық
</w:t>
            </w:r>
            <w:r>
              <w:br/>
            </w:r>
            <w:r>
              <w:rPr>
                <w:rFonts w:ascii="Times New Roman"/>
                <w:b w:val="false"/>
                <w:i w:val="false"/>
                <w:color w:val="000000"/>
                <w:sz w:val="20"/>
              </w:rPr>
              <w:t>
бағдарламалық
</w:t>
            </w:r>
            <w:r>
              <w:br/>
            </w:r>
            <w:r>
              <w:rPr>
                <w:rFonts w:ascii="Times New Roman"/>
                <w:b w:val="false"/>
                <w:i w:val="false"/>
                <w:color w:val="000000"/>
                <w:sz w:val="20"/>
              </w:rPr>
              <w:t>
өнімдерді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Сыртқы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және
</w:t>
            </w:r>
            <w:r>
              <w:br/>
            </w:r>
            <w:r>
              <w:rPr>
                <w:rFonts w:ascii="Times New Roman"/>
                <w:b w:val="false"/>
                <w:i w:val="false"/>
                <w:color w:val="000000"/>
                <w:sz w:val="20"/>
              </w:rPr>
              <w:t>
шетелдік
</w:t>
            </w:r>
            <w:r>
              <w:br/>
            </w:r>
            <w:r>
              <w:rPr>
                <w:rFonts w:ascii="Times New Roman"/>
                <w:b w:val="false"/>
                <w:i w:val="false"/>
                <w:color w:val="000000"/>
                <w:sz w:val="20"/>
              </w:rPr>
              <w:t>
мекеме-
</w:t>
            </w:r>
            <w:r>
              <w:br/>
            </w:r>
            <w:r>
              <w:rPr>
                <w:rFonts w:ascii="Times New Roman"/>
                <w:b w:val="false"/>
                <w:i w:val="false"/>
                <w:color w:val="000000"/>
                <w:sz w:val="20"/>
              </w:rPr>
              <w:t>
лері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басқа
</w:t>
            </w:r>
            <w:r>
              <w:br/>
            </w:r>
            <w:r>
              <w:rPr>
                <w:rFonts w:ascii="Times New Roman"/>
                <w:b w:val="false"/>
                <w:i w:val="false"/>
                <w:color w:val="000000"/>
                <w:sz w:val="20"/>
              </w:rPr>
              <w:t>
елдерде-
</w:t>
            </w:r>
            <w:r>
              <w:br/>
            </w:r>
            <w:r>
              <w:rPr>
                <w:rFonts w:ascii="Times New Roman"/>
                <w:b w:val="false"/>
                <w:i w:val="false"/>
                <w:color w:val="000000"/>
                <w:sz w:val="20"/>
              </w:rPr>
              <w:t>
гi
</w:t>
            </w:r>
            <w:r>
              <w:br/>
            </w:r>
            <w:r>
              <w:rPr>
                <w:rFonts w:ascii="Times New Roman"/>
                <w:b w:val="false"/>
                <w:i w:val="false"/>
                <w:color w:val="000000"/>
                <w:sz w:val="20"/>
              </w:rPr>
              <w:t>
аппарат-
</w:t>
            </w:r>
            <w:r>
              <w:br/>
            </w:r>
            <w:r>
              <w:rPr>
                <w:rFonts w:ascii="Times New Roman"/>
                <w:b w:val="false"/>
                <w:i w:val="false"/>
                <w:color w:val="000000"/>
                <w:sz w:val="20"/>
              </w:rPr>
              <w:t>
тары
</w:t>
            </w:r>
            <w:r>
              <w:br/>
            </w:r>
            <w:r>
              <w:rPr>
                <w:rFonts w:ascii="Times New Roman"/>
                <w:b w:val="false"/>
                <w:i w:val="false"/>
                <w:color w:val="000000"/>
                <w:sz w:val="20"/>
              </w:rPr>
              <w:t>
(елшi-
</w:t>
            </w:r>
            <w:r>
              <w:br/>
            </w:r>
            <w:r>
              <w:rPr>
                <w:rFonts w:ascii="Times New Roman"/>
                <w:b w:val="false"/>
                <w:i w:val="false"/>
                <w:color w:val="000000"/>
                <w:sz w:val="20"/>
              </w:rPr>
              <w:t>
лiктер,
</w:t>
            </w:r>
            <w:r>
              <w:br/>
            </w:r>
            <w:r>
              <w:rPr>
                <w:rFonts w:ascii="Times New Roman"/>
                <w:b w:val="false"/>
                <w:i w:val="false"/>
                <w:color w:val="000000"/>
                <w:sz w:val="20"/>
              </w:rPr>
              <w:t>
өкілдік-
</w:t>
            </w:r>
            <w:r>
              <w:br/>
            </w:r>
            <w:r>
              <w:rPr>
                <w:rFonts w:ascii="Times New Roman"/>
                <w:b w:val="false"/>
                <w:i w:val="false"/>
                <w:color w:val="000000"/>
                <w:sz w:val="20"/>
              </w:rPr>
              <w:t>
тер,
</w:t>
            </w:r>
            <w:r>
              <w:br/>
            </w:r>
            <w:r>
              <w:rPr>
                <w:rFonts w:ascii="Times New Roman"/>
                <w:b w:val="false"/>
                <w:i w:val="false"/>
                <w:color w:val="000000"/>
                <w:sz w:val="20"/>
              </w:rPr>
              <w:t>
диплома-
</w:t>
            </w:r>
            <w:r>
              <w:br/>
            </w:r>
            <w:r>
              <w:rPr>
                <w:rFonts w:ascii="Times New Roman"/>
                <w:b w:val="false"/>
                <w:i w:val="false"/>
                <w:color w:val="000000"/>
                <w:sz w:val="20"/>
              </w:rPr>
              <w:t>
тиялық
</w:t>
            </w:r>
            <w:r>
              <w:br/>
            </w:r>
            <w:r>
              <w:rPr>
                <w:rFonts w:ascii="Times New Roman"/>
                <w:b w:val="false"/>
                <w:i w:val="false"/>
                <w:color w:val="000000"/>
                <w:sz w:val="20"/>
              </w:rPr>
              <w:t>
миссия-
</w:t>
            </w:r>
            <w:r>
              <w:br/>
            </w:r>
            <w:r>
              <w:rPr>
                <w:rFonts w:ascii="Times New Roman"/>
                <w:b w:val="false"/>
                <w:i w:val="false"/>
                <w:color w:val="000000"/>
                <w:sz w:val="20"/>
              </w:rPr>
              <w:t>
лар)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w:t>
            </w:r>
            <w:r>
              <w:br/>
            </w:r>
            <w:r>
              <w:rPr>
                <w:rFonts w:ascii="Times New Roman"/>
                <w:b w:val="false"/>
                <w:i w:val="false"/>
                <w:color w:val="000000"/>
                <w:sz w:val="20"/>
              </w:rPr>
              <w:t>
Республикасы сыртқы
</w:t>
            </w:r>
            <w:r>
              <w:br/>
            </w:r>
            <w:r>
              <w:rPr>
                <w:rFonts w:ascii="Times New Roman"/>
                <w:b w:val="false"/>
                <w:i w:val="false"/>
                <w:color w:val="000000"/>
                <w:sz w:val="20"/>
              </w:rPr>
              <w:t>
саясатының негiзгi
</w:t>
            </w:r>
            <w:r>
              <w:br/>
            </w:r>
            <w:r>
              <w:rPr>
                <w:rFonts w:ascii="Times New Roman"/>
                <w:b w:val="false"/>
                <w:i w:val="false"/>
                <w:color w:val="000000"/>
                <w:sz w:val="20"/>
              </w:rPr>
              <w:t>
бағыттарын және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халықаралық саясатының
</w:t>
            </w:r>
            <w:r>
              <w:br/>
            </w:r>
            <w:r>
              <w:rPr>
                <w:rFonts w:ascii="Times New Roman"/>
                <w:b w:val="false"/>
                <w:i w:val="false"/>
                <w:color w:val="000000"/>
                <w:sz w:val="20"/>
              </w:rPr>
              <w:t>
стратегиясын iске
</w:t>
            </w:r>
            <w:r>
              <w:br/>
            </w:r>
            <w:r>
              <w:rPr>
                <w:rFonts w:ascii="Times New Roman"/>
                <w:b w:val="false"/>
                <w:i w:val="false"/>
                <w:color w:val="000000"/>
                <w:sz w:val="20"/>
              </w:rPr>
              <w:t>
асыру, шет
</w:t>
            </w:r>
            <w:r>
              <w:br/>
            </w:r>
            <w:r>
              <w:rPr>
                <w:rFonts w:ascii="Times New Roman"/>
                <w:b w:val="false"/>
                <w:i w:val="false"/>
                <w:color w:val="000000"/>
                <w:sz w:val="20"/>
              </w:rPr>
              <w:t>
мемлекеттермен және
</w:t>
            </w:r>
            <w:r>
              <w:br/>
            </w:r>
            <w:r>
              <w:rPr>
                <w:rFonts w:ascii="Times New Roman"/>
                <w:b w:val="false"/>
                <w:i w:val="false"/>
                <w:color w:val="000000"/>
                <w:sz w:val="20"/>
              </w:rPr>
              <w:t>
халықаралық ұйымдармен
</w:t>
            </w:r>
            <w:r>
              <w:br/>
            </w:r>
            <w:r>
              <w:rPr>
                <w:rFonts w:ascii="Times New Roman"/>
                <w:b w:val="false"/>
                <w:i w:val="false"/>
                <w:color w:val="000000"/>
                <w:sz w:val="20"/>
              </w:rPr>
              <w:t>
қатынастарда Қазақстан
</w:t>
            </w:r>
            <w:r>
              <w:br/>
            </w:r>
            <w:r>
              <w:rPr>
                <w:rFonts w:ascii="Times New Roman"/>
                <w:b w:val="false"/>
                <w:i w:val="false"/>
                <w:color w:val="000000"/>
                <w:sz w:val="20"/>
              </w:rPr>
              <w:t>
Республикасының атынан
</w:t>
            </w:r>
            <w:r>
              <w:br/>
            </w:r>
            <w:r>
              <w:rPr>
                <w:rFonts w:ascii="Times New Roman"/>
                <w:b w:val="false"/>
                <w:i w:val="false"/>
                <w:color w:val="000000"/>
                <w:sz w:val="20"/>
              </w:rPr>
              <w:t>
өкiлдiк ету.
</w:t>
            </w:r>
            <w:r>
              <w:br/>
            </w:r>
            <w:r>
              <w:rPr>
                <w:rFonts w:ascii="Times New Roman"/>
                <w:b w:val="false"/>
                <w:i w:val="false"/>
                <w:color w:val="000000"/>
                <w:sz w:val="20"/>
              </w:rPr>
              <w:t>
2. Қазақстан
</w:t>
            </w:r>
            <w:r>
              <w:br/>
            </w:r>
            <w:r>
              <w:rPr>
                <w:rFonts w:ascii="Times New Roman"/>
                <w:b w:val="false"/>
                <w:i w:val="false"/>
                <w:color w:val="000000"/>
                <w:sz w:val="20"/>
              </w:rPr>
              <w:t>
Республикасының шет
</w:t>
            </w:r>
            <w:r>
              <w:br/>
            </w:r>
            <w:r>
              <w:rPr>
                <w:rFonts w:ascii="Times New Roman"/>
                <w:b w:val="false"/>
                <w:i w:val="false"/>
                <w:color w:val="000000"/>
                <w:sz w:val="20"/>
              </w:rPr>
              <w:t>
мемлекеттермен және
</w:t>
            </w:r>
            <w:r>
              <w:br/>
            </w:r>
            <w:r>
              <w:rPr>
                <w:rFonts w:ascii="Times New Roman"/>
                <w:b w:val="false"/>
                <w:i w:val="false"/>
                <w:color w:val="000000"/>
                <w:sz w:val="20"/>
              </w:rPr>
              <w:t>
халықаралық ұйымдармен
</w:t>
            </w:r>
            <w:r>
              <w:br/>
            </w:r>
            <w:r>
              <w:rPr>
                <w:rFonts w:ascii="Times New Roman"/>
                <w:b w:val="false"/>
                <w:i w:val="false"/>
                <w:color w:val="000000"/>
                <w:sz w:val="20"/>
              </w:rPr>
              <w:t>
қарым-қатынастары
</w:t>
            </w:r>
            <w:r>
              <w:br/>
            </w:r>
            <w:r>
              <w:rPr>
                <w:rFonts w:ascii="Times New Roman"/>
                <w:b w:val="false"/>
                <w:i w:val="false"/>
                <w:color w:val="000000"/>
                <w:sz w:val="20"/>
              </w:rPr>
              <w:t>
мәселелерi бойынша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Президентiне,
</w:t>
            </w:r>
            <w:r>
              <w:br/>
            </w:r>
            <w:r>
              <w:rPr>
                <w:rFonts w:ascii="Times New Roman"/>
                <w:b w:val="false"/>
                <w:i w:val="false"/>
                <w:color w:val="000000"/>
                <w:sz w:val="20"/>
              </w:rPr>
              <w:t>
Парламентiне және
</w:t>
            </w:r>
            <w:r>
              <w:br/>
            </w:r>
            <w:r>
              <w:rPr>
                <w:rFonts w:ascii="Times New Roman"/>
                <w:b w:val="false"/>
                <w:i w:val="false"/>
                <w:color w:val="000000"/>
                <w:sz w:val="20"/>
              </w:rPr>
              <w:t>
Yкіметiне белгiленген
</w:t>
            </w:r>
            <w:r>
              <w:br/>
            </w:r>
            <w:r>
              <w:rPr>
                <w:rFonts w:ascii="Times New Roman"/>
                <w:b w:val="false"/>
                <w:i w:val="false"/>
                <w:color w:val="000000"/>
                <w:sz w:val="20"/>
              </w:rPr>
              <w:t>
тәртiппен ұсыныстар
</w:t>
            </w:r>
            <w:r>
              <w:br/>
            </w:r>
            <w:r>
              <w:rPr>
                <w:rFonts w:ascii="Times New Roman"/>
                <w:b w:val="false"/>
                <w:i w:val="false"/>
                <w:color w:val="000000"/>
                <w:sz w:val="20"/>
              </w:rPr>
              <w:t>
мен ұсынымдар жасау.
</w:t>
            </w:r>
            <w:r>
              <w:br/>
            </w:r>
            <w:r>
              <w:rPr>
                <w:rFonts w:ascii="Times New Roman"/>
                <w:b w:val="false"/>
                <w:i w:val="false"/>
                <w:color w:val="000000"/>
                <w:sz w:val="20"/>
              </w:rPr>
              <w:t>
3.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азаматтарының
</w:t>
            </w:r>
            <w:r>
              <w:br/>
            </w:r>
            <w:r>
              <w:rPr>
                <w:rFonts w:ascii="Times New Roman"/>
                <w:b w:val="false"/>
                <w:i w:val="false"/>
                <w:color w:val="000000"/>
                <w:sz w:val="20"/>
              </w:rPr>
              <w:t>
құқықтары мен
</w:t>
            </w:r>
            <w:r>
              <w:br/>
            </w:r>
            <w:r>
              <w:rPr>
                <w:rFonts w:ascii="Times New Roman"/>
                <w:b w:val="false"/>
                <w:i w:val="false"/>
                <w:color w:val="000000"/>
                <w:sz w:val="20"/>
              </w:rPr>
              <w:t>
бостандықтарын, оның
</w:t>
            </w:r>
            <w:r>
              <w:br/>
            </w:r>
            <w:r>
              <w:rPr>
                <w:rFonts w:ascii="Times New Roman"/>
                <w:b w:val="false"/>
                <w:i w:val="false"/>
                <w:color w:val="000000"/>
                <w:sz w:val="20"/>
              </w:rPr>
              <w:t>
қорғанысы мен ұлттық
</w:t>
            </w:r>
            <w:r>
              <w:br/>
            </w:r>
            <w:r>
              <w:rPr>
                <w:rFonts w:ascii="Times New Roman"/>
                <w:b w:val="false"/>
                <w:i w:val="false"/>
                <w:color w:val="000000"/>
                <w:sz w:val="20"/>
              </w:rPr>
              <w:t>
қауiпсіздiгін, құқық
</w:t>
            </w:r>
            <w:r>
              <w:br/>
            </w:r>
            <w:r>
              <w:rPr>
                <w:rFonts w:ascii="Times New Roman"/>
                <w:b w:val="false"/>
                <w:i w:val="false"/>
                <w:color w:val="000000"/>
                <w:sz w:val="20"/>
              </w:rPr>
              <w:t>
тәртiбiн қорғауды
</w:t>
            </w:r>
            <w:r>
              <w:br/>
            </w:r>
            <w:r>
              <w:rPr>
                <w:rFonts w:ascii="Times New Roman"/>
                <w:b w:val="false"/>
                <w:i w:val="false"/>
                <w:color w:val="000000"/>
                <w:sz w:val="20"/>
              </w:rPr>
              <w:t>
қамтамасыз ету,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шет
</w:t>
            </w:r>
            <w:r>
              <w:br/>
            </w:r>
            <w:r>
              <w:rPr>
                <w:rFonts w:ascii="Times New Roman"/>
                <w:b w:val="false"/>
                <w:i w:val="false"/>
                <w:color w:val="000000"/>
                <w:sz w:val="20"/>
              </w:rPr>
              <w:t>
мемлекеттермен және
</w:t>
            </w:r>
            <w:r>
              <w:br/>
            </w:r>
            <w:r>
              <w:rPr>
                <w:rFonts w:ascii="Times New Roman"/>
                <w:b w:val="false"/>
                <w:i w:val="false"/>
                <w:color w:val="000000"/>
                <w:sz w:val="20"/>
              </w:rPr>
              <w:t>
халықаралық ұйымдармен
</w:t>
            </w:r>
            <w:r>
              <w:br/>
            </w:r>
            <w:r>
              <w:rPr>
                <w:rFonts w:ascii="Times New Roman"/>
                <w:b w:val="false"/>
                <w:i w:val="false"/>
                <w:color w:val="000000"/>
                <w:sz w:val="20"/>
              </w:rPr>
              <w:t>
сауда-экономикалық,
</w:t>
            </w:r>
            <w:r>
              <w:br/>
            </w:r>
            <w:r>
              <w:rPr>
                <w:rFonts w:ascii="Times New Roman"/>
                <w:b w:val="false"/>
                <w:i w:val="false"/>
                <w:color w:val="000000"/>
                <w:sz w:val="20"/>
              </w:rPr>
              <w:t>
қаржы, ғылыми және
</w:t>
            </w:r>
            <w:r>
              <w:br/>
            </w:r>
            <w:r>
              <w:rPr>
                <w:rFonts w:ascii="Times New Roman"/>
                <w:b w:val="false"/>
                <w:i w:val="false"/>
                <w:color w:val="000000"/>
                <w:sz w:val="20"/>
              </w:rPr>
              <w:t>
ғылыми-техникалық,
</w:t>
            </w:r>
            <w:r>
              <w:br/>
            </w:r>
            <w:r>
              <w:rPr>
                <w:rFonts w:ascii="Times New Roman"/>
                <w:b w:val="false"/>
                <w:i w:val="false"/>
                <w:color w:val="000000"/>
                <w:sz w:val="20"/>
              </w:rPr>
              <w:t>
мәдени, сондай-ақ
</w:t>
            </w:r>
            <w:r>
              <w:br/>
            </w:r>
            <w:r>
              <w:rPr>
                <w:rFonts w:ascii="Times New Roman"/>
                <w:b w:val="false"/>
                <w:i w:val="false"/>
                <w:color w:val="000000"/>
                <w:sz w:val="20"/>
              </w:rPr>
              <w:t>
өзге де байланыстарын
</w:t>
            </w:r>
            <w:r>
              <w:br/>
            </w:r>
            <w:r>
              <w:rPr>
                <w:rFonts w:ascii="Times New Roman"/>
                <w:b w:val="false"/>
                <w:i w:val="false"/>
                <w:color w:val="000000"/>
                <w:sz w:val="20"/>
              </w:rPr>
              <w:t>
дамыту мен кеңейту
</w:t>
            </w:r>
            <w:r>
              <w:br/>
            </w:r>
            <w:r>
              <w:rPr>
                <w:rFonts w:ascii="Times New Roman"/>
                <w:b w:val="false"/>
                <w:i w:val="false"/>
                <w:color w:val="000000"/>
                <w:sz w:val="20"/>
              </w:rPr>
              <w:t>
жөнiндегi iс-шараларды
</w:t>
            </w:r>
            <w:r>
              <w:br/>
            </w:r>
            <w:r>
              <w:rPr>
                <w:rFonts w:ascii="Times New Roman"/>
                <w:b w:val="false"/>
                <w:i w:val="false"/>
                <w:color w:val="000000"/>
                <w:sz w:val="20"/>
              </w:rPr>
              <w:t>
әзiрлеуге қатысу.
</w:t>
            </w:r>
            <w:r>
              <w:br/>
            </w:r>
            <w:r>
              <w:rPr>
                <w:rFonts w:ascii="Times New Roman"/>
                <w:b w:val="false"/>
                <w:i w:val="false"/>
                <w:color w:val="000000"/>
                <w:sz w:val="20"/>
              </w:rPr>
              <w:t>
4.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мемлекетішілiк және
</w:t>
            </w:r>
            <w:r>
              <w:br/>
            </w:r>
            <w:r>
              <w:rPr>
                <w:rFonts w:ascii="Times New Roman"/>
                <w:b w:val="false"/>
                <w:i w:val="false"/>
                <w:color w:val="000000"/>
                <w:sz w:val="20"/>
              </w:rPr>
              <w:t>
халықаралық
</w:t>
            </w:r>
            <w:r>
              <w:br/>
            </w:r>
            <w:r>
              <w:rPr>
                <w:rFonts w:ascii="Times New Roman"/>
                <w:b w:val="false"/>
                <w:i w:val="false"/>
                <w:color w:val="000000"/>
                <w:sz w:val="20"/>
              </w:rPr>
              <w:t>
iс-шараларын
</w:t>
            </w:r>
            <w:r>
              <w:br/>
            </w:r>
            <w:r>
              <w:rPr>
                <w:rFonts w:ascii="Times New Roman"/>
                <w:b w:val="false"/>
                <w:i w:val="false"/>
                <w:color w:val="000000"/>
                <w:sz w:val="20"/>
              </w:rPr>
              <w:t>
протоколдық-ұйымдас-
</w:t>
            </w:r>
            <w:r>
              <w:br/>
            </w:r>
            <w:r>
              <w:rPr>
                <w:rFonts w:ascii="Times New Roman"/>
                <w:b w:val="false"/>
                <w:i w:val="false"/>
                <w:color w:val="000000"/>
                <w:sz w:val="20"/>
              </w:rPr>
              <w:t>
тыру тұрғысынан
</w:t>
            </w:r>
            <w:r>
              <w:br/>
            </w:r>
            <w:r>
              <w:rPr>
                <w:rFonts w:ascii="Times New Roman"/>
                <w:b w:val="false"/>
                <w:i w:val="false"/>
                <w:color w:val="000000"/>
                <w:sz w:val="20"/>
              </w:rPr>
              <w:t>
қамтамасыз ету.
</w:t>
            </w:r>
            <w:r>
              <w:br/>
            </w:r>
            <w:r>
              <w:rPr>
                <w:rFonts w:ascii="Times New Roman"/>
                <w:b w:val="false"/>
                <w:i w:val="false"/>
                <w:color w:val="000000"/>
                <w:sz w:val="20"/>
              </w:rPr>
              <w:t>
5. Шет елдердi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сыртқы
</w:t>
            </w:r>
            <w:r>
              <w:br/>
            </w:r>
            <w:r>
              <w:rPr>
                <w:rFonts w:ascii="Times New Roman"/>
                <w:b w:val="false"/>
                <w:i w:val="false"/>
                <w:color w:val="000000"/>
                <w:sz w:val="20"/>
              </w:rPr>
              <w:t>
және iшкі саясаты,
</w:t>
            </w:r>
            <w:r>
              <w:br/>
            </w:r>
            <w:r>
              <w:rPr>
                <w:rFonts w:ascii="Times New Roman"/>
                <w:b w:val="false"/>
                <w:i w:val="false"/>
                <w:color w:val="000000"/>
                <w:sz w:val="20"/>
              </w:rPr>
              <w:t>
елдің әлеуметтiк-
</w:t>
            </w:r>
            <w:r>
              <w:br/>
            </w:r>
            <w:r>
              <w:rPr>
                <w:rFonts w:ascii="Times New Roman"/>
                <w:b w:val="false"/>
                <w:i w:val="false"/>
                <w:color w:val="000000"/>
                <w:sz w:val="20"/>
              </w:rPr>
              <w:t>
экономикалық, мәдени
</w:t>
            </w:r>
            <w:r>
              <w:br/>
            </w:r>
            <w:r>
              <w:rPr>
                <w:rFonts w:ascii="Times New Roman"/>
                <w:b w:val="false"/>
                <w:i w:val="false"/>
                <w:color w:val="000000"/>
                <w:sz w:val="20"/>
              </w:rPr>
              <w:t>
және рухани өмiрi
</w:t>
            </w:r>
            <w:r>
              <w:br/>
            </w:r>
            <w:r>
              <w:rPr>
                <w:rFonts w:ascii="Times New Roman"/>
                <w:b w:val="false"/>
                <w:i w:val="false"/>
                <w:color w:val="000000"/>
                <w:sz w:val="20"/>
              </w:rPr>
              <w:t>
туралы ақпарат
</w:t>
            </w:r>
            <w:r>
              <w:br/>
            </w:r>
            <w:r>
              <w:rPr>
                <w:rFonts w:ascii="Times New Roman"/>
                <w:b w:val="false"/>
                <w:i w:val="false"/>
                <w:color w:val="000000"/>
                <w:sz w:val="20"/>
              </w:rPr>
              <w:t>
таратуға жәрдемдесу.
</w:t>
            </w:r>
            <w:r>
              <w:br/>
            </w:r>
            <w:r>
              <w:rPr>
                <w:rFonts w:ascii="Times New Roman"/>
                <w:b w:val="false"/>
                <w:i w:val="false"/>
                <w:color w:val="000000"/>
                <w:sz w:val="20"/>
              </w:rPr>
              <w:t>
6. Мемлекеттiк
</w:t>
            </w:r>
            <w:r>
              <w:br/>
            </w:r>
            <w:r>
              <w:rPr>
                <w:rFonts w:ascii="Times New Roman"/>
                <w:b w:val="false"/>
                <w:i w:val="false"/>
                <w:color w:val="000000"/>
                <w:sz w:val="20"/>
              </w:rPr>
              <w:t>
бағдарламаларды,
</w:t>
            </w:r>
            <w:r>
              <w:br/>
            </w:r>
            <w:r>
              <w:rPr>
                <w:rFonts w:ascii="Times New Roman"/>
                <w:b w:val="false"/>
                <w:i w:val="false"/>
                <w:color w:val="000000"/>
                <w:sz w:val="20"/>
              </w:rPr>
              <w:t>
басым жобаларды iске
</w:t>
            </w:r>
            <w:r>
              <w:br/>
            </w:r>
            <w:r>
              <w:rPr>
                <w:rFonts w:ascii="Times New Roman"/>
                <w:b w:val="false"/>
                <w:i w:val="false"/>
                <w:color w:val="000000"/>
                <w:sz w:val="20"/>
              </w:rPr>
              <w:t>
асыру үшiн тікелей
</w:t>
            </w:r>
            <w:r>
              <w:br/>
            </w:r>
            <w:r>
              <w:rPr>
                <w:rFonts w:ascii="Times New Roman"/>
                <w:b w:val="false"/>
                <w:i w:val="false"/>
                <w:color w:val="000000"/>
                <w:sz w:val="20"/>
              </w:rPr>
              <w:t>
қаржы ресурстарын,
</w:t>
            </w:r>
            <w:r>
              <w:br/>
            </w:r>
            <w:r>
              <w:rPr>
                <w:rFonts w:ascii="Times New Roman"/>
                <w:b w:val="false"/>
                <w:i w:val="false"/>
                <w:color w:val="000000"/>
                <w:sz w:val="20"/>
              </w:rPr>
              <w:t>
соның ішінде
</w:t>
            </w:r>
            <w:r>
              <w:br/>
            </w:r>
            <w:r>
              <w:rPr>
                <w:rFonts w:ascii="Times New Roman"/>
                <w:b w:val="false"/>
                <w:i w:val="false"/>
                <w:color w:val="000000"/>
                <w:sz w:val="20"/>
              </w:rPr>
              <w:t>
халықаралық
</w:t>
            </w:r>
            <w:r>
              <w:br/>
            </w:r>
            <w:r>
              <w:rPr>
                <w:rFonts w:ascii="Times New Roman"/>
                <w:b w:val="false"/>
                <w:i w:val="false"/>
                <w:color w:val="000000"/>
                <w:sz w:val="20"/>
              </w:rPr>
              <w:t>
экономикалық және
</w:t>
            </w:r>
            <w:r>
              <w:br/>
            </w:r>
            <w:r>
              <w:rPr>
                <w:rFonts w:ascii="Times New Roman"/>
                <w:b w:val="false"/>
                <w:i w:val="false"/>
                <w:color w:val="000000"/>
                <w:sz w:val="20"/>
              </w:rPr>
              <w:t>
қаржы ұйымдары
</w:t>
            </w:r>
            <w:r>
              <w:br/>
            </w:r>
            <w:r>
              <w:rPr>
                <w:rFonts w:ascii="Times New Roman"/>
                <w:b w:val="false"/>
                <w:i w:val="false"/>
                <w:color w:val="000000"/>
                <w:sz w:val="20"/>
              </w:rPr>
              <w:t>
тарапынан тартуға
</w:t>
            </w:r>
            <w:r>
              <w:br/>
            </w:r>
            <w:r>
              <w:rPr>
                <w:rFonts w:ascii="Times New Roman"/>
                <w:b w:val="false"/>
                <w:i w:val="false"/>
                <w:color w:val="000000"/>
                <w:sz w:val="20"/>
              </w:rPr>
              <w:t>
қатысу.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Сыртқы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және
</w:t>
            </w:r>
            <w:r>
              <w:br/>
            </w:r>
            <w:r>
              <w:rPr>
                <w:rFonts w:ascii="Times New Roman"/>
                <w:b w:val="false"/>
                <w:i w:val="false"/>
                <w:color w:val="000000"/>
                <w:sz w:val="20"/>
              </w:rPr>
              <w:t>
шетелдік
</w:t>
            </w:r>
            <w:r>
              <w:br/>
            </w:r>
            <w:r>
              <w:rPr>
                <w:rFonts w:ascii="Times New Roman"/>
                <w:b w:val="false"/>
                <w:i w:val="false"/>
                <w:color w:val="000000"/>
                <w:sz w:val="20"/>
              </w:rPr>
              <w:t>
мекемелер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Қазақстан Республикасының сыртқы саяси бағытын iске асыру, Қазақстан Республикасының сыртқы экономикалық саясатын жүзеге асыруға және халықаралық беделiн нығайтуға жәрдемдесу.
</w:t>
      </w:r>
      <w:r>
        <w:br/>
      </w:r>
      <w:r>
        <w:rPr>
          <w:rFonts w:ascii="Times New Roman"/>
          <w:b w:val="false"/>
          <w:i w:val="false"/>
          <w:color w:val="000000"/>
          <w:sz w:val="28"/>
        </w:rPr>
        <w:t>
      Қазақстан Республикасының eгeмендігін, қауiпсіздігiн, аумақтық тұтастығын және шекараларының мызғымастығын, оның басқа мемлекеттермен өзара қарым-қатынастардағы және халықаралық аренадағы саяси, сауда-экономикалық және өзге де мүдделерiн дипломатиялық құралдар мен әдiстер арқылы қорғауды қамтамасыз ету. Қазақстан Республикасының шет мемлекеттермен, халықаралық ұйымдармен дипломатиялық және консулдық қарым-қатынастарын жүзеге асыру. Әлемдегi саяси және әлеуметтiк-экономикалық жағдайға, шет мемлекеттердің сыртқы және iшкi саясатына, халықаралық ұйымдардың қызметiне талдау жасау және орталық мемлекеттiк органдарды қажеттi ақпаратпен қамтамасыз ету. 76 адамның мемлекеттiк тiлдi оқып үйренуi, 20 адамның ағылшын тiлдi оқып үйренуi.
</w:t>
      </w:r>
      <w:r>
        <w:br/>
      </w:r>
      <w:r>
        <w:rPr>
          <w:rFonts w:ascii="Times New Roman"/>
          <w:b w:val="false"/>
          <w:i w:val="false"/>
          <w:color w:val="000000"/>
          <w:sz w:val="28"/>
        </w:rPr>
        <w:t>
      Түпкi нәтиже: Қазақстан Республикасын әлемдік алаңда іс жүзінде таныту, шетелге шығатын Қазақстан Республикасы азаматтарының қауiпсiздiгiн, олардың шетелдер аумақтары бойынша кедергiсіз жүріп тұруын, құқықтары мен бостандықтарын қорғауды қамтамасыз ету, Қазақстан Республикасының шет мемлекеттермен және халықаралық ұйымдармен сауда-экономикалық, қаржы, ғылыми және ғылыми-техникалық, мәдени, сондай-ақ өзге де байланыстарын дамыту мен кеңейту. Министрлiк штатының 23,7 пайызын мемлекеттiк тiлге оқытуды, министрлiк штатының 6,2 пайызын ағылшын тілін оқытуды қамтамасыз ету.
</w:t>
      </w:r>
      <w:r>
        <w:br/>
      </w:r>
      <w:r>
        <w:rPr>
          <w:rFonts w:ascii="Times New Roman"/>
          <w:b w:val="false"/>
          <w:i w:val="false"/>
          <w:color w:val="000000"/>
          <w:sz w:val="28"/>
        </w:rPr>
        <w:t>
      Қаржылық-экономикалық нәтиже: бiр қызметкердi мемлекеттік тілге оқыту шығыны - 48,5 мың теңге, бiр қызметкердi ағылшын тіліне үйрету шығыны - 61,5 мың теңге.
</w:t>
      </w:r>
      <w:r>
        <w:br/>
      </w:r>
      <w:r>
        <w:rPr>
          <w:rFonts w:ascii="Times New Roman"/>
          <w:b w:val="false"/>
          <w:i w:val="false"/>
          <w:color w:val="000000"/>
          <w:sz w:val="28"/>
        </w:rPr>
        <w:t>
      Уақтылығы: министрлiктің орталық аппараты және Қазақстан Республикасының шет елдегi мекемелерi бюджетiнің орындалуы. Жыл бойы шарттарға сәйкес қол жеткiзiледi.
</w:t>
      </w:r>
      <w:r>
        <w:br/>
      </w:r>
      <w:r>
        <w:rPr>
          <w:rFonts w:ascii="Times New Roman"/>
          <w:b w:val="false"/>
          <w:i w:val="false"/>
          <w:color w:val="000000"/>
          <w:sz w:val="28"/>
        </w:rPr>
        <w:t>
      Сапасы: Қазақстан Республикасы Сыртқы iстер министрлiгiмен жүзеге асырылатын консулдық iс-әрекеттердi жеке және заңды тұлғалардың толық қанағаттануы. Қазiргi заманғы экономикалық жағдайларға сәйкес, мемлекеттiк кәсiби қызмет талаптарына сай мемлекеттiк қызметшiлердің кәсiби деңгейiн көтеру. Мемлекеттiк тiлдi оқыту курстарынан өткеннен кейiн мемлекеттiк тiлде iс жүргiзуге көшкен мемлекеттiк қызметшiлер үлесi - 69 пайызға; ағылшын тілін оқыту курстарын өткеннен кейiн ағылшын тiлiндегi құжаттармен жұмыс iстейтiн мемлекеттiк қызметшiлер үлесi - 70 пайызға.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"Халықаралық ұйымдарға және басқа да халықаралық органдарға қатысу"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1676318 мың теңге (бір миллиард алты жүз жетпіс алты миллион үш жүз он сегіз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1996 жылғы 26 маусымдағы "Еңбекшілердің жұмыс орындарындағы ауаның ластануы, шу мен тербеліс салдарынан болатын кәсіби қауіптерден қорғау туралы" Халықаралық еңбек ұйымының (ХЕҰ) 1977 жылғы N 148 Конвенциясын бекіту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1997 жылғы 7 шілдедегі "Біріккен Ұлттар Ұйымының Шөлейттенуге қарсы күрес жөніндегі конвенциясын бекіту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1997 жылғы 30 қазандағы "Қазақстан Республикасының озон қабатын қорғау жөніндегі Вена конвенциясына қосылуы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1997 жылғы 31 қазандағы "Қазақстан Республикасының Халықаралық азаматтық қорғаныс ұйымының Жарғысына қосылуы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1998 жылғы 29 маусымдағы "Экономикалық Ынтымақтастық Ұйымының (ЭЫҰ), мүше-елдер Өкілдерінің және халықаралық қызметкерлердің заңдық мәртебесі туралы келісімді бекіту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1999 жылғы 6 сәуірдегі "Қазақстан Республикасының Құрып кету қаупі төнген жабайы фауна мен флора түрлерімен халықаралық сауда туралы конвенцияға қосылуы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1999 жылғы 24 маусымдағы "Химиялық қаруды жасауға, өндіруге, жинақтауға және қолдануға тыйым салу және оны жою туралы конвенцияны бекіту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2000 жылғы 23 қазандағы "Қазақстан Республикасының Ауаның алыс қашықтықта шекарааралық ластануы туралы конвенцияға қосылуы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2000 жылғы 23 қазандағы Қазақстан Республикасының өнеркәсіптік авариялардың шекарааралық әсері туралы конвенцияға қосылуы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2000 жылғы 23 қазандағы "Ақпаратқа қол жеткізу, қоршаған ортаға қатысты мәселелер бойынша шешімдер қабылдау процесіне жұртшылықтың қатысуы және сот әділдігіне қол жеткізу туралы конвенцияны бекіту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2001 жылғы 10 сәуірдегі "Қазақстан Республикасының Үкіметі мен Біріккен Ұлттар Ұйымы Балалар қорының арасындағы ынтымақтастық туралы негізгі келісімді бекіту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2001 жылғы 7 мамырдағы "Озон қабатын бүлдіретін заттар жөніндегі Монреаль хаттамасына Түзетуге Қазақстан Республикасының қосылуы туралы, Лондон, 27-29 маусым 1990 жыл"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2001 жылғы 14 желтоқсандағы "Ядролық сынақтарға жан-жақты тыйым салу туралы шартты бекіту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2002 жылғы 18 наурыздағы "Дүниежүзілік пошта одағының Жарғысына Бесінші қосымша хаттаманы бекіту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2003 жылғы 10 ақпандағы "Қауіпті қалдықтарды трансшекаралық тасымалдауды және оларды аулаққа шығаруды бақылау туралы Базель конвенциясына Қазақстан Республикасының қосылуы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2005 жылғы 30 мамырдағы "Қазақстан Республикасының халықаралық шарттары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1995 жылғы 4 мамырдағы "Климаттың өзгеруі жөніндегі Біріккен Ұлттар Ұйымының негіздемелік Конвенциясын бекіту туралы" N 2260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1995 жылғы 19 маусымдағы "Қазақстан Республикасы мен Атом энергиясы жөніндегі халықаралық агенттік арасындағы Ядролық қаруды таратпау туралы шартқа байланысты кепілдіктерді қолдану туралы келісімді бекіту туралы" N 2344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1995 жылғы 18 қазандағы "Энергетикалық Хартияға Шартты және Энергетикалық тиімділік мәселелері мен экологиялық аспектілер жөніндегі Энергетикалық Хартияға Хаттаманы бекіту туралы" N 2537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1999 жылғы 12 наурыздағы "Біріккен Ұлттар Ұйымының Климаттың өзгеруі туралы негіздемелік конвенциясының Киото хаттамасына Қазақстан Республикасының қол қоюы туралы" N 84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2002 жылғы 15 қарашадағы "Қазақстан Республикасының Көші-қон жөніндегі халықаралық ұйымға мүше болуы туралы" N 973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2003 жылғы 30 қазандағы "Каспий теңізінің теңіз ортасын қорғау жөніндегі негіздемелік конвенцияны бекіту туралы" N 1214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Жоғары Кеңесінің 1992 жылғы 2 шілдедегі "Халықаралық азаматтық авиация туралы конвенцияны бекіту туралы" N 1503-ХІІ қаулысы, Қазақстан Республикасы Министрлер Кабинетінің 1993 жылғы 13 сәуірдегі "Дүниежүзілік Метеорологиялық ұйымы конвенциясына қосылу туралы" N 296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Министрлер Кабинетінің 1993 жылғы 20 шілдедегі "Қазақстан Республикасының Халықаралық қылмыстық полиция ұйымына (ИНТЕРПОЛ) кіруіне байланысты іс-шаралар туралы" N 629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Министрлер Кабинетінің 1994 жылғы 4 наурыздағы "Қазақстан Республикасының Халықаралық теңіз ұйымы (ХТҰ) аясында қабылданған халықаралық конвенцияларға және ХТҰ туралы конвенцияға қосылуы туралы N 244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Министрлер Кабинетінің 1994 жылғы 25 наурыздағы "Халықаралық эпизоотикалық бюроға кіру туралы "ХЭБҚ" N 26-15/1264 қаулысы, Қазақстан Республикасы Министрлер Кабинетінің 1994 жылғы 19 сәуірдегі "Метрология және стандарттау жөніндегі халықаралық ұйымға кіру туралы" N 26-22/4748 қаулысы, Қазақстан Республикасы Министрлер Кабинетінің 1994 жылғы 13 мамырдағы "Қазақстан Республикасының халықаралық азаматтық авиациясы ұйымы (ИКАО) аясында қабылданған халықаралық конвенцияларға қосылу туралы" N 506 қаулысы, Қазақстан Республикасы Министрлер Кабинетінің 1994 жылғы 19 тамыздағы "Қазақстан Республикасының биологиялық әралуандылық туралы конвенцияны мақұлдау және онда көзделген міндеттемелерін орындауды ұйымдастыру туралы" N 918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Жоғары Кеңесінің 1995 жылғы 20 ақпандағы "Қазақстан Республикасы атынан табиғи ортаға әсер ететін әскери немесе кез келген өзге де дұпшандық ниетте құралдар пайдалануға тиым салу туралы Конвенцияға қосылу туралы" N 301-III қаулысы, Қазақстан Республикасы Министрлер Кабинетінің 1995 жылғы 24 мамырдағы "ТЮРКСОЙ-дың құрылымы және жұмыс істеу принциптер туралы Шартты бекіту туралы" N 737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Министрлер Кабинетінің 1995 жылғы 7 қыркүйектегі "Орталық-Азиялық Зерттеулер Халықаралық институтына кіру туралы N 13253 қаулысы, Қазақстан Республикасы Үкіметінің 2004 жылғы 29 маусымдағы "Е.Х. Қазыханов туралы" N 717 қаулысы, Қазақстан Республикасы Үкіметінің 2005 жылғы 23 наурыздағы "Тәуелсіз Мемлекеттер Достастығының Экономикалық Кеңесі жанындағы Экономикалық мәселелер жөніндегі комиссиядағы Қазақстан Республикасы Үкіметі Өкілінің қызметін қаржыландыру мәселелері" N 257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2006 жылғы 13 қаңтардағы "Ұжымдық қауіпсіздік туралы шарт ұйымының Тұрақты Кеңестегі Қазақстан Республикасы Үкіметті өкілінің және оның аппаратының 2006 жылға арналған шығыстар сметасын бекіту туралы" N 33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2006 жылғы 27 ақпандағы "Б.С. Сәрсековтің қызметін қамтамасыз етуге арналған шығыстар сметасын бекіту туралы" N 133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2006 жылғы 25 сәуірдегі Қазақстан Республикасының Еуразиялық экономикалық қоғамдастық жанындағы тұрақты өкілі мен оның аппараты қызметін қаржыландыру мәселелері" N 322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Министрлер Кабинетінің 1993 жылғы 14 қазандағы "Дүниежүзілік туристік ұйымға кіру туралы" шешімі, Қазақстан Республикасы Министрлер Кабинетінің 1994 жылғы 3 мамырдағы "Еуропалық Экономикалық Комиссияға кіру туралы" N 6234 шешімі, 1991 жылғы 17 желтоқсандағы Байланыс саласындағы аймақтық достастық құру туралы келісім, 1991 жылғы 20 желтоқсандағы Азаматтық авиация және әуе кеңістігінің пайдалану туралы келісім, Тәуелсіз Мемлекеттер Достастығының 1992 жылғы 11 наурыздағы Стандарттау, метрология және сертификаттау саласындағы келісілген саясатты өткізу туралы" 
</w:t>
      </w:r>
      <w:r>
        <w:rPr>
          <w:rFonts w:ascii="Times New Roman"/>
          <w:b w:val="false"/>
          <w:i w:val="false"/>
          <w:color w:val="000000"/>
          <w:sz w:val="28"/>
        </w:rPr>
        <w:t xml:space="preserve"> келісімі </w:t>
      </w:r>
      <w:r>
        <w:rPr>
          <w:rFonts w:ascii="Times New Roman"/>
          <w:b w:val="false"/>
          <w:i w:val="false"/>
          <w:color w:val="000000"/>
          <w:sz w:val="28"/>
        </w:rPr>
        <w:t>
, Қазақстан Республикасының Үкіметі мен БҰҰ арасындағы қатынастар туралы 1992 жылғы 19 тамыздағы келісім, Қазақстан Республикасының Үкіметі мен БҰҰ Даму бағдарламасы арасындағы 1996 жылғы 24 қыркүйектегі келісім, Орталық/Шығыс Еуропа және Еуразия энергетикасын реттеу органдарының Аймақтық Қауымдастығымен 2001 жылғы 15 наурыздағы Энергетика саласындағы өзара іс-қимыл туралы" келісімі, 2003 жылғы 29 мамырдағы Шанхай Ынтымақтастық Ұйымының бюджетін қалыптастыру мен орындау тәртібі туралы келісім, 2003 жылғы 19 қыркүйектегі Бірыңғай экономикалық кеңістікті қалыптастыру туралы 
</w:t>
      </w:r>
      <w:r>
        <w:rPr>
          <w:rFonts w:ascii="Times New Roman"/>
          <w:b w:val="false"/>
          <w:i w:val="false"/>
          <w:color w:val="000000"/>
          <w:sz w:val="28"/>
        </w:rPr>
        <w:t xml:space="preserve"> келісім </w:t>
      </w:r>
      <w:r>
        <w:rPr>
          <w:rFonts w:ascii="Times New Roman"/>
          <w:b w:val="false"/>
          <w:i w:val="false"/>
          <w:color w:val="000000"/>
          <w:sz w:val="28"/>
        </w:rPr>
        <w:t>
, Табиғи апаттарды азайту жөніндегі Азиялық орталыққа кіру туралы шешім (ASDR), Тәуелсіз Мемлекеттер Достастығының 1991 жылғы 21 желтоқсандағы "Біріккен Ұлттар Ұйымына мүшелік туралы" шешімі, ТМД Мемлекет Басшылары Кеңесінің 1993 жылғы 2 наурыздағы "Мұнай және газ жөніндегі Мемлекетаралық Кеңесін құру туралы" шешімі, ТМД Мемлекет Басшылары Кеңесінің 1993 жылғы 9 қыркүйектегі "Химия және мұнайхимия саласындағы ынтымақтастық туралы" шешімі, Ислам Конференциясы Ұйымының 1995 жылғы 12 желтоқсандағы шешімі, Дүниежүзілік Сауда Ұйымының жыл сайынғы сессиясының 1996 жылғы 26 қаңтардағы "Қазақстан Республикасына бақылаушы мәртебесін беру туралы" шешімі, ТМД Үкімет Басшылары Кеңесінің 1996 жылғы 12 сәуірдегі "ТМД Үкіметаралық статистикалық комитеті туралы ереже туралы" шешімі, Халықаралық техникалық комитеттің жыл сайынғы сессиясының 1996 жылғы 24 желтоқсандағы "Өрттердің алдын алу және сөндіру жөніндегі (МТКПТП-СТІҒ)" шешімі, Орталық Азия Мемлекеттері Басшыларының 1997 жылғы 28 ақпандағы "Халықаралық Аралды құтқару қорының қаражатын қалыптастыру туралы" шешімі, ИКҰ-ға мүше елдердің жыл сайынғы сессиясының 1997 жылғы 12 наурыздағы "ИКҰ жанындағы Статистика, экономика және әлеуметтік зерттеулер мен даярлау жөніндегі орталыққа кіру туралы" шешімі, ИКҰ-ға мүше елдердің жыл сайынғы сессиясының 1997 жылғы 12 наурыздағы "ИКҰ жанындағы Ислам технологиялық институтына кіру туралы" шешімі, ИКҰ-ға мүше елдердің жыл сайынғы сессиясының 1997 жылғы 12 наурыздағы "ИКҰ жанындағы сауда дамыту жөніндегі Ислам орталығына кіру туралы" шешімі, 1998 жылғы 17 сәуірдегі Халықаралық көрмелер бюросы (ХКБ) Атқару комитетінің шешімі, 1998 жылғы 5 тамыздағы Мәдени меншікті зерттеу, сақтау және қалпына келтіру жөніндегі Халықаралық институттың жыл сайынғы жиналысының шешімі (ІССRОМ), Мемлекетаралық ТМД Экономикалық одағының экономикалық комитетінің 1998 жылғы 11 қыркүйектегі "Жолшылар одағына ТМД мемлекетаралық органы мәртебесін беру туралы" шешімі, ИКҰ-ға мүше елдердің Бас Конференциясының 1999 жылғы 17 маусымдағы "ИКҰ-ға мүше елдердің Парламенттік Одағына кіру туралы" шешімі, ТМД Мемлекеттері Басшылары Кеңесінің 2000 жылғы 25 қаңтардағы "ТМД-ға қатысушы мемлекеттердің Бас прокурорларының үйлестіру Кеңесі туралы" шешімі, БАҚ байланыс әкімшілік басшылары Кеңесінің 2000 жылғы 29 маусымдағы "Байланыс саласының аймақтық қауымдастығының қаржысы туралы ереже туралы" N 2315 шешімі, ТМД Үкіметтері Басшылары Кеңесінің 2001 жылғы 18 мамырдағы "ТМД-ға қатысушы мемлекеттердің көліктік үйлестіруші кеңесін құру туралы" шешімі, 2005 жылғы 17 наурыздағы Азиядағы өзара ықпалдасу мен сенім шаралары жөніндегі кеңесінің Секретариаты (АӨСШК) туралы ережені дайындау бойынша арнайы жұмысшы тобы мәжілісінің шешімі, Қазақстан Республикасының 1993 жылғы 5 ақпандағы Дүниежүзілік зияткерлік меншік ұйымына кіру жөніндегі декларациясы, Қазақстан Республикасының 1993 жылғы 5 ақпандағы "Өнеркәсіптік меншік саласындағы халықаралық шарттар туралы" декларациясы, 2001 жылғы 15 маусымдағы "Шанхай Ынтымақтастық Ұйымын" құру туралы декларациясы, 1991 жылғы 21 желтоқсандағы "Тәуелсіз Мемлекеттер Достастығын құру туралы" Алматы Декларациясы, 1992 жылғы 12 қаңтардағы ОБСЕ Парламент Ассамблеясы Секретариатының хабарламасы, Қазақстан Республикасы Сыртқы істер министрінің 1996 жылғы 11 ақпандағы Ислам Ұйымы Конференциясынан (ИҰК) хабарламасы, 1996 жылғы 4 маусымдағы "Қазақстан Республикасының Халықаралық еңбек ұйымына мүше болуы туралы (ХЕҰ)" хабарлама, Біріккен Ұлттар Ұйымының Бас хатшысының 1997 жылғы 1 қаңтардағы "Біріккен Ұлттар Ұйымының өнеркәсіпті дамыту бойынша" хабарламасы, Жоғарғы аудиторлар мекемесінің Халықаралық ұйымы Бас директорының (INTOSAI) 1997 жылғы 2 сәуірдегі "Қазақстан Республикасының мүшелігі туралы" хабарламасы, Жоғарғы аудиторлар мекемесінің Азиялық ұйымы Бас директорының (ASOSAI) 1997 жылғы 27 маусымдағы "Қазақстан Республикасының мүшелігі туралы" хабарламасы, Орталық Азия Халықаралық институты Директоратының (МИЦАИ) 1998 жылғы 19 ақпандағы "Қазақстан Республикасының мүшелігі туралы" хабарламасы, Көшпенді өркениетті зерттеу жөніндегі Халықаралық институт директорының (МИИКЦ) 1998 жылғы 12 тамыздағы хабарламасы, БҰҰ-ның Бас Ассамблеясы 46-шы сессиясының 1992 жылғы 2 наурыздағы "Қазақстан Республикасының Біріккен Ұлттар Ұйымына мүшелігін растау туралы" қарары, БҰҰ-ның 46-шы сессиясының 1992 жылғы 2 наурыздағы "БҰҰ-ның Азық-түлік және ауыл шаруашылық ұйымдары туралы" қарары, БҰҰ-ның 46-шы сессиясының 1992 жылғы 2 наурыздағы "БҰҰ-ның тұрғын халықтар қоры туралы" қарары, БҰҰ-ның 46-шы сессиясының 1992 жылғы 2 наурыздағы "БҰҰ-ның балаларға жәрдем беру қоры туралы" қарары, 1994 жылы 26 сәуірдегі Табиғат және мәдени мұраларды қорғау жөніндегі конвенцияға қол қою, Табиғи аппаттарды азайту жөніндегі Азиялық орталықтың (АDRS) Бас конференциясының 1999 жылғы 14 ақпандағы Қазақстан Республикасының мүшелігін растайтын қарары, Парламентаралық Ассамблея Кеңесінің 2002 жылғы 6 желтоқсандағы "Тәуелсіз Мемлекеттер Достастығына қатысушы мемлекеттердің Парламентаралық Ассамблеясының қызметін қаржыландыру туралы" N 43 қаулысы, ЮНЕСКО-ның 1992 жылғы 22 мамырдағы Қазақстан Республикасының ЮНЕСКО-ға мүшелігін растайтын нотасы, 2003 жылғы 23 сәуірдегі "Ұжымдық қауіпсіздік туралы шарт ұйымының Органдары жөніндегі ережелер туралы" Ұжымдық қауіпсіздік кеңесінің шешімі, 1993 жылғы 22 қаңтардағы ТМД Жарғысы.
</w:t>
      </w:r>
      <w:r>
        <w:br/>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w:t>
      </w:r>
      <w:r>
        <w:rPr>
          <w:rFonts w:ascii="Times New Roman"/>
          <w:b/>
          <w:i w:val="false"/>
          <w:color w:val="000000"/>
          <w:sz w:val="28"/>
        </w:rPr>
        <w:t>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саяси, экономикалық, әлеуметтік, экологиялық және ғылыми-техникалық мәселелерiн шешу.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халықаралық ұйымдармен және шет мемлекеттермен ынтымақтастығын нығайту, Қазақстанның халықаралық ұйымдар, әмбебап және өзге де халықаралық конвенциялар хатшылықтары алдындағы борыштық мiндеттемелерiн орындауды қамтамасыз ету. Халықаралық маңызы бар iс-шараларды өткізудi уақтылы қамтамасыз ету (БҰҰ Бас Ассамблеясы, ВОИС, ОЭC, ИНТЕРПОЛ және т.б.).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93"/>
        <w:gridCol w:w="1073"/>
        <w:gridCol w:w="1913"/>
        <w:gridCol w:w="4573"/>
        <w:gridCol w:w="1673"/>
        <w:gridCol w:w="201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
</w:t>
            </w:r>
            <w:r>
              <w:br/>
            </w:r>
            <w:r>
              <w:rPr>
                <w:rFonts w:ascii="Times New Roman"/>
                <w:b w:val="false"/>
                <w:i w:val="false"/>
                <w:color w:val="000000"/>
                <w:sz w:val="20"/>
              </w:rPr>
              <w:t>
аралық
</w:t>
            </w:r>
            <w:r>
              <w:br/>
            </w:r>
            <w:r>
              <w:rPr>
                <w:rFonts w:ascii="Times New Roman"/>
                <w:b w:val="false"/>
                <w:i w:val="false"/>
                <w:color w:val="000000"/>
                <w:sz w:val="20"/>
              </w:rPr>
              <w:t>
ұйымдар-
</w:t>
            </w:r>
            <w:r>
              <w:br/>
            </w:r>
            <w:r>
              <w:rPr>
                <w:rFonts w:ascii="Times New Roman"/>
                <w:b w:val="false"/>
                <w:i w:val="false"/>
                <w:color w:val="000000"/>
                <w:sz w:val="20"/>
              </w:rPr>
              <w:t>
ға және
</w:t>
            </w:r>
            <w:r>
              <w:br/>
            </w:r>
            <w:r>
              <w:rPr>
                <w:rFonts w:ascii="Times New Roman"/>
                <w:b w:val="false"/>
                <w:i w:val="false"/>
                <w:color w:val="000000"/>
                <w:sz w:val="20"/>
              </w:rPr>
              <w:t>
басқа да
</w:t>
            </w:r>
            <w:r>
              <w:br/>
            </w:r>
            <w:r>
              <w:rPr>
                <w:rFonts w:ascii="Times New Roman"/>
                <w:b w:val="false"/>
                <w:i w:val="false"/>
                <w:color w:val="000000"/>
                <w:sz w:val="20"/>
              </w:rPr>
              <w:t>
халық-
</w:t>
            </w:r>
            <w:r>
              <w:br/>
            </w:r>
            <w:r>
              <w:rPr>
                <w:rFonts w:ascii="Times New Roman"/>
                <w:b w:val="false"/>
                <w:i w:val="false"/>
                <w:color w:val="000000"/>
                <w:sz w:val="20"/>
              </w:rPr>
              <w:t>
аралық
</w:t>
            </w:r>
            <w:r>
              <w:br/>
            </w:r>
            <w:r>
              <w:rPr>
                <w:rFonts w:ascii="Times New Roman"/>
                <w:b w:val="false"/>
                <w:i w:val="false"/>
                <w:color w:val="000000"/>
                <w:sz w:val="20"/>
              </w:rPr>
              <w:t>
орган-
</w:t>
            </w:r>
            <w:r>
              <w:br/>
            </w:r>
            <w:r>
              <w:rPr>
                <w:rFonts w:ascii="Times New Roman"/>
                <w:b w:val="false"/>
                <w:i w:val="false"/>
                <w:color w:val="000000"/>
                <w:sz w:val="20"/>
              </w:rPr>
              <w:t>
дарға
</w:t>
            </w:r>
            <w:r>
              <w:br/>
            </w:r>
            <w:r>
              <w:rPr>
                <w:rFonts w:ascii="Times New Roman"/>
                <w:b w:val="false"/>
                <w:i w:val="false"/>
                <w:color w:val="000000"/>
                <w:sz w:val="20"/>
              </w:rPr>
              <w:t>
қатысу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
</w:t>
            </w:r>
            <w:r>
              <w:br/>
            </w:r>
            <w:r>
              <w:rPr>
                <w:rFonts w:ascii="Times New Roman"/>
                <w:b w:val="false"/>
                <w:i w:val="false"/>
                <w:color w:val="000000"/>
                <w:sz w:val="20"/>
              </w:rPr>
              <w:t>
аралық
</w:t>
            </w:r>
            <w:r>
              <w:br/>
            </w:r>
            <w:r>
              <w:rPr>
                <w:rFonts w:ascii="Times New Roman"/>
                <w:b w:val="false"/>
                <w:i w:val="false"/>
                <w:color w:val="000000"/>
                <w:sz w:val="20"/>
              </w:rPr>
              <w:t>
ұйымдар-
</w:t>
            </w:r>
            <w:r>
              <w:br/>
            </w:r>
            <w:r>
              <w:rPr>
                <w:rFonts w:ascii="Times New Roman"/>
                <w:b w:val="false"/>
                <w:i w:val="false"/>
                <w:color w:val="000000"/>
                <w:sz w:val="20"/>
              </w:rPr>
              <w:t>
ға
</w:t>
            </w:r>
            <w:r>
              <w:br/>
            </w:r>
            <w:r>
              <w:rPr>
                <w:rFonts w:ascii="Times New Roman"/>
                <w:b w:val="false"/>
                <w:i w:val="false"/>
                <w:color w:val="000000"/>
                <w:sz w:val="20"/>
              </w:rPr>
              <w:t>
қатысу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қатысушы болып
</w:t>
            </w:r>
            <w:r>
              <w:br/>
            </w:r>
            <w:r>
              <w:rPr>
                <w:rFonts w:ascii="Times New Roman"/>
                <w:b w:val="false"/>
                <w:i w:val="false"/>
                <w:color w:val="000000"/>
                <w:sz w:val="20"/>
              </w:rPr>
              <w:t>
табылатын халықаралық
</w:t>
            </w:r>
            <w:r>
              <w:br/>
            </w:r>
            <w:r>
              <w:rPr>
                <w:rFonts w:ascii="Times New Roman"/>
                <w:b w:val="false"/>
                <w:i w:val="false"/>
                <w:color w:val="000000"/>
                <w:sz w:val="20"/>
              </w:rPr>
              <w:t>
ұйымдарға кiрiстік,
</w:t>
            </w:r>
            <w:r>
              <w:br/>
            </w:r>
            <w:r>
              <w:rPr>
                <w:rFonts w:ascii="Times New Roman"/>
                <w:b w:val="false"/>
                <w:i w:val="false"/>
                <w:color w:val="000000"/>
                <w:sz w:val="20"/>
              </w:rPr>
              <w:t>
үлестік, ерiктi
</w:t>
            </w:r>
            <w:r>
              <w:br/>
            </w:r>
            <w:r>
              <w:rPr>
                <w:rFonts w:ascii="Times New Roman"/>
                <w:b w:val="false"/>
                <w:i w:val="false"/>
                <w:color w:val="000000"/>
                <w:sz w:val="20"/>
              </w:rPr>
              <w:t>
қаржылық жарналарды
</w:t>
            </w:r>
            <w:r>
              <w:br/>
            </w:r>
            <w:r>
              <w:rPr>
                <w:rFonts w:ascii="Times New Roman"/>
                <w:b w:val="false"/>
                <w:i w:val="false"/>
                <w:color w:val="000000"/>
                <w:sz w:val="20"/>
              </w:rPr>
              <w:t>
төлеу және қарызды
</w:t>
            </w:r>
            <w:r>
              <w:br/>
            </w:r>
            <w:r>
              <w:rPr>
                <w:rFonts w:ascii="Times New Roman"/>
                <w:b w:val="false"/>
                <w:i w:val="false"/>
                <w:color w:val="000000"/>
                <w:sz w:val="20"/>
              </w:rPr>
              <w:t>
өтеу - 95 ұйымдар мен
</w:t>
            </w:r>
            <w:r>
              <w:br/>
            </w:r>
            <w:r>
              <w:rPr>
                <w:rFonts w:ascii="Times New Roman"/>
                <w:b w:val="false"/>
                <w:i w:val="false"/>
                <w:color w:val="000000"/>
                <w:sz w:val="20"/>
              </w:rPr>
              <w:t>
конвенциялар.
</w:t>
            </w:r>
            <w:r>
              <w:br/>
            </w:r>
            <w:r>
              <w:rPr>
                <w:rFonts w:ascii="Times New Roman"/>
                <w:b w:val="false"/>
                <w:i w:val="false"/>
                <w:color w:val="000000"/>
                <w:sz w:val="20"/>
              </w:rPr>
              <w:t>
"Ядролық зерттеулердің
</w:t>
            </w:r>
            <w:r>
              <w:br/>
            </w:r>
            <w:r>
              <w:rPr>
                <w:rFonts w:ascii="Times New Roman"/>
                <w:b w:val="false"/>
                <w:i w:val="false"/>
                <w:color w:val="000000"/>
                <w:sz w:val="20"/>
              </w:rPr>
              <w:t>
біріккен институтына,
</w:t>
            </w:r>
            <w:r>
              <w:br/>
            </w:r>
            <w:r>
              <w:rPr>
                <w:rFonts w:ascii="Times New Roman"/>
                <w:b w:val="false"/>
                <w:i w:val="false"/>
                <w:color w:val="000000"/>
                <w:sz w:val="20"/>
              </w:rPr>
              <w:t>
Дүниежүзілік денсаулық
</w:t>
            </w:r>
            <w:r>
              <w:br/>
            </w:r>
            <w:r>
              <w:rPr>
                <w:rFonts w:ascii="Times New Roman"/>
                <w:b w:val="false"/>
                <w:i w:val="false"/>
                <w:color w:val="000000"/>
                <w:sz w:val="20"/>
              </w:rPr>
              <w:t>
сақтау ұйымына және
</w:t>
            </w:r>
            <w:r>
              <w:br/>
            </w:r>
            <w:r>
              <w:rPr>
                <w:rFonts w:ascii="Times New Roman"/>
                <w:b w:val="false"/>
                <w:i w:val="false"/>
                <w:color w:val="000000"/>
                <w:sz w:val="20"/>
              </w:rPr>
              <w:t>
ТҮРКІСОЙ-ға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үлестік қаржы
</w:t>
            </w:r>
            <w:r>
              <w:br/>
            </w:r>
            <w:r>
              <w:rPr>
                <w:rFonts w:ascii="Times New Roman"/>
                <w:b w:val="false"/>
                <w:i w:val="false"/>
                <w:color w:val="000000"/>
                <w:sz w:val="20"/>
              </w:rPr>
              <w:t>
жарналарын төлеу және
</w:t>
            </w:r>
            <w:r>
              <w:br/>
            </w:r>
            <w:r>
              <w:rPr>
                <w:rFonts w:ascii="Times New Roman"/>
                <w:b w:val="false"/>
                <w:i w:val="false"/>
                <w:color w:val="000000"/>
                <w:sz w:val="20"/>
              </w:rPr>
              <w:t>
берешегін өтеу.
</w:t>
            </w:r>
            <w:r>
              <w:br/>
            </w:r>
            <w:r>
              <w:rPr>
                <w:rFonts w:ascii="Times New Roman"/>
                <w:b w:val="false"/>
                <w:i w:val="false"/>
                <w:color w:val="000000"/>
                <w:sz w:val="20"/>
              </w:rPr>
              <w:t>
Тони Блэрдің Таяу
</w:t>
            </w:r>
            <w:r>
              <w:br/>
            </w:r>
            <w:r>
              <w:rPr>
                <w:rFonts w:ascii="Times New Roman"/>
                <w:b w:val="false"/>
                <w:i w:val="false"/>
                <w:color w:val="000000"/>
                <w:sz w:val="20"/>
              </w:rPr>
              <w:t>
Шығыс бойынша
</w:t>
            </w:r>
            <w:r>
              <w:br/>
            </w:r>
            <w:r>
              <w:rPr>
                <w:rFonts w:ascii="Times New Roman"/>
                <w:b w:val="false"/>
                <w:i w:val="false"/>
                <w:color w:val="000000"/>
                <w:sz w:val="20"/>
              </w:rPr>
              <w:t>
халықаралық делдалдар
</w:t>
            </w:r>
            <w:r>
              <w:br/>
            </w:r>
            <w:r>
              <w:rPr>
                <w:rFonts w:ascii="Times New Roman"/>
                <w:b w:val="false"/>
                <w:i w:val="false"/>
                <w:color w:val="000000"/>
                <w:sz w:val="20"/>
              </w:rPr>
              <w:t>
"квартетінің" (БҰҰ,
</w:t>
            </w:r>
            <w:r>
              <w:br/>
            </w:r>
            <w:r>
              <w:rPr>
                <w:rFonts w:ascii="Times New Roman"/>
                <w:b w:val="false"/>
                <w:i w:val="false"/>
                <w:color w:val="000000"/>
                <w:sz w:val="20"/>
              </w:rPr>
              <w:t>
АҚШ, ЕО және РФ)
</w:t>
            </w:r>
            <w:r>
              <w:br/>
            </w:r>
            <w:r>
              <w:rPr>
                <w:rFonts w:ascii="Times New Roman"/>
                <w:b w:val="false"/>
                <w:i w:val="false"/>
                <w:color w:val="000000"/>
                <w:sz w:val="20"/>
              </w:rPr>
              <w:t>
Арнаулы өкілі құрған
</w:t>
            </w:r>
            <w:r>
              <w:br/>
            </w:r>
            <w:r>
              <w:rPr>
                <w:rFonts w:ascii="Times New Roman"/>
                <w:b w:val="false"/>
                <w:i w:val="false"/>
                <w:color w:val="000000"/>
                <w:sz w:val="20"/>
              </w:rPr>
              <w:t>
Палестинаның білім
</w:t>
            </w:r>
            <w:r>
              <w:br/>
            </w:r>
            <w:r>
              <w:rPr>
                <w:rFonts w:ascii="Times New Roman"/>
                <w:b w:val="false"/>
                <w:i w:val="false"/>
                <w:color w:val="000000"/>
                <w:sz w:val="20"/>
              </w:rPr>
              <w:t>
беру қорына ресми
</w:t>
            </w:r>
            <w:r>
              <w:br/>
            </w:r>
            <w:r>
              <w:rPr>
                <w:rFonts w:ascii="Times New Roman"/>
                <w:b w:val="false"/>
                <w:i w:val="false"/>
                <w:color w:val="000000"/>
                <w:sz w:val="20"/>
              </w:rPr>
              <w:t>
қаржы көмегін көрсету.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Сыртқы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ТМД-ның
</w:t>
            </w:r>
            <w:r>
              <w:br/>
            </w:r>
            <w:r>
              <w:rPr>
                <w:rFonts w:ascii="Times New Roman"/>
                <w:b w:val="false"/>
                <w:i w:val="false"/>
                <w:color w:val="000000"/>
                <w:sz w:val="20"/>
              </w:rPr>
              <w:t>
жарғылық
</w:t>
            </w:r>
            <w:r>
              <w:br/>
            </w:r>
            <w:r>
              <w:rPr>
                <w:rFonts w:ascii="Times New Roman"/>
                <w:b w:val="false"/>
                <w:i w:val="false"/>
                <w:color w:val="000000"/>
                <w:sz w:val="20"/>
              </w:rPr>
              <w:t>
және
</w:t>
            </w:r>
            <w:r>
              <w:br/>
            </w:r>
            <w:r>
              <w:rPr>
                <w:rFonts w:ascii="Times New Roman"/>
                <w:b w:val="false"/>
                <w:i w:val="false"/>
                <w:color w:val="000000"/>
                <w:sz w:val="20"/>
              </w:rPr>
              <w:t>
басқа да
</w:t>
            </w:r>
            <w:r>
              <w:br/>
            </w:r>
            <w:r>
              <w:rPr>
                <w:rFonts w:ascii="Times New Roman"/>
                <w:b w:val="false"/>
                <w:i w:val="false"/>
                <w:color w:val="000000"/>
                <w:sz w:val="20"/>
              </w:rPr>
              <w:t>
орган-
</w:t>
            </w:r>
            <w:r>
              <w:br/>
            </w:r>
            <w:r>
              <w:rPr>
                <w:rFonts w:ascii="Times New Roman"/>
                <w:b w:val="false"/>
                <w:i w:val="false"/>
                <w:color w:val="000000"/>
                <w:sz w:val="20"/>
              </w:rPr>
              <w:t>
дарына
</w:t>
            </w:r>
            <w:r>
              <w:br/>
            </w:r>
            <w:r>
              <w:rPr>
                <w:rFonts w:ascii="Times New Roman"/>
                <w:b w:val="false"/>
                <w:i w:val="false"/>
                <w:color w:val="000000"/>
                <w:sz w:val="20"/>
              </w:rPr>
              <w:t>
қатысу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мүшесi болып табылатын
</w:t>
            </w:r>
            <w:r>
              <w:br/>
            </w:r>
            <w:r>
              <w:rPr>
                <w:rFonts w:ascii="Times New Roman"/>
                <w:b w:val="false"/>
                <w:i w:val="false"/>
                <w:color w:val="000000"/>
                <w:sz w:val="20"/>
              </w:rPr>
              <w:t>
ТМД-ның үлестiк
</w:t>
            </w:r>
            <w:r>
              <w:br/>
            </w:r>
            <w:r>
              <w:rPr>
                <w:rFonts w:ascii="Times New Roman"/>
                <w:b w:val="false"/>
                <w:i w:val="false"/>
                <w:color w:val="000000"/>
                <w:sz w:val="20"/>
              </w:rPr>
              <w:t>
жарналарын төлеу - 23
</w:t>
            </w:r>
            <w:r>
              <w:br/>
            </w:r>
            <w:r>
              <w:rPr>
                <w:rFonts w:ascii="Times New Roman"/>
                <w:b w:val="false"/>
                <w:i w:val="false"/>
                <w:color w:val="000000"/>
                <w:sz w:val="20"/>
              </w:rPr>
              <w:t>
орган, соның iшiнде
</w:t>
            </w:r>
            <w:r>
              <w:br/>
            </w:r>
            <w:r>
              <w:rPr>
                <w:rFonts w:ascii="Times New Roman"/>
                <w:b w:val="false"/>
                <w:i w:val="false"/>
                <w:color w:val="000000"/>
                <w:sz w:val="20"/>
              </w:rPr>
              <w:t>
ТМД-ның жарғылық
</w:t>
            </w:r>
            <w:r>
              <w:br/>
            </w:r>
            <w:r>
              <w:rPr>
                <w:rFonts w:ascii="Times New Roman"/>
                <w:b w:val="false"/>
                <w:i w:val="false"/>
                <w:color w:val="000000"/>
                <w:sz w:val="20"/>
              </w:rPr>
              <w:t>
органдары (8 орган -
</w:t>
            </w:r>
            <w:r>
              <w:br/>
            </w:r>
            <w:r>
              <w:rPr>
                <w:rFonts w:ascii="Times New Roman"/>
                <w:b w:val="false"/>
                <w:i w:val="false"/>
                <w:color w:val="000000"/>
                <w:sz w:val="20"/>
              </w:rPr>
              <w:t>
ТМД Атқару комитетi,
</w:t>
            </w:r>
            <w:r>
              <w:br/>
            </w:r>
            <w:r>
              <w:rPr>
                <w:rFonts w:ascii="Times New Roman"/>
                <w:b w:val="false"/>
                <w:i w:val="false"/>
                <w:color w:val="000000"/>
                <w:sz w:val="20"/>
              </w:rPr>
              <w:t>
Шекара әскерi
</w:t>
            </w:r>
            <w:r>
              <w:br/>
            </w:r>
            <w:r>
              <w:rPr>
                <w:rFonts w:ascii="Times New Roman"/>
                <w:b w:val="false"/>
                <w:i w:val="false"/>
                <w:color w:val="000000"/>
                <w:sz w:val="20"/>
              </w:rPr>
              <w:t>
қолбасшылары кеңесiнiң
</w:t>
            </w:r>
            <w:r>
              <w:br/>
            </w:r>
            <w:r>
              <w:rPr>
                <w:rFonts w:ascii="Times New Roman"/>
                <w:b w:val="false"/>
                <w:i w:val="false"/>
                <w:color w:val="000000"/>
                <w:sz w:val="20"/>
              </w:rPr>
              <w:t>
үйлестiру қызметi,
</w:t>
            </w:r>
            <w:r>
              <w:br/>
            </w:r>
            <w:r>
              <w:rPr>
                <w:rFonts w:ascii="Times New Roman"/>
                <w:b w:val="false"/>
                <w:i w:val="false"/>
                <w:color w:val="000000"/>
                <w:sz w:val="20"/>
              </w:rPr>
              <w:t>
Мемлекетаралық ТМД
</w:t>
            </w:r>
            <w:r>
              <w:br/>
            </w:r>
            <w:r>
              <w:rPr>
                <w:rFonts w:ascii="Times New Roman"/>
                <w:b w:val="false"/>
                <w:i w:val="false"/>
                <w:color w:val="000000"/>
                <w:sz w:val="20"/>
              </w:rPr>
              <w:t>
статистикалық
</w:t>
            </w:r>
            <w:r>
              <w:br/>
            </w:r>
            <w:r>
              <w:rPr>
                <w:rFonts w:ascii="Times New Roman"/>
                <w:b w:val="false"/>
                <w:i w:val="false"/>
                <w:color w:val="000000"/>
                <w:sz w:val="20"/>
              </w:rPr>
              <w:t>
комитеті, Ұйымдасқан
</w:t>
            </w:r>
            <w:r>
              <w:br/>
            </w:r>
            <w:r>
              <w:rPr>
                <w:rFonts w:ascii="Times New Roman"/>
                <w:b w:val="false"/>
                <w:i w:val="false"/>
                <w:color w:val="000000"/>
                <w:sz w:val="20"/>
              </w:rPr>
              <w:t>
қылмысқа қарсы күрестi
</w:t>
            </w:r>
            <w:r>
              <w:br/>
            </w:r>
            <w:r>
              <w:rPr>
                <w:rFonts w:ascii="Times New Roman"/>
                <w:b w:val="false"/>
                <w:i w:val="false"/>
                <w:color w:val="000000"/>
                <w:sz w:val="20"/>
              </w:rPr>
              <w:t>
үйлестiру бюросы,
</w:t>
            </w:r>
            <w:r>
              <w:br/>
            </w:r>
            <w:r>
              <w:rPr>
                <w:rFonts w:ascii="Times New Roman"/>
                <w:b w:val="false"/>
                <w:i w:val="false"/>
                <w:color w:val="000000"/>
                <w:sz w:val="20"/>
              </w:rPr>
              <w:t>
Әскери ынтымақтастықты
</w:t>
            </w:r>
            <w:r>
              <w:br/>
            </w:r>
            <w:r>
              <w:rPr>
                <w:rFonts w:ascii="Times New Roman"/>
                <w:b w:val="false"/>
                <w:i w:val="false"/>
                <w:color w:val="000000"/>
                <w:sz w:val="20"/>
              </w:rPr>
              <w:t>
үйлестіру штабы, ТМД
</w:t>
            </w:r>
            <w:r>
              <w:br/>
            </w:r>
            <w:r>
              <w:rPr>
                <w:rFonts w:ascii="Times New Roman"/>
                <w:b w:val="false"/>
                <w:i w:val="false"/>
                <w:color w:val="000000"/>
                <w:sz w:val="20"/>
              </w:rPr>
              <w:t>
экономикалық соты,
</w:t>
            </w:r>
            <w:r>
              <w:br/>
            </w:r>
            <w:r>
              <w:rPr>
                <w:rFonts w:ascii="Times New Roman"/>
                <w:b w:val="false"/>
                <w:i w:val="false"/>
                <w:color w:val="000000"/>
                <w:sz w:val="20"/>
              </w:rPr>
              <w:t>
ТМД терроризмге қарсы
</w:t>
            </w:r>
            <w:r>
              <w:br/>
            </w:r>
            <w:r>
              <w:rPr>
                <w:rFonts w:ascii="Times New Roman"/>
                <w:b w:val="false"/>
                <w:i w:val="false"/>
                <w:color w:val="000000"/>
                <w:sz w:val="20"/>
              </w:rPr>
              <w:t>
орталығы, Мемлекет
</w:t>
            </w:r>
            <w:r>
              <w:br/>
            </w:r>
            <w:r>
              <w:rPr>
                <w:rFonts w:ascii="Times New Roman"/>
                <w:b w:val="false"/>
                <w:i w:val="false"/>
                <w:color w:val="000000"/>
                <w:sz w:val="20"/>
              </w:rPr>
              <w:t>
Басшылары Кеңесінің,
</w:t>
            </w:r>
            <w:r>
              <w:br/>
            </w:r>
            <w:r>
              <w:rPr>
                <w:rFonts w:ascii="Times New Roman"/>
                <w:b w:val="false"/>
                <w:i w:val="false"/>
                <w:color w:val="000000"/>
                <w:sz w:val="20"/>
              </w:rPr>
              <w:t>
Үкiмет Басшылары
</w:t>
            </w:r>
            <w:r>
              <w:br/>
            </w:r>
            <w:r>
              <w:rPr>
                <w:rFonts w:ascii="Times New Roman"/>
                <w:b w:val="false"/>
                <w:i w:val="false"/>
                <w:color w:val="000000"/>
                <w:sz w:val="20"/>
              </w:rPr>
              <w:t>
Кеңесiнің, Сыртқы
</w:t>
            </w:r>
            <w:r>
              <w:br/>
            </w:r>
            <w:r>
              <w:rPr>
                <w:rFonts w:ascii="Times New Roman"/>
                <w:b w:val="false"/>
                <w:i w:val="false"/>
                <w:color w:val="000000"/>
                <w:sz w:val="20"/>
              </w:rPr>
              <w:t>
iстер министрлерi
</w:t>
            </w:r>
            <w:r>
              <w:br/>
            </w:r>
            <w:r>
              <w:rPr>
                <w:rFonts w:ascii="Times New Roman"/>
                <w:b w:val="false"/>
                <w:i w:val="false"/>
                <w:color w:val="000000"/>
                <w:sz w:val="20"/>
              </w:rPr>
              <w:t>
Кеңесiнің, ТМД
</w:t>
            </w:r>
            <w:r>
              <w:br/>
            </w:r>
            <w:r>
              <w:rPr>
                <w:rFonts w:ascii="Times New Roman"/>
                <w:b w:val="false"/>
                <w:i w:val="false"/>
                <w:color w:val="000000"/>
                <w:sz w:val="20"/>
              </w:rPr>
              <w:t>
Экономикалық кеңесiнің
</w:t>
            </w:r>
            <w:r>
              <w:br/>
            </w:r>
            <w:r>
              <w:rPr>
                <w:rFonts w:ascii="Times New Roman"/>
                <w:b w:val="false"/>
                <w:i w:val="false"/>
                <w:color w:val="000000"/>
                <w:sz w:val="20"/>
              </w:rPr>
              <w:t>
мәжiлiстерiн өткiзу),
</w:t>
            </w:r>
            <w:r>
              <w:br/>
            </w:r>
            <w:r>
              <w:rPr>
                <w:rFonts w:ascii="Times New Roman"/>
                <w:b w:val="false"/>
                <w:i w:val="false"/>
                <w:color w:val="000000"/>
                <w:sz w:val="20"/>
              </w:rPr>
              <w:t>
ТМД-ның Парламентара-
</w:t>
            </w:r>
            <w:r>
              <w:br/>
            </w:r>
            <w:r>
              <w:rPr>
                <w:rFonts w:ascii="Times New Roman"/>
                <w:b w:val="false"/>
                <w:i w:val="false"/>
                <w:color w:val="000000"/>
                <w:sz w:val="20"/>
              </w:rPr>
              <w:t>
лық ассамблеясы,
</w:t>
            </w:r>
            <w:r>
              <w:br/>
            </w:r>
            <w:r>
              <w:rPr>
                <w:rFonts w:ascii="Times New Roman"/>
                <w:b w:val="false"/>
                <w:i w:val="false"/>
                <w:color w:val="000000"/>
                <w:sz w:val="20"/>
              </w:rPr>
              <w:t>
ТМД-ға қатысушы
</w:t>
            </w:r>
            <w:r>
              <w:br/>
            </w:r>
            <w:r>
              <w:rPr>
                <w:rFonts w:ascii="Times New Roman"/>
                <w:b w:val="false"/>
                <w:i w:val="false"/>
                <w:color w:val="000000"/>
                <w:sz w:val="20"/>
              </w:rPr>
              <w:t>
мемлекеттердiң
</w:t>
            </w:r>
            <w:r>
              <w:br/>
            </w:r>
            <w:r>
              <w:rPr>
                <w:rFonts w:ascii="Times New Roman"/>
                <w:b w:val="false"/>
                <w:i w:val="false"/>
                <w:color w:val="000000"/>
                <w:sz w:val="20"/>
              </w:rPr>
              <w:t>
көлiктiк кеңесiн
</w:t>
            </w:r>
            <w:r>
              <w:br/>
            </w:r>
            <w:r>
              <w:rPr>
                <w:rFonts w:ascii="Times New Roman"/>
                <w:b w:val="false"/>
                <w:i w:val="false"/>
                <w:color w:val="000000"/>
                <w:sz w:val="20"/>
              </w:rPr>
              <w:t>
үйлестiрушi атқару
</w:t>
            </w:r>
            <w:r>
              <w:br/>
            </w:r>
            <w:r>
              <w:rPr>
                <w:rFonts w:ascii="Times New Roman"/>
                <w:b w:val="false"/>
                <w:i w:val="false"/>
                <w:color w:val="000000"/>
                <w:sz w:val="20"/>
              </w:rPr>
              <w:t>
комитетi, ТМД-ға
</w:t>
            </w:r>
            <w:r>
              <w:br/>
            </w:r>
            <w:r>
              <w:rPr>
                <w:rFonts w:ascii="Times New Roman"/>
                <w:b w:val="false"/>
                <w:i w:val="false"/>
                <w:color w:val="000000"/>
                <w:sz w:val="20"/>
              </w:rPr>
              <w:t>
қатысушы мемлекеттер-
</w:t>
            </w:r>
            <w:r>
              <w:br/>
            </w:r>
            <w:r>
              <w:rPr>
                <w:rFonts w:ascii="Times New Roman"/>
                <w:b w:val="false"/>
                <w:i w:val="false"/>
                <w:color w:val="000000"/>
                <w:sz w:val="20"/>
              </w:rPr>
              <w:t>
дің Бас прокурорлары-
</w:t>
            </w:r>
            <w:r>
              <w:br/>
            </w:r>
            <w:r>
              <w:rPr>
                <w:rFonts w:ascii="Times New Roman"/>
                <w:b w:val="false"/>
                <w:i w:val="false"/>
                <w:color w:val="000000"/>
                <w:sz w:val="20"/>
              </w:rPr>
              <w:t>
ның үйлестiрушi
</w:t>
            </w:r>
            <w:r>
              <w:br/>
            </w:r>
            <w:r>
              <w:rPr>
                <w:rFonts w:ascii="Times New Roman"/>
                <w:b w:val="false"/>
                <w:i w:val="false"/>
                <w:color w:val="000000"/>
                <w:sz w:val="20"/>
              </w:rPr>
              <w:t>
кеңесi, ЕурАзЭҚ-тың
</w:t>
            </w:r>
            <w:r>
              <w:br/>
            </w:r>
            <w:r>
              <w:rPr>
                <w:rFonts w:ascii="Times New Roman"/>
                <w:b w:val="false"/>
                <w:i w:val="false"/>
                <w:color w:val="000000"/>
                <w:sz w:val="20"/>
              </w:rPr>
              <w:t>
Интеграциялық
</w:t>
            </w:r>
            <w:r>
              <w:br/>
            </w:r>
            <w:r>
              <w:rPr>
                <w:rFonts w:ascii="Times New Roman"/>
                <w:b w:val="false"/>
                <w:i w:val="false"/>
                <w:color w:val="000000"/>
                <w:sz w:val="20"/>
              </w:rPr>
              <w:t>
комитетi, Халықаралық
</w:t>
            </w:r>
            <w:r>
              <w:br/>
            </w:r>
            <w:r>
              <w:rPr>
                <w:rFonts w:ascii="Times New Roman"/>
                <w:b w:val="false"/>
                <w:i w:val="false"/>
                <w:color w:val="000000"/>
                <w:sz w:val="20"/>
              </w:rPr>
              <w:t>
Аралды құтқару қоры,
</w:t>
            </w:r>
            <w:r>
              <w:br/>
            </w:r>
            <w:r>
              <w:rPr>
                <w:rFonts w:ascii="Times New Roman"/>
                <w:b w:val="false"/>
                <w:i w:val="false"/>
                <w:color w:val="000000"/>
                <w:sz w:val="20"/>
              </w:rPr>
              <w:t>
Мемлекетаралық
</w:t>
            </w:r>
            <w:r>
              <w:br/>
            </w:r>
            <w:r>
              <w:rPr>
                <w:rFonts w:ascii="Times New Roman"/>
                <w:b w:val="false"/>
                <w:i w:val="false"/>
                <w:color w:val="000000"/>
                <w:sz w:val="20"/>
              </w:rPr>
              <w:t>
Жолшылар кеңесi,
</w:t>
            </w:r>
            <w:r>
              <w:br/>
            </w:r>
            <w:r>
              <w:rPr>
                <w:rFonts w:ascii="Times New Roman"/>
                <w:b w:val="false"/>
                <w:i w:val="false"/>
                <w:color w:val="000000"/>
                <w:sz w:val="20"/>
              </w:rPr>
              <w:t>
Мемлекетаралық
</w:t>
            </w:r>
            <w:r>
              <w:br/>
            </w:r>
            <w:r>
              <w:rPr>
                <w:rFonts w:ascii="Times New Roman"/>
                <w:b w:val="false"/>
                <w:i w:val="false"/>
                <w:color w:val="000000"/>
                <w:sz w:val="20"/>
              </w:rPr>
              <w:t>
Стандартизациялау,
</w:t>
            </w:r>
            <w:r>
              <w:br/>
            </w:r>
            <w:r>
              <w:rPr>
                <w:rFonts w:ascii="Times New Roman"/>
                <w:b w:val="false"/>
                <w:i w:val="false"/>
                <w:color w:val="000000"/>
                <w:sz w:val="20"/>
              </w:rPr>
              <w:t>
метрология және
</w:t>
            </w:r>
            <w:r>
              <w:br/>
            </w:r>
            <w:r>
              <w:rPr>
                <w:rFonts w:ascii="Times New Roman"/>
                <w:b w:val="false"/>
                <w:i w:val="false"/>
                <w:color w:val="000000"/>
                <w:sz w:val="20"/>
              </w:rPr>
              <w:t>
сертификаттау кеңесі,
</w:t>
            </w:r>
            <w:r>
              <w:br/>
            </w:r>
            <w:r>
              <w:rPr>
                <w:rFonts w:ascii="Times New Roman"/>
                <w:b w:val="false"/>
                <w:i w:val="false"/>
                <w:color w:val="000000"/>
                <w:sz w:val="20"/>
              </w:rPr>
              <w:t>
үкiметаралық
</w:t>
            </w:r>
            <w:r>
              <w:br/>
            </w:r>
            <w:r>
              <w:rPr>
                <w:rFonts w:ascii="Times New Roman"/>
                <w:b w:val="false"/>
                <w:i w:val="false"/>
                <w:color w:val="000000"/>
                <w:sz w:val="20"/>
              </w:rPr>
              <w:t>
авиациялық комитет,
</w:t>
            </w:r>
            <w:r>
              <w:br/>
            </w:r>
            <w:r>
              <w:rPr>
                <w:rFonts w:ascii="Times New Roman"/>
                <w:b w:val="false"/>
                <w:i w:val="false"/>
                <w:color w:val="000000"/>
                <w:sz w:val="20"/>
              </w:rPr>
              <w:t>
Мұнай және газ
</w:t>
            </w:r>
            <w:r>
              <w:br/>
            </w:r>
            <w:r>
              <w:rPr>
                <w:rFonts w:ascii="Times New Roman"/>
                <w:b w:val="false"/>
                <w:i w:val="false"/>
                <w:color w:val="000000"/>
                <w:sz w:val="20"/>
              </w:rPr>
              <w:t>
жөнiндегі Үкiметаралық
</w:t>
            </w:r>
            <w:r>
              <w:br/>
            </w:r>
            <w:r>
              <w:rPr>
                <w:rFonts w:ascii="Times New Roman"/>
                <w:b w:val="false"/>
                <w:i w:val="false"/>
                <w:color w:val="000000"/>
                <w:sz w:val="20"/>
              </w:rPr>
              <w:t>
кеңес, Химия және
</w:t>
            </w:r>
            <w:r>
              <w:br/>
            </w:r>
            <w:r>
              <w:rPr>
                <w:rFonts w:ascii="Times New Roman"/>
                <w:b w:val="false"/>
                <w:i w:val="false"/>
                <w:color w:val="000000"/>
                <w:sz w:val="20"/>
              </w:rPr>
              <w:t>
мұнай химиясы
</w:t>
            </w:r>
            <w:r>
              <w:br/>
            </w:r>
            <w:r>
              <w:rPr>
                <w:rFonts w:ascii="Times New Roman"/>
                <w:b w:val="false"/>
                <w:i w:val="false"/>
                <w:color w:val="000000"/>
                <w:sz w:val="20"/>
              </w:rPr>
              <w:t>
саласындағы Үкіметара-
</w:t>
            </w:r>
            <w:r>
              <w:br/>
            </w:r>
            <w:r>
              <w:rPr>
                <w:rFonts w:ascii="Times New Roman"/>
                <w:b w:val="false"/>
                <w:i w:val="false"/>
                <w:color w:val="000000"/>
                <w:sz w:val="20"/>
              </w:rPr>
              <w:t>
лық кеңес, Байланыс
</w:t>
            </w:r>
            <w:r>
              <w:br/>
            </w:r>
            <w:r>
              <w:rPr>
                <w:rFonts w:ascii="Times New Roman"/>
                <w:b w:val="false"/>
                <w:i w:val="false"/>
                <w:color w:val="000000"/>
                <w:sz w:val="20"/>
              </w:rPr>
              <w:t>
саласындағы өңiрлiк
</w:t>
            </w:r>
            <w:r>
              <w:br/>
            </w:r>
            <w:r>
              <w:rPr>
                <w:rFonts w:ascii="Times New Roman"/>
                <w:b w:val="false"/>
                <w:i w:val="false"/>
                <w:color w:val="000000"/>
                <w:sz w:val="20"/>
              </w:rPr>
              <w:t>
қоғамдастық, БАЫ
</w:t>
            </w:r>
            <w:r>
              <w:br/>
            </w:r>
            <w:r>
              <w:rPr>
                <w:rFonts w:ascii="Times New Roman"/>
                <w:b w:val="false"/>
                <w:i w:val="false"/>
                <w:color w:val="000000"/>
                <w:sz w:val="20"/>
              </w:rPr>
              <w:t>
жанындағы ақпараттан-
</w:t>
            </w:r>
            <w:r>
              <w:br/>
            </w:r>
            <w:r>
              <w:rPr>
                <w:rFonts w:ascii="Times New Roman"/>
                <w:b w:val="false"/>
                <w:i w:val="false"/>
                <w:color w:val="000000"/>
                <w:sz w:val="20"/>
              </w:rPr>
              <w:t>
дыру жөнiндегi
</w:t>
            </w:r>
            <w:r>
              <w:br/>
            </w:r>
            <w:r>
              <w:rPr>
                <w:rFonts w:ascii="Times New Roman"/>
                <w:b w:val="false"/>
                <w:i w:val="false"/>
                <w:color w:val="000000"/>
                <w:sz w:val="20"/>
              </w:rPr>
              <w:t>
үйлестiру Кеңесі,
</w:t>
            </w:r>
            <w:r>
              <w:br/>
            </w:r>
            <w:r>
              <w:rPr>
                <w:rFonts w:ascii="Times New Roman"/>
                <w:b w:val="false"/>
                <w:i w:val="false"/>
                <w:color w:val="000000"/>
                <w:sz w:val="20"/>
              </w:rPr>
              <w:t>
Бiртұтас Экономикалық
</w:t>
            </w:r>
            <w:r>
              <w:br/>
            </w:r>
            <w:r>
              <w:rPr>
                <w:rFonts w:ascii="Times New Roman"/>
                <w:b w:val="false"/>
                <w:i w:val="false"/>
                <w:color w:val="000000"/>
                <w:sz w:val="20"/>
              </w:rPr>
              <w:t>
Кеңістiктi қалыптасты-
</w:t>
            </w:r>
            <w:r>
              <w:br/>
            </w:r>
            <w:r>
              <w:rPr>
                <w:rFonts w:ascii="Times New Roman"/>
                <w:b w:val="false"/>
                <w:i w:val="false"/>
                <w:color w:val="000000"/>
                <w:sz w:val="20"/>
              </w:rPr>
              <w:t>
ру жөнiндегі Жоғарғы
</w:t>
            </w:r>
            <w:r>
              <w:br/>
            </w:r>
            <w:r>
              <w:rPr>
                <w:rFonts w:ascii="Times New Roman"/>
                <w:b w:val="false"/>
                <w:i w:val="false"/>
                <w:color w:val="000000"/>
                <w:sz w:val="20"/>
              </w:rPr>
              <w:t>
деңгейдегi топтың
</w:t>
            </w:r>
            <w:r>
              <w:br/>
            </w:r>
            <w:r>
              <w:rPr>
                <w:rFonts w:ascii="Times New Roman"/>
                <w:b w:val="false"/>
                <w:i w:val="false"/>
                <w:color w:val="000000"/>
                <w:sz w:val="20"/>
              </w:rPr>
              <w:t>
сарапшылық-ұйымдастыру
</w:t>
            </w:r>
            <w:r>
              <w:br/>
            </w:r>
            <w:r>
              <w:rPr>
                <w:rFonts w:ascii="Times New Roman"/>
                <w:b w:val="false"/>
                <w:i w:val="false"/>
                <w:color w:val="000000"/>
                <w:sz w:val="20"/>
              </w:rPr>
              <w:t>
тобы, 2006-2010 жылғы
</w:t>
            </w:r>
            <w:r>
              <w:br/>
            </w:r>
            <w:r>
              <w:rPr>
                <w:rFonts w:ascii="Times New Roman"/>
                <w:b w:val="false"/>
                <w:i w:val="false"/>
                <w:color w:val="000000"/>
                <w:sz w:val="20"/>
              </w:rPr>
              <w:t>
ТМД қатысушы
</w:t>
            </w:r>
            <w:r>
              <w:br/>
            </w:r>
            <w:r>
              <w:rPr>
                <w:rFonts w:ascii="Times New Roman"/>
                <w:b w:val="false"/>
                <w:i w:val="false"/>
                <w:color w:val="000000"/>
                <w:sz w:val="20"/>
              </w:rPr>
              <w:t>
мемлекеттердегі соғыс
</w:t>
            </w:r>
            <w:r>
              <w:br/>
            </w:r>
            <w:r>
              <w:rPr>
                <w:rFonts w:ascii="Times New Roman"/>
                <w:b w:val="false"/>
                <w:i w:val="false"/>
                <w:color w:val="000000"/>
                <w:sz w:val="20"/>
              </w:rPr>
              <w:t>
ардагерлерінің,
</w:t>
            </w:r>
            <w:r>
              <w:br/>
            </w:r>
            <w:r>
              <w:rPr>
                <w:rFonts w:ascii="Times New Roman"/>
                <w:b w:val="false"/>
                <w:i w:val="false"/>
                <w:color w:val="000000"/>
                <w:sz w:val="20"/>
              </w:rPr>
              <w:t>
жергілікті
</w:t>
            </w:r>
            <w:r>
              <w:br/>
            </w:r>
            <w:r>
              <w:rPr>
                <w:rFonts w:ascii="Times New Roman"/>
                <w:b w:val="false"/>
                <w:i w:val="false"/>
                <w:color w:val="000000"/>
                <w:sz w:val="20"/>
              </w:rPr>
              <w:t>
қақтығыстарға,
</w:t>
            </w:r>
            <w:r>
              <w:br/>
            </w:r>
            <w:r>
              <w:rPr>
                <w:rFonts w:ascii="Times New Roman"/>
                <w:b w:val="false"/>
                <w:i w:val="false"/>
                <w:color w:val="000000"/>
                <w:sz w:val="20"/>
              </w:rPr>
              <w:t>
бітімгершілік
</w:t>
            </w:r>
            <w:r>
              <w:br/>
            </w:r>
            <w:r>
              <w:rPr>
                <w:rFonts w:ascii="Times New Roman"/>
                <w:b w:val="false"/>
                <w:i w:val="false"/>
                <w:color w:val="000000"/>
                <w:sz w:val="20"/>
              </w:rPr>
              <w:t>
операцияларға
</w:t>
            </w:r>
            <w:r>
              <w:br/>
            </w:r>
            <w:r>
              <w:rPr>
                <w:rFonts w:ascii="Times New Roman"/>
                <w:b w:val="false"/>
                <w:i w:val="false"/>
                <w:color w:val="000000"/>
                <w:sz w:val="20"/>
              </w:rPr>
              <w:t>
қатысушылардың және
</w:t>
            </w:r>
            <w:r>
              <w:br/>
            </w:r>
            <w:r>
              <w:rPr>
                <w:rFonts w:ascii="Times New Roman"/>
                <w:b w:val="false"/>
                <w:i w:val="false"/>
                <w:color w:val="000000"/>
                <w:sz w:val="20"/>
              </w:rPr>
              <w:t>
терроризм құрбандары
</w:t>
            </w:r>
            <w:r>
              <w:br/>
            </w:r>
            <w:r>
              <w:rPr>
                <w:rFonts w:ascii="Times New Roman"/>
                <w:b w:val="false"/>
                <w:i w:val="false"/>
                <w:color w:val="000000"/>
                <w:sz w:val="20"/>
              </w:rPr>
              <w:t>
еңбекке қабілеттілігін
</w:t>
            </w:r>
            <w:r>
              <w:br/>
            </w:r>
            <w:r>
              <w:rPr>
                <w:rFonts w:ascii="Times New Roman"/>
                <w:b w:val="false"/>
                <w:i w:val="false"/>
                <w:color w:val="000000"/>
                <w:sz w:val="20"/>
              </w:rPr>
              <w:t>
жоғалту профилактикасы
</w:t>
            </w:r>
            <w:r>
              <w:br/>
            </w:r>
            <w:r>
              <w:rPr>
                <w:rFonts w:ascii="Times New Roman"/>
                <w:b w:val="false"/>
                <w:i w:val="false"/>
                <w:color w:val="000000"/>
                <w:sz w:val="20"/>
              </w:rPr>
              <w:t>
және өмірдің сапасын
</w:t>
            </w:r>
            <w:r>
              <w:br/>
            </w:r>
            <w:r>
              <w:rPr>
                <w:rFonts w:ascii="Times New Roman"/>
                <w:b w:val="false"/>
                <w:i w:val="false"/>
                <w:color w:val="000000"/>
                <w:sz w:val="20"/>
              </w:rPr>
              <w:t>
жақсарту әлеуметтік
</w:t>
            </w:r>
            <w:r>
              <w:br/>
            </w:r>
            <w:r>
              <w:rPr>
                <w:rFonts w:ascii="Times New Roman"/>
                <w:b w:val="false"/>
                <w:i w:val="false"/>
                <w:color w:val="000000"/>
                <w:sz w:val="20"/>
              </w:rPr>
              <w:t>
және медициналық
</w:t>
            </w:r>
            <w:r>
              <w:br/>
            </w:r>
            <w:r>
              <w:rPr>
                <w:rFonts w:ascii="Times New Roman"/>
                <w:b w:val="false"/>
                <w:i w:val="false"/>
                <w:color w:val="000000"/>
                <w:sz w:val="20"/>
              </w:rPr>
              <w:t>
негізін дамытудың
</w:t>
            </w:r>
            <w:r>
              <w:br/>
            </w:r>
            <w:r>
              <w:rPr>
                <w:rFonts w:ascii="Times New Roman"/>
                <w:b w:val="false"/>
                <w:i w:val="false"/>
                <w:color w:val="000000"/>
                <w:sz w:val="20"/>
              </w:rPr>
              <w:t>
тұжырымдамасы, ТМД
</w:t>
            </w:r>
            <w:r>
              <w:br/>
            </w:r>
            <w:r>
              <w:rPr>
                <w:rFonts w:ascii="Times New Roman"/>
                <w:b w:val="false"/>
                <w:i w:val="false"/>
                <w:color w:val="000000"/>
                <w:sz w:val="20"/>
              </w:rPr>
              <w:t>
мониторинг Институты.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Мемлекетаралық
</w:t>
            </w:r>
            <w:r>
              <w:br/>
            </w:r>
            <w:r>
              <w:rPr>
                <w:rFonts w:ascii="Times New Roman"/>
                <w:b w:val="false"/>
                <w:i w:val="false"/>
                <w:color w:val="000000"/>
                <w:sz w:val="20"/>
              </w:rPr>
              <w:t>
гуманитарлық
</w:t>
            </w:r>
            <w:r>
              <w:br/>
            </w:r>
            <w:r>
              <w:rPr>
                <w:rFonts w:ascii="Times New Roman"/>
                <w:b w:val="false"/>
                <w:i w:val="false"/>
                <w:color w:val="000000"/>
                <w:sz w:val="20"/>
              </w:rPr>
              <w:t>
ынтымақтастық қорына
</w:t>
            </w:r>
            <w:r>
              <w:br/>
            </w:r>
            <w:r>
              <w:rPr>
                <w:rFonts w:ascii="Times New Roman"/>
                <w:b w:val="false"/>
                <w:i w:val="false"/>
                <w:color w:val="000000"/>
                <w:sz w:val="20"/>
              </w:rPr>
              <w:t>
үлестік жарнасын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Сыртқы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w:t>
            </w:r>
          </w:p>
        </w:tc>
      </w:tr>
      <w:tr>
        <w:trPr>
          <w:trHeight w:val="211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Еуразия-
</w:t>
            </w:r>
            <w:r>
              <w:br/>
            </w:r>
            <w:r>
              <w:rPr>
                <w:rFonts w:ascii="Times New Roman"/>
                <w:b w:val="false"/>
                <w:i w:val="false"/>
                <w:color w:val="000000"/>
                <w:sz w:val="20"/>
              </w:rPr>
              <w:t>
лық
</w:t>
            </w:r>
            <w:r>
              <w:br/>
            </w:r>
            <w:r>
              <w:rPr>
                <w:rFonts w:ascii="Times New Roman"/>
                <w:b w:val="false"/>
                <w:i w:val="false"/>
                <w:color w:val="000000"/>
                <w:sz w:val="20"/>
              </w:rPr>
              <w:t>
эконо-
</w:t>
            </w:r>
            <w:r>
              <w:br/>
            </w:r>
            <w:r>
              <w:rPr>
                <w:rFonts w:ascii="Times New Roman"/>
                <w:b w:val="false"/>
                <w:i w:val="false"/>
                <w:color w:val="000000"/>
                <w:sz w:val="20"/>
              </w:rPr>
              <w:t>
микалық
</w:t>
            </w:r>
            <w:r>
              <w:br/>
            </w:r>
            <w:r>
              <w:rPr>
                <w:rFonts w:ascii="Times New Roman"/>
                <w:b w:val="false"/>
                <w:i w:val="false"/>
                <w:color w:val="000000"/>
                <w:sz w:val="20"/>
              </w:rPr>
              <w:t>
қоғам-
</w:t>
            </w:r>
            <w:r>
              <w:br/>
            </w:r>
            <w:r>
              <w:rPr>
                <w:rFonts w:ascii="Times New Roman"/>
                <w:b w:val="false"/>
                <w:i w:val="false"/>
                <w:color w:val="000000"/>
                <w:sz w:val="20"/>
              </w:rPr>
              <w:t>
дастығы
</w:t>
            </w:r>
            <w:r>
              <w:br/>
            </w:r>
            <w:r>
              <w:rPr>
                <w:rFonts w:ascii="Times New Roman"/>
                <w:b w:val="false"/>
                <w:i w:val="false"/>
                <w:color w:val="000000"/>
                <w:sz w:val="20"/>
              </w:rPr>
              <w:t>
жанын-
</w:t>
            </w:r>
            <w:r>
              <w:br/>
            </w:r>
            <w:r>
              <w:rPr>
                <w:rFonts w:ascii="Times New Roman"/>
                <w:b w:val="false"/>
                <w:i w:val="false"/>
                <w:color w:val="000000"/>
                <w:sz w:val="20"/>
              </w:rPr>
              <w:t>
дағы
</w:t>
            </w:r>
            <w:r>
              <w:br/>
            </w:r>
            <w:r>
              <w:rPr>
                <w:rFonts w:ascii="Times New Roman"/>
                <w:b w:val="false"/>
                <w:i w:val="false"/>
                <w:color w:val="000000"/>
                <w:sz w:val="20"/>
              </w:rPr>
              <w:t>
Тұрақты
</w:t>
            </w:r>
            <w:r>
              <w:br/>
            </w:r>
            <w:r>
              <w:rPr>
                <w:rFonts w:ascii="Times New Roman"/>
                <w:b w:val="false"/>
                <w:i w:val="false"/>
                <w:color w:val="000000"/>
                <w:sz w:val="20"/>
              </w:rPr>
              <w:t>
өкiлiнiң
</w:t>
            </w:r>
            <w:r>
              <w:br/>
            </w:r>
            <w:r>
              <w:rPr>
                <w:rFonts w:ascii="Times New Roman"/>
                <w:b w:val="false"/>
                <w:i w:val="false"/>
                <w:color w:val="000000"/>
                <w:sz w:val="20"/>
              </w:rPr>
              <w:t>
аппара-
</w:t>
            </w:r>
            <w:r>
              <w:br/>
            </w:r>
            <w:r>
              <w:rPr>
                <w:rFonts w:ascii="Times New Roman"/>
                <w:b w:val="false"/>
                <w:i w:val="false"/>
                <w:color w:val="000000"/>
                <w:sz w:val="20"/>
              </w:rPr>
              <w:t>
тын
</w:t>
            </w:r>
            <w:r>
              <w:br/>
            </w:r>
            <w:r>
              <w:rPr>
                <w:rFonts w:ascii="Times New Roman"/>
                <w:b w:val="false"/>
                <w:i w:val="false"/>
                <w:color w:val="000000"/>
                <w:sz w:val="20"/>
              </w:rPr>
              <w:t>
ұстау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Еуразиялық
</w:t>
            </w:r>
            <w:r>
              <w:br/>
            </w:r>
            <w:r>
              <w:rPr>
                <w:rFonts w:ascii="Times New Roman"/>
                <w:b w:val="false"/>
                <w:i w:val="false"/>
                <w:color w:val="000000"/>
                <w:sz w:val="20"/>
              </w:rPr>
              <w:t>
экономикалық
</w:t>
            </w:r>
            <w:r>
              <w:br/>
            </w:r>
            <w:r>
              <w:rPr>
                <w:rFonts w:ascii="Times New Roman"/>
                <w:b w:val="false"/>
                <w:i w:val="false"/>
                <w:color w:val="000000"/>
                <w:sz w:val="20"/>
              </w:rPr>
              <w:t>
қоғамдастық жанындағы
</w:t>
            </w:r>
            <w:r>
              <w:br/>
            </w:r>
            <w:r>
              <w:rPr>
                <w:rFonts w:ascii="Times New Roman"/>
                <w:b w:val="false"/>
                <w:i w:val="false"/>
                <w:color w:val="000000"/>
                <w:sz w:val="20"/>
              </w:rPr>
              <w:t>
Тұрақты өкiлін және
</w:t>
            </w:r>
            <w:r>
              <w:br/>
            </w:r>
            <w:r>
              <w:rPr>
                <w:rFonts w:ascii="Times New Roman"/>
                <w:b w:val="false"/>
                <w:i w:val="false"/>
                <w:color w:val="000000"/>
                <w:sz w:val="20"/>
              </w:rPr>
              <w:t>
оның аппаратын ұстау.
</w:t>
            </w:r>
            <w:r>
              <w:br/>
            </w:r>
            <w:r>
              <w:rPr>
                <w:rFonts w:ascii="Times New Roman"/>
                <w:b w:val="false"/>
                <w:i w:val="false"/>
                <w:color w:val="000000"/>
                <w:sz w:val="20"/>
              </w:rPr>
              <w:t>
Бекітілген штаттық
</w:t>
            </w:r>
            <w:r>
              <w:br/>
            </w:r>
            <w:r>
              <w:rPr>
                <w:rFonts w:ascii="Times New Roman"/>
                <w:b w:val="false"/>
                <w:i w:val="false"/>
                <w:color w:val="000000"/>
                <w:sz w:val="20"/>
              </w:rPr>
              <w:t>
саны 5 бiрлiктi
</w:t>
            </w:r>
            <w:r>
              <w:br/>
            </w:r>
            <w:r>
              <w:rPr>
                <w:rFonts w:ascii="Times New Roman"/>
                <w:b w:val="false"/>
                <w:i w:val="false"/>
                <w:color w:val="000000"/>
                <w:sz w:val="20"/>
              </w:rPr>
              <w:t>
құрайды.
</w:t>
            </w:r>
            <w:r>
              <w:br/>
            </w:r>
            <w:r>
              <w:rPr>
                <w:rFonts w:ascii="Times New Roman"/>
                <w:b w:val="false"/>
                <w:i w:val="false"/>
                <w:color w:val="000000"/>
                <w:sz w:val="20"/>
              </w:rPr>
              <w:t>
2. ЕурАзЭҚ жарғылық
</w:t>
            </w:r>
            <w:r>
              <w:br/>
            </w:r>
            <w:r>
              <w:rPr>
                <w:rFonts w:ascii="Times New Roman"/>
                <w:b w:val="false"/>
                <w:i w:val="false"/>
                <w:color w:val="000000"/>
                <w:sz w:val="20"/>
              </w:rPr>
              <w:t>
органдарының
</w:t>
            </w:r>
            <w:r>
              <w:br/>
            </w:r>
            <w:r>
              <w:rPr>
                <w:rFonts w:ascii="Times New Roman"/>
                <w:b w:val="false"/>
                <w:i w:val="false"/>
                <w:color w:val="000000"/>
                <w:sz w:val="20"/>
              </w:rPr>
              <w:t>
мәжiлiсiне даярлық.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Сыртқы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мен
</w:t>
            </w:r>
            <w:r>
              <w:br/>
            </w:r>
            <w:r>
              <w:rPr>
                <w:rFonts w:ascii="Times New Roman"/>
                <w:b w:val="false"/>
                <w:i w:val="false"/>
                <w:color w:val="000000"/>
                <w:sz w:val="20"/>
              </w:rPr>
              <w:t>
ЕврАзЭС
</w:t>
            </w:r>
            <w:r>
              <w:br/>
            </w:r>
            <w:r>
              <w:rPr>
                <w:rFonts w:ascii="Times New Roman"/>
                <w:b w:val="false"/>
                <w:i w:val="false"/>
                <w:color w:val="000000"/>
                <w:sz w:val="20"/>
              </w:rPr>
              <w:t>
жанындағы
</w:t>
            </w:r>
            <w:r>
              <w:br/>
            </w: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Тұрақты
</w:t>
            </w:r>
            <w:r>
              <w:br/>
            </w:r>
            <w:r>
              <w:rPr>
                <w:rFonts w:ascii="Times New Roman"/>
                <w:b w:val="false"/>
                <w:i w:val="false"/>
                <w:color w:val="000000"/>
                <w:sz w:val="20"/>
              </w:rPr>
              <w:t>
өкiлдiгi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ТМД
</w:t>
            </w:r>
            <w:r>
              <w:br/>
            </w:r>
            <w:r>
              <w:rPr>
                <w:rFonts w:ascii="Times New Roman"/>
                <w:b w:val="false"/>
                <w:i w:val="false"/>
                <w:color w:val="000000"/>
                <w:sz w:val="20"/>
              </w:rPr>
              <w:t>
террор-
</w:t>
            </w:r>
            <w:r>
              <w:br/>
            </w:r>
            <w:r>
              <w:rPr>
                <w:rFonts w:ascii="Times New Roman"/>
                <w:b w:val="false"/>
                <w:i w:val="false"/>
                <w:color w:val="000000"/>
                <w:sz w:val="20"/>
              </w:rPr>
              <w:t>
измге
</w:t>
            </w:r>
            <w:r>
              <w:br/>
            </w:r>
            <w:r>
              <w:rPr>
                <w:rFonts w:ascii="Times New Roman"/>
                <w:b w:val="false"/>
                <w:i w:val="false"/>
                <w:color w:val="000000"/>
                <w:sz w:val="20"/>
              </w:rPr>
              <w:t>
қарсы
</w:t>
            </w:r>
            <w:r>
              <w:br/>
            </w:r>
            <w:r>
              <w:rPr>
                <w:rFonts w:ascii="Times New Roman"/>
                <w:b w:val="false"/>
                <w:i w:val="false"/>
                <w:color w:val="000000"/>
                <w:sz w:val="20"/>
              </w:rPr>
              <w:t>
орталы-
</w:t>
            </w:r>
            <w:r>
              <w:br/>
            </w:r>
            <w:r>
              <w:rPr>
                <w:rFonts w:ascii="Times New Roman"/>
                <w:b w:val="false"/>
                <w:i w:val="false"/>
                <w:color w:val="000000"/>
                <w:sz w:val="20"/>
              </w:rPr>
              <w:t>
ғындағы
</w:t>
            </w:r>
            <w:r>
              <w:br/>
            </w:r>
            <w:r>
              <w:rPr>
                <w:rFonts w:ascii="Times New Roman"/>
                <w:b w:val="false"/>
                <w:i w:val="false"/>
                <w:color w:val="000000"/>
                <w:sz w:val="20"/>
              </w:rPr>
              <w:t>
және ТМД
</w:t>
            </w:r>
            <w:r>
              <w:br/>
            </w:r>
            <w:r>
              <w:rPr>
                <w:rFonts w:ascii="Times New Roman"/>
                <w:b w:val="false"/>
                <w:i w:val="false"/>
                <w:color w:val="000000"/>
                <w:sz w:val="20"/>
              </w:rPr>
              <w:t>
Эконо-
</w:t>
            </w:r>
            <w:r>
              <w:br/>
            </w:r>
            <w:r>
              <w:rPr>
                <w:rFonts w:ascii="Times New Roman"/>
                <w:b w:val="false"/>
                <w:i w:val="false"/>
                <w:color w:val="000000"/>
                <w:sz w:val="20"/>
              </w:rPr>
              <w:t>
микалық
</w:t>
            </w:r>
            <w:r>
              <w:br/>
            </w:r>
            <w:r>
              <w:rPr>
                <w:rFonts w:ascii="Times New Roman"/>
                <w:b w:val="false"/>
                <w:i w:val="false"/>
                <w:color w:val="000000"/>
                <w:sz w:val="20"/>
              </w:rPr>
              <w:t>
Кеңесi
</w:t>
            </w:r>
            <w:r>
              <w:br/>
            </w:r>
            <w:r>
              <w:rPr>
                <w:rFonts w:ascii="Times New Roman"/>
                <w:b w:val="false"/>
                <w:i w:val="false"/>
                <w:color w:val="000000"/>
                <w:sz w:val="20"/>
              </w:rPr>
              <w:t>
жанын-
</w:t>
            </w:r>
            <w:r>
              <w:br/>
            </w:r>
            <w:r>
              <w:rPr>
                <w:rFonts w:ascii="Times New Roman"/>
                <w:b w:val="false"/>
                <w:i w:val="false"/>
                <w:color w:val="000000"/>
                <w:sz w:val="20"/>
              </w:rPr>
              <w:t>
дағы
</w:t>
            </w:r>
            <w:r>
              <w:br/>
            </w:r>
            <w:r>
              <w:rPr>
                <w:rFonts w:ascii="Times New Roman"/>
                <w:b w:val="false"/>
                <w:i w:val="false"/>
                <w:color w:val="000000"/>
                <w:sz w:val="20"/>
              </w:rPr>
              <w:t>
эконо-
</w:t>
            </w:r>
            <w:r>
              <w:br/>
            </w:r>
            <w:r>
              <w:rPr>
                <w:rFonts w:ascii="Times New Roman"/>
                <w:b w:val="false"/>
                <w:i w:val="false"/>
                <w:color w:val="000000"/>
                <w:sz w:val="20"/>
              </w:rPr>
              <w:t>
микалық
</w:t>
            </w:r>
            <w:r>
              <w:br/>
            </w:r>
            <w:r>
              <w:rPr>
                <w:rFonts w:ascii="Times New Roman"/>
                <w:b w:val="false"/>
                <w:i w:val="false"/>
                <w:color w:val="000000"/>
                <w:sz w:val="20"/>
              </w:rPr>
              <w:t>
мәселе-
</w:t>
            </w:r>
            <w:r>
              <w:br/>
            </w:r>
            <w:r>
              <w:rPr>
                <w:rFonts w:ascii="Times New Roman"/>
                <w:b w:val="false"/>
                <w:i w:val="false"/>
                <w:color w:val="000000"/>
                <w:sz w:val="20"/>
              </w:rPr>
              <w:t>
лер
</w:t>
            </w:r>
            <w:r>
              <w:br/>
            </w:r>
            <w:r>
              <w:rPr>
                <w:rFonts w:ascii="Times New Roman"/>
                <w:b w:val="false"/>
                <w:i w:val="false"/>
                <w:color w:val="000000"/>
                <w:sz w:val="20"/>
              </w:rPr>
              <w:t>
жөнін-
</w:t>
            </w:r>
            <w:r>
              <w:br/>
            </w:r>
            <w:r>
              <w:rPr>
                <w:rFonts w:ascii="Times New Roman"/>
                <w:b w:val="false"/>
                <w:i w:val="false"/>
                <w:color w:val="000000"/>
                <w:sz w:val="20"/>
              </w:rPr>
              <w:t>
дегі
</w:t>
            </w:r>
            <w:r>
              <w:br/>
            </w:r>
            <w:r>
              <w:rPr>
                <w:rFonts w:ascii="Times New Roman"/>
                <w:b w:val="false"/>
                <w:i w:val="false"/>
                <w:color w:val="000000"/>
                <w:sz w:val="20"/>
              </w:rPr>
              <w:t>
комис-
</w:t>
            </w:r>
            <w:r>
              <w:br/>
            </w:r>
            <w:r>
              <w:rPr>
                <w:rFonts w:ascii="Times New Roman"/>
                <w:b w:val="false"/>
                <w:i w:val="false"/>
                <w:color w:val="000000"/>
                <w:sz w:val="20"/>
              </w:rPr>
              <w:t>
сияда
</w:t>
            </w:r>
            <w:r>
              <w:br/>
            </w: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ның
</w:t>
            </w:r>
            <w:r>
              <w:br/>
            </w:r>
            <w:r>
              <w:rPr>
                <w:rFonts w:ascii="Times New Roman"/>
                <w:b w:val="false"/>
                <w:i w:val="false"/>
                <w:color w:val="000000"/>
                <w:sz w:val="20"/>
              </w:rPr>
              <w:t>
өкiлде-
</w:t>
            </w:r>
            <w:r>
              <w:br/>
            </w:r>
            <w:r>
              <w:rPr>
                <w:rFonts w:ascii="Times New Roman"/>
                <w:b w:val="false"/>
                <w:i w:val="false"/>
                <w:color w:val="000000"/>
                <w:sz w:val="20"/>
              </w:rPr>
              <w:t>
рiн
</w:t>
            </w:r>
            <w:r>
              <w:br/>
            </w:r>
            <w:r>
              <w:rPr>
                <w:rFonts w:ascii="Times New Roman"/>
                <w:b w:val="false"/>
                <w:i w:val="false"/>
                <w:color w:val="000000"/>
                <w:sz w:val="20"/>
              </w:rPr>
              <w:t>
ұстау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ТМД-ның антитеррорис-
</w:t>
            </w:r>
            <w:r>
              <w:br/>
            </w:r>
            <w:r>
              <w:rPr>
                <w:rFonts w:ascii="Times New Roman"/>
                <w:b w:val="false"/>
                <w:i w:val="false"/>
                <w:color w:val="000000"/>
                <w:sz w:val="20"/>
              </w:rPr>
              <w:t>
тiк орталығындағы және
</w:t>
            </w:r>
            <w:r>
              <w:br/>
            </w:r>
            <w:r>
              <w:rPr>
                <w:rFonts w:ascii="Times New Roman"/>
                <w:b w:val="false"/>
                <w:i w:val="false"/>
                <w:color w:val="000000"/>
                <w:sz w:val="20"/>
              </w:rPr>
              <w:t>
ТМД-ның Экономикалық
</w:t>
            </w:r>
            <w:r>
              <w:br/>
            </w:r>
            <w:r>
              <w:rPr>
                <w:rFonts w:ascii="Times New Roman"/>
                <w:b w:val="false"/>
                <w:i w:val="false"/>
                <w:color w:val="000000"/>
                <w:sz w:val="20"/>
              </w:rPr>
              <w:t>
Кеңесi жанындағы
</w:t>
            </w:r>
            <w:r>
              <w:br/>
            </w:r>
            <w:r>
              <w:rPr>
                <w:rFonts w:ascii="Times New Roman"/>
                <w:b w:val="false"/>
                <w:i w:val="false"/>
                <w:color w:val="000000"/>
                <w:sz w:val="20"/>
              </w:rPr>
              <w:t>
экономикалық мәселелер
</w:t>
            </w:r>
            <w:r>
              <w:br/>
            </w:r>
            <w:r>
              <w:rPr>
                <w:rFonts w:ascii="Times New Roman"/>
                <w:b w:val="false"/>
                <w:i w:val="false"/>
                <w:color w:val="000000"/>
                <w:sz w:val="20"/>
              </w:rPr>
              <w:t>
жөнiндегi комиссиядағы
</w:t>
            </w:r>
            <w:r>
              <w:br/>
            </w:r>
            <w:r>
              <w:rPr>
                <w:rFonts w:ascii="Times New Roman"/>
                <w:b w:val="false"/>
                <w:i w:val="false"/>
                <w:color w:val="000000"/>
                <w:sz w:val="20"/>
              </w:rPr>
              <w:t>
тұрақты өкiлдерiн
</w:t>
            </w:r>
            <w:r>
              <w:br/>
            </w:r>
            <w:r>
              <w:rPr>
                <w:rFonts w:ascii="Times New Roman"/>
                <w:b w:val="false"/>
                <w:i w:val="false"/>
                <w:color w:val="000000"/>
                <w:sz w:val="20"/>
              </w:rPr>
              <w:t>
ұстау.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Сыртқы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мен
</w:t>
            </w:r>
            <w:r>
              <w:br/>
            </w: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ТМД-ның
</w:t>
            </w:r>
            <w:r>
              <w:br/>
            </w:r>
            <w:r>
              <w:rPr>
                <w:rFonts w:ascii="Times New Roman"/>
                <w:b w:val="false"/>
                <w:i w:val="false"/>
                <w:color w:val="000000"/>
                <w:sz w:val="20"/>
              </w:rPr>
              <w:t>
Антитер-
</w:t>
            </w:r>
            <w:r>
              <w:br/>
            </w:r>
            <w:r>
              <w:rPr>
                <w:rFonts w:ascii="Times New Roman"/>
                <w:b w:val="false"/>
                <w:i w:val="false"/>
                <w:color w:val="000000"/>
                <w:sz w:val="20"/>
              </w:rPr>
              <w:t>
рористiк
</w:t>
            </w:r>
            <w:r>
              <w:br/>
            </w:r>
            <w:r>
              <w:rPr>
                <w:rFonts w:ascii="Times New Roman"/>
                <w:b w:val="false"/>
                <w:i w:val="false"/>
                <w:color w:val="000000"/>
                <w:sz w:val="20"/>
              </w:rPr>
              <w:t>
орталы-
</w:t>
            </w:r>
            <w:r>
              <w:br/>
            </w:r>
            <w:r>
              <w:rPr>
                <w:rFonts w:ascii="Times New Roman"/>
                <w:b w:val="false"/>
                <w:i w:val="false"/>
                <w:color w:val="000000"/>
                <w:sz w:val="20"/>
              </w:rPr>
              <w:t>
ғындағы
</w:t>
            </w:r>
            <w:r>
              <w:br/>
            </w:r>
            <w:r>
              <w:rPr>
                <w:rFonts w:ascii="Times New Roman"/>
                <w:b w:val="false"/>
                <w:i w:val="false"/>
                <w:color w:val="000000"/>
                <w:sz w:val="20"/>
              </w:rPr>
              <w:t>
және
</w:t>
            </w:r>
            <w:r>
              <w:br/>
            </w:r>
            <w:r>
              <w:rPr>
                <w:rFonts w:ascii="Times New Roman"/>
                <w:b w:val="false"/>
                <w:i w:val="false"/>
                <w:color w:val="000000"/>
                <w:sz w:val="20"/>
              </w:rPr>
              <w:t>
ТМД-ның
</w:t>
            </w:r>
            <w:r>
              <w:br/>
            </w:r>
            <w:r>
              <w:rPr>
                <w:rFonts w:ascii="Times New Roman"/>
                <w:b w:val="false"/>
                <w:i w:val="false"/>
                <w:color w:val="000000"/>
                <w:sz w:val="20"/>
              </w:rPr>
              <w:t>
Экономи-
</w:t>
            </w:r>
            <w:r>
              <w:br/>
            </w:r>
            <w:r>
              <w:rPr>
                <w:rFonts w:ascii="Times New Roman"/>
                <w:b w:val="false"/>
                <w:i w:val="false"/>
                <w:color w:val="000000"/>
                <w:sz w:val="20"/>
              </w:rPr>
              <w:t>
калық
</w:t>
            </w:r>
            <w:r>
              <w:br/>
            </w:r>
            <w:r>
              <w:rPr>
                <w:rFonts w:ascii="Times New Roman"/>
                <w:b w:val="false"/>
                <w:i w:val="false"/>
                <w:color w:val="000000"/>
                <w:sz w:val="20"/>
              </w:rPr>
              <w:t>
Кеңесi
</w:t>
            </w:r>
            <w:r>
              <w:br/>
            </w:r>
            <w:r>
              <w:rPr>
                <w:rFonts w:ascii="Times New Roman"/>
                <w:b w:val="false"/>
                <w:i w:val="false"/>
                <w:color w:val="000000"/>
                <w:sz w:val="20"/>
              </w:rPr>
              <w:t>
жанында-
</w:t>
            </w:r>
            <w:r>
              <w:br/>
            </w:r>
            <w:r>
              <w:rPr>
                <w:rFonts w:ascii="Times New Roman"/>
                <w:b w:val="false"/>
                <w:i w:val="false"/>
                <w:color w:val="000000"/>
                <w:sz w:val="20"/>
              </w:rPr>
              <w:t>
ғы
</w:t>
            </w:r>
            <w:r>
              <w:br/>
            </w:r>
            <w:r>
              <w:rPr>
                <w:rFonts w:ascii="Times New Roman"/>
                <w:b w:val="false"/>
                <w:i w:val="false"/>
                <w:color w:val="000000"/>
                <w:sz w:val="20"/>
              </w:rPr>
              <w:t>
экономи-
</w:t>
            </w:r>
            <w:r>
              <w:br/>
            </w:r>
            <w:r>
              <w:rPr>
                <w:rFonts w:ascii="Times New Roman"/>
                <w:b w:val="false"/>
                <w:i w:val="false"/>
                <w:color w:val="000000"/>
                <w:sz w:val="20"/>
              </w:rPr>
              <w:t>
калық
</w:t>
            </w:r>
            <w:r>
              <w:br/>
            </w:r>
            <w:r>
              <w:rPr>
                <w:rFonts w:ascii="Times New Roman"/>
                <w:b w:val="false"/>
                <w:i w:val="false"/>
                <w:color w:val="000000"/>
                <w:sz w:val="20"/>
              </w:rPr>
              <w:t>
мәселелер
</w:t>
            </w:r>
            <w:r>
              <w:br/>
            </w:r>
            <w:r>
              <w:rPr>
                <w:rFonts w:ascii="Times New Roman"/>
                <w:b w:val="false"/>
                <w:i w:val="false"/>
                <w:color w:val="000000"/>
                <w:sz w:val="20"/>
              </w:rPr>
              <w:t>
жөнiндегi
</w:t>
            </w:r>
            <w:r>
              <w:br/>
            </w:r>
            <w:r>
              <w:rPr>
                <w:rFonts w:ascii="Times New Roman"/>
                <w:b w:val="false"/>
                <w:i w:val="false"/>
                <w:color w:val="000000"/>
                <w:sz w:val="20"/>
              </w:rPr>
              <w:t>
комиссия-
</w:t>
            </w:r>
            <w:r>
              <w:br/>
            </w:r>
            <w:r>
              <w:rPr>
                <w:rFonts w:ascii="Times New Roman"/>
                <w:b w:val="false"/>
                <w:i w:val="false"/>
                <w:color w:val="000000"/>
                <w:sz w:val="20"/>
              </w:rPr>
              <w:t>
дағы
</w:t>
            </w:r>
            <w:r>
              <w:br/>
            </w:r>
            <w:r>
              <w:rPr>
                <w:rFonts w:ascii="Times New Roman"/>
                <w:b w:val="false"/>
                <w:i w:val="false"/>
                <w:color w:val="000000"/>
                <w:sz w:val="20"/>
              </w:rPr>
              <w:t>
Тұрақты
</w:t>
            </w:r>
            <w:r>
              <w:br/>
            </w:r>
            <w:r>
              <w:rPr>
                <w:rFonts w:ascii="Times New Roman"/>
                <w:b w:val="false"/>
                <w:i w:val="false"/>
                <w:color w:val="000000"/>
                <w:sz w:val="20"/>
              </w:rPr>
              <w:t>
өкiлдерi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Ұжымдық
</w:t>
            </w:r>
            <w:r>
              <w:br/>
            </w:r>
            <w:r>
              <w:rPr>
                <w:rFonts w:ascii="Times New Roman"/>
                <w:b w:val="false"/>
                <w:i w:val="false"/>
                <w:color w:val="000000"/>
                <w:sz w:val="20"/>
              </w:rPr>
              <w:t>
қауiп-
</w:t>
            </w:r>
            <w:r>
              <w:br/>
            </w:r>
            <w:r>
              <w:rPr>
                <w:rFonts w:ascii="Times New Roman"/>
                <w:b w:val="false"/>
                <w:i w:val="false"/>
                <w:color w:val="000000"/>
                <w:sz w:val="20"/>
              </w:rPr>
              <w:t>
сiздiк
</w:t>
            </w:r>
            <w:r>
              <w:br/>
            </w:r>
            <w:r>
              <w:rPr>
                <w:rFonts w:ascii="Times New Roman"/>
                <w:b w:val="false"/>
                <w:i w:val="false"/>
                <w:color w:val="000000"/>
                <w:sz w:val="20"/>
              </w:rPr>
              <w:t>
туралы
</w:t>
            </w:r>
            <w:r>
              <w:br/>
            </w:r>
            <w:r>
              <w:rPr>
                <w:rFonts w:ascii="Times New Roman"/>
                <w:b w:val="false"/>
                <w:i w:val="false"/>
                <w:color w:val="000000"/>
                <w:sz w:val="20"/>
              </w:rPr>
              <w:t>
шарт
</w:t>
            </w:r>
            <w:r>
              <w:br/>
            </w:r>
            <w:r>
              <w:rPr>
                <w:rFonts w:ascii="Times New Roman"/>
                <w:b w:val="false"/>
                <w:i w:val="false"/>
                <w:color w:val="000000"/>
                <w:sz w:val="20"/>
              </w:rPr>
              <w:t>
ұйымы
</w:t>
            </w:r>
            <w:r>
              <w:br/>
            </w:r>
            <w:r>
              <w:rPr>
                <w:rFonts w:ascii="Times New Roman"/>
                <w:b w:val="false"/>
                <w:i w:val="false"/>
                <w:color w:val="000000"/>
                <w:sz w:val="20"/>
              </w:rPr>
              <w:t>
жанын-
</w:t>
            </w:r>
            <w:r>
              <w:br/>
            </w:r>
            <w:r>
              <w:rPr>
                <w:rFonts w:ascii="Times New Roman"/>
                <w:b w:val="false"/>
                <w:i w:val="false"/>
                <w:color w:val="000000"/>
                <w:sz w:val="20"/>
              </w:rPr>
              <w:t>
дағы
</w:t>
            </w:r>
            <w:r>
              <w:br/>
            </w:r>
            <w:r>
              <w:rPr>
                <w:rFonts w:ascii="Times New Roman"/>
                <w:b w:val="false"/>
                <w:i w:val="false"/>
                <w:color w:val="000000"/>
                <w:sz w:val="20"/>
              </w:rPr>
              <w:t>
Тұрақты
</w:t>
            </w:r>
            <w:r>
              <w:br/>
            </w:r>
            <w:r>
              <w:rPr>
                <w:rFonts w:ascii="Times New Roman"/>
                <w:b w:val="false"/>
                <w:i w:val="false"/>
                <w:color w:val="000000"/>
                <w:sz w:val="20"/>
              </w:rPr>
              <w:t>
Кеңес-
</w:t>
            </w:r>
            <w:r>
              <w:br/>
            </w:r>
            <w:r>
              <w:rPr>
                <w:rFonts w:ascii="Times New Roman"/>
                <w:b w:val="false"/>
                <w:i w:val="false"/>
                <w:color w:val="000000"/>
                <w:sz w:val="20"/>
              </w:rPr>
              <w:t>
тегi
</w:t>
            </w:r>
            <w:r>
              <w:br/>
            </w: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Өкiлеттi
</w:t>
            </w:r>
            <w:r>
              <w:br/>
            </w:r>
            <w:r>
              <w:rPr>
                <w:rFonts w:ascii="Times New Roman"/>
                <w:b w:val="false"/>
                <w:i w:val="false"/>
                <w:color w:val="000000"/>
                <w:sz w:val="20"/>
              </w:rPr>
              <w:t>
өкiлiнiң
</w:t>
            </w:r>
            <w:r>
              <w:br/>
            </w:r>
            <w:r>
              <w:rPr>
                <w:rFonts w:ascii="Times New Roman"/>
                <w:b w:val="false"/>
                <w:i w:val="false"/>
                <w:color w:val="000000"/>
                <w:sz w:val="20"/>
              </w:rPr>
              <w:t>
аппара-
</w:t>
            </w:r>
            <w:r>
              <w:br/>
            </w:r>
            <w:r>
              <w:rPr>
                <w:rFonts w:ascii="Times New Roman"/>
                <w:b w:val="false"/>
                <w:i w:val="false"/>
                <w:color w:val="000000"/>
                <w:sz w:val="20"/>
              </w:rPr>
              <w:t>
тын
</w:t>
            </w:r>
            <w:r>
              <w:br/>
            </w:r>
            <w:r>
              <w:rPr>
                <w:rFonts w:ascii="Times New Roman"/>
                <w:b w:val="false"/>
                <w:i w:val="false"/>
                <w:color w:val="000000"/>
                <w:sz w:val="20"/>
              </w:rPr>
              <w:t>
ұстау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Ұжымдық Қауіпсіздік
</w:t>
            </w:r>
            <w:r>
              <w:br/>
            </w:r>
            <w:r>
              <w:rPr>
                <w:rFonts w:ascii="Times New Roman"/>
                <w:b w:val="false"/>
                <w:i w:val="false"/>
                <w:color w:val="000000"/>
                <w:sz w:val="20"/>
              </w:rPr>
              <w:t>
туралы шарт ұйымының
</w:t>
            </w:r>
            <w:r>
              <w:br/>
            </w:r>
            <w:r>
              <w:rPr>
                <w:rFonts w:ascii="Times New Roman"/>
                <w:b w:val="false"/>
                <w:i w:val="false"/>
                <w:color w:val="000000"/>
                <w:sz w:val="20"/>
              </w:rPr>
              <w:t>
жанындағы Тұрақты
</w:t>
            </w:r>
            <w:r>
              <w:br/>
            </w:r>
            <w:r>
              <w:rPr>
                <w:rFonts w:ascii="Times New Roman"/>
                <w:b w:val="false"/>
                <w:i w:val="false"/>
                <w:color w:val="000000"/>
                <w:sz w:val="20"/>
              </w:rPr>
              <w:t>
Кеңесте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Тұрақты өкiлiн және
</w:t>
            </w:r>
            <w:r>
              <w:br/>
            </w:r>
            <w:r>
              <w:rPr>
                <w:rFonts w:ascii="Times New Roman"/>
                <w:b w:val="false"/>
                <w:i w:val="false"/>
                <w:color w:val="000000"/>
                <w:sz w:val="20"/>
              </w:rPr>
              <w:t>
оның аппаратын ұстау.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Сыртқы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мен
</w:t>
            </w:r>
            <w:r>
              <w:br/>
            </w:r>
            <w:r>
              <w:rPr>
                <w:rFonts w:ascii="Times New Roman"/>
                <w:b w:val="false"/>
                <w:i w:val="false"/>
                <w:color w:val="000000"/>
                <w:sz w:val="20"/>
              </w:rPr>
              <w:t>
Ұжымдық
</w:t>
            </w:r>
            <w:r>
              <w:br/>
            </w:r>
            <w:r>
              <w:rPr>
                <w:rFonts w:ascii="Times New Roman"/>
                <w:b w:val="false"/>
                <w:i w:val="false"/>
                <w:color w:val="000000"/>
                <w:sz w:val="20"/>
              </w:rPr>
              <w:t>
Қауiпсіз-
</w:t>
            </w:r>
            <w:r>
              <w:br/>
            </w:r>
            <w:r>
              <w:rPr>
                <w:rFonts w:ascii="Times New Roman"/>
                <w:b w:val="false"/>
                <w:i w:val="false"/>
                <w:color w:val="000000"/>
                <w:sz w:val="20"/>
              </w:rPr>
              <w:t>
дiк
</w:t>
            </w:r>
            <w:r>
              <w:br/>
            </w:r>
            <w:r>
              <w:rPr>
                <w:rFonts w:ascii="Times New Roman"/>
                <w:b w:val="false"/>
                <w:i w:val="false"/>
                <w:color w:val="000000"/>
                <w:sz w:val="20"/>
              </w:rPr>
              <w:t>
туралы
</w:t>
            </w:r>
            <w:r>
              <w:br/>
            </w:r>
            <w:r>
              <w:rPr>
                <w:rFonts w:ascii="Times New Roman"/>
                <w:b w:val="false"/>
                <w:i w:val="false"/>
                <w:color w:val="000000"/>
                <w:sz w:val="20"/>
              </w:rPr>
              <w:t>
шарт
</w:t>
            </w:r>
            <w:r>
              <w:br/>
            </w:r>
            <w:r>
              <w:rPr>
                <w:rFonts w:ascii="Times New Roman"/>
                <w:b w:val="false"/>
                <w:i w:val="false"/>
                <w:color w:val="000000"/>
                <w:sz w:val="20"/>
              </w:rPr>
              <w:t>
ұйымы
</w:t>
            </w:r>
            <w:r>
              <w:br/>
            </w:r>
            <w:r>
              <w:rPr>
                <w:rFonts w:ascii="Times New Roman"/>
                <w:b w:val="false"/>
                <w:i w:val="false"/>
                <w:color w:val="000000"/>
                <w:sz w:val="20"/>
              </w:rPr>
              <w:t>
жанындағы
</w:t>
            </w:r>
            <w:r>
              <w:br/>
            </w:r>
            <w:r>
              <w:rPr>
                <w:rFonts w:ascii="Times New Roman"/>
                <w:b w:val="false"/>
                <w:i w:val="false"/>
                <w:color w:val="000000"/>
                <w:sz w:val="20"/>
              </w:rPr>
              <w:t>
Тұрақты
</w:t>
            </w:r>
            <w:r>
              <w:br/>
            </w:r>
            <w:r>
              <w:rPr>
                <w:rFonts w:ascii="Times New Roman"/>
                <w:b w:val="false"/>
                <w:i w:val="false"/>
                <w:color w:val="000000"/>
                <w:sz w:val="20"/>
              </w:rPr>
              <w:t>
Кеңестегi
</w:t>
            </w:r>
            <w:r>
              <w:br/>
            </w: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өкiлеттi
</w:t>
            </w:r>
            <w:r>
              <w:br/>
            </w:r>
            <w:r>
              <w:rPr>
                <w:rFonts w:ascii="Times New Roman"/>
                <w:b w:val="false"/>
                <w:i w:val="false"/>
                <w:color w:val="000000"/>
                <w:sz w:val="20"/>
              </w:rPr>
              <w:t>
өкiлi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Азиядағы
</w:t>
            </w:r>
            <w:r>
              <w:br/>
            </w:r>
            <w:r>
              <w:rPr>
                <w:rFonts w:ascii="Times New Roman"/>
                <w:b w:val="false"/>
                <w:i w:val="false"/>
                <w:color w:val="000000"/>
                <w:sz w:val="20"/>
              </w:rPr>
              <w:t>
өзара
</w:t>
            </w:r>
            <w:r>
              <w:br/>
            </w:r>
            <w:r>
              <w:rPr>
                <w:rFonts w:ascii="Times New Roman"/>
                <w:b w:val="false"/>
                <w:i w:val="false"/>
                <w:color w:val="000000"/>
                <w:sz w:val="20"/>
              </w:rPr>
              <w:t>
iс-қимыл
</w:t>
            </w:r>
            <w:r>
              <w:br/>
            </w:r>
            <w:r>
              <w:rPr>
                <w:rFonts w:ascii="Times New Roman"/>
                <w:b w:val="false"/>
                <w:i w:val="false"/>
                <w:color w:val="000000"/>
                <w:sz w:val="20"/>
              </w:rPr>
              <w:t>
және
</w:t>
            </w:r>
            <w:r>
              <w:br/>
            </w:r>
            <w:r>
              <w:rPr>
                <w:rFonts w:ascii="Times New Roman"/>
                <w:b w:val="false"/>
                <w:i w:val="false"/>
                <w:color w:val="000000"/>
                <w:sz w:val="20"/>
              </w:rPr>
              <w:t>
сенім
</w:t>
            </w:r>
            <w:r>
              <w:br/>
            </w:r>
            <w:r>
              <w:rPr>
                <w:rFonts w:ascii="Times New Roman"/>
                <w:b w:val="false"/>
                <w:i w:val="false"/>
                <w:color w:val="000000"/>
                <w:sz w:val="20"/>
              </w:rPr>
              <w:t>
шаралары
</w:t>
            </w:r>
            <w:r>
              <w:br/>
            </w:r>
            <w:r>
              <w:rPr>
                <w:rFonts w:ascii="Times New Roman"/>
                <w:b w:val="false"/>
                <w:i w:val="false"/>
                <w:color w:val="000000"/>
                <w:sz w:val="20"/>
              </w:rPr>
              <w:t>
жөнiн-
</w:t>
            </w:r>
            <w:r>
              <w:br/>
            </w:r>
            <w:r>
              <w:rPr>
                <w:rFonts w:ascii="Times New Roman"/>
                <w:b w:val="false"/>
                <w:i w:val="false"/>
                <w:color w:val="000000"/>
                <w:sz w:val="20"/>
              </w:rPr>
              <w:t>
дегі
</w:t>
            </w:r>
            <w:r>
              <w:br/>
            </w:r>
            <w:r>
              <w:rPr>
                <w:rFonts w:ascii="Times New Roman"/>
                <w:b w:val="false"/>
                <w:i w:val="false"/>
                <w:color w:val="000000"/>
                <w:sz w:val="20"/>
              </w:rPr>
              <w:t>
Кеңестiң
</w:t>
            </w:r>
            <w:r>
              <w:br/>
            </w:r>
            <w:r>
              <w:rPr>
                <w:rFonts w:ascii="Times New Roman"/>
                <w:b w:val="false"/>
                <w:i w:val="false"/>
                <w:color w:val="000000"/>
                <w:sz w:val="20"/>
              </w:rPr>
              <w:t>
Хатшылы-
</w:t>
            </w:r>
            <w:r>
              <w:br/>
            </w:r>
            <w:r>
              <w:rPr>
                <w:rFonts w:ascii="Times New Roman"/>
                <w:b w:val="false"/>
                <w:i w:val="false"/>
                <w:color w:val="000000"/>
                <w:sz w:val="20"/>
              </w:rPr>
              <w:t>
ғы ұстау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w:t>
            </w:r>
            <w:r>
              <w:br/>
            </w:r>
            <w:r>
              <w:rPr>
                <w:rFonts w:ascii="Times New Roman"/>
                <w:b w:val="false"/>
                <w:i w:val="false"/>
                <w:color w:val="000000"/>
                <w:sz w:val="20"/>
              </w:rPr>
              <w:t>
Азиядағы өзара
</w:t>
            </w:r>
            <w:r>
              <w:br/>
            </w:r>
            <w:r>
              <w:rPr>
                <w:rFonts w:ascii="Times New Roman"/>
                <w:b w:val="false"/>
                <w:i w:val="false"/>
                <w:color w:val="000000"/>
                <w:sz w:val="20"/>
              </w:rPr>
              <w:t>
ықпалдасу мен сенім
</w:t>
            </w:r>
            <w:r>
              <w:br/>
            </w:r>
            <w:r>
              <w:rPr>
                <w:rFonts w:ascii="Times New Roman"/>
                <w:b w:val="false"/>
                <w:i w:val="false"/>
                <w:color w:val="000000"/>
                <w:sz w:val="20"/>
              </w:rPr>
              <w:t>
шаралары кеңесі
</w:t>
            </w:r>
            <w:r>
              <w:br/>
            </w:r>
            <w:r>
              <w:rPr>
                <w:rFonts w:ascii="Times New Roman"/>
                <w:b w:val="false"/>
                <w:i w:val="false"/>
                <w:color w:val="000000"/>
                <w:sz w:val="20"/>
              </w:rPr>
              <w:t>
(АӨСШК)
</w:t>
            </w:r>
            <w:r>
              <w:br/>
            </w:r>
            <w:r>
              <w:rPr>
                <w:rFonts w:ascii="Times New Roman"/>
                <w:b w:val="false"/>
                <w:i w:val="false"/>
                <w:color w:val="000000"/>
                <w:sz w:val="20"/>
              </w:rPr>
              <w:t>
Хатшылығын ағымдағы
</w:t>
            </w:r>
            <w:r>
              <w:br/>
            </w:r>
            <w:r>
              <w:rPr>
                <w:rFonts w:ascii="Times New Roman"/>
                <w:b w:val="false"/>
                <w:i w:val="false"/>
                <w:color w:val="000000"/>
                <w:sz w:val="20"/>
              </w:rPr>
              <w:t>
ұстау, қызмет етуiн
</w:t>
            </w:r>
            <w:r>
              <w:br/>
            </w:r>
            <w:r>
              <w:rPr>
                <w:rFonts w:ascii="Times New Roman"/>
                <w:b w:val="false"/>
                <w:i w:val="false"/>
                <w:color w:val="000000"/>
                <w:sz w:val="20"/>
              </w:rPr>
              <w:t>
қамтамасыз ету және
</w:t>
            </w:r>
            <w:r>
              <w:br/>
            </w:r>
            <w:r>
              <w:rPr>
                <w:rFonts w:ascii="Times New Roman"/>
                <w:b w:val="false"/>
                <w:i w:val="false"/>
                <w:color w:val="000000"/>
                <w:sz w:val="20"/>
              </w:rPr>
              <w:t>
ғимаратының жалға алу
</w:t>
            </w:r>
            <w:r>
              <w:br/>
            </w:r>
            <w:r>
              <w:rPr>
                <w:rFonts w:ascii="Times New Roman"/>
                <w:b w:val="false"/>
                <w:i w:val="false"/>
                <w:color w:val="000000"/>
                <w:sz w:val="20"/>
              </w:rPr>
              <w:t>
төлемін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мен Азиядағы өзара ықпалдасу мен сенiм шаралары жөнiндегi кеңесi Хатшылығы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Қазақстан Республикасының 118 халықаралық ұйымдарда, конвенцияларда, ТМД-ның үлестiк және басқа да органдарында дауыс беру құқығымен қатысуы, мемлекет басшылығының бастамашылықтарын iлгерiлету мен iске асыру, экономикалық, әлеуметтiк, экологиялық және ғылыми-техникалық мәселелердi шешу салаларындағы халықаралық ұйымдардың саясатын айқындау арқылы елiмiздің ұлттық мүдделерiн қорғау.
</w:t>
      </w:r>
      <w:r>
        <w:br/>
      </w:r>
      <w:r>
        <w:rPr>
          <w:rFonts w:ascii="Times New Roman"/>
          <w:b w:val="false"/>
          <w:i w:val="false"/>
          <w:color w:val="000000"/>
          <w:sz w:val="28"/>
        </w:rPr>
        <w:t>
      Түпкi нәтижесі: Қазақстанның дүниежүзiлiк қоғамдастыққа одан әрi интеграциялану жолымен сыртқы саяси және сауда экономикалық мүддесiн қамтамасыз ету. Қазақстан Республикасының халықаралық қоғамдастықтың мүшесi ретiнде аймақтық және жаһандық бағдарламаларды шешуге қатысуы, Қазақстан Республикасы азаматтарының құқығы мен бостандығын қорғауды қамтамасыз ету. Саясат, экономика, ғылым мен мәдениет салаларында шетел мемлекеттерiмен, халықаралық ұйымдармен көп жақты қатынасты дамыту және нығайту.
</w:t>
      </w:r>
      <w:r>
        <w:br/>
      </w:r>
      <w:r>
        <w:rPr>
          <w:rFonts w:ascii="Times New Roman"/>
          <w:b w:val="false"/>
          <w:i w:val="false"/>
          <w:color w:val="000000"/>
          <w:sz w:val="28"/>
        </w:rPr>
        <w:t>
      Қаржылық-экономикалық нәтижесі: Азиядағы өзара ықпалдасу мен сенім шаралары кеңесі (АӨСШК) Хатшылығын - 122 906 мың теңге, Қазақстан Республикасының Еуразиялық экономикалық қоғамдастығы жанындағы Тұрақты өкілінің аппаратын - 16 526 мың теңге, ТМД терроризмге қарсы орталығындағы комиссияда Қазақстан Республикасының өкілін және ТМД Экономикалық Кеңесі жанындағы экономикалық мәселелер жөніндегі комиссияда Қазақстан Республикасының өкілін - 2553 мың теңге, Ұжымдық қауіпсіздік туралы шарт ұйымы жанындағы Тұрақты Кеңестегі Қазақстан Республикасы өкілетті өкілінің апаратын - 71 546 мың теңге ұстау.
</w:t>
      </w:r>
      <w:r>
        <w:br/>
      </w:r>
      <w:r>
        <w:rPr>
          <w:rFonts w:ascii="Times New Roman"/>
          <w:b w:val="false"/>
          <w:i w:val="false"/>
          <w:color w:val="000000"/>
          <w:sz w:val="28"/>
        </w:rPr>
        <w:t>
      Мерзімді уақыты: Қазақстан Республикасының халықаралық ұйымдармен ынтымақтастығы бойынша Сарапшылық кеңестiң шешiмiне сәйкес Қазақстан Республикасының халықаралық ұйымдарға Төлем жоспарын және борышты мiндеттемелерiнің орындалуын қамтамасыз ету.
</w:t>
      </w:r>
      <w:r>
        <w:br/>
      </w:r>
      <w:r>
        <w:rPr>
          <w:rFonts w:ascii="Times New Roman"/>
          <w:b w:val="false"/>
          <w:i w:val="false"/>
          <w:color w:val="000000"/>
          <w:sz w:val="28"/>
        </w:rPr>
        <w:t>
      Сапасы: халықаралық ұйымдардың жұмысының нәтижесiмен белгiленедi.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"Мемлекеттiк шекараны делимитациялау және демаркациялау"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185198 мың теңге (бір жүз сексен бес миллион бір жүз тоқсан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 Қазақстан Республикасы Үкіметінің 1999 жылғы 7 мамырдағы»Қазақстан Республикасының Каспий теңізіндегі мүдделерін қамтамасыз ету жөніндегі кейбір шаралар туралы»N 542-30қ қаулысы, Қазақстан Республикасы Үкіметінің 1999 жылғы 1 қыркүйектегі "Қазақстан Республикасының Қырғыз Республикасымен, Ресей Федерациясымен, Түрікменстанмен және Өзбекстан Республикасымен Мемлекеттік шекарасын делимитациялау жөніндегі Қазақстан Республикасының Үкіметтік комиссиясы туралы" N 1283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2003 жылғы 16 қазандағы "Қазақстан Республикасының Қырғыз Республикасымен, Түрікменстанмен және Өзбекстан Республикасымен Мемлекеттік шекарасын демаркациялау жөніндегі бірлескен комиссиялардағы Қазақстан Республикасының Үкіметтік делегациясы туралы" N 1058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аумақтық тұтастығын және Қырғыз Республикасымен, Түрікменстанмен, Өзбекстан Республикасымен және Ресей Федерациясымен шекарасының мызғымастығын қамтамасыз ету, Каспий теңізінің құқықтық мәртебесі мәселелерін реттеу, Қазақстан Республикасының ұлттық қауіпсіздігін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Каспий теңізiнің құқықтық мәртебесiн белгiлеу, жергiлiктi жерлерде мемлекеттiк шекара сызығын шекаралық белгілермен бекіту, Қазақстан Республикасының Ресей Федерациясымен, Қырғыз Республикасымен, Түрiкменстанмен және Өзбекстан Республикасымен мемлекеттiк шекарасын заңды түрде ресiмдеу.
</w:t>
      </w:r>
      <w:r>
        <w:br/>
      </w:r>
      <w:r>
        <w:rPr>
          <w:rFonts w:ascii="Times New Roman"/>
          <w:b w:val="false"/>
          <w:i w:val="false"/>
          <w:color w:val="000000"/>
          <w:sz w:val="28"/>
        </w:rPr>
        <w:t>
</w:t>
      </w:r>
      <w:r>
        <w:rPr>
          <w:rFonts w:ascii="Times New Roman"/>
          <w:b/>
          <w:i w:val="false"/>
          <w:color w:val="000000"/>
          <w:sz w:val="28"/>
        </w:rPr>
        <w:t>
      6. Бюджеттiк бағдарламаны іске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93"/>
        <w:gridCol w:w="1073"/>
        <w:gridCol w:w="1913"/>
        <w:gridCol w:w="4573"/>
        <w:gridCol w:w="1673"/>
        <w:gridCol w:w="201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шекараны
</w:t>
            </w:r>
            <w:r>
              <w:br/>
            </w:r>
            <w:r>
              <w:rPr>
                <w:rFonts w:ascii="Times New Roman"/>
                <w:b w:val="false"/>
                <w:i w:val="false"/>
                <w:color w:val="000000"/>
                <w:sz w:val="20"/>
              </w:rPr>
              <w:t>
делими-
</w:t>
            </w:r>
            <w:r>
              <w:br/>
            </w:r>
            <w:r>
              <w:rPr>
                <w:rFonts w:ascii="Times New Roman"/>
                <w:b w:val="false"/>
                <w:i w:val="false"/>
                <w:color w:val="000000"/>
                <w:sz w:val="20"/>
              </w:rPr>
              <w:t>
тациялау
</w:t>
            </w:r>
            <w:r>
              <w:br/>
            </w:r>
            <w:r>
              <w:rPr>
                <w:rFonts w:ascii="Times New Roman"/>
                <w:b w:val="false"/>
                <w:i w:val="false"/>
                <w:color w:val="000000"/>
                <w:sz w:val="20"/>
              </w:rPr>
              <w:t>
және
</w:t>
            </w:r>
            <w:r>
              <w:br/>
            </w:r>
            <w:r>
              <w:rPr>
                <w:rFonts w:ascii="Times New Roman"/>
                <w:b w:val="false"/>
                <w:i w:val="false"/>
                <w:color w:val="000000"/>
                <w:sz w:val="20"/>
              </w:rPr>
              <w:t>
демарка-
</w:t>
            </w:r>
            <w:r>
              <w:br/>
            </w:r>
            <w:r>
              <w:rPr>
                <w:rFonts w:ascii="Times New Roman"/>
                <w:b w:val="false"/>
                <w:i w:val="false"/>
                <w:color w:val="000000"/>
                <w:sz w:val="20"/>
              </w:rPr>
              <w:t>
циялау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w:t>
            </w:r>
            <w:r>
              <w:br/>
            </w:r>
            <w:r>
              <w:rPr>
                <w:rFonts w:ascii="Times New Roman"/>
                <w:b w:val="false"/>
                <w:i w:val="false"/>
                <w:color w:val="000000"/>
                <w:sz w:val="20"/>
              </w:rPr>
              <w:t>
Республикасы мемлекет-
</w:t>
            </w:r>
            <w:r>
              <w:br/>
            </w:r>
            <w:r>
              <w:rPr>
                <w:rFonts w:ascii="Times New Roman"/>
                <w:b w:val="false"/>
                <w:i w:val="false"/>
                <w:color w:val="000000"/>
                <w:sz w:val="20"/>
              </w:rPr>
              <w:t>
тік шекарасының
</w:t>
            </w:r>
            <w:r>
              <w:br/>
            </w:r>
            <w:r>
              <w:rPr>
                <w:rFonts w:ascii="Times New Roman"/>
                <w:b w:val="false"/>
                <w:i w:val="false"/>
                <w:color w:val="000000"/>
                <w:sz w:val="20"/>
              </w:rPr>
              <w:t>
сызығын шекаралық
</w:t>
            </w:r>
            <w:r>
              <w:br/>
            </w:r>
            <w:r>
              <w:rPr>
                <w:rFonts w:ascii="Times New Roman"/>
                <w:b w:val="false"/>
                <w:i w:val="false"/>
                <w:color w:val="000000"/>
                <w:sz w:val="20"/>
              </w:rPr>
              <w:t>
белгілермен бекіту -
</w:t>
            </w:r>
            <w:r>
              <w:br/>
            </w:r>
            <w:r>
              <w:rPr>
                <w:rFonts w:ascii="Times New Roman"/>
                <w:b w:val="false"/>
                <w:i w:val="false"/>
                <w:color w:val="000000"/>
                <w:sz w:val="20"/>
              </w:rPr>
              <w:t>
280 белгі (демаркация-
</w:t>
            </w:r>
            <w:r>
              <w:br/>
            </w:r>
            <w:r>
              <w:rPr>
                <w:rFonts w:ascii="Times New Roman"/>
                <w:b w:val="false"/>
                <w:i w:val="false"/>
                <w:color w:val="000000"/>
                <w:sz w:val="20"/>
              </w:rPr>
              <w:t>
лау), оның ішінде:
</w:t>
            </w:r>
            <w:r>
              <w:br/>
            </w:r>
            <w:r>
              <w:rPr>
                <w:rFonts w:ascii="Times New Roman"/>
                <w:b w:val="false"/>
                <w:i w:val="false"/>
                <w:color w:val="000000"/>
                <w:sz w:val="20"/>
              </w:rPr>
              <w:t>
- қазақстан-қырғыз
</w:t>
            </w:r>
            <w:r>
              <w:br/>
            </w:r>
            <w:r>
              <w:rPr>
                <w:rFonts w:ascii="Times New Roman"/>
                <w:b w:val="false"/>
                <w:i w:val="false"/>
                <w:color w:val="000000"/>
                <w:sz w:val="20"/>
              </w:rPr>
              <w:t>
шекарасында - 60
</w:t>
            </w:r>
            <w:r>
              <w:br/>
            </w:r>
            <w:r>
              <w:rPr>
                <w:rFonts w:ascii="Times New Roman"/>
                <w:b w:val="false"/>
                <w:i w:val="false"/>
                <w:color w:val="000000"/>
                <w:sz w:val="20"/>
              </w:rPr>
              <w:t>
белгі;
</w:t>
            </w:r>
            <w:r>
              <w:br/>
            </w:r>
            <w:r>
              <w:rPr>
                <w:rFonts w:ascii="Times New Roman"/>
                <w:b w:val="false"/>
                <w:i w:val="false"/>
                <w:color w:val="000000"/>
                <w:sz w:val="20"/>
              </w:rPr>
              <w:t>
- қазақстан-ресей
</w:t>
            </w:r>
            <w:r>
              <w:br/>
            </w:r>
            <w:r>
              <w:rPr>
                <w:rFonts w:ascii="Times New Roman"/>
                <w:b w:val="false"/>
                <w:i w:val="false"/>
                <w:color w:val="000000"/>
                <w:sz w:val="20"/>
              </w:rPr>
              <w:t>
шекарасында - 78
</w:t>
            </w:r>
            <w:r>
              <w:br/>
            </w:r>
            <w:r>
              <w:rPr>
                <w:rFonts w:ascii="Times New Roman"/>
                <w:b w:val="false"/>
                <w:i w:val="false"/>
                <w:color w:val="000000"/>
                <w:sz w:val="20"/>
              </w:rPr>
              <w:t>
белгі;
</w:t>
            </w:r>
            <w:r>
              <w:br/>
            </w:r>
            <w:r>
              <w:rPr>
                <w:rFonts w:ascii="Times New Roman"/>
                <w:b w:val="false"/>
                <w:i w:val="false"/>
                <w:color w:val="000000"/>
                <w:sz w:val="20"/>
              </w:rPr>
              <w:t>
- қазақстан-өзбекстан
</w:t>
            </w:r>
            <w:r>
              <w:br/>
            </w:r>
            <w:r>
              <w:rPr>
                <w:rFonts w:ascii="Times New Roman"/>
                <w:b w:val="false"/>
                <w:i w:val="false"/>
                <w:color w:val="000000"/>
                <w:sz w:val="20"/>
              </w:rPr>
              <w:t>
шекарасында - 20
</w:t>
            </w:r>
            <w:r>
              <w:br/>
            </w:r>
            <w:r>
              <w:rPr>
                <w:rFonts w:ascii="Times New Roman"/>
                <w:b w:val="false"/>
                <w:i w:val="false"/>
                <w:color w:val="000000"/>
                <w:sz w:val="20"/>
              </w:rPr>
              <w:t>
белгі.
</w:t>
            </w:r>
            <w:r>
              <w:br/>
            </w:r>
            <w:r>
              <w:rPr>
                <w:rFonts w:ascii="Times New Roman"/>
                <w:b w:val="false"/>
                <w:i w:val="false"/>
                <w:color w:val="000000"/>
                <w:sz w:val="20"/>
              </w:rPr>
              <w:t>
2. Өзбекстан
</w:t>
            </w:r>
            <w:r>
              <w:br/>
            </w:r>
            <w:r>
              <w:rPr>
                <w:rFonts w:ascii="Times New Roman"/>
                <w:b w:val="false"/>
                <w:i w:val="false"/>
                <w:color w:val="000000"/>
                <w:sz w:val="20"/>
              </w:rPr>
              <w:t>
Республикасымен
</w:t>
            </w:r>
            <w:r>
              <w:br/>
            </w:r>
            <w:r>
              <w:rPr>
                <w:rFonts w:ascii="Times New Roman"/>
                <w:b w:val="false"/>
                <w:i w:val="false"/>
                <w:color w:val="000000"/>
                <w:sz w:val="20"/>
              </w:rPr>
              <w:t>
шекаралық белгілердің
</w:t>
            </w:r>
            <w:r>
              <w:br/>
            </w:r>
            <w:r>
              <w:rPr>
                <w:rFonts w:ascii="Times New Roman"/>
                <w:b w:val="false"/>
                <w:i w:val="false"/>
                <w:color w:val="000000"/>
                <w:sz w:val="20"/>
              </w:rPr>
              <w:t>
(демаркация) картасын
</w:t>
            </w:r>
            <w:r>
              <w:br/>
            </w:r>
            <w:r>
              <w:rPr>
                <w:rFonts w:ascii="Times New Roman"/>
                <w:b w:val="false"/>
                <w:i w:val="false"/>
                <w:color w:val="000000"/>
                <w:sz w:val="20"/>
              </w:rPr>
              <w:t>
даярлау бойынша
</w:t>
            </w:r>
            <w:r>
              <w:br/>
            </w:r>
            <w:r>
              <w:rPr>
                <w:rFonts w:ascii="Times New Roman"/>
                <w:b w:val="false"/>
                <w:i w:val="false"/>
                <w:color w:val="000000"/>
                <w:sz w:val="20"/>
              </w:rPr>
              <w:t>
жұмыстар атқару.
</w:t>
            </w:r>
            <w:r>
              <w:br/>
            </w:r>
            <w:r>
              <w:rPr>
                <w:rFonts w:ascii="Times New Roman"/>
                <w:b w:val="false"/>
                <w:i w:val="false"/>
                <w:color w:val="000000"/>
                <w:sz w:val="20"/>
              </w:rPr>
              <w:t>
3. Іссапарлық және
</w:t>
            </w:r>
            <w:r>
              <w:br/>
            </w:r>
            <w:r>
              <w:rPr>
                <w:rFonts w:ascii="Times New Roman"/>
                <w:b w:val="false"/>
                <w:i w:val="false"/>
                <w:color w:val="000000"/>
                <w:sz w:val="20"/>
              </w:rPr>
              <w:t>
өкiлдiк шығыстарды
</w:t>
            </w:r>
            <w:r>
              <w:br/>
            </w:r>
            <w:r>
              <w:rPr>
                <w:rFonts w:ascii="Times New Roman"/>
                <w:b w:val="false"/>
                <w:i w:val="false"/>
                <w:color w:val="000000"/>
                <w:sz w:val="20"/>
              </w:rPr>
              <w:t>
қамтамасыз ету және
</w:t>
            </w:r>
            <w:r>
              <w:br/>
            </w:r>
            <w:r>
              <w:rPr>
                <w:rFonts w:ascii="Times New Roman"/>
                <w:b w:val="false"/>
                <w:i w:val="false"/>
                <w:color w:val="000000"/>
                <w:sz w:val="20"/>
              </w:rPr>
              <w:t>
өтемақысын төлеуге
</w:t>
            </w:r>
            <w:r>
              <w:br/>
            </w:r>
            <w:r>
              <w:rPr>
                <w:rFonts w:ascii="Times New Roman"/>
                <w:b w:val="false"/>
                <w:i w:val="false"/>
                <w:color w:val="000000"/>
                <w:sz w:val="20"/>
              </w:rPr>
              <w:t>
байланысты келiссөздер
</w:t>
            </w:r>
            <w:r>
              <w:br/>
            </w:r>
            <w:r>
              <w:rPr>
                <w:rFonts w:ascii="Times New Roman"/>
                <w:b w:val="false"/>
                <w:i w:val="false"/>
                <w:color w:val="000000"/>
                <w:sz w:val="20"/>
              </w:rPr>
              <w:t>
процесiн жүргiзу
</w:t>
            </w:r>
            <w:r>
              <w:br/>
            </w:r>
            <w:r>
              <w:rPr>
                <w:rFonts w:ascii="Times New Roman"/>
                <w:b w:val="false"/>
                <w:i w:val="false"/>
                <w:color w:val="000000"/>
                <w:sz w:val="20"/>
              </w:rPr>
              <w:t>
мәселесi бойынша:
</w:t>
            </w:r>
            <w:r>
              <w:br/>
            </w:r>
            <w:r>
              <w:rPr>
                <w:rFonts w:ascii="Times New Roman"/>
                <w:b w:val="false"/>
                <w:i w:val="false"/>
                <w:color w:val="000000"/>
                <w:sz w:val="20"/>
              </w:rPr>
              <w:t>
-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мемлекеттiк шекарасын
</w:t>
            </w:r>
            <w:r>
              <w:br/>
            </w:r>
            <w:r>
              <w:rPr>
                <w:rFonts w:ascii="Times New Roman"/>
                <w:b w:val="false"/>
                <w:i w:val="false"/>
                <w:color w:val="000000"/>
                <w:sz w:val="20"/>
              </w:rPr>
              <w:t>
делимитациялау және
</w:t>
            </w:r>
            <w:r>
              <w:br/>
            </w:r>
            <w:r>
              <w:rPr>
                <w:rFonts w:ascii="Times New Roman"/>
                <w:b w:val="false"/>
                <w:i w:val="false"/>
                <w:color w:val="000000"/>
                <w:sz w:val="20"/>
              </w:rPr>
              <w:t>
демаркациялау;
</w:t>
            </w:r>
            <w:r>
              <w:br/>
            </w:r>
            <w:r>
              <w:rPr>
                <w:rFonts w:ascii="Times New Roman"/>
                <w:b w:val="false"/>
                <w:i w:val="false"/>
                <w:color w:val="000000"/>
                <w:sz w:val="20"/>
              </w:rPr>
              <w:t>
- Каспий теңізiнің
</w:t>
            </w:r>
            <w:r>
              <w:br/>
            </w:r>
            <w:r>
              <w:rPr>
                <w:rFonts w:ascii="Times New Roman"/>
                <w:b w:val="false"/>
                <w:i w:val="false"/>
                <w:color w:val="000000"/>
                <w:sz w:val="20"/>
              </w:rPr>
              <w:t>
құқықтық мәртебесiн
</w:t>
            </w:r>
            <w:r>
              <w:br/>
            </w:r>
            <w:r>
              <w:rPr>
                <w:rFonts w:ascii="Times New Roman"/>
                <w:b w:val="false"/>
                <w:i w:val="false"/>
                <w:color w:val="000000"/>
                <w:sz w:val="20"/>
              </w:rPr>
              <w:t>
анықтау;
</w:t>
            </w:r>
            <w:r>
              <w:br/>
            </w:r>
            <w:r>
              <w:rPr>
                <w:rFonts w:ascii="Times New Roman"/>
                <w:b w:val="false"/>
                <w:i w:val="false"/>
                <w:color w:val="000000"/>
                <w:sz w:val="20"/>
              </w:rPr>
              <w:t>
3-1. "Масштабы 1:50000
</w:t>
            </w:r>
            <w:r>
              <w:br/>
            </w:r>
            <w:r>
              <w:rPr>
                <w:rFonts w:ascii="Times New Roman"/>
                <w:b w:val="false"/>
                <w:i w:val="false"/>
                <w:color w:val="000000"/>
                <w:sz w:val="20"/>
              </w:rPr>
              <w:t>
жаңартылған
</w:t>
            </w:r>
            <w:r>
              <w:br/>
            </w:r>
            <w:r>
              <w:rPr>
                <w:rFonts w:ascii="Times New Roman"/>
                <w:b w:val="false"/>
                <w:i w:val="false"/>
                <w:color w:val="000000"/>
                <w:sz w:val="20"/>
              </w:rPr>
              <w:t>
демаркациялық карталар
</w:t>
            </w:r>
            <w:r>
              <w:br/>
            </w:r>
            <w:r>
              <w:rPr>
                <w:rFonts w:ascii="Times New Roman"/>
                <w:b w:val="false"/>
                <w:i w:val="false"/>
                <w:color w:val="000000"/>
                <w:sz w:val="20"/>
              </w:rPr>
              <w:t>
жасау;
</w:t>
            </w:r>
            <w:r>
              <w:br/>
            </w:r>
            <w:r>
              <w:rPr>
                <w:rFonts w:ascii="Times New Roman"/>
                <w:b w:val="false"/>
                <w:i w:val="false"/>
                <w:color w:val="000000"/>
                <w:sz w:val="20"/>
              </w:rPr>
              <w:t>
3-2. "Шекаралық
</w:t>
            </w:r>
            <w:r>
              <w:br/>
            </w:r>
            <w:r>
              <w:rPr>
                <w:rFonts w:ascii="Times New Roman"/>
                <w:b w:val="false"/>
                <w:i w:val="false"/>
                <w:color w:val="000000"/>
                <w:sz w:val="20"/>
              </w:rPr>
              <w:t>
белгілерді дайындау.
</w:t>
            </w:r>
            <w:r>
              <w:br/>
            </w:r>
            <w:r>
              <w:rPr>
                <w:rFonts w:ascii="Times New Roman"/>
                <w:b w:val="false"/>
                <w:i w:val="false"/>
                <w:color w:val="000000"/>
                <w:sz w:val="20"/>
              </w:rPr>
              <w:t>
Оларды жұмыстарды
</w:t>
            </w:r>
            <w:r>
              <w:br/>
            </w:r>
            <w:r>
              <w:rPr>
                <w:rFonts w:ascii="Times New Roman"/>
                <w:b w:val="false"/>
                <w:i w:val="false"/>
                <w:color w:val="000000"/>
                <w:sz w:val="20"/>
              </w:rPr>
              <w:t>
орындайтын жерге
</w:t>
            </w:r>
            <w:r>
              <w:br/>
            </w:r>
            <w:r>
              <w:rPr>
                <w:rFonts w:ascii="Times New Roman"/>
                <w:b w:val="false"/>
                <w:i w:val="false"/>
                <w:color w:val="000000"/>
                <w:sz w:val="20"/>
              </w:rPr>
              <w:t>
жеткізу.
</w:t>
            </w:r>
            <w:r>
              <w:br/>
            </w:r>
            <w:r>
              <w:rPr>
                <w:rFonts w:ascii="Times New Roman"/>
                <w:b w:val="false"/>
                <w:i w:val="false"/>
                <w:color w:val="000000"/>
                <w:sz w:val="20"/>
              </w:rPr>
              <w:t>
5. Байланыс қызметiне
</w:t>
            </w:r>
            <w:r>
              <w:br/>
            </w:r>
            <w:r>
              <w:rPr>
                <w:rFonts w:ascii="Times New Roman"/>
                <w:b w:val="false"/>
                <w:i w:val="false"/>
                <w:color w:val="000000"/>
                <w:sz w:val="20"/>
              </w:rPr>
              <w:t>
ақы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Сыртқы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w:t>
            </w:r>
            <w:r>
              <w:br/>
            </w: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Жер
</w:t>
            </w:r>
            <w:r>
              <w:br/>
            </w:r>
            <w:r>
              <w:rPr>
                <w:rFonts w:ascii="Times New Roman"/>
                <w:b w:val="false"/>
                <w:i w:val="false"/>
                <w:color w:val="000000"/>
                <w:sz w:val="20"/>
              </w:rPr>
              <w:t>
ресурс-
</w:t>
            </w:r>
            <w:r>
              <w:br/>
            </w:r>
            <w:r>
              <w:rPr>
                <w:rFonts w:ascii="Times New Roman"/>
                <w:b w:val="false"/>
                <w:i w:val="false"/>
                <w:color w:val="000000"/>
                <w:sz w:val="20"/>
              </w:rPr>
              <w:t>
тарын
</w:t>
            </w:r>
            <w:r>
              <w:br/>
            </w:r>
            <w:r>
              <w:rPr>
                <w:rFonts w:ascii="Times New Roman"/>
                <w:b w:val="false"/>
                <w:i w:val="false"/>
                <w:color w:val="000000"/>
                <w:sz w:val="20"/>
              </w:rPr>
              <w:t>
басқару
</w:t>
            </w:r>
            <w:r>
              <w:br/>
            </w:r>
            <w:r>
              <w:rPr>
                <w:rFonts w:ascii="Times New Roman"/>
                <w:b w:val="false"/>
                <w:i w:val="false"/>
                <w:color w:val="000000"/>
                <w:sz w:val="20"/>
              </w:rPr>
              <w:t>
жөнiндегi
</w:t>
            </w:r>
            <w:r>
              <w:br/>
            </w:r>
            <w:r>
              <w:rPr>
                <w:rFonts w:ascii="Times New Roman"/>
                <w:b w:val="false"/>
                <w:i w:val="false"/>
                <w:color w:val="000000"/>
                <w:sz w:val="20"/>
              </w:rPr>
              <w:t>
агент-
</w:t>
            </w:r>
            <w:r>
              <w:br/>
            </w:r>
            <w:r>
              <w:rPr>
                <w:rFonts w:ascii="Times New Roman"/>
                <w:b w:val="false"/>
                <w:i w:val="false"/>
                <w:color w:val="000000"/>
                <w:sz w:val="20"/>
              </w:rPr>
              <w:t>
тігі,
</w:t>
            </w:r>
            <w:r>
              <w:br/>
            </w:r>
            <w:r>
              <w:rPr>
                <w:rFonts w:ascii="Times New Roman"/>
                <w:b w:val="false"/>
                <w:i w:val="false"/>
                <w:color w:val="000000"/>
                <w:sz w:val="20"/>
              </w:rPr>
              <w:t>
"Казге-
</w:t>
            </w:r>
            <w:r>
              <w:br/>
            </w:r>
            <w:r>
              <w:rPr>
                <w:rFonts w:ascii="Times New Roman"/>
                <w:b w:val="false"/>
                <w:i w:val="false"/>
                <w:color w:val="000000"/>
                <w:sz w:val="20"/>
              </w:rPr>
              <w:t>
окарт"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нәтижесі: Келіссөздер жүргізу, 158 шекаралық белгілерді (қазақстан-қырғыз шекарасында - 60 белгілерді; қазақстан-ресей шекарасында - 200 белгілерді; қазақстан-өзбек шекарасында - 20 белгілерді) орнату, шекара сызығы межеленген топографиялық карталарды басып шығару. Масштабы 1:50000 жаңартылған демаркациялық карталар жасау; шекаралық белгілер дайындау, оларды жұмыстарды орындайтын жерге жеткізу.
</w:t>
      </w:r>
      <w:r>
        <w:br/>
      </w:r>
      <w:r>
        <w:rPr>
          <w:rFonts w:ascii="Times New Roman"/>
          <w:b w:val="false"/>
          <w:i w:val="false"/>
          <w:color w:val="000000"/>
          <w:sz w:val="28"/>
        </w:rPr>
        <w:t>
      Түпкі нәтижелері: Каспий теңізінің түбін межелеудің орта сызығын топографиялық карталарға түсіру, оларды сипаттау, жергілікті жерлерде Қазақстан Республикасының Қырғыз Республикасымен, Түрікменстанмен, Өзбекстан Республикасымен және Ресей Федерациясымен мемлекеттік шекара сызығын шекаралық белгілермен бекіту, трансшекаралық өзендерді пайдалану және қорғау жөніндегі келісімдерге қол қою.
</w:t>
      </w:r>
      <w:r>
        <w:br/>
      </w:r>
      <w:r>
        <w:rPr>
          <w:rFonts w:ascii="Times New Roman"/>
          <w:b w:val="false"/>
          <w:i w:val="false"/>
          <w:color w:val="000000"/>
          <w:sz w:val="28"/>
        </w:rPr>
        <w:t>
      Қаржылық-экономикалық нәтиже: 2008 жылға Каспий теңізінің құқықтық мәртебесін белгілеу жөніндегі келіссөздерді жүргізуге - 18980 мың теңге, Қазақстан Республикасының Қырғыз Республикасымен, Түркменстанмен, Өзбекстан Республикасымен және Ресей Федерациясымен мемлекеттік шекарасын демаркациялау мәселелері бойынша үкіметтік делегацияларының отырыстарын өткізу - 49292 мың теңге, қазақстан-қырғыз мемлекеттік шекарасын - 21724 мың теңгеге, қазақстан-ресей мемлекеттік шекарасын - 70444 мың теңгеге, қазақстан-өзбек мемлекеттік шекарасын - 13441 мың теңгеге демаркациялау жөніндегі жұмыстарды жүргізу, байланыс қызметі - 11317 мың теңге.
</w:t>
      </w:r>
      <w:r>
        <w:br/>
      </w:r>
      <w:r>
        <w:rPr>
          <w:rFonts w:ascii="Times New Roman"/>
          <w:b w:val="false"/>
          <w:i w:val="false"/>
          <w:color w:val="000000"/>
          <w:sz w:val="28"/>
        </w:rPr>
        <w:t>
      Уақытылығы: Демаркациялау, Каспий теңізінің құқықтық мәртебесін анықтау, трансшекаралық өзендерді пайдалану және қорғау мәселелері бойынша келіссөздерді жоспарлы түрде жүргізу және қол жеткізілген уағдаластықтарға сәйкес қажетті демаркациялық жұмыстарды орындау.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"Шетелдiк iссапарлар"
</w:t>
      </w:r>
      <w:r>
        <w:br/>
      </w:r>
      <w:r>
        <w:rPr>
          <w:rFonts w:ascii="Times New Roman"/>
          <w:b w:val="false"/>
          <w:i w:val="false"/>
          <w:color w:val="000000"/>
          <w:sz w:val="28"/>
        </w:rPr>
        <w:t>
деген 005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1196526 мың теңге (бір миллиард бір жүз тоқсан алты миллион бес жүз жиырма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Yкiметiнің 2002 жылғы 10 сәуiрдегi "Республикалық бюджетте "Шетелдiк iссапарлар" бағдарламасы бойынша көзделген қаражатты пайдалану eрежесi туралы" N 410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Yкiметiнің 2003 жылғы 11 ақпандағы "Республикалық және жергілікті бюджеттердің қаражаты есебінен шетелдiк iссапарларға валюталық қаражатты жұмсауын ретке келтіру жөнiндегi шаралар туралы" N 148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мемлекетаралық қарым-қатынастарды дамыту, Қазақстан Республикасының оң сипаттағы бейнесін ілгерілету, Қазақстан Республикасының әлемдiк қоғамдастықта сауда-экономикалық, ғылыми-техникалық және мәдени қатынастар саласындағы қарым-қатынастарын кеңейту.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халықаралық ұйымдардың, конференциялардың, кеңестердің, форумдардың қызметiне қатысуын қамтамасыз ету, әлемдік қоғамдастықтың мүшесi ретiнде жаһандық және өңiрлiк проблемаларды шешуде Қазақстан Pecпубликасының рөлiн арттыруға жәрдемдесу.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93"/>
        <w:gridCol w:w="1073"/>
        <w:gridCol w:w="1913"/>
        <w:gridCol w:w="4573"/>
        <w:gridCol w:w="1673"/>
        <w:gridCol w:w="201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іссапар-
</w:t>
            </w:r>
            <w:r>
              <w:br/>
            </w:r>
            <w:r>
              <w:rPr>
                <w:rFonts w:ascii="Times New Roman"/>
                <w:b w:val="false"/>
                <w:i w:val="false"/>
                <w:color w:val="000000"/>
                <w:sz w:val="20"/>
              </w:rPr>
              <w:t>
лар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r>
              <w:br/>
            </w:r>
            <w:r>
              <w:rPr>
                <w:rFonts w:ascii="Times New Roman"/>
                <w:b w:val="false"/>
                <w:i w:val="false"/>
                <w:color w:val="000000"/>
                <w:sz w:val="20"/>
              </w:rPr>
              <w:t>
органдардың лауазымды
</w:t>
            </w:r>
            <w:r>
              <w:br/>
            </w:r>
            <w:r>
              <w:rPr>
                <w:rFonts w:ascii="Times New Roman"/>
                <w:b w:val="false"/>
                <w:i w:val="false"/>
                <w:color w:val="000000"/>
                <w:sz w:val="20"/>
              </w:rPr>
              <w:t>
адамдарын шетелге
</w:t>
            </w:r>
            <w:r>
              <w:br/>
            </w:r>
            <w:r>
              <w:rPr>
                <w:rFonts w:ascii="Times New Roman"/>
                <w:b w:val="false"/>
                <w:i w:val="false"/>
                <w:color w:val="000000"/>
                <w:sz w:val="20"/>
              </w:rPr>
              <w:t>
iссапарға жiберуге,
</w:t>
            </w:r>
            <w:r>
              <w:br/>
            </w:r>
            <w:r>
              <w:rPr>
                <w:rFonts w:ascii="Times New Roman"/>
                <w:b w:val="false"/>
                <w:i w:val="false"/>
                <w:color w:val="000000"/>
                <w:sz w:val="20"/>
              </w:rPr>
              <w:t>
Қазақстанның
</w:t>
            </w:r>
            <w:r>
              <w:br/>
            </w:r>
            <w:r>
              <w:rPr>
                <w:rFonts w:ascii="Times New Roman"/>
                <w:b w:val="false"/>
                <w:i w:val="false"/>
                <w:color w:val="000000"/>
                <w:sz w:val="20"/>
              </w:rPr>
              <w:t>
Еуропадағы Қауіпсіздік
</w:t>
            </w:r>
            <w:r>
              <w:br/>
            </w:r>
            <w:r>
              <w:rPr>
                <w:rFonts w:ascii="Times New Roman"/>
                <w:b w:val="false"/>
                <w:i w:val="false"/>
                <w:color w:val="000000"/>
                <w:sz w:val="20"/>
              </w:rPr>
              <w:t>
пен Ынтымақтастық
</w:t>
            </w:r>
            <w:r>
              <w:br/>
            </w:r>
            <w:r>
              <w:rPr>
                <w:rFonts w:ascii="Times New Roman"/>
                <w:b w:val="false"/>
                <w:i w:val="false"/>
                <w:color w:val="000000"/>
                <w:sz w:val="20"/>
              </w:rPr>
              <w:t>
жөніндегі ұйымдағы
</w:t>
            </w:r>
            <w:r>
              <w:br/>
            </w:r>
            <w:r>
              <w:rPr>
                <w:rFonts w:ascii="Times New Roman"/>
                <w:b w:val="false"/>
                <w:i w:val="false"/>
                <w:color w:val="000000"/>
                <w:sz w:val="20"/>
              </w:rPr>
              <w:t>
төрағалық ету
</w:t>
            </w:r>
            <w:r>
              <w:br/>
            </w:r>
            <w:r>
              <w:rPr>
                <w:rFonts w:ascii="Times New Roman"/>
                <w:b w:val="false"/>
                <w:i w:val="false"/>
                <w:color w:val="000000"/>
                <w:sz w:val="20"/>
              </w:rPr>
              <w:t>
бастамасын іске асыру
</w:t>
            </w:r>
            <w:r>
              <w:br/>
            </w:r>
            <w:r>
              <w:rPr>
                <w:rFonts w:ascii="Times New Roman"/>
                <w:b w:val="false"/>
                <w:i w:val="false"/>
                <w:color w:val="000000"/>
                <w:sz w:val="20"/>
              </w:rPr>
              <w:t>
бойынша курстарға
</w:t>
            </w:r>
            <w:r>
              <w:br/>
            </w:r>
            <w:r>
              <w:rPr>
                <w:rFonts w:ascii="Times New Roman"/>
                <w:b w:val="false"/>
                <w:i w:val="false"/>
                <w:color w:val="000000"/>
                <w:sz w:val="20"/>
              </w:rPr>
              <w:t>
байланысты шығыстарын
</w:t>
            </w:r>
            <w:r>
              <w:br/>
            </w:r>
            <w:r>
              <w:rPr>
                <w:rFonts w:ascii="Times New Roman"/>
                <w:b w:val="false"/>
                <w:i w:val="false"/>
                <w:color w:val="000000"/>
                <w:sz w:val="20"/>
              </w:rPr>
              <w:t>
және өтемақысын төлеу,
</w:t>
            </w:r>
            <w:r>
              <w:br/>
            </w:r>
            <w:r>
              <w:rPr>
                <w:rFonts w:ascii="Times New Roman"/>
                <w:b w:val="false"/>
                <w:i w:val="false"/>
                <w:color w:val="000000"/>
                <w:sz w:val="20"/>
              </w:rPr>
              <w:t>
сондай-ақ шетелге
</w:t>
            </w:r>
            <w:r>
              <w:br/>
            </w:r>
            <w:r>
              <w:rPr>
                <w:rFonts w:ascii="Times New Roman"/>
                <w:b w:val="false"/>
                <w:i w:val="false"/>
                <w:color w:val="000000"/>
                <w:sz w:val="20"/>
              </w:rPr>
              <w:t>
шыққанда Қазақстан
</w:t>
            </w:r>
            <w:r>
              <w:br/>
            </w:r>
            <w:r>
              <w:rPr>
                <w:rFonts w:ascii="Times New Roman"/>
                <w:b w:val="false"/>
                <w:i w:val="false"/>
                <w:color w:val="000000"/>
                <w:sz w:val="20"/>
              </w:rPr>
              <w:t>
Республикасының Үкімет
</w:t>
            </w:r>
            <w:r>
              <w:br/>
            </w:r>
            <w:r>
              <w:rPr>
                <w:rFonts w:ascii="Times New Roman"/>
                <w:b w:val="false"/>
                <w:i w:val="false"/>
                <w:color w:val="000000"/>
                <w:sz w:val="20"/>
              </w:rPr>
              <w:t>
мүшелері басқаратын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делегацияларының
</w:t>
            </w:r>
            <w:r>
              <w:br/>
            </w:r>
            <w:r>
              <w:rPr>
                <w:rFonts w:ascii="Times New Roman"/>
                <w:b w:val="false"/>
                <w:i w:val="false"/>
                <w:color w:val="000000"/>
                <w:sz w:val="20"/>
              </w:rPr>
              <w:t>
арнайы рейстер
</w:t>
            </w:r>
            <w:r>
              <w:br/>
            </w:r>
            <w:r>
              <w:rPr>
                <w:rFonts w:ascii="Times New Roman"/>
                <w:b w:val="false"/>
                <w:i w:val="false"/>
                <w:color w:val="000000"/>
                <w:sz w:val="20"/>
              </w:rPr>
              <w:t>
шығыстарын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Сыртқы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нәтижесі: Қазақстан Республикасы Президентінің, Қазақстан Республикасы Премьер-Министрінің, сондай-ақ Үкіметтік делегациялардың шетелдік сапарларын өткізу, Қазақстанның сессияларда, конференцияларда, мәжілістерде, симпозиумдарда, саммиттерде, форумдарда, екі және көп жақты келіссөздерде, консультацияларда, соның ішінде Қазақстан Республикасының Дүниежүзілік Сауда Ұйымына кіруіне байланысты келіссөздерде, Біртұтас экономикалық кеңістікті қалыптастыру жөніндегі халықаралық-құқықтық шарттардың жобаларына қатысты сарапшылардың консультацияларында өкілдік ету, соның ішінде электрондық Үкімет құру, билер соты институтын құру, мемлекеттік-жеке меншік әріптестік үлгілерін ендіру секілді салаларды зерделеу және тәжірибе алмасу және тағы басқалары. Іс-шаралардың жоспарланып отырған саны 976.
</w:t>
      </w:r>
      <w:r>
        <w:br/>
      </w:r>
      <w:r>
        <w:rPr>
          <w:rFonts w:ascii="Times New Roman"/>
          <w:b w:val="false"/>
          <w:i w:val="false"/>
          <w:color w:val="000000"/>
          <w:sz w:val="28"/>
        </w:rPr>
        <w:t>
      Түпкі нәтижесі: Халықаралық құқықтық құжаттарды (келісімдер, шарттар, меморандумдар) пысықтау және оларға қол қою, тәжірибе алмасу және тиімді ынтымақтасу орнату, әріптестік, іскерлік байланыстарды жолға қою, сауда-экономикалық, ғылыми-техникалық және мәдени қатынастар саласындағы ынтымақтастықты үйлестіру, Қазақстанның экономикасына инвестициялар тарту, әлемдік тауарлар мен қызмет көрсетулерге қол жеткізу, қазақстандық тауарлардың сатып-өткізу нарығын кеңейту, тауарларды экспорттау кезіндегі кеден баж салығын азайту және т.б.
</w:t>
      </w:r>
      <w:r>
        <w:br/>
      </w:r>
      <w:r>
        <w:rPr>
          <w:rFonts w:ascii="Times New Roman"/>
          <w:b w:val="false"/>
          <w:i w:val="false"/>
          <w:color w:val="000000"/>
          <w:sz w:val="28"/>
        </w:rPr>
        <w:t>
      Қаржылық экономикалық нәтиже: Елден тысқары жерлерге қызметтік іссапарға жіберілген бір адамның (жетекші маман) 4 күн кезеңде Мәскеу қаласына (Ресей) бір іссапарға жіберілген шығындары - 118 132,98 теңге және 4 күн кезеңге Мәскеу қаласына (Ресей) бір іссапарға жіберілген бір адамның (Министр) шығындары - 307 490,14 теңге (бір сапарға арналған орташа мөлшердегі шығындар 212 811,14 теңге құрайды); - Ресейге бір іссапарға арналған бір адамның шығыны - 118 132,98 теңге және Үндістан, ҚХР (Гонконг), Оңтүстік Корея, Чили, Филиппин елдеріне бір сапарға арналған бір адамның шығыны - 1 627 327,01 теңге (бір сапарға арналған орташа мөлшердегі шығындар 872 472,93 теңге құрайды).
</w:t>
      </w:r>
      <w:r>
        <w:br/>
      </w:r>
      <w:r>
        <w:rPr>
          <w:rFonts w:ascii="Times New Roman"/>
          <w:b w:val="false"/>
          <w:i w:val="false"/>
          <w:color w:val="000000"/>
          <w:sz w:val="28"/>
        </w:rPr>
        <w:t>
      Мерзімді уақыты: Басталғанға дейінгі әрбір шетелдік іссапарға ақшалай қаражатты бөлу туралы шешім қабылдау.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"Өкiлдiк шығындар"
</w:t>
      </w:r>
      <w:r>
        <w:br/>
      </w:r>
      <w:r>
        <w:rPr>
          <w:rFonts w:ascii="Times New Roman"/>
          <w:b w:val="false"/>
          <w:i w:val="false"/>
          <w:color w:val="000000"/>
          <w:sz w:val="28"/>
        </w:rPr>
        <w:t>
деген 006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1496526 мың теңге (бір миллиард төрт жүз тоқсан алты миллион бес жүз жиырма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Президентінің 2006 жылғы 12 қазандағы N 201 "Қазақстан Республикасының Мемлекеттік протоколын бекіту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Үкіметінің 2007 жылғы 20 наурыздағы N 225 "Республикалық және жергілікті бюджеттердің атқарылу ережесін бекіту туралы"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мемлекетаралық қатынастарын дамыту және оның оң сипаттағы имиджiн iлгерiлету.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Республикасында ресми делегациялардың, соның ішінде шетелдік делегациялардың қатысуымен кеңестер мен семинарлар, салтанатты және өзге де өкілдік іс-шараларды өткізуді қамтамасыз ету, сондай-ақ Қазақстан Республикасы Президентінің, Қазақстан Республикасы Премьер-Министрінің, Қазақстан Республикасы Мемлекеттік хатшысының, Қазақстан Республикасы Сыртқы істер министрінің, республикалық бюджет есебінен ұсталатын, халықаралық қадағалау комиссиясының құрамында шет мемлекеттердегі сайлауларға Қазақстан Республикасынан қадағалаушы ретінде жіберілетін мемлекеттік органдардың лауазымды тұлғалардың шетелге іссапарлары уақытында өкілдік шығындары.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93"/>
        <w:gridCol w:w="1073"/>
        <w:gridCol w:w="1913"/>
        <w:gridCol w:w="4573"/>
        <w:gridCol w:w="1673"/>
        <w:gridCol w:w="201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Өкілдік
</w:t>
            </w:r>
            <w:r>
              <w:br/>
            </w:r>
            <w:r>
              <w:rPr>
                <w:rFonts w:ascii="Times New Roman"/>
                <w:b w:val="false"/>
                <w:i w:val="false"/>
                <w:color w:val="000000"/>
                <w:sz w:val="20"/>
              </w:rPr>
              <w:t>
шығындар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Ресми делегациялар-
</w:t>
            </w:r>
            <w:r>
              <w:br/>
            </w:r>
            <w:r>
              <w:rPr>
                <w:rFonts w:ascii="Times New Roman"/>
                <w:b w:val="false"/>
                <w:i w:val="false"/>
                <w:color w:val="000000"/>
                <w:sz w:val="20"/>
              </w:rPr>
              <w:t>
ды, соның ішінде
</w:t>
            </w:r>
            <w:r>
              <w:br/>
            </w:r>
            <w:r>
              <w:rPr>
                <w:rFonts w:ascii="Times New Roman"/>
                <w:b w:val="false"/>
                <w:i w:val="false"/>
                <w:color w:val="000000"/>
                <w:sz w:val="20"/>
              </w:rPr>
              <w:t>
шетелдік делегациялар-
</w:t>
            </w:r>
            <w:r>
              <w:br/>
            </w:r>
            <w:r>
              <w:rPr>
                <w:rFonts w:ascii="Times New Roman"/>
                <w:b w:val="false"/>
                <w:i w:val="false"/>
                <w:color w:val="000000"/>
                <w:sz w:val="20"/>
              </w:rPr>
              <w:t>
ды қабылдауға
</w:t>
            </w:r>
            <w:r>
              <w:br/>
            </w:r>
            <w:r>
              <w:rPr>
                <w:rFonts w:ascii="Times New Roman"/>
                <w:b w:val="false"/>
                <w:i w:val="false"/>
                <w:color w:val="000000"/>
                <w:sz w:val="20"/>
              </w:rPr>
              <w:t>
байланысты өкілдік
</w:t>
            </w:r>
            <w:r>
              <w:br/>
            </w:r>
            <w:r>
              <w:rPr>
                <w:rFonts w:ascii="Times New Roman"/>
                <w:b w:val="false"/>
                <w:i w:val="false"/>
                <w:color w:val="000000"/>
                <w:sz w:val="20"/>
              </w:rPr>
              <w:t>
іс-шараларды (кеңес-
</w:t>
            </w:r>
            <w:r>
              <w:br/>
            </w:r>
            <w:r>
              <w:rPr>
                <w:rFonts w:ascii="Times New Roman"/>
                <w:b w:val="false"/>
                <w:i w:val="false"/>
                <w:color w:val="000000"/>
                <w:sz w:val="20"/>
              </w:rPr>
              <w:t>
тер, семинарлар,
</w:t>
            </w:r>
            <w:r>
              <w:br/>
            </w:r>
            <w:r>
              <w:rPr>
                <w:rFonts w:ascii="Times New Roman"/>
                <w:b w:val="false"/>
                <w:i w:val="false"/>
                <w:color w:val="000000"/>
                <w:sz w:val="20"/>
              </w:rPr>
              <w:t>
салтанатты жиындар,
</w:t>
            </w:r>
            <w:r>
              <w:br/>
            </w:r>
            <w:r>
              <w:rPr>
                <w:rFonts w:ascii="Times New Roman"/>
                <w:b w:val="false"/>
                <w:i w:val="false"/>
                <w:color w:val="000000"/>
                <w:sz w:val="20"/>
              </w:rPr>
              <w:t>
конгрестер және т.б.)
</w:t>
            </w:r>
            <w:r>
              <w:br/>
            </w:r>
            <w:r>
              <w:rPr>
                <w:rFonts w:ascii="Times New Roman"/>
                <w:b w:val="false"/>
                <w:i w:val="false"/>
                <w:color w:val="000000"/>
                <w:sz w:val="20"/>
              </w:rPr>
              <w:t>
өткізу жөнінде
</w:t>
            </w:r>
            <w:r>
              <w:br/>
            </w:r>
            <w:r>
              <w:rPr>
                <w:rFonts w:ascii="Times New Roman"/>
                <w:b w:val="false"/>
                <w:i w:val="false"/>
                <w:color w:val="000000"/>
                <w:sz w:val="20"/>
              </w:rPr>
              <w:t>
шығындар мен өтемақы
</w:t>
            </w:r>
            <w:r>
              <w:br/>
            </w:r>
            <w:r>
              <w:rPr>
                <w:rFonts w:ascii="Times New Roman"/>
                <w:b w:val="false"/>
                <w:i w:val="false"/>
                <w:color w:val="000000"/>
                <w:sz w:val="20"/>
              </w:rPr>
              <w:t>
төлеу, сондай-ақ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Президентінің,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Премьер-Министрінің,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Мемлекеттік хатшысының
</w:t>
            </w:r>
            <w:r>
              <w:br/>
            </w:r>
            <w:r>
              <w:rPr>
                <w:rFonts w:ascii="Times New Roman"/>
                <w:b w:val="false"/>
                <w:i w:val="false"/>
                <w:color w:val="000000"/>
                <w:sz w:val="20"/>
              </w:rPr>
              <w:t>
және Қазақстан
</w:t>
            </w:r>
            <w:r>
              <w:br/>
            </w:r>
            <w:r>
              <w:rPr>
                <w:rFonts w:ascii="Times New Roman"/>
                <w:b w:val="false"/>
                <w:i w:val="false"/>
                <w:color w:val="000000"/>
                <w:sz w:val="20"/>
              </w:rPr>
              <w:t>
Республикасы Сыртқы
</w:t>
            </w:r>
            <w:r>
              <w:br/>
            </w:r>
            <w:r>
              <w:rPr>
                <w:rFonts w:ascii="Times New Roman"/>
                <w:b w:val="false"/>
                <w:i w:val="false"/>
                <w:color w:val="000000"/>
                <w:sz w:val="20"/>
              </w:rPr>
              <w:t>
істер министрінің
</w:t>
            </w:r>
            <w:r>
              <w:br/>
            </w:r>
            <w:r>
              <w:rPr>
                <w:rFonts w:ascii="Times New Roman"/>
                <w:b w:val="false"/>
                <w:i w:val="false"/>
                <w:color w:val="000000"/>
                <w:sz w:val="20"/>
              </w:rPr>
              <w:t>
республикалық бюджет
</w:t>
            </w:r>
            <w:r>
              <w:br/>
            </w:r>
            <w:r>
              <w:rPr>
                <w:rFonts w:ascii="Times New Roman"/>
                <w:b w:val="false"/>
                <w:i w:val="false"/>
                <w:color w:val="000000"/>
                <w:sz w:val="20"/>
              </w:rPr>
              <w:t>
есебінен ұсталатын,
</w:t>
            </w:r>
            <w:r>
              <w:br/>
            </w:r>
            <w:r>
              <w:rPr>
                <w:rFonts w:ascii="Times New Roman"/>
                <w:b w:val="false"/>
                <w:i w:val="false"/>
                <w:color w:val="000000"/>
                <w:sz w:val="20"/>
              </w:rPr>
              <w:t>
халықаралық қадағалау
</w:t>
            </w:r>
            <w:r>
              <w:br/>
            </w:r>
            <w:r>
              <w:rPr>
                <w:rFonts w:ascii="Times New Roman"/>
                <w:b w:val="false"/>
                <w:i w:val="false"/>
                <w:color w:val="000000"/>
                <w:sz w:val="20"/>
              </w:rPr>
              <w:t>
комиссиясының
</w:t>
            </w:r>
            <w:r>
              <w:br/>
            </w:r>
            <w:r>
              <w:rPr>
                <w:rFonts w:ascii="Times New Roman"/>
                <w:b w:val="false"/>
                <w:i w:val="false"/>
                <w:color w:val="000000"/>
                <w:sz w:val="20"/>
              </w:rPr>
              <w:t>
құрамында шет
</w:t>
            </w:r>
            <w:r>
              <w:br/>
            </w:r>
            <w:r>
              <w:rPr>
                <w:rFonts w:ascii="Times New Roman"/>
                <w:b w:val="false"/>
                <w:i w:val="false"/>
                <w:color w:val="000000"/>
                <w:sz w:val="20"/>
              </w:rPr>
              <w:t>
мемлекеттердегі
</w:t>
            </w:r>
            <w:r>
              <w:br/>
            </w:r>
            <w:r>
              <w:rPr>
                <w:rFonts w:ascii="Times New Roman"/>
                <w:b w:val="false"/>
                <w:i w:val="false"/>
                <w:color w:val="000000"/>
                <w:sz w:val="20"/>
              </w:rPr>
              <w:t>
сайлауларға Қазақстан
</w:t>
            </w:r>
            <w:r>
              <w:br/>
            </w:r>
            <w:r>
              <w:rPr>
                <w:rFonts w:ascii="Times New Roman"/>
                <w:b w:val="false"/>
                <w:i w:val="false"/>
                <w:color w:val="000000"/>
                <w:sz w:val="20"/>
              </w:rPr>
              <w:t>
Республикасынан
</w:t>
            </w:r>
            <w:r>
              <w:br/>
            </w:r>
            <w:r>
              <w:rPr>
                <w:rFonts w:ascii="Times New Roman"/>
                <w:b w:val="false"/>
                <w:i w:val="false"/>
                <w:color w:val="000000"/>
                <w:sz w:val="20"/>
              </w:rPr>
              <w:t>
қадағалаушы ретінде
</w:t>
            </w:r>
            <w:r>
              <w:br/>
            </w:r>
            <w:r>
              <w:rPr>
                <w:rFonts w:ascii="Times New Roman"/>
                <w:b w:val="false"/>
                <w:i w:val="false"/>
                <w:color w:val="000000"/>
                <w:sz w:val="20"/>
              </w:rPr>
              <w:t>
жіберілетін
</w:t>
            </w:r>
            <w:r>
              <w:br/>
            </w:r>
            <w:r>
              <w:rPr>
                <w:rFonts w:ascii="Times New Roman"/>
                <w:b w:val="false"/>
                <w:i w:val="false"/>
                <w:color w:val="000000"/>
                <w:sz w:val="20"/>
              </w:rPr>
              <w:t>
мемлекеттік
</w:t>
            </w:r>
            <w:r>
              <w:br/>
            </w:r>
            <w:r>
              <w:rPr>
                <w:rFonts w:ascii="Times New Roman"/>
                <w:b w:val="false"/>
                <w:i w:val="false"/>
                <w:color w:val="000000"/>
                <w:sz w:val="20"/>
              </w:rPr>
              <w:t>
органдардың лауазымды
</w:t>
            </w:r>
            <w:r>
              <w:br/>
            </w:r>
            <w:r>
              <w:rPr>
                <w:rFonts w:ascii="Times New Roman"/>
                <w:b w:val="false"/>
                <w:i w:val="false"/>
                <w:color w:val="000000"/>
                <w:sz w:val="20"/>
              </w:rPr>
              <w:t>
тұлғалардың шетелге
</w:t>
            </w:r>
            <w:r>
              <w:br/>
            </w:r>
            <w:r>
              <w:rPr>
                <w:rFonts w:ascii="Times New Roman"/>
                <w:b w:val="false"/>
                <w:i w:val="false"/>
                <w:color w:val="000000"/>
                <w:sz w:val="20"/>
              </w:rPr>
              <w:t>
іссапарлары уақытында
</w:t>
            </w:r>
            <w:r>
              <w:br/>
            </w:r>
            <w:r>
              <w:rPr>
                <w:rFonts w:ascii="Times New Roman"/>
                <w:b w:val="false"/>
                <w:i w:val="false"/>
                <w:color w:val="000000"/>
                <w:sz w:val="20"/>
              </w:rPr>
              <w:t>
өкілдік шығындары.
</w:t>
            </w:r>
            <w:r>
              <w:br/>
            </w:r>
            <w:r>
              <w:rPr>
                <w:rFonts w:ascii="Times New Roman"/>
                <w:b w:val="false"/>
                <w:i w:val="false"/>
                <w:color w:val="000000"/>
                <w:sz w:val="20"/>
              </w:rPr>
              <w:t>
2. Әлемдік және
</w:t>
            </w:r>
            <w:r>
              <w:br/>
            </w:r>
            <w:r>
              <w:rPr>
                <w:rFonts w:ascii="Times New Roman"/>
                <w:b w:val="false"/>
                <w:i w:val="false"/>
                <w:color w:val="000000"/>
                <w:sz w:val="20"/>
              </w:rPr>
              <w:t>
дәстүрлі діндер
</w:t>
            </w:r>
            <w:r>
              <w:br/>
            </w:r>
            <w:r>
              <w:rPr>
                <w:rFonts w:ascii="Times New Roman"/>
                <w:b w:val="false"/>
                <w:i w:val="false"/>
                <w:color w:val="000000"/>
                <w:sz w:val="20"/>
              </w:rPr>
              <w:t>
лидерлерінің съезі
</w:t>
            </w:r>
            <w:r>
              <w:br/>
            </w:r>
            <w:r>
              <w:rPr>
                <w:rFonts w:ascii="Times New Roman"/>
                <w:b w:val="false"/>
                <w:i w:val="false"/>
                <w:color w:val="000000"/>
                <w:sz w:val="20"/>
              </w:rPr>
              <w:t>
хатшылығының VII
</w:t>
            </w:r>
            <w:r>
              <w:br/>
            </w:r>
            <w:r>
              <w:rPr>
                <w:rFonts w:ascii="Times New Roman"/>
                <w:b w:val="false"/>
                <w:i w:val="false"/>
                <w:color w:val="000000"/>
                <w:sz w:val="20"/>
              </w:rPr>
              <w:t>
отырысы.
</w:t>
            </w:r>
            <w:r>
              <w:br/>
            </w:r>
            <w:r>
              <w:rPr>
                <w:rFonts w:ascii="Times New Roman"/>
                <w:b w:val="false"/>
                <w:i w:val="false"/>
                <w:color w:val="000000"/>
                <w:sz w:val="20"/>
              </w:rPr>
              <w:t>
3. "Мұсылман әлемі
</w:t>
            </w:r>
            <w:r>
              <w:br/>
            </w:r>
            <w:r>
              <w:rPr>
                <w:rFonts w:ascii="Times New Roman"/>
                <w:b w:val="false"/>
                <w:i w:val="false"/>
                <w:color w:val="000000"/>
                <w:sz w:val="20"/>
              </w:rPr>
              <w:t>
және Батыс" форумы.
</w:t>
            </w:r>
            <w:r>
              <w:br/>
            </w:r>
            <w:r>
              <w:rPr>
                <w:rFonts w:ascii="Times New Roman"/>
                <w:b w:val="false"/>
                <w:i w:val="false"/>
                <w:color w:val="000000"/>
                <w:sz w:val="20"/>
              </w:rPr>
              <w:t>
4. Азиялық
</w:t>
            </w:r>
            <w:r>
              <w:br/>
            </w:r>
            <w:r>
              <w:rPr>
                <w:rFonts w:ascii="Times New Roman"/>
                <w:b w:val="false"/>
                <w:i w:val="false"/>
                <w:color w:val="000000"/>
                <w:sz w:val="20"/>
              </w:rPr>
              <w:t>
ынтымақтастық
</w:t>
            </w:r>
            <w:r>
              <w:br/>
            </w:r>
            <w:r>
              <w:rPr>
                <w:rFonts w:ascii="Times New Roman"/>
                <w:b w:val="false"/>
                <w:i w:val="false"/>
                <w:color w:val="000000"/>
                <w:sz w:val="20"/>
              </w:rPr>
              <w:t>
диалогының
</w:t>
            </w:r>
            <w:r>
              <w:br/>
            </w:r>
            <w:r>
              <w:rPr>
                <w:rFonts w:ascii="Times New Roman"/>
                <w:b w:val="false"/>
                <w:i w:val="false"/>
                <w:color w:val="000000"/>
                <w:sz w:val="20"/>
              </w:rPr>
              <w:t>
энергетикалық форумы.
</w:t>
            </w:r>
            <w:r>
              <w:br/>
            </w:r>
            <w:r>
              <w:rPr>
                <w:rFonts w:ascii="Times New Roman"/>
                <w:b w:val="false"/>
                <w:i w:val="false"/>
                <w:color w:val="000000"/>
                <w:sz w:val="20"/>
              </w:rPr>
              <w:t>
5. Азиялық
</w:t>
            </w:r>
            <w:r>
              <w:br/>
            </w:r>
            <w:r>
              <w:rPr>
                <w:rFonts w:ascii="Times New Roman"/>
                <w:b w:val="false"/>
                <w:i w:val="false"/>
                <w:color w:val="000000"/>
                <w:sz w:val="20"/>
              </w:rPr>
              <w:t>
қауымдастықтың
</w:t>
            </w:r>
            <w:r>
              <w:br/>
            </w:r>
            <w:r>
              <w:rPr>
                <w:rFonts w:ascii="Times New Roman"/>
                <w:b w:val="false"/>
                <w:i w:val="false"/>
                <w:color w:val="000000"/>
                <w:sz w:val="20"/>
              </w:rPr>
              <w:t>
бизнес-конференциясы.
</w:t>
            </w:r>
            <w:r>
              <w:br/>
            </w:r>
            <w:r>
              <w:rPr>
                <w:rFonts w:ascii="Times New Roman"/>
                <w:b w:val="false"/>
                <w:i w:val="false"/>
                <w:color w:val="000000"/>
                <w:sz w:val="20"/>
              </w:rPr>
              <w:t>
6. ДДҰ Алматы декларациясына арналған мерейтойлық 30 сессиясын өткізу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Сыртқы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w:t>
            </w:r>
            <w:r>
              <w:br/>
            </w: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органдары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нәтижесі: Сессиялар, конференциялар, мәжілістер, симпозиумдар, саммиттер, форумдар, екі және көп жақты келіссөздер, консультациялар өткізу, оның ішінде АӨСШК, Шетелдегі қазақ диаспорасының мәселелеріне байланысты конференциялар, семинарлар, дөңгелек үстелдер, Қазақстан Республикасының Дүниежүзілік сауда ұйымына кіруі жөніндегі келіссөздер процесін жүргізу, Біртұтас экономикалық кеңістік қалыптастыру жөніндегі халықаралық-құқықтық шарттар жобаларына қатысты сарапшылар консультацияларын және т.б. өткізу. Іс-шаралардың жоспарланып отырған саны 380.
</w:t>
      </w:r>
      <w:r>
        <w:br/>
      </w:r>
      <w:r>
        <w:rPr>
          <w:rFonts w:ascii="Times New Roman"/>
          <w:b w:val="false"/>
          <w:i w:val="false"/>
          <w:color w:val="000000"/>
          <w:sz w:val="28"/>
        </w:rPr>
        <w:t>
      Түпкі нәтижесі: Халықаралық-құқықтық құжаттарды (келісімдер, шарттар, меморандумдар) пысықтау және қол қою, өзара тиімді ынтымақтастықты орнату, серіктестік, іскерлік байланыстарды жолға қоюда тәжірибе алмасу, сауда-экономикалық, ғылыми-техникалық және мәдени қатынастар саласындағы ынтымақтастықты үйлестіру, Қазақстан экономикасына инвестиция тарту, тауарлар және қызмет көрсетулердің әлемдік рыногына шығу, қазақстандық тауарларды өткізу рыноктарын кеңейту, тауарларды экспорттау кезінде кедендік баж салығын азайту және т.б.
</w:t>
      </w:r>
      <w:r>
        <w:br/>
      </w:r>
      <w:r>
        <w:rPr>
          <w:rFonts w:ascii="Times New Roman"/>
          <w:b w:val="false"/>
          <w:i w:val="false"/>
          <w:color w:val="000000"/>
          <w:sz w:val="28"/>
        </w:rPr>
        <w:t>
      Қаржылық-экономикалық нәтиже: Республикалық бюджет қаражатының жұмсалуын оңтайландыру және оның тиімділігі.
</w:t>
      </w:r>
      <w:r>
        <w:br/>
      </w:r>
      <w:r>
        <w:rPr>
          <w:rFonts w:ascii="Times New Roman"/>
          <w:b w:val="false"/>
          <w:i w:val="false"/>
          <w:color w:val="000000"/>
          <w:sz w:val="28"/>
        </w:rPr>
        <w:t>
      "Өкілдік шығындар" бағдарламасын іске асыру барысында көрсетілетін қызметтердің бірлігіне арналған шығындардың жоспарланған көлемін іс жүзіндегі шығындардың көлемімен салыстыру мүмкін емес, өйткені барлығы осы іс-шараға қатысатын делегациялар мүшелерінің санына және олардың мәртебесіне байланысты. Адамның немесе іс-шараның саны жөніндегі орташа арифметикалық деректер жұмсалған қаражатты тиімді пайдалану туралы анық ақпарат бере алмайды, мәселен: "Экономикалық ынтымақтастық ұйымына мүше елдердің жоғары лауазымды тұлғаларының отырысын және Сыртқы істер министрлері кеңесінің 15-мәжілісін өткізуге" 11 388 577,0 теңге сомасында бюджеттік қаражат бөлінді қатысқандардың саны 250 адам. Бір адамға арналған шығындардың орташа мөлшері 455 540 теңге құрады, ал Сенім грамотасын тапсыру 28 600,0 теңге құрайды, оған қатысқандардың саны 14 адам. Бір адамға арналған шығындардың орташа мөлшері 2 042,0 теңге құрайды.
</w:t>
      </w:r>
      <w:r>
        <w:br/>
      </w:r>
      <w:r>
        <w:rPr>
          <w:rFonts w:ascii="Times New Roman"/>
          <w:b w:val="false"/>
          <w:i w:val="false"/>
          <w:color w:val="000000"/>
          <w:sz w:val="28"/>
        </w:rPr>
        <w:t>
      Мерзімді уақыты: Басталғанға дейінгі өкілдік шығындарды талап ететін іс-шараларды өткізуге арналған ақшалай қаражатты бөлу туралы шешім қабылдау.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47-ҚОСЫМША (өте құпия)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"Қазақстан Республикасының дипломатиялық өкiлдiктерiн орналастыру үшiн шетелде жылжымайтын мүлiк объектiлерiн сатып алу және салу"
</w:t>
      </w:r>
      <w:r>
        <w:br/>
      </w:r>
      <w:r>
        <w:rPr>
          <w:rFonts w:ascii="Times New Roman"/>
          <w:b w:val="false"/>
          <w:i w:val="false"/>
          <w:color w:val="000000"/>
          <w:sz w:val="28"/>
        </w:rPr>
        <w:t>
деген 009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1947687 мың теңге (бір миллиард тоғыз жүз қырық жеті миллион алты жүз сексен жеті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Президентінің "Қазақстан Республикасының Дипломатиялық және оған теңестірілген өкілдігі туралы ережені бекіту туралы" 2004 жылғы 4 ақпандағы N 1287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"Біріккен Араб Әмірліктерінде Қазақстан Республикасының Елшілігін ашу туралы" 2006 жылғы 22 мамырдағы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Үкіметінің "Қазақстан Республикасы Сыртқы істер министрлігінің шетелдердегі мекемелерінің жылжымайтын мүлік объектілерін сатып алуы және жалға алуы, үй-жайлары мен ғимараттарының күрделі құрылысы мен жөндеуі туралы" 1996 жылғы 19 қыркүйектегі N 1144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Республикасының дипломатиялық және оған теңестiрiлген өкiлдiктерiн, консулдық мекемелерiн және Қазақстан Республикасының дипломатиялық қызмет персоналын шетелдерде орналастырудың тиiстi жағдайларын қамтамасыз ету. Шетелдерде әкiмшiлiк және тұрғын үй-жайларды жалға алудың әкiмшiлiк шығыстарын қысқарту. Қазақстан Республикасының шетелдердегi оң бет бейнесiн қалыптастыру.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шетелде әкiмшiлiк және тұрғын үйге арналған ғимараттарды Қазақстан Республикасының меншiгiне сатып алу және құрылысын салу.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93"/>
        <w:gridCol w:w="1073"/>
        <w:gridCol w:w="1913"/>
        <w:gridCol w:w="4573"/>
        <w:gridCol w:w="1673"/>
        <w:gridCol w:w="201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дипло-
</w:t>
            </w:r>
            <w:r>
              <w:br/>
            </w:r>
            <w:r>
              <w:rPr>
                <w:rFonts w:ascii="Times New Roman"/>
                <w:b w:val="false"/>
                <w:i w:val="false"/>
                <w:color w:val="000000"/>
                <w:sz w:val="20"/>
              </w:rPr>
              <w:t>
матиялық
</w:t>
            </w:r>
            <w:r>
              <w:br/>
            </w:r>
            <w:r>
              <w:rPr>
                <w:rFonts w:ascii="Times New Roman"/>
                <w:b w:val="false"/>
                <w:i w:val="false"/>
                <w:color w:val="000000"/>
                <w:sz w:val="20"/>
              </w:rPr>
              <w:t>
өкiлдiк-
</w:t>
            </w:r>
            <w:r>
              <w:br/>
            </w:r>
            <w:r>
              <w:rPr>
                <w:rFonts w:ascii="Times New Roman"/>
                <w:b w:val="false"/>
                <w:i w:val="false"/>
                <w:color w:val="000000"/>
                <w:sz w:val="20"/>
              </w:rPr>
              <w:t>
терiн
</w:t>
            </w:r>
            <w:r>
              <w:br/>
            </w:r>
            <w:r>
              <w:rPr>
                <w:rFonts w:ascii="Times New Roman"/>
                <w:b w:val="false"/>
                <w:i w:val="false"/>
                <w:color w:val="000000"/>
                <w:sz w:val="20"/>
              </w:rPr>
              <w:t>
орналас-
</w:t>
            </w:r>
            <w:r>
              <w:br/>
            </w:r>
            <w:r>
              <w:rPr>
                <w:rFonts w:ascii="Times New Roman"/>
                <w:b w:val="false"/>
                <w:i w:val="false"/>
                <w:color w:val="000000"/>
                <w:sz w:val="20"/>
              </w:rPr>
              <w:t>
тыру
</w:t>
            </w:r>
            <w:r>
              <w:br/>
            </w:r>
            <w:r>
              <w:rPr>
                <w:rFonts w:ascii="Times New Roman"/>
                <w:b w:val="false"/>
                <w:i w:val="false"/>
                <w:color w:val="000000"/>
                <w:sz w:val="20"/>
              </w:rPr>
              <w:t>
үшiн
</w:t>
            </w:r>
            <w:r>
              <w:br/>
            </w:r>
            <w:r>
              <w:rPr>
                <w:rFonts w:ascii="Times New Roman"/>
                <w:b w:val="false"/>
                <w:i w:val="false"/>
                <w:color w:val="000000"/>
                <w:sz w:val="20"/>
              </w:rPr>
              <w:t>
шетелде
</w:t>
            </w:r>
            <w:r>
              <w:br/>
            </w:r>
            <w:r>
              <w:rPr>
                <w:rFonts w:ascii="Times New Roman"/>
                <w:b w:val="false"/>
                <w:i w:val="false"/>
                <w:color w:val="000000"/>
                <w:sz w:val="20"/>
              </w:rPr>
              <w:t>
жылжы-
</w:t>
            </w:r>
            <w:r>
              <w:br/>
            </w:r>
            <w:r>
              <w:rPr>
                <w:rFonts w:ascii="Times New Roman"/>
                <w:b w:val="false"/>
                <w:i w:val="false"/>
                <w:color w:val="000000"/>
                <w:sz w:val="20"/>
              </w:rPr>
              <w:t>
майтын
</w:t>
            </w:r>
            <w:r>
              <w:br/>
            </w:r>
            <w:r>
              <w:rPr>
                <w:rFonts w:ascii="Times New Roman"/>
                <w:b w:val="false"/>
                <w:i w:val="false"/>
                <w:color w:val="000000"/>
                <w:sz w:val="20"/>
              </w:rPr>
              <w:t>
мүлік
</w:t>
            </w:r>
            <w:r>
              <w:br/>
            </w:r>
            <w:r>
              <w:rPr>
                <w:rFonts w:ascii="Times New Roman"/>
                <w:b w:val="false"/>
                <w:i w:val="false"/>
                <w:color w:val="000000"/>
                <w:sz w:val="20"/>
              </w:rPr>
              <w:t>
объектi-
</w:t>
            </w:r>
            <w:r>
              <w:br/>
            </w:r>
            <w:r>
              <w:rPr>
                <w:rFonts w:ascii="Times New Roman"/>
                <w:b w:val="false"/>
                <w:i w:val="false"/>
                <w:color w:val="000000"/>
                <w:sz w:val="20"/>
              </w:rPr>
              <w:t>
лерiн
</w:t>
            </w:r>
            <w:r>
              <w:br/>
            </w:r>
            <w:r>
              <w:rPr>
                <w:rFonts w:ascii="Times New Roman"/>
                <w:b w:val="false"/>
                <w:i w:val="false"/>
                <w:color w:val="000000"/>
                <w:sz w:val="20"/>
              </w:rPr>
              <w:t>
сатып
</w:t>
            </w:r>
            <w:r>
              <w:br/>
            </w:r>
            <w:r>
              <w:rPr>
                <w:rFonts w:ascii="Times New Roman"/>
                <w:b w:val="false"/>
                <w:i w:val="false"/>
                <w:color w:val="000000"/>
                <w:sz w:val="20"/>
              </w:rPr>
              <w:t>
алу және
</w:t>
            </w:r>
            <w:r>
              <w:br/>
            </w:r>
            <w:r>
              <w:rPr>
                <w:rFonts w:ascii="Times New Roman"/>
                <w:b w:val="false"/>
                <w:i w:val="false"/>
                <w:color w:val="000000"/>
                <w:sz w:val="20"/>
              </w:rPr>
              <w:t>
салу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Келесі жобаларды іске
</w:t>
            </w:r>
            <w:r>
              <w:br/>
            </w:r>
            <w:r>
              <w:rPr>
                <w:rFonts w:ascii="Times New Roman"/>
                <w:b w:val="false"/>
                <w:i w:val="false"/>
                <w:color w:val="000000"/>
                <w:sz w:val="20"/>
              </w:rPr>
              <w:t>
асыру, соның ішінде:
</w:t>
            </w:r>
            <w:r>
              <w:br/>
            </w:r>
            <w:r>
              <w:rPr>
                <w:rFonts w:ascii="Times New Roman"/>
                <w:b w:val="false"/>
                <w:i w:val="false"/>
                <w:color w:val="000000"/>
                <w:sz w:val="20"/>
              </w:rPr>
              <w:t>
- Біріккен Араб
</w:t>
            </w:r>
            <w:r>
              <w:br/>
            </w:r>
            <w:r>
              <w:rPr>
                <w:rFonts w:ascii="Times New Roman"/>
                <w:b w:val="false"/>
                <w:i w:val="false"/>
                <w:color w:val="000000"/>
                <w:sz w:val="20"/>
              </w:rPr>
              <w:t>
Әмірліктерінде
</w:t>
            </w:r>
            <w:r>
              <w:br/>
            </w:r>
            <w:r>
              <w:rPr>
                <w:rFonts w:ascii="Times New Roman"/>
                <w:b w:val="false"/>
                <w:i w:val="false"/>
                <w:color w:val="000000"/>
                <w:sz w:val="20"/>
              </w:rPr>
              <w:t>
(Әбу-Даби қаласы)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Елшісінің резиденциясы
</w:t>
            </w:r>
            <w:r>
              <w:br/>
            </w:r>
            <w:r>
              <w:rPr>
                <w:rFonts w:ascii="Times New Roman"/>
                <w:b w:val="false"/>
                <w:i w:val="false"/>
                <w:color w:val="000000"/>
                <w:sz w:val="20"/>
              </w:rPr>
              <w:t>
мен Елшіліктің
</w:t>
            </w:r>
            <w:r>
              <w:br/>
            </w:r>
            <w:r>
              <w:rPr>
                <w:rFonts w:ascii="Times New Roman"/>
                <w:b w:val="false"/>
                <w:i w:val="false"/>
                <w:color w:val="000000"/>
                <w:sz w:val="20"/>
              </w:rPr>
              <w:t>
әкімшілік ғимараты
</w:t>
            </w:r>
            <w:r>
              <w:br/>
            </w:r>
            <w:r>
              <w:rPr>
                <w:rFonts w:ascii="Times New Roman"/>
                <w:b w:val="false"/>
                <w:i w:val="false"/>
                <w:color w:val="000000"/>
                <w:sz w:val="20"/>
              </w:rPr>
              <w:t>
құрылысын салуды
</w:t>
            </w:r>
            <w:r>
              <w:br/>
            </w:r>
            <w:r>
              <w:rPr>
                <w:rFonts w:ascii="Times New Roman"/>
                <w:b w:val="false"/>
                <w:i w:val="false"/>
                <w:color w:val="000000"/>
                <w:sz w:val="20"/>
              </w:rPr>
              <w:t>
жалғастыру;
</w:t>
            </w:r>
            <w:r>
              <w:br/>
            </w:r>
            <w:r>
              <w:rPr>
                <w:rFonts w:ascii="Times New Roman"/>
                <w:b w:val="false"/>
                <w:i w:val="false"/>
                <w:color w:val="000000"/>
                <w:sz w:val="20"/>
              </w:rPr>
              <w:t>
- Өзбекстан
</w:t>
            </w:r>
            <w:r>
              <w:br/>
            </w:r>
            <w:r>
              <w:rPr>
                <w:rFonts w:ascii="Times New Roman"/>
                <w:b w:val="false"/>
                <w:i w:val="false"/>
                <w:color w:val="000000"/>
                <w:sz w:val="20"/>
              </w:rPr>
              <w:t>
Республикасында
</w:t>
            </w:r>
            <w:r>
              <w:br/>
            </w:r>
            <w:r>
              <w:rPr>
                <w:rFonts w:ascii="Times New Roman"/>
                <w:b w:val="false"/>
                <w:i w:val="false"/>
                <w:color w:val="000000"/>
                <w:sz w:val="20"/>
              </w:rPr>
              <w:t>
(Ташкент қаласы)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Елшілігін орналастыру
</w:t>
            </w:r>
            <w:r>
              <w:br/>
            </w:r>
            <w:r>
              <w:rPr>
                <w:rFonts w:ascii="Times New Roman"/>
                <w:b w:val="false"/>
                <w:i w:val="false"/>
                <w:color w:val="000000"/>
                <w:sz w:val="20"/>
              </w:rPr>
              <w:t>
үшін әкімшілік кешені
</w:t>
            </w:r>
            <w:r>
              <w:br/>
            </w:r>
            <w:r>
              <w:rPr>
                <w:rFonts w:ascii="Times New Roman"/>
                <w:b w:val="false"/>
                <w:i w:val="false"/>
                <w:color w:val="000000"/>
                <w:sz w:val="20"/>
              </w:rPr>
              <w:t>
құрылысына жобалық-
</w:t>
            </w:r>
            <w:r>
              <w:br/>
            </w:r>
            <w:r>
              <w:rPr>
                <w:rFonts w:ascii="Times New Roman"/>
                <w:b w:val="false"/>
                <w:i w:val="false"/>
                <w:color w:val="000000"/>
                <w:sz w:val="20"/>
              </w:rPr>
              <w:t>
сметалық құжаттаманы
</w:t>
            </w:r>
            <w:r>
              <w:br/>
            </w:r>
            <w:r>
              <w:rPr>
                <w:rFonts w:ascii="Times New Roman"/>
                <w:b w:val="false"/>
                <w:i w:val="false"/>
                <w:color w:val="000000"/>
                <w:sz w:val="20"/>
              </w:rPr>
              <w:t>
әзірлеу;
</w:t>
            </w:r>
            <w:r>
              <w:br/>
            </w:r>
            <w:r>
              <w:rPr>
                <w:rFonts w:ascii="Times New Roman"/>
                <w:b w:val="false"/>
                <w:i w:val="false"/>
                <w:color w:val="000000"/>
                <w:sz w:val="20"/>
              </w:rPr>
              <w:t>
- Испанияда (Мадрид
</w:t>
            </w:r>
            <w:r>
              <w:br/>
            </w:r>
            <w:r>
              <w:rPr>
                <w:rFonts w:ascii="Times New Roman"/>
                <w:b w:val="false"/>
                <w:i w:val="false"/>
                <w:color w:val="000000"/>
                <w:sz w:val="20"/>
              </w:rPr>
              <w:t>
қаласы)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Елшілігін әкімшілік
</w:t>
            </w:r>
            <w:r>
              <w:br/>
            </w:r>
            <w:r>
              <w:rPr>
                <w:rFonts w:ascii="Times New Roman"/>
                <w:b w:val="false"/>
                <w:i w:val="false"/>
                <w:color w:val="000000"/>
                <w:sz w:val="20"/>
              </w:rPr>
              <w:t>
орналастыру үшін
</w:t>
            </w:r>
            <w:r>
              <w:br/>
            </w:r>
            <w:r>
              <w:rPr>
                <w:rFonts w:ascii="Times New Roman"/>
                <w:b w:val="false"/>
                <w:i w:val="false"/>
                <w:color w:val="000000"/>
                <w:sz w:val="20"/>
              </w:rPr>
              <w:t>
ғимарат сатып алу;
</w:t>
            </w:r>
            <w:r>
              <w:br/>
            </w:r>
            <w:r>
              <w:rPr>
                <w:rFonts w:ascii="Times New Roman"/>
                <w:b w:val="false"/>
                <w:i w:val="false"/>
                <w:color w:val="000000"/>
                <w:sz w:val="20"/>
              </w:rPr>
              <w:t>
- Украинада (Киев
</w:t>
            </w:r>
            <w:r>
              <w:br/>
            </w:r>
            <w:r>
              <w:rPr>
                <w:rFonts w:ascii="Times New Roman"/>
                <w:b w:val="false"/>
                <w:i w:val="false"/>
                <w:color w:val="000000"/>
                <w:sz w:val="20"/>
              </w:rPr>
              <w:t>
қаласы)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Елшілігін орналастыру
</w:t>
            </w:r>
            <w:r>
              <w:br/>
            </w:r>
            <w:r>
              <w:rPr>
                <w:rFonts w:ascii="Times New Roman"/>
                <w:b w:val="false"/>
                <w:i w:val="false"/>
                <w:color w:val="000000"/>
                <w:sz w:val="20"/>
              </w:rPr>
              <w:t>
үшін әкімшілік кешенді
</w:t>
            </w:r>
            <w:r>
              <w:br/>
            </w:r>
            <w:r>
              <w:rPr>
                <w:rFonts w:ascii="Times New Roman"/>
                <w:b w:val="false"/>
                <w:i w:val="false"/>
                <w:color w:val="000000"/>
                <w:sz w:val="20"/>
              </w:rPr>
              <w:t>
құрылыс жұмыстарын
</w:t>
            </w:r>
            <w:r>
              <w:br/>
            </w:r>
            <w:r>
              <w:rPr>
                <w:rFonts w:ascii="Times New Roman"/>
                <w:b w:val="false"/>
                <w:i w:val="false"/>
                <w:color w:val="000000"/>
                <w:sz w:val="20"/>
              </w:rPr>
              <w:t>
бастау.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Сыртқы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және
</w:t>
            </w:r>
            <w:r>
              <w:br/>
            </w:r>
            <w:r>
              <w:rPr>
                <w:rFonts w:ascii="Times New Roman"/>
                <w:b w:val="false"/>
                <w:i w:val="false"/>
                <w:color w:val="000000"/>
                <w:sz w:val="20"/>
              </w:rPr>
              <w:t>
шетелдер-
</w:t>
            </w:r>
            <w:r>
              <w:br/>
            </w:r>
            <w:r>
              <w:rPr>
                <w:rFonts w:ascii="Times New Roman"/>
                <w:b w:val="false"/>
                <w:i w:val="false"/>
                <w:color w:val="000000"/>
                <w:sz w:val="20"/>
              </w:rPr>
              <w:t>
дегі
</w:t>
            </w:r>
            <w:r>
              <w:br/>
            </w:r>
            <w:r>
              <w:rPr>
                <w:rFonts w:ascii="Times New Roman"/>
                <w:b w:val="false"/>
                <w:i w:val="false"/>
                <w:color w:val="000000"/>
                <w:sz w:val="20"/>
              </w:rPr>
              <w:t>
мекеме-
</w:t>
            </w:r>
            <w:r>
              <w:br/>
            </w:r>
            <w:r>
              <w:rPr>
                <w:rFonts w:ascii="Times New Roman"/>
                <w:b w:val="false"/>
                <w:i w:val="false"/>
                <w:color w:val="000000"/>
                <w:sz w:val="20"/>
              </w:rPr>
              <w:t>
лері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нәтижесі: Қазақстан Республикасының шетелдегі дипломатиялық және оларға теңестірілген өкілдіктері және дипломатиялық қызмет персоналын әкімшілік және тұрғын үйлерге орналастыру үшін шет елдерде  Мадрид (Испания) қаласында сатып алынған, Әбу-Даби (БАӘ) және Киев (Украина) қалаларында салынып жатқан жылжымайтын мүлік объектілерінің болуы. Өзбекстан Республикасында (Ташкент қаласында) Қазақстан Республикасының Елшілігін орналастыру үшін әкімшілік кешені құрылысына белгіленген тәртіппен бекітілген, мемлекеттік сараптамадан өткен жобалық-сметалық құжаттаманың болуы.
</w:t>
      </w:r>
      <w:r>
        <w:br/>
      </w:r>
      <w:r>
        <w:rPr>
          <w:rFonts w:ascii="Times New Roman"/>
          <w:b w:val="false"/>
          <w:i w:val="false"/>
          <w:color w:val="000000"/>
          <w:sz w:val="28"/>
        </w:rPr>
        <w:t>
      Түпкі нәтижесі:
</w:t>
      </w:r>
      <w:r>
        <w:br/>
      </w:r>
      <w:r>
        <w:rPr>
          <w:rFonts w:ascii="Times New Roman"/>
          <w:b w:val="false"/>
          <w:i w:val="false"/>
          <w:color w:val="000000"/>
          <w:sz w:val="28"/>
        </w:rPr>
        <w:t>
      Қазақстан Республикасының шетелдердегі дипломатиялық және оған теңестірілген өкілдіктерін әкімшілік және тұрғын үй мақсатындағы өз меншігіндегі ғимараттарға орналастыру, Қазақстан Республикасының дипломатиялық қызмет персоналының шетелде еңбек ету және өмір сүру жағдайларын жақсарту, әкімшілік және тұрғын үй-жайды жалға алудың әкімшілік шығыстарын қысқарту.
</w:t>
      </w:r>
      <w:r>
        <w:br/>
      </w:r>
      <w:r>
        <w:rPr>
          <w:rFonts w:ascii="Times New Roman"/>
          <w:b w:val="false"/>
          <w:i w:val="false"/>
          <w:color w:val="000000"/>
          <w:sz w:val="28"/>
        </w:rPr>
        <w:t>
      Қаржы-экономикалық нәтижесі:
</w:t>
      </w:r>
      <w:r>
        <w:br/>
      </w:r>
      <w:r>
        <w:rPr>
          <w:rFonts w:ascii="Times New Roman"/>
          <w:b w:val="false"/>
          <w:i w:val="false"/>
          <w:color w:val="000000"/>
          <w:sz w:val="28"/>
        </w:rPr>
        <w:t>
      Қазақстан Республикасының дипломатиялық қызмет персоналын шетелдерде өз меншігіндегі ғимараттарға орналастыру әкімшілік және тұрғын үйлерді жалға алуға арналған әкімшілік шығыстарын қысқарту арқылы қол жеткізіледі.
</w:t>
      </w:r>
      <w:r>
        <w:br/>
      </w:r>
      <w:r>
        <w:rPr>
          <w:rFonts w:ascii="Times New Roman"/>
          <w:b w:val="false"/>
          <w:i w:val="false"/>
          <w:color w:val="000000"/>
          <w:sz w:val="28"/>
        </w:rPr>
        <w:t>
      Сапасы:
</w:t>
      </w:r>
      <w:r>
        <w:br/>
      </w:r>
      <w:r>
        <w:rPr>
          <w:rFonts w:ascii="Times New Roman"/>
          <w:b w:val="false"/>
          <w:i w:val="false"/>
          <w:color w:val="000000"/>
          <w:sz w:val="28"/>
        </w:rPr>
        <w:t>
      Бюджеттік бағдарламаны іске асыру - мердігерлік ұйымдардың құрылысты салу кезінде жұмыстарды орындауына (техникалық қадағалау), шетелдерде жылжымайтын мүлік объектілерін сатып алу кезінде қолайлы нұсқаларын іріктеу барысында талаптардың сақталуына тиісті бақылау жасауды жүзеге асыру есебінен қамтамасыз 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"Қазақстан Республикасының шетелдiк мемлекеттерге заңсыз әкелiнген және саудалаудың құрбандары болған, сондай-ақ шет елдерде басқа қылмыстардан зардап шеккен және форс-мажорлық жағдайларда қалған азаматтарына қаржылық көмек көрсету"
</w:t>
      </w:r>
      <w:r>
        <w:br/>
      </w:r>
      <w:r>
        <w:rPr>
          <w:rFonts w:ascii="Times New Roman"/>
          <w:b w:val="false"/>
          <w:i w:val="false"/>
          <w:color w:val="000000"/>
          <w:sz w:val="28"/>
        </w:rPr>
        <w:t>
деген 010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11645 мың теңге (он бір миллион алты жүз қырық бес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 Қазақстан Республикасының 2002 жылғы 7 наурыздағы "Қазақстан Республикасының дипломатиялық қызметі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1999 жылғы 27 қыркүйектегі "Қазақстан Республикасының Консулдық жарғысын бекіту туралы" N 217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Үкіметінің 2003 жылғы 11 ақпандағы "Республикалық және жергілікті бюджеттердің қаражаты есебінен шетелдік іссапарларға арналған валюталық қаражатты жұмсауды ретке келтіру жөніндегі шаралар туралы" N 148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Әділет министрлігінде 2006 жылғы 25 қаңтарда N 4037 нөмірмен тіркелген Қазақстан Республикасының Сыртқы істер Министрінің 2005 жылғы 28 қарашадағы "Республикалық бюджетте "Шет мемлекеттерге заңсыз әкелінген және адам саудасының құрбандары болған, сондай-ақ шетелде басқа да қылмыстардан зардап шеккен және форс-мажорлы жағдайға ұшыраған Қазақстан Республикасы азаматтарына қаржылай көмек көрсету" бағдарламасы бойынша көзделген қаражатты пайдалану ережесін бекіту туралы" N 08-1/361 бұйрығы.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шет мемлекеттерге заңсыз түрде әкелiнген, сауда-саттықтың құрбандары болған, шетелде басқа да қылмыстардан зардап шеккен және кездейсоқ жағдайларға тап болған Қазақстан Республикасының азаматтарын қорғауды және оларды мемлекетке қайтаруды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шетелде зардап шеккен Қазақстан Республикасының азаматтарына қаржылық көмек көрсету, Көшi-қон жөніндегі Халықаралық ұйыммен, Қазақстан Республикасының және өкiлдiк орналасқан елдің құқық қорғау органдарымен, трафиктiң құрбандарына көмектесетiн қоғамдық ұйымдармен бiрлесiп iс-қимыл жасап, трафиктің құрбандары болған Қазақстан Республикасы азаматтарын босатуды және елге қайтаруды ұйымдастыру, бұқаралық ақпарат құралдарының арналарын пайдалана отырып, өкiлдiк орналасқан елде және Қазақстан Республикасында ақпараттық-насихат жұмыстарын жүргiзу.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93"/>
        <w:gridCol w:w="1073"/>
        <w:gridCol w:w="1913"/>
        <w:gridCol w:w="4573"/>
        <w:gridCol w:w="1573"/>
        <w:gridCol w:w="203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13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шетелдік
</w:t>
            </w:r>
            <w:r>
              <w:br/>
            </w:r>
            <w:r>
              <w:rPr>
                <w:rFonts w:ascii="Times New Roman"/>
                <w:b w:val="false"/>
                <w:i w:val="false"/>
                <w:color w:val="000000"/>
                <w:sz w:val="20"/>
              </w:rPr>
              <w:t>
мемле-
</w:t>
            </w:r>
            <w:r>
              <w:br/>
            </w:r>
            <w:r>
              <w:rPr>
                <w:rFonts w:ascii="Times New Roman"/>
                <w:b w:val="false"/>
                <w:i w:val="false"/>
                <w:color w:val="000000"/>
                <w:sz w:val="20"/>
              </w:rPr>
              <w:t>
кеттерге
</w:t>
            </w:r>
            <w:r>
              <w:br/>
            </w:r>
            <w:r>
              <w:rPr>
                <w:rFonts w:ascii="Times New Roman"/>
                <w:b w:val="false"/>
                <w:i w:val="false"/>
                <w:color w:val="000000"/>
                <w:sz w:val="20"/>
              </w:rPr>
              <w:t>
заңсыз
</w:t>
            </w:r>
            <w:r>
              <w:br/>
            </w:r>
            <w:r>
              <w:rPr>
                <w:rFonts w:ascii="Times New Roman"/>
                <w:b w:val="false"/>
                <w:i w:val="false"/>
                <w:color w:val="000000"/>
                <w:sz w:val="20"/>
              </w:rPr>
              <w:t>
әкелiн-
</w:t>
            </w:r>
            <w:r>
              <w:br/>
            </w:r>
            <w:r>
              <w:rPr>
                <w:rFonts w:ascii="Times New Roman"/>
                <w:b w:val="false"/>
                <w:i w:val="false"/>
                <w:color w:val="000000"/>
                <w:sz w:val="20"/>
              </w:rPr>
              <w:t>
ген және
</w:t>
            </w:r>
            <w:r>
              <w:br/>
            </w:r>
            <w:r>
              <w:rPr>
                <w:rFonts w:ascii="Times New Roman"/>
                <w:b w:val="false"/>
                <w:i w:val="false"/>
                <w:color w:val="000000"/>
                <w:sz w:val="20"/>
              </w:rPr>
              <w:t>
сауда-
</w:t>
            </w:r>
            <w:r>
              <w:br/>
            </w:r>
            <w:r>
              <w:rPr>
                <w:rFonts w:ascii="Times New Roman"/>
                <w:b w:val="false"/>
                <w:i w:val="false"/>
                <w:color w:val="000000"/>
                <w:sz w:val="20"/>
              </w:rPr>
              <w:t>
лаудың
</w:t>
            </w:r>
            <w:r>
              <w:br/>
            </w:r>
            <w:r>
              <w:rPr>
                <w:rFonts w:ascii="Times New Roman"/>
                <w:b w:val="false"/>
                <w:i w:val="false"/>
                <w:color w:val="000000"/>
                <w:sz w:val="20"/>
              </w:rPr>
              <w:t>
құрбан-
</w:t>
            </w:r>
            <w:r>
              <w:br/>
            </w:r>
            <w:r>
              <w:rPr>
                <w:rFonts w:ascii="Times New Roman"/>
                <w:b w:val="false"/>
                <w:i w:val="false"/>
                <w:color w:val="000000"/>
                <w:sz w:val="20"/>
              </w:rPr>
              <w:t>
дары
</w:t>
            </w:r>
            <w:r>
              <w:br/>
            </w:r>
            <w:r>
              <w:rPr>
                <w:rFonts w:ascii="Times New Roman"/>
                <w:b w:val="false"/>
                <w:i w:val="false"/>
                <w:color w:val="000000"/>
                <w:sz w:val="20"/>
              </w:rPr>
              <w:t>
болған,
</w:t>
            </w:r>
            <w:r>
              <w:br/>
            </w:r>
            <w:r>
              <w:rPr>
                <w:rFonts w:ascii="Times New Roman"/>
                <w:b w:val="false"/>
                <w:i w:val="false"/>
                <w:color w:val="000000"/>
                <w:sz w:val="20"/>
              </w:rPr>
              <w:t>
сондай-
</w:t>
            </w:r>
            <w:r>
              <w:br/>
            </w:r>
            <w:r>
              <w:rPr>
                <w:rFonts w:ascii="Times New Roman"/>
                <w:b w:val="false"/>
                <w:i w:val="false"/>
                <w:color w:val="000000"/>
                <w:sz w:val="20"/>
              </w:rPr>
              <w:t>
ақ шет
</w:t>
            </w:r>
            <w:r>
              <w:br/>
            </w:r>
            <w:r>
              <w:rPr>
                <w:rFonts w:ascii="Times New Roman"/>
                <w:b w:val="false"/>
                <w:i w:val="false"/>
                <w:color w:val="000000"/>
                <w:sz w:val="20"/>
              </w:rPr>
              <w:t>
елдерде
</w:t>
            </w:r>
            <w:r>
              <w:br/>
            </w:r>
            <w:r>
              <w:rPr>
                <w:rFonts w:ascii="Times New Roman"/>
                <w:b w:val="false"/>
                <w:i w:val="false"/>
                <w:color w:val="000000"/>
                <w:sz w:val="20"/>
              </w:rPr>
              <w:t>
басқа
</w:t>
            </w:r>
            <w:r>
              <w:br/>
            </w:r>
            <w:r>
              <w:rPr>
                <w:rFonts w:ascii="Times New Roman"/>
                <w:b w:val="false"/>
                <w:i w:val="false"/>
                <w:color w:val="000000"/>
                <w:sz w:val="20"/>
              </w:rPr>
              <w:t>
қылмыс-
</w:t>
            </w:r>
            <w:r>
              <w:br/>
            </w:r>
            <w:r>
              <w:rPr>
                <w:rFonts w:ascii="Times New Roman"/>
                <w:b w:val="false"/>
                <w:i w:val="false"/>
                <w:color w:val="000000"/>
                <w:sz w:val="20"/>
              </w:rPr>
              <w:t>
тардан
</w:t>
            </w:r>
            <w:r>
              <w:br/>
            </w:r>
            <w:r>
              <w:rPr>
                <w:rFonts w:ascii="Times New Roman"/>
                <w:b w:val="false"/>
                <w:i w:val="false"/>
                <w:color w:val="000000"/>
                <w:sz w:val="20"/>
              </w:rPr>
              <w:t>
зардап
</w:t>
            </w:r>
            <w:r>
              <w:br/>
            </w:r>
            <w:r>
              <w:rPr>
                <w:rFonts w:ascii="Times New Roman"/>
                <w:b w:val="false"/>
                <w:i w:val="false"/>
                <w:color w:val="000000"/>
                <w:sz w:val="20"/>
              </w:rPr>
              <w:t>
шеккен
</w:t>
            </w:r>
            <w:r>
              <w:br/>
            </w:r>
            <w:r>
              <w:rPr>
                <w:rFonts w:ascii="Times New Roman"/>
                <w:b w:val="false"/>
                <w:i w:val="false"/>
                <w:color w:val="000000"/>
                <w:sz w:val="20"/>
              </w:rPr>
              <w:t>
және
</w:t>
            </w:r>
            <w:r>
              <w:br/>
            </w:r>
            <w:r>
              <w:rPr>
                <w:rFonts w:ascii="Times New Roman"/>
                <w:b w:val="false"/>
                <w:i w:val="false"/>
                <w:color w:val="000000"/>
                <w:sz w:val="20"/>
              </w:rPr>
              <w:t>
форс-
</w:t>
            </w:r>
            <w:r>
              <w:br/>
            </w:r>
            <w:r>
              <w:rPr>
                <w:rFonts w:ascii="Times New Roman"/>
                <w:b w:val="false"/>
                <w:i w:val="false"/>
                <w:color w:val="000000"/>
                <w:sz w:val="20"/>
              </w:rPr>
              <w:t>
мажорлық
</w:t>
            </w:r>
            <w:r>
              <w:br/>
            </w:r>
            <w:r>
              <w:rPr>
                <w:rFonts w:ascii="Times New Roman"/>
                <w:b w:val="false"/>
                <w:i w:val="false"/>
                <w:color w:val="000000"/>
                <w:sz w:val="20"/>
              </w:rPr>
              <w:t>
жағдай-
</w:t>
            </w:r>
            <w:r>
              <w:br/>
            </w:r>
            <w:r>
              <w:rPr>
                <w:rFonts w:ascii="Times New Roman"/>
                <w:b w:val="false"/>
                <w:i w:val="false"/>
                <w:color w:val="000000"/>
                <w:sz w:val="20"/>
              </w:rPr>
              <w:t>
ларда
</w:t>
            </w:r>
            <w:r>
              <w:br/>
            </w:r>
            <w:r>
              <w:rPr>
                <w:rFonts w:ascii="Times New Roman"/>
                <w:b w:val="false"/>
                <w:i w:val="false"/>
                <w:color w:val="000000"/>
                <w:sz w:val="20"/>
              </w:rPr>
              <w:t>
қалған
</w:t>
            </w:r>
            <w:r>
              <w:br/>
            </w:r>
            <w:r>
              <w:rPr>
                <w:rFonts w:ascii="Times New Roman"/>
                <w:b w:val="false"/>
                <w:i w:val="false"/>
                <w:color w:val="000000"/>
                <w:sz w:val="20"/>
              </w:rPr>
              <w:t>
азамат-
</w:t>
            </w:r>
            <w:r>
              <w:br/>
            </w:r>
            <w:r>
              <w:rPr>
                <w:rFonts w:ascii="Times New Roman"/>
                <w:b w:val="false"/>
                <w:i w:val="false"/>
                <w:color w:val="000000"/>
                <w:sz w:val="20"/>
              </w:rPr>
              <w:t>
тарына
</w:t>
            </w:r>
            <w:r>
              <w:br/>
            </w:r>
            <w:r>
              <w:rPr>
                <w:rFonts w:ascii="Times New Roman"/>
                <w:b w:val="false"/>
                <w:i w:val="false"/>
                <w:color w:val="000000"/>
                <w:sz w:val="20"/>
              </w:rPr>
              <w:t>
қаржылық
</w:t>
            </w:r>
            <w:r>
              <w:br/>
            </w:r>
            <w:r>
              <w:rPr>
                <w:rFonts w:ascii="Times New Roman"/>
                <w:b w:val="false"/>
                <w:i w:val="false"/>
                <w:color w:val="000000"/>
                <w:sz w:val="20"/>
              </w:rPr>
              <w:t>
көмек
</w:t>
            </w:r>
            <w:r>
              <w:br/>
            </w:r>
            <w:r>
              <w:rPr>
                <w:rFonts w:ascii="Times New Roman"/>
                <w:b w:val="false"/>
                <w:i w:val="false"/>
                <w:color w:val="000000"/>
                <w:sz w:val="20"/>
              </w:rPr>
              <w:t>
көрсету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азаматтарының отанына
</w:t>
            </w:r>
            <w:r>
              <w:br/>
            </w:r>
            <w:r>
              <w:rPr>
                <w:rFonts w:ascii="Times New Roman"/>
                <w:b w:val="false"/>
                <w:i w:val="false"/>
                <w:color w:val="000000"/>
                <w:sz w:val="20"/>
              </w:rPr>
              <w:t>
оралуы үшiн көлiктiк
</w:t>
            </w:r>
            <w:r>
              <w:br/>
            </w:r>
            <w:r>
              <w:rPr>
                <w:rFonts w:ascii="Times New Roman"/>
                <w:b w:val="false"/>
                <w:i w:val="false"/>
                <w:color w:val="000000"/>
                <w:sz w:val="20"/>
              </w:rPr>
              <w:t>
шығыстарын төлеу.
</w:t>
            </w:r>
            <w:r>
              <w:br/>
            </w:r>
            <w:r>
              <w:rPr>
                <w:rFonts w:ascii="Times New Roman"/>
                <w:b w:val="false"/>
                <w:i w:val="false"/>
                <w:color w:val="000000"/>
                <w:sz w:val="20"/>
              </w:rPr>
              <w:t>
2. Аудармашының
</w:t>
            </w:r>
            <w:r>
              <w:br/>
            </w:r>
            <w:r>
              <w:rPr>
                <w:rFonts w:ascii="Times New Roman"/>
                <w:b w:val="false"/>
                <w:i w:val="false"/>
                <w:color w:val="000000"/>
                <w:sz w:val="20"/>
              </w:rPr>
              <w:t>
көрсеткен қызметiне
</w:t>
            </w:r>
            <w:r>
              <w:br/>
            </w:r>
            <w:r>
              <w:rPr>
                <w:rFonts w:ascii="Times New Roman"/>
                <w:b w:val="false"/>
                <w:i w:val="false"/>
                <w:color w:val="000000"/>
                <w:sz w:val="20"/>
              </w:rPr>
              <w:t>
ақы төлеу шығыстары.
</w:t>
            </w:r>
            <w:r>
              <w:br/>
            </w:r>
            <w:r>
              <w:rPr>
                <w:rFonts w:ascii="Times New Roman"/>
                <w:b w:val="false"/>
                <w:i w:val="false"/>
                <w:color w:val="000000"/>
                <w:sz w:val="20"/>
              </w:rPr>
              <w:t>
3. Адвокаттың
</w:t>
            </w:r>
            <w:r>
              <w:br/>
            </w:r>
            <w:r>
              <w:rPr>
                <w:rFonts w:ascii="Times New Roman"/>
                <w:b w:val="false"/>
                <w:i w:val="false"/>
                <w:color w:val="000000"/>
                <w:sz w:val="20"/>
              </w:rPr>
              <w:t>
көрсеткен қызметіне
</w:t>
            </w:r>
            <w:r>
              <w:br/>
            </w:r>
            <w:r>
              <w:rPr>
                <w:rFonts w:ascii="Times New Roman"/>
                <w:b w:val="false"/>
                <w:i w:val="false"/>
                <w:color w:val="000000"/>
                <w:sz w:val="20"/>
              </w:rPr>
              <w:t>
ақы төлеу шығыстары.
</w:t>
            </w:r>
            <w:r>
              <w:br/>
            </w:r>
            <w:r>
              <w:rPr>
                <w:rFonts w:ascii="Times New Roman"/>
                <w:b w:val="false"/>
                <w:i w:val="false"/>
                <w:color w:val="000000"/>
                <w:sz w:val="20"/>
              </w:rPr>
              <w:t>
4. Бiржолғы
</w:t>
            </w:r>
            <w:r>
              <w:br/>
            </w:r>
            <w:r>
              <w:rPr>
                <w:rFonts w:ascii="Times New Roman"/>
                <w:b w:val="false"/>
                <w:i w:val="false"/>
                <w:color w:val="000000"/>
                <w:sz w:val="20"/>
              </w:rPr>
              <w:t>
материалдық жәрдем
</w:t>
            </w:r>
            <w:r>
              <w:br/>
            </w:r>
            <w:r>
              <w:rPr>
                <w:rFonts w:ascii="Times New Roman"/>
                <w:b w:val="false"/>
                <w:i w:val="false"/>
                <w:color w:val="000000"/>
                <w:sz w:val="20"/>
              </w:rPr>
              <w:t>
(тамақтану, қонақ
</w:t>
            </w:r>
            <w:r>
              <w:br/>
            </w:r>
            <w:r>
              <w:rPr>
                <w:rFonts w:ascii="Times New Roman"/>
                <w:b w:val="false"/>
                <w:i w:val="false"/>
                <w:color w:val="000000"/>
                <w:sz w:val="20"/>
              </w:rPr>
              <w:t>
үйде тұру, жоқ болған
</w:t>
            </w:r>
            <w:r>
              <w:br/>
            </w:r>
            <w:r>
              <w:rPr>
                <w:rFonts w:ascii="Times New Roman"/>
                <w:b w:val="false"/>
                <w:i w:val="false"/>
                <w:color w:val="000000"/>
                <w:sz w:val="20"/>
              </w:rPr>
              <w:t>
жағдайда бiрiнші
</w:t>
            </w:r>
            <w:r>
              <w:br/>
            </w:r>
            <w:r>
              <w:rPr>
                <w:rFonts w:ascii="Times New Roman"/>
                <w:b w:val="false"/>
                <w:i w:val="false"/>
                <w:color w:val="000000"/>
                <w:sz w:val="20"/>
              </w:rPr>
              <w:t>
қажеттiлiгi бар
</w:t>
            </w:r>
            <w:r>
              <w:br/>
            </w:r>
            <w:r>
              <w:rPr>
                <w:rFonts w:ascii="Times New Roman"/>
                <w:b w:val="false"/>
                <w:i w:val="false"/>
                <w:color w:val="000000"/>
                <w:sz w:val="20"/>
              </w:rPr>
              <w:t>
заттарды сатып алу).
</w:t>
            </w:r>
            <w:r>
              <w:br/>
            </w:r>
            <w:r>
              <w:rPr>
                <w:rFonts w:ascii="Times New Roman"/>
                <w:b w:val="false"/>
                <w:i w:val="false"/>
                <w:color w:val="000000"/>
                <w:sz w:val="20"/>
              </w:rPr>
              <w:t>
5. Шет мемлекеттің
</w:t>
            </w:r>
            <w:r>
              <w:br/>
            </w:r>
            <w:r>
              <w:rPr>
                <w:rFonts w:ascii="Times New Roman"/>
                <w:b w:val="false"/>
                <w:i w:val="false"/>
                <w:color w:val="000000"/>
                <w:sz w:val="20"/>
              </w:rPr>
              <w:t>
аумағында болған
</w:t>
            </w:r>
            <w:r>
              <w:br/>
            </w:r>
            <w:r>
              <w:rPr>
                <w:rFonts w:ascii="Times New Roman"/>
                <w:b w:val="false"/>
                <w:i w:val="false"/>
                <w:color w:val="000000"/>
                <w:sz w:val="20"/>
              </w:rPr>
              <w:t>
кезең iшiнде жол
</w:t>
            </w:r>
            <w:r>
              <w:br/>
            </w:r>
            <w:r>
              <w:rPr>
                <w:rFonts w:ascii="Times New Roman"/>
                <w:b w:val="false"/>
                <w:i w:val="false"/>
                <w:color w:val="000000"/>
                <w:sz w:val="20"/>
              </w:rPr>
              <w:t>
жүгiне, жеке басын
</w:t>
            </w:r>
            <w:r>
              <w:br/>
            </w:r>
            <w:r>
              <w:rPr>
                <w:rFonts w:ascii="Times New Roman"/>
                <w:b w:val="false"/>
                <w:i w:val="false"/>
                <w:color w:val="000000"/>
                <w:sz w:val="20"/>
              </w:rPr>
              <w:t>
куәландыратын
</w:t>
            </w:r>
            <w:r>
              <w:br/>
            </w:r>
            <w:r>
              <w:rPr>
                <w:rFonts w:ascii="Times New Roman"/>
                <w:b w:val="false"/>
                <w:i w:val="false"/>
                <w:color w:val="000000"/>
                <w:sz w:val="20"/>
              </w:rPr>
              <w:t>
құжаттарын жоғалтқан
</w:t>
            </w:r>
            <w:r>
              <w:br/>
            </w:r>
            <w:r>
              <w:rPr>
                <w:rFonts w:ascii="Times New Roman"/>
                <w:b w:val="false"/>
                <w:i w:val="false"/>
                <w:color w:val="000000"/>
                <w:sz w:val="20"/>
              </w:rPr>
              <w:t>
жағдайда, оралу
</w:t>
            </w:r>
            <w:r>
              <w:br/>
            </w:r>
            <w:r>
              <w:rPr>
                <w:rFonts w:ascii="Times New Roman"/>
                <w:b w:val="false"/>
                <w:i w:val="false"/>
                <w:color w:val="000000"/>
                <w:sz w:val="20"/>
              </w:rPr>
              <w:t>
куәлiгiн ресімдеуге,
</w:t>
            </w:r>
            <w:r>
              <w:br/>
            </w:r>
            <w:r>
              <w:rPr>
                <w:rFonts w:ascii="Times New Roman"/>
                <w:b w:val="false"/>
                <w:i w:val="false"/>
                <w:color w:val="000000"/>
                <w:sz w:val="20"/>
              </w:rPr>
              <w:t>
қайтыс болған адамның
</w:t>
            </w:r>
            <w:r>
              <w:br/>
            </w:r>
            <w:r>
              <w:rPr>
                <w:rFonts w:ascii="Times New Roman"/>
                <w:b w:val="false"/>
                <w:i w:val="false"/>
                <w:color w:val="000000"/>
                <w:sz w:val="20"/>
              </w:rPr>
              <w:t>
денесiн мәйітханада
</w:t>
            </w:r>
            <w:r>
              <w:br/>
            </w:r>
            <w:r>
              <w:rPr>
                <w:rFonts w:ascii="Times New Roman"/>
                <w:b w:val="false"/>
                <w:i w:val="false"/>
                <w:color w:val="000000"/>
                <w:sz w:val="20"/>
              </w:rPr>
              <w:t>
сақтауға немесе
</w:t>
            </w:r>
            <w:r>
              <w:br/>
            </w:r>
            <w:r>
              <w:rPr>
                <w:rFonts w:ascii="Times New Roman"/>
                <w:b w:val="false"/>
                <w:i w:val="false"/>
                <w:color w:val="000000"/>
                <w:sz w:val="20"/>
              </w:rPr>
              <w:t>
орналасқан елде
</w:t>
            </w:r>
            <w:r>
              <w:br/>
            </w:r>
            <w:r>
              <w:rPr>
                <w:rFonts w:ascii="Times New Roman"/>
                <w:b w:val="false"/>
                <w:i w:val="false"/>
                <w:color w:val="000000"/>
                <w:sz w:val="20"/>
              </w:rPr>
              <w:t>
жерлеуге арналған
</w:t>
            </w:r>
            <w:r>
              <w:br/>
            </w:r>
            <w:r>
              <w:rPr>
                <w:rFonts w:ascii="Times New Roman"/>
                <w:b w:val="false"/>
                <w:i w:val="false"/>
                <w:color w:val="000000"/>
                <w:sz w:val="20"/>
              </w:rPr>
              <w:t>
шығыстар төлемiмен
</w:t>
            </w:r>
            <w:r>
              <w:br/>
            </w:r>
            <w:r>
              <w:rPr>
                <w:rFonts w:ascii="Times New Roman"/>
                <w:b w:val="false"/>
                <w:i w:val="false"/>
                <w:color w:val="000000"/>
                <w:sz w:val="20"/>
              </w:rPr>
              <w:t>
"200" жүгіне төлеу
</w:t>
            </w:r>
            <w:r>
              <w:br/>
            </w:r>
            <w:r>
              <w:rPr>
                <w:rFonts w:ascii="Times New Roman"/>
                <w:b w:val="false"/>
                <w:i w:val="false"/>
                <w:color w:val="000000"/>
                <w:sz w:val="20"/>
              </w:rPr>
              <w:t>
шығыстары.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Сыртқы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мен
</w:t>
            </w:r>
            <w:r>
              <w:br/>
            </w:r>
            <w:r>
              <w:rPr>
                <w:rFonts w:ascii="Times New Roman"/>
                <w:b w:val="false"/>
                <w:i w:val="false"/>
                <w:color w:val="000000"/>
                <w:sz w:val="20"/>
              </w:rPr>
              <w:t>
шетелдер-
</w:t>
            </w:r>
            <w:r>
              <w:br/>
            </w:r>
            <w:r>
              <w:rPr>
                <w:rFonts w:ascii="Times New Roman"/>
                <w:b w:val="false"/>
                <w:i w:val="false"/>
                <w:color w:val="000000"/>
                <w:sz w:val="20"/>
              </w:rPr>
              <w:t>
дегі
</w:t>
            </w:r>
            <w:r>
              <w:br/>
            </w:r>
            <w:r>
              <w:rPr>
                <w:rFonts w:ascii="Times New Roman"/>
                <w:b w:val="false"/>
                <w:i w:val="false"/>
                <w:color w:val="000000"/>
                <w:sz w:val="20"/>
              </w:rPr>
              <w:t>
мекеме-
</w:t>
            </w:r>
            <w:r>
              <w:br/>
            </w:r>
            <w:r>
              <w:rPr>
                <w:rFonts w:ascii="Times New Roman"/>
                <w:b w:val="false"/>
                <w:i w:val="false"/>
                <w:color w:val="000000"/>
                <w:sz w:val="20"/>
              </w:rPr>
              <w:t>
лері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Шетелде болған уақытысында Қазақстан Республикасының азаматтарына біржолғы материалдық көмек көрсету және осындай көмекке зәру Қазақстан Республикасының азаматтарын отанымызға жөнелту.
</w:t>
      </w:r>
      <w:r>
        <w:br/>
      </w:r>
      <w:r>
        <w:rPr>
          <w:rFonts w:ascii="Times New Roman"/>
          <w:b w:val="false"/>
          <w:i w:val="false"/>
          <w:color w:val="000000"/>
          <w:sz w:val="28"/>
        </w:rPr>
        <w:t>
      Түпкі нәтижесі: Адамдарды саудалаумен айналысатындардың немесе олармен байланысты адамдардың тарапынан саудалаудың, қауіп-қатердің немесе қорқытып-үркітудің құрбандары болған Қазақстан Республикасы азаматтарын тиімді қорғауды қамтамасыз ету, олардың қауіпсіздігін және мүмкіндігінше, Қазақстан Республикасына өз еркімен оралуын қамтамасыз ету және Қазақстан Республикасынан тысқары жерлерде болған уақытысында мемлекеттің қамқорлығына қатысты Қазақстан Республикасы азаматтарының сенімділігін арттыру, шетелде өз азаматтарының құқықтары мен мүдделерін қорғауды нақты, іс жөнінде жүзеге асыратын республика ретінде әлемдік қоғамдастықта Қазақстан Республикасының имиджіне оң сипатта ықпал ету.
</w:t>
      </w:r>
      <w:r>
        <w:br/>
      </w:r>
      <w:r>
        <w:rPr>
          <w:rFonts w:ascii="Times New Roman"/>
          <w:b w:val="false"/>
          <w:i w:val="false"/>
          <w:color w:val="000000"/>
          <w:sz w:val="28"/>
        </w:rPr>
        <w:t>
      Қаржылық-экономикалық нәтижесі: Шетелде зардап шеккен Қазақстан Республикасының бір азаматын қорғауға және Қазақстан Республикасына жөнелтуге арналған шығындармен айқындалады. Зардап шеккен бір адам шығындарының орташа мөлшері 120 586 теңге құрайды.
</w:t>
      </w:r>
      <w:r>
        <w:br/>
      </w:r>
      <w:r>
        <w:rPr>
          <w:rFonts w:ascii="Times New Roman"/>
          <w:b w:val="false"/>
          <w:i w:val="false"/>
          <w:color w:val="000000"/>
          <w:sz w:val="28"/>
        </w:rPr>
        <w:t>
      Мерзімді уақыты: Шетелде құқықтық көмекке мұқтаж Қазақстан Республикасының әрбір азаматына мемлекеттің тиімді көмек көрсетуімен.
</w:t>
      </w:r>
      <w:r>
        <w:br/>
      </w:r>
      <w:r>
        <w:rPr>
          <w:rFonts w:ascii="Times New Roman"/>
          <w:b w:val="false"/>
          <w:i w:val="false"/>
          <w:color w:val="000000"/>
          <w:sz w:val="28"/>
        </w:rPr>
        <w:t>
      Сапасы: Шетелде зардап шеккен Қазақстан Республикасы азаматтарының Отанына оралған нақты санымен.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50-ҚОСЫМША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"Қазақстанда тұратын этностардың тарихи шығу елдерiмен қатынастарын нығайту және шетелде Қазақстан Республикасындағы этникалық келiсiмдi насихаттау"
</w:t>
      </w:r>
      <w:r>
        <w:br/>
      </w:r>
      <w:r>
        <w:rPr>
          <w:rFonts w:ascii="Times New Roman"/>
          <w:b w:val="false"/>
          <w:i w:val="false"/>
          <w:color w:val="000000"/>
          <w:sz w:val="28"/>
        </w:rPr>
        <w:t>
деген 011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282702 мың теңге (екі жүз сексен екі миллион жеті жүз екі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Президентінің 2002 жылғы 26 сәуірдегі "Қазақстан халықтары Ассамблеясының стратегиясы мен Қазақстан халықтары Ассамблеясының ережесі туралы" N 856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2005 жылғы 23 сәуірдегі "Қазақстан халықтары Ассамблеясының институтын бекіту туралы" N 1561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Үкіметінің 2006 жылғы 28 маусымдағы "Этносаралық және конфессияаралық келісімнің қазақстандық моделін жетілдірудің 2006-2008 жылдарға арналған бағдарламасын бекіту туралы" N 593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"Қазақстан-2030" стратегиялық міндеттерді іске асыруда, қоғамдағы тұрақтылық пен келісімді нығайтуда және қазақстандық халықты, оның күшті мемлекеттілігін, ашық азаматтық қоғамды қалыптастыру процесінде Қазақстан халықтары Ассамблеясының рөлін арттыру, Қазақстан этностарының тарихи шығу тегі елдерімен өзара тиімді ынтымақтастықты дамыту, этникааралық қатынастарды үйлесімді дамыту, Қазақстан Республикасының оң сипаттағы имиджін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мемлекеттiк тiлдiң және қазақ халқы мәдениетінің негiзгi рөл ойнауы жағдайында азаматтық және рухани мәдени ортақтық негізiнде Қазақстан этностарын шоғырландыру арқылы қазақстандық бiрегейлiктi қалыптастыру, этникааралық қатынастар саласында мемлекеттiк органдар мен азаматтық қоғам институттарының өзара тиiмдi iс-қимылын қамтамасыз ету, Қазақстандағы этникааралық үйлесiмдi қарым-қатынасты қамтамасыз етуде этномәдени бiрлестiктердiң күш-жiгерiн кiрiктiру, шетелдiк iскер және қоғамдық топтардың ақпараттану деңгейiн көтеру және Қазақстан Республикасына деген оң көзқарастарын қалыптастыруға жәрдемдесетiн iс-шараларды, конференцияларды, таныстыру рәсiмдерiн, сапарлар алмасуларды ұйымдастыру және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93"/>
        <w:gridCol w:w="1073"/>
        <w:gridCol w:w="1913"/>
        <w:gridCol w:w="4573"/>
        <w:gridCol w:w="1673"/>
        <w:gridCol w:w="201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станда
</w:t>
            </w:r>
            <w:r>
              <w:br/>
            </w:r>
            <w:r>
              <w:rPr>
                <w:rFonts w:ascii="Times New Roman"/>
                <w:b w:val="false"/>
                <w:i w:val="false"/>
                <w:color w:val="000000"/>
                <w:sz w:val="20"/>
              </w:rPr>
              <w:t>
тұратын
</w:t>
            </w:r>
            <w:r>
              <w:br/>
            </w:r>
            <w:r>
              <w:rPr>
                <w:rFonts w:ascii="Times New Roman"/>
                <w:b w:val="false"/>
                <w:i w:val="false"/>
                <w:color w:val="000000"/>
                <w:sz w:val="20"/>
              </w:rPr>
              <w:t>
этнос-
</w:t>
            </w:r>
            <w:r>
              <w:br/>
            </w:r>
            <w:r>
              <w:rPr>
                <w:rFonts w:ascii="Times New Roman"/>
                <w:b w:val="false"/>
                <w:i w:val="false"/>
                <w:color w:val="000000"/>
                <w:sz w:val="20"/>
              </w:rPr>
              <w:t>
тардың
</w:t>
            </w:r>
            <w:r>
              <w:br/>
            </w:r>
            <w:r>
              <w:rPr>
                <w:rFonts w:ascii="Times New Roman"/>
                <w:b w:val="false"/>
                <w:i w:val="false"/>
                <w:color w:val="000000"/>
                <w:sz w:val="20"/>
              </w:rPr>
              <w:t>
тарихи
</w:t>
            </w:r>
            <w:r>
              <w:br/>
            </w:r>
            <w:r>
              <w:rPr>
                <w:rFonts w:ascii="Times New Roman"/>
                <w:b w:val="false"/>
                <w:i w:val="false"/>
                <w:color w:val="000000"/>
                <w:sz w:val="20"/>
              </w:rPr>
              <w:t>
шығу
</w:t>
            </w:r>
            <w:r>
              <w:br/>
            </w:r>
            <w:r>
              <w:rPr>
                <w:rFonts w:ascii="Times New Roman"/>
                <w:b w:val="false"/>
                <w:i w:val="false"/>
                <w:color w:val="000000"/>
                <w:sz w:val="20"/>
              </w:rPr>
              <w:t>
елдерi-
</w:t>
            </w:r>
            <w:r>
              <w:br/>
            </w:r>
            <w:r>
              <w:rPr>
                <w:rFonts w:ascii="Times New Roman"/>
                <w:b w:val="false"/>
                <w:i w:val="false"/>
                <w:color w:val="000000"/>
                <w:sz w:val="20"/>
              </w:rPr>
              <w:t>
мен
</w:t>
            </w:r>
            <w:r>
              <w:br/>
            </w:r>
            <w:r>
              <w:rPr>
                <w:rFonts w:ascii="Times New Roman"/>
                <w:b w:val="false"/>
                <w:i w:val="false"/>
                <w:color w:val="000000"/>
                <w:sz w:val="20"/>
              </w:rPr>
              <w:t>
қатынас-
</w:t>
            </w:r>
            <w:r>
              <w:br/>
            </w:r>
            <w:r>
              <w:rPr>
                <w:rFonts w:ascii="Times New Roman"/>
                <w:b w:val="false"/>
                <w:i w:val="false"/>
                <w:color w:val="000000"/>
                <w:sz w:val="20"/>
              </w:rPr>
              <w:t>
тарын
</w:t>
            </w:r>
            <w:r>
              <w:br/>
            </w:r>
            <w:r>
              <w:rPr>
                <w:rFonts w:ascii="Times New Roman"/>
                <w:b w:val="false"/>
                <w:i w:val="false"/>
                <w:color w:val="000000"/>
                <w:sz w:val="20"/>
              </w:rPr>
              <w:t>
нығайту
</w:t>
            </w:r>
            <w:r>
              <w:br/>
            </w:r>
            <w:r>
              <w:rPr>
                <w:rFonts w:ascii="Times New Roman"/>
                <w:b w:val="false"/>
                <w:i w:val="false"/>
                <w:color w:val="000000"/>
                <w:sz w:val="20"/>
              </w:rPr>
              <w:t>
және
</w:t>
            </w:r>
            <w:r>
              <w:br/>
            </w:r>
            <w:r>
              <w:rPr>
                <w:rFonts w:ascii="Times New Roman"/>
                <w:b w:val="false"/>
                <w:i w:val="false"/>
                <w:color w:val="000000"/>
                <w:sz w:val="20"/>
              </w:rPr>
              <w:t>
шетелде
</w:t>
            </w:r>
            <w:r>
              <w:br/>
            </w: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
</w:t>
            </w:r>
            <w:r>
              <w:br/>
            </w:r>
            <w:r>
              <w:rPr>
                <w:rFonts w:ascii="Times New Roman"/>
                <w:b w:val="false"/>
                <w:i w:val="false"/>
                <w:color w:val="000000"/>
                <w:sz w:val="20"/>
              </w:rPr>
              <w:t>
блика-
</w:t>
            </w:r>
            <w:r>
              <w:br/>
            </w:r>
            <w:r>
              <w:rPr>
                <w:rFonts w:ascii="Times New Roman"/>
                <w:b w:val="false"/>
                <w:i w:val="false"/>
                <w:color w:val="000000"/>
                <w:sz w:val="20"/>
              </w:rPr>
              <w:t>
сындағы
</w:t>
            </w:r>
            <w:r>
              <w:br/>
            </w:r>
            <w:r>
              <w:rPr>
                <w:rFonts w:ascii="Times New Roman"/>
                <w:b w:val="false"/>
                <w:i w:val="false"/>
                <w:color w:val="000000"/>
                <w:sz w:val="20"/>
              </w:rPr>
              <w:t>
этника-
</w:t>
            </w:r>
            <w:r>
              <w:br/>
            </w:r>
            <w:r>
              <w:rPr>
                <w:rFonts w:ascii="Times New Roman"/>
                <w:b w:val="false"/>
                <w:i w:val="false"/>
                <w:color w:val="000000"/>
                <w:sz w:val="20"/>
              </w:rPr>
              <w:t>
лық
</w:t>
            </w:r>
            <w:r>
              <w:br/>
            </w:r>
            <w:r>
              <w:rPr>
                <w:rFonts w:ascii="Times New Roman"/>
                <w:b w:val="false"/>
                <w:i w:val="false"/>
                <w:color w:val="000000"/>
                <w:sz w:val="20"/>
              </w:rPr>
              <w:t>
келiсiм-
</w:t>
            </w:r>
            <w:r>
              <w:br/>
            </w:r>
            <w:r>
              <w:rPr>
                <w:rFonts w:ascii="Times New Roman"/>
                <w:b w:val="false"/>
                <w:i w:val="false"/>
                <w:color w:val="000000"/>
                <w:sz w:val="20"/>
              </w:rPr>
              <w:t>
дi
</w:t>
            </w:r>
            <w:r>
              <w:br/>
            </w:r>
            <w:r>
              <w:rPr>
                <w:rFonts w:ascii="Times New Roman"/>
                <w:b w:val="false"/>
                <w:i w:val="false"/>
                <w:color w:val="000000"/>
                <w:sz w:val="20"/>
              </w:rPr>
              <w:t>
насихат-
</w:t>
            </w:r>
            <w:r>
              <w:br/>
            </w:r>
            <w:r>
              <w:rPr>
                <w:rFonts w:ascii="Times New Roman"/>
                <w:b w:val="false"/>
                <w:i w:val="false"/>
                <w:color w:val="000000"/>
                <w:sz w:val="20"/>
              </w:rPr>
              <w:t>
тау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Шетелдерде Өкiлдiк
</w:t>
            </w:r>
            <w:r>
              <w:br/>
            </w:r>
            <w:r>
              <w:rPr>
                <w:rFonts w:ascii="Times New Roman"/>
                <w:b w:val="false"/>
                <w:i w:val="false"/>
                <w:color w:val="000000"/>
                <w:sz w:val="20"/>
              </w:rPr>
              <w:t>
мәжілiстер, көрмелер
</w:t>
            </w:r>
            <w:r>
              <w:br/>
            </w:r>
            <w:r>
              <w:rPr>
                <w:rFonts w:ascii="Times New Roman"/>
                <w:b w:val="false"/>
                <w:i w:val="false"/>
                <w:color w:val="000000"/>
                <w:sz w:val="20"/>
              </w:rPr>
              <w:t>
мен семинарлар өткiзу,
</w:t>
            </w:r>
            <w:r>
              <w:br/>
            </w:r>
            <w:r>
              <w:rPr>
                <w:rFonts w:ascii="Times New Roman"/>
                <w:b w:val="false"/>
                <w:i w:val="false"/>
                <w:color w:val="000000"/>
                <w:sz w:val="20"/>
              </w:rPr>
              <w:t>
конфессияаралық және
</w:t>
            </w:r>
            <w:r>
              <w:br/>
            </w:r>
            <w:r>
              <w:rPr>
                <w:rFonts w:ascii="Times New Roman"/>
                <w:b w:val="false"/>
                <w:i w:val="false"/>
                <w:color w:val="000000"/>
                <w:sz w:val="20"/>
              </w:rPr>
              <w:t>
этникалық келiсімнiң
</w:t>
            </w:r>
            <w:r>
              <w:br/>
            </w:r>
            <w:r>
              <w:rPr>
                <w:rFonts w:ascii="Times New Roman"/>
                <w:b w:val="false"/>
                <w:i w:val="false"/>
                <w:color w:val="000000"/>
                <w:sz w:val="20"/>
              </w:rPr>
              <w:t>
қазақстандық моделiн
</w:t>
            </w:r>
            <w:r>
              <w:br/>
            </w:r>
            <w:r>
              <w:rPr>
                <w:rFonts w:ascii="Times New Roman"/>
                <w:b w:val="false"/>
                <w:i w:val="false"/>
                <w:color w:val="000000"/>
                <w:sz w:val="20"/>
              </w:rPr>
              <w:t>
шетелдiк бұқаралық
</w:t>
            </w:r>
            <w:r>
              <w:br/>
            </w:r>
            <w:r>
              <w:rPr>
                <w:rFonts w:ascii="Times New Roman"/>
                <w:b w:val="false"/>
                <w:i w:val="false"/>
                <w:color w:val="000000"/>
                <w:sz w:val="20"/>
              </w:rPr>
              <w:t>
ақпарат құралдары
</w:t>
            </w:r>
            <w:r>
              <w:br/>
            </w:r>
            <w:r>
              <w:rPr>
                <w:rFonts w:ascii="Times New Roman"/>
                <w:b w:val="false"/>
                <w:i w:val="false"/>
                <w:color w:val="000000"/>
                <w:sz w:val="20"/>
              </w:rPr>
              <w:t>
арқылы насихаттау,
</w:t>
            </w:r>
            <w:r>
              <w:br/>
            </w:r>
            <w:r>
              <w:rPr>
                <w:rFonts w:ascii="Times New Roman"/>
                <w:b w:val="false"/>
                <w:i w:val="false"/>
                <w:color w:val="000000"/>
                <w:sz w:val="20"/>
              </w:rPr>
              <w:t>
салтанатты және өзге
</w:t>
            </w:r>
            <w:r>
              <w:br/>
            </w:r>
            <w:r>
              <w:rPr>
                <w:rFonts w:ascii="Times New Roman"/>
                <w:b w:val="false"/>
                <w:i w:val="false"/>
                <w:color w:val="000000"/>
                <w:sz w:val="20"/>
              </w:rPr>
              <w:t>
де өкiлдiк iс-шаралар-
</w:t>
            </w:r>
            <w:r>
              <w:br/>
            </w:r>
            <w:r>
              <w:rPr>
                <w:rFonts w:ascii="Times New Roman"/>
                <w:b w:val="false"/>
                <w:i w:val="false"/>
                <w:color w:val="000000"/>
                <w:sz w:val="20"/>
              </w:rPr>
              <w:t>
ды шетелдерде өткiзу
</w:t>
            </w:r>
            <w:r>
              <w:br/>
            </w:r>
            <w:r>
              <w:rPr>
                <w:rFonts w:ascii="Times New Roman"/>
                <w:b w:val="false"/>
                <w:i w:val="false"/>
                <w:color w:val="000000"/>
                <w:sz w:val="20"/>
              </w:rPr>
              <w:t>
жөнiндегі шығыстарды
</w:t>
            </w:r>
            <w:r>
              <w:br/>
            </w:r>
            <w:r>
              <w:rPr>
                <w:rFonts w:ascii="Times New Roman"/>
                <w:b w:val="false"/>
                <w:i w:val="false"/>
                <w:color w:val="000000"/>
                <w:sz w:val="20"/>
              </w:rPr>
              <w:t>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Сыртқы
</w:t>
            </w:r>
            <w:r>
              <w:br/>
            </w:r>
            <w:r>
              <w:rPr>
                <w:rFonts w:ascii="Times New Roman"/>
                <w:b w:val="false"/>
                <w:i w:val="false"/>
                <w:color w:val="000000"/>
                <w:sz w:val="20"/>
              </w:rPr>
              <w:t>
iстер
</w:t>
            </w:r>
            <w:r>
              <w:br/>
            </w:r>
            <w:r>
              <w:rPr>
                <w:rFonts w:ascii="Times New Roman"/>
                <w:b w:val="false"/>
                <w:i w:val="false"/>
                <w:color w:val="000000"/>
                <w:sz w:val="20"/>
              </w:rPr>
              <w:t>
министр-
</w:t>
            </w:r>
            <w:r>
              <w:br/>
            </w:r>
            <w:r>
              <w:rPr>
                <w:rFonts w:ascii="Times New Roman"/>
                <w:b w:val="false"/>
                <w:i w:val="false"/>
                <w:color w:val="000000"/>
                <w:sz w:val="20"/>
              </w:rPr>
              <w:t>
лiгi мен
</w:t>
            </w:r>
            <w:r>
              <w:br/>
            </w:r>
            <w:r>
              <w:rPr>
                <w:rFonts w:ascii="Times New Roman"/>
                <w:b w:val="false"/>
                <w:i w:val="false"/>
                <w:color w:val="000000"/>
                <w:sz w:val="20"/>
              </w:rPr>
              <w:t>
шетелдер-
</w:t>
            </w:r>
            <w:r>
              <w:br/>
            </w:r>
            <w:r>
              <w:rPr>
                <w:rFonts w:ascii="Times New Roman"/>
                <w:b w:val="false"/>
                <w:i w:val="false"/>
                <w:color w:val="000000"/>
                <w:sz w:val="20"/>
              </w:rPr>
              <w:t>
дегі
</w:t>
            </w:r>
            <w:r>
              <w:br/>
            </w:r>
            <w:r>
              <w:rPr>
                <w:rFonts w:ascii="Times New Roman"/>
                <w:b w:val="false"/>
                <w:i w:val="false"/>
                <w:color w:val="000000"/>
                <w:sz w:val="20"/>
              </w:rPr>
              <w:t>
мекеме-
</w:t>
            </w:r>
            <w:r>
              <w:br/>
            </w:r>
            <w:r>
              <w:rPr>
                <w:rFonts w:ascii="Times New Roman"/>
                <w:b w:val="false"/>
                <w:i w:val="false"/>
                <w:color w:val="000000"/>
                <w:sz w:val="20"/>
              </w:rPr>
              <w:t>
лері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Қазақстан Республикасында тұратын этностардың тарихи Отаны болып табылатын Германияда, Кореяда, Ресей Федерациясында және басқа да елдерде қазақстандық әртiстердiң гастрольдiк концерттерiн өткізу, конференцияларды, тұсаукесерлердi және де басқа iс-шараларды өткізу, сапарлармен алмасу, тиiстi әдебиетпен қамтамасыз ету.
</w:t>
      </w:r>
      <w:r>
        <w:br/>
      </w:r>
      <w:r>
        <w:rPr>
          <w:rFonts w:ascii="Times New Roman"/>
          <w:b w:val="false"/>
          <w:i w:val="false"/>
          <w:color w:val="000000"/>
          <w:sz w:val="28"/>
        </w:rPr>
        <w:t>
      Түпкi нәтижесі: Қазақстан Республикасында тұратын этностардың тарихи шығу тегi болып табылатын Германиямен, Кореямен, Ресей Федерациясымен және басқа да елдермен қатынастарды нығайту және халықтың осыған қатысы бар топтарын қамтитын өмiр сапасын арттыру мақсатында Қазақстанда жүзеге асырылып жатқан реформалар мен жобалардың сапасына ықпал ету.
</w:t>
      </w:r>
      <w:r>
        <w:br/>
      </w:r>
      <w:r>
        <w:rPr>
          <w:rFonts w:ascii="Times New Roman"/>
          <w:b w:val="false"/>
          <w:i w:val="false"/>
          <w:color w:val="000000"/>
          <w:sz w:val="28"/>
        </w:rPr>
        <w:t>
      Қаржылық-экономикалық нәтижесі: Іс-шараны өткiзуге арналған шығындар - 282 702 мың теңге "Өкiлдiк шығындар" бағдарламасын iске асыру барысында көрсетiлетiн қызметтердің бiрлiгiне арналған шығындардың жоспарланған көлемiн ic жүзiндегi шығындардың көлемiмен салыстыру мүмкiн емес, өйткенi барлығы осы iс-шараға қатысатын делегациялар мүшелерiнiң санына және олардың мәртебесiне байланысты. Адамның немесе iс-шараның саны жөнiндегi орташа арифметикалық деректер жұмсалған қаражатты тиiмдi пайдалану туралы анық ақпарат бере алмайды.
</w:t>
      </w:r>
      <w:r>
        <w:br/>
      </w:r>
      <w:r>
        <w:rPr>
          <w:rFonts w:ascii="Times New Roman"/>
          <w:b w:val="false"/>
          <w:i w:val="false"/>
          <w:color w:val="000000"/>
          <w:sz w:val="28"/>
        </w:rPr>
        <w:t>
      Мерзімді уақыты: Көзделген iс-шараларды толық көлемде қаржыландыруды қамтамасыз ету.
</w:t>
      </w:r>
      <w:r>
        <w:br/>
      </w:r>
      <w:r>
        <w:rPr>
          <w:rFonts w:ascii="Times New Roman"/>
          <w:b w:val="false"/>
          <w:i w:val="false"/>
          <w:color w:val="000000"/>
          <w:sz w:val="28"/>
        </w:rPr>
        <w:t>
      Сапасы: Қазақстан Республикасындағы үйлесiмдi этникааралық келiсiмдi және 130-дан астам ұлттардың тату-тәттi тiршiлiк етуiн шетелде насихаттауды қамтамасыз ететiн мемлекеттiк қызмет көрсетулердi алушылардың қажеттiлiгiн қанағаттандыру.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51-ҚОСЫМША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"Алматы қаласында Азиядағы өзара іс-қимыл және сенім шаралары жөніндегі кеңестің Хатшылығының штаб-пәтерін салу"
</w:t>
      </w:r>
      <w:r>
        <w:br/>
      </w:r>
      <w:r>
        <w:rPr>
          <w:rFonts w:ascii="Times New Roman"/>
          <w:b w:val="false"/>
          <w:i w:val="false"/>
          <w:color w:val="000000"/>
          <w:sz w:val="28"/>
        </w:rPr>
        <w:t>
деген 012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51-қосымша алынып тасталды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