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2ba93" w14:textId="e82ba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республикалық бюджеттiк бағдарламалардың паспорттарын бекiту туралы (Қазақстан Республикасының Статистика агенттігі)</w:t>
      </w:r>
    </w:p>
    <w:p>
      <w:pPr>
        <w:spacing w:after="0"/>
        <w:ind w:left="0"/>
        <w:jc w:val="both"/>
      </w:pPr>
      <w:r>
        <w:rPr>
          <w:rFonts w:ascii="Times New Roman"/>
          <w:b w:val="false"/>
          <w:i w:val="false"/>
          <w:color w:val="000000"/>
          <w:sz w:val="28"/>
        </w:rPr>
        <w:t>Қазақстан Республикасы Үкіметінің 2007 жылғы 12 желтоқсандағы N 1224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w:t>
      </w:r>
      <w:r>
        <w:rPr>
          <w:rFonts w:ascii="Times New Roman"/>
          <w:b w:val="false"/>
          <w:i w:val="false"/>
          <w:color w:val="000000"/>
          <w:sz w:val="28"/>
        </w:rPr>
        <w:t xml:space="preserve"> 379 </w:t>
      </w:r>
      <w:r>
        <w:rPr>
          <w:rFonts w:ascii="Times New Roman"/>
          <w:b w:val="false"/>
          <w:i w:val="false"/>
          <w:color w:val="000000"/>
          <w:sz w:val="28"/>
        </w:rPr>
        <w:t>
, 
</w:t>
      </w:r>
      <w:r>
        <w:rPr>
          <w:rFonts w:ascii="Times New Roman"/>
          <w:b w:val="false"/>
          <w:i w:val="false"/>
          <w:color w:val="000000"/>
          <w:sz w:val="28"/>
        </w:rPr>
        <w:t xml:space="preserve"> 380 </w:t>
      </w:r>
      <w:r>
        <w:rPr>
          <w:rFonts w:ascii="Times New Roman"/>
          <w:b w:val="false"/>
          <w:i w:val="false"/>
          <w:color w:val="000000"/>
          <w:sz w:val="28"/>
        </w:rPr>
        <w:t>
, 
</w:t>
      </w:r>
      <w:r>
        <w:rPr>
          <w:rFonts w:ascii="Times New Roman"/>
          <w:b w:val="false"/>
          <w:i w:val="false"/>
          <w:color w:val="000000"/>
          <w:sz w:val="28"/>
        </w:rPr>
        <w:t xml:space="preserve"> 381 </w:t>
      </w:r>
      <w:r>
        <w:rPr>
          <w:rFonts w:ascii="Times New Roman"/>
          <w:b w:val="false"/>
          <w:i w:val="false"/>
          <w:color w:val="000000"/>
          <w:sz w:val="28"/>
        </w:rPr>
        <w:t>
, 
</w:t>
      </w:r>
      <w:r>
        <w:rPr>
          <w:rFonts w:ascii="Times New Roman"/>
          <w:b w:val="false"/>
          <w:i w:val="false"/>
          <w:color w:val="000000"/>
          <w:sz w:val="28"/>
        </w:rPr>
        <w:t xml:space="preserve"> 382 </w:t>
      </w:r>
      <w:r>
        <w:rPr>
          <w:rFonts w:ascii="Times New Roman"/>
          <w:b w:val="false"/>
          <w:i w:val="false"/>
          <w:color w:val="000000"/>
          <w:sz w:val="28"/>
        </w:rPr>
        <w:t>
, 
</w:t>
      </w:r>
      <w:r>
        <w:rPr>
          <w:rFonts w:ascii="Times New Roman"/>
          <w:b w:val="false"/>
          <w:i w:val="false"/>
          <w:color w:val="000000"/>
          <w:sz w:val="28"/>
        </w:rPr>
        <w:t xml:space="preserve"> 383 </w:t>
      </w:r>
      <w:r>
        <w:rPr>
          <w:rFonts w:ascii="Times New Roman"/>
          <w:b w:val="false"/>
          <w:i w:val="false"/>
          <w:color w:val="000000"/>
          <w:sz w:val="28"/>
        </w:rPr>
        <w:t>
, 
</w:t>
      </w:r>
      <w:r>
        <w:rPr>
          <w:rFonts w:ascii="Times New Roman"/>
          <w:b w:val="false"/>
          <w:i w:val="false"/>
          <w:color w:val="000000"/>
          <w:sz w:val="28"/>
        </w:rPr>
        <w:t xml:space="preserve"> 384 </w:t>
      </w:r>
      <w:r>
        <w:rPr>
          <w:rFonts w:ascii="Times New Roman"/>
          <w:b w:val="false"/>
          <w:i w:val="false"/>
          <w:color w:val="000000"/>
          <w:sz w:val="28"/>
        </w:rPr>
        <w:t>
, 
</w:t>
      </w:r>
      <w:r>
        <w:rPr>
          <w:rFonts w:ascii="Times New Roman"/>
          <w:b w:val="false"/>
          <w:i w:val="false"/>
          <w:color w:val="000000"/>
          <w:sz w:val="28"/>
        </w:rPr>
        <w:t xml:space="preserve"> 385-қосымшаларға </w:t>
      </w:r>
      <w:r>
        <w:rPr>
          <w:rFonts w:ascii="Times New Roman"/>
          <w:b w:val="false"/>
          <w:i w:val="false"/>
          <w:color w:val="000000"/>
          <w:sz w:val="28"/>
        </w:rPr>
        <w:t>
 сәйкес Қазақстан Республикасы Статистика агенттiгiнiң 2008 жылға арналған республикалық бюджеттiк бағдарламаларының паспорттары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379-ҚОСЫМША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606 - Қазақстан Республикасы Статистика агенттiгi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"Статистика саласындағы уәкiлеттi органның қызметiн қамтамасыз ету"
</w:t>
      </w:r>
      <w:r>
        <w:br/>
      </w:r>
      <w:r>
        <w:rPr>
          <w:rFonts w:ascii="Times New Roman"/>
          <w:b w:val="false"/>
          <w:i w:val="false"/>
          <w:color w:val="000000"/>
          <w:sz w:val="28"/>
        </w:rPr>
        <w:t>
деген 001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3378737 мың теңге (үш миллиард үш жүз жетпіс сегіз миллион жеті жүз отыз жеті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Қазақстан Республикасы Үкіметінің 2008.06.10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"Мемлекеттiк статистика туралы" Қазақстан Республикасының 1997 жылғы 7 мамырдағы 
</w:t>
      </w:r>
      <w:r>
        <w:rPr>
          <w:rFonts w:ascii="Times New Roman"/>
          <w:b w:val="false"/>
          <w:i w:val="false"/>
          <w:color w:val="000000"/>
          <w:sz w:val="28"/>
        </w:rPr>
        <w:t xml:space="preserve"> Заңы </w:t>
      </w:r>
      <w:r>
        <w:rPr>
          <w:rFonts w:ascii="Times New Roman"/>
          <w:b w:val="false"/>
          <w:i w:val="false"/>
          <w:color w:val="000000"/>
          <w:sz w:val="28"/>
        </w:rPr>
        <w:t>
; "Мемлекеттiк қызмет туралы" Қазақстан Республикасының 1999 жылғы 23 шілдедегi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Статистика жөнiндегi агенттiгiнің Ақпараттық-есептеу орталығы" Республикалық мемлекеттiк кәсiпорнының жекелеген мәселелерi туралы" Қазақстан Республикасы Үкiметiнің 1999 жылғы 1 шілдедегi N 910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Статистика агенттiгiнің мәселелерi" Қазақстан Республикасы Yкiметiнің 2004 жылғы 31 желтоқсандағы N 1460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Республикасының әлеуметтiк-экономикалық даму жағдайы мен үрдiсiн сипаттайтын бiрыңғай статистикалық ақпараттық жүйенің жұмыс iстеуi мен жетiлдiруiн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1) мемлекеттiк саясатты жүргiзу және мемлекеттiк статистиканы басқару;
</w:t>
      </w:r>
      <w:r>
        <w:br/>
      </w:r>
      <w:r>
        <w:rPr>
          <w:rFonts w:ascii="Times New Roman"/>
          <w:b w:val="false"/>
          <w:i w:val="false"/>
          <w:color w:val="000000"/>
          <w:sz w:val="28"/>
        </w:rPr>
        <w:t>
2) ғылыми әдiснама және халықаралық стандарттар негiзiнде бiрыңғай статистикалық ақпараттық жүйенің жұмыс iстеуiн және жетілдiрудi қамтамасыз ету;
</w:t>
      </w:r>
      <w:r>
        <w:br/>
      </w:r>
      <w:r>
        <w:rPr>
          <w:rFonts w:ascii="Times New Roman"/>
          <w:b w:val="false"/>
          <w:i w:val="false"/>
          <w:color w:val="000000"/>
          <w:sz w:val="28"/>
        </w:rPr>
        <w:t>
3) мемлекеттiк, коммерциялық құпияларды сақтауды және бастапқы статистикалық ақпараттың құпиялылығын қамтамасыз ету;
</w:t>
      </w:r>
      <w:r>
        <w:br/>
      </w:r>
      <w:r>
        <w:rPr>
          <w:rFonts w:ascii="Times New Roman"/>
          <w:b w:val="false"/>
          <w:i w:val="false"/>
          <w:color w:val="000000"/>
          <w:sz w:val="28"/>
        </w:rPr>
        <w:t>
4) статистикалық көрсеткiштердің тұтастығын, дұрыстығын және жеткiлiктiлiгiн қамтамасыз ету;
</w:t>
      </w:r>
      <w:r>
        <w:br/>
      </w:r>
      <w:r>
        <w:rPr>
          <w:rFonts w:ascii="Times New Roman"/>
          <w:b w:val="false"/>
          <w:i w:val="false"/>
          <w:color w:val="000000"/>
          <w:sz w:val="28"/>
        </w:rPr>
        <w:t>
5) елде болып жатқан экономикалық және әлеуметтiк процестер мен олардың даму үрдiстерiн жан-жақты және шынайы зерделеу, қорыту және талдау;
</w:t>
      </w:r>
      <w:r>
        <w:br/>
      </w:r>
      <w:r>
        <w:rPr>
          <w:rFonts w:ascii="Times New Roman"/>
          <w:b w:val="false"/>
          <w:i w:val="false"/>
          <w:color w:val="000000"/>
          <w:sz w:val="28"/>
        </w:rPr>
        <w:t>
6) өзiнің қызметтiк мiндеттерiн тиiмдi орындау және кәсiптiк шеберлiгін жетiлдiру үшін қойылатын бiлiктiлiк талаптарға сәйкес кәсiптiк қызмет саласында бiлiм беру бағдарламалары бойынша теориялық және практикалық бiлiмдi, iскерлiктi және кәсiби дағдыны шыңдауды жүзеге асыру.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Статис-
</w:t>
            </w:r>
            <w:r>
              <w:br/>
            </w:r>
            <w:r>
              <w:rPr>
                <w:rFonts w:ascii="Times New Roman"/>
                <w:b w:val="false"/>
                <w:i w:val="false"/>
                <w:color w:val="000000"/>
                <w:sz w:val="20"/>
              </w:rPr>
              <w:t>
тика
</w:t>
            </w:r>
            <w:r>
              <w:br/>
            </w:r>
            <w:r>
              <w:rPr>
                <w:rFonts w:ascii="Times New Roman"/>
                <w:b w:val="false"/>
                <w:i w:val="false"/>
                <w:color w:val="000000"/>
                <w:sz w:val="20"/>
              </w:rPr>
              <w:t>
саласын-
</w:t>
            </w:r>
            <w:r>
              <w:br/>
            </w:r>
            <w:r>
              <w:rPr>
                <w:rFonts w:ascii="Times New Roman"/>
                <w:b w:val="false"/>
                <w:i w:val="false"/>
                <w:color w:val="000000"/>
                <w:sz w:val="20"/>
              </w:rPr>
              <w:t>
дағы
</w:t>
            </w:r>
            <w:r>
              <w:br/>
            </w:r>
            <w:r>
              <w:rPr>
                <w:rFonts w:ascii="Times New Roman"/>
                <w:b w:val="false"/>
                <w:i w:val="false"/>
                <w:color w:val="000000"/>
                <w:sz w:val="20"/>
              </w:rPr>
              <w:t>
уәкiлет-
</w:t>
            </w:r>
            <w:r>
              <w:br/>
            </w:r>
            <w:r>
              <w:rPr>
                <w:rFonts w:ascii="Times New Roman"/>
                <w:b w:val="false"/>
                <w:i w:val="false"/>
                <w:color w:val="000000"/>
                <w:sz w:val="20"/>
              </w:rPr>
              <w:t>
тi
</w:t>
            </w:r>
            <w:r>
              <w:br/>
            </w:r>
            <w:r>
              <w:rPr>
                <w:rFonts w:ascii="Times New Roman"/>
                <w:b w:val="false"/>
                <w:i w:val="false"/>
                <w:color w:val="000000"/>
                <w:sz w:val="20"/>
              </w:rPr>
              <w:t>
органның
</w:t>
            </w:r>
            <w:r>
              <w:br/>
            </w:r>
            <w:r>
              <w:rPr>
                <w:rFonts w:ascii="Times New Roman"/>
                <w:b w:val="false"/>
                <w:i w:val="false"/>
                <w:color w:val="000000"/>
                <w:sz w:val="20"/>
              </w:rPr>
              <w:t>
қызметiн
</w:t>
            </w:r>
            <w:r>
              <w:br/>
            </w:r>
            <w:r>
              <w:rPr>
                <w:rFonts w:ascii="Times New Roman"/>
                <w:b w:val="false"/>
                <w:i w:val="false"/>
                <w:color w:val="000000"/>
                <w:sz w:val="20"/>
              </w:rPr>
              <w:t>
қамтама-
</w:t>
            </w:r>
            <w:r>
              <w:br/>
            </w:r>
            <w:r>
              <w:rPr>
                <w:rFonts w:ascii="Times New Roman"/>
                <w:b w:val="false"/>
                <w:i w:val="false"/>
                <w:color w:val="000000"/>
                <w:sz w:val="20"/>
              </w:rPr>
              <w:t>
сыз eту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Статистикалық қызметтi жүзеге асыратын мемлекеттiк органдардың статистикалық қызметiн үйлестiру;
</w:t>
            </w:r>
            <w:r>
              <w:br/>
            </w:r>
            <w:r>
              <w:rPr>
                <w:rFonts w:ascii="Times New Roman"/>
                <w:b w:val="false"/>
                <w:i w:val="false"/>
                <w:color w:val="000000"/>
                <w:sz w:val="20"/>
              </w:rPr>
              <w:t>
статистикалық әдiснаманы әзiрлеу;
</w:t>
            </w:r>
            <w:r>
              <w:br/>
            </w:r>
            <w:r>
              <w:rPr>
                <w:rFonts w:ascii="Times New Roman"/>
                <w:b w:val="false"/>
                <w:i w:val="false"/>
                <w:color w:val="000000"/>
                <w:sz w:val="20"/>
              </w:rPr>
              <w:t>
статистика агенттiгi статистикалық жұмыстар жоспарына сәйкес жалпымемлекеттiк статистикалық байқаулар жүргiзу;
</w:t>
            </w:r>
            <w:r>
              <w:br/>
            </w:r>
            <w:r>
              <w:rPr>
                <w:rFonts w:ascii="Times New Roman"/>
                <w:b w:val="false"/>
                <w:i w:val="false"/>
                <w:color w:val="000000"/>
                <w:sz w:val="20"/>
              </w:rPr>
              <w:t>
жиынтық статистикалық ақпаратқа қол жетімдiлiктi қамтамасыз ету және тарату;
</w:t>
            </w:r>
            <w:r>
              <w:br/>
            </w:r>
            <w:r>
              <w:rPr>
                <w:rFonts w:ascii="Times New Roman"/>
                <w:b w:val="false"/>
                <w:i w:val="false"/>
                <w:color w:val="000000"/>
                <w:sz w:val="20"/>
              </w:rPr>
              <w:t>
Шетелдермен және халықаралық ұйымдармен статистика саласындағы ынтымақтастықты жүзеге асыру.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Статистика
</w:t>
            </w:r>
            <w:r>
              <w:br/>
            </w:r>
            <w:r>
              <w:rPr>
                <w:rFonts w:ascii="Times New Roman"/>
                <w:b w:val="false"/>
                <w:i w:val="false"/>
                <w:color w:val="000000"/>
                <w:sz w:val="20"/>
              </w:rPr>
              <w:t>
агенттігі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w:t>
            </w:r>
            <w:r>
              <w:br/>
            </w:r>
            <w:r>
              <w:rPr>
                <w:rFonts w:ascii="Times New Roman"/>
                <w:b w:val="false"/>
                <w:i w:val="false"/>
                <w:color w:val="000000"/>
                <w:sz w:val="20"/>
              </w:rPr>
              <w:t>
орган-
</w:t>
            </w:r>
            <w:r>
              <w:br/>
            </w:r>
            <w:r>
              <w:rPr>
                <w:rFonts w:ascii="Times New Roman"/>
                <w:b w:val="false"/>
                <w:i w:val="false"/>
                <w:color w:val="000000"/>
                <w:sz w:val="20"/>
              </w:rPr>
              <w:t>
дардың
</w:t>
            </w:r>
            <w:r>
              <w:br/>
            </w:r>
            <w:r>
              <w:rPr>
                <w:rFonts w:ascii="Times New Roman"/>
                <w:b w:val="false"/>
                <w:i w:val="false"/>
                <w:color w:val="000000"/>
                <w:sz w:val="20"/>
              </w:rPr>
              <w:t>
аппарат-
</w:t>
            </w:r>
            <w:r>
              <w:br/>
            </w:r>
            <w:r>
              <w:rPr>
                <w:rFonts w:ascii="Times New Roman"/>
                <w:b w:val="false"/>
                <w:i w:val="false"/>
                <w:color w:val="000000"/>
                <w:sz w:val="20"/>
              </w:rPr>
              <w:t>
тары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Статистикалық
</w:t>
            </w:r>
            <w:r>
              <w:br/>
            </w:r>
            <w:r>
              <w:rPr>
                <w:rFonts w:ascii="Times New Roman"/>
                <w:b w:val="false"/>
                <w:i w:val="false"/>
                <w:color w:val="000000"/>
                <w:sz w:val="20"/>
              </w:rPr>
              <w:t>
жұмыстар жоспарына
</w:t>
            </w:r>
            <w:r>
              <w:br/>
            </w:r>
            <w:r>
              <w:rPr>
                <w:rFonts w:ascii="Times New Roman"/>
                <w:b w:val="false"/>
                <w:i w:val="false"/>
                <w:color w:val="000000"/>
                <w:sz w:val="20"/>
              </w:rPr>
              <w:t>
сәйкес жалпымемлекеттік
</w:t>
            </w:r>
            <w:r>
              <w:br/>
            </w:r>
            <w:r>
              <w:rPr>
                <w:rFonts w:ascii="Times New Roman"/>
                <w:b w:val="false"/>
                <w:i w:val="false"/>
                <w:color w:val="000000"/>
                <w:sz w:val="20"/>
              </w:rPr>
              <w:t>
статистикалық
</w:t>
            </w:r>
            <w:r>
              <w:br/>
            </w:r>
            <w:r>
              <w:rPr>
                <w:rFonts w:ascii="Times New Roman"/>
                <w:b w:val="false"/>
                <w:i w:val="false"/>
                <w:color w:val="000000"/>
                <w:sz w:val="20"/>
              </w:rPr>
              <w:t>
байқаулар жүргізу;
</w:t>
            </w:r>
            <w:r>
              <w:br/>
            </w:r>
            <w:r>
              <w:rPr>
                <w:rFonts w:ascii="Times New Roman"/>
                <w:b w:val="false"/>
                <w:i w:val="false"/>
                <w:color w:val="000000"/>
                <w:sz w:val="20"/>
              </w:rPr>
              <w:t>
өңiрлiк деңгейде
</w:t>
            </w:r>
            <w:r>
              <w:br/>
            </w:r>
            <w:r>
              <w:rPr>
                <w:rFonts w:ascii="Times New Roman"/>
                <w:b w:val="false"/>
                <w:i w:val="false"/>
                <w:color w:val="000000"/>
                <w:sz w:val="20"/>
              </w:rPr>
              <w:t>
жиынтық статистикалық
</w:t>
            </w:r>
            <w:r>
              <w:br/>
            </w:r>
            <w:r>
              <w:rPr>
                <w:rFonts w:ascii="Times New Roman"/>
                <w:b w:val="false"/>
                <w:i w:val="false"/>
                <w:color w:val="000000"/>
                <w:sz w:val="20"/>
              </w:rPr>
              <w:t>
ақпаратқа қол
</w:t>
            </w:r>
            <w:r>
              <w:br/>
            </w:r>
            <w:r>
              <w:rPr>
                <w:rFonts w:ascii="Times New Roman"/>
                <w:b w:val="false"/>
                <w:i w:val="false"/>
                <w:color w:val="000000"/>
                <w:sz w:val="20"/>
              </w:rPr>
              <w:t>
жетiмдiлiкті
</w:t>
            </w:r>
            <w:r>
              <w:br/>
            </w:r>
            <w:r>
              <w:rPr>
                <w:rFonts w:ascii="Times New Roman"/>
                <w:b w:val="false"/>
                <w:i w:val="false"/>
                <w:color w:val="000000"/>
                <w:sz w:val="20"/>
              </w:rPr>
              <w:t>
қамтамасыз ету және
</w:t>
            </w:r>
            <w:r>
              <w:br/>
            </w:r>
            <w:r>
              <w:rPr>
                <w:rFonts w:ascii="Times New Roman"/>
                <w:b w:val="false"/>
                <w:i w:val="false"/>
                <w:color w:val="000000"/>
                <w:sz w:val="20"/>
              </w:rPr>
              <w:t>
тарату.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
</w:t>
            </w:r>
            <w:r>
              <w:br/>
            </w:r>
            <w:r>
              <w:rPr>
                <w:rFonts w:ascii="Times New Roman"/>
                <w:b w:val="false"/>
                <w:i w:val="false"/>
                <w:color w:val="000000"/>
                <w:sz w:val="20"/>
              </w:rPr>
              <w:t>
ликасы
</w:t>
            </w:r>
            <w:r>
              <w:br/>
            </w:r>
            <w:r>
              <w:rPr>
                <w:rFonts w:ascii="Times New Roman"/>
                <w:b w:val="false"/>
                <w:i w:val="false"/>
                <w:color w:val="000000"/>
                <w:sz w:val="20"/>
              </w:rPr>
              <w:t>
Статистика
</w:t>
            </w:r>
            <w:r>
              <w:br/>
            </w:r>
            <w:r>
              <w:rPr>
                <w:rFonts w:ascii="Times New Roman"/>
                <w:b w:val="false"/>
                <w:i w:val="false"/>
                <w:color w:val="000000"/>
                <w:sz w:val="20"/>
              </w:rPr>
              <w:t>
агенттігі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қызмет-
</w:t>
            </w:r>
            <w:r>
              <w:br/>
            </w:r>
            <w:r>
              <w:rPr>
                <w:rFonts w:ascii="Times New Roman"/>
                <w:b w:val="false"/>
                <w:i w:val="false"/>
                <w:color w:val="000000"/>
                <w:sz w:val="20"/>
              </w:rPr>
              <w:t>
шiлердiң
</w:t>
            </w:r>
            <w:r>
              <w:br/>
            </w:r>
            <w:r>
              <w:rPr>
                <w:rFonts w:ascii="Times New Roman"/>
                <w:b w:val="false"/>
                <w:i w:val="false"/>
                <w:color w:val="000000"/>
                <w:sz w:val="20"/>
              </w:rPr>
              <w:t>
бiлiк-
</w:t>
            </w:r>
            <w:r>
              <w:br/>
            </w:r>
            <w:r>
              <w:rPr>
                <w:rFonts w:ascii="Times New Roman"/>
                <w:b w:val="false"/>
                <w:i w:val="false"/>
                <w:color w:val="000000"/>
                <w:sz w:val="20"/>
              </w:rPr>
              <w:t>
тілігін
</w:t>
            </w:r>
            <w:r>
              <w:br/>
            </w:r>
            <w:r>
              <w:rPr>
                <w:rFonts w:ascii="Times New Roman"/>
                <w:b w:val="false"/>
                <w:i w:val="false"/>
                <w:color w:val="000000"/>
                <w:sz w:val="20"/>
              </w:rPr>
              <w:t>
арттыру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қызметшілердің бiлiктілігін арттыру бойынша көрсетiлетiн мына бағыттағы қызметтердi сатып алу:
</w:t>
            </w:r>
            <w:r>
              <w:br/>
            </w:r>
            <w:r>
              <w:rPr>
                <w:rFonts w:ascii="Times New Roman"/>
                <w:b w:val="false"/>
                <w:i w:val="false"/>
                <w:color w:val="000000"/>
                <w:sz w:val="20"/>
              </w:rPr>
              <w:t>
1) экономикалық статистика;
</w:t>
            </w:r>
            <w:r>
              <w:br/>
            </w:r>
            <w:r>
              <w:rPr>
                <w:rFonts w:ascii="Times New Roman"/>
                <w:b w:val="false"/>
                <w:i w:val="false"/>
                <w:color w:val="000000"/>
                <w:sz w:val="20"/>
              </w:rPr>
              <w:t>
2) әлеуметтiк статистика;
</w:t>
            </w:r>
            <w:r>
              <w:br/>
            </w:r>
            <w:r>
              <w:rPr>
                <w:rFonts w:ascii="Times New Roman"/>
                <w:b w:val="false"/>
                <w:i w:val="false"/>
                <w:color w:val="000000"/>
                <w:sz w:val="20"/>
              </w:rPr>
              <w:t>
3) демографиялық және экологиялық статистика.
</w:t>
            </w:r>
            <w:r>
              <w:br/>
            </w:r>
            <w:r>
              <w:rPr>
                <w:rFonts w:ascii="Times New Roman"/>
                <w:b w:val="false"/>
                <w:i w:val="false"/>
                <w:color w:val="000000"/>
                <w:sz w:val="20"/>
              </w:rPr>
              <w:t>
Мемлекеттiк және ағылшын тiлдерiне оқыту.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
</w:t>
            </w:r>
            <w:r>
              <w:br/>
            </w:r>
            <w:r>
              <w:rPr>
                <w:rFonts w:ascii="Times New Roman"/>
                <w:b w:val="false"/>
                <w:i w:val="false"/>
                <w:color w:val="000000"/>
                <w:sz w:val="20"/>
              </w:rPr>
              <w:t>
ликасы
</w:t>
            </w:r>
            <w:r>
              <w:br/>
            </w:r>
            <w:r>
              <w:rPr>
                <w:rFonts w:ascii="Times New Roman"/>
                <w:b w:val="false"/>
                <w:i w:val="false"/>
                <w:color w:val="000000"/>
                <w:sz w:val="20"/>
              </w:rPr>
              <w:t>
Статистика
</w:t>
            </w:r>
            <w:r>
              <w:br/>
            </w:r>
            <w:r>
              <w:rPr>
                <w:rFonts w:ascii="Times New Roman"/>
                <w:b w:val="false"/>
                <w:i w:val="false"/>
                <w:color w:val="000000"/>
                <w:sz w:val="20"/>
              </w:rPr>
              <w:t>
агенттігі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орган-
</w:t>
            </w:r>
            <w:r>
              <w:br/>
            </w:r>
            <w:r>
              <w:rPr>
                <w:rFonts w:ascii="Times New Roman"/>
                <w:b w:val="false"/>
                <w:i w:val="false"/>
                <w:color w:val="000000"/>
                <w:sz w:val="20"/>
              </w:rPr>
              <w:t>
дардың
</w:t>
            </w:r>
            <w:r>
              <w:br/>
            </w:r>
            <w:r>
              <w:rPr>
                <w:rFonts w:ascii="Times New Roman"/>
                <w:b w:val="false"/>
                <w:i w:val="false"/>
                <w:color w:val="000000"/>
                <w:sz w:val="20"/>
              </w:rPr>
              <w:t>
ғимарат-
</w:t>
            </w:r>
            <w:r>
              <w:br/>
            </w:r>
            <w:r>
              <w:rPr>
                <w:rFonts w:ascii="Times New Roman"/>
                <w:b w:val="false"/>
                <w:i w:val="false"/>
                <w:color w:val="000000"/>
                <w:sz w:val="20"/>
              </w:rPr>
              <w:t>
тарын,
</w:t>
            </w:r>
            <w:r>
              <w:br/>
            </w:r>
            <w:r>
              <w:rPr>
                <w:rFonts w:ascii="Times New Roman"/>
                <w:b w:val="false"/>
                <w:i w:val="false"/>
                <w:color w:val="000000"/>
                <w:sz w:val="20"/>
              </w:rPr>
              <w:t>
үй-жай-
</w:t>
            </w:r>
            <w:r>
              <w:br/>
            </w:r>
            <w:r>
              <w:rPr>
                <w:rFonts w:ascii="Times New Roman"/>
                <w:b w:val="false"/>
                <w:i w:val="false"/>
                <w:color w:val="000000"/>
                <w:sz w:val="20"/>
              </w:rPr>
              <w:t>
лары мен
</w:t>
            </w:r>
            <w:r>
              <w:br/>
            </w:r>
            <w:r>
              <w:rPr>
                <w:rFonts w:ascii="Times New Roman"/>
                <w:b w:val="false"/>
                <w:i w:val="false"/>
                <w:color w:val="000000"/>
                <w:sz w:val="20"/>
              </w:rPr>
              <w:t>
құрылыс-
</w:t>
            </w:r>
            <w:r>
              <w:br/>
            </w:r>
            <w:r>
              <w:rPr>
                <w:rFonts w:ascii="Times New Roman"/>
                <w:b w:val="false"/>
                <w:i w:val="false"/>
                <w:color w:val="000000"/>
                <w:sz w:val="20"/>
              </w:rPr>
              <w:t>
тарын
</w:t>
            </w:r>
            <w:r>
              <w:br/>
            </w:r>
            <w:r>
              <w:rPr>
                <w:rFonts w:ascii="Times New Roman"/>
                <w:b w:val="false"/>
                <w:i w:val="false"/>
                <w:color w:val="000000"/>
                <w:sz w:val="20"/>
              </w:rPr>
              <w:t>
күрделi
</w:t>
            </w:r>
            <w:r>
              <w:br/>
            </w:r>
            <w:r>
              <w:rPr>
                <w:rFonts w:ascii="Times New Roman"/>
                <w:b w:val="false"/>
                <w:i w:val="false"/>
                <w:color w:val="000000"/>
                <w:sz w:val="20"/>
              </w:rPr>
              <w:t>
жөндеу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Статистика
</w:t>
            </w:r>
            <w:r>
              <w:br/>
            </w:r>
            <w:r>
              <w:rPr>
                <w:rFonts w:ascii="Times New Roman"/>
                <w:b w:val="false"/>
                <w:i w:val="false"/>
                <w:color w:val="000000"/>
                <w:sz w:val="20"/>
              </w:rPr>
              <w:t>
агенттiгінің Астана
</w:t>
            </w:r>
            <w:r>
              <w:br/>
            </w:r>
            <w:r>
              <w:rPr>
                <w:rFonts w:ascii="Times New Roman"/>
                <w:b w:val="false"/>
                <w:i w:val="false"/>
                <w:color w:val="000000"/>
                <w:sz w:val="20"/>
              </w:rPr>
              <w:t>
қаласындағы аумақтық
</w:t>
            </w:r>
            <w:r>
              <w:br/>
            </w:r>
            <w:r>
              <w:rPr>
                <w:rFonts w:ascii="Times New Roman"/>
                <w:b w:val="false"/>
                <w:i w:val="false"/>
                <w:color w:val="000000"/>
                <w:sz w:val="20"/>
              </w:rPr>
              <w:t>
органдарының әкiмшілiк
</w:t>
            </w:r>
            <w:r>
              <w:br/>
            </w:r>
            <w:r>
              <w:rPr>
                <w:rFonts w:ascii="Times New Roman"/>
                <w:b w:val="false"/>
                <w:i w:val="false"/>
                <w:color w:val="000000"/>
                <w:sz w:val="20"/>
              </w:rPr>
              <w:t>
үйiне күрделi жөндеу
</w:t>
            </w:r>
            <w:r>
              <w:br/>
            </w:r>
            <w:r>
              <w:rPr>
                <w:rFonts w:ascii="Times New Roman"/>
                <w:b w:val="false"/>
                <w:i w:val="false"/>
                <w:color w:val="000000"/>
                <w:sz w:val="20"/>
              </w:rPr>
              <w:t>
жүргізу.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Статистика
</w:t>
            </w:r>
            <w:r>
              <w:br/>
            </w:r>
            <w:r>
              <w:rPr>
                <w:rFonts w:ascii="Times New Roman"/>
                <w:b w:val="false"/>
                <w:i w:val="false"/>
                <w:color w:val="000000"/>
                <w:sz w:val="20"/>
              </w:rPr>
              <w:t>
агенттігі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орган-
</w:t>
            </w:r>
            <w:r>
              <w:br/>
            </w:r>
            <w:r>
              <w:rPr>
                <w:rFonts w:ascii="Times New Roman"/>
                <w:b w:val="false"/>
                <w:i w:val="false"/>
                <w:color w:val="000000"/>
                <w:sz w:val="20"/>
              </w:rPr>
              <w:t>
дарды
</w:t>
            </w:r>
            <w:r>
              <w:br/>
            </w:r>
            <w:r>
              <w:rPr>
                <w:rFonts w:ascii="Times New Roman"/>
                <w:b w:val="false"/>
                <w:i w:val="false"/>
                <w:color w:val="000000"/>
                <w:sz w:val="20"/>
              </w:rPr>
              <w:t>
матери-
</w:t>
            </w:r>
            <w:r>
              <w:br/>
            </w:r>
            <w:r>
              <w:rPr>
                <w:rFonts w:ascii="Times New Roman"/>
                <w:b w:val="false"/>
                <w:i w:val="false"/>
                <w:color w:val="000000"/>
                <w:sz w:val="20"/>
              </w:rPr>
              <w:t>
алдық-
</w:t>
            </w:r>
            <w:r>
              <w:br/>
            </w:r>
            <w:r>
              <w:rPr>
                <w:rFonts w:ascii="Times New Roman"/>
                <w:b w:val="false"/>
                <w:i w:val="false"/>
                <w:color w:val="000000"/>
                <w:sz w:val="20"/>
              </w:rPr>
              <w:t>
техника-
</w:t>
            </w:r>
            <w:r>
              <w:br/>
            </w:r>
            <w:r>
              <w:rPr>
                <w:rFonts w:ascii="Times New Roman"/>
                <w:b w:val="false"/>
                <w:i w:val="false"/>
                <w:color w:val="000000"/>
                <w:sz w:val="20"/>
              </w:rPr>
              <w:t>
лық
</w:t>
            </w:r>
            <w:r>
              <w:br/>
            </w:r>
            <w:r>
              <w:rPr>
                <w:rFonts w:ascii="Times New Roman"/>
                <w:b w:val="false"/>
                <w:i w:val="false"/>
                <w:color w:val="000000"/>
                <w:sz w:val="20"/>
              </w:rPr>
              <w:t>
жарақ-
</w:t>
            </w:r>
            <w:r>
              <w:br/>
            </w:r>
            <w:r>
              <w:rPr>
                <w:rFonts w:ascii="Times New Roman"/>
                <w:b w:val="false"/>
                <w:i w:val="false"/>
                <w:color w:val="000000"/>
                <w:sz w:val="20"/>
              </w:rPr>
              <w:t>
тандыру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Статистика жүйесiнің
</w:t>
            </w:r>
            <w:r>
              <w:br/>
            </w:r>
            <w:r>
              <w:rPr>
                <w:rFonts w:ascii="Times New Roman"/>
                <w:b w:val="false"/>
                <w:i w:val="false"/>
                <w:color w:val="000000"/>
                <w:sz w:val="20"/>
              </w:rPr>
              <w:t>
органдарын
</w:t>
            </w:r>
            <w:r>
              <w:br/>
            </w:r>
            <w:r>
              <w:rPr>
                <w:rFonts w:ascii="Times New Roman"/>
                <w:b w:val="false"/>
                <w:i w:val="false"/>
                <w:color w:val="000000"/>
                <w:sz w:val="20"/>
              </w:rPr>
              <w:t>
материалдық-техникалық
</w:t>
            </w:r>
            <w:r>
              <w:br/>
            </w:r>
            <w:r>
              <w:rPr>
                <w:rFonts w:ascii="Times New Roman"/>
                <w:b w:val="false"/>
                <w:i w:val="false"/>
                <w:color w:val="000000"/>
                <w:sz w:val="20"/>
              </w:rPr>
              <w:t>
жарақтандыруды
</w:t>
            </w:r>
            <w:r>
              <w:br/>
            </w:r>
            <w:r>
              <w:rPr>
                <w:rFonts w:ascii="Times New Roman"/>
                <w:b w:val="false"/>
                <w:i w:val="false"/>
                <w:color w:val="000000"/>
                <w:sz w:val="20"/>
              </w:rPr>
              <w:t>
қамтамасыз ету.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Статис-
</w:t>
            </w:r>
            <w:r>
              <w:br/>
            </w:r>
            <w:r>
              <w:rPr>
                <w:rFonts w:ascii="Times New Roman"/>
                <w:b w:val="false"/>
                <w:i w:val="false"/>
                <w:color w:val="000000"/>
                <w:sz w:val="20"/>
              </w:rPr>
              <w:t>
тика
</w:t>
            </w:r>
            <w:r>
              <w:br/>
            </w:r>
            <w:r>
              <w:rPr>
                <w:rFonts w:ascii="Times New Roman"/>
                <w:b w:val="false"/>
                <w:i w:val="false"/>
                <w:color w:val="000000"/>
                <w:sz w:val="20"/>
              </w:rPr>
              <w:t>
агенттігі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
</w:t>
            </w:r>
            <w:r>
              <w:br/>
            </w:r>
            <w:r>
              <w:rPr>
                <w:rFonts w:ascii="Times New Roman"/>
                <w:b w:val="false"/>
                <w:i w:val="false"/>
                <w:color w:val="000000"/>
                <w:sz w:val="20"/>
              </w:rPr>
              <w:t>
тық
</w:t>
            </w:r>
            <w:r>
              <w:br/>
            </w:r>
            <w:r>
              <w:rPr>
                <w:rFonts w:ascii="Times New Roman"/>
                <w:b w:val="false"/>
                <w:i w:val="false"/>
                <w:color w:val="000000"/>
                <w:sz w:val="20"/>
              </w:rPr>
              <w:t>
жүйелер-
</w:t>
            </w:r>
            <w:r>
              <w:br/>
            </w:r>
            <w:r>
              <w:rPr>
                <w:rFonts w:ascii="Times New Roman"/>
                <w:b w:val="false"/>
                <w:i w:val="false"/>
                <w:color w:val="000000"/>
                <w:sz w:val="20"/>
              </w:rPr>
              <w:t>
дің жұмыс
</w:t>
            </w:r>
            <w:r>
              <w:br/>
            </w:r>
            <w:r>
              <w:rPr>
                <w:rFonts w:ascii="Times New Roman"/>
                <w:b w:val="false"/>
                <w:i w:val="false"/>
                <w:color w:val="000000"/>
                <w:sz w:val="20"/>
              </w:rPr>
              <w:t>
iстеуiн
</w:t>
            </w:r>
            <w:r>
              <w:br/>
            </w:r>
            <w:r>
              <w:rPr>
                <w:rFonts w:ascii="Times New Roman"/>
                <w:b w:val="false"/>
                <w:i w:val="false"/>
                <w:color w:val="000000"/>
                <w:sz w:val="20"/>
              </w:rPr>
              <w:t>
қамтама-
</w:t>
            </w:r>
            <w:r>
              <w:br/>
            </w:r>
            <w:r>
              <w:rPr>
                <w:rFonts w:ascii="Times New Roman"/>
                <w:b w:val="false"/>
                <w:i w:val="false"/>
                <w:color w:val="000000"/>
                <w:sz w:val="20"/>
              </w:rPr>
              <w:t>
сыз ету
</w:t>
            </w:r>
            <w:r>
              <w:br/>
            </w:r>
            <w:r>
              <w:rPr>
                <w:rFonts w:ascii="Times New Roman"/>
                <w:b w:val="false"/>
                <w:i w:val="false"/>
                <w:color w:val="000000"/>
                <w:sz w:val="20"/>
              </w:rPr>
              <w:t>
және
</w:t>
            </w:r>
            <w:r>
              <w:br/>
            </w: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орган-
</w:t>
            </w:r>
            <w:r>
              <w:br/>
            </w:r>
            <w:r>
              <w:rPr>
                <w:rFonts w:ascii="Times New Roman"/>
                <w:b w:val="false"/>
                <w:i w:val="false"/>
                <w:color w:val="000000"/>
                <w:sz w:val="20"/>
              </w:rPr>
              <w:t>
дарды
</w:t>
            </w:r>
            <w:r>
              <w:br/>
            </w:r>
            <w:r>
              <w:rPr>
                <w:rFonts w:ascii="Times New Roman"/>
                <w:b w:val="false"/>
                <w:i w:val="false"/>
                <w:color w:val="000000"/>
                <w:sz w:val="20"/>
              </w:rPr>
              <w:t>
ақпарат-
</w:t>
            </w:r>
            <w:r>
              <w:br/>
            </w:r>
            <w:r>
              <w:rPr>
                <w:rFonts w:ascii="Times New Roman"/>
                <w:b w:val="false"/>
                <w:i w:val="false"/>
                <w:color w:val="000000"/>
                <w:sz w:val="20"/>
              </w:rPr>
              <w:t>
тық-тех-
</w:t>
            </w:r>
            <w:r>
              <w:br/>
            </w:r>
            <w:r>
              <w:rPr>
                <w:rFonts w:ascii="Times New Roman"/>
                <w:b w:val="false"/>
                <w:i w:val="false"/>
                <w:color w:val="000000"/>
                <w:sz w:val="20"/>
              </w:rPr>
              <w:t>
никалық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Телекоммуникациялық
</w:t>
            </w:r>
            <w:r>
              <w:br/>
            </w:r>
            <w:r>
              <w:rPr>
                <w:rFonts w:ascii="Times New Roman"/>
                <w:b w:val="false"/>
                <w:i w:val="false"/>
                <w:color w:val="000000"/>
                <w:sz w:val="20"/>
              </w:rPr>
              <w:t>
қызметтерді, шығыс материалдарын, қосалқы
</w:t>
            </w:r>
            <w:r>
              <w:br/>
            </w:r>
            <w:r>
              <w:rPr>
                <w:rFonts w:ascii="Times New Roman"/>
                <w:b w:val="false"/>
                <w:i w:val="false"/>
                <w:color w:val="000000"/>
                <w:sz w:val="20"/>
              </w:rPr>
              <w:t>
бөлшектерді, техникалық және
</w:t>
            </w:r>
            <w:r>
              <w:br/>
            </w:r>
            <w:r>
              <w:rPr>
                <w:rFonts w:ascii="Times New Roman"/>
                <w:b w:val="false"/>
                <w:i w:val="false"/>
                <w:color w:val="000000"/>
                <w:sz w:val="20"/>
              </w:rPr>
              <w:t>
бағдарлама-ақпараттық
</w:t>
            </w:r>
            <w:r>
              <w:br/>
            </w:r>
            <w:r>
              <w:rPr>
                <w:rFonts w:ascii="Times New Roman"/>
                <w:b w:val="false"/>
                <w:i w:val="false"/>
                <w:color w:val="000000"/>
                <w:sz w:val="20"/>
              </w:rPr>
              <w:t>
құралдарды,
</w:t>
            </w:r>
            <w:r>
              <w:br/>
            </w:r>
            <w:r>
              <w:rPr>
                <w:rFonts w:ascii="Times New Roman"/>
                <w:b w:val="false"/>
                <w:i w:val="false"/>
                <w:color w:val="000000"/>
                <w:sz w:val="20"/>
              </w:rPr>
              <w:t>
лицензиялық бағдарламалық
</w:t>
            </w:r>
            <w:r>
              <w:br/>
            </w:r>
            <w:r>
              <w:rPr>
                <w:rFonts w:ascii="Times New Roman"/>
                <w:b w:val="false"/>
                <w:i w:val="false"/>
                <w:color w:val="000000"/>
                <w:sz w:val="20"/>
              </w:rPr>
              <w:t>
өнімдерді сатып алу.
</w:t>
            </w:r>
            <w:r>
              <w:br/>
            </w:r>
            <w:r>
              <w:rPr>
                <w:rFonts w:ascii="Times New Roman"/>
                <w:b w:val="false"/>
                <w:i w:val="false"/>
                <w:color w:val="000000"/>
                <w:sz w:val="20"/>
              </w:rPr>
              <w:t>
Жүйелік-техникалық
</w:t>
            </w:r>
            <w:r>
              <w:br/>
            </w:r>
            <w:r>
              <w:rPr>
                <w:rFonts w:ascii="Times New Roman"/>
                <w:b w:val="false"/>
                <w:i w:val="false"/>
                <w:color w:val="000000"/>
                <w:sz w:val="20"/>
              </w:rPr>
              <w:t>
қызмет көрсету және
</w:t>
            </w:r>
            <w:r>
              <w:br/>
            </w:r>
            <w:r>
              <w:rPr>
                <w:rFonts w:ascii="Times New Roman"/>
                <w:b w:val="false"/>
                <w:i w:val="false"/>
                <w:color w:val="000000"/>
                <w:sz w:val="20"/>
              </w:rPr>
              <w:t>
жүйелік-есептеу
</w:t>
            </w:r>
            <w:r>
              <w:br/>
            </w:r>
            <w:r>
              <w:rPr>
                <w:rFonts w:ascii="Times New Roman"/>
                <w:b w:val="false"/>
                <w:i w:val="false"/>
                <w:color w:val="000000"/>
                <w:sz w:val="20"/>
              </w:rPr>
              <w:t>
техникасын жөндеу; жергілікті-есептеу
</w:t>
            </w:r>
            <w:r>
              <w:br/>
            </w:r>
            <w:r>
              <w:rPr>
                <w:rFonts w:ascii="Times New Roman"/>
                <w:b w:val="false"/>
                <w:i w:val="false"/>
                <w:color w:val="000000"/>
                <w:sz w:val="20"/>
              </w:rPr>
              <w:t>
жүйесiне, ақпараттық
</w:t>
            </w:r>
            <w:r>
              <w:br/>
            </w:r>
            <w:r>
              <w:rPr>
                <w:rFonts w:ascii="Times New Roman"/>
                <w:b w:val="false"/>
                <w:i w:val="false"/>
                <w:color w:val="000000"/>
                <w:sz w:val="20"/>
              </w:rPr>
              <w:t>
жүйелер мен
</w:t>
            </w:r>
            <w:r>
              <w:br/>
            </w:r>
            <w:r>
              <w:rPr>
                <w:rFonts w:ascii="Times New Roman"/>
                <w:b w:val="false"/>
                <w:i w:val="false"/>
                <w:color w:val="000000"/>
                <w:sz w:val="20"/>
              </w:rPr>
              <w:t>
бағдарламалық
</w:t>
            </w:r>
            <w:r>
              <w:br/>
            </w:r>
            <w:r>
              <w:rPr>
                <w:rFonts w:ascii="Times New Roman"/>
                <w:b w:val="false"/>
                <w:i w:val="false"/>
                <w:color w:val="000000"/>
                <w:sz w:val="20"/>
              </w:rPr>
              <w:t>
өнімдерге әкімшілік ету, сүйемелдеу.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Статистика
</w:t>
            </w:r>
            <w:r>
              <w:br/>
            </w:r>
            <w:r>
              <w:rPr>
                <w:rFonts w:ascii="Times New Roman"/>
                <w:b w:val="false"/>
                <w:i w:val="false"/>
                <w:color w:val="000000"/>
                <w:sz w:val="20"/>
              </w:rPr>
              <w:t>
агенттігі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статистикалық ақпараттық жүйенің жұмыс iстеуi және оның жетiлдiрiлуi; кәсiби деңгейiн арттыру - 1169 адам, мемлекеттiк тiлге оқыту - 938 адам; ағылшын тiлiне оқыту - 30 адам.
</w:t>
      </w:r>
      <w:r>
        <w:br/>
      </w:r>
      <w:r>
        <w:rPr>
          <w:rFonts w:ascii="Times New Roman"/>
          <w:b w:val="false"/>
          <w:i w:val="false"/>
          <w:color w:val="000000"/>
          <w:sz w:val="28"/>
        </w:rPr>
        <w:t>
      Түпкілiктi нәтиже: барлық жеке және заңды тұлғалардың Қазақстан Республикасының әлеуметтiк-экономикалық даму жағдайы мен үрдiсiн сипаттайтын статистикалық деректерге деген қажеттiлiктерiн қанағаттандыру.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бiр мемлекеттiк қызметшiнiң бiлiктiлiгiн арттыруға жұмсалатын орташа шығындар - 9,4 мың теңге;
</w:t>
      </w:r>
      <w:r>
        <w:br/>
      </w:r>
      <w:r>
        <w:rPr>
          <w:rFonts w:ascii="Times New Roman"/>
          <w:b w:val="false"/>
          <w:i w:val="false"/>
          <w:color w:val="000000"/>
          <w:sz w:val="28"/>
        </w:rPr>
        <w:t>
бiр мемлекеттiк қызметшiнi мемлекеттiк тiлге оқытуға жұмсалатын орташа шығындар - 12,4 мың теңге;
</w:t>
      </w:r>
      <w:r>
        <w:br/>
      </w:r>
      <w:r>
        <w:rPr>
          <w:rFonts w:ascii="Times New Roman"/>
          <w:b w:val="false"/>
          <w:i w:val="false"/>
          <w:color w:val="000000"/>
          <w:sz w:val="28"/>
        </w:rPr>
        <w:t>
бiр мемлекеттiк қызметшiнi ағылшын тiлiне оқытуға жұмсалатын орташа шығындар - 10,2 мың теңге.
</w:t>
      </w:r>
      <w:r>
        <w:br/>
      </w:r>
      <w:r>
        <w:rPr>
          <w:rFonts w:ascii="Times New Roman"/>
          <w:b w:val="false"/>
          <w:i w:val="false"/>
          <w:color w:val="000000"/>
          <w:sz w:val="28"/>
        </w:rPr>
        <w:t>
Уақтылығы: iс-шараларды iске асыру мерзiмдерiне сәйкес жыл бойына.
</w:t>
      </w:r>
      <w:r>
        <w:br/>
      </w:r>
      <w:r>
        <w:rPr>
          <w:rFonts w:ascii="Times New Roman"/>
          <w:b w:val="false"/>
          <w:i w:val="false"/>
          <w:color w:val="000000"/>
          <w:sz w:val="28"/>
        </w:rPr>
        <w:t>
Сапасы: қызметкерлердi оқыту, олардың еңбек жағдайын жақсарту және халықаралық статистикалық стандарттарды енгiзу негiзiнде статистикалық деректердің сапасын арттыру; қазiргi заманғы экономикалық жағдайларға сәйкес мемлекеттiк қызметшiлер бiлiктiлiгiнің кәсiби деңгейiн арттыру, олардың нәтижелерi бойынша: мемлекеттiк тілдi оқығаннан кейiн iс қағаздарын мемлекеттiк тiлде жүргiзетiн мемлекеттiк қызметшiлердің үлесi - 4 пайызға, ағылшын тiлiне оқығаннан кейiн ағылшын тiлiндегi құжаттармен жұмыс iстейтiн мемлекеттiк қызметшілердің үлесi - 4 пайызға, бiлiктiлiгiн арттыру курстарынан өткеннен кейiн жоғары лауазымдарға тағайындалатын мемлекеттiк қызметшiлердің үлесi - 5 пайызға артады деп жорамалданады.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2008.06.10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380-ҚОСЫМША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606 - Қазақстан Республикасы Статистика агенттiгi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"Статистикалық ақпаратты өңдеу және тарату"
</w:t>
      </w:r>
      <w:r>
        <w:br/>
      </w:r>
      <w:r>
        <w:rPr>
          <w:rFonts w:ascii="Times New Roman"/>
          <w:b w:val="false"/>
          <w:i w:val="false"/>
          <w:color w:val="000000"/>
          <w:sz w:val="28"/>
        </w:rPr>
        <w:t>
деген 002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1036854 мың теңге (бір миллиард отыз алты миллион сегіз жүз елу төрт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"Мемлекеттiк статистика туралы" Қазақстан Республикасының 1997 жылғы 7 мамырдағы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Статистика жөнiндегi агенттiгi "Ақпараттық-есептеу орталығы" республикалық мемлекеттік кәсiпорнының жекелеген мәселелерi туралы" Қазақстан Республикасы Үкiметінің 1999 жылғы 1 шілдедегi N 910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Стратегиялық жоспарлау және реформалар жөнiндегi агенттігiнің, "Қазпатент" және "Қазақстан Республикасының Стратегиялық жоспарлау және реформалар жөнiндегi агенттiгінің Статистика және талдау жөнiндегi комитетiнің "Ақпараттық-есептеу орталығы" республикалық мемлекеттiк кәсiпорындарын құру мәселелерi" Қазақстан Республикасы Yкiметiнің 1997 жылғы 12 қарашадағы N 1552 
</w:t>
      </w:r>
      <w:r>
        <w:rPr>
          <w:rFonts w:ascii="Times New Roman"/>
          <w:b w:val="false"/>
          <w:i w:val="false"/>
          <w:color w:val="000000"/>
          <w:sz w:val="28"/>
        </w:rPr>
        <w:t xml:space="preserve"> қаулысы </w:t>
      </w:r>
      <w:r>
        <w:rPr>
          <w:rFonts w:ascii="Times New Roman"/>
          <w:b w:val="false"/>
          <w:i w:val="false"/>
          <w:color w:val="000000"/>
          <w:sz w:val="28"/>
        </w:rPr>
        <w:t>
; "Жалпымемлекеттiк статистикалық байқаулар жүргiзу және мемлекеттiк органдарды статистикалық және талдау материалдарымен қамтамасыз ету тәртiбi туралы" Қазақстан Республикасы Үкiметiнің 2002 жылғы 2 қарашадағы N 1164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мемлекеттiк статистиканы жетiлдiрудің 2006-2008 жылдарға арналған бағдарламасын бекiту туралы" Қазақстан Республикасы Үкiметiнің 2006 жылғы 6 ақпандағы N 71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статистикалық ақпаратты сапалы өңдеу және жеке және заңды тұлғалардың Қазақстан Республикасының әлеуметтiк-экономикалық дамуының жай-күйi мен үрдiстерiн сипаттайтын статистикалық деректерге деген қажеттiлiктерiн қанағаттандыру.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1) мемлекеттiк органдарды статистикалық және талдамалы ақпаратпен қамтамасыз ету; жеке және заңды тұлғалардың жиынтық статистикалық деректерге деген қажеттiлiгiн қанағаттандыру, статистикалық деректердi өңiрлiк және республикалық деңгейлерде енгізу және өңдеудi қамтамасыз ету;
</w:t>
      </w:r>
      <w:r>
        <w:br/>
      </w:r>
      <w:r>
        <w:rPr>
          <w:rFonts w:ascii="Times New Roman"/>
          <w:b w:val="false"/>
          <w:i w:val="false"/>
          <w:color w:val="000000"/>
          <w:sz w:val="28"/>
        </w:rPr>
        <w:t>
2) мемлекеттiк статистика органдарына ақпарат табыс ететiн жеке және заңды тұлғаларды статистикалық нысандардың бланкiлерiмен және оларды толтыру жөнiндегi нұсқаулықтармен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Статис-
</w:t>
            </w:r>
            <w:r>
              <w:br/>
            </w:r>
            <w:r>
              <w:rPr>
                <w:rFonts w:ascii="Times New Roman"/>
                <w:b w:val="false"/>
                <w:i w:val="false"/>
                <w:color w:val="000000"/>
                <w:sz w:val="20"/>
              </w:rPr>
              <w:t>
тикалық
</w:t>
            </w:r>
            <w:r>
              <w:br/>
            </w:r>
            <w:r>
              <w:rPr>
                <w:rFonts w:ascii="Times New Roman"/>
                <w:b w:val="false"/>
                <w:i w:val="false"/>
                <w:color w:val="000000"/>
                <w:sz w:val="20"/>
              </w:rPr>
              <w:t>
ақпарат-
</w:t>
            </w:r>
            <w:r>
              <w:br/>
            </w:r>
            <w:r>
              <w:rPr>
                <w:rFonts w:ascii="Times New Roman"/>
                <w:b w:val="false"/>
                <w:i w:val="false"/>
                <w:color w:val="000000"/>
                <w:sz w:val="20"/>
              </w:rPr>
              <w:t>
ты өңдеу
</w:t>
            </w:r>
            <w:r>
              <w:br/>
            </w:r>
            <w:r>
              <w:rPr>
                <w:rFonts w:ascii="Times New Roman"/>
                <w:b w:val="false"/>
                <w:i w:val="false"/>
                <w:color w:val="000000"/>
                <w:sz w:val="20"/>
              </w:rPr>
              <w:t>
және
</w:t>
            </w:r>
            <w:r>
              <w:br/>
            </w:r>
            <w:r>
              <w:rPr>
                <w:rFonts w:ascii="Times New Roman"/>
                <w:b w:val="false"/>
                <w:i w:val="false"/>
                <w:color w:val="000000"/>
                <w:sz w:val="20"/>
              </w:rPr>
              <w:t>
тарату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Статистикалық
</w:t>
            </w:r>
            <w:r>
              <w:br/>
            </w:r>
            <w:r>
              <w:rPr>
                <w:rFonts w:ascii="Times New Roman"/>
                <w:b w:val="false"/>
                <w:i w:val="false"/>
                <w:color w:val="000000"/>
                <w:sz w:val="20"/>
              </w:rPr>
              <w:t>
деректердi өңiрлік
</w:t>
            </w:r>
            <w:r>
              <w:br/>
            </w:r>
            <w:r>
              <w:rPr>
                <w:rFonts w:ascii="Times New Roman"/>
                <w:b w:val="false"/>
                <w:i w:val="false"/>
                <w:color w:val="000000"/>
                <w:sz w:val="20"/>
              </w:rPr>
              <w:t>
және республикалық
</w:t>
            </w:r>
            <w:r>
              <w:br/>
            </w:r>
            <w:r>
              <w:rPr>
                <w:rFonts w:ascii="Times New Roman"/>
                <w:b w:val="false"/>
                <w:i w:val="false"/>
                <w:color w:val="000000"/>
                <w:sz w:val="20"/>
              </w:rPr>
              <w:t>
деңгейлерде енгiзу
</w:t>
            </w:r>
            <w:r>
              <w:br/>
            </w:r>
            <w:r>
              <w:rPr>
                <w:rFonts w:ascii="Times New Roman"/>
                <w:b w:val="false"/>
                <w:i w:val="false"/>
                <w:color w:val="000000"/>
                <w:sz w:val="20"/>
              </w:rPr>
              <w:t>
және өңдеу;
</w:t>
            </w:r>
            <w:r>
              <w:br/>
            </w:r>
            <w:r>
              <w:rPr>
                <w:rFonts w:ascii="Times New Roman"/>
                <w:b w:val="false"/>
                <w:i w:val="false"/>
                <w:color w:val="000000"/>
                <w:sz w:val="20"/>
              </w:rPr>
              <w:t>
статистикалық
</w:t>
            </w:r>
            <w:r>
              <w:br/>
            </w:r>
            <w:r>
              <w:rPr>
                <w:rFonts w:ascii="Times New Roman"/>
                <w:b w:val="false"/>
                <w:i w:val="false"/>
                <w:color w:val="000000"/>
                <w:sz w:val="20"/>
              </w:rPr>
              <w:t>
құралдарды көбейту
</w:t>
            </w:r>
            <w:r>
              <w:br/>
            </w:r>
            <w:r>
              <w:rPr>
                <w:rFonts w:ascii="Times New Roman"/>
                <w:b w:val="false"/>
                <w:i w:val="false"/>
                <w:color w:val="000000"/>
                <w:sz w:val="20"/>
              </w:rPr>
              <w:t>
және жiберу;
</w:t>
            </w:r>
            <w:r>
              <w:br/>
            </w:r>
            <w:r>
              <w:rPr>
                <w:rFonts w:ascii="Times New Roman"/>
                <w:b w:val="false"/>
                <w:i w:val="false"/>
                <w:color w:val="000000"/>
                <w:sz w:val="20"/>
              </w:rPr>
              <w:t>
статистикалық
</w:t>
            </w:r>
            <w:r>
              <w:br/>
            </w:r>
            <w:r>
              <w:rPr>
                <w:rFonts w:ascii="Times New Roman"/>
                <w:b w:val="false"/>
                <w:i w:val="false"/>
                <w:color w:val="000000"/>
                <w:sz w:val="20"/>
              </w:rPr>
              <w:t>
жарияланымдарды
</w:t>
            </w:r>
            <w:r>
              <w:br/>
            </w:r>
            <w:r>
              <w:rPr>
                <w:rFonts w:ascii="Times New Roman"/>
                <w:b w:val="false"/>
                <w:i w:val="false"/>
                <w:color w:val="000000"/>
                <w:sz w:val="20"/>
              </w:rPr>
              <w:t>
өңiрлік және
</w:t>
            </w:r>
            <w:r>
              <w:br/>
            </w:r>
            <w:r>
              <w:rPr>
                <w:rFonts w:ascii="Times New Roman"/>
                <w:b w:val="false"/>
                <w:i w:val="false"/>
                <w:color w:val="000000"/>
                <w:sz w:val="20"/>
              </w:rPr>
              <w:t>
республикалық
</w:t>
            </w:r>
            <w:r>
              <w:br/>
            </w:r>
            <w:r>
              <w:rPr>
                <w:rFonts w:ascii="Times New Roman"/>
                <w:b w:val="false"/>
                <w:i w:val="false"/>
                <w:color w:val="000000"/>
                <w:sz w:val="20"/>
              </w:rPr>
              <w:t>
деңгейлерде дайындап
</w:t>
            </w:r>
            <w:r>
              <w:br/>
            </w:r>
            <w:r>
              <w:rPr>
                <w:rFonts w:ascii="Times New Roman"/>
                <w:b w:val="false"/>
                <w:i w:val="false"/>
                <w:color w:val="000000"/>
                <w:sz w:val="20"/>
              </w:rPr>
              <w:t>
шығару, көбейту және
</w:t>
            </w:r>
            <w:r>
              <w:br/>
            </w:r>
            <w:r>
              <w:rPr>
                <w:rFonts w:ascii="Times New Roman"/>
                <w:b w:val="false"/>
                <w:i w:val="false"/>
                <w:color w:val="000000"/>
                <w:sz w:val="20"/>
              </w:rPr>
              <w:t>
тарату;
</w:t>
            </w:r>
            <w:r>
              <w:br/>
            </w:r>
            <w:r>
              <w:rPr>
                <w:rFonts w:ascii="Times New Roman"/>
                <w:b w:val="false"/>
                <w:i w:val="false"/>
                <w:color w:val="000000"/>
                <w:sz w:val="20"/>
              </w:rPr>
              <w:t>
талдамалы жұмыстар
</w:t>
            </w:r>
            <w:r>
              <w:br/>
            </w:r>
            <w:r>
              <w:rPr>
                <w:rFonts w:ascii="Times New Roman"/>
                <w:b w:val="false"/>
                <w:i w:val="false"/>
                <w:color w:val="000000"/>
                <w:sz w:val="20"/>
              </w:rPr>
              <w:t>
жүргiзу;
</w:t>
            </w:r>
            <w:r>
              <w:br/>
            </w:r>
            <w:r>
              <w:rPr>
                <w:rFonts w:ascii="Times New Roman"/>
                <w:b w:val="false"/>
                <w:i w:val="false"/>
                <w:color w:val="000000"/>
                <w:sz w:val="20"/>
              </w:rPr>
              <w:t>
статистика салалары
</w:t>
            </w:r>
            <w:r>
              <w:br/>
            </w:r>
            <w:r>
              <w:rPr>
                <w:rFonts w:ascii="Times New Roman"/>
                <w:b w:val="false"/>
                <w:i w:val="false"/>
                <w:color w:val="000000"/>
                <w:sz w:val="20"/>
              </w:rPr>
              <w:t>
бойынша iрiктемелі
</w:t>
            </w:r>
            <w:r>
              <w:br/>
            </w:r>
            <w:r>
              <w:rPr>
                <w:rFonts w:ascii="Times New Roman"/>
                <w:b w:val="false"/>
                <w:i w:val="false"/>
                <w:color w:val="000000"/>
                <w:sz w:val="20"/>
              </w:rPr>
              <w:t>
зерттеулер жүргізу;
</w:t>
            </w:r>
            <w:r>
              <w:br/>
            </w:r>
            <w:r>
              <w:rPr>
                <w:rFonts w:ascii="Times New Roman"/>
                <w:b w:val="false"/>
                <w:i w:val="false"/>
                <w:color w:val="000000"/>
                <w:sz w:val="20"/>
              </w:rPr>
              <w:t>
сыныптауыштарды
</w:t>
            </w:r>
            <w:r>
              <w:br/>
            </w:r>
            <w:r>
              <w:rPr>
                <w:rFonts w:ascii="Times New Roman"/>
                <w:b w:val="false"/>
                <w:i w:val="false"/>
                <w:color w:val="000000"/>
                <w:sz w:val="20"/>
              </w:rPr>
              <w:t>
аудару;
</w:t>
            </w:r>
            <w:r>
              <w:br/>
            </w:r>
            <w:r>
              <w:rPr>
                <w:rFonts w:ascii="Times New Roman"/>
                <w:b w:val="false"/>
                <w:i w:val="false"/>
                <w:color w:val="000000"/>
                <w:sz w:val="20"/>
              </w:rPr>
              <w:t>
сапа менеджментiнің
</w:t>
            </w:r>
            <w:r>
              <w:br/>
            </w:r>
            <w:r>
              <w:rPr>
                <w:rFonts w:ascii="Times New Roman"/>
                <w:b w:val="false"/>
                <w:i w:val="false"/>
                <w:color w:val="000000"/>
                <w:sz w:val="20"/>
              </w:rPr>
              <w:t>
екi жүйесiн енгізу;
</w:t>
            </w:r>
            <w:r>
              <w:br/>
            </w:r>
            <w:r>
              <w:rPr>
                <w:rFonts w:ascii="Times New Roman"/>
                <w:b w:val="false"/>
                <w:i w:val="false"/>
                <w:color w:val="000000"/>
                <w:sz w:val="20"/>
              </w:rPr>
              <w:t>
салық декларациялардан
</w:t>
            </w:r>
            <w:r>
              <w:br/>
            </w:r>
            <w:r>
              <w:rPr>
                <w:rFonts w:ascii="Times New Roman"/>
                <w:b w:val="false"/>
                <w:i w:val="false"/>
                <w:color w:val="000000"/>
                <w:sz w:val="20"/>
              </w:rPr>
              <w:t>
мәліметтерді алу,
</w:t>
            </w:r>
            <w:r>
              <w:br/>
            </w:r>
            <w:r>
              <w:rPr>
                <w:rFonts w:ascii="Times New Roman"/>
                <w:b w:val="false"/>
                <w:i w:val="false"/>
                <w:color w:val="000000"/>
                <w:sz w:val="20"/>
              </w:rPr>
              <w:t>
өңдеу және енгізу;
</w:t>
            </w:r>
            <w:r>
              <w:br/>
            </w:r>
            <w:r>
              <w:rPr>
                <w:rFonts w:ascii="Times New Roman"/>
                <w:b w:val="false"/>
                <w:i w:val="false"/>
                <w:color w:val="000000"/>
                <w:sz w:val="20"/>
              </w:rPr>
              <w:t>
жаңа сыныптамалар мен
</w:t>
            </w:r>
            <w:r>
              <w:br/>
            </w:r>
            <w:r>
              <w:rPr>
                <w:rFonts w:ascii="Times New Roman"/>
                <w:b w:val="false"/>
                <w:i w:val="false"/>
                <w:color w:val="000000"/>
                <w:sz w:val="20"/>
              </w:rPr>
              <w:t>
өнімдер номенклатура-
</w:t>
            </w:r>
            <w:r>
              <w:br/>
            </w:r>
            <w:r>
              <w:rPr>
                <w:rFonts w:ascii="Times New Roman"/>
                <w:b w:val="false"/>
                <w:i w:val="false"/>
                <w:color w:val="000000"/>
                <w:sz w:val="20"/>
              </w:rPr>
              <w:t>
ларын әзірлеу.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Статистика
</w:t>
            </w:r>
            <w:r>
              <w:br/>
            </w:r>
            <w:r>
              <w:rPr>
                <w:rFonts w:ascii="Times New Roman"/>
                <w:b w:val="false"/>
                <w:i w:val="false"/>
                <w:color w:val="000000"/>
                <w:sz w:val="20"/>
              </w:rPr>
              <w:t>
агенттігі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статистикалық есептiлiк көрсеткiштерiн 100% енгiзу және өңдеу. Статистикалық нысандар мен нұсқаулықтарды, жарияланымдарды республикалық және өңiрлiк деңгейлерде дайындау. Талдамалы жұмыстар жүргiзу. Статистикалық жұмыстар жоспарында көзделген статистикалық байқаулар жүргiзу.
</w:t>
      </w:r>
      <w:r>
        <w:br/>
      </w:r>
      <w:r>
        <w:rPr>
          <w:rFonts w:ascii="Times New Roman"/>
          <w:b w:val="false"/>
          <w:i w:val="false"/>
          <w:color w:val="000000"/>
          <w:sz w:val="28"/>
        </w:rPr>
        <w:t>
Түпкi нәтиже: пайдаланушыларды статистикалық және талдамалы ақпаратпен қамтамасыз ету. 
</w:t>
      </w:r>
      <w:r>
        <w:br/>
      </w:r>
      <w:r>
        <w:rPr>
          <w:rFonts w:ascii="Times New Roman"/>
          <w:b w:val="false"/>
          <w:i w:val="false"/>
          <w:color w:val="000000"/>
          <w:sz w:val="28"/>
        </w:rPr>
        <w:t>
Қаржы-экономикалық нәтиже: ақпараттық жүйенi пайдаланушылар санын жыл ішінде 10%-ға өсiру.
</w:t>
      </w:r>
      <w:r>
        <w:br/>
      </w:r>
      <w:r>
        <w:rPr>
          <w:rFonts w:ascii="Times New Roman"/>
          <w:b w:val="false"/>
          <w:i w:val="false"/>
          <w:color w:val="000000"/>
          <w:sz w:val="28"/>
        </w:rPr>
        <w:t>
Уақтылығы: пайдаланушыларды статистикалық және талдамалы ақпаратпен Статистикалық жұмыстар жоспарында көзделген мерзімдерде, сондай-ақ iс-шараларды iске асыру мерзiмдерiнде қамтамасыз ету. 
</w:t>
      </w:r>
      <w:r>
        <w:br/>
      </w:r>
      <w:r>
        <w:rPr>
          <w:rFonts w:ascii="Times New Roman"/>
          <w:b w:val="false"/>
          <w:i w:val="false"/>
          <w:color w:val="000000"/>
          <w:sz w:val="28"/>
        </w:rPr>
        <w:t>
Сапасы: статистикалық ақпараттың релеванттығын пайдаланушылардың қажеттiлiгiн есепке алу жолымен көтеру.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381-ҚОСЫМША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606 - Қазақстан Республикасы Статистика агенттiгi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"Мемлекеттiк статистика органдарының ақпараттық жүйесiн құру"
</w:t>
      </w:r>
      <w:r>
        <w:br/>
      </w:r>
      <w:r>
        <w:rPr>
          <w:rFonts w:ascii="Times New Roman"/>
          <w:b w:val="false"/>
          <w:i w:val="false"/>
          <w:color w:val="000000"/>
          <w:sz w:val="28"/>
        </w:rPr>
        <w:t>
деген 003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217876 мың теңге (екi жүз он жеті миллион сегіз жүз жетпіс алты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негiзі
</w:t>
      </w:r>
      <w:r>
        <w:rPr>
          <w:rFonts w:ascii="Times New Roman"/>
          <w:b w:val="false"/>
          <w:i w:val="false"/>
          <w:color w:val="000000"/>
          <w:sz w:val="28"/>
        </w:rPr>
        <w:t>
: 2004 жылғы 24 сәуірдегі Қазақстан Республикасының Бюджет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Республикасында мемлекеттiк статистиканы жетiлдiрудің 2006-2008 жылдарға арналған бағдарламасын бекiту туралы" Қазақстан Республикасы Үкiметiнің 2006 жылғы 6 ақпандағы N 71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статистикалық өндiрiстің тиiмдiлiгiн арттыру.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мемлекеттiк статистика органдарының ақпараттық жүйелерiн құру, статистикалық ақпаратты жинаудың, өңдеудiң және ұсынудың қазiргi заманғы автоматтандырылған әдiстерiн енгiзу.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статис-
</w:t>
            </w:r>
            <w:r>
              <w:br/>
            </w:r>
            <w:r>
              <w:rPr>
                <w:rFonts w:ascii="Times New Roman"/>
                <w:b w:val="false"/>
                <w:i w:val="false"/>
                <w:color w:val="000000"/>
                <w:sz w:val="20"/>
              </w:rPr>
              <w:t>
тика
</w:t>
            </w:r>
            <w:r>
              <w:br/>
            </w:r>
            <w:r>
              <w:rPr>
                <w:rFonts w:ascii="Times New Roman"/>
                <w:b w:val="false"/>
                <w:i w:val="false"/>
                <w:color w:val="000000"/>
                <w:sz w:val="20"/>
              </w:rPr>
              <w:t>
орган-
</w:t>
            </w:r>
            <w:r>
              <w:br/>
            </w:r>
            <w:r>
              <w:rPr>
                <w:rFonts w:ascii="Times New Roman"/>
                <w:b w:val="false"/>
                <w:i w:val="false"/>
                <w:color w:val="000000"/>
                <w:sz w:val="20"/>
              </w:rPr>
              <w:t>
дарының
</w:t>
            </w:r>
            <w:r>
              <w:br/>
            </w:r>
            <w:r>
              <w:rPr>
                <w:rFonts w:ascii="Times New Roman"/>
                <w:b w:val="false"/>
                <w:i w:val="false"/>
                <w:color w:val="000000"/>
                <w:sz w:val="20"/>
              </w:rPr>
              <w:t>
ақпарат-
</w:t>
            </w:r>
            <w:r>
              <w:br/>
            </w:r>
            <w:r>
              <w:rPr>
                <w:rFonts w:ascii="Times New Roman"/>
                <w:b w:val="false"/>
                <w:i w:val="false"/>
                <w:color w:val="000000"/>
                <w:sz w:val="20"/>
              </w:rPr>
              <w:t>
тық
</w:t>
            </w:r>
            <w:r>
              <w:br/>
            </w:r>
            <w:r>
              <w:rPr>
                <w:rFonts w:ascii="Times New Roman"/>
                <w:b w:val="false"/>
                <w:i w:val="false"/>
                <w:color w:val="000000"/>
                <w:sz w:val="20"/>
              </w:rPr>
              <w:t>
жүйесiн
</w:t>
            </w:r>
            <w:r>
              <w:br/>
            </w:r>
            <w:r>
              <w:rPr>
                <w:rFonts w:ascii="Times New Roman"/>
                <w:b w:val="false"/>
                <w:i w:val="false"/>
                <w:color w:val="000000"/>
                <w:sz w:val="20"/>
              </w:rPr>
              <w:t>
құру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"Қазақстан
</w:t>
            </w:r>
            <w:r>
              <w:br/>
            </w:r>
            <w:r>
              <w:rPr>
                <w:rFonts w:ascii="Times New Roman"/>
                <w:b w:val="false"/>
                <w:i w:val="false"/>
                <w:color w:val="000000"/>
                <w:sz w:val="20"/>
              </w:rPr>
              <w:t>
Республикасы
</w:t>
            </w:r>
            <w:r>
              <w:br/>
            </w:r>
            <w:r>
              <w:rPr>
                <w:rFonts w:ascii="Times New Roman"/>
                <w:b w:val="false"/>
                <w:i w:val="false"/>
                <w:color w:val="000000"/>
                <w:sz w:val="20"/>
              </w:rPr>
              <w:t>
Статистика агенттiгi
</w:t>
            </w:r>
            <w:r>
              <w:br/>
            </w:r>
            <w:r>
              <w:rPr>
                <w:rFonts w:ascii="Times New Roman"/>
                <w:b w:val="false"/>
                <w:i w:val="false"/>
                <w:color w:val="000000"/>
                <w:sz w:val="20"/>
              </w:rPr>
              <w:t>
мен оның аумақтық
</w:t>
            </w:r>
            <w:r>
              <w:br/>
            </w:r>
            <w:r>
              <w:rPr>
                <w:rFonts w:ascii="Times New Roman"/>
                <w:b w:val="false"/>
                <w:i w:val="false"/>
                <w:color w:val="000000"/>
                <w:sz w:val="20"/>
              </w:rPr>
              <w:t>
органдарының талдамалы
</w:t>
            </w:r>
            <w:r>
              <w:br/>
            </w:r>
            <w:r>
              <w:rPr>
                <w:rFonts w:ascii="Times New Roman"/>
                <w:b w:val="false"/>
                <w:i w:val="false"/>
                <w:color w:val="000000"/>
                <w:sz w:val="20"/>
              </w:rPr>
              <w:t>
және статистикалық
</w:t>
            </w:r>
            <w:r>
              <w:br/>
            </w:r>
            <w:r>
              <w:rPr>
                <w:rFonts w:ascii="Times New Roman"/>
                <w:b w:val="false"/>
                <w:i w:val="false"/>
                <w:color w:val="000000"/>
                <w:sz w:val="20"/>
              </w:rPr>
              <w:t>
ақпараттарын бiрыңғай
</w:t>
            </w:r>
            <w:r>
              <w:br/>
            </w:r>
            <w:r>
              <w:rPr>
                <w:rFonts w:ascii="Times New Roman"/>
                <w:b w:val="false"/>
                <w:i w:val="false"/>
                <w:color w:val="000000"/>
                <w:sz w:val="20"/>
              </w:rPr>
              <w:t>
Интернет-портал
</w:t>
            </w:r>
            <w:r>
              <w:br/>
            </w:r>
            <w:r>
              <w:rPr>
                <w:rFonts w:ascii="Times New Roman"/>
                <w:b w:val="false"/>
                <w:i w:val="false"/>
                <w:color w:val="000000"/>
                <w:sz w:val="20"/>
              </w:rPr>
              <w:t>
арқылы тарату"
</w:t>
            </w:r>
            <w:r>
              <w:br/>
            </w:r>
            <w:r>
              <w:rPr>
                <w:rFonts w:ascii="Times New Roman"/>
                <w:b w:val="false"/>
                <w:i w:val="false"/>
                <w:color w:val="000000"/>
                <w:sz w:val="20"/>
              </w:rPr>
              <w:t>
ақпараттық кіші
</w:t>
            </w:r>
            <w:r>
              <w:br/>
            </w:r>
            <w:r>
              <w:rPr>
                <w:rFonts w:ascii="Times New Roman"/>
                <w:b w:val="false"/>
                <w:i w:val="false"/>
                <w:color w:val="000000"/>
                <w:sz w:val="20"/>
              </w:rPr>
              <w:t>
жүйені құруды аяқтау:
</w:t>
            </w:r>
            <w:r>
              <w:br/>
            </w:r>
            <w:r>
              <w:rPr>
                <w:rFonts w:ascii="Times New Roman"/>
                <w:b w:val="false"/>
                <w:i w:val="false"/>
                <w:color w:val="000000"/>
                <w:sz w:val="20"/>
              </w:rPr>
              <w:t>
- есептеу техникасын,
</w:t>
            </w:r>
            <w:r>
              <w:br/>
            </w:r>
            <w:r>
              <w:rPr>
                <w:rFonts w:ascii="Times New Roman"/>
                <w:b w:val="false"/>
                <w:i w:val="false"/>
                <w:color w:val="000000"/>
                <w:sz w:val="20"/>
              </w:rPr>
              <w:t>
лицензиялық бағдарла-
</w:t>
            </w:r>
            <w:r>
              <w:br/>
            </w:r>
            <w:r>
              <w:rPr>
                <w:rFonts w:ascii="Times New Roman"/>
                <w:b w:val="false"/>
                <w:i w:val="false"/>
                <w:color w:val="000000"/>
                <w:sz w:val="20"/>
              </w:rPr>
              <w:t>
мамен қамсыздандыру,
</w:t>
            </w:r>
            <w:r>
              <w:br/>
            </w:r>
            <w:r>
              <w:rPr>
                <w:rFonts w:ascii="Times New Roman"/>
                <w:b w:val="false"/>
                <w:i w:val="false"/>
                <w:color w:val="000000"/>
                <w:sz w:val="20"/>
              </w:rPr>
              <w:t>
Web-сервер, ДББ
</w:t>
            </w:r>
            <w:r>
              <w:br/>
            </w:r>
            <w:r>
              <w:rPr>
                <w:rFonts w:ascii="Times New Roman"/>
                <w:b w:val="false"/>
                <w:i w:val="false"/>
                <w:color w:val="000000"/>
                <w:sz w:val="20"/>
              </w:rPr>
              <w:t>
серверін, қосымшалар
</w:t>
            </w:r>
            <w:r>
              <w:br/>
            </w:r>
            <w:r>
              <w:rPr>
                <w:rFonts w:ascii="Times New Roman"/>
                <w:b w:val="false"/>
                <w:i w:val="false"/>
                <w:color w:val="000000"/>
                <w:sz w:val="20"/>
              </w:rPr>
              <w:t>
серверін сатып алу,
</w:t>
            </w:r>
            <w:r>
              <w:br/>
            </w:r>
            <w:r>
              <w:rPr>
                <w:rFonts w:ascii="Times New Roman"/>
                <w:b w:val="false"/>
                <w:i w:val="false"/>
                <w:color w:val="000000"/>
                <w:sz w:val="20"/>
              </w:rPr>
              <w:t>
лицензиялық бағдарла-
</w:t>
            </w:r>
            <w:r>
              <w:br/>
            </w:r>
            <w:r>
              <w:rPr>
                <w:rFonts w:ascii="Times New Roman"/>
                <w:b w:val="false"/>
                <w:i w:val="false"/>
                <w:color w:val="000000"/>
                <w:sz w:val="20"/>
              </w:rPr>
              <w:t>
мамен қамтамасыз ету;
</w:t>
            </w:r>
            <w:r>
              <w:br/>
            </w:r>
            <w:r>
              <w:rPr>
                <w:rFonts w:ascii="Times New Roman"/>
                <w:b w:val="false"/>
                <w:i w:val="false"/>
                <w:color w:val="000000"/>
                <w:sz w:val="20"/>
              </w:rPr>
              <w:t>
пайдалануға беруге
</w:t>
            </w:r>
            <w:r>
              <w:br/>
            </w:r>
            <w:r>
              <w:rPr>
                <w:rFonts w:ascii="Times New Roman"/>
                <w:b w:val="false"/>
                <w:i w:val="false"/>
                <w:color w:val="000000"/>
                <w:sz w:val="20"/>
              </w:rPr>
              <w:t>
дайындау;
</w:t>
            </w:r>
            <w:r>
              <w:br/>
            </w:r>
            <w:r>
              <w:rPr>
                <w:rFonts w:ascii="Times New Roman"/>
                <w:b w:val="false"/>
                <w:i w:val="false"/>
                <w:color w:val="000000"/>
                <w:sz w:val="20"/>
              </w:rPr>
              <w:t>
тәжірибелі пайдалану;
</w:t>
            </w:r>
            <w:r>
              <w:br/>
            </w:r>
            <w:r>
              <w:rPr>
                <w:rFonts w:ascii="Times New Roman"/>
                <w:b w:val="false"/>
                <w:i w:val="false"/>
                <w:color w:val="000000"/>
                <w:sz w:val="20"/>
              </w:rPr>
              <w:t>
қызметкерлерді оқыту
</w:t>
            </w:r>
            <w:r>
              <w:br/>
            </w:r>
            <w:r>
              <w:rPr>
                <w:rFonts w:ascii="Times New Roman"/>
                <w:b w:val="false"/>
                <w:i w:val="false"/>
                <w:color w:val="000000"/>
                <w:sz w:val="20"/>
              </w:rPr>
              <w:t>
және дайындау;
</w:t>
            </w:r>
            <w:r>
              <w:br/>
            </w:r>
            <w:r>
              <w:rPr>
                <w:rFonts w:ascii="Times New Roman"/>
                <w:b w:val="false"/>
                <w:i w:val="false"/>
                <w:color w:val="000000"/>
                <w:sz w:val="20"/>
              </w:rPr>
              <w:t>
өнеркәсіптік
</w:t>
            </w:r>
            <w:r>
              <w:br/>
            </w:r>
            <w:r>
              <w:rPr>
                <w:rFonts w:ascii="Times New Roman"/>
                <w:b w:val="false"/>
                <w:i w:val="false"/>
                <w:color w:val="000000"/>
                <w:sz w:val="20"/>
              </w:rPr>
              <w:t>
пайдалануға енгізу;
</w:t>
            </w:r>
            <w:r>
              <w:br/>
            </w:r>
            <w:r>
              <w:rPr>
                <w:rFonts w:ascii="Times New Roman"/>
                <w:b w:val="false"/>
                <w:i w:val="false"/>
                <w:color w:val="000000"/>
                <w:sz w:val="20"/>
              </w:rPr>
              <w:t>
Интернет-порталдың
</w:t>
            </w:r>
            <w:r>
              <w:br/>
            </w:r>
            <w:r>
              <w:rPr>
                <w:rFonts w:ascii="Times New Roman"/>
                <w:b w:val="false"/>
                <w:i w:val="false"/>
                <w:color w:val="000000"/>
                <w:sz w:val="20"/>
              </w:rPr>
              <w:t>
қабылдау-тапсыруы.
</w:t>
            </w:r>
            <w:r>
              <w:br/>
            </w:r>
            <w:r>
              <w:rPr>
                <w:rFonts w:ascii="Times New Roman"/>
                <w:b w:val="false"/>
                <w:i w:val="false"/>
                <w:color w:val="000000"/>
                <w:sz w:val="20"/>
              </w:rPr>
              <w:t>
2. "Әлеуметтік
</w:t>
            </w:r>
            <w:r>
              <w:br/>
            </w:r>
            <w:r>
              <w:rPr>
                <w:rFonts w:ascii="Times New Roman"/>
                <w:b w:val="false"/>
                <w:i w:val="false"/>
                <w:color w:val="000000"/>
                <w:sz w:val="20"/>
              </w:rPr>
              <w:t>
статистика үшін
</w:t>
            </w:r>
            <w:r>
              <w:br/>
            </w:r>
            <w:r>
              <w:rPr>
                <w:rFonts w:ascii="Times New Roman"/>
                <w:b w:val="false"/>
                <w:i w:val="false"/>
                <w:color w:val="000000"/>
                <w:sz w:val="20"/>
              </w:rPr>
              <w:t>
тiркелiм" ақпараттық
</w:t>
            </w:r>
            <w:r>
              <w:br/>
            </w:r>
            <w:r>
              <w:rPr>
                <w:rFonts w:ascii="Times New Roman"/>
                <w:b w:val="false"/>
                <w:i w:val="false"/>
                <w:color w:val="000000"/>
                <w:sz w:val="20"/>
              </w:rPr>
              <w:t>
кіші жүйенi құру:
</w:t>
            </w:r>
            <w:r>
              <w:br/>
            </w:r>
            <w:r>
              <w:rPr>
                <w:rFonts w:ascii="Times New Roman"/>
                <w:b w:val="false"/>
                <w:i w:val="false"/>
                <w:color w:val="000000"/>
                <w:sz w:val="20"/>
              </w:rPr>
              <w:t>
- тіркелімді енгізу
</w:t>
            </w:r>
            <w:r>
              <w:br/>
            </w:r>
            <w:r>
              <w:rPr>
                <w:rFonts w:ascii="Times New Roman"/>
                <w:b w:val="false"/>
                <w:i w:val="false"/>
                <w:color w:val="000000"/>
                <w:sz w:val="20"/>
              </w:rPr>
              <w:t>
және дамыту.
</w:t>
            </w:r>
            <w:r>
              <w:br/>
            </w:r>
            <w:r>
              <w:rPr>
                <w:rFonts w:ascii="Times New Roman"/>
                <w:b w:val="false"/>
                <w:i w:val="false"/>
                <w:color w:val="000000"/>
                <w:sz w:val="20"/>
              </w:rPr>
              <w:t>
3. "Бастапқы
</w:t>
            </w:r>
            <w:r>
              <w:br/>
            </w:r>
            <w:r>
              <w:rPr>
                <w:rFonts w:ascii="Times New Roman"/>
                <w:b w:val="false"/>
                <w:i w:val="false"/>
                <w:color w:val="000000"/>
                <w:sz w:val="20"/>
              </w:rPr>
              <w:t>
статистикалық деректің
</w:t>
            </w:r>
            <w:r>
              <w:br/>
            </w:r>
            <w:r>
              <w:rPr>
                <w:rFonts w:ascii="Times New Roman"/>
                <w:b w:val="false"/>
                <w:i w:val="false"/>
                <w:color w:val="000000"/>
                <w:sz w:val="20"/>
              </w:rPr>
              <w:t>
құпиялығын сақтау
</w:t>
            </w:r>
            <w:r>
              <w:br/>
            </w:r>
            <w:r>
              <w:rPr>
                <w:rFonts w:ascii="Times New Roman"/>
                <w:b w:val="false"/>
                <w:i w:val="false"/>
                <w:color w:val="000000"/>
                <w:sz w:val="20"/>
              </w:rPr>
              <w:t>
және қамтамасыз ету"
</w:t>
            </w:r>
            <w:r>
              <w:br/>
            </w:r>
            <w:r>
              <w:rPr>
                <w:rFonts w:ascii="Times New Roman"/>
                <w:b w:val="false"/>
                <w:i w:val="false"/>
                <w:color w:val="000000"/>
                <w:sz w:val="20"/>
              </w:rPr>
              <w:t>
ақпараттық кіші
</w:t>
            </w:r>
            <w:r>
              <w:br/>
            </w:r>
            <w:r>
              <w:rPr>
                <w:rFonts w:ascii="Times New Roman"/>
                <w:b w:val="false"/>
                <w:i w:val="false"/>
                <w:color w:val="000000"/>
                <w:sz w:val="20"/>
              </w:rPr>
              <w:t>
жүйенi құру:
</w:t>
            </w:r>
            <w:r>
              <w:br/>
            </w:r>
            <w:r>
              <w:rPr>
                <w:rFonts w:ascii="Times New Roman"/>
                <w:b w:val="false"/>
                <w:i w:val="false"/>
                <w:color w:val="000000"/>
                <w:sz w:val="20"/>
              </w:rPr>
              <w:t>
жүйенің екінші кезегін
</w:t>
            </w:r>
            <w:r>
              <w:br/>
            </w:r>
            <w:r>
              <w:rPr>
                <w:rFonts w:ascii="Times New Roman"/>
                <w:b w:val="false"/>
                <w:i w:val="false"/>
                <w:color w:val="000000"/>
                <w:sz w:val="20"/>
              </w:rPr>
              <w:t>
жинақтау үшін
</w:t>
            </w:r>
            <w:r>
              <w:br/>
            </w:r>
            <w:r>
              <w:rPr>
                <w:rFonts w:ascii="Times New Roman"/>
                <w:b w:val="false"/>
                <w:i w:val="false"/>
                <w:color w:val="000000"/>
                <w:sz w:val="20"/>
              </w:rPr>
              <w:t>
өнімдерді жеткізуге
</w:t>
            </w:r>
            <w:r>
              <w:br/>
            </w:r>
            <w:r>
              <w:rPr>
                <w:rFonts w:ascii="Times New Roman"/>
                <w:b w:val="false"/>
                <w:i w:val="false"/>
                <w:color w:val="000000"/>
                <w:sz w:val="20"/>
              </w:rPr>
              <w:t>
құжаттарды әзірлеу
</w:t>
            </w:r>
            <w:r>
              <w:br/>
            </w:r>
            <w:r>
              <w:rPr>
                <w:rFonts w:ascii="Times New Roman"/>
                <w:b w:val="false"/>
                <w:i w:val="false"/>
                <w:color w:val="000000"/>
                <w:sz w:val="20"/>
              </w:rPr>
              <w:t>
және ресімдеу;
</w:t>
            </w:r>
            <w:r>
              <w:br/>
            </w:r>
            <w:r>
              <w:rPr>
                <w:rFonts w:ascii="Times New Roman"/>
                <w:b w:val="false"/>
                <w:i w:val="false"/>
                <w:color w:val="000000"/>
                <w:sz w:val="20"/>
              </w:rPr>
              <w:t>
есептеу техникасын:
</w:t>
            </w:r>
            <w:r>
              <w:br/>
            </w:r>
            <w:r>
              <w:rPr>
                <w:rFonts w:ascii="Times New Roman"/>
                <w:b w:val="false"/>
                <w:i w:val="false"/>
                <w:color w:val="000000"/>
                <w:sz w:val="20"/>
              </w:rPr>
              <w:t>
ДББ серверін сатып алу;
</w:t>
            </w:r>
            <w:r>
              <w:br/>
            </w:r>
            <w:r>
              <w:rPr>
                <w:rFonts w:ascii="Times New Roman"/>
                <w:b w:val="false"/>
                <w:i w:val="false"/>
                <w:color w:val="000000"/>
                <w:sz w:val="20"/>
              </w:rPr>
              <w:t>
жүйенің екінші кезеңі
</w:t>
            </w:r>
            <w:r>
              <w:br/>
            </w:r>
            <w:r>
              <w:rPr>
                <w:rFonts w:ascii="Times New Roman"/>
                <w:b w:val="false"/>
                <w:i w:val="false"/>
                <w:color w:val="000000"/>
                <w:sz w:val="20"/>
              </w:rPr>
              <w:t>
және оның бөліктері
</w:t>
            </w:r>
            <w:r>
              <w:br/>
            </w:r>
            <w:r>
              <w:rPr>
                <w:rFonts w:ascii="Times New Roman"/>
                <w:b w:val="false"/>
                <w:i w:val="false"/>
                <w:color w:val="000000"/>
                <w:sz w:val="20"/>
              </w:rPr>
              <w:t>
бойынша жобалық
</w:t>
            </w:r>
            <w:r>
              <w:br/>
            </w:r>
            <w:r>
              <w:rPr>
                <w:rFonts w:ascii="Times New Roman"/>
                <w:b w:val="false"/>
                <w:i w:val="false"/>
                <w:color w:val="000000"/>
                <w:sz w:val="20"/>
              </w:rPr>
              <w:t>
шешімдерді әзірлеу;
</w:t>
            </w:r>
            <w:r>
              <w:br/>
            </w:r>
            <w:r>
              <w:rPr>
                <w:rFonts w:ascii="Times New Roman"/>
                <w:b w:val="false"/>
                <w:i w:val="false"/>
                <w:color w:val="000000"/>
                <w:sz w:val="20"/>
              </w:rPr>
              <w:t>
бағдарламаның 
</w:t>
            </w:r>
            <w:r>
              <w:br/>
            </w:r>
            <w:r>
              <w:rPr>
                <w:rFonts w:ascii="Times New Roman"/>
                <w:b w:val="false"/>
                <w:i w:val="false"/>
                <w:color w:val="000000"/>
                <w:sz w:val="20"/>
              </w:rPr>
              <w:t>
бейімделуі және әзірлеу;
</w:t>
            </w:r>
            <w:r>
              <w:br/>
            </w:r>
            <w:r>
              <w:rPr>
                <w:rFonts w:ascii="Times New Roman"/>
                <w:b w:val="false"/>
                <w:i w:val="false"/>
                <w:color w:val="000000"/>
                <w:sz w:val="20"/>
              </w:rPr>
              <w:t>
тәжірибелі пайдалану;
</w:t>
            </w:r>
            <w:r>
              <w:br/>
            </w:r>
            <w:r>
              <w:rPr>
                <w:rFonts w:ascii="Times New Roman"/>
                <w:b w:val="false"/>
                <w:i w:val="false"/>
                <w:color w:val="000000"/>
                <w:sz w:val="20"/>
              </w:rPr>
              <w:t>
қызметкерлерді оқыту
</w:t>
            </w:r>
            <w:r>
              <w:br/>
            </w:r>
            <w:r>
              <w:rPr>
                <w:rFonts w:ascii="Times New Roman"/>
                <w:b w:val="false"/>
                <w:i w:val="false"/>
                <w:color w:val="000000"/>
                <w:sz w:val="20"/>
              </w:rPr>
              <w:t>
және дайындау;
</w:t>
            </w:r>
            <w:r>
              <w:br/>
            </w:r>
            <w:r>
              <w:rPr>
                <w:rFonts w:ascii="Times New Roman"/>
                <w:b w:val="false"/>
                <w:i w:val="false"/>
                <w:color w:val="000000"/>
                <w:sz w:val="20"/>
              </w:rPr>
              <w:t>
өнеркәсіптік пайдала-
</w:t>
            </w:r>
            <w:r>
              <w:br/>
            </w:r>
            <w:r>
              <w:rPr>
                <w:rFonts w:ascii="Times New Roman"/>
                <w:b w:val="false"/>
                <w:i w:val="false"/>
                <w:color w:val="000000"/>
                <w:sz w:val="20"/>
              </w:rPr>
              <w:t>
нуға енгізу
</w:t>
            </w:r>
            <w:r>
              <w:br/>
            </w:r>
            <w:r>
              <w:rPr>
                <w:rFonts w:ascii="Times New Roman"/>
                <w:b w:val="false"/>
                <w:i w:val="false"/>
                <w:color w:val="000000"/>
                <w:sz w:val="20"/>
              </w:rPr>
              <w:t>
(желтоқсан).
</w:t>
            </w:r>
            <w:r>
              <w:br/>
            </w:r>
            <w:r>
              <w:rPr>
                <w:rFonts w:ascii="Times New Roman"/>
                <w:b w:val="false"/>
                <w:i w:val="false"/>
                <w:color w:val="000000"/>
                <w:sz w:val="20"/>
              </w:rPr>
              <w:t>
4. "Статистикалық
</w:t>
            </w:r>
            <w:r>
              <w:br/>
            </w:r>
            <w:r>
              <w:rPr>
                <w:rFonts w:ascii="Times New Roman"/>
                <w:b w:val="false"/>
                <w:i w:val="false"/>
                <w:color w:val="000000"/>
                <w:sz w:val="20"/>
              </w:rPr>
              <w:t>
сыныптамалар жүйесінде
</w:t>
            </w:r>
            <w:r>
              <w:br/>
            </w:r>
            <w:r>
              <w:rPr>
                <w:rFonts w:ascii="Times New Roman"/>
                <w:b w:val="false"/>
                <w:i w:val="false"/>
                <w:color w:val="000000"/>
                <w:sz w:val="20"/>
              </w:rPr>
              <w:t>
өзгерістер есебі"
</w:t>
            </w:r>
            <w:r>
              <w:br/>
            </w:r>
            <w:r>
              <w:rPr>
                <w:rFonts w:ascii="Times New Roman"/>
                <w:b w:val="false"/>
                <w:i w:val="false"/>
                <w:color w:val="000000"/>
                <w:sz w:val="20"/>
              </w:rPr>
              <w:t>
ақпараттық кіші жүйені
</w:t>
            </w:r>
            <w:r>
              <w:br/>
            </w:r>
            <w:r>
              <w:rPr>
                <w:rFonts w:ascii="Times New Roman"/>
                <w:b w:val="false"/>
                <w:i w:val="false"/>
                <w:color w:val="000000"/>
                <w:sz w:val="20"/>
              </w:rPr>
              <w:t>
құру:
</w:t>
            </w:r>
            <w:r>
              <w:br/>
            </w:r>
            <w:r>
              <w:rPr>
                <w:rFonts w:ascii="Times New Roman"/>
                <w:b w:val="false"/>
                <w:i w:val="false"/>
                <w:color w:val="000000"/>
                <w:sz w:val="20"/>
              </w:rPr>
              <w:t>
техникалық тапсырманы
</w:t>
            </w:r>
            <w:r>
              <w:br/>
            </w:r>
            <w:r>
              <w:rPr>
                <w:rFonts w:ascii="Times New Roman"/>
                <w:b w:val="false"/>
                <w:i w:val="false"/>
                <w:color w:val="000000"/>
                <w:sz w:val="20"/>
              </w:rPr>
              <w:t>
әзірлеу;
</w:t>
            </w:r>
            <w:r>
              <w:br/>
            </w:r>
            <w:r>
              <w:rPr>
                <w:rFonts w:ascii="Times New Roman"/>
                <w:b w:val="false"/>
                <w:i w:val="false"/>
                <w:color w:val="000000"/>
                <w:sz w:val="20"/>
              </w:rPr>
              <w:t>
есептеу техникасын,
</w:t>
            </w:r>
            <w:r>
              <w:br/>
            </w:r>
            <w:r>
              <w:rPr>
                <w:rFonts w:ascii="Times New Roman"/>
                <w:b w:val="false"/>
                <w:i w:val="false"/>
                <w:color w:val="000000"/>
                <w:sz w:val="20"/>
              </w:rPr>
              <w:t>
лицензиялық бағдарла-
</w:t>
            </w:r>
            <w:r>
              <w:br/>
            </w:r>
            <w:r>
              <w:rPr>
                <w:rFonts w:ascii="Times New Roman"/>
                <w:b w:val="false"/>
                <w:i w:val="false"/>
                <w:color w:val="000000"/>
                <w:sz w:val="20"/>
              </w:rPr>
              <w:t>
мамен қамсыздандыруды:
</w:t>
            </w:r>
            <w:r>
              <w:br/>
            </w:r>
            <w:r>
              <w:rPr>
                <w:rFonts w:ascii="Times New Roman"/>
                <w:b w:val="false"/>
                <w:i w:val="false"/>
                <w:color w:val="000000"/>
                <w:sz w:val="20"/>
              </w:rPr>
              <w:t>
сервер, лицензиялық
</w:t>
            </w:r>
            <w:r>
              <w:br/>
            </w:r>
            <w:r>
              <w:rPr>
                <w:rFonts w:ascii="Times New Roman"/>
                <w:b w:val="false"/>
                <w:i w:val="false"/>
                <w:color w:val="000000"/>
                <w:sz w:val="20"/>
              </w:rPr>
              <w:t>
бағдарламамен
</w:t>
            </w:r>
            <w:r>
              <w:br/>
            </w:r>
            <w:r>
              <w:rPr>
                <w:rFonts w:ascii="Times New Roman"/>
                <w:b w:val="false"/>
                <w:i w:val="false"/>
                <w:color w:val="000000"/>
                <w:sz w:val="20"/>
              </w:rPr>
              <w:t>
қамтамасыз етуді
</w:t>
            </w:r>
            <w:r>
              <w:br/>
            </w:r>
            <w:r>
              <w:rPr>
                <w:rFonts w:ascii="Times New Roman"/>
                <w:b w:val="false"/>
                <w:i w:val="false"/>
                <w:color w:val="000000"/>
                <w:sz w:val="20"/>
              </w:rPr>
              <w:t>
сатып алу;
</w:t>
            </w:r>
            <w:r>
              <w:br/>
            </w:r>
            <w:r>
              <w:rPr>
                <w:rFonts w:ascii="Times New Roman"/>
                <w:b w:val="false"/>
                <w:i w:val="false"/>
                <w:color w:val="000000"/>
                <w:sz w:val="20"/>
              </w:rPr>
              <w:t>
эскиз жобасын әзірлеу;
</w:t>
            </w:r>
            <w:r>
              <w:br/>
            </w:r>
            <w:r>
              <w:rPr>
                <w:rFonts w:ascii="Times New Roman"/>
                <w:b w:val="false"/>
                <w:i w:val="false"/>
                <w:color w:val="000000"/>
                <w:sz w:val="20"/>
              </w:rPr>
              <w:t>
техникалық жобаны
</w:t>
            </w:r>
            <w:r>
              <w:br/>
            </w:r>
            <w:r>
              <w:rPr>
                <w:rFonts w:ascii="Times New Roman"/>
                <w:b w:val="false"/>
                <w:i w:val="false"/>
                <w:color w:val="000000"/>
                <w:sz w:val="20"/>
              </w:rPr>
              <w:t>
әзірлеу;
</w:t>
            </w:r>
            <w:r>
              <w:br/>
            </w:r>
            <w:r>
              <w:rPr>
                <w:rFonts w:ascii="Times New Roman"/>
                <w:b w:val="false"/>
                <w:i w:val="false"/>
                <w:color w:val="000000"/>
                <w:sz w:val="20"/>
              </w:rPr>
              <w:t>
жұмыс құжаттаманы және
</w:t>
            </w:r>
            <w:r>
              <w:br/>
            </w:r>
            <w:r>
              <w:rPr>
                <w:rFonts w:ascii="Times New Roman"/>
                <w:b w:val="false"/>
                <w:i w:val="false"/>
                <w:color w:val="000000"/>
                <w:sz w:val="20"/>
              </w:rPr>
              <w:t>
бағдарламаны әзірлеу;
</w:t>
            </w:r>
            <w:r>
              <w:br/>
            </w:r>
            <w:r>
              <w:rPr>
                <w:rFonts w:ascii="Times New Roman"/>
                <w:b w:val="false"/>
                <w:i w:val="false"/>
                <w:color w:val="000000"/>
                <w:sz w:val="20"/>
              </w:rPr>
              <w:t>
іске енгізу және
</w:t>
            </w:r>
            <w:r>
              <w:br/>
            </w:r>
            <w:r>
              <w:rPr>
                <w:rFonts w:ascii="Times New Roman"/>
                <w:b w:val="false"/>
                <w:i w:val="false"/>
                <w:color w:val="000000"/>
                <w:sz w:val="20"/>
              </w:rPr>
              <w:t>
қызметкерлерді оқыту.
</w:t>
            </w:r>
            <w:r>
              <w:br/>
            </w:r>
            <w:r>
              <w:rPr>
                <w:rFonts w:ascii="Times New Roman"/>
                <w:b w:val="false"/>
                <w:i w:val="false"/>
                <w:color w:val="000000"/>
                <w:sz w:val="20"/>
              </w:rPr>
              <w:t>
5. "е-mail бойынша
</w:t>
            </w:r>
            <w:r>
              <w:br/>
            </w:r>
            <w:r>
              <w:rPr>
                <w:rFonts w:ascii="Times New Roman"/>
                <w:b w:val="false"/>
                <w:i w:val="false"/>
                <w:color w:val="000000"/>
                <w:sz w:val="20"/>
              </w:rPr>
              <w:t>
статистикалық
</w:t>
            </w:r>
            <w:r>
              <w:br/>
            </w:r>
            <w:r>
              <w:rPr>
                <w:rFonts w:ascii="Times New Roman"/>
                <w:b w:val="false"/>
                <w:i w:val="false"/>
                <w:color w:val="000000"/>
                <w:sz w:val="20"/>
              </w:rPr>
              <w:t>
есептілікті жинау"
</w:t>
            </w:r>
            <w:r>
              <w:br/>
            </w:r>
            <w:r>
              <w:rPr>
                <w:rFonts w:ascii="Times New Roman"/>
                <w:b w:val="false"/>
                <w:i w:val="false"/>
                <w:color w:val="000000"/>
                <w:sz w:val="20"/>
              </w:rPr>
              <w:t>
ақпараттық кіші
</w:t>
            </w:r>
            <w:r>
              <w:br/>
            </w:r>
            <w:r>
              <w:rPr>
                <w:rFonts w:ascii="Times New Roman"/>
                <w:b w:val="false"/>
                <w:i w:val="false"/>
                <w:color w:val="000000"/>
                <w:sz w:val="20"/>
              </w:rPr>
              <w:t>
жүйені құру:
</w:t>
            </w:r>
            <w:r>
              <w:br/>
            </w:r>
            <w:r>
              <w:rPr>
                <w:rFonts w:ascii="Times New Roman"/>
                <w:b w:val="false"/>
                <w:i w:val="false"/>
                <w:color w:val="000000"/>
                <w:sz w:val="20"/>
              </w:rPr>
              <w:t>
техникалық тапсырманы
</w:t>
            </w:r>
            <w:r>
              <w:br/>
            </w:r>
            <w:r>
              <w:rPr>
                <w:rFonts w:ascii="Times New Roman"/>
                <w:b w:val="false"/>
                <w:i w:val="false"/>
                <w:color w:val="000000"/>
                <w:sz w:val="20"/>
              </w:rPr>
              <w:t>
әзірлеу және бекіту;
</w:t>
            </w:r>
            <w:r>
              <w:br/>
            </w:r>
            <w:r>
              <w:rPr>
                <w:rFonts w:ascii="Times New Roman"/>
                <w:b w:val="false"/>
                <w:i w:val="false"/>
                <w:color w:val="000000"/>
                <w:sz w:val="20"/>
              </w:rPr>
              <w:t>
алдын ала жобалық
</w:t>
            </w:r>
            <w:r>
              <w:br/>
            </w:r>
            <w:r>
              <w:rPr>
                <w:rFonts w:ascii="Times New Roman"/>
                <w:b w:val="false"/>
                <w:i w:val="false"/>
                <w:color w:val="000000"/>
                <w:sz w:val="20"/>
              </w:rPr>
              <w:t>
шешімдерді әзірлеу;
</w:t>
            </w:r>
            <w:r>
              <w:br/>
            </w:r>
            <w:r>
              <w:rPr>
                <w:rFonts w:ascii="Times New Roman"/>
                <w:b w:val="false"/>
                <w:i w:val="false"/>
                <w:color w:val="000000"/>
                <w:sz w:val="20"/>
              </w:rPr>
              <w:t>
"е-mail бойынша
</w:t>
            </w:r>
            <w:r>
              <w:br/>
            </w:r>
            <w:r>
              <w:rPr>
                <w:rFonts w:ascii="Times New Roman"/>
                <w:b w:val="false"/>
                <w:i w:val="false"/>
                <w:color w:val="000000"/>
                <w:sz w:val="20"/>
              </w:rPr>
              <w:t>
статистикалық
</w:t>
            </w:r>
            <w:r>
              <w:br/>
            </w:r>
            <w:r>
              <w:rPr>
                <w:rFonts w:ascii="Times New Roman"/>
                <w:b w:val="false"/>
                <w:i w:val="false"/>
                <w:color w:val="000000"/>
                <w:sz w:val="20"/>
              </w:rPr>
              <w:t>
есептілікті жинау"
</w:t>
            </w:r>
            <w:r>
              <w:br/>
            </w:r>
            <w:r>
              <w:rPr>
                <w:rFonts w:ascii="Times New Roman"/>
                <w:b w:val="false"/>
                <w:i w:val="false"/>
                <w:color w:val="000000"/>
                <w:sz w:val="20"/>
              </w:rPr>
              <w:t>
АЖ-і жинақтау үшін
</w:t>
            </w:r>
            <w:r>
              <w:br/>
            </w:r>
            <w:r>
              <w:rPr>
                <w:rFonts w:ascii="Times New Roman"/>
                <w:b w:val="false"/>
                <w:i w:val="false"/>
                <w:color w:val="000000"/>
                <w:sz w:val="20"/>
              </w:rPr>
              <w:t>
бұйымдарды жеткізуге
</w:t>
            </w:r>
            <w:r>
              <w:br/>
            </w:r>
            <w:r>
              <w:rPr>
                <w:rFonts w:ascii="Times New Roman"/>
                <w:b w:val="false"/>
                <w:i w:val="false"/>
                <w:color w:val="000000"/>
                <w:sz w:val="20"/>
              </w:rPr>
              <w:t>
және олардың   әзірлеуіне
</w:t>
            </w:r>
            <w:r>
              <w:br/>
            </w:r>
            <w:r>
              <w:rPr>
                <w:rFonts w:ascii="Times New Roman"/>
                <w:b w:val="false"/>
                <w:i w:val="false"/>
                <w:color w:val="000000"/>
                <w:sz w:val="20"/>
              </w:rPr>
              <w:t>
техникалық талаптардың
</w:t>
            </w:r>
            <w:r>
              <w:br/>
            </w:r>
            <w:r>
              <w:rPr>
                <w:rFonts w:ascii="Times New Roman"/>
                <w:b w:val="false"/>
                <w:i w:val="false"/>
                <w:color w:val="000000"/>
                <w:sz w:val="20"/>
              </w:rPr>
              <w:t>
(техникалық тапсырмалардың)
</w:t>
            </w:r>
            <w:r>
              <w:br/>
            </w:r>
            <w:r>
              <w:rPr>
                <w:rFonts w:ascii="Times New Roman"/>
                <w:b w:val="false"/>
                <w:i w:val="false"/>
                <w:color w:val="000000"/>
                <w:sz w:val="20"/>
              </w:rPr>
              <w:t>
құжаттарын әзірлеу
</w:t>
            </w:r>
            <w:r>
              <w:br/>
            </w:r>
            <w:r>
              <w:rPr>
                <w:rFonts w:ascii="Times New Roman"/>
                <w:b w:val="false"/>
                <w:i w:val="false"/>
                <w:color w:val="000000"/>
                <w:sz w:val="20"/>
              </w:rPr>
              <w:t>
және ресімдеу;
</w:t>
            </w:r>
            <w:r>
              <w:br/>
            </w:r>
            <w:r>
              <w:rPr>
                <w:rFonts w:ascii="Times New Roman"/>
                <w:b w:val="false"/>
                <w:i w:val="false"/>
                <w:color w:val="000000"/>
                <w:sz w:val="20"/>
              </w:rPr>
              <w:t>
есептеу техникасын,
</w:t>
            </w:r>
            <w:r>
              <w:br/>
            </w:r>
            <w:r>
              <w:rPr>
                <w:rFonts w:ascii="Times New Roman"/>
                <w:b w:val="false"/>
                <w:i w:val="false"/>
                <w:color w:val="000000"/>
                <w:sz w:val="20"/>
              </w:rPr>
              <w:t>
лицензиялық
</w:t>
            </w:r>
            <w:r>
              <w:br/>
            </w:r>
            <w:r>
              <w:rPr>
                <w:rFonts w:ascii="Times New Roman"/>
                <w:b w:val="false"/>
                <w:i w:val="false"/>
                <w:color w:val="000000"/>
                <w:sz w:val="20"/>
              </w:rPr>
              <w:t>
бағдарламамен
</w:t>
            </w:r>
            <w:r>
              <w:br/>
            </w:r>
            <w:r>
              <w:rPr>
                <w:rFonts w:ascii="Times New Roman"/>
                <w:b w:val="false"/>
                <w:i w:val="false"/>
                <w:color w:val="000000"/>
                <w:sz w:val="20"/>
              </w:rPr>
              <w:t>
қамсыздандыру:
</w:t>
            </w:r>
            <w:r>
              <w:br/>
            </w:r>
            <w:r>
              <w:rPr>
                <w:rFonts w:ascii="Times New Roman"/>
                <w:b w:val="false"/>
                <w:i w:val="false"/>
                <w:color w:val="000000"/>
                <w:sz w:val="20"/>
              </w:rPr>
              <w:t>
ДББ серверін,
</w:t>
            </w:r>
            <w:r>
              <w:br/>
            </w:r>
            <w:r>
              <w:rPr>
                <w:rFonts w:ascii="Times New Roman"/>
                <w:b w:val="false"/>
                <w:i w:val="false"/>
                <w:color w:val="000000"/>
                <w:sz w:val="20"/>
              </w:rPr>
              <w:t>
қосымшалар серверін,
</w:t>
            </w:r>
            <w:r>
              <w:br/>
            </w:r>
            <w:r>
              <w:rPr>
                <w:rFonts w:ascii="Times New Roman"/>
                <w:b w:val="false"/>
                <w:i w:val="false"/>
                <w:color w:val="000000"/>
                <w:sz w:val="20"/>
              </w:rPr>
              <w:t>
өңірлік серверлер,
</w:t>
            </w:r>
            <w:r>
              <w:br/>
            </w:r>
            <w:r>
              <w:rPr>
                <w:rFonts w:ascii="Times New Roman"/>
                <w:b w:val="false"/>
                <w:i w:val="false"/>
                <w:color w:val="000000"/>
                <w:sz w:val="20"/>
              </w:rPr>
              <w:t>
лицензиялық
</w:t>
            </w:r>
            <w:r>
              <w:br/>
            </w:r>
            <w:r>
              <w:rPr>
                <w:rFonts w:ascii="Times New Roman"/>
                <w:b w:val="false"/>
                <w:i w:val="false"/>
                <w:color w:val="000000"/>
                <w:sz w:val="20"/>
              </w:rPr>
              <w:t>
бағдарламамен
</w:t>
            </w:r>
            <w:r>
              <w:br/>
            </w:r>
            <w:r>
              <w:rPr>
                <w:rFonts w:ascii="Times New Roman"/>
                <w:b w:val="false"/>
                <w:i w:val="false"/>
                <w:color w:val="000000"/>
                <w:sz w:val="20"/>
              </w:rPr>
              <w:t>
қамсыздандыруды сатып
</w:t>
            </w:r>
            <w:r>
              <w:br/>
            </w:r>
            <w:r>
              <w:rPr>
                <w:rFonts w:ascii="Times New Roman"/>
                <w:b w:val="false"/>
                <w:i w:val="false"/>
                <w:color w:val="000000"/>
                <w:sz w:val="20"/>
              </w:rPr>
              <w:t>
алу;
</w:t>
            </w:r>
            <w:r>
              <w:br/>
            </w:r>
            <w:r>
              <w:rPr>
                <w:rFonts w:ascii="Times New Roman"/>
                <w:b w:val="false"/>
                <w:i w:val="false"/>
                <w:color w:val="000000"/>
                <w:sz w:val="20"/>
              </w:rPr>
              <w:t>
бағдарламаны әзірлеу
</w:t>
            </w:r>
            <w:r>
              <w:br/>
            </w:r>
            <w:r>
              <w:rPr>
                <w:rFonts w:ascii="Times New Roman"/>
                <w:b w:val="false"/>
                <w:i w:val="false"/>
                <w:color w:val="000000"/>
                <w:sz w:val="20"/>
              </w:rPr>
              <w:t>
және бейімделуі;
</w:t>
            </w:r>
            <w:r>
              <w:br/>
            </w:r>
            <w:r>
              <w:rPr>
                <w:rFonts w:ascii="Times New Roman"/>
                <w:b w:val="false"/>
                <w:i w:val="false"/>
                <w:color w:val="000000"/>
                <w:sz w:val="20"/>
              </w:rPr>
              <w:t>
қызметкерлерді
</w:t>
            </w:r>
            <w:r>
              <w:br/>
            </w:r>
            <w:r>
              <w:rPr>
                <w:rFonts w:ascii="Times New Roman"/>
                <w:b w:val="false"/>
                <w:i w:val="false"/>
                <w:color w:val="000000"/>
                <w:sz w:val="20"/>
              </w:rPr>
              <w:t>
дайындау;
</w:t>
            </w:r>
            <w:r>
              <w:br/>
            </w:r>
            <w:r>
              <w:rPr>
                <w:rFonts w:ascii="Times New Roman"/>
                <w:b w:val="false"/>
                <w:i w:val="false"/>
                <w:color w:val="000000"/>
                <w:sz w:val="20"/>
              </w:rPr>
              <w:t>
"е-mail бойынша
</w:t>
            </w:r>
            <w:r>
              <w:br/>
            </w:r>
            <w:r>
              <w:rPr>
                <w:rFonts w:ascii="Times New Roman"/>
                <w:b w:val="false"/>
                <w:i w:val="false"/>
                <w:color w:val="000000"/>
                <w:sz w:val="20"/>
              </w:rPr>
              <w:t>
статистикалық
</w:t>
            </w:r>
            <w:r>
              <w:br/>
            </w:r>
            <w:r>
              <w:rPr>
                <w:rFonts w:ascii="Times New Roman"/>
                <w:b w:val="false"/>
                <w:i w:val="false"/>
                <w:color w:val="000000"/>
                <w:sz w:val="20"/>
              </w:rPr>
              <w:t>
есептілікті жинау"
</w:t>
            </w:r>
            <w:r>
              <w:br/>
            </w:r>
            <w:r>
              <w:rPr>
                <w:rFonts w:ascii="Times New Roman"/>
                <w:b w:val="false"/>
                <w:i w:val="false"/>
                <w:color w:val="000000"/>
                <w:sz w:val="20"/>
              </w:rPr>
              <w:t>
АЖ-і іске қосуға
</w:t>
            </w:r>
            <w:r>
              <w:br/>
            </w:r>
            <w:r>
              <w:rPr>
                <w:rFonts w:ascii="Times New Roman"/>
                <w:b w:val="false"/>
                <w:i w:val="false"/>
                <w:color w:val="000000"/>
                <w:sz w:val="20"/>
              </w:rPr>
              <w:t>
автоматтандыру
</w:t>
            </w:r>
            <w:r>
              <w:br/>
            </w:r>
            <w:r>
              <w:rPr>
                <w:rFonts w:ascii="Times New Roman"/>
                <w:b w:val="false"/>
                <w:i w:val="false"/>
                <w:color w:val="000000"/>
                <w:sz w:val="20"/>
              </w:rPr>
              <w:t>
объектілерін
</w:t>
            </w:r>
            <w:r>
              <w:br/>
            </w:r>
            <w:r>
              <w:rPr>
                <w:rFonts w:ascii="Times New Roman"/>
                <w:b w:val="false"/>
                <w:i w:val="false"/>
                <w:color w:val="000000"/>
                <w:sz w:val="20"/>
              </w:rPr>
              <w:t>
дайындау.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
</w:t>
            </w:r>
            <w:r>
              <w:br/>
            </w:r>
            <w:r>
              <w:rPr>
                <w:rFonts w:ascii="Times New Roman"/>
                <w:b w:val="false"/>
                <w:i w:val="false"/>
                <w:color w:val="000000"/>
                <w:sz w:val="20"/>
              </w:rPr>
              <w:t>
ликасы
</w:t>
            </w:r>
            <w:r>
              <w:br/>
            </w:r>
            <w:r>
              <w:rPr>
                <w:rFonts w:ascii="Times New Roman"/>
                <w:b w:val="false"/>
                <w:i w:val="false"/>
                <w:color w:val="000000"/>
                <w:sz w:val="20"/>
              </w:rPr>
              <w:t>
Статистика
</w:t>
            </w:r>
            <w:r>
              <w:br/>
            </w:r>
            <w:r>
              <w:rPr>
                <w:rFonts w:ascii="Times New Roman"/>
                <w:b w:val="false"/>
                <w:i w:val="false"/>
                <w:color w:val="000000"/>
                <w:sz w:val="20"/>
              </w:rPr>
              <w:t>
агенттігі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"Қазақстан Республикасы Статистика агенттiгi мен оның аумақтық бөлiмшелерiнің статистикалық және талдамалы ақпаратын бiрыңғай Интернет-портал арқылы тарату", "Әлеуметтiк статистикаға арналған тiркелiм", "Бастапқы статистикалық ақпараттың құпиялылығын сақтау және қамтамасыз ету", "Статистикалық сыныптамалар жүйесінде өзгерістер есебі", "е-mail бойынша статистикалық есептілікті жинау" ақпараттық кіші жүйелерін құруды қамтамасыз ету.
</w:t>
      </w:r>
      <w:r>
        <w:br/>
      </w:r>
      <w:r>
        <w:rPr>
          <w:rFonts w:ascii="Times New Roman"/>
          <w:b w:val="false"/>
          <w:i w:val="false"/>
          <w:color w:val="000000"/>
          <w:sz w:val="28"/>
        </w:rPr>
        <w:t>
      Түпкілікті нәтиже: статистикалық ақпарат пайдаланушыларын электрондық түрде статистикалық ақпаратпен жедел қамтамасыз ету, деректерді жинау, өңдеу және тарату тәртібін автоматтандыру есебінен статистикалық деректер сапасын арттыру (деректерді жаңартуды толық және өз уақтысында қамтамасыз ету), жиналатын статистикалық ақпараттың түрлерін көбейту, статистикалық ақпараттың жедел өңделуі.
</w:t>
      </w:r>
      <w:r>
        <w:br/>
      </w:r>
      <w:r>
        <w:rPr>
          <w:rFonts w:ascii="Times New Roman"/>
          <w:b w:val="false"/>
          <w:i w:val="false"/>
          <w:color w:val="000000"/>
          <w:sz w:val="28"/>
        </w:rPr>
        <w:t>
      Қаржы-экономикалық нәтиже: Республикалық және өңірлік деңгейдегі ақпараттық жүйелерді біріктіретін "Қазақстан Республикасы Статистика агенттігі мен оның аумақтық бөлімшелерінің статистикалық және талдамалы ақпаратын бірыңғай Интернет-портал арқылы тарату" ақпараттық кіші жүйені әзірлеу, мемлекеттік органдар сияқты, барлық статистикалық ақпаратты пайдаланушыларға да тапсырыстарды орындау мен жауаптардың дайындалуын уақытылы жүзеге асырылуына көмектеседі.
</w:t>
      </w:r>
      <w:r>
        <w:br/>
      </w:r>
      <w:r>
        <w:rPr>
          <w:rFonts w:ascii="Times New Roman"/>
          <w:b w:val="false"/>
          <w:i w:val="false"/>
          <w:color w:val="000000"/>
          <w:sz w:val="28"/>
        </w:rPr>
        <w:t>
      "Әлеуметтік статистикаға арналған тіркелім" ақпараттық кіші жүйесін құру үй шаруашылықтары мен олардың тұрғын үй жағдайына тікелей немесе жанама қатысы бар бастапқы деректерді жинау, өңдеу және тарату жөніндегі міндеттерді шешуге мүмкіндік береді. Жобаны іске асыру үй шаруашылықтарын іріктеуді оңтайландыруға жағдай жасайды. Қазіргі уақытта үй шаруашылықтарын зерттеуге жұмсалатын шығын 155 млн. теңгені құрайды. Желіні 30%-ға қысқарту арқылы жылына 50 млн. теңге үнемдеуге болады. Қазақстан Республикасы жергілікті атқарушы органдардың шығындары да қысқарады, себебі олар "Әлеуметтік статистикаға арналған тіркелім" ақпараттық кіші жүйесіне кіру мүмкіндігіне ие болады (Қазақстан Республикасы бойынша 17 млн. теңгеге). "Әлеуметтік статистикаға арналған тіркелім" ақпараттық кіші жүйесін кезекті ұлттық халық санағында пайдаланудың нәтижесі 300 млн. теңгені құрайды, өйткені 50 мың есепші 15 мың теңге айлықақымен 4 айдан аз жұмыс істейтін болады.
</w:t>
      </w:r>
      <w:r>
        <w:br/>
      </w:r>
      <w:r>
        <w:rPr>
          <w:rFonts w:ascii="Times New Roman"/>
          <w:b w:val="false"/>
          <w:i w:val="false"/>
          <w:color w:val="000000"/>
          <w:sz w:val="28"/>
        </w:rPr>
        <w:t>
      "Бастапқы статистикалық ақпараттың құпиялылығын сақтау және қамтамасыз ету" ақпараттық кіші жүйесін құру бастапқы статистикалық ақпаратты терең қайта өңдеуді жүзеге асыруға және ақпараттық-талдамалы міндеттердің кең ауқымын шешуге мүмкіндік береді. Қосымша статистикалық байқаулар жүргізуге жұмсалатын шығындардың болжалды жиынтық қысқаруы "Бастапқы статистикалық ақпараттың құпиялылығын сақтау және қамтамасыз ету", ақпараттық кіші жүйесін пайдалану алғашқы үш жылда (2008-2010жж.) 322,4 млн.теңгені құрайды. "Бастапқы статистикалық ақпарат қоймасы" ақпараттық кіші жүйені құруға 211,625 млн. теңге жұмсалатын болса, мемлекеттік бюджет қаражатының қорытынды үнемділігі 110,7 млн. теңгені құрайды.
</w:t>
      </w:r>
      <w:r>
        <w:br/>
      </w:r>
      <w:r>
        <w:rPr>
          <w:rFonts w:ascii="Times New Roman"/>
          <w:b w:val="false"/>
          <w:i w:val="false"/>
          <w:color w:val="000000"/>
          <w:sz w:val="28"/>
        </w:rPr>
        <w:t>
      "Статистикалық сыныптамалар жүйесінде өзгерістер есебі" ақпараттық кіші жүйесін құру келесі міндеттерді шешуге: мемлекеттік статистиканы "электронды үкімет" жүйесіне біріктіруге, барлық мемлекеттік органдарда бар барлық анықтама мен сыныптамалардың республикалық қорын құруға, деректерді өңдеудің статистикалық үдерісінің тиімділігін арттыруға, деректердің салыстырымдылығын қамтамасыз етуге, халықаралық сыныптамаларды жаңа жүйесін енгізуге, тыстағы пайдаланушылар үшін сыныптамаларды таратуға мүмкіндік береді.
</w:t>
      </w:r>
      <w:r>
        <w:br/>
      </w:r>
      <w:r>
        <w:rPr>
          <w:rFonts w:ascii="Times New Roman"/>
          <w:b w:val="false"/>
          <w:i w:val="false"/>
          <w:color w:val="000000"/>
          <w:sz w:val="28"/>
        </w:rPr>
        <w:t>
      "е-mail бойынша статистикалық есептілікті жинау" ақпараттық кіші жүйесін құру келесі міндеттерді шешуге: қазіргі заманғы қағазсыз технологиялар негізінде (электронды тасымалдағыштар, электронды пошта және Интернет арқылы он-лайн тәртібінде деректерді жинау) бастапқы статистикалық деректердің жедел және сапалы жинауын қамтамасыз етуге (жылына 1 200 мың есептерден көп), статистика органдарына Интернет арқылы статистикалық есептіліктің Wed-форма бланкісі арқылы деректерді енгізу мүмкіндігі есебінен немесе байланыс каналдары бойынша электронды түрде статистикалық есептілікті беру арқылы электронды деректерді тез және тиімді ұсыну үшін респонденттердің жағдайын жақсартуға, бастапқы есептілік деректерін енгізу және бақылау бойынша жұмыстарды қолмен жүзеге асыратын статистиктердің санын (50%-ға) қысқарту есебінен, сондай-ақ, бастапқы есептілік қағаз бланкілерінің шығарылуына қаражатты үнемдеу есебінен, деректерді жинау және өңдеуге шығыстарды төмендетуге, ақпаратты қорғаудың қазіргі заманғы сертификациялау қаражаттарының пайдалануымен қабылданатын және берілетін ақпараттың автоматтандырылған қорғауға мүмкіндік береді.
</w:t>
      </w:r>
      <w:r>
        <w:br/>
      </w:r>
      <w:r>
        <w:rPr>
          <w:rFonts w:ascii="Times New Roman"/>
          <w:b w:val="false"/>
          <w:i w:val="false"/>
          <w:color w:val="000000"/>
          <w:sz w:val="28"/>
        </w:rPr>
        <w:t>
      Уақыттылық: Іс-шаралардың белгіленген іске асыру мерзімдеріне сәйкес жыл бойына.
</w:t>
      </w:r>
      <w:r>
        <w:br/>
      </w:r>
      <w:r>
        <w:rPr>
          <w:rFonts w:ascii="Times New Roman"/>
          <w:b w:val="false"/>
          <w:i w:val="false"/>
          <w:color w:val="000000"/>
          <w:sz w:val="28"/>
        </w:rPr>
        <w:t>
      Сапасы: осы жоба Қазақстан Республикасы мемлекеттік стандарттардың автоматтандырылған жүйелері талаптарына сай.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382-ҚОСЫМША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606 - Қазақстан Республикасы Статистика агенттiгi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"Мемлекеттiк статистика саласындағы қолданбалы ғылыми зерттеулер"
</w:t>
      </w:r>
      <w:r>
        <w:br/>
      </w:r>
      <w:r>
        <w:rPr>
          <w:rFonts w:ascii="Times New Roman"/>
          <w:b w:val="false"/>
          <w:i w:val="false"/>
          <w:color w:val="000000"/>
          <w:sz w:val="28"/>
        </w:rPr>
        <w:t>
деген 004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41377 мың теңге (қырық бір миллион үш жүз жетпiс  жеті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"Мемлекеттiк статистика туралы" Қазақстан Республикасының 1997 жылғы 7 мамырдағы 
</w:t>
      </w:r>
      <w:r>
        <w:rPr>
          <w:rFonts w:ascii="Times New Roman"/>
          <w:b w:val="false"/>
          <w:i w:val="false"/>
          <w:color w:val="000000"/>
          <w:sz w:val="28"/>
        </w:rPr>
        <w:t xml:space="preserve"> Заңы </w:t>
      </w:r>
      <w:r>
        <w:rPr>
          <w:rFonts w:ascii="Times New Roman"/>
          <w:b w:val="false"/>
          <w:i w:val="false"/>
          <w:color w:val="000000"/>
          <w:sz w:val="28"/>
        </w:rPr>
        <w:t>
; "Ғылым туралы" Қазақстан Республикасының 2001 жылғы 9 шiлдедегi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Республикасында мемлекеттiк статистиканы жетiлдiрудің 2006-2008 жылдарға арналған бағдарламасын бекiту туралы" Қазақстан Республикасы Үкiметiнің 2006 жылғы 6 ақпандағы N 71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статистиканың халықаралық ұсынымдар мен стандарттардың ұлттық деңгейге бейiмделген әдiснамасы мен әдiстемесiн әзiрлеу және енгiзу.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статистиканың әр түрлi салаларында әдiснамалар әзiрлеу бойынша қолданбалы ғылыми зерттеулер жүргiзу.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статистика саласындағы қолданбалы ғылыми  зерттеулер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статистиканы құру
</w:t>
            </w:r>
            <w:r>
              <w:br/>
            </w:r>
            <w:r>
              <w:rPr>
                <w:rFonts w:ascii="Times New Roman"/>
                <w:b w:val="false"/>
                <w:i w:val="false"/>
                <w:color w:val="000000"/>
                <w:sz w:val="20"/>
              </w:rPr>
              <w:t>
әдіснамасы саласындағы
</w:t>
            </w:r>
            <w:r>
              <w:br/>
            </w:r>
            <w:r>
              <w:rPr>
                <w:rFonts w:ascii="Times New Roman"/>
                <w:b w:val="false"/>
                <w:i w:val="false"/>
                <w:color w:val="000000"/>
                <w:sz w:val="20"/>
              </w:rPr>
              <w:t>
13 тақырып бойынша
</w:t>
            </w:r>
            <w:r>
              <w:br/>
            </w:r>
            <w:r>
              <w:rPr>
                <w:rFonts w:ascii="Times New Roman"/>
                <w:b w:val="false"/>
                <w:i w:val="false"/>
                <w:color w:val="000000"/>
                <w:sz w:val="20"/>
              </w:rPr>
              <w:t>
ғылыми зерттеулерді
</w:t>
            </w:r>
            <w:r>
              <w:br/>
            </w:r>
            <w:r>
              <w:rPr>
                <w:rFonts w:ascii="Times New Roman"/>
                <w:b w:val="false"/>
                <w:i w:val="false"/>
                <w:color w:val="000000"/>
                <w:sz w:val="20"/>
              </w:rPr>
              <w:t>
жүргізу, оның ішінде:
</w:t>
            </w:r>
            <w:r>
              <w:br/>
            </w:r>
            <w:r>
              <w:rPr>
                <w:rFonts w:ascii="Times New Roman"/>
                <w:b w:val="false"/>
                <w:i w:val="false"/>
                <w:color w:val="000000"/>
                <w:sz w:val="20"/>
              </w:rPr>
              <w:t>
1. Бірыңғай ақпараттық
</w:t>
            </w:r>
            <w:r>
              <w:br/>
            </w:r>
            <w:r>
              <w:rPr>
                <w:rFonts w:ascii="Times New Roman"/>
                <w:b w:val="false"/>
                <w:i w:val="false"/>
                <w:color w:val="000000"/>
                <w:sz w:val="20"/>
              </w:rPr>
              <w:t>
статистикалық жүйе
</w:t>
            </w:r>
            <w:r>
              <w:br/>
            </w:r>
            <w:r>
              <w:rPr>
                <w:rFonts w:ascii="Times New Roman"/>
                <w:b w:val="false"/>
                <w:i w:val="false"/>
                <w:color w:val="000000"/>
                <w:sz w:val="20"/>
              </w:rPr>
              <w:t>
үшін әдістемелік
</w:t>
            </w:r>
            <w:r>
              <w:br/>
            </w:r>
            <w:r>
              <w:rPr>
                <w:rFonts w:ascii="Times New Roman"/>
                <w:b w:val="false"/>
                <w:i w:val="false"/>
                <w:color w:val="000000"/>
                <w:sz w:val="20"/>
              </w:rPr>
              <w:t>
деректердің жүйесін
</w:t>
            </w:r>
            <w:r>
              <w:br/>
            </w:r>
            <w:r>
              <w:rPr>
                <w:rFonts w:ascii="Times New Roman"/>
                <w:b w:val="false"/>
                <w:i w:val="false"/>
                <w:color w:val="000000"/>
                <w:sz w:val="20"/>
              </w:rPr>
              <w:t>
әзірлеу;
</w:t>
            </w:r>
            <w:r>
              <w:br/>
            </w:r>
            <w:r>
              <w:rPr>
                <w:rFonts w:ascii="Times New Roman"/>
                <w:b w:val="false"/>
                <w:i w:val="false"/>
                <w:color w:val="000000"/>
                <w:sz w:val="20"/>
              </w:rPr>
              <w:t>
2. Еңбек рыногының
</w:t>
            </w:r>
            <w:r>
              <w:br/>
            </w:r>
            <w:r>
              <w:rPr>
                <w:rFonts w:ascii="Times New Roman"/>
                <w:b w:val="false"/>
                <w:i w:val="false"/>
                <w:color w:val="000000"/>
                <w:sz w:val="20"/>
              </w:rPr>
              <w:t>
көрсеткіштерін
</w:t>
            </w:r>
            <w:r>
              <w:br/>
            </w:r>
            <w:r>
              <w:rPr>
                <w:rFonts w:ascii="Times New Roman"/>
                <w:b w:val="false"/>
                <w:i w:val="false"/>
                <w:color w:val="000000"/>
                <w:sz w:val="20"/>
              </w:rPr>
              <w:t>
ұлғайту жөніндегі
</w:t>
            </w:r>
            <w:r>
              <w:br/>
            </w:r>
            <w:r>
              <w:rPr>
                <w:rFonts w:ascii="Times New Roman"/>
                <w:b w:val="false"/>
                <w:i w:val="false"/>
                <w:color w:val="000000"/>
                <w:sz w:val="20"/>
              </w:rPr>
              <w:t>
ғылыми негізделген
</w:t>
            </w:r>
            <w:r>
              <w:br/>
            </w:r>
            <w:r>
              <w:rPr>
                <w:rFonts w:ascii="Times New Roman"/>
                <w:b w:val="false"/>
                <w:i w:val="false"/>
                <w:color w:val="000000"/>
                <w:sz w:val="20"/>
              </w:rPr>
              <w:t>
жолдарды әзірлеу;
</w:t>
            </w:r>
            <w:r>
              <w:br/>
            </w:r>
            <w:r>
              <w:rPr>
                <w:rFonts w:ascii="Times New Roman"/>
                <w:b w:val="false"/>
                <w:i w:val="false"/>
                <w:color w:val="000000"/>
                <w:sz w:val="20"/>
              </w:rPr>
              <w:t>
3. Макроэкономикалық
</w:t>
            </w:r>
            <w:r>
              <w:br/>
            </w:r>
            <w:r>
              <w:rPr>
                <w:rFonts w:ascii="Times New Roman"/>
                <w:b w:val="false"/>
                <w:i w:val="false"/>
                <w:color w:val="000000"/>
                <w:sz w:val="20"/>
              </w:rPr>
              <w:t>
статистика саласындағы
</w:t>
            </w:r>
            <w:r>
              <w:br/>
            </w:r>
            <w:r>
              <w:rPr>
                <w:rFonts w:ascii="Times New Roman"/>
                <w:b w:val="false"/>
                <w:i w:val="false"/>
                <w:color w:val="000000"/>
                <w:sz w:val="20"/>
              </w:rPr>
              <w:t>
ғылыми-зерттеу
</w:t>
            </w:r>
            <w:r>
              <w:br/>
            </w:r>
            <w:r>
              <w:rPr>
                <w:rFonts w:ascii="Times New Roman"/>
                <w:b w:val="false"/>
                <w:i w:val="false"/>
                <w:color w:val="000000"/>
                <w:sz w:val="20"/>
              </w:rPr>
              <w:t>
жұмыстары;
</w:t>
            </w:r>
            <w:r>
              <w:br/>
            </w:r>
            <w:r>
              <w:rPr>
                <w:rFonts w:ascii="Times New Roman"/>
                <w:b w:val="false"/>
                <w:i w:val="false"/>
                <w:color w:val="000000"/>
                <w:sz w:val="20"/>
              </w:rPr>
              <w:t>
4. Дүниежүзілік
</w:t>
            </w:r>
            <w:r>
              <w:br/>
            </w:r>
            <w:r>
              <w:rPr>
                <w:rFonts w:ascii="Times New Roman"/>
                <w:b w:val="false"/>
                <w:i w:val="false"/>
                <w:color w:val="000000"/>
                <w:sz w:val="20"/>
              </w:rPr>
              <w:t>
тәжірибеге сәйкес
</w:t>
            </w:r>
            <w:r>
              <w:br/>
            </w:r>
            <w:r>
              <w:rPr>
                <w:rFonts w:ascii="Times New Roman"/>
                <w:b w:val="false"/>
                <w:i w:val="false"/>
                <w:color w:val="000000"/>
                <w:sz w:val="20"/>
              </w:rPr>
              <w:t>
жасалған мәмілелер
</w:t>
            </w:r>
            <w:r>
              <w:br/>
            </w:r>
            <w:r>
              <w:rPr>
                <w:rFonts w:ascii="Times New Roman"/>
                <w:b w:val="false"/>
                <w:i w:val="false"/>
                <w:color w:val="000000"/>
                <w:sz w:val="20"/>
              </w:rPr>
              <w:t>
бойынша экспорттық-
</w:t>
            </w:r>
            <w:r>
              <w:br/>
            </w:r>
            <w:r>
              <w:rPr>
                <w:rFonts w:ascii="Times New Roman"/>
                <w:b w:val="false"/>
                <w:i w:val="false"/>
                <w:color w:val="000000"/>
                <w:sz w:val="20"/>
              </w:rPr>
              <w:t>
импорттық жеткізілімдердің
</w:t>
            </w:r>
            <w:r>
              <w:br/>
            </w:r>
            <w:r>
              <w:rPr>
                <w:rFonts w:ascii="Times New Roman"/>
                <w:b w:val="false"/>
                <w:i w:val="false"/>
                <w:color w:val="000000"/>
                <w:sz w:val="20"/>
              </w:rPr>
              <w:t>
бағаларын зерттеудің
</w:t>
            </w:r>
            <w:r>
              <w:br/>
            </w:r>
            <w:r>
              <w:rPr>
                <w:rFonts w:ascii="Times New Roman"/>
                <w:b w:val="false"/>
                <w:i w:val="false"/>
                <w:color w:val="000000"/>
                <w:sz w:val="20"/>
              </w:rPr>
              <w:t>
ғылыми негіздерін
</w:t>
            </w:r>
            <w:r>
              <w:br/>
            </w:r>
            <w:r>
              <w:rPr>
                <w:rFonts w:ascii="Times New Roman"/>
                <w:b w:val="false"/>
                <w:i w:val="false"/>
                <w:color w:val="000000"/>
                <w:sz w:val="20"/>
              </w:rPr>
              <w:t>
әзірлеу;
</w:t>
            </w:r>
            <w:r>
              <w:br/>
            </w:r>
            <w:r>
              <w:rPr>
                <w:rFonts w:ascii="Times New Roman"/>
                <w:b w:val="false"/>
                <w:i w:val="false"/>
                <w:color w:val="000000"/>
                <w:sz w:val="20"/>
              </w:rPr>
              <w:t>
5. Инфляция
</w:t>
            </w:r>
            <w:r>
              <w:br/>
            </w:r>
            <w:r>
              <w:rPr>
                <w:rFonts w:ascii="Times New Roman"/>
                <w:b w:val="false"/>
                <w:i w:val="false"/>
                <w:color w:val="000000"/>
                <w:sz w:val="20"/>
              </w:rPr>
              <w:t>
параметрлерін бағалау
</w:t>
            </w:r>
            <w:r>
              <w:br/>
            </w:r>
            <w:r>
              <w:rPr>
                <w:rFonts w:ascii="Times New Roman"/>
                <w:b w:val="false"/>
                <w:i w:val="false"/>
                <w:color w:val="000000"/>
                <w:sz w:val="20"/>
              </w:rPr>
              <w:t>
саласындағы ғылыми
</w:t>
            </w:r>
            <w:r>
              <w:br/>
            </w:r>
            <w:r>
              <w:rPr>
                <w:rFonts w:ascii="Times New Roman"/>
                <w:b w:val="false"/>
                <w:i w:val="false"/>
                <w:color w:val="000000"/>
                <w:sz w:val="20"/>
              </w:rPr>
              <w:t>
зерттеулер:
</w:t>
            </w:r>
            <w:r>
              <w:br/>
            </w:r>
            <w:r>
              <w:rPr>
                <w:rFonts w:ascii="Times New Roman"/>
                <w:b w:val="false"/>
                <w:i w:val="false"/>
                <w:color w:val="000000"/>
                <w:sz w:val="20"/>
              </w:rPr>
              <w:t>
инфляциялық
</w:t>
            </w:r>
            <w:r>
              <w:br/>
            </w:r>
            <w:r>
              <w:rPr>
                <w:rFonts w:ascii="Times New Roman"/>
                <w:b w:val="false"/>
                <w:i w:val="false"/>
                <w:color w:val="000000"/>
                <w:sz w:val="20"/>
              </w:rPr>
              <w:t>
үдерістердің
</w:t>
            </w:r>
            <w:r>
              <w:br/>
            </w:r>
            <w:r>
              <w:rPr>
                <w:rFonts w:ascii="Times New Roman"/>
                <w:b w:val="false"/>
                <w:i w:val="false"/>
                <w:color w:val="000000"/>
                <w:sz w:val="20"/>
              </w:rPr>
              <w:t>
импорттық құрамдас
</w:t>
            </w:r>
            <w:r>
              <w:br/>
            </w:r>
            <w:r>
              <w:rPr>
                <w:rFonts w:ascii="Times New Roman"/>
                <w:b w:val="false"/>
                <w:i w:val="false"/>
                <w:color w:val="000000"/>
                <w:sz w:val="20"/>
              </w:rPr>
              <w:t>
бөлігі, оны бағалау
</w:t>
            </w:r>
            <w:r>
              <w:br/>
            </w:r>
            <w:r>
              <w:rPr>
                <w:rFonts w:ascii="Times New Roman"/>
                <w:b w:val="false"/>
                <w:i w:val="false"/>
                <w:color w:val="000000"/>
                <w:sz w:val="20"/>
              </w:rPr>
              <w:t>
үшін модель құрастыру
</w:t>
            </w:r>
            <w:r>
              <w:br/>
            </w:r>
            <w:r>
              <w:rPr>
                <w:rFonts w:ascii="Times New Roman"/>
                <w:b w:val="false"/>
                <w:i w:val="false"/>
                <w:color w:val="000000"/>
                <w:sz w:val="20"/>
              </w:rPr>
              <w:t>
және оның инфляцияға
</w:t>
            </w:r>
            <w:r>
              <w:br/>
            </w:r>
            <w:r>
              <w:rPr>
                <w:rFonts w:ascii="Times New Roman"/>
                <w:b w:val="false"/>
                <w:i w:val="false"/>
                <w:color w:val="000000"/>
                <w:sz w:val="20"/>
              </w:rPr>
              <w:t>
үлесін (әсерін)
</w:t>
            </w:r>
            <w:r>
              <w:br/>
            </w:r>
            <w:r>
              <w:rPr>
                <w:rFonts w:ascii="Times New Roman"/>
                <w:b w:val="false"/>
                <w:i w:val="false"/>
                <w:color w:val="000000"/>
                <w:sz w:val="20"/>
              </w:rPr>
              <w:t>
анықтаудың ғылыми
</w:t>
            </w:r>
            <w:r>
              <w:br/>
            </w:r>
            <w:r>
              <w:rPr>
                <w:rFonts w:ascii="Times New Roman"/>
                <w:b w:val="false"/>
                <w:i w:val="false"/>
                <w:color w:val="000000"/>
                <w:sz w:val="20"/>
              </w:rPr>
              <w:t>
әдістерін құру;
</w:t>
            </w:r>
            <w:r>
              <w:br/>
            </w:r>
            <w:r>
              <w:rPr>
                <w:rFonts w:ascii="Times New Roman"/>
                <w:b w:val="false"/>
                <w:i w:val="false"/>
                <w:color w:val="000000"/>
                <w:sz w:val="20"/>
              </w:rPr>
              <w:t>
6. Қазақстандағы
</w:t>
            </w:r>
            <w:r>
              <w:br/>
            </w:r>
            <w:r>
              <w:rPr>
                <w:rFonts w:ascii="Times New Roman"/>
                <w:b w:val="false"/>
                <w:i w:val="false"/>
                <w:color w:val="000000"/>
                <w:sz w:val="20"/>
              </w:rPr>
              <w:t>
заңсыз қызметті
</w:t>
            </w:r>
            <w:r>
              <w:br/>
            </w:r>
            <w:r>
              <w:rPr>
                <w:rFonts w:ascii="Times New Roman"/>
                <w:b w:val="false"/>
                <w:i w:val="false"/>
                <w:color w:val="000000"/>
                <w:sz w:val="20"/>
              </w:rPr>
              <w:t>
өлшеуге ғылыми-әдіснамалық
</w:t>
            </w:r>
            <w:r>
              <w:br/>
            </w:r>
            <w:r>
              <w:rPr>
                <w:rFonts w:ascii="Times New Roman"/>
                <w:b w:val="false"/>
                <w:i w:val="false"/>
                <w:color w:val="000000"/>
                <w:sz w:val="20"/>
              </w:rPr>
              <w:t>
жолдарды дайындау;
</w:t>
            </w:r>
            <w:r>
              <w:br/>
            </w:r>
            <w:r>
              <w:rPr>
                <w:rFonts w:ascii="Times New Roman"/>
                <w:b w:val="false"/>
                <w:i w:val="false"/>
                <w:color w:val="000000"/>
                <w:sz w:val="20"/>
              </w:rPr>
              <w:t>
7. Ғылыми-әдіснамалық
</w:t>
            </w:r>
            <w:r>
              <w:br/>
            </w:r>
            <w:r>
              <w:rPr>
                <w:rFonts w:ascii="Times New Roman"/>
                <w:b w:val="false"/>
                <w:i w:val="false"/>
                <w:color w:val="000000"/>
                <w:sz w:val="20"/>
              </w:rPr>
              <w:t>
жолдарды әзірлеу және
</w:t>
            </w:r>
            <w:r>
              <w:br/>
            </w:r>
            <w:r>
              <w:rPr>
                <w:rFonts w:ascii="Times New Roman"/>
                <w:b w:val="false"/>
                <w:i w:val="false"/>
                <w:color w:val="000000"/>
                <w:sz w:val="20"/>
              </w:rPr>
              <w:t>
экономиканың ағымдағы
</w:t>
            </w:r>
            <w:r>
              <w:br/>
            </w:r>
            <w:r>
              <w:rPr>
                <w:rFonts w:ascii="Times New Roman"/>
                <w:b w:val="false"/>
                <w:i w:val="false"/>
                <w:color w:val="000000"/>
                <w:sz w:val="20"/>
              </w:rPr>
              <w:t>
дамуын бағалау үшін
</w:t>
            </w:r>
            <w:r>
              <w:br/>
            </w:r>
            <w:r>
              <w:rPr>
                <w:rFonts w:ascii="Times New Roman"/>
                <w:b w:val="false"/>
                <w:i w:val="false"/>
                <w:color w:val="000000"/>
                <w:sz w:val="20"/>
              </w:rPr>
              <w:t>
көрсеткіштерді құру;
</w:t>
            </w:r>
            <w:r>
              <w:br/>
            </w:r>
            <w:r>
              <w:rPr>
                <w:rFonts w:ascii="Times New Roman"/>
                <w:b w:val="false"/>
                <w:i w:val="false"/>
                <w:color w:val="000000"/>
                <w:sz w:val="20"/>
              </w:rPr>
              <w:t>
8. Үй шаруашылықтары
</w:t>
            </w:r>
            <w:r>
              <w:br/>
            </w:r>
            <w:r>
              <w:rPr>
                <w:rFonts w:ascii="Times New Roman"/>
                <w:b w:val="false"/>
                <w:i w:val="false"/>
                <w:color w:val="000000"/>
                <w:sz w:val="20"/>
              </w:rPr>
              <w:t>
туралы деректердің
</w:t>
            </w:r>
            <w:r>
              <w:br/>
            </w:r>
            <w:r>
              <w:rPr>
                <w:rFonts w:ascii="Times New Roman"/>
                <w:b w:val="false"/>
                <w:i w:val="false"/>
                <w:color w:val="000000"/>
                <w:sz w:val="20"/>
              </w:rPr>
              <w:t>
моделдеу жолдары.
</w:t>
            </w:r>
            <w:r>
              <w:br/>
            </w:r>
            <w:r>
              <w:rPr>
                <w:rFonts w:ascii="Times New Roman"/>
                <w:b w:val="false"/>
                <w:i w:val="false"/>
                <w:color w:val="000000"/>
                <w:sz w:val="20"/>
              </w:rPr>
              <w:t>
Өңірлік (аудандық)
</w:t>
            </w:r>
            <w:r>
              <w:br/>
            </w:r>
            <w:r>
              <w:rPr>
                <w:rFonts w:ascii="Times New Roman"/>
                <w:b w:val="false"/>
                <w:i w:val="false"/>
                <w:color w:val="000000"/>
                <w:sz w:val="20"/>
              </w:rPr>
              <w:t>
деңгейлердегі халық
</w:t>
            </w:r>
            <w:r>
              <w:br/>
            </w:r>
            <w:r>
              <w:rPr>
                <w:rFonts w:ascii="Times New Roman"/>
                <w:b w:val="false"/>
                <w:i w:val="false"/>
                <w:color w:val="000000"/>
                <w:sz w:val="20"/>
              </w:rPr>
              <w:t>
кедейлігінің картасын
</w:t>
            </w:r>
            <w:r>
              <w:br/>
            </w:r>
            <w:r>
              <w:rPr>
                <w:rFonts w:ascii="Times New Roman"/>
                <w:b w:val="false"/>
                <w:i w:val="false"/>
                <w:color w:val="000000"/>
                <w:sz w:val="20"/>
              </w:rPr>
              <w:t>
құрастыру;
</w:t>
            </w:r>
            <w:r>
              <w:br/>
            </w:r>
            <w:r>
              <w:rPr>
                <w:rFonts w:ascii="Times New Roman"/>
                <w:b w:val="false"/>
                <w:i w:val="false"/>
                <w:color w:val="000000"/>
                <w:sz w:val="20"/>
              </w:rPr>
              <w:t>
9. Макроэкономикалық
</w:t>
            </w:r>
            <w:r>
              <w:br/>
            </w:r>
            <w:r>
              <w:rPr>
                <w:rFonts w:ascii="Times New Roman"/>
                <w:b w:val="false"/>
                <w:i w:val="false"/>
                <w:color w:val="000000"/>
                <w:sz w:val="20"/>
              </w:rPr>
              <w:t>
статистика саласындағы
</w:t>
            </w:r>
            <w:r>
              <w:br/>
            </w:r>
            <w:r>
              <w:rPr>
                <w:rFonts w:ascii="Times New Roman"/>
                <w:b w:val="false"/>
                <w:i w:val="false"/>
                <w:color w:val="000000"/>
                <w:sz w:val="20"/>
              </w:rPr>
              <w:t>
ғылыми зерттеулерді
</w:t>
            </w:r>
            <w:r>
              <w:br/>
            </w:r>
            <w:r>
              <w:rPr>
                <w:rFonts w:ascii="Times New Roman"/>
                <w:b w:val="false"/>
                <w:i w:val="false"/>
                <w:color w:val="000000"/>
                <w:sz w:val="20"/>
              </w:rPr>
              <w:t>
жүргізу, отандық
</w:t>
            </w:r>
            <w:r>
              <w:br/>
            </w:r>
            <w:r>
              <w:rPr>
                <w:rFonts w:ascii="Times New Roman"/>
                <w:b w:val="false"/>
                <w:i w:val="false"/>
                <w:color w:val="000000"/>
                <w:sz w:val="20"/>
              </w:rPr>
              <w:t>
компаниялардың даму
</w:t>
            </w:r>
            <w:r>
              <w:br/>
            </w:r>
            <w:r>
              <w:rPr>
                <w:rFonts w:ascii="Times New Roman"/>
                <w:b w:val="false"/>
                <w:i w:val="false"/>
                <w:color w:val="000000"/>
                <w:sz w:val="20"/>
              </w:rPr>
              <w:t>
бағдарламалары шегінде
</w:t>
            </w:r>
            <w:r>
              <w:br/>
            </w:r>
            <w:r>
              <w:rPr>
                <w:rFonts w:ascii="Times New Roman"/>
                <w:b w:val="false"/>
                <w:i w:val="false"/>
                <w:color w:val="000000"/>
                <w:sz w:val="20"/>
              </w:rPr>
              <w:t>
түрлі салалардағы
</w:t>
            </w:r>
            <w:r>
              <w:br/>
            </w:r>
            <w:r>
              <w:rPr>
                <w:rFonts w:ascii="Times New Roman"/>
                <w:b w:val="false"/>
                <w:i w:val="false"/>
                <w:color w:val="000000"/>
                <w:sz w:val="20"/>
              </w:rPr>
              <w:t>
кәсіпорындардың
</w:t>
            </w:r>
            <w:r>
              <w:br/>
            </w:r>
            <w:r>
              <w:rPr>
                <w:rFonts w:ascii="Times New Roman"/>
                <w:b w:val="false"/>
                <w:i w:val="false"/>
                <w:color w:val="000000"/>
                <w:sz w:val="20"/>
              </w:rPr>
              <w:t>
қызметін талдау және
</w:t>
            </w:r>
            <w:r>
              <w:br/>
            </w:r>
            <w:r>
              <w:rPr>
                <w:rFonts w:ascii="Times New Roman"/>
                <w:b w:val="false"/>
                <w:i w:val="false"/>
                <w:color w:val="000000"/>
                <w:sz w:val="20"/>
              </w:rPr>
              <w:t>
есеп жүргізу үшін
</w:t>
            </w:r>
            <w:r>
              <w:br/>
            </w:r>
            <w:r>
              <w:rPr>
                <w:rFonts w:ascii="Times New Roman"/>
                <w:b w:val="false"/>
                <w:i w:val="false"/>
                <w:color w:val="000000"/>
                <w:sz w:val="20"/>
              </w:rPr>
              <w:t>
ғылыми базасын әзірлеу;
</w:t>
            </w:r>
            <w:r>
              <w:br/>
            </w:r>
            <w:r>
              <w:rPr>
                <w:rFonts w:ascii="Times New Roman"/>
                <w:b w:val="false"/>
                <w:i w:val="false"/>
                <w:color w:val="000000"/>
                <w:sz w:val="20"/>
              </w:rPr>
              <w:t>
10. Шағын кәсіпкерлік
</w:t>
            </w:r>
            <w:r>
              <w:br/>
            </w:r>
            <w:r>
              <w:rPr>
                <w:rFonts w:ascii="Times New Roman"/>
                <w:b w:val="false"/>
                <w:i w:val="false"/>
                <w:color w:val="000000"/>
                <w:sz w:val="20"/>
              </w:rPr>
              <w:t>
бойынша ақпараттық
</w:t>
            </w:r>
            <w:r>
              <w:br/>
            </w:r>
            <w:r>
              <w:rPr>
                <w:rFonts w:ascii="Times New Roman"/>
                <w:b w:val="false"/>
                <w:i w:val="false"/>
                <w:color w:val="000000"/>
                <w:sz w:val="20"/>
              </w:rPr>
              <w:t>
ресурстарды дамыту
</w:t>
            </w:r>
            <w:r>
              <w:br/>
            </w:r>
            <w:r>
              <w:rPr>
                <w:rFonts w:ascii="Times New Roman"/>
                <w:b w:val="false"/>
                <w:i w:val="false"/>
                <w:color w:val="000000"/>
                <w:sz w:val="20"/>
              </w:rPr>
              <w:t>
үшін ғылыми базасын
</w:t>
            </w:r>
            <w:r>
              <w:br/>
            </w:r>
            <w:r>
              <w:rPr>
                <w:rFonts w:ascii="Times New Roman"/>
                <w:b w:val="false"/>
                <w:i w:val="false"/>
                <w:color w:val="000000"/>
                <w:sz w:val="20"/>
              </w:rPr>
              <w:t>
әзірлеу;
</w:t>
            </w:r>
            <w:r>
              <w:br/>
            </w:r>
            <w:r>
              <w:rPr>
                <w:rFonts w:ascii="Times New Roman"/>
                <w:b w:val="false"/>
                <w:i w:val="false"/>
                <w:color w:val="000000"/>
                <w:sz w:val="20"/>
              </w:rPr>
              <w:t>
11. Өмір құнының
</w:t>
            </w:r>
            <w:r>
              <w:br/>
            </w:r>
            <w:r>
              <w:rPr>
                <w:rFonts w:ascii="Times New Roman"/>
                <w:b w:val="false"/>
                <w:i w:val="false"/>
                <w:color w:val="000000"/>
                <w:sz w:val="20"/>
              </w:rPr>
              <w:t>
индексін құру үшін
</w:t>
            </w:r>
            <w:r>
              <w:br/>
            </w:r>
            <w:r>
              <w:rPr>
                <w:rFonts w:ascii="Times New Roman"/>
                <w:b w:val="false"/>
                <w:i w:val="false"/>
                <w:color w:val="000000"/>
                <w:sz w:val="20"/>
              </w:rPr>
              <w:t>
ғылыми негізделген
</w:t>
            </w:r>
            <w:r>
              <w:br/>
            </w:r>
            <w:r>
              <w:rPr>
                <w:rFonts w:ascii="Times New Roman"/>
                <w:b w:val="false"/>
                <w:i w:val="false"/>
                <w:color w:val="000000"/>
                <w:sz w:val="20"/>
              </w:rPr>
              <w:t>
жолдарды әзірлеу;
</w:t>
            </w:r>
            <w:r>
              <w:br/>
            </w:r>
            <w:r>
              <w:rPr>
                <w:rFonts w:ascii="Times New Roman"/>
                <w:b w:val="false"/>
                <w:i w:val="false"/>
                <w:color w:val="000000"/>
                <w:sz w:val="20"/>
              </w:rPr>
              <w:t>
12. Ақпараттық қоғам
</w:t>
            </w:r>
            <w:r>
              <w:br/>
            </w:r>
            <w:r>
              <w:rPr>
                <w:rFonts w:ascii="Times New Roman"/>
                <w:b w:val="false"/>
                <w:i w:val="false"/>
                <w:color w:val="000000"/>
                <w:sz w:val="20"/>
              </w:rPr>
              <w:t>
статистикасының
</w:t>
            </w:r>
            <w:r>
              <w:br/>
            </w:r>
            <w:r>
              <w:rPr>
                <w:rFonts w:ascii="Times New Roman"/>
                <w:b w:val="false"/>
                <w:i w:val="false"/>
                <w:color w:val="000000"/>
                <w:sz w:val="20"/>
              </w:rPr>
              <w:t>
ғылыми негізін құру;
</w:t>
            </w:r>
            <w:r>
              <w:br/>
            </w:r>
            <w:r>
              <w:rPr>
                <w:rFonts w:ascii="Times New Roman"/>
                <w:b w:val="false"/>
                <w:i w:val="false"/>
                <w:color w:val="000000"/>
                <w:sz w:val="20"/>
              </w:rPr>
              <w:t>
13. Материалдық және
</w:t>
            </w:r>
            <w:r>
              <w:br/>
            </w:r>
            <w:r>
              <w:rPr>
                <w:rFonts w:ascii="Times New Roman"/>
                <w:b w:val="false"/>
                <w:i w:val="false"/>
                <w:color w:val="000000"/>
                <w:sz w:val="20"/>
              </w:rPr>
              <w:t>
материалдық емес
</w:t>
            </w:r>
            <w:r>
              <w:br/>
            </w:r>
            <w:r>
              <w:rPr>
                <w:rFonts w:ascii="Times New Roman"/>
                <w:b w:val="false"/>
                <w:i w:val="false"/>
                <w:color w:val="000000"/>
                <w:sz w:val="20"/>
              </w:rPr>
              <w:t>
өндірілмеген активтер
</w:t>
            </w:r>
            <w:r>
              <w:br/>
            </w:r>
            <w:r>
              <w:rPr>
                <w:rFonts w:ascii="Times New Roman"/>
                <w:b w:val="false"/>
                <w:i w:val="false"/>
                <w:color w:val="000000"/>
                <w:sz w:val="20"/>
              </w:rPr>
              <w:t>
құнының бағалауына
</w:t>
            </w:r>
            <w:r>
              <w:br/>
            </w:r>
            <w:r>
              <w:rPr>
                <w:rFonts w:ascii="Times New Roman"/>
                <w:b w:val="false"/>
                <w:i w:val="false"/>
                <w:color w:val="000000"/>
                <w:sz w:val="20"/>
              </w:rPr>
              <w:t>
ғылыми негізделген
</w:t>
            </w:r>
            <w:r>
              <w:br/>
            </w:r>
            <w:r>
              <w:rPr>
                <w:rFonts w:ascii="Times New Roman"/>
                <w:b w:val="false"/>
                <w:i w:val="false"/>
                <w:color w:val="000000"/>
                <w:sz w:val="20"/>
              </w:rPr>
              <w:t>
жолдарды әзірлеу.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
</w:t>
            </w:r>
            <w:r>
              <w:br/>
            </w:r>
            <w:r>
              <w:rPr>
                <w:rFonts w:ascii="Times New Roman"/>
                <w:b w:val="false"/>
                <w:i w:val="false"/>
                <w:color w:val="000000"/>
                <w:sz w:val="20"/>
              </w:rPr>
              <w:t>
ликасы Статистика
</w:t>
            </w:r>
            <w:r>
              <w:br/>
            </w:r>
            <w:r>
              <w:rPr>
                <w:rFonts w:ascii="Times New Roman"/>
                <w:b w:val="false"/>
                <w:i w:val="false"/>
                <w:color w:val="000000"/>
                <w:sz w:val="20"/>
              </w:rPr>
              <w:t>
агенттігі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13 тақырып бойынша мемлекеттік статистиканы жетiлдiру жөнінде қолданбалы ғылыми зерттеулер жүргізу жаңа құралдарды енгізуге, статистикалық деректердің сапасын арттыруға және олардың халықаралық деңгейде салыстырымдылығын арттыруға мүмкiндiк туғызатын болады.
</w:t>
      </w:r>
      <w:r>
        <w:br/>
      </w:r>
      <w:r>
        <w:rPr>
          <w:rFonts w:ascii="Times New Roman"/>
          <w:b w:val="false"/>
          <w:i w:val="false"/>
          <w:color w:val="000000"/>
          <w:sz w:val="28"/>
        </w:rPr>
        <w:t>
Түпкi нәтиже: ғылыми негiзделген, соның iшінде халықаралық статистикалық сыныптамалардың жаңа жүйесiне көшу, салалық статистика мен ұлттық шоттар жүйесінің статистикалық көрсеткiштерiн енгiзу және жетiлдiру бойынша, Мемлекеттік статистикалық тіркелім және статистикалық деректерді тарату үшін әдістемелік деректерді әзірлеу бойынша әдiстемелер жасау.
</w:t>
      </w:r>
      <w:r>
        <w:br/>
      </w:r>
      <w:r>
        <w:rPr>
          <w:rFonts w:ascii="Times New Roman"/>
          <w:b w:val="false"/>
          <w:i w:val="false"/>
          <w:color w:val="000000"/>
          <w:sz w:val="28"/>
        </w:rPr>
        <w:t>
Қаржы-экономикалық нәтиже: бiр тақырып бойынша қолданбалы ғылыми зерттеулер жүргізудің орташа құны 3182,8 мың теңгенi құрайды.
</w:t>
      </w:r>
      <w:r>
        <w:br/>
      </w:r>
      <w:r>
        <w:rPr>
          <w:rFonts w:ascii="Times New Roman"/>
          <w:b w:val="false"/>
          <w:i w:val="false"/>
          <w:color w:val="000000"/>
          <w:sz w:val="28"/>
        </w:rPr>
        <w:t>
Уақтылығы: орындалған iс-шараларды белгiленген мерзiмдерiне сәйкес жыл бойына.
</w:t>
      </w:r>
      <w:r>
        <w:br/>
      </w:r>
      <w:r>
        <w:rPr>
          <w:rFonts w:ascii="Times New Roman"/>
          <w:b w:val="false"/>
          <w:i w:val="false"/>
          <w:color w:val="000000"/>
          <w:sz w:val="28"/>
        </w:rPr>
        <w:t>
Сапасы: әдiснамалық әзiрлемелер халықаралық стандарттарды енгiзудi және олардың ұлттық деңгейге бейiмделуiн жеделдетедi, статистикалық деректердің сапасын арттыруға мүмкiндiк бередi, мемлекеттiк басқару органдарын, сондай-ақ қалың жұртшылықты ақпараттық қамтамасыз етудi жақсартады.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383-ҚОСЫМША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606 - Қазақстан Республикасы Статистика агенттiгi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"Ауыл шаруашылығы санағын жүргiзу"
</w:t>
      </w:r>
      <w:r>
        <w:br/>
      </w:r>
      <w:r>
        <w:rPr>
          <w:rFonts w:ascii="Times New Roman"/>
          <w:b w:val="false"/>
          <w:i w:val="false"/>
          <w:color w:val="000000"/>
          <w:sz w:val="28"/>
        </w:rPr>
        <w:t>
деген 005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261320 мың теңге (екі жүз алпыс бір миллион үш жүз жиырма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"Мемлекеттiк статистика туралы" Қазақстан Республикасының 1997 жылғы 7 мамырдағы 
</w:t>
      </w:r>
      <w:r>
        <w:rPr>
          <w:rFonts w:ascii="Times New Roman"/>
          <w:b w:val="false"/>
          <w:i w:val="false"/>
          <w:color w:val="000000"/>
          <w:sz w:val="28"/>
        </w:rPr>
        <w:t xml:space="preserve"> Заңы </w:t>
      </w:r>
      <w:r>
        <w:rPr>
          <w:rFonts w:ascii="Times New Roman"/>
          <w:b w:val="false"/>
          <w:i w:val="false"/>
          <w:color w:val="000000"/>
          <w:sz w:val="28"/>
        </w:rPr>
        <w:t>
; "Агpoөнеркәсiптiк кешендi және ауылдық аумақтарды дамытуды мемлекеттiк реттеу туралы" Қазақстан Республикасының 2005 жылғы 8 шілдедегi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Республикасында бiрiншi ұлттық ауыл шаруашылық санағын жүргізу туралы" Қазақстан Республикасы Үкiметiнің 1999 жылғы 24 сәуірдегі N 463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бiрінші ұлттық ауыл шаруашылық санағына дайындық, жүргізу және материалдарын өңдеу туралы" Қазақстан Республикасы Үкіметінің 2000 жылғы 2 маусымдағы N 830 
</w:t>
      </w:r>
      <w:r>
        <w:rPr>
          <w:rFonts w:ascii="Times New Roman"/>
          <w:b w:val="false"/>
          <w:i w:val="false"/>
          <w:color w:val="000000"/>
          <w:sz w:val="28"/>
        </w:rPr>
        <w:t xml:space="preserve"> қаулысы </w:t>
      </w:r>
      <w:r>
        <w:rPr>
          <w:rFonts w:ascii="Times New Roman"/>
          <w:b w:val="false"/>
          <w:i w:val="false"/>
          <w:color w:val="000000"/>
          <w:sz w:val="28"/>
        </w:rPr>
        <w:t>
; "Республикалық бiрiншi ұлттық ауыл шаруашылығы санағына жәрдемдесу комиссиясын құру, Қазақстан Республикасында Бірінші ұлттық ауыл шаруашылығы санағын жүргізу жөніндегі 2005-2008  жылдарға арналған iс-шаралар жоспарын бекiту және Қазақстан Республикасы Үкiметiнің 2000 жылғы 15 ақпандағы N 247 қаулысының күшi жойылды деп тану туралы" Қазақстан Республикасы Үкіметінің 2005 жылғы 10 қарашадағы N 1119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көздері
</w:t>
      </w:r>
      <w:r>
        <w:rPr>
          <w:rFonts w:ascii="Times New Roman"/>
          <w:b w:val="false"/>
          <w:i w:val="false"/>
          <w:color w:val="000000"/>
          <w:sz w:val="28"/>
        </w:rPr>
        <w:t>
: pеспубликалық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ауыл шаруашылығы өндiрiсiнің негiзгi сипаттамалары бойынша жиынтық деректер алу.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1) барлық ауыл шаруашылығы тауарларын өндiрушiлер туралы анық қорытынды деректер алу;
</w:t>
      </w:r>
      <w:r>
        <w:br/>
      </w:r>
      <w:r>
        <w:rPr>
          <w:rFonts w:ascii="Times New Roman"/>
          <w:b w:val="false"/>
          <w:i w:val="false"/>
          <w:color w:val="000000"/>
          <w:sz w:val="28"/>
        </w:rPr>
        <w:t>
2) қазақстандық ауыл шаруашылығы статистикасының халықаралық стандарттармен салыстырымдылығын қамтамасыз ету;
</w:t>
      </w:r>
      <w:r>
        <w:br/>
      </w:r>
      <w:r>
        <w:rPr>
          <w:rFonts w:ascii="Times New Roman"/>
          <w:b w:val="false"/>
          <w:i w:val="false"/>
          <w:color w:val="000000"/>
          <w:sz w:val="28"/>
        </w:rPr>
        <w:t>
3) ауыл шаруашылығы санақ деректерiнің қоры негiзiнде ауыл шаруашылығы бойынша қолда бар ақпаратты актуализациялау;
</w:t>
      </w:r>
      <w:r>
        <w:br/>
      </w:r>
      <w:r>
        <w:rPr>
          <w:rFonts w:ascii="Times New Roman"/>
          <w:b w:val="false"/>
          <w:i w:val="false"/>
          <w:color w:val="000000"/>
          <w:sz w:val="28"/>
        </w:rPr>
        <w:t>
4) жиналған статистикалық деректердi сапалы өңдеу мен талдау, оларға барлық ақпарат алушылардың қол жетiмдiлiгiн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w:t>
            </w:r>
            <w:r>
              <w:br/>
            </w:r>
            <w:r>
              <w:rPr>
                <w:rFonts w:ascii="Times New Roman"/>
                <w:b w:val="false"/>
                <w:i w:val="false"/>
                <w:color w:val="000000"/>
                <w:sz w:val="20"/>
              </w:rPr>
              <w:t>
шаруашы-
</w:t>
            </w:r>
            <w:r>
              <w:br/>
            </w:r>
            <w:r>
              <w:rPr>
                <w:rFonts w:ascii="Times New Roman"/>
                <w:b w:val="false"/>
                <w:i w:val="false"/>
                <w:color w:val="000000"/>
                <w:sz w:val="20"/>
              </w:rPr>
              <w:t>
лығы
</w:t>
            </w:r>
            <w:r>
              <w:br/>
            </w:r>
            <w:r>
              <w:rPr>
                <w:rFonts w:ascii="Times New Roman"/>
                <w:b w:val="false"/>
                <w:i w:val="false"/>
                <w:color w:val="000000"/>
                <w:sz w:val="20"/>
              </w:rPr>
              <w:t>
санағын
</w:t>
            </w:r>
            <w:r>
              <w:br/>
            </w:r>
            <w:r>
              <w:rPr>
                <w:rFonts w:ascii="Times New Roman"/>
                <w:b w:val="false"/>
                <w:i w:val="false"/>
                <w:color w:val="000000"/>
                <w:sz w:val="20"/>
              </w:rPr>
              <w:t>
жүргiзу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r>
              <w:br/>
            </w:r>
            <w:r>
              <w:rPr>
                <w:rFonts w:ascii="Times New Roman"/>
                <w:b w:val="false"/>
                <w:i w:val="false"/>
                <w:color w:val="000000"/>
                <w:sz w:val="20"/>
              </w:rPr>
              <w:t>
санақ аралығындағы
</w:t>
            </w:r>
            <w:r>
              <w:br/>
            </w:r>
            <w:r>
              <w:rPr>
                <w:rFonts w:ascii="Times New Roman"/>
                <w:b w:val="false"/>
                <w:i w:val="false"/>
                <w:color w:val="000000"/>
                <w:sz w:val="20"/>
              </w:rPr>
              <w:t>
кезеңдерде бағалауды
</w:t>
            </w:r>
            <w:r>
              <w:br/>
            </w:r>
            <w:r>
              <w:rPr>
                <w:rFonts w:ascii="Times New Roman"/>
                <w:b w:val="false"/>
                <w:i w:val="false"/>
                <w:color w:val="000000"/>
                <w:sz w:val="20"/>
              </w:rPr>
              <w:t>
әзiрлеу кезiнде
</w:t>
            </w:r>
            <w:r>
              <w:br/>
            </w:r>
            <w:r>
              <w:rPr>
                <w:rFonts w:ascii="Times New Roman"/>
                <w:b w:val="false"/>
                <w:i w:val="false"/>
                <w:color w:val="000000"/>
                <w:sz w:val="20"/>
              </w:rPr>
              <w:t>
базистiк шама ретiнде
</w:t>
            </w:r>
            <w:r>
              <w:br/>
            </w:r>
            <w:r>
              <w:rPr>
                <w:rFonts w:ascii="Times New Roman"/>
                <w:b w:val="false"/>
                <w:i w:val="false"/>
                <w:color w:val="000000"/>
                <w:sz w:val="20"/>
              </w:rPr>
              <w:t>
пайдаланылатын ауыл
</w:t>
            </w:r>
            <w:r>
              <w:br/>
            </w:r>
            <w:r>
              <w:rPr>
                <w:rFonts w:ascii="Times New Roman"/>
                <w:b w:val="false"/>
                <w:i w:val="false"/>
                <w:color w:val="000000"/>
                <w:sz w:val="20"/>
              </w:rPr>
              <w:t>
шаруашылығының
</w:t>
            </w:r>
            <w:r>
              <w:br/>
            </w:r>
            <w:r>
              <w:rPr>
                <w:rFonts w:ascii="Times New Roman"/>
                <w:b w:val="false"/>
                <w:i w:val="false"/>
                <w:color w:val="000000"/>
                <w:sz w:val="20"/>
              </w:rPr>
              <w:t>
негізгі сипаттамалары
</w:t>
            </w:r>
            <w:r>
              <w:br/>
            </w:r>
            <w:r>
              <w:rPr>
                <w:rFonts w:ascii="Times New Roman"/>
                <w:b w:val="false"/>
                <w:i w:val="false"/>
                <w:color w:val="000000"/>
                <w:sz w:val="20"/>
              </w:rPr>
              <w:t>
бойынша жиынтық
</w:t>
            </w:r>
            <w:r>
              <w:br/>
            </w:r>
            <w:r>
              <w:rPr>
                <w:rFonts w:ascii="Times New Roman"/>
                <w:b w:val="false"/>
                <w:i w:val="false"/>
                <w:color w:val="000000"/>
                <w:sz w:val="20"/>
              </w:rPr>
              <w:t>
деректер алу; 
</w:t>
            </w:r>
            <w:r>
              <w:br/>
            </w:r>
            <w:r>
              <w:rPr>
                <w:rFonts w:ascii="Times New Roman"/>
                <w:b w:val="false"/>
                <w:i w:val="false"/>
                <w:color w:val="000000"/>
                <w:sz w:val="20"/>
              </w:rPr>
              <w:t>
бақылау объектілерінің
</w:t>
            </w:r>
            <w:r>
              <w:br/>
            </w:r>
            <w:r>
              <w:rPr>
                <w:rFonts w:ascii="Times New Roman"/>
                <w:b w:val="false"/>
                <w:i w:val="false"/>
                <w:color w:val="000000"/>
                <w:sz w:val="20"/>
              </w:rPr>
              <w:t>
бас жиынтығын келесі
</w:t>
            </w:r>
            <w:r>
              <w:br/>
            </w:r>
            <w:r>
              <w:rPr>
                <w:rFonts w:ascii="Times New Roman"/>
                <w:b w:val="false"/>
                <w:i w:val="false"/>
                <w:color w:val="000000"/>
                <w:sz w:val="20"/>
              </w:rPr>
              <w:t>
ауыл шаруашылығы
</w:t>
            </w:r>
            <w:r>
              <w:br/>
            </w:r>
            <w:r>
              <w:rPr>
                <w:rFonts w:ascii="Times New Roman"/>
                <w:b w:val="false"/>
                <w:i w:val="false"/>
                <w:color w:val="000000"/>
                <w:sz w:val="20"/>
              </w:rPr>
              <w:t>
іріктемелі
</w:t>
            </w:r>
            <w:r>
              <w:br/>
            </w:r>
            <w:r>
              <w:rPr>
                <w:rFonts w:ascii="Times New Roman"/>
                <w:b w:val="false"/>
                <w:i w:val="false"/>
                <w:color w:val="000000"/>
                <w:sz w:val="20"/>
              </w:rPr>
              <w:t>
зерттеулерін жүргізу
</w:t>
            </w:r>
            <w:r>
              <w:br/>
            </w:r>
            <w:r>
              <w:rPr>
                <w:rFonts w:ascii="Times New Roman"/>
                <w:b w:val="false"/>
                <w:i w:val="false"/>
                <w:color w:val="000000"/>
                <w:sz w:val="20"/>
              </w:rPr>
              <w:t>
үшін әзірлеу;
</w:t>
            </w:r>
            <w:r>
              <w:br/>
            </w:r>
            <w:r>
              <w:rPr>
                <w:rFonts w:ascii="Times New Roman"/>
                <w:b w:val="false"/>
                <w:i w:val="false"/>
                <w:color w:val="000000"/>
                <w:sz w:val="20"/>
              </w:rPr>
              <w:t>
шағын шаруашылық
</w:t>
            </w:r>
            <w:r>
              <w:br/>
            </w:r>
            <w:r>
              <w:rPr>
                <w:rFonts w:ascii="Times New Roman"/>
                <w:b w:val="false"/>
                <w:i w:val="false"/>
                <w:color w:val="000000"/>
                <w:sz w:val="20"/>
              </w:rPr>
              <w:t>
субъектілер (жеке
</w:t>
            </w:r>
            <w:r>
              <w:br/>
            </w:r>
            <w:r>
              <w:rPr>
                <w:rFonts w:ascii="Times New Roman"/>
                <w:b w:val="false"/>
                <w:i w:val="false"/>
                <w:color w:val="000000"/>
                <w:sz w:val="20"/>
              </w:rPr>
              <w:t>
тұлғалар) және
</w:t>
            </w:r>
            <w:r>
              <w:br/>
            </w:r>
            <w:r>
              <w:rPr>
                <w:rFonts w:ascii="Times New Roman"/>
                <w:b w:val="false"/>
                <w:i w:val="false"/>
                <w:color w:val="000000"/>
                <w:sz w:val="20"/>
              </w:rPr>
              <w:t>
құрылымдық шаруа
</w:t>
            </w:r>
            <w:r>
              <w:br/>
            </w:r>
            <w:r>
              <w:rPr>
                <w:rFonts w:ascii="Times New Roman"/>
                <w:b w:val="false"/>
                <w:i w:val="false"/>
                <w:color w:val="000000"/>
                <w:sz w:val="20"/>
              </w:rPr>
              <w:t>
нышандарын топтастыру
</w:t>
            </w:r>
            <w:r>
              <w:br/>
            </w:r>
            <w:r>
              <w:rPr>
                <w:rFonts w:ascii="Times New Roman"/>
                <w:b w:val="false"/>
                <w:i w:val="false"/>
                <w:color w:val="000000"/>
                <w:sz w:val="20"/>
              </w:rPr>
              <w:t>
туралы деректерді алу;
</w:t>
            </w:r>
            <w:r>
              <w:br/>
            </w:r>
            <w:r>
              <w:rPr>
                <w:rFonts w:ascii="Times New Roman"/>
                <w:b w:val="false"/>
                <w:i w:val="false"/>
                <w:color w:val="000000"/>
                <w:sz w:val="20"/>
              </w:rPr>
              <w:t>
ауыл шаруашылығы
</w:t>
            </w:r>
            <w:r>
              <w:br/>
            </w:r>
            <w:r>
              <w:rPr>
                <w:rFonts w:ascii="Times New Roman"/>
                <w:b w:val="false"/>
                <w:i w:val="false"/>
                <w:color w:val="000000"/>
                <w:sz w:val="20"/>
              </w:rPr>
              <w:t>
санағының екiншi кезеңiн өткiзу;
</w:t>
            </w:r>
            <w:r>
              <w:br/>
            </w:r>
            <w:r>
              <w:rPr>
                <w:rFonts w:ascii="Times New Roman"/>
                <w:b w:val="false"/>
                <w:i w:val="false"/>
                <w:color w:val="000000"/>
                <w:sz w:val="20"/>
              </w:rPr>
              <w:t>
бiрiншi және екiншi кезеңдерден алынған деректердi өңдеу және жариялау.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
</w:t>
            </w:r>
            <w:r>
              <w:br/>
            </w:r>
            <w:r>
              <w:rPr>
                <w:rFonts w:ascii="Times New Roman"/>
                <w:b w:val="false"/>
                <w:i w:val="false"/>
                <w:color w:val="000000"/>
                <w:sz w:val="20"/>
              </w:rPr>
              <w:t>
ликасы Статистика
</w:t>
            </w:r>
            <w:r>
              <w:br/>
            </w:r>
            <w:r>
              <w:rPr>
                <w:rFonts w:ascii="Times New Roman"/>
                <w:b w:val="false"/>
                <w:i w:val="false"/>
                <w:color w:val="000000"/>
                <w:sz w:val="20"/>
              </w:rPr>
              <w:t>
агенттігі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Тікелей нәтиже: ауыл шаруашылығы санағының соңғы деректерін жариялау.
</w:t>
      </w:r>
      <w:r>
        <w:br/>
      </w:r>
      <w:r>
        <w:rPr>
          <w:rFonts w:ascii="Times New Roman"/>
          <w:b w:val="false"/>
          <w:i w:val="false"/>
          <w:color w:val="000000"/>
          <w:sz w:val="28"/>
        </w:rPr>
        <w:t>
Түпкi нәтиже: "ауыл шаруашылығы" саласын сипаттайтын жиынтық көрсеткіштер алу:
</w:t>
      </w:r>
      <w:r>
        <w:br/>
      </w:r>
      <w:r>
        <w:rPr>
          <w:rFonts w:ascii="Times New Roman"/>
          <w:b w:val="false"/>
          <w:i w:val="false"/>
          <w:color w:val="000000"/>
          <w:sz w:val="28"/>
        </w:rPr>
        <w:t>
инфраструктура, жер алаңы, ауыл шаруашылығы дақылдарын егу алаңы, олардың сұрыпты құрамы, ауыл шаруашылығы малдарының саны, олардың жыныс-жас және тұқымдық құрамы, ауыл шаруашылығы малдары мен құстарын ұстауға арналған қора-жайлар, ауыл шаруашылығы техникасы мен жабдықтары, машина-трактор станциялары, жөндеу шеберханалары және басқалары, мал шаруашылығы кешендері мен құс фабрикалары, ауыл шаруашылығы өнімдері мен мұнай өнімдерін сақтауға арналған құрылыстар, ғимараттар және тоңазытқыштар, ауыл шаруашылығы өнімін өңдейтін кішігірім цехтар;
</w:t>
      </w:r>
      <w:r>
        <w:br/>
      </w:r>
      <w:r>
        <w:rPr>
          <w:rFonts w:ascii="Times New Roman"/>
          <w:b w:val="false"/>
          <w:i w:val="false"/>
          <w:color w:val="000000"/>
          <w:sz w:val="28"/>
        </w:rPr>
        <w:t>
      ауыл шаруашылығы санақ аралығындағы кезеңдерде бағалауды әзірлеу кезінде базистік шама ретінде пайдаланылатын ауыл шаруашылығының негізгі сипаттамалары бойынша бастапқы деректерді алу, сондай-ақ кейінгі ауыл шаруашылығының іріктемелі зерттеулерін жүргізу үшін ауыл шаруашылығы өнімдерін өндірумен де, сол сияқты өңдеумен және сақтаумен де айналысатын барлық тауар өндірушілердің негізгі жиынтығын құру.
</w:t>
      </w:r>
      <w:r>
        <w:br/>
      </w:r>
      <w:r>
        <w:rPr>
          <w:rFonts w:ascii="Times New Roman"/>
          <w:b w:val="false"/>
          <w:i w:val="false"/>
          <w:color w:val="000000"/>
          <w:sz w:val="28"/>
        </w:rPr>
        <w:t>
      Қаржы-экономикалық нәтиже: ауыл шаруашылығы санағының дерекқоры ауыл шаруашылығы санақ аралығындағы кезеңдерде бағалауды әзірлеу кезінде базистік шама ретінде және статистикалық тіркелімді, ауыл шаруашылығы құралымдарының тіркелімін актуализациялау үшін пайдаланылатын болады.
</w:t>
      </w:r>
      <w:r>
        <w:br/>
      </w:r>
      <w:r>
        <w:rPr>
          <w:rFonts w:ascii="Times New Roman"/>
          <w:b w:val="false"/>
          <w:i w:val="false"/>
          <w:color w:val="000000"/>
          <w:sz w:val="28"/>
        </w:rPr>
        <w:t>
      Уақтылығы: іс-шараларды іске асыру мерзімдеріне сәйкес жыл бойына.
</w:t>
      </w:r>
      <w:r>
        <w:br/>
      </w:r>
      <w:r>
        <w:rPr>
          <w:rFonts w:ascii="Times New Roman"/>
          <w:b w:val="false"/>
          <w:i w:val="false"/>
          <w:color w:val="000000"/>
          <w:sz w:val="28"/>
        </w:rPr>
        <w:t>
      Сапасы: елдің азық-түлік ресурстарын қалыптастыруда ауыл шаруашылығы тауарларын өндірушілердің әрбір санаттары рөлінің даму жағдайы мен үрдістері туралы ақпарат сапасын арттыруға мүмкіндік жасайды. Ауыл шаруашылығы саласы туралы толық сандық және сапалық ақпарат алу мүмкіндігі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384-ҚОСЫМША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606 - Қазақстан Республикасы Статистика агенттiгi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"Ұлттық санақ өткізу"
</w:t>
      </w:r>
      <w:r>
        <w:br/>
      </w:r>
      <w:r>
        <w:rPr>
          <w:rFonts w:ascii="Times New Roman"/>
          <w:b w:val="false"/>
          <w:i w:val="false"/>
          <w:color w:val="000000"/>
          <w:sz w:val="28"/>
        </w:rPr>
        <w:t>
деген 006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2634189 мың теңге (екі миллиард алты жүз отыз төрт миллион бір жүз сексен тоғыз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"Мемлекеттiк статистика туралы" Қазақстан Республикасының 1997 жылғы 7 мамырдағы 
</w:t>
      </w:r>
      <w:r>
        <w:rPr>
          <w:rFonts w:ascii="Times New Roman"/>
          <w:b w:val="false"/>
          <w:i w:val="false"/>
          <w:color w:val="000000"/>
          <w:sz w:val="28"/>
        </w:rPr>
        <w:t xml:space="preserve"> Заңы </w:t>
      </w:r>
      <w:r>
        <w:rPr>
          <w:rFonts w:ascii="Times New Roman"/>
          <w:b w:val="false"/>
          <w:i w:val="false"/>
          <w:color w:val="000000"/>
          <w:sz w:val="28"/>
        </w:rPr>
        <w:t>
; "2009 жылғы Қазақстан Республикасы  халқының ұлттық санағы туралы" Қазақстан Pecпубликасы Үкiметiнің 2007 жылғы 28 қарашадағы N 1138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2009 жылы кезекті халықтың ұлттық санағына дайындық кезеңі жұмыстары іс-шараларының толық кешенін жүргізу.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негізгі халық санағын өткізу механизмін егжей-тегжейлі зерделеу және талдау, ұйымдастыру-әдіснамалық жұмыстарда пайда болған кемшіліктерді бағалау және түзетулер жүргізу және 2009 жылғы негізгі халық санағының бағдарламасына барлық қажетті түзетулерді енгізу.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w:t>
            </w:r>
            <w:r>
              <w:br/>
            </w:r>
            <w:r>
              <w:rPr>
                <w:rFonts w:ascii="Times New Roman"/>
                <w:b w:val="false"/>
                <w:i w:val="false"/>
                <w:color w:val="000000"/>
                <w:sz w:val="20"/>
              </w:rPr>
              <w:t>
санақ
</w:t>
            </w:r>
            <w:r>
              <w:br/>
            </w:r>
            <w:r>
              <w:rPr>
                <w:rFonts w:ascii="Times New Roman"/>
                <w:b w:val="false"/>
                <w:i w:val="false"/>
                <w:color w:val="000000"/>
                <w:sz w:val="20"/>
              </w:rPr>
              <w:t>
өткізу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Халықтың санағы
</w:t>
            </w:r>
            <w:r>
              <w:br/>
            </w:r>
            <w:r>
              <w:rPr>
                <w:rFonts w:ascii="Times New Roman"/>
                <w:b w:val="false"/>
                <w:i w:val="false"/>
                <w:color w:val="000000"/>
                <w:sz w:val="20"/>
              </w:rPr>
              <w:t>
материалдарын сынап
</w:t>
            </w:r>
            <w:r>
              <w:br/>
            </w:r>
            <w:r>
              <w:rPr>
                <w:rFonts w:ascii="Times New Roman"/>
                <w:b w:val="false"/>
                <w:i w:val="false"/>
                <w:color w:val="000000"/>
                <w:sz w:val="20"/>
              </w:rPr>
              <w:t>
көру.
</w:t>
            </w:r>
            <w:r>
              <w:br/>
            </w:r>
            <w:r>
              <w:rPr>
                <w:rFonts w:ascii="Times New Roman"/>
                <w:b w:val="false"/>
                <w:i w:val="false"/>
                <w:color w:val="000000"/>
                <w:sz w:val="20"/>
              </w:rPr>
              <w:t>
2. 2009 жылғы негізгі
</w:t>
            </w:r>
            <w:r>
              <w:br/>
            </w:r>
            <w:r>
              <w:rPr>
                <w:rFonts w:ascii="Times New Roman"/>
                <w:b w:val="false"/>
                <w:i w:val="false"/>
                <w:color w:val="000000"/>
                <w:sz w:val="20"/>
              </w:rPr>
              <w:t>
санаққа жұмыстардың
</w:t>
            </w:r>
            <w:r>
              <w:br/>
            </w:r>
            <w:r>
              <w:rPr>
                <w:rFonts w:ascii="Times New Roman"/>
                <w:b w:val="false"/>
                <w:i w:val="false"/>
                <w:color w:val="000000"/>
                <w:sz w:val="20"/>
              </w:rPr>
              <w:t>
дайындық кезеңінің
</w:t>
            </w:r>
            <w:r>
              <w:br/>
            </w:r>
            <w:r>
              <w:rPr>
                <w:rFonts w:ascii="Times New Roman"/>
                <w:b w:val="false"/>
                <w:i w:val="false"/>
                <w:color w:val="000000"/>
                <w:sz w:val="20"/>
              </w:rPr>
              <w:t>
іс-шаралары кешенін
</w:t>
            </w:r>
            <w:r>
              <w:br/>
            </w:r>
            <w:r>
              <w:rPr>
                <w:rFonts w:ascii="Times New Roman"/>
                <w:b w:val="false"/>
                <w:i w:val="false"/>
                <w:color w:val="000000"/>
                <w:sz w:val="20"/>
              </w:rPr>
              <w:t>
жүргізу.
</w:t>
            </w:r>
            <w:r>
              <w:br/>
            </w:r>
            <w:r>
              <w:rPr>
                <w:rFonts w:ascii="Times New Roman"/>
                <w:b w:val="false"/>
                <w:i w:val="false"/>
                <w:color w:val="000000"/>
                <w:sz w:val="20"/>
              </w:rPr>
              <w:t>
3. Облыстық департа-
</w:t>
            </w:r>
            <w:r>
              <w:br/>
            </w:r>
            <w:r>
              <w:rPr>
                <w:rFonts w:ascii="Times New Roman"/>
                <w:b w:val="false"/>
                <w:i w:val="false"/>
                <w:color w:val="000000"/>
                <w:sz w:val="20"/>
              </w:rPr>
              <w:t>
менттер құрамындағы
</w:t>
            </w:r>
            <w:r>
              <w:br/>
            </w:r>
            <w:r>
              <w:rPr>
                <w:rFonts w:ascii="Times New Roman"/>
                <w:b w:val="false"/>
                <w:i w:val="false"/>
                <w:color w:val="000000"/>
                <w:sz w:val="20"/>
              </w:rPr>
              <w:t>
аудандық және облыстық
</w:t>
            </w:r>
            <w:r>
              <w:br/>
            </w:r>
            <w:r>
              <w:rPr>
                <w:rFonts w:ascii="Times New Roman"/>
                <w:b w:val="false"/>
                <w:i w:val="false"/>
                <w:color w:val="000000"/>
                <w:sz w:val="20"/>
              </w:rPr>
              <w:t>
маңызы бар қалалардың
</w:t>
            </w:r>
            <w:r>
              <w:br/>
            </w:r>
            <w:r>
              <w:rPr>
                <w:rFonts w:ascii="Times New Roman"/>
                <w:b w:val="false"/>
                <w:i w:val="false"/>
                <w:color w:val="000000"/>
                <w:sz w:val="20"/>
              </w:rPr>
              <w:t>
статистика бөлімдері
</w:t>
            </w:r>
            <w:r>
              <w:br/>
            </w:r>
            <w:r>
              <w:rPr>
                <w:rFonts w:ascii="Times New Roman"/>
                <w:b w:val="false"/>
                <w:i w:val="false"/>
                <w:color w:val="000000"/>
                <w:sz w:val="20"/>
              </w:rPr>
              <w:t>
үшін автокөлік құрал-
</w:t>
            </w:r>
            <w:r>
              <w:br/>
            </w:r>
            <w:r>
              <w:rPr>
                <w:rFonts w:ascii="Times New Roman"/>
                <w:b w:val="false"/>
                <w:i w:val="false"/>
                <w:color w:val="000000"/>
                <w:sz w:val="20"/>
              </w:rPr>
              <w:t>
дарын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бойына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
</w:t>
            </w:r>
            <w:r>
              <w:br/>
            </w:r>
            <w:r>
              <w:rPr>
                <w:rFonts w:ascii="Times New Roman"/>
                <w:b w:val="false"/>
                <w:i w:val="false"/>
                <w:color w:val="000000"/>
                <w:sz w:val="20"/>
              </w:rPr>
              <w:t>
ликасы Статистика агенттігі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2008.12.23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бағдарлама қосымшасын жүзеге асыру нәтижесінде халық санағы материалдарын сынап көру және 2009 жылы болатын халықтың негізгі санағына жұмыстардың дайындық кезеңінің іс-шаралары кешенін жүргізу материалдары, ғалым-демографтардың және басқа да мамандардың ескертулері мен ұсыныстары, халықаралық ұйымдардың тәжірибесі мен ұсыныстары есебімен, 2009 жылғы негізгі санақтың өткізілуіне пайдаланылады. Бұл санақтың барысында барлық аймақтар бойынша деректер алынады, бұлар: жасы мен жынысы, некеге отыру жағдайы, ұлттық құрамы, білім деңгейі, үй шаруашылықтарының мөлшері және саны, тілдерді білу деңгейі, жұмыспен қамтылу және басқа да деректер.
</w:t>
      </w:r>
      <w:r>
        <w:br/>
      </w:r>
      <w:r>
        <w:rPr>
          <w:rFonts w:ascii="Times New Roman"/>
          <w:b w:val="false"/>
          <w:i w:val="false"/>
          <w:color w:val="000000"/>
          <w:sz w:val="28"/>
        </w:rPr>
        <w:t>
      Қорытынды нәтиже: 1) халық санағы материалдарын сынап көру жүргізгенде халықтың негізгі санағын жүргізудің барлық механизмін егжей-тегжейлі зерделеу мен талдау, ғалымдармен, ведомстволар және министрліктер мамандарымен және басқа да ақпаратты пайдаланушылармен талдаудан кейін 2009 жылғы негізгі санақтың өткізілуіне бағдарламаларды пысықтау. 2) картографиялық материалдарды: аудандар мен тұрғылықты жерлердің схемалық жоспарларын дайындау. 3) халықтың толық есебін анықтау үшін бақылау құжаты болып табылатын тұрғын жерлердегі үйлердің тізімін алу; 4) құрылған тұрғын жерлердегі үйлердің тізімі негізінде халық санағын өткізудің ұйымдастыру жоспарын құрастыру, аудандар мен тұрғылықты жерлердің аймақтарын санақ телімдеріне бөлу; санақ бөлімдері; нұсқаушылар тізімі, есеп телімдері. 5) санақ қызметкерлерінің қажетті санын, үй-жай мен автокөлікке қажеттіліктерді анықтау.
</w:t>
      </w:r>
      <w:r>
        <w:br/>
      </w:r>
      <w:r>
        <w:rPr>
          <w:rFonts w:ascii="Times New Roman"/>
          <w:b w:val="false"/>
          <w:i w:val="false"/>
          <w:color w:val="000000"/>
          <w:sz w:val="28"/>
        </w:rPr>
        <w:t>
      Қаржы-экономикалық нәтиже: кіші бағдарламаларды орындау негізгі халық санағын өткізуге жұмсалатын нақты қаржы шығыстарын анықтау және оның өткізілуіне республикалық бюджеттен бөлінетін қаражаттарды тиімді пайдалану бөлігінде негізгі халық санағы өткізілуінің тиімді ұйымдастырудың маңызды элементі.
</w:t>
      </w:r>
      <w:r>
        <w:br/>
      </w:r>
      <w:r>
        <w:rPr>
          <w:rFonts w:ascii="Times New Roman"/>
          <w:b w:val="false"/>
          <w:i w:val="false"/>
          <w:color w:val="000000"/>
          <w:sz w:val="28"/>
        </w:rPr>
        <w:t>
      Уақытылылық: жыл бойына іс-шараларды жүзеге асыру мерзіміне сәйкес.
</w:t>
      </w:r>
      <w:r>
        <w:br/>
      </w:r>
      <w:r>
        <w:rPr>
          <w:rFonts w:ascii="Times New Roman"/>
          <w:b w:val="false"/>
          <w:i w:val="false"/>
          <w:color w:val="000000"/>
          <w:sz w:val="28"/>
        </w:rPr>
        <w:t>
      Сапа: халық санағы материалдарын сынап көру және 2009 жылы жүргізілетін негізгі санаққа жұмыстардың дайындық кезеңі шаралар кешені материалдарын уақытылы және сапалы алу халықтың негізгі санағының әлемдік стандарттарға сәйкес жоғары сапалы деңгейде өткізілуін қамтамасыз етеді.
</w:t>
      </w:r>
      <w:r>
        <w:br/>
      </w:r>
      <w:r>
        <w:rPr>
          <w:rFonts w:ascii="Times New Roman"/>
          <w:b w:val="false"/>
          <w:i w:val="false"/>
          <w:color w:val="000000"/>
          <w:sz w:val="28"/>
        </w:rPr>
        <w:t>
      Ұйымдастыру жоспарларын уақытылы және сапалы құру - халықтың негізгі санағын жүргізу кезінде халықтың сапалы және дәл есебін анықтайтын санақ аудандастыруын жүргізуге, сондай-ақ, санақ қызметкерлерінің қажетті санын анықтауға, олардың арасындағы жұмыстарды тең бөлу және оларды санақ учаскелері бойынша дұрыс орналастыру, санақ бөлімдері үшін үй-жай, нұсқаушы учаскелерін және автокөлік қажеттіліктерін анықтауға негіз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385-ҚОСЫМША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606 - Қазақстан Республикасы Статистика агенттiгi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"Электрондық үкiмет шеңберiнде адами капиталды дамыту"
</w:t>
      </w:r>
      <w:r>
        <w:br/>
      </w:r>
      <w:r>
        <w:rPr>
          <w:rFonts w:ascii="Times New Roman"/>
          <w:b w:val="false"/>
          <w:i w:val="false"/>
          <w:color w:val="000000"/>
          <w:sz w:val="28"/>
        </w:rPr>
        <w:t>
деген 116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14840 мың теңге (он төрт миллион сегіз жүз қырық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"Мемлекеттiк статистика туралы" Қазақстан Республикасының 1997 жылғы 7 мамырдағы 
</w:t>
      </w:r>
      <w:r>
        <w:rPr>
          <w:rFonts w:ascii="Times New Roman"/>
          <w:b w:val="false"/>
          <w:i w:val="false"/>
          <w:color w:val="000000"/>
          <w:sz w:val="28"/>
        </w:rPr>
        <w:t xml:space="preserve"> Заңы </w:t>
      </w:r>
      <w:r>
        <w:rPr>
          <w:rFonts w:ascii="Times New Roman"/>
          <w:b w:val="false"/>
          <w:i w:val="false"/>
          <w:color w:val="000000"/>
          <w:sz w:val="28"/>
        </w:rPr>
        <w:t>
; "Жалпымемлекеттiк статистикалық байқаулар жүргiзу және мемлекеттiк органдарды статистикалық және талдау материалдарымен қамтамасыз ету Ережесін бекіту туралы" Қазақстан Республикасы Үкiметiнің 2002 жылғы 2 қарашадағы N 1164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мемлекеттiк статистиканы жетілдiрудің 2006-2008 жылдарға арналған бағдарламасын бекiту туралы" Қазақстан Pecпубликасы Үкiметiнің 2006 жылғы 6 ақпандағы N 71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ақпараттық теңсiздiктi төмендетудің 2007-2009 жылдарға арналған бағдарламасын бекiту туралы" Қазақстан Республикасы Yкіметінің 2006 жылғы 13 қазандағы N 995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халықтың компьютерлiк сауатсыздығын жою.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халықтың компьютерлiк сауаттылық деңгейiн және Интернет-ресурстарын пайдалану дәрежесін анықтау.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
</w:t>
            </w:r>
            <w:r>
              <w:br/>
            </w:r>
            <w:r>
              <w:rPr>
                <w:rFonts w:ascii="Times New Roman"/>
                <w:b w:val="false"/>
                <w:i w:val="false"/>
                <w:color w:val="000000"/>
                <w:sz w:val="20"/>
              </w:rPr>
              <w:t>
рондық
</w:t>
            </w:r>
            <w:r>
              <w:br/>
            </w:r>
            <w:r>
              <w:rPr>
                <w:rFonts w:ascii="Times New Roman"/>
                <w:b w:val="false"/>
                <w:i w:val="false"/>
                <w:color w:val="000000"/>
                <w:sz w:val="20"/>
              </w:rPr>
              <w:t>
үкiмет
</w:t>
            </w:r>
            <w:r>
              <w:br/>
            </w:r>
            <w:r>
              <w:rPr>
                <w:rFonts w:ascii="Times New Roman"/>
                <w:b w:val="false"/>
                <w:i w:val="false"/>
                <w:color w:val="000000"/>
                <w:sz w:val="20"/>
              </w:rPr>
              <w:t>
шеңбе-
</w:t>
            </w:r>
            <w:r>
              <w:br/>
            </w:r>
            <w:r>
              <w:rPr>
                <w:rFonts w:ascii="Times New Roman"/>
                <w:b w:val="false"/>
                <w:i w:val="false"/>
                <w:color w:val="000000"/>
                <w:sz w:val="20"/>
              </w:rPr>
              <w:t>
рiнде
</w:t>
            </w:r>
            <w:r>
              <w:br/>
            </w:r>
            <w:r>
              <w:rPr>
                <w:rFonts w:ascii="Times New Roman"/>
                <w:b w:val="false"/>
                <w:i w:val="false"/>
                <w:color w:val="000000"/>
                <w:sz w:val="20"/>
              </w:rPr>
              <w:t>
адами
</w:t>
            </w:r>
            <w:r>
              <w:br/>
            </w:r>
            <w:r>
              <w:rPr>
                <w:rFonts w:ascii="Times New Roman"/>
                <w:b w:val="false"/>
                <w:i w:val="false"/>
                <w:color w:val="000000"/>
                <w:sz w:val="20"/>
              </w:rPr>
              <w:t>
капитал-
</w:t>
            </w:r>
            <w:r>
              <w:br/>
            </w:r>
            <w:r>
              <w:rPr>
                <w:rFonts w:ascii="Times New Roman"/>
                <w:b w:val="false"/>
                <w:i w:val="false"/>
                <w:color w:val="000000"/>
                <w:sz w:val="20"/>
              </w:rPr>
              <w:t>
ды дамыту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қоғамның
</w:t>
            </w:r>
            <w:r>
              <w:br/>
            </w:r>
            <w:r>
              <w:rPr>
                <w:rFonts w:ascii="Times New Roman"/>
                <w:b w:val="false"/>
                <w:i w:val="false"/>
                <w:color w:val="000000"/>
                <w:sz w:val="20"/>
              </w:rPr>
              <w:t>
қазіргі статистикасын
</w:t>
            </w:r>
            <w:r>
              <w:br/>
            </w:r>
            <w:r>
              <w:rPr>
                <w:rFonts w:ascii="Times New Roman"/>
                <w:b w:val="false"/>
                <w:i w:val="false"/>
                <w:color w:val="000000"/>
                <w:sz w:val="20"/>
              </w:rPr>
              <w:t>
құру бойынша зерттеу
</w:t>
            </w:r>
            <w:r>
              <w:br/>
            </w:r>
            <w:r>
              <w:rPr>
                <w:rFonts w:ascii="Times New Roman"/>
                <w:b w:val="false"/>
                <w:i w:val="false"/>
                <w:color w:val="000000"/>
                <w:sz w:val="20"/>
              </w:rPr>
              <w:t>
жұмыстарын жүргізу.
</w:t>
            </w:r>
            <w:r>
              <w:br/>
            </w:r>
            <w:r>
              <w:rPr>
                <w:rFonts w:ascii="Times New Roman"/>
                <w:b w:val="false"/>
                <w:i w:val="false"/>
                <w:color w:val="000000"/>
                <w:sz w:val="20"/>
              </w:rPr>
              <w:t>
Халықтың компьютерлік
</w:t>
            </w:r>
            <w:r>
              <w:br/>
            </w:r>
            <w:r>
              <w:rPr>
                <w:rFonts w:ascii="Times New Roman"/>
                <w:b w:val="false"/>
                <w:i w:val="false"/>
                <w:color w:val="000000"/>
                <w:sz w:val="20"/>
              </w:rPr>
              <w:t>
сауаттылық деңгейін
</w:t>
            </w:r>
            <w:r>
              <w:br/>
            </w:r>
            <w:r>
              <w:rPr>
                <w:rFonts w:ascii="Times New Roman"/>
                <w:b w:val="false"/>
                <w:i w:val="false"/>
                <w:color w:val="000000"/>
                <w:sz w:val="20"/>
              </w:rPr>
              <w:t>
және Интернет-ресурс-
</w:t>
            </w:r>
            <w:r>
              <w:br/>
            </w:r>
            <w:r>
              <w:rPr>
                <w:rFonts w:ascii="Times New Roman"/>
                <w:b w:val="false"/>
                <w:i w:val="false"/>
                <w:color w:val="000000"/>
                <w:sz w:val="20"/>
              </w:rPr>
              <w:t>
тарын пайдалану
</w:t>
            </w:r>
            <w:r>
              <w:br/>
            </w:r>
            <w:r>
              <w:rPr>
                <w:rFonts w:ascii="Times New Roman"/>
                <w:b w:val="false"/>
                <w:i w:val="false"/>
                <w:color w:val="000000"/>
                <w:sz w:val="20"/>
              </w:rPr>
              <w:t>
дәрежесін, сәйкес
</w:t>
            </w:r>
            <w:r>
              <w:br/>
            </w:r>
            <w:r>
              <w:rPr>
                <w:rFonts w:ascii="Times New Roman"/>
                <w:b w:val="false"/>
                <w:i w:val="false"/>
                <w:color w:val="000000"/>
                <w:sz w:val="20"/>
              </w:rPr>
              <w:t>
ақпараттың жасалған
</w:t>
            </w:r>
            <w:r>
              <w:br/>
            </w:r>
            <w:r>
              <w:rPr>
                <w:rFonts w:ascii="Times New Roman"/>
                <w:b w:val="false"/>
                <w:i w:val="false"/>
                <w:color w:val="000000"/>
                <w:sz w:val="20"/>
              </w:rPr>
              <w:t>
әдістердің пайдалануы-
</w:t>
            </w:r>
            <w:r>
              <w:br/>
            </w:r>
            <w:r>
              <w:rPr>
                <w:rFonts w:ascii="Times New Roman"/>
                <w:b w:val="false"/>
                <w:i w:val="false"/>
                <w:color w:val="000000"/>
                <w:sz w:val="20"/>
              </w:rPr>
              <w:t>
мен Интернет пайдала-
</w:t>
            </w:r>
            <w:r>
              <w:br/>
            </w:r>
            <w:r>
              <w:rPr>
                <w:rFonts w:ascii="Times New Roman"/>
                <w:b w:val="false"/>
                <w:i w:val="false"/>
                <w:color w:val="000000"/>
                <w:sz w:val="20"/>
              </w:rPr>
              <w:t>
нушылар категориясын,
</w:t>
            </w:r>
            <w:r>
              <w:br/>
            </w:r>
            <w:r>
              <w:rPr>
                <w:rFonts w:ascii="Times New Roman"/>
                <w:b w:val="false"/>
                <w:i w:val="false"/>
                <w:color w:val="000000"/>
                <w:sz w:val="20"/>
              </w:rPr>
              <w:t>
халықтың компьютерлік
</w:t>
            </w:r>
            <w:r>
              <w:br/>
            </w:r>
            <w:r>
              <w:rPr>
                <w:rFonts w:ascii="Times New Roman"/>
                <w:b w:val="false"/>
                <w:i w:val="false"/>
                <w:color w:val="000000"/>
                <w:sz w:val="20"/>
              </w:rPr>
              <w:t>
сауаттылығын көрсету
</w:t>
            </w:r>
            <w:r>
              <w:br/>
            </w:r>
            <w:r>
              <w:rPr>
                <w:rFonts w:ascii="Times New Roman"/>
                <w:b w:val="false"/>
                <w:i w:val="false"/>
                <w:color w:val="000000"/>
                <w:sz w:val="20"/>
              </w:rPr>
              <w:t>
серпінін және нәтиже-
</w:t>
            </w:r>
            <w:r>
              <w:br/>
            </w:r>
            <w:r>
              <w:rPr>
                <w:rFonts w:ascii="Times New Roman"/>
                <w:b w:val="false"/>
                <w:i w:val="false"/>
                <w:color w:val="000000"/>
                <w:sz w:val="20"/>
              </w:rPr>
              <w:t>
лерін талдау.
</w:t>
            </w:r>
            <w:r>
              <w:br/>
            </w:r>
            <w:r>
              <w:rPr>
                <w:rFonts w:ascii="Times New Roman"/>
                <w:b w:val="false"/>
                <w:i w:val="false"/>
                <w:color w:val="000000"/>
                <w:sz w:val="20"/>
              </w:rPr>
              <w:t>
Халықтың компьютерлік
</w:t>
            </w:r>
            <w:r>
              <w:br/>
            </w:r>
            <w:r>
              <w:rPr>
                <w:rFonts w:ascii="Times New Roman"/>
                <w:b w:val="false"/>
                <w:i w:val="false"/>
                <w:color w:val="000000"/>
                <w:sz w:val="20"/>
              </w:rPr>
              <w:t>
сауаттылық және
</w:t>
            </w:r>
            <w:r>
              <w:br/>
            </w:r>
            <w:r>
              <w:rPr>
                <w:rFonts w:ascii="Times New Roman"/>
                <w:b w:val="false"/>
                <w:i w:val="false"/>
                <w:color w:val="000000"/>
                <w:sz w:val="20"/>
              </w:rPr>
              <w:t>
Интернет пайдаланушы-
</w:t>
            </w:r>
            <w:r>
              <w:br/>
            </w:r>
            <w:r>
              <w:rPr>
                <w:rFonts w:ascii="Times New Roman"/>
                <w:b w:val="false"/>
                <w:i w:val="false"/>
                <w:color w:val="000000"/>
                <w:sz w:val="20"/>
              </w:rPr>
              <w:t>
ларының көрсеткіштерін
</w:t>
            </w:r>
            <w:r>
              <w:br/>
            </w:r>
            <w:r>
              <w:rPr>
                <w:rFonts w:ascii="Times New Roman"/>
                <w:b w:val="false"/>
                <w:i w:val="false"/>
                <w:color w:val="000000"/>
                <w:sz w:val="20"/>
              </w:rPr>
              <w:t>
ҚР Статистика агентті-
</w:t>
            </w:r>
            <w:r>
              <w:br/>
            </w:r>
            <w:r>
              <w:rPr>
                <w:rFonts w:ascii="Times New Roman"/>
                <w:b w:val="false"/>
                <w:i w:val="false"/>
                <w:color w:val="000000"/>
                <w:sz w:val="20"/>
              </w:rPr>
              <w:t>
гінің Статистикалық
</w:t>
            </w:r>
            <w:r>
              <w:br/>
            </w:r>
            <w:r>
              <w:rPr>
                <w:rFonts w:ascii="Times New Roman"/>
                <w:b w:val="false"/>
                <w:i w:val="false"/>
                <w:color w:val="000000"/>
                <w:sz w:val="20"/>
              </w:rPr>
              <w:t>
жылнамасына жариялау.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
</w:t>
            </w:r>
            <w:r>
              <w:br/>
            </w:r>
            <w:r>
              <w:rPr>
                <w:rFonts w:ascii="Times New Roman"/>
                <w:b w:val="false"/>
                <w:i w:val="false"/>
                <w:color w:val="000000"/>
                <w:sz w:val="20"/>
              </w:rPr>
              <w:t>
ликасы
</w:t>
            </w:r>
            <w:r>
              <w:br/>
            </w:r>
            <w:r>
              <w:rPr>
                <w:rFonts w:ascii="Times New Roman"/>
                <w:b w:val="false"/>
                <w:i w:val="false"/>
                <w:color w:val="000000"/>
                <w:sz w:val="20"/>
              </w:rPr>
              <w:t>
Статистика
</w:t>
            </w:r>
            <w:r>
              <w:br/>
            </w:r>
            <w:r>
              <w:rPr>
                <w:rFonts w:ascii="Times New Roman"/>
                <w:b w:val="false"/>
                <w:i w:val="false"/>
                <w:color w:val="000000"/>
                <w:sz w:val="20"/>
              </w:rPr>
              <w:t>
агенттігі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статистиканың жаңа саласын - ақпараттық қоғам статистикасын құру.
</w:t>
      </w:r>
      <w:r>
        <w:br/>
      </w:r>
      <w:r>
        <w:rPr>
          <w:rFonts w:ascii="Times New Roman"/>
          <w:b w:val="false"/>
          <w:i w:val="false"/>
          <w:color w:val="000000"/>
          <w:sz w:val="28"/>
        </w:rPr>
        <w:t>
Түпкілікті нәтиже: Интернет желісін пайдаланушылардың негізгі көрсеткіштері мониторингін жүргізу: пайдаланушылардың жалпы саны тұтастай Қазақстан Республикасы бойынша, қала және ауылға бөлінген облыстар бойынша;
</w:t>
      </w:r>
      <w:r>
        <w:br/>
      </w:r>
      <w:r>
        <w:rPr>
          <w:rFonts w:ascii="Times New Roman"/>
          <w:b w:val="false"/>
          <w:i w:val="false"/>
          <w:color w:val="000000"/>
          <w:sz w:val="28"/>
        </w:rPr>
        <w:t>
      ақпараттық-коммуникациялық технологияларға қол жеткізу (компьютерді және Интернетті пайдалану орны және жиілігі);
</w:t>
      </w:r>
      <w:r>
        <w:br/>
      </w:r>
      <w:r>
        <w:rPr>
          <w:rFonts w:ascii="Times New Roman"/>
          <w:b w:val="false"/>
          <w:i w:val="false"/>
          <w:color w:val="000000"/>
          <w:sz w:val="28"/>
        </w:rPr>
        <w:t>
      Интернет пайдаланушыларын жыныс-жас сипаттамасы бойынша бөлу;
</w:t>
      </w:r>
      <w:r>
        <w:br/>
      </w:r>
      <w:r>
        <w:rPr>
          <w:rFonts w:ascii="Times New Roman"/>
          <w:b w:val="false"/>
          <w:i w:val="false"/>
          <w:color w:val="000000"/>
          <w:sz w:val="28"/>
        </w:rPr>
        <w:t>
      пайдаланушыларды білім деңгейі және компьютерлік сауаттылық деңгейі бойынша бөлу;
</w:t>
      </w:r>
      <w:r>
        <w:br/>
      </w:r>
      <w:r>
        <w:rPr>
          <w:rFonts w:ascii="Times New Roman"/>
          <w:b w:val="false"/>
          <w:i w:val="false"/>
          <w:color w:val="000000"/>
          <w:sz w:val="28"/>
        </w:rPr>
        <w:t>
      негізгі қол жеткізу пункттері және желіге қосылу үшін пайдаланылатын жабдық;
</w:t>
      </w:r>
      <w:r>
        <w:br/>
      </w:r>
      <w:r>
        <w:rPr>
          <w:rFonts w:ascii="Times New Roman"/>
          <w:b w:val="false"/>
          <w:i w:val="false"/>
          <w:color w:val="000000"/>
          <w:sz w:val="28"/>
        </w:rPr>
        <w:t>
      Интернет желісін пайдаланудың негізгі мақсаттары және Интернет желісіндегі ең көп талап етілетін қызметтер;
</w:t>
      </w:r>
      <w:r>
        <w:br/>
      </w:r>
      <w:r>
        <w:rPr>
          <w:rFonts w:ascii="Times New Roman"/>
          <w:b w:val="false"/>
          <w:i w:val="false"/>
          <w:color w:val="000000"/>
          <w:sz w:val="28"/>
        </w:rPr>
        <w:t>
      Интернет-коммерция көрсеткіштері (Интернет арқылы тапсырыс берілген қызметтер мен тауарлардың құрылымы);
</w:t>
      </w:r>
      <w:r>
        <w:br/>
      </w:r>
      <w:r>
        <w:rPr>
          <w:rFonts w:ascii="Times New Roman"/>
          <w:b w:val="false"/>
          <w:i w:val="false"/>
          <w:color w:val="000000"/>
          <w:sz w:val="28"/>
        </w:rPr>
        <w:t>
      Интернетті пайдалану кезінде туындайтын негізгі проблемалар.
</w:t>
      </w:r>
      <w:r>
        <w:br/>
      </w:r>
      <w:r>
        <w:rPr>
          <w:rFonts w:ascii="Times New Roman"/>
          <w:b w:val="false"/>
          <w:i w:val="false"/>
          <w:color w:val="000000"/>
          <w:sz w:val="28"/>
        </w:rPr>
        <w:t>
      Қаржы-экономикалық тиімділік: компьютерлік сауаттылық деңгейін анықтау және халықты Интернет қызметімен қамтамасыз ету. Бұл зерттеу алғашқы рет жүргізіліп отыр.
</w:t>
      </w:r>
      <w:r>
        <w:br/>
      </w:r>
      <w:r>
        <w:rPr>
          <w:rFonts w:ascii="Times New Roman"/>
          <w:b w:val="false"/>
          <w:i w:val="false"/>
          <w:color w:val="000000"/>
          <w:sz w:val="28"/>
        </w:rPr>
        <w:t>
      Уақтылығы: жыл бойы шараларды іске асыру мерзіміне сәйкес.
</w:t>
      </w:r>
      <w:r>
        <w:br/>
      </w:r>
      <w:r>
        <w:rPr>
          <w:rFonts w:ascii="Times New Roman"/>
          <w:b w:val="false"/>
          <w:i w:val="false"/>
          <w:color w:val="000000"/>
          <w:sz w:val="28"/>
        </w:rPr>
        <w:t>
      Сапасы: ұйғарынды ақпарат 21 000 үй шаруашылықтарын зерттеу барысында алынған бастапқы ақпаратты қорытындылау және тарату негізінде қалыптастырылады.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