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ee82" w14:textId="881e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Республикасының Ішкі істер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32-қосымшаларға </w:t>
      </w:r>
      <w:r>
        <w:rPr>
          <w:rFonts w:ascii="Times New Roman"/>
          <w:b w:val="false"/>
          <w:i w:val="false"/>
          <w:color w:val="000000"/>
          <w:sz w:val="28"/>
        </w:rPr>
        <w:t>
 сәйкес Қазақстан Республикасы Iшкi iстер министрлiгiнiң 2008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14-қосымшаға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15-ҚOCЫMШA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"Елдiң қоғамдық тәртiп саласындағы саяси мүдделерiн қамтамасыз ету"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8336 мың теңге (сегіз миллион үш жүз отыз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 Төлеубаев туралы" Қазақстан Республикасы Үкiметiнің 2003 жылғы 25 маусымдағы N 608 қаулысы, Тәуелсіз Мемлекеттер Достастығы үкіметтері басшылары кеңесінің 2005 жылғы 25 қарашадағы шешімімен бекітілген Тәуелсіз Мемлекеттер Достастығына қатысушы мемлекеттер аумағындағы ұйымдасқан қылмысқа және қылмыстың басқа да қауіпті түрлеріне қарсы күресті үйлестіру жөніндегі бюро туралы ереже.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халықаралық және трансұлтты қылмысқа қарсы күрес.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қылмысқа қарсы күресте ынтымақтастықты дамыту және бiр ақпараттық кеңiстiк құру мақсатында Интерполмен байланыс ұстауды қамтамасыз ету, сондай-ақ барлық әлемдегi қылмыстық полицияның ұлттық органдары арасындағы өзара қарым-қатынас деңгейiне байланысты болатын халықаралық қылмыспен ең тиiмдi күрес жүргiзудi қамтамасыз ету үшiн, әсiресе оның ұйымдастырылған түрлерiмен, оның iшiнде ылаңкестiк және есiрткi бизнесiне қарсы тиiмдi күрес жүргізу үшiн ақпараттық қамтамасыз ету. Интерполдың басқа да қатысушы-мемлекеттерiнің өкілдерімен халықаралық қылмыс мәселелерi бойынша жедел ынтымақтастық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53"/>
        <w:gridCol w:w="1353"/>
        <w:gridCol w:w="2153"/>
        <w:gridCol w:w="3673"/>
        <w:gridCol w:w="1533"/>
        <w:gridCol w:w="233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(кiші бағдарламаның) атауы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қоғамдық тәртiп саласында-
</w:t>
            </w:r>
            <w:r>
              <w:br/>
            </w:r>
            <w:r>
              <w:rPr>
                <w:rFonts w:ascii="Times New Roman"/>
                <w:b w:val="false"/>
                <w:i w:val="false"/>
                <w:color w:val="000000"/>
                <w:sz w:val="20"/>
              </w:rPr>
              <w:t>
ғы саяси мүдделерiн қамтамасыз ету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w:t>
            </w:r>
            <w:r>
              <w:br/>
            </w:r>
            <w:r>
              <w:rPr>
                <w:rFonts w:ascii="Times New Roman"/>
                <w:b w:val="false"/>
                <w:i w:val="false"/>
                <w:color w:val="000000"/>
                <w:sz w:val="20"/>
              </w:rPr>
              <w:t>
қылмыспен тиімдi
</w:t>
            </w:r>
            <w:r>
              <w:br/>
            </w:r>
            <w:r>
              <w:rPr>
                <w:rFonts w:ascii="Times New Roman"/>
                <w:b w:val="false"/>
                <w:i w:val="false"/>
                <w:color w:val="000000"/>
                <w:sz w:val="20"/>
              </w:rPr>
              <w:t>
күрес жүргізу
</w:t>
            </w:r>
            <w:r>
              <w:br/>
            </w:r>
            <w:r>
              <w:rPr>
                <w:rFonts w:ascii="Times New Roman"/>
                <w:b w:val="false"/>
                <w:i w:val="false"/>
                <w:color w:val="000000"/>
                <w:sz w:val="20"/>
              </w:rPr>
              <w:t>
мақсатында
</w:t>
            </w:r>
            <w:r>
              <w:br/>
            </w:r>
            <w:r>
              <w:rPr>
                <w:rFonts w:ascii="Times New Roman"/>
                <w:b w:val="false"/>
                <w:i w:val="false"/>
                <w:color w:val="000000"/>
                <w:sz w:val="20"/>
              </w:rPr>
              <w:t>
ақпараттық
</w:t>
            </w:r>
            <w:r>
              <w:br/>
            </w:r>
            <w:r>
              <w:rPr>
                <w:rFonts w:ascii="Times New Roman"/>
                <w:b w:val="false"/>
                <w:i w:val="false"/>
                <w:color w:val="000000"/>
                <w:sz w:val="20"/>
              </w:rPr>
              <w:t>
қамтамасыз ету
</w:t>
            </w:r>
            <w:r>
              <w:br/>
            </w:r>
            <w:r>
              <w:rPr>
                <w:rFonts w:ascii="Times New Roman"/>
                <w:b w:val="false"/>
                <w:i w:val="false"/>
                <w:color w:val="000000"/>
                <w:sz w:val="20"/>
              </w:rPr>
              <w:t>
үшiн 1 адам.
</w:t>
            </w:r>
            <w:r>
              <w:br/>
            </w:r>
            <w:r>
              <w:rPr>
                <w:rFonts w:ascii="Times New Roman"/>
                <w:b w:val="false"/>
                <w:i w:val="false"/>
                <w:color w:val="000000"/>
                <w:sz w:val="20"/>
              </w:rPr>
              <w:t>
Мәскеу қаласында Ұйымдасқан қылмысқа қарсы күресті үйлестіру бюросының қызметкеріне тұрғын үй-жайды жалдауға ақы төлеу жөніндегі шығыстар.
</w:t>
            </w:r>
            <w:r>
              <w:br/>
            </w:r>
            <w:r>
              <w:rPr>
                <w:rFonts w:ascii="Times New Roman"/>
                <w:b w:val="false"/>
                <w:i w:val="false"/>
                <w:color w:val="000000"/>
                <w:sz w:val="20"/>
              </w:rPr>
              <w:t>
Лион қаласындағы 
</w:t>
            </w:r>
            <w:r>
              <w:br/>
            </w:r>
            <w:r>
              <w:rPr>
                <w:rFonts w:ascii="Times New Roman"/>
                <w:b w:val="false"/>
                <w:i w:val="false"/>
                <w:color w:val="000000"/>
                <w:sz w:val="20"/>
              </w:rPr>
              <w:t>
(Франция)
</w:t>
            </w:r>
            <w:r>
              <w:br/>
            </w:r>
            <w:r>
              <w:rPr>
                <w:rFonts w:ascii="Times New Roman"/>
                <w:b w:val="false"/>
                <w:i w:val="false"/>
                <w:color w:val="000000"/>
                <w:sz w:val="20"/>
              </w:rPr>
              <w:t>
Интерполдың Бас
</w:t>
            </w:r>
            <w:r>
              <w:br/>
            </w:r>
            <w:r>
              <w:rPr>
                <w:rFonts w:ascii="Times New Roman"/>
                <w:b w:val="false"/>
                <w:i w:val="false"/>
                <w:color w:val="000000"/>
                <w:sz w:val="20"/>
              </w:rPr>
              <w:t>
Хатшылығындағы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өкілi-байланыс
</w:t>
            </w:r>
            <w:r>
              <w:br/>
            </w:r>
            <w:r>
              <w:rPr>
                <w:rFonts w:ascii="Times New Roman"/>
                <w:b w:val="false"/>
                <w:i w:val="false"/>
                <w:color w:val="000000"/>
                <w:sz w:val="20"/>
              </w:rPr>
              <w:t>
офицерiн ұстау
</w:t>
            </w:r>
            <w:r>
              <w:br/>
            </w:r>
            <w:r>
              <w:rPr>
                <w:rFonts w:ascii="Times New Roman"/>
                <w:b w:val="false"/>
                <w:i w:val="false"/>
                <w:color w:val="000000"/>
                <w:sz w:val="20"/>
              </w:rPr>
              <w:t>
жөнiндегi шығыстар.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Iшкi
</w:t>
            </w:r>
            <w:r>
              <w:br/>
            </w:r>
            <w:r>
              <w:rPr>
                <w:rFonts w:ascii="Times New Roman"/>
                <w:b w:val="false"/>
                <w:i w:val="false"/>
                <w:color w:val="000000"/>
                <w:sz w:val="20"/>
              </w:rPr>
              <w:t>
iстер
</w:t>
            </w:r>
            <w:r>
              <w:br/>
            </w:r>
            <w:r>
              <w:rPr>
                <w:rFonts w:ascii="Times New Roman"/>
                <w:b w:val="false"/>
                <w:i w:val="false"/>
                <w:color w:val="000000"/>
                <w:sz w:val="20"/>
              </w:rPr>
              <w:t>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Интерпол каналдары бойынша халықаралық iздеуге жар салған адамдар саны - жыл бойы 100 адамнан кем емес; Интерпол тарапы бойынша халықаралық іздеуде болған адамдардың ұсталған саны - жыл бойы 25 адамнан кем емес. 
</w:t>
      </w:r>
      <w:r>
        <w:br/>
      </w:r>
      <w:r>
        <w:rPr>
          <w:rFonts w:ascii="Times New Roman"/>
          <w:b w:val="false"/>
          <w:i w:val="false"/>
          <w:color w:val="000000"/>
          <w:sz w:val="28"/>
        </w:rPr>
        <w:t>
      Түпкi нәтиже: Қазақстан Республикасының құқық қорғау органдарын тергеу, жедел, ғылыми-практикалық және анықтама-аналитикалық ақпаратпен қамтамасыз ету; Интерполдың мүшелерi болып табылатын шет ел мемлекеттерiнің құқық қорғау органдарына жiберiлген сұратулар мен ақпаратты жеткізудi қамтамасыз ету; Қазақстан Республикасының қылмыстық iстер және экстрадициялар бойынша құқықтық көмек туралы келiсiм-шарт жасалмаған мемлекеттермен мәселелердi шешу.
</w:t>
      </w:r>
      <w:r>
        <w:br/>
      </w:r>
      <w:r>
        <w:rPr>
          <w:rFonts w:ascii="Times New Roman"/>
          <w:b w:val="false"/>
          <w:i w:val="false"/>
          <w:color w:val="000000"/>
          <w:sz w:val="28"/>
        </w:rPr>
        <w:t>
      Қаржылық-экономикалық нәтиже: Интерполдың Бас Хатшылығында Қазақстан Республикасының өкiлiн ұстау үшiн бөлiнген лимит шегiнде шығындалатын шығыстар.
</w:t>
      </w:r>
      <w:r>
        <w:br/>
      </w:r>
      <w:r>
        <w:rPr>
          <w:rFonts w:ascii="Times New Roman"/>
          <w:b w:val="false"/>
          <w:i w:val="false"/>
          <w:color w:val="000000"/>
          <w:sz w:val="28"/>
        </w:rPr>
        <w:t>
      Уақтылығы: ақпаратпен уақтылы қамтамасыз етiп отыру, Интерполдың басқа қатысушы-мемлекеттерiнің өкiлдерiмен халықаралық қылмыс мәселелерi бойынша жедел ынтымақтастық құру.
</w:t>
      </w:r>
      <w:r>
        <w:br/>
      </w:r>
      <w:r>
        <w:rPr>
          <w:rFonts w:ascii="Times New Roman"/>
          <w:b w:val="false"/>
          <w:i w:val="false"/>
          <w:color w:val="000000"/>
          <w:sz w:val="28"/>
        </w:rPr>
        <w:t>
      Сапасы: жедел-iздестiру қызметi саласында халықаралық ынтымақтастықты бекiту.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16-ҚOCЫMШA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16-қосымшаға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17-ҚOCЫMШA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"Арнайы және әскери тасымалдар"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127916 мың теңге (бір жүз жиырма жеті миллион тоғыз жүз он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Ішкi iстер министрлігінің Ішкі әскерлері туралы" Қазақстан Республикасы 1992 жылғы 23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ішкі істер органдары туралы" Қазақстан Республикасы 1995 жылғы 21 желтоқсандағы Заңының 
</w:t>
      </w:r>
      <w:r>
        <w:rPr>
          <w:rFonts w:ascii="Times New Roman"/>
          <w:b w:val="false"/>
          <w:i w:val="false"/>
          <w:color w:val="000000"/>
          <w:sz w:val="28"/>
        </w:rPr>
        <w:t xml:space="preserve"> 5-1 </w:t>
      </w:r>
      <w:r>
        <w:rPr>
          <w:rFonts w:ascii="Times New Roman"/>
          <w:b w:val="false"/>
          <w:i w:val="false"/>
          <w:color w:val="000000"/>
          <w:sz w:val="28"/>
        </w:rPr>
        <w:t>
, 10-баптары.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министрлiктің және әскери бөлiмдердің жеке құрамының әскери және арнайы жүктерi, арнайы контингенттерiнің қозғалысын тәулiктiк бақылауға алуды, эшелондардың және басқа да есептегi бiрлiктердің тез жүруiн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министрлiктің және әскери бөлiмдердiң жеке құрамының арнайы контингентi мен арнайы жүктерiн тасымалдау бойынша жоспарланған iс-шараларды бұзуға жол бермеу, азаматтардың қауiпсiздiктерiн қамтамасыз ету үшiн темiржол көлiгiмен әскери және арнайы тасымалдауларды ұйымдастыру және жедел басқару; арнайы контингенттi жазасын өтеу орындарына тасымалдау жөнiндегi соттардың қаулыларын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293"/>
        <w:gridCol w:w="1293"/>
        <w:gridCol w:w="1953"/>
        <w:gridCol w:w="4093"/>
        <w:gridCol w:w="1193"/>
        <w:gridCol w:w="253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(кiші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
</w:t>
            </w:r>
            <w:r>
              <w:br/>
            </w:r>
            <w:r>
              <w:rPr>
                <w:rFonts w:ascii="Times New Roman"/>
                <w:b w:val="false"/>
                <w:i w:val="false"/>
                <w:color w:val="000000"/>
                <w:sz w:val="20"/>
              </w:rPr>
              <w:t>
зiмi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w:t>
            </w:r>
            <w:r>
              <w:br/>
            </w:r>
            <w:r>
              <w:rPr>
                <w:rFonts w:ascii="Times New Roman"/>
                <w:b w:val="false"/>
                <w:i w:val="false"/>
                <w:color w:val="000000"/>
                <w:sz w:val="20"/>
              </w:rPr>
              <w:t>
және
</w:t>
            </w:r>
            <w:r>
              <w:br/>
            </w:r>
            <w:r>
              <w:rPr>
                <w:rFonts w:ascii="Times New Roman"/>
                <w:b w:val="false"/>
                <w:i w:val="false"/>
                <w:color w:val="000000"/>
                <w:sz w:val="20"/>
              </w:rPr>
              <w:t>
әскери
</w:t>
            </w:r>
            <w:r>
              <w:br/>
            </w:r>
            <w:r>
              <w:rPr>
                <w:rFonts w:ascii="Times New Roman"/>
                <w:b w:val="false"/>
                <w:i w:val="false"/>
                <w:color w:val="000000"/>
                <w:sz w:val="20"/>
              </w:rPr>
              <w:t>
тасы-
</w:t>
            </w:r>
            <w:r>
              <w:br/>
            </w:r>
            <w:r>
              <w:rPr>
                <w:rFonts w:ascii="Times New Roman"/>
                <w:b w:val="false"/>
                <w:i w:val="false"/>
                <w:color w:val="000000"/>
                <w:sz w:val="20"/>
              </w:rPr>
              <w:t>
малдар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контингент
</w:t>
            </w:r>
            <w:r>
              <w:br/>
            </w:r>
            <w:r>
              <w:rPr>
                <w:rFonts w:ascii="Times New Roman"/>
                <w:b w:val="false"/>
                <w:i w:val="false"/>
                <w:color w:val="000000"/>
                <w:sz w:val="20"/>
              </w:rPr>
              <w:t>
пен арнайы жүктердi
</w:t>
            </w:r>
            <w:r>
              <w:br/>
            </w:r>
            <w:r>
              <w:rPr>
                <w:rFonts w:ascii="Times New Roman"/>
                <w:b w:val="false"/>
                <w:i w:val="false"/>
                <w:color w:val="000000"/>
                <w:sz w:val="20"/>
              </w:rPr>
              <w:t>
және тағы басқа да
</w:t>
            </w:r>
            <w:r>
              <w:br/>
            </w:r>
            <w:r>
              <w:rPr>
                <w:rFonts w:ascii="Times New Roman"/>
                <w:b w:val="false"/>
                <w:i w:val="false"/>
                <w:color w:val="000000"/>
                <w:sz w:val="20"/>
              </w:rPr>
              <w:t>
тасымалдарды
</w:t>
            </w:r>
            <w:r>
              <w:br/>
            </w:r>
            <w:r>
              <w:rPr>
                <w:rFonts w:ascii="Times New Roman"/>
                <w:b w:val="false"/>
                <w:i w:val="false"/>
                <w:color w:val="000000"/>
                <w:sz w:val="20"/>
              </w:rPr>
              <w:t>
тасымалдау бойынша
</w:t>
            </w:r>
            <w:r>
              <w:br/>
            </w:r>
            <w:r>
              <w:rPr>
                <w:rFonts w:ascii="Times New Roman"/>
                <w:b w:val="false"/>
                <w:i w:val="false"/>
                <w:color w:val="000000"/>
                <w:sz w:val="20"/>
              </w:rPr>
              <w:t>
көлiк қызметтерiн
</w:t>
            </w:r>
            <w:r>
              <w:br/>
            </w:r>
            <w:r>
              <w:rPr>
                <w:rFonts w:ascii="Times New Roman"/>
                <w:b w:val="false"/>
                <w:i w:val="false"/>
                <w:color w:val="000000"/>
                <w:sz w:val="20"/>
              </w:rPr>
              <w:t>
төлеу. Арнайы
</w:t>
            </w:r>
            <w:r>
              <w:br/>
            </w:r>
            <w:r>
              <w:rPr>
                <w:rFonts w:ascii="Times New Roman"/>
                <w:b w:val="false"/>
                <w:i w:val="false"/>
                <w:color w:val="000000"/>
                <w:sz w:val="20"/>
              </w:rPr>
              <w:t>
әскери тасымалдар
</w:t>
            </w:r>
            <w:r>
              <w:br/>
            </w:r>
            <w:r>
              <w:rPr>
                <w:rFonts w:ascii="Times New Roman"/>
                <w:b w:val="false"/>
                <w:i w:val="false"/>
                <w:color w:val="000000"/>
                <w:sz w:val="20"/>
              </w:rPr>
              <w:t>
қызметтерi үшiн
</w:t>
            </w:r>
            <w:r>
              <w:br/>
            </w:r>
            <w:r>
              <w:rPr>
                <w:rFonts w:ascii="Times New Roman"/>
                <w:b w:val="false"/>
                <w:i w:val="false"/>
                <w:color w:val="000000"/>
                <w:sz w:val="20"/>
              </w:rPr>
              <w:t>
үй-жайларды жалға
</w:t>
            </w:r>
            <w:r>
              <w:br/>
            </w:r>
            <w:r>
              <w:rPr>
                <w:rFonts w:ascii="Times New Roman"/>
                <w:b w:val="false"/>
                <w:i w:val="false"/>
                <w:color w:val="000000"/>
                <w:sz w:val="20"/>
              </w:rPr>
              <w:t>
алу; байланыс және
</w:t>
            </w:r>
            <w:r>
              <w:br/>
            </w:r>
            <w:r>
              <w:rPr>
                <w:rFonts w:ascii="Times New Roman"/>
                <w:b w:val="false"/>
                <w:i w:val="false"/>
                <w:color w:val="000000"/>
                <w:sz w:val="20"/>
              </w:rPr>
              <w:t>
жолаушы поездарында
</w:t>
            </w:r>
            <w:r>
              <w:br/>
            </w:r>
            <w:r>
              <w:rPr>
                <w:rFonts w:ascii="Times New Roman"/>
                <w:b w:val="false"/>
                <w:i w:val="false"/>
                <w:color w:val="000000"/>
                <w:sz w:val="20"/>
              </w:rPr>
              <w:t>
орындарды броньдау
</w:t>
            </w:r>
            <w:r>
              <w:br/>
            </w:r>
            <w:r>
              <w:rPr>
                <w:rFonts w:ascii="Times New Roman"/>
                <w:b w:val="false"/>
                <w:i w:val="false"/>
                <w:color w:val="000000"/>
                <w:sz w:val="20"/>
              </w:rPr>
              <w:t>
бойынша қызметтерді
</w:t>
            </w:r>
            <w:r>
              <w:br/>
            </w:r>
            <w:r>
              <w:rPr>
                <w:rFonts w:ascii="Times New Roman"/>
                <w:b w:val="false"/>
                <w:i w:val="false"/>
                <w:color w:val="000000"/>
                <w:sz w:val="20"/>
              </w:rPr>
              <w:t>
төлеу. Жылжымалы
</w:t>
            </w:r>
            <w:r>
              <w:br/>
            </w:r>
            <w:r>
              <w:rPr>
                <w:rFonts w:ascii="Times New Roman"/>
                <w:b w:val="false"/>
                <w:i w:val="false"/>
                <w:color w:val="000000"/>
                <w:sz w:val="20"/>
              </w:rPr>
              <w:t>
командалық пункт-
</w:t>
            </w:r>
            <w:r>
              <w:br/>
            </w:r>
            <w:r>
              <w:rPr>
                <w:rFonts w:ascii="Times New Roman"/>
                <w:b w:val="false"/>
                <w:i w:val="false"/>
                <w:color w:val="000000"/>
                <w:sz w:val="20"/>
              </w:rPr>
              <w:t>
вагонға техникалық
</w:t>
            </w:r>
            <w:r>
              <w:br/>
            </w:r>
            <w:r>
              <w:rPr>
                <w:rFonts w:ascii="Times New Roman"/>
                <w:b w:val="false"/>
                <w:i w:val="false"/>
                <w:color w:val="000000"/>
                <w:sz w:val="20"/>
              </w:rPr>
              <w:t>
қызмет көрсету.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r>
              <w:br/>
            </w:r>
            <w:r>
              <w:rPr>
                <w:rFonts w:ascii="Times New Roman"/>
                <w:b w:val="false"/>
                <w:i w:val="false"/>
                <w:color w:val="000000"/>
                <w:sz w:val="20"/>
              </w:rPr>
              <w:t>
Қазақстан Республикасы Iшкi iстер министрлiгi-
</w:t>
            </w:r>
            <w:r>
              <w:br/>
            </w:r>
            <w:r>
              <w:rPr>
                <w:rFonts w:ascii="Times New Roman"/>
                <w:b w:val="false"/>
                <w:i w:val="false"/>
                <w:color w:val="000000"/>
                <w:sz w:val="20"/>
              </w:rPr>
              <w:t>
нiң ішкі
</w:t>
            </w:r>
            <w:r>
              <w:br/>
            </w:r>
            <w:r>
              <w:rPr>
                <w:rFonts w:ascii="Times New Roman"/>
                <w:b w:val="false"/>
                <w:i w:val="false"/>
                <w:color w:val="000000"/>
                <w:sz w:val="20"/>
              </w:rPr>
              <w:t>
әскерлер
</w:t>
            </w:r>
            <w:r>
              <w:br/>
            </w:r>
            <w:r>
              <w:rPr>
                <w:rFonts w:ascii="Times New Roman"/>
                <w:b w:val="false"/>
                <w:i w:val="false"/>
                <w:color w:val="000000"/>
                <w:sz w:val="20"/>
              </w:rPr>
              <w:t>
комитетi,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Iшкi iстер
</w:t>
            </w:r>
            <w:r>
              <w:br/>
            </w:r>
            <w:r>
              <w:rPr>
                <w:rFonts w:ascii="Times New Roman"/>
                <w:b w:val="false"/>
                <w:i w:val="false"/>
                <w:color w:val="000000"/>
                <w:sz w:val="20"/>
              </w:rPr>
              <w:t>
министр-
</w:t>
            </w:r>
            <w:r>
              <w:br/>
            </w:r>
            <w:r>
              <w:rPr>
                <w:rFonts w:ascii="Times New Roman"/>
                <w:b w:val="false"/>
                <w:i w:val="false"/>
                <w:color w:val="000000"/>
                <w:sz w:val="20"/>
              </w:rPr>
              <w:t>
лiгінiң
</w:t>
            </w:r>
            <w:r>
              <w:br/>
            </w:r>
            <w:r>
              <w:rPr>
                <w:rFonts w:ascii="Times New Roman"/>
                <w:b w:val="false"/>
                <w:i w:val="false"/>
                <w:color w:val="000000"/>
                <w:sz w:val="20"/>
              </w:rPr>
              <w:t>
Iшкi
</w:t>
            </w:r>
            <w:r>
              <w:br/>
            </w:r>
            <w:r>
              <w:rPr>
                <w:rFonts w:ascii="Times New Roman"/>
                <w:b w:val="false"/>
                <w:i w:val="false"/>
                <w:color w:val="000000"/>
                <w:sz w:val="20"/>
              </w:rPr>
              <w:t>
әскерлер
</w:t>
            </w:r>
            <w:r>
              <w:br/>
            </w:r>
            <w:r>
              <w:rPr>
                <w:rFonts w:ascii="Times New Roman"/>
                <w:b w:val="false"/>
                <w:i w:val="false"/>
                <w:color w:val="000000"/>
                <w:sz w:val="20"/>
              </w:rPr>
              <w:t>
комитетiнiң
</w:t>
            </w:r>
            <w:r>
              <w:br/>
            </w:r>
            <w:r>
              <w:rPr>
                <w:rFonts w:ascii="Times New Roman"/>
                <w:b w:val="false"/>
                <w:i w:val="false"/>
                <w:color w:val="000000"/>
                <w:sz w:val="20"/>
              </w:rPr>
              <w:t>
бөлiмдерiн
</w:t>
            </w:r>
            <w:r>
              <w:br/>
            </w:r>
            <w:r>
              <w:rPr>
                <w:rFonts w:ascii="Times New Roman"/>
                <w:b w:val="false"/>
                <w:i w:val="false"/>
                <w:color w:val="000000"/>
                <w:sz w:val="20"/>
              </w:rPr>
              <w:t>
қосу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арнайы контингенттi, жүктердi және басқа да тасымалдарды тасымалдау бойынша атқарылатын рейстер саны - 366 рейс; вагон саны - 14.
</w:t>
      </w:r>
      <w:r>
        <w:br/>
      </w:r>
      <w:r>
        <w:rPr>
          <w:rFonts w:ascii="Times New Roman"/>
          <w:b w:val="false"/>
          <w:i w:val="false"/>
          <w:color w:val="000000"/>
          <w:sz w:val="28"/>
        </w:rPr>
        <w:t>
      Түпкi нәтиже: арнайы контингенттi және арнайы жүктердi тасымалдауды тәулiк бақылауды орындау.
</w:t>
      </w:r>
      <w:r>
        <w:br/>
      </w:r>
      <w:r>
        <w:rPr>
          <w:rFonts w:ascii="Times New Roman"/>
          <w:b w:val="false"/>
          <w:i w:val="false"/>
          <w:color w:val="000000"/>
          <w:sz w:val="28"/>
        </w:rPr>
        <w:t>
      Қаржылық-экономикалық нәтиже: бiр арнайы вагонды бiр тәулiкке жалға алу бағасы - 28,3 мың теңге.
</w:t>
      </w:r>
      <w:r>
        <w:br/>
      </w:r>
      <w:r>
        <w:rPr>
          <w:rFonts w:ascii="Times New Roman"/>
          <w:b w:val="false"/>
          <w:i w:val="false"/>
          <w:color w:val="000000"/>
          <w:sz w:val="28"/>
        </w:rPr>
        <w:t>
      Уақтылығы: мемлекеттiк әскери тасымалдаулар қозғалысы орындалуына қауiпсiздiк графигiн орындау, арнайы контингенттің қылмыстық-атқару заңнамасының талаптарына сәйкес жеткiзiлуiн қамтамасыз ету.
</w:t>
      </w:r>
      <w:r>
        <w:br/>
      </w:r>
      <w:r>
        <w:rPr>
          <w:rFonts w:ascii="Times New Roman"/>
          <w:b w:val="false"/>
          <w:i w:val="false"/>
          <w:color w:val="000000"/>
          <w:sz w:val="28"/>
        </w:rPr>
        <w:t>
      Сапасы: арнайы контингент пен жүктердің белгiленген орнына жеткізiлуi.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18-ҚOCЫMШA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"Ақпараттық жүйені дамыту"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287536 мың теңге (екі жүз сексен жеті миллион бес жүз отыз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2004 жылғы 24 сәуірдегі Қазақстан Республикасының Бюджет 
</w:t>
      </w:r>
      <w:r>
        <w:rPr>
          <w:rFonts w:ascii="Times New Roman"/>
          <w:b w:val="false"/>
          <w:i w:val="false"/>
          <w:color w:val="000000"/>
          <w:sz w:val="28"/>
        </w:rPr>
        <w:t xml:space="preserve"> кодексі </w:t>
      </w:r>
      <w:r>
        <w:rPr>
          <w:rFonts w:ascii="Times New Roman"/>
          <w:b w:val="false"/>
          <w:i w:val="false"/>
          <w:color w:val="000000"/>
          <w:sz w:val="28"/>
        </w:rPr>
        <w:t>
,
</w:t>
      </w:r>
      <w:r>
        <w:br/>
      </w: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қаулысының </w:t>
      </w:r>
      <w:r>
        <w:rPr>
          <w:rFonts w:ascii="Times New Roman"/>
          <w:b w:val="false"/>
          <w:i w:val="false"/>
          <w:color w:val="000000"/>
          <w:sz w:val="28"/>
        </w:rPr>
        <w:t>
 186-тармағы.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толығымен жол жүрісі қауіпсіздігін қамтамасыз ету жүйесін және қоғамдық қауіпсіздікті жетілдіру, жолда құқық бұзушыларға қарсы күрес тиімділігін арттыру және оның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жолдарда болатын әкімшілік құқық бұзушылық туралы, сондай-ақ оны жасаған адамдар туралы барлық ақпаратты орталықтандыру.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3"/>
        <w:gridCol w:w="1113"/>
        <w:gridCol w:w="2353"/>
        <w:gridCol w:w="4393"/>
        <w:gridCol w:w="1693"/>
        <w:gridCol w:w="207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жүйені
</w:t>
            </w:r>
            <w:r>
              <w:br/>
            </w:r>
            <w:r>
              <w:rPr>
                <w:rFonts w:ascii="Times New Roman"/>
                <w:b w:val="false"/>
                <w:i w:val="false"/>
                <w:color w:val="000000"/>
                <w:sz w:val="20"/>
              </w:rPr>
              <w:t>
дамыту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
</w:t>
            </w:r>
            <w:r>
              <w:br/>
            </w:r>
            <w:r>
              <w:rPr>
                <w:rFonts w:ascii="Times New Roman"/>
                <w:b w:val="false"/>
                <w:i w:val="false"/>
                <w:color w:val="000000"/>
                <w:sz w:val="20"/>
              </w:rPr>
              <w:t>
ААІЖ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техникасының
</w:t>
            </w:r>
            <w:r>
              <w:br/>
            </w:r>
            <w:r>
              <w:rPr>
                <w:rFonts w:ascii="Times New Roman"/>
                <w:b w:val="false"/>
                <w:i w:val="false"/>
                <w:color w:val="000000"/>
                <w:sz w:val="20"/>
              </w:rPr>
              <w:t>
жабдықтарын, автомат-
</w:t>
            </w:r>
            <w:r>
              <w:br/>
            </w:r>
            <w:r>
              <w:rPr>
                <w:rFonts w:ascii="Times New Roman"/>
                <w:b w:val="false"/>
                <w:i w:val="false"/>
                <w:color w:val="000000"/>
                <w:sz w:val="20"/>
              </w:rPr>
              <w:t>
талған жұмыс орнын,
</w:t>
            </w:r>
            <w:r>
              <w:br/>
            </w:r>
            <w:r>
              <w:rPr>
                <w:rFonts w:ascii="Times New Roman"/>
                <w:b w:val="false"/>
                <w:i w:val="false"/>
                <w:color w:val="000000"/>
                <w:sz w:val="20"/>
              </w:rPr>
              <w:t>
ұтқыр терминалдар,
</w:t>
            </w:r>
            <w:r>
              <w:br/>
            </w:r>
            <w:r>
              <w:rPr>
                <w:rFonts w:ascii="Times New Roman"/>
                <w:b w:val="false"/>
                <w:i w:val="false"/>
                <w:color w:val="000000"/>
                <w:sz w:val="20"/>
              </w:rPr>
              <w:t>
сканерлер, маршрути-
</w:t>
            </w:r>
            <w:r>
              <w:br/>
            </w:r>
            <w:r>
              <w:rPr>
                <w:rFonts w:ascii="Times New Roman"/>
                <w:b w:val="false"/>
                <w:i w:val="false"/>
                <w:color w:val="000000"/>
                <w:sz w:val="20"/>
              </w:rPr>
              <w:t>
заторлар, бағдарлама-
</w:t>
            </w:r>
            <w:r>
              <w:br/>
            </w:r>
            <w:r>
              <w:rPr>
                <w:rFonts w:ascii="Times New Roman"/>
                <w:b w:val="false"/>
                <w:i w:val="false"/>
                <w:color w:val="000000"/>
                <w:sz w:val="20"/>
              </w:rPr>
              <w:t>
лық қамтамасыз ету,
</w:t>
            </w:r>
            <w:r>
              <w:br/>
            </w:r>
            <w:r>
              <w:rPr>
                <w:rFonts w:ascii="Times New Roman"/>
                <w:b w:val="false"/>
                <w:i w:val="false"/>
                <w:color w:val="000000"/>
                <w:sz w:val="20"/>
              </w:rPr>
              <w:t>
бағдарламалық қамта-
</w:t>
            </w:r>
            <w:r>
              <w:br/>
            </w:r>
            <w:r>
              <w:rPr>
                <w:rFonts w:ascii="Times New Roman"/>
                <w:b w:val="false"/>
                <w:i w:val="false"/>
                <w:color w:val="000000"/>
                <w:sz w:val="20"/>
              </w:rPr>
              <w:t>
масыз етуді әзірлеу
</w:t>
            </w:r>
            <w:r>
              <w:br/>
            </w:r>
            <w:r>
              <w:rPr>
                <w:rFonts w:ascii="Times New Roman"/>
                <w:b w:val="false"/>
                <w:i w:val="false"/>
                <w:color w:val="000000"/>
                <w:sz w:val="20"/>
              </w:rPr>
              <w:t>
бойынша қызметтерді,
</w:t>
            </w:r>
            <w:r>
              <w:br/>
            </w:r>
            <w:r>
              <w:rPr>
                <w:rFonts w:ascii="Times New Roman"/>
                <w:b w:val="false"/>
                <w:i w:val="false"/>
                <w:color w:val="000000"/>
                <w:sz w:val="20"/>
              </w:rPr>
              <w:t>
оқыту бойынша қызмет-
</w:t>
            </w:r>
            <w:r>
              <w:br/>
            </w:r>
            <w:r>
              <w:rPr>
                <w:rFonts w:ascii="Times New Roman"/>
                <w:b w:val="false"/>
                <w:i w:val="false"/>
                <w:color w:val="000000"/>
                <w:sz w:val="20"/>
              </w:rPr>
              <w:t>
терді, сондай-ақ
</w:t>
            </w:r>
            <w:r>
              <w:br/>
            </w:r>
            <w:r>
              <w:rPr>
                <w:rFonts w:ascii="Times New Roman"/>
                <w:b w:val="false"/>
                <w:i w:val="false"/>
                <w:color w:val="000000"/>
                <w:sz w:val="20"/>
              </w:rPr>
              <w:t>
ұйымдастыру, икемдеу,
</w:t>
            </w:r>
            <w:r>
              <w:br/>
            </w:r>
            <w:r>
              <w:rPr>
                <w:rFonts w:ascii="Times New Roman"/>
                <w:b w:val="false"/>
                <w:i w:val="false"/>
                <w:color w:val="000000"/>
                <w:sz w:val="20"/>
              </w:rPr>
              <w:t>
құру бойынша қызмет-
</w:t>
            </w:r>
            <w:r>
              <w:br/>
            </w:r>
            <w:r>
              <w:rPr>
                <w:rFonts w:ascii="Times New Roman"/>
                <w:b w:val="false"/>
                <w:i w:val="false"/>
                <w:color w:val="000000"/>
                <w:sz w:val="20"/>
              </w:rPr>
              <w:t>
терді, бағдарламалық
</w:t>
            </w:r>
            <w:r>
              <w:br/>
            </w:r>
            <w:r>
              <w:rPr>
                <w:rFonts w:ascii="Times New Roman"/>
                <w:b w:val="false"/>
                <w:i w:val="false"/>
                <w:color w:val="000000"/>
                <w:sz w:val="20"/>
              </w:rPr>
              <w:t>
қамтамасыз ету және
</w:t>
            </w:r>
            <w:r>
              <w:br/>
            </w:r>
            <w:r>
              <w:rPr>
                <w:rFonts w:ascii="Times New Roman"/>
                <w:b w:val="false"/>
                <w:i w:val="false"/>
                <w:color w:val="000000"/>
                <w:sz w:val="20"/>
              </w:rPr>
              <w:t>
жабдықтауды тіркеуді
</w:t>
            </w:r>
            <w:r>
              <w:br/>
            </w:r>
            <w:r>
              <w:rPr>
                <w:rFonts w:ascii="Times New Roman"/>
                <w:b w:val="false"/>
                <w:i w:val="false"/>
                <w:color w:val="000000"/>
                <w:sz w:val="20"/>
              </w:rPr>
              <w:t>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r>
              <w:br/>
            </w:r>
            <w:r>
              <w:rPr>
                <w:rFonts w:ascii="Times New Roman"/>
                <w:b w:val="false"/>
                <w:i w:val="false"/>
                <w:color w:val="000000"/>
                <w:sz w:val="20"/>
              </w:rPr>
              <w:t>
жылдың
</w:t>
            </w:r>
            <w:r>
              <w:br/>
            </w:r>
            <w:r>
              <w:rPr>
                <w:rFonts w:ascii="Times New Roman"/>
                <w:b w:val="false"/>
                <w:i w:val="false"/>
                <w:color w:val="000000"/>
                <w:sz w:val="20"/>
              </w:rPr>
              <w:t>
наурыз-желтоқ-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ми-
</w:t>
            </w:r>
            <w:r>
              <w:br/>
            </w:r>
            <w:r>
              <w:rPr>
                <w:rFonts w:ascii="Times New Roman"/>
                <w:b w:val="false"/>
                <w:i w:val="false"/>
                <w:color w:val="000000"/>
                <w:sz w:val="20"/>
              </w:rPr>
              <w:t>
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Тура нәтиже: Қазақстан Республикасының облыс орталықтары қатарында "Бақылау" ақпараттық-іздестіру жүйесін сатып алу.
</w:t>
      </w:r>
      <w:r>
        <w:br/>
      </w:r>
      <w:r>
        <w:rPr>
          <w:rFonts w:ascii="Times New Roman"/>
          <w:b w:val="false"/>
          <w:i w:val="false"/>
          <w:color w:val="000000"/>
          <w:sz w:val="28"/>
        </w:rPr>
        <w:t>
      Соңғы нәтиже: Жолда болған әкімшілік құқық бұзушылыққа бақылаудың артуы, сондай-ақ бұзушыларға қатысты қабылданған шаралардың орындалуы, өңірлік деңгейде ақпараттың жедел берілуі және талдаудың артуы.
</w:t>
      </w:r>
      <w:r>
        <w:br/>
      </w:r>
      <w:r>
        <w:rPr>
          <w:rFonts w:ascii="Times New Roman"/>
          <w:b w:val="false"/>
          <w:i w:val="false"/>
          <w:color w:val="000000"/>
          <w:sz w:val="28"/>
        </w:rPr>
        <w:t>
      Қаржы-экономикалық нәтиже: Әкімшілік айыппұлдың артуы есебінен Қазақстан Республикасының бюджеті ақшалай түсімнен 5-10% көбеюі жоспарланып отыр.
</w:t>
      </w:r>
      <w:r>
        <w:br/>
      </w:r>
      <w:r>
        <w:rPr>
          <w:rFonts w:ascii="Times New Roman"/>
          <w:b w:val="false"/>
          <w:i w:val="false"/>
          <w:color w:val="000000"/>
          <w:sz w:val="28"/>
        </w:rPr>
        <w:t>
      Уақтылығы: тиісті шарттардың мерзімдеріне сәйкес тауарлар мен қызмет көрсетулерді жеткізу.
</w:t>
      </w:r>
      <w:r>
        <w:br/>
      </w:r>
      <w:r>
        <w:rPr>
          <w:rFonts w:ascii="Times New Roman"/>
          <w:b w:val="false"/>
          <w:i w:val="false"/>
          <w:color w:val="000000"/>
          <w:sz w:val="28"/>
        </w:rPr>
        <w:t>
      Сапасы: құқық қорғау органдары қызметінде жүйені енгізу ақпараттық технологияны одан әрі біршама кең пайдалануға қол жеткізеді.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19-ҚOCЫMШA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19-қосымшаға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Ішкі істер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"Мәліметтер берудің спутниктік желісі мен
</w:t>
      </w:r>
      <w:r>
        <w:br/>
      </w:r>
      <w:r>
        <w:rPr>
          <w:rFonts w:ascii="Times New Roman"/>
          <w:b w:val="false"/>
          <w:i w:val="false"/>
          <w:color w:val="000000"/>
          <w:sz w:val="28"/>
        </w:rPr>
        <w:t>
телефонияны жаңғырту және дамыту"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253982 мың теңге (екі жүз елу үш миллион тоғыз жүз сексен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2004 жылғы 24 сәуірдегі Қазақстан Республикасының Бюджет 
</w:t>
      </w:r>
      <w:r>
        <w:rPr>
          <w:rFonts w:ascii="Times New Roman"/>
          <w:b w:val="false"/>
          <w:i w:val="false"/>
          <w:color w:val="000000"/>
          <w:sz w:val="28"/>
        </w:rPr>
        <w:t xml:space="preserve"> кодексі </w:t>
      </w:r>
      <w:r>
        <w:rPr>
          <w:rFonts w:ascii="Times New Roman"/>
          <w:b w:val="false"/>
          <w:i w:val="false"/>
          <w:color w:val="000000"/>
          <w:sz w:val="28"/>
        </w:rPr>
        <w:t>
, "Құқық бұзушылықтың алдын алу мен қылмысқа қарсы күрестің 2005-2008 жылдарға арналған бағдарламасы туралы" Қазақстан Республикасы Үкіметінің 2004 жылғы 24 желтоқсандағы N 1355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телекоммуникация саласын дамытудың 2006-2008 жылдарға арналған бағдарламасын бекіту туралы" Қазақстан Республикасы Үкіметінің 2006 жылғы 7 маусымдағы N 519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"КАZSАТ" спутнигін пайдалана отырып, мәліметтерді берудің және телефонияның қазіргі заманғы, бас тарта алатын, бір орталықтан басқарылатын жүйесін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ішкі істер органдарының бөлімшелерін мәліметтерді берудің және телефонияның мультисервисті жүйесін құру үшін қазіргі заманға сай спутниктік байланыс желілеріне қосу.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973"/>
        <w:gridCol w:w="2433"/>
        <w:gridCol w:w="4013"/>
        <w:gridCol w:w="1673"/>
        <w:gridCol w:w="251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(кiші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76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Мәлiметтер
</w:t>
            </w:r>
            <w:r>
              <w:br/>
            </w:r>
            <w:r>
              <w:rPr>
                <w:rFonts w:ascii="Times New Roman"/>
                <w:b w:val="false"/>
                <w:i w:val="false"/>
                <w:color w:val="000000"/>
                <w:sz w:val="20"/>
              </w:rPr>
              <w:t>
берудiң
</w:t>
            </w:r>
            <w:r>
              <w:br/>
            </w:r>
            <w:r>
              <w:rPr>
                <w:rFonts w:ascii="Times New Roman"/>
                <w:b w:val="false"/>
                <w:i w:val="false"/>
                <w:color w:val="000000"/>
                <w:sz w:val="20"/>
              </w:rPr>
              <w:t>
спутниктiк
</w:t>
            </w:r>
            <w:r>
              <w:br/>
            </w:r>
            <w:r>
              <w:rPr>
                <w:rFonts w:ascii="Times New Roman"/>
                <w:b w:val="false"/>
                <w:i w:val="false"/>
                <w:color w:val="000000"/>
                <w:sz w:val="20"/>
              </w:rPr>
              <w:t>
желiсi мен
</w:t>
            </w:r>
            <w:r>
              <w:br/>
            </w:r>
            <w:r>
              <w:rPr>
                <w:rFonts w:ascii="Times New Roman"/>
                <w:b w:val="false"/>
                <w:i w:val="false"/>
                <w:color w:val="000000"/>
                <w:sz w:val="20"/>
              </w:rPr>
              <w:t>
телефонияны
</w:t>
            </w:r>
            <w:r>
              <w:br/>
            </w:r>
            <w:r>
              <w:rPr>
                <w:rFonts w:ascii="Times New Roman"/>
                <w:b w:val="false"/>
                <w:i w:val="false"/>
                <w:color w:val="000000"/>
                <w:sz w:val="20"/>
              </w:rPr>
              <w:t>
жаңғырту
</w:t>
            </w:r>
            <w:r>
              <w:br/>
            </w:r>
            <w:r>
              <w:rPr>
                <w:rFonts w:ascii="Times New Roman"/>
                <w:b w:val="false"/>
                <w:i w:val="false"/>
                <w:color w:val="000000"/>
                <w:sz w:val="20"/>
              </w:rPr>
              <w:t>
және дамыту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Қосу желісі үшін
</w:t>
            </w:r>
            <w:r>
              <w:br/>
            </w:r>
            <w:r>
              <w:rPr>
                <w:rFonts w:ascii="Times New Roman"/>
                <w:b w:val="false"/>
                <w:i w:val="false"/>
                <w:color w:val="000000"/>
                <w:sz w:val="20"/>
              </w:rPr>
              <w:t>
спутниктік станция,
</w:t>
            </w:r>
            <w:r>
              <w:br/>
            </w:r>
            <w:r>
              <w:rPr>
                <w:rFonts w:ascii="Times New Roman"/>
                <w:b w:val="false"/>
                <w:i w:val="false"/>
                <w:color w:val="000000"/>
                <w:sz w:val="20"/>
              </w:rPr>
              <w:t>
жабдықтар сатып
</w:t>
            </w:r>
            <w:r>
              <w:br/>
            </w:r>
            <w:r>
              <w:rPr>
                <w:rFonts w:ascii="Times New Roman"/>
                <w:b w:val="false"/>
                <w:i w:val="false"/>
                <w:color w:val="000000"/>
                <w:sz w:val="20"/>
              </w:rPr>
              <w:t>
алу, сондай-ақ
</w:t>
            </w:r>
            <w:r>
              <w:br/>
            </w:r>
            <w:r>
              <w:rPr>
                <w:rFonts w:ascii="Times New Roman"/>
                <w:b w:val="false"/>
                <w:i w:val="false"/>
                <w:color w:val="000000"/>
                <w:sz w:val="20"/>
              </w:rPr>
              <w:t>
монтаж бойынша
</w:t>
            </w:r>
            <w:r>
              <w:br/>
            </w:r>
            <w:r>
              <w:rPr>
                <w:rFonts w:ascii="Times New Roman"/>
                <w:b w:val="false"/>
                <w:i w:val="false"/>
                <w:color w:val="000000"/>
                <w:sz w:val="20"/>
              </w:rPr>
              <w:t>
қызметтер және
</w:t>
            </w:r>
            <w:r>
              <w:br/>
            </w:r>
            <w:r>
              <w:rPr>
                <w:rFonts w:ascii="Times New Roman"/>
                <w:b w:val="false"/>
                <w:i w:val="false"/>
                <w:color w:val="000000"/>
                <w:sz w:val="20"/>
              </w:rPr>
              <w:t>
пайдалануға енгізу.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жылдың наурыз-желтоқ-
</w:t>
            </w:r>
            <w:r>
              <w:br/>
            </w:r>
            <w:r>
              <w:rPr>
                <w:rFonts w:ascii="Times New Roman"/>
                <w:b w:val="false"/>
                <w:i w:val="false"/>
                <w:color w:val="000000"/>
                <w:sz w:val="20"/>
              </w:rPr>
              <w:t>
сан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Iшкi
</w:t>
            </w:r>
            <w:r>
              <w:br/>
            </w:r>
            <w:r>
              <w:rPr>
                <w:rFonts w:ascii="Times New Roman"/>
                <w:b w:val="false"/>
                <w:i w:val="false"/>
                <w:color w:val="000000"/>
                <w:sz w:val="20"/>
              </w:rPr>
              <w:t>
iстер
</w:t>
            </w:r>
            <w:r>
              <w:br/>
            </w:r>
            <w:r>
              <w:rPr>
                <w:rFonts w:ascii="Times New Roman"/>
                <w:b w:val="false"/>
                <w:i w:val="false"/>
                <w:color w:val="000000"/>
                <w:sz w:val="20"/>
              </w:rPr>
              <w:t>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Спутниктiк станцияларды сатып алу және құру.
</w:t>
      </w:r>
      <w:r>
        <w:br/>
      </w:r>
      <w:r>
        <w:rPr>
          <w:rFonts w:ascii="Times New Roman"/>
          <w:b w:val="false"/>
          <w:i w:val="false"/>
          <w:color w:val="000000"/>
          <w:sz w:val="28"/>
        </w:rPr>
        <w:t>
      Соңғы нәтиже: iшкi iстер органдарының 55 бөлiмшесінің мәліметтерді беру және телефонияның мультисервисті жүйесін құру үшін қазіргі заманға сай спутниктік байланыс желілеріне қосу, спутниктік байланыстың сапасын жақсарту және Ішкі істер министрлігінің бөлімшелерінің жедел басқару деңгейін арттыру.
</w:t>
      </w:r>
      <w:r>
        <w:br/>
      </w:r>
      <w:r>
        <w:rPr>
          <w:rFonts w:ascii="Times New Roman"/>
          <w:b w:val="false"/>
          <w:i w:val="false"/>
          <w:color w:val="000000"/>
          <w:sz w:val="28"/>
        </w:rPr>
        <w:t>
      Уақтылығы: тиiсiнше шарттардың мерзiмдерiне сәйкес тауарлар мен қызмет көрсетулердi жеткiзу.
</w:t>
      </w:r>
      <w:r>
        <w:br/>
      </w:r>
      <w:r>
        <w:rPr>
          <w:rFonts w:ascii="Times New Roman"/>
          <w:b w:val="false"/>
          <w:i w:val="false"/>
          <w:color w:val="000000"/>
          <w:sz w:val="28"/>
        </w:rPr>
        <w:t>
      Сапасы: бекiтiлген техникалық тапсырысқа сәйкес.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21-ҚOCЫMШA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21-қосымшаға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Ішкі істер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"Кадрлардың біліктілігін арттыру және қайта даярлау"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130969 мың теңге (бір жүз отыз миллион тоғыз жүз алпыс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Ішкі істер министрлігінің Ішкі әскерлері туралы" Қазақстан Республикасы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ішкі істер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"Білім туралы" Қазақстан Республикасы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ішкі істер органдарының қызметіне алғаш рет түскен адамдары мен қызметкерлерін кәсіби даярлау туралы" Қазақстан Республикасы Үкіметінің 1997 жылғы 16 мамырдағы N 847 
</w:t>
      </w:r>
      <w:r>
        <w:rPr>
          <w:rFonts w:ascii="Times New Roman"/>
          <w:b w:val="false"/>
          <w:i w:val="false"/>
          <w:color w:val="000000"/>
          <w:sz w:val="28"/>
        </w:rPr>
        <w:t xml:space="preserve"> қаулысы </w:t>
      </w:r>
      <w:r>
        <w:rPr>
          <w:rFonts w:ascii="Times New Roman"/>
          <w:b w:val="false"/>
          <w:i w:val="false"/>
          <w:color w:val="000000"/>
          <w:sz w:val="28"/>
        </w:rPr>
        <w:t>
; "Тәуелсіз Мемлекеттер Достастығына қатысушы мемлекеттердің ішкі істер органдары (полиция) мен ішкі әскерлері үшін кадрлар даярлау туралы келісімді бекіту туралы" Қазақстан Республикасы Үкіметінің 2007 жылғы 26 қарашадағы N 1128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Ішкі істер министрлігі ішкі әскерлерінің әскери қызметшілерін Ресей Федерациясының әскери оқу орындарында оқытуға және ұстауға арналған Қазақстан Республикасы Ішкі істер министрлігінің Ресей Федерациясының қорғаныс министрлігімен 2003 жылғы 6 маусымдағы N 335/5/14 келісім-шарты.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ішкі істер органдары қызметкерлерінің біліктіліктерін арттыруды және қайта даярлауды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ішкі істер органдары қызметкерлері мен ішкі әскерлердің әскери қызметшілерінің теориялық білімдері мен практикалық біліктіліктерінің деңгейін максималды түрде көтеру; Қазақстан Республикасы ішкі істер органдарына қызметке үміткерлерді алғашқы дайындықтан өткізу.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13"/>
        <w:gridCol w:w="1213"/>
        <w:gridCol w:w="2173"/>
        <w:gridCol w:w="4893"/>
        <w:gridCol w:w="1053"/>
        <w:gridCol w:w="207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31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r>
              <w:br/>
            </w:r>
            <w:r>
              <w:rPr>
                <w:rFonts w:ascii="Times New Roman"/>
                <w:b w:val="false"/>
                <w:i w:val="false"/>
                <w:color w:val="000000"/>
                <w:sz w:val="20"/>
              </w:rPr>
              <w:t>
және қайта
</w:t>
            </w:r>
            <w:r>
              <w:br/>
            </w:r>
            <w:r>
              <w:rPr>
                <w:rFonts w:ascii="Times New Roman"/>
                <w:b w:val="false"/>
                <w:i w:val="false"/>
                <w:color w:val="000000"/>
                <w:sz w:val="20"/>
              </w:rPr>
              <w:t>
даярлау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Ішкі істер министрлігі-
</w:t>
            </w:r>
            <w:r>
              <w:br/>
            </w:r>
            <w:r>
              <w:rPr>
                <w:rFonts w:ascii="Times New Roman"/>
                <w:b w:val="false"/>
                <w:i w:val="false"/>
                <w:color w:val="000000"/>
                <w:sz w:val="20"/>
              </w:rPr>
              <w:t>
нің училищесін 94
</w:t>
            </w:r>
            <w:r>
              <w:br/>
            </w:r>
            <w:r>
              <w:rPr>
                <w:rFonts w:ascii="Times New Roman"/>
                <w:b w:val="false"/>
                <w:i w:val="false"/>
                <w:color w:val="000000"/>
                <w:sz w:val="20"/>
              </w:rPr>
              <w:t>
бірлік штаттық сан
</w:t>
            </w:r>
            <w:r>
              <w:br/>
            </w:r>
            <w:r>
              <w:rPr>
                <w:rFonts w:ascii="Times New Roman"/>
                <w:b w:val="false"/>
                <w:i w:val="false"/>
                <w:color w:val="000000"/>
                <w:sz w:val="20"/>
              </w:rPr>
              <w:t>
шегінде ұстау.
</w:t>
            </w:r>
            <w:r>
              <w:br/>
            </w:r>
            <w:r>
              <w:rPr>
                <w:rFonts w:ascii="Times New Roman"/>
                <w:b w:val="false"/>
                <w:i w:val="false"/>
                <w:color w:val="000000"/>
                <w:sz w:val="20"/>
              </w:rPr>
              <w:t>
Қызметкерлерді білім
</w:t>
            </w:r>
            <w:r>
              <w:br/>
            </w:r>
            <w:r>
              <w:rPr>
                <w:rFonts w:ascii="Times New Roman"/>
                <w:b w:val="false"/>
                <w:i w:val="false"/>
                <w:color w:val="000000"/>
                <w:sz w:val="20"/>
              </w:rPr>
              <w:t>
деңгейін барынша көтеру
</w:t>
            </w:r>
            <w:r>
              <w:br/>
            </w:r>
            <w:r>
              <w:rPr>
                <w:rFonts w:ascii="Times New Roman"/>
                <w:b w:val="false"/>
                <w:i w:val="false"/>
                <w:color w:val="000000"/>
                <w:sz w:val="20"/>
              </w:rPr>
              <w:t>
үшін және ішкі істер
</w:t>
            </w:r>
            <w:r>
              <w:br/>
            </w:r>
            <w:r>
              <w:rPr>
                <w:rFonts w:ascii="Times New Roman"/>
                <w:b w:val="false"/>
                <w:i w:val="false"/>
                <w:color w:val="000000"/>
                <w:sz w:val="20"/>
              </w:rPr>
              <w:t>
органдарының қызметіне
</w:t>
            </w:r>
            <w:r>
              <w:br/>
            </w:r>
            <w:r>
              <w:rPr>
                <w:rFonts w:ascii="Times New Roman"/>
                <w:b w:val="false"/>
                <w:i w:val="false"/>
                <w:color w:val="000000"/>
                <w:sz w:val="20"/>
              </w:rPr>
              <w:t>
алғаш рет түсетін
</w:t>
            </w:r>
            <w:r>
              <w:br/>
            </w:r>
            <w:r>
              <w:rPr>
                <w:rFonts w:ascii="Times New Roman"/>
                <w:b w:val="false"/>
                <w:i w:val="false"/>
                <w:color w:val="000000"/>
                <w:sz w:val="20"/>
              </w:rPr>
              <w:t>
үміткерлерді алғашқы
</w:t>
            </w:r>
            <w:r>
              <w:br/>
            </w:r>
            <w:r>
              <w:rPr>
                <w:rFonts w:ascii="Times New Roman"/>
                <w:b w:val="false"/>
                <w:i w:val="false"/>
                <w:color w:val="000000"/>
                <w:sz w:val="20"/>
              </w:rPr>
              <w:t>
арнайы оқыту үшін,
</w:t>
            </w:r>
            <w:r>
              <w:br/>
            </w:r>
            <w:r>
              <w:rPr>
                <w:rFonts w:ascii="Times New Roman"/>
                <w:b w:val="false"/>
                <w:i w:val="false"/>
                <w:color w:val="000000"/>
                <w:sz w:val="20"/>
              </w:rPr>
              <w:t>
арнайы жарақтар мен
</w:t>
            </w:r>
            <w:r>
              <w:br/>
            </w:r>
            <w:r>
              <w:rPr>
                <w:rFonts w:ascii="Times New Roman"/>
                <w:b w:val="false"/>
                <w:i w:val="false"/>
                <w:color w:val="000000"/>
                <w:sz w:val="20"/>
              </w:rPr>
              <w:t>
материалдар, автокөлік-
</w:t>
            </w:r>
            <w:r>
              <w:br/>
            </w:r>
            <w:r>
              <w:rPr>
                <w:rFonts w:ascii="Times New Roman"/>
                <w:b w:val="false"/>
                <w:i w:val="false"/>
                <w:color w:val="000000"/>
                <w:sz w:val="20"/>
              </w:rPr>
              <w:t>
тер сатып алу. Ресей
</w:t>
            </w:r>
            <w:r>
              <w:br/>
            </w:r>
            <w:r>
              <w:rPr>
                <w:rFonts w:ascii="Times New Roman"/>
                <w:b w:val="false"/>
                <w:i w:val="false"/>
                <w:color w:val="000000"/>
                <w:sz w:val="20"/>
              </w:rPr>
              <w:t>
Федерациясының оқу
</w:t>
            </w:r>
            <w:r>
              <w:br/>
            </w:r>
            <w:r>
              <w:rPr>
                <w:rFonts w:ascii="Times New Roman"/>
                <w:b w:val="false"/>
                <w:i w:val="false"/>
                <w:color w:val="000000"/>
                <w:sz w:val="20"/>
              </w:rPr>
              <w:t>
орындарында біліктілік-
</w:t>
            </w:r>
            <w:r>
              <w:br/>
            </w:r>
            <w:r>
              <w:rPr>
                <w:rFonts w:ascii="Times New Roman"/>
                <w:b w:val="false"/>
                <w:i w:val="false"/>
                <w:color w:val="000000"/>
                <w:sz w:val="20"/>
              </w:rPr>
              <w:t>
ті арттыру, елден тыс
</w:t>
            </w:r>
            <w:r>
              <w:br/>
            </w:r>
            <w:r>
              <w:rPr>
                <w:rFonts w:ascii="Times New Roman"/>
                <w:b w:val="false"/>
                <w:i w:val="false"/>
                <w:color w:val="000000"/>
                <w:sz w:val="20"/>
              </w:rPr>
              <w:t>
шет елдерге іссапарлар
</w:t>
            </w:r>
            <w:r>
              <w:br/>
            </w:r>
            <w:r>
              <w:rPr>
                <w:rFonts w:ascii="Times New Roman"/>
                <w:b w:val="false"/>
                <w:i w:val="false"/>
                <w:color w:val="000000"/>
                <w:sz w:val="20"/>
              </w:rPr>
              <w:t>
және қызметтік
</w:t>
            </w:r>
            <w:r>
              <w:br/>
            </w:r>
            <w:r>
              <w:rPr>
                <w:rFonts w:ascii="Times New Roman"/>
                <w:b w:val="false"/>
                <w:i w:val="false"/>
                <w:color w:val="000000"/>
                <w:sz w:val="20"/>
              </w:rPr>
              <w:t>
іссапарлар.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училище-
</w:t>
            </w:r>
            <w:r>
              <w:br/>
            </w:r>
            <w:r>
              <w:rPr>
                <w:rFonts w:ascii="Times New Roman"/>
                <w:b w:val="false"/>
                <w:i w:val="false"/>
                <w:color w:val="000000"/>
                <w:sz w:val="20"/>
              </w:rPr>
              <w:t>
сі,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Ішкі
</w:t>
            </w:r>
            <w:r>
              <w:br/>
            </w:r>
            <w:r>
              <w:rPr>
                <w:rFonts w:ascii="Times New Roman"/>
                <w:b w:val="false"/>
                <w:i w:val="false"/>
                <w:color w:val="000000"/>
                <w:sz w:val="20"/>
              </w:rPr>
              <w:t>
әскерлер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біліктілік арттыру курстарынан өткен қызметкерлер саны - 450 бірлік; қайта даярлау курстарынан өткендер саны - 50 бірлік; ішкі істер органдары қызметіне үміткерлердің алғашқы арнайы оқуынан өткендер саны - 600 бірлік; Ресей Федерациясының және алыс шетелдердің оқу орындарында және орталықтарында курстарын өткен ішкі істер органдары қызметіне үміткерлер саны 55 бірліктен артық емес; Ресей Федерациясының оқу орындарында біліктілік арттыру курстарынан өткен әскери қызметшілер саны - 62 бірлік; арнайы жарақтарды, автокөліктерді сатып алу.
</w:t>
      </w:r>
      <w:r>
        <w:br/>
      </w:r>
      <w:r>
        <w:rPr>
          <w:rFonts w:ascii="Times New Roman"/>
          <w:b w:val="false"/>
          <w:i w:val="false"/>
          <w:color w:val="000000"/>
          <w:sz w:val="28"/>
        </w:rPr>
        <w:t>
      Түпкі нәтиже: ішкі істер органдарын Қазақстан Республикасы Ішкі істер министрлігінің училищесінде біліктілік арттыру, қайта даярлау және алғашқы арнайы оқу курстарын өткен қызметкерлермен қамтамасыз ету - 1,8 пайызға; ішкі істер органдарын Ресей Федерациясының және алыс шетелдердің оқу орындарында біліктілік арттыру курстарынан өткен қызметкерлермен қамтамасыз ету - 0,3 пайызға; ішкі істер органдарын Ресей Федерациясының және алыс шетелдердің оқу орындарында біліктілік арттыру курстарын өткен әскери қызметшілермен қамтамасыз ету - 0,4 пайызға; жаңа үлгідегі киім-кешекпен қамтамасыз ету - жалпы қажеттіліктен 84 пайызға; арнайы жабдықтармен және материалдармен қамтамасыз ету - жалпы қажеттіліктен 87 пайызға; активтермен қамтамасыз ету - жалпы қажеттіліктен 78,3 пайызға.
</w:t>
      </w:r>
      <w:r>
        <w:br/>
      </w:r>
      <w:r>
        <w:rPr>
          <w:rFonts w:ascii="Times New Roman"/>
          <w:b w:val="false"/>
          <w:i w:val="false"/>
          <w:color w:val="000000"/>
          <w:sz w:val="28"/>
        </w:rPr>
        <w:t>
      Қаржы-экономикалық нәтиже: жылына бір оқушыға кететін орташа шығындар - 926 мың теңге; Ресей Федерациясының және алыс шетелдердің оқу орындарында өтетін бір қызметкерге кететін орташа шығындар 288,4 мың теңге; Ресей Федерациясының оқу орындарында өтетін бір әскери қызметшіге кететін орташа шығындар - 195,7 мың теңге; 1 қызметкерге кететін орташа шығындар - 737,4 мың теңге.
</w:t>
      </w:r>
      <w:r>
        <w:br/>
      </w:r>
      <w:r>
        <w:rPr>
          <w:rFonts w:ascii="Times New Roman"/>
          <w:b w:val="false"/>
          <w:i w:val="false"/>
          <w:color w:val="000000"/>
          <w:sz w:val="28"/>
        </w:rPr>
        <w:t>
      Уақытылығы: ішкі істер органдарының қызметкерлері мен қызметіне үміткерлерді біліктілік арттыру курстарында, қайта даярлау және алғашқы арнайы оқу курстарында өкімдемеге сәйкес өз уақытында оқыту.
</w:t>
      </w:r>
      <w:r>
        <w:br/>
      </w:r>
      <w:r>
        <w:rPr>
          <w:rFonts w:ascii="Times New Roman"/>
          <w:b w:val="false"/>
          <w:i w:val="false"/>
          <w:color w:val="000000"/>
          <w:sz w:val="28"/>
        </w:rPr>
        <w:t>
      Сапасы: алғашқы арнайы оқу курстары түлектерінің біліктілік талаптарына сай болуы; ішкі істер органдарының біліктілік арттыру және қайта даярлау курстарын бітірген қызметкерлер білімімен қанағаттануы; ішкі істер органдарының біліктілік арттыру және қайта даярлау курстарын Ресей Федерациясының және алыс шетелдердің оқу орындарында бітірген қызметкерлер білімімен қанағаттануы; ішкі әскерлердің біліктілік арттыру және қайта даярлау курстарын Ресей Федерациясының оқу орындарында бітірген қызметкерлер білімімен қанағаттануы.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"Жоғары кәсiптiк бiлiмi бар мамандар даярлау"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2508719 мың теңге (екі миллиард бес жүз сегіз миллион жеті жүз он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Iшкi iстер министрлiгiнің iшкi әскерлерi туралы" Қазақстан Республикасы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ішкi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"Бiлiм туралы" Қазақстан Республикасы 2007 жылғы 27 шілдедегі Заңы; "Қазақстан Республикасы Iшкi iстер министрлiгi iшкi әскерлерiнiң Жоғары әскери училищесiн құру туралы" Қазақстан Республикасы Үкiметiнің 1997 жылғы 18 наурыздағы N 349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министрлiгiнің Академиясы" мемлекеттiк мекемесiн құру туралы" Қазақстан Республикасы Yкiметiнің 1999 жылғы 1 маусымдағы N 675 
</w:t>
      </w:r>
      <w:r>
        <w:rPr>
          <w:rFonts w:ascii="Times New Roman"/>
          <w:b w:val="false"/>
          <w:i w:val="false"/>
          <w:color w:val="000000"/>
          <w:sz w:val="28"/>
        </w:rPr>
        <w:t xml:space="preserve"> қаулысы </w:t>
      </w:r>
      <w:r>
        <w:rPr>
          <w:rFonts w:ascii="Times New Roman"/>
          <w:b w:val="false"/>
          <w:i w:val="false"/>
          <w:color w:val="000000"/>
          <w:sz w:val="28"/>
        </w:rPr>
        <w:t>
; "Құқық қорғау органдары үшiн кадрлар даярлауды, құқық қорғау органдарының қызметiн және үкiметтiк байланыс әскерлерi әскери қызметшілерiн әлеуметтiк қорғауды қаржыландыруға байланысты жекелеген мәселелер" Қазақстан Республикасы Үкiметiнiң 1999 жылғы 21 қыркүйектегі N 1427 
</w:t>
      </w:r>
      <w:r>
        <w:rPr>
          <w:rFonts w:ascii="Times New Roman"/>
          <w:b w:val="false"/>
          <w:i w:val="false"/>
          <w:color w:val="000000"/>
          <w:sz w:val="28"/>
        </w:rPr>
        <w:t xml:space="preserve"> қаулысы </w:t>
      </w:r>
      <w:r>
        <w:rPr>
          <w:rFonts w:ascii="Times New Roman"/>
          <w:b w:val="false"/>
          <w:i w:val="false"/>
          <w:color w:val="000000"/>
          <w:sz w:val="28"/>
        </w:rPr>
        <w:t>
; "Тәуелсіз Мемлекеттік Достастығына қатысушы мемлекеттердің ішкі істер органдары (полиция) мен ішкі әскерлері үшін кадр даярлау туралы келісімді бекіту туралы" Қазақстан Республикасы Үкіметінің 2007 жылғы 26 қарашадағы N 1128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 iшкi әскерлерiнiң әскери қызметшiлерiн Ресей Федерациясының әскери оқу орындарында оқытуға және ұстауға арналған Қазақстан Республикасы Iшкi iстер министрлiгiнің Ресей Федерациясының Қорғаныс министрлігiмен 2003 жылғы 6 маусымдағы келiсiм-шарты; Қазақстан Республикасы Iшкi iстер министрлiгiнiң Ресей Федерациясы Iшкi iстер министрлiгiнiң Волгоград академиясымен Қазақстан Республикасы iшкi iстер органдарының қызметкерлерiн даярлау жөнiндегi 2005 жылғы 8 қыркүйектегi N 270 келiсiм-шарты; Қазақстан Республикасы Iшкi iстер министрлiгiнің Ресей Федерациясы Iшкi iстер министрлiгiнің Омбы академиясымен Қазақстан Республикасы iшкi iстер органдарының қызметкерлерiн даярлау жөнiндегi 2005 жылғы 1 қазандағы N 255 келiсiм-шарты; Қазақстан Республикасы Iшкi iстер министрлігiнің Ресей Федерациясы Iшкi iстер министрлiгінің Мәскеу университетiмен Қазақстан Республикасы iшкi iстер органдарының қызметкерлерiн даярлау жөнiндегi 2005 жылғы 4 қазандағы N 191 келiсiм-шарты; Қазақстан Республикасы Iшкi iстер министрлiгiнің Ресей Федерациясы Омбы академиясымен Қазақстан Республикасы iшкi істер органдарының қызметкерлерiн даярлау туралы 2007 жылғы 18 ақпандағы N 124 Келiсiм-шарты; Қазақстан Республикасы Ішкі істер министрлігінің Ресей Федерациясы Ішкі істер министрлігінің Волгоград академиясымен Қазақстан Республикасы Ішкі істер органдарының қызметкерлерін даярлау туралы 2007 жылғы 14 наурыздағы N 263 және N 264 келісім-шарттары; Қазақстан Республикасы Ішкі істер министрлігінің Ресей Федерациясы Ішкі істер министрлігінің Басқару академиясымен Қазақстан Республикасы Ішкі істер органдарының қызметкерлерін даярлау туралы 2007 жылғы 18 сәуірдегі N 474 және N 475 келісім-шарттары; Қазақстан Республикасы Ішкі істер министрлігі Ішкі әскерлер комитетінің Ресей Федерациясы Ішкі істер министрлігінің ішкі әскерлер Новосібір әскери институтымен 2006 жылғы 24 мамырдағы N 156 келісім-шарттары.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iстер органдарының жүйесi үшін жоғары кәсіптік білiмi бар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сапалы жоғары кәсiби бiлiм алу үшiн қажеттi жағдайлар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113"/>
        <w:gridCol w:w="2313"/>
        <w:gridCol w:w="3973"/>
        <w:gridCol w:w="1253"/>
        <w:gridCol w:w="23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кәсiптік
</w:t>
            </w:r>
            <w:r>
              <w:br/>
            </w:r>
            <w:r>
              <w:rPr>
                <w:rFonts w:ascii="Times New Roman"/>
                <w:b w:val="false"/>
                <w:i w:val="false"/>
                <w:color w:val="000000"/>
                <w:sz w:val="20"/>
              </w:rPr>
              <w:t>
бiлiмі бар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IIM жоғары оқу
</w:t>
            </w:r>
            <w:r>
              <w:br/>
            </w:r>
            <w:r>
              <w:rPr>
                <w:rFonts w:ascii="Times New Roman"/>
                <w:b w:val="false"/>
                <w:i w:val="false"/>
                <w:color w:val="000000"/>
                <w:sz w:val="20"/>
              </w:rPr>
              <w:t>
орындарын ұстаудың
</w:t>
            </w:r>
            <w:r>
              <w:br/>
            </w:r>
            <w:r>
              <w:rPr>
                <w:rFonts w:ascii="Times New Roman"/>
                <w:b w:val="false"/>
                <w:i w:val="false"/>
                <w:color w:val="000000"/>
                <w:sz w:val="20"/>
              </w:rPr>
              <w:t>
штаттық санының шегі 1828 бірлік,
</w:t>
            </w:r>
            <w:r>
              <w:br/>
            </w:r>
            <w:r>
              <w:rPr>
                <w:rFonts w:ascii="Times New Roman"/>
                <w:b w:val="false"/>
                <w:i w:val="false"/>
                <w:color w:val="000000"/>
                <w:sz w:val="20"/>
              </w:rPr>
              <w:t>
сандық лимит кезін-
</w:t>
            </w:r>
            <w:r>
              <w:br/>
            </w:r>
            <w:r>
              <w:rPr>
                <w:rFonts w:ascii="Times New Roman"/>
                <w:b w:val="false"/>
                <w:i w:val="false"/>
                <w:color w:val="000000"/>
                <w:sz w:val="20"/>
              </w:rPr>
              <w:t>
де 1881 бірлік,
</w:t>
            </w:r>
            <w:r>
              <w:br/>
            </w:r>
            <w:r>
              <w:rPr>
                <w:rFonts w:ascii="Times New Roman"/>
                <w:b w:val="false"/>
                <w:i w:val="false"/>
                <w:color w:val="000000"/>
                <w:sz w:val="20"/>
              </w:rPr>
              <w:t>
оның ішінде:
</w:t>
            </w:r>
            <w:r>
              <w:br/>
            </w:r>
            <w:r>
              <w:rPr>
                <w:rFonts w:ascii="Times New Roman"/>
                <w:b w:val="false"/>
                <w:i w:val="false"/>
                <w:color w:val="000000"/>
                <w:sz w:val="20"/>
              </w:rPr>
              <w:t>
Академияда - 789 бірлік; Қарағанды заң институтында -
</w:t>
            </w:r>
            <w:r>
              <w:br/>
            </w:r>
            <w:r>
              <w:rPr>
                <w:rFonts w:ascii="Times New Roman"/>
                <w:b w:val="false"/>
                <w:i w:val="false"/>
                <w:color w:val="000000"/>
                <w:sz w:val="20"/>
              </w:rPr>
              <w:t>
501 бірлік; Ішкі әскерлердің жоғары әскери училищесін -
</w:t>
            </w:r>
            <w:r>
              <w:br/>
            </w:r>
            <w:r>
              <w:rPr>
                <w:rFonts w:ascii="Times New Roman"/>
                <w:b w:val="false"/>
                <w:i w:val="false"/>
                <w:color w:val="000000"/>
                <w:sz w:val="20"/>
              </w:rPr>
              <w:t>
591 бірлік шегінде
</w:t>
            </w:r>
            <w:r>
              <w:br/>
            </w:r>
            <w:r>
              <w:rPr>
                <w:rFonts w:ascii="Times New Roman"/>
                <w:b w:val="false"/>
                <w:i w:val="false"/>
                <w:color w:val="000000"/>
                <w:sz w:val="20"/>
              </w:rPr>
              <w:t>
ұстау. Сапалы жоғары кәсіби білім алуға жағдайлар жасау үшін және ішкі істер органдарының қызметіне түсетін үміткерлерді алғашқы даярлаудан өткізу үшін арнайы құрылғылар, автокөліктерді сатып алу. Ішкі әскерлердің әскери қызметшілерін Ресей Федерациясының әскери-оқу орындарында оқыту, Ресей Федерациясының оқу орындарында ішкі істер органдарының қызметкерлерін оқыту, стипендия және сақтандыру.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Ішкі
</w:t>
            </w:r>
            <w:r>
              <w:br/>
            </w:r>
            <w:r>
              <w:rPr>
                <w:rFonts w:ascii="Times New Roman"/>
                <w:b w:val="false"/>
                <w:i w:val="false"/>
                <w:color w:val="000000"/>
                <w:sz w:val="20"/>
              </w:rPr>
              <w:t>
істер ми-
</w:t>
            </w:r>
            <w:r>
              <w:br/>
            </w:r>
            <w:r>
              <w:rPr>
                <w:rFonts w:ascii="Times New Roman"/>
                <w:b w:val="false"/>
                <w:i w:val="false"/>
                <w:color w:val="000000"/>
                <w:sz w:val="20"/>
              </w:rPr>
              <w:t>
нистрлігі,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Ішкі
</w:t>
            </w:r>
            <w:r>
              <w:br/>
            </w:r>
            <w:r>
              <w:rPr>
                <w:rFonts w:ascii="Times New Roman"/>
                <w:b w:val="false"/>
                <w:i w:val="false"/>
                <w:color w:val="000000"/>
                <w:sz w:val="20"/>
              </w:rPr>
              <w:t>
әскерлер
</w:t>
            </w:r>
            <w:r>
              <w:br/>
            </w:r>
            <w:r>
              <w:rPr>
                <w:rFonts w:ascii="Times New Roman"/>
                <w:b w:val="false"/>
                <w:i w:val="false"/>
                <w:color w:val="000000"/>
                <w:sz w:val="20"/>
              </w:rPr>
              <w:t>
комитеті,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ішкі
</w:t>
            </w:r>
            <w:r>
              <w:br/>
            </w:r>
            <w:r>
              <w:rPr>
                <w:rFonts w:ascii="Times New Roman"/>
                <w:b w:val="false"/>
                <w:i w:val="false"/>
                <w:color w:val="000000"/>
                <w:sz w:val="20"/>
              </w:rPr>
              <w:t>
әскерлері-
</w:t>
            </w:r>
            <w:r>
              <w:br/>
            </w:r>
            <w:r>
              <w:rPr>
                <w:rFonts w:ascii="Times New Roman"/>
                <w:b w:val="false"/>
                <w:i w:val="false"/>
                <w:color w:val="000000"/>
                <w:sz w:val="20"/>
              </w:rPr>
              <w:t>
нің Жоғары
</w:t>
            </w:r>
            <w:r>
              <w:br/>
            </w:r>
            <w:r>
              <w:rPr>
                <w:rFonts w:ascii="Times New Roman"/>
                <w:b w:val="false"/>
                <w:i w:val="false"/>
                <w:color w:val="000000"/>
                <w:sz w:val="20"/>
              </w:rPr>
              <w:t>
әскери училищесі,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Академиясы,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Бәрімбек
</w:t>
            </w:r>
            <w:r>
              <w:br/>
            </w:r>
            <w:r>
              <w:rPr>
                <w:rFonts w:ascii="Times New Roman"/>
                <w:b w:val="false"/>
                <w:i w:val="false"/>
                <w:color w:val="000000"/>
                <w:sz w:val="20"/>
              </w:rPr>
              <w:t>
Бейсенов
</w:t>
            </w:r>
            <w:r>
              <w:br/>
            </w:r>
            <w:r>
              <w:rPr>
                <w:rFonts w:ascii="Times New Roman"/>
                <w:b w:val="false"/>
                <w:i w:val="false"/>
                <w:color w:val="000000"/>
                <w:sz w:val="20"/>
              </w:rPr>
              <w:t>
атындағы
</w:t>
            </w:r>
            <w:r>
              <w:br/>
            </w:r>
            <w:r>
              <w:rPr>
                <w:rFonts w:ascii="Times New Roman"/>
                <w:b w:val="false"/>
                <w:i w:val="false"/>
                <w:color w:val="000000"/>
                <w:sz w:val="20"/>
              </w:rPr>
              <w:t>
Қарағанды
</w:t>
            </w:r>
            <w:r>
              <w:br/>
            </w:r>
            <w:r>
              <w:rPr>
                <w:rFonts w:ascii="Times New Roman"/>
                <w:b w:val="false"/>
                <w:i w:val="false"/>
                <w:color w:val="000000"/>
                <w:sz w:val="20"/>
              </w:rPr>
              <w:t>
заң
</w:t>
            </w:r>
            <w:r>
              <w:br/>
            </w:r>
            <w:r>
              <w:rPr>
                <w:rFonts w:ascii="Times New Roman"/>
                <w:b w:val="false"/>
                <w:i w:val="false"/>
                <w:color w:val="000000"/>
                <w:sz w:val="20"/>
              </w:rPr>
              <w:t>
институты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күндiзгi оқу бөлiмiнде оқитындар саны - 2865 бiрлiк; сырттай оқу бөлiмiнде оқитындар саны - 400 бiрлік; алғашқы арнайы оқу оқитындар саны - 300 бiрлік; Ресей Федерациясының IIМ оқу орындарында оқитын қызметкерлер саны - 176 бiрлiк; Ресей Федерациясының әскери-оқу орындарында оқитын әскери қызметшiлердiң саны - 55 бiрлiктер; күндiзгi оқу бөлiмi бойынша курсанттарды шығару - 677 бiрлік, оның iшiнде үздiк - 60 бiрлік; Курсанттарды сырттай оқудан бітіргендер - 382 бірлік, оның ішінде үздік - 15 бірлік; арнайы құрылғылар және автокөліктерді сатып алу.
</w:t>
      </w:r>
      <w:r>
        <w:br/>
      </w:r>
      <w:r>
        <w:rPr>
          <w:rFonts w:ascii="Times New Roman"/>
          <w:b w:val="false"/>
          <w:i w:val="false"/>
          <w:color w:val="000000"/>
          <w:sz w:val="28"/>
        </w:rPr>
        <w:t>
      Түпкi нәтиже: Iшкi iстер органдарын жоғары кәсiби бiлiмi бар мамандармен қамтамасыз ету - 36,1 пайызға; iшкi әскерлердi жоғары кәсiби бiлiмi бар мамандармен қамтамасыз ету - 19,0 пайыз; жаңа үлгiдегi киiм-кешекпен қамтамасыз ету - жалпы қажеттiлiктен 89,0 пайызға; арнайы жарақпен және материалдармен қамтамасыз ету - жалпы қажеттiлiктен - 75,3 пайызға; активтермен қамтамасыз ету - жалпы қажеттiлiктен - 65,1 пайызға.
</w:t>
      </w:r>
      <w:r>
        <w:br/>
      </w:r>
      <w:r>
        <w:rPr>
          <w:rFonts w:ascii="Times New Roman"/>
          <w:b w:val="false"/>
          <w:i w:val="false"/>
          <w:color w:val="000000"/>
          <w:sz w:val="28"/>
        </w:rPr>
        <w:t>
      Қаржылық-экономикалық нәтиже: Жылына бiр оқушыға кететiн шығын - 701,7 мың теңге; Ресей Федерациясының IIМ оқу орындарында оқитын 1 қызметкерге кететiн шығын - 1025,7 мың теңге; Ресей Федерациясының оқу орындарында оқитын 1 әскери қызметшiге кететiн шығын - 129,8 мың теңге; жылына бiр қызметкерге кететiн шығын - 1751,1 мың теңге.
</w:t>
      </w:r>
      <w:r>
        <w:br/>
      </w:r>
      <w:r>
        <w:rPr>
          <w:rFonts w:ascii="Times New Roman"/>
          <w:b w:val="false"/>
          <w:i w:val="false"/>
          <w:color w:val="000000"/>
          <w:sz w:val="28"/>
        </w:rPr>
        <w:t>
      Уақтылығы: қабылдау жоспарына сәйкес күндiзгi және сырттай оқу бөлiмi бойынша iшкi iстер органдарының қызметкерлерi мен әскери қызметшілерiн өз уақытында оқыту.
</w:t>
      </w:r>
      <w:r>
        <w:br/>
      </w:r>
      <w:r>
        <w:rPr>
          <w:rFonts w:ascii="Times New Roman"/>
          <w:b w:val="false"/>
          <w:i w:val="false"/>
          <w:color w:val="000000"/>
          <w:sz w:val="28"/>
        </w:rPr>
        <w:t>
      Сапасы: жалпы оқитындар санынан оқудан шығарылғандардың үлесi - 1,5 пайызға; жалпы оқитындар санынан жоғары оқу орнын үздiк бiтiрген, жоғары кәсiби бiлiмi бар түлектердің үлесi - 8,9 пайызға.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Қызметтiк қолдану үшiн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24-қосымшаға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"Әскери қызметшiлердi, құқық қорғау органдарының қызметкерлерiн және олардың отбасы мүшелерiн емдеу"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1385961 мың теңге (бір миллиард үш жүз сексен  бес миллион тоғыз жүз алпыс бір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"Iшкi iстер органдары туралы" Қазақстан Республикасының 1995 жылғы 21 желтоқсандағы Заңының 
</w:t>
      </w:r>
      <w:r>
        <w:rPr>
          <w:rFonts w:ascii="Times New Roman"/>
          <w:b w:val="false"/>
          <w:i w:val="false"/>
          <w:color w:val="000000"/>
          <w:sz w:val="28"/>
        </w:rPr>
        <w:t xml:space="preserve"> 32-бабы </w:t>
      </w:r>
      <w:r>
        <w:rPr>
          <w:rFonts w:ascii="Times New Roman"/>
          <w:b w:val="false"/>
          <w:i w:val="false"/>
          <w:color w:val="000000"/>
          <w:sz w:val="28"/>
        </w:rPr>
        <w:t>
; "Өрт қауiпсiздiгi туралы" 1996 жылғы 22 қарашадағы Қазақстан Республикасы Заңының 
</w:t>
      </w:r>
      <w:r>
        <w:rPr>
          <w:rFonts w:ascii="Times New Roman"/>
          <w:b w:val="false"/>
          <w:i w:val="false"/>
          <w:color w:val="000000"/>
          <w:sz w:val="28"/>
        </w:rPr>
        <w:t xml:space="preserve"> 10-1-бабы </w:t>
      </w:r>
      <w:r>
        <w:rPr>
          <w:rFonts w:ascii="Times New Roman"/>
          <w:b w:val="false"/>
          <w:i w:val="false"/>
          <w:color w:val="000000"/>
          <w:sz w:val="28"/>
        </w:rPr>
        <w:t>
; "Әділет органдары туралы" Қазақстан Республикасының 2002 жылғы 18 наурыздағы Заңының 
</w:t>
      </w:r>
      <w:r>
        <w:rPr>
          <w:rFonts w:ascii="Times New Roman"/>
          <w:b w:val="false"/>
          <w:i w:val="false"/>
          <w:color w:val="000000"/>
          <w:sz w:val="28"/>
        </w:rPr>
        <w:t xml:space="preserve"> 29-5-бабы </w:t>
      </w:r>
      <w:r>
        <w:rPr>
          <w:rFonts w:ascii="Times New Roman"/>
          <w:b w:val="false"/>
          <w:i w:val="false"/>
          <w:color w:val="000000"/>
          <w:sz w:val="28"/>
        </w:rPr>
        <w:t>
; "Қазақстан Республикасының қаржы полициясы органдары туралы" Қазақстан Республикасының 2002 жылғы 4 шілдедегі Заңының 
</w:t>
      </w:r>
      <w:r>
        <w:rPr>
          <w:rFonts w:ascii="Times New Roman"/>
          <w:b w:val="false"/>
          <w:i w:val="false"/>
          <w:color w:val="000000"/>
          <w:sz w:val="28"/>
        </w:rPr>
        <w:t xml:space="preserve"> 22-бабы </w:t>
      </w:r>
      <w:r>
        <w:rPr>
          <w:rFonts w:ascii="Times New Roman"/>
          <w:b w:val="false"/>
          <w:i w:val="false"/>
          <w:color w:val="000000"/>
          <w:sz w:val="28"/>
        </w:rPr>
        <w:t>
; "Қазақстан Республикасы қаржы полициясы органдарында қызмет ету туралы Ереженi бекiту туралы" Қазақстан Республикасы Президентiнің 2005 жылғы 6 қыркүйектегi N 1642 Жарлығының 
</w:t>
      </w:r>
      <w:r>
        <w:rPr>
          <w:rFonts w:ascii="Times New Roman"/>
          <w:b w:val="false"/>
          <w:i w:val="false"/>
          <w:color w:val="000000"/>
          <w:sz w:val="28"/>
        </w:rPr>
        <w:t xml:space="preserve"> 128-бөлiмi </w:t>
      </w:r>
      <w:r>
        <w:rPr>
          <w:rFonts w:ascii="Times New Roman"/>
          <w:b w:val="false"/>
          <w:i w:val="false"/>
          <w:color w:val="000000"/>
          <w:sz w:val="28"/>
        </w:rPr>
        <w:t>
; "Әділет органдарының қылмыстық-атқару жүйесінің қызметкерлеріне және олардың бірге тұрып жатқан жанұя құрамына, сонымен қатар әділет органдарының қылмыстық-атқару жүйесінің зейнеткерлеріне ішкi iстер органдарының мемлекеттiк денсаулық сақтау мекемелерiнде сәйкестендірілген медициналық қызмет көрсету Ережелерін бекiту туралы" Үкiметтің 2005 жылғы 27 қыркүйектегi N 957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уақтылы және бiлiктi медициналық қызмет көрсету жолымен iшкi iстер органдары қызметкерлерiнің қызметтiк мiндеттерiн атқаруын жақсарту, әскери қызметшілерiне, құқық қорғау органдары қызметкерлерi мен зейнеткерлерiне медициналық куәландыру жүргiзу.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науқастану деңгейiн төмендету, сондай-ақ құқық қорғау органдарының қызметкерлерiне, iшкi әскерлердің әскери қызметшiлерiне, зейнеткерлерiне, олардың отбасы мүшелерiне және iшкi істер органдарының, iшкi әскерлердің зейнеткерлерiне, сондай-ақ қылмыстық-атқару жүйесiнің, өртке қарсы қызметтің, қаржы полициясы органдарының қызметкерлерiне және зейнеткерлерiне, олардың отбасы мүшелерiне, оқу орындарының курсанттары мен тыңдаушыларына кешендi, білiктi, мамандандырылған, консультативтiк-диагностикалық, профилактикалық және стационарлық көмек көрсету; құқық қорғау органдарында денсаулық жағдайы, физикалық және психикалық дамуы бойынша қызметке жарамдылығын анықтау; науқасына байланысты өзiнің қызметтiк мiндеттерiн орындамайтын әскери қызметшiлердiң, құқық қорғау органдары қызметкерлерiнiң санын азайту.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133"/>
        <w:gridCol w:w="25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
</w:t>
            </w:r>
            <w:r>
              <w:br/>
            </w:r>
            <w:r>
              <w:rPr>
                <w:rFonts w:ascii="Times New Roman"/>
                <w:b w:val="false"/>
                <w:i w:val="false"/>
                <w:color w:val="000000"/>
                <w:sz w:val="20"/>
              </w:rPr>
              <w:t>
шiлердi,
</w:t>
            </w:r>
            <w:r>
              <w:br/>
            </w:r>
            <w:r>
              <w:rPr>
                <w:rFonts w:ascii="Times New Roman"/>
                <w:b w:val="false"/>
                <w:i w:val="false"/>
                <w:color w:val="000000"/>
                <w:sz w:val="20"/>
              </w:rPr>
              <w:t>
құқық
</w:t>
            </w:r>
            <w:r>
              <w:br/>
            </w:r>
            <w:r>
              <w:rPr>
                <w:rFonts w:ascii="Times New Roman"/>
                <w:b w:val="false"/>
                <w:i w:val="false"/>
                <w:color w:val="000000"/>
                <w:sz w:val="20"/>
              </w:rPr>
              <w:t>
қорғау
</w:t>
            </w:r>
            <w:r>
              <w:br/>
            </w:r>
            <w:r>
              <w:rPr>
                <w:rFonts w:ascii="Times New Roman"/>
                <w:b w:val="false"/>
                <w:i w:val="false"/>
                <w:color w:val="000000"/>
                <w:sz w:val="20"/>
              </w:rPr>
              <w:t>
органда-
</w:t>
            </w:r>
            <w:r>
              <w:br/>
            </w:r>
            <w:r>
              <w:rPr>
                <w:rFonts w:ascii="Times New Roman"/>
                <w:b w:val="false"/>
                <w:i w:val="false"/>
                <w:color w:val="000000"/>
                <w:sz w:val="20"/>
              </w:rPr>
              <w:t>
рының
</w:t>
            </w:r>
            <w:r>
              <w:br/>
            </w:r>
            <w:r>
              <w:rPr>
                <w:rFonts w:ascii="Times New Roman"/>
                <w:b w:val="false"/>
                <w:i w:val="false"/>
                <w:color w:val="000000"/>
                <w:sz w:val="20"/>
              </w:rPr>
              <w:t>
қызмет-
</w:t>
            </w:r>
            <w:r>
              <w:br/>
            </w:r>
            <w:r>
              <w:rPr>
                <w:rFonts w:ascii="Times New Roman"/>
                <w:b w:val="false"/>
                <w:i w:val="false"/>
                <w:color w:val="000000"/>
                <w:sz w:val="20"/>
              </w:rPr>
              <w:t>
керлерiн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отбасы
</w:t>
            </w:r>
            <w:r>
              <w:br/>
            </w:r>
            <w:r>
              <w:rPr>
                <w:rFonts w:ascii="Times New Roman"/>
                <w:b w:val="false"/>
                <w:i w:val="false"/>
                <w:color w:val="000000"/>
                <w:sz w:val="20"/>
              </w:rPr>
              <w:t>
мүшеле-
</w:t>
            </w:r>
            <w:r>
              <w:br/>
            </w:r>
            <w:r>
              <w:rPr>
                <w:rFonts w:ascii="Times New Roman"/>
                <w:b w:val="false"/>
                <w:i w:val="false"/>
                <w:color w:val="000000"/>
                <w:sz w:val="20"/>
              </w:rPr>
              <w:t>
рiн емдеу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қызметшiлерге, құқық қорғау органда-
</w:t>
            </w:r>
            <w:r>
              <w:br/>
            </w:r>
            <w:r>
              <w:rPr>
                <w:rFonts w:ascii="Times New Roman"/>
                <w:b w:val="false"/>
                <w:i w:val="false"/>
                <w:color w:val="000000"/>
                <w:sz w:val="20"/>
              </w:rPr>
              <w:t>
рының қызметкерлеріне
</w:t>
            </w:r>
            <w:r>
              <w:br/>
            </w:r>
            <w:r>
              <w:rPr>
                <w:rFonts w:ascii="Times New Roman"/>
                <w:b w:val="false"/>
                <w:i w:val="false"/>
                <w:color w:val="000000"/>
                <w:sz w:val="20"/>
              </w:rPr>
              <w:t>
және олардың отбасы
</w:t>
            </w:r>
            <w:r>
              <w:br/>
            </w:r>
            <w:r>
              <w:rPr>
                <w:rFonts w:ascii="Times New Roman"/>
                <w:b w:val="false"/>
                <w:i w:val="false"/>
                <w:color w:val="000000"/>
                <w:sz w:val="20"/>
              </w:rPr>
              <w:t>
мүшелерiне медициналық
</w:t>
            </w:r>
            <w:r>
              <w:br/>
            </w:r>
            <w:r>
              <w:rPr>
                <w:rFonts w:ascii="Times New Roman"/>
                <w:b w:val="false"/>
                <w:i w:val="false"/>
                <w:color w:val="000000"/>
                <w:sz w:val="20"/>
              </w:rPr>
              <w:t>
көмек көрсету үшін
</w:t>
            </w:r>
            <w:r>
              <w:br/>
            </w:r>
            <w:r>
              <w:rPr>
                <w:rFonts w:ascii="Times New Roman"/>
                <w:b w:val="false"/>
                <w:i w:val="false"/>
                <w:color w:val="000000"/>
                <w:sz w:val="20"/>
              </w:rPr>
              <w:t>
iшкi iстер органдары-
</w:t>
            </w:r>
            <w:r>
              <w:br/>
            </w:r>
            <w:r>
              <w:rPr>
                <w:rFonts w:ascii="Times New Roman"/>
                <w:b w:val="false"/>
                <w:i w:val="false"/>
                <w:color w:val="000000"/>
                <w:sz w:val="20"/>
              </w:rPr>
              <w:t>
ның емханасы бар орта-
</w:t>
            </w:r>
            <w:r>
              <w:br/>
            </w:r>
            <w:r>
              <w:rPr>
                <w:rFonts w:ascii="Times New Roman"/>
                <w:b w:val="false"/>
                <w:i w:val="false"/>
                <w:color w:val="000000"/>
                <w:sz w:val="20"/>
              </w:rPr>
              <w:t>
лық госпиталiн, аумақ-
</w:t>
            </w:r>
            <w:r>
              <w:br/>
            </w:r>
            <w:r>
              <w:rPr>
                <w:rFonts w:ascii="Times New Roman"/>
                <w:b w:val="false"/>
                <w:i w:val="false"/>
                <w:color w:val="000000"/>
                <w:sz w:val="20"/>
              </w:rPr>
              <w:t>
тық госпитальдерiн
</w:t>
            </w:r>
            <w:r>
              <w:br/>
            </w:r>
            <w:r>
              <w:rPr>
                <w:rFonts w:ascii="Times New Roman"/>
                <w:b w:val="false"/>
                <w:i w:val="false"/>
                <w:color w:val="000000"/>
                <w:sz w:val="20"/>
              </w:rPr>
              <w:t>
және емханаларын 2014
</w:t>
            </w:r>
            <w:r>
              <w:br/>
            </w:r>
            <w:r>
              <w:rPr>
                <w:rFonts w:ascii="Times New Roman"/>
                <w:b w:val="false"/>
                <w:i w:val="false"/>
                <w:color w:val="000000"/>
                <w:sz w:val="20"/>
              </w:rPr>
              <w:t>
бiрлік штаттық сан
</w:t>
            </w:r>
            <w:r>
              <w:br/>
            </w:r>
            <w:r>
              <w:rPr>
                <w:rFonts w:ascii="Times New Roman"/>
                <w:b w:val="false"/>
                <w:i w:val="false"/>
                <w:color w:val="000000"/>
                <w:sz w:val="20"/>
              </w:rPr>
              <w:t>
шегiнде ұстау.
</w:t>
            </w:r>
            <w:r>
              <w:br/>
            </w:r>
            <w:r>
              <w:rPr>
                <w:rFonts w:ascii="Times New Roman"/>
                <w:b w:val="false"/>
                <w:i w:val="false"/>
                <w:color w:val="000000"/>
                <w:sz w:val="20"/>
              </w:rPr>
              <w:t>
Емханасы бар госпитальдердің
</w:t>
            </w:r>
            <w:r>
              <w:br/>
            </w:r>
            <w:r>
              <w:rPr>
                <w:rFonts w:ascii="Times New Roman"/>
                <w:b w:val="false"/>
                <w:i w:val="false"/>
                <w:color w:val="000000"/>
                <w:sz w:val="20"/>
              </w:rPr>
              <w:t>
қызметiн азық-түлiк-
</w:t>
            </w:r>
            <w:r>
              <w:br/>
            </w:r>
            <w:r>
              <w:rPr>
                <w:rFonts w:ascii="Times New Roman"/>
                <w:b w:val="false"/>
                <w:i w:val="false"/>
                <w:color w:val="000000"/>
                <w:sz w:val="20"/>
              </w:rPr>
              <w:t>
пен, дәрі-дәрмекпен,
</w:t>
            </w:r>
            <w:r>
              <w:br/>
            </w:r>
            <w:r>
              <w:rPr>
                <w:rFonts w:ascii="Times New Roman"/>
                <w:b w:val="false"/>
                <w:i w:val="false"/>
                <w:color w:val="000000"/>
                <w:sz w:val="20"/>
              </w:rPr>
              <w:t>
вакциналармен, медици-
</w:t>
            </w:r>
            <w:r>
              <w:br/>
            </w:r>
            <w:r>
              <w:rPr>
                <w:rFonts w:ascii="Times New Roman"/>
                <w:b w:val="false"/>
                <w:i w:val="false"/>
                <w:color w:val="000000"/>
                <w:sz w:val="20"/>
              </w:rPr>
              <w:t>
налық мақсаттағы өзге
</w:t>
            </w:r>
            <w:r>
              <w:br/>
            </w:r>
            <w:r>
              <w:rPr>
                <w:rFonts w:ascii="Times New Roman"/>
                <w:b w:val="false"/>
                <w:i w:val="false"/>
                <w:color w:val="000000"/>
                <w:sz w:val="20"/>
              </w:rPr>
              <w:t>
де құралдармен, төсек
</w:t>
            </w:r>
            <w:r>
              <w:br/>
            </w:r>
            <w:r>
              <w:rPr>
                <w:rFonts w:ascii="Times New Roman"/>
                <w:b w:val="false"/>
                <w:i w:val="false"/>
                <w:color w:val="000000"/>
                <w:sz w:val="20"/>
              </w:rPr>
              <w:t>
-орынмен, арнайы киiм-
</w:t>
            </w:r>
            <w:r>
              <w:br/>
            </w:r>
            <w:r>
              <w:rPr>
                <w:rFonts w:ascii="Times New Roman"/>
                <w:b w:val="false"/>
                <w:i w:val="false"/>
                <w:color w:val="000000"/>
                <w:sz w:val="20"/>
              </w:rPr>
              <w:t>
дермен, тауар-матери-
</w:t>
            </w:r>
            <w:r>
              <w:br/>
            </w:r>
            <w:r>
              <w:rPr>
                <w:rFonts w:ascii="Times New Roman"/>
                <w:b w:val="false"/>
                <w:i w:val="false"/>
                <w:color w:val="000000"/>
                <w:sz w:val="20"/>
              </w:rPr>
              <w:t>
алдық бағалы заттар-
</w:t>
            </w:r>
            <w:r>
              <w:br/>
            </w:r>
            <w:r>
              <w:rPr>
                <w:rFonts w:ascii="Times New Roman"/>
                <w:b w:val="false"/>
                <w:i w:val="false"/>
                <w:color w:val="000000"/>
                <w:sz w:val="20"/>
              </w:rPr>
              <w:t>
мен, жанар-жағар май
</w:t>
            </w:r>
            <w:r>
              <w:br/>
            </w:r>
            <w:r>
              <w:rPr>
                <w:rFonts w:ascii="Times New Roman"/>
                <w:b w:val="false"/>
                <w:i w:val="false"/>
                <w:color w:val="000000"/>
                <w:sz w:val="20"/>
              </w:rPr>
              <w:t>
материалдарымен қам-
</w:t>
            </w:r>
            <w:r>
              <w:br/>
            </w:r>
            <w:r>
              <w:rPr>
                <w:rFonts w:ascii="Times New Roman"/>
                <w:b w:val="false"/>
                <w:i w:val="false"/>
                <w:color w:val="000000"/>
                <w:sz w:val="20"/>
              </w:rPr>
              <w:t>
тамасыз ету, емханасы
</w:t>
            </w:r>
            <w:r>
              <w:br/>
            </w:r>
            <w:r>
              <w:rPr>
                <w:rFonts w:ascii="Times New Roman"/>
                <w:b w:val="false"/>
                <w:i w:val="false"/>
                <w:color w:val="000000"/>
                <w:sz w:val="20"/>
              </w:rPr>
              <w:t>
бар госпитальдер ғима-
</w:t>
            </w:r>
            <w:r>
              <w:br/>
            </w:r>
            <w:r>
              <w:rPr>
                <w:rFonts w:ascii="Times New Roman"/>
                <w:b w:val="false"/>
                <w:i w:val="false"/>
                <w:color w:val="000000"/>
                <w:sz w:val="20"/>
              </w:rPr>
              <w:t>
раттарында ағымдық
</w:t>
            </w:r>
            <w:r>
              <w:br/>
            </w:r>
            <w:r>
              <w:rPr>
                <w:rFonts w:ascii="Times New Roman"/>
                <w:b w:val="false"/>
                <w:i w:val="false"/>
                <w:color w:val="000000"/>
                <w:sz w:val="20"/>
              </w:rPr>
              <w:t>
және күрделi жөндеу
</w:t>
            </w:r>
            <w:r>
              <w:br/>
            </w:r>
            <w:r>
              <w:rPr>
                <w:rFonts w:ascii="Times New Roman"/>
                <w:b w:val="false"/>
                <w:i w:val="false"/>
                <w:color w:val="000000"/>
                <w:sz w:val="20"/>
              </w:rPr>
              <w:t>
жүргізу. Медициналық,
</w:t>
            </w:r>
            <w:r>
              <w:br/>
            </w:r>
            <w:r>
              <w:rPr>
                <w:rFonts w:ascii="Times New Roman"/>
                <w:b w:val="false"/>
                <w:i w:val="false"/>
                <w:color w:val="000000"/>
                <w:sz w:val="20"/>
              </w:rPr>
              <w:t>
жалпы хирургиялық,
</w:t>
            </w:r>
            <w:r>
              <w:br/>
            </w:r>
            <w:r>
              <w:rPr>
                <w:rFonts w:ascii="Times New Roman"/>
                <w:b w:val="false"/>
                <w:i w:val="false"/>
                <w:color w:val="000000"/>
                <w:sz w:val="20"/>
              </w:rPr>
              <w:t>
диагностикалық, физио-
</w:t>
            </w:r>
            <w:r>
              <w:br/>
            </w:r>
            <w:r>
              <w:rPr>
                <w:rFonts w:ascii="Times New Roman"/>
                <w:b w:val="false"/>
                <w:i w:val="false"/>
                <w:color w:val="000000"/>
                <w:sz w:val="20"/>
              </w:rPr>
              <w:t>
терапевтiк аппараттар,
</w:t>
            </w:r>
            <w:r>
              <w:br/>
            </w:r>
            <w:r>
              <w:rPr>
                <w:rFonts w:ascii="Times New Roman"/>
                <w:b w:val="false"/>
                <w:i w:val="false"/>
                <w:color w:val="000000"/>
                <w:sz w:val="20"/>
              </w:rPr>
              <w:t>
медициналық зертханаға
</w:t>
            </w:r>
            <w:r>
              <w:br/>
            </w:r>
            <w:r>
              <w:rPr>
                <w:rFonts w:ascii="Times New Roman"/>
                <w:b w:val="false"/>
                <w:i w:val="false"/>
                <w:color w:val="000000"/>
                <w:sz w:val="20"/>
              </w:rPr>
              <w:t>
арналған жабдықтар,
</w:t>
            </w:r>
            <w:r>
              <w:br/>
            </w:r>
            <w:r>
              <w:rPr>
                <w:rFonts w:ascii="Times New Roman"/>
                <w:b w:val="false"/>
                <w:i w:val="false"/>
                <w:color w:val="000000"/>
                <w:sz w:val="20"/>
              </w:rPr>
              <w:t>
стоматологияға
</w:t>
            </w:r>
            <w:r>
              <w:br/>
            </w:r>
            <w:r>
              <w:rPr>
                <w:rFonts w:ascii="Times New Roman"/>
                <w:b w:val="false"/>
                <w:i w:val="false"/>
                <w:color w:val="000000"/>
                <w:sz w:val="20"/>
              </w:rPr>
              <w:t>
арналған жабдықтар,
</w:t>
            </w:r>
            <w:r>
              <w:br/>
            </w:r>
            <w:r>
              <w:rPr>
                <w:rFonts w:ascii="Times New Roman"/>
                <w:b w:val="false"/>
                <w:i w:val="false"/>
                <w:color w:val="000000"/>
                <w:sz w:val="20"/>
              </w:rPr>
              <w:t>
рентгенодиагностикаға
</w:t>
            </w:r>
            <w:r>
              <w:br/>
            </w:r>
            <w:r>
              <w:rPr>
                <w:rFonts w:ascii="Times New Roman"/>
                <w:b w:val="false"/>
                <w:i w:val="false"/>
                <w:color w:val="000000"/>
                <w:sz w:val="20"/>
              </w:rPr>
              <w:t>
арналған аппараттар,
</w:t>
            </w:r>
            <w:r>
              <w:br/>
            </w:r>
            <w:r>
              <w:rPr>
                <w:rFonts w:ascii="Times New Roman"/>
                <w:b w:val="false"/>
                <w:i w:val="false"/>
                <w:color w:val="000000"/>
                <w:sz w:val="20"/>
              </w:rPr>
              <w:t>
медициналық құрал-
</w:t>
            </w:r>
            <w:r>
              <w:br/>
            </w:r>
            <w:r>
              <w:rPr>
                <w:rFonts w:ascii="Times New Roman"/>
                <w:b w:val="false"/>
                <w:i w:val="false"/>
                <w:color w:val="000000"/>
                <w:sz w:val="20"/>
              </w:rPr>
              <w:t>
сайман және емдеу,
</w:t>
            </w:r>
            <w:r>
              <w:br/>
            </w:r>
            <w:r>
              <w:rPr>
                <w:rFonts w:ascii="Times New Roman"/>
                <w:b w:val="false"/>
                <w:i w:val="false"/>
                <w:color w:val="000000"/>
                <w:sz w:val="20"/>
              </w:rPr>
              <w:t>
диагностикалық,
</w:t>
            </w:r>
            <w:r>
              <w:br/>
            </w:r>
            <w:r>
              <w:rPr>
                <w:rFonts w:ascii="Times New Roman"/>
                <w:b w:val="false"/>
                <w:i w:val="false"/>
                <w:color w:val="000000"/>
                <w:sz w:val="20"/>
              </w:rPr>
              <w:t>
зертханалық зерттеулер
</w:t>
            </w:r>
            <w:r>
              <w:br/>
            </w:r>
            <w:r>
              <w:rPr>
                <w:rFonts w:ascii="Times New Roman"/>
                <w:b w:val="false"/>
                <w:i w:val="false"/>
                <w:color w:val="000000"/>
                <w:sz w:val="20"/>
              </w:rPr>
              <w:t>
жүргiзу құралдарын
</w:t>
            </w:r>
            <w:r>
              <w:br/>
            </w:r>
            <w:r>
              <w:rPr>
                <w:rFonts w:ascii="Times New Roman"/>
                <w:b w:val="false"/>
                <w:i w:val="false"/>
                <w:color w:val="000000"/>
                <w:sz w:val="20"/>
              </w:rPr>
              <w:t>
сатып алу. Автокөлік-
</w:t>
            </w:r>
            <w:r>
              <w:br/>
            </w:r>
            <w:r>
              <w:rPr>
                <w:rFonts w:ascii="Times New Roman"/>
                <w:b w:val="false"/>
                <w:i w:val="false"/>
                <w:color w:val="000000"/>
                <w:sz w:val="20"/>
              </w:rPr>
              <w:t>
терді сатып алу.
</w:t>
            </w:r>
            <w:r>
              <w:br/>
            </w:r>
            <w:r>
              <w:rPr>
                <w:rFonts w:ascii="Times New Roman"/>
                <w:b w:val="false"/>
                <w:i w:val="false"/>
                <w:color w:val="000000"/>
                <w:sz w:val="20"/>
              </w:rPr>
              <w:t>
Әскери қызметшілерге,
</w:t>
            </w:r>
            <w:r>
              <w:br/>
            </w:r>
            <w:r>
              <w:rPr>
                <w:rFonts w:ascii="Times New Roman"/>
                <w:b w:val="false"/>
                <w:i w:val="false"/>
                <w:color w:val="000000"/>
                <w:sz w:val="20"/>
              </w:rPr>
              <w:t>
құқық қорғау органда-
</w:t>
            </w:r>
            <w:r>
              <w:br/>
            </w:r>
            <w:r>
              <w:rPr>
                <w:rFonts w:ascii="Times New Roman"/>
                <w:b w:val="false"/>
                <w:i w:val="false"/>
                <w:color w:val="000000"/>
                <w:sz w:val="20"/>
              </w:rPr>
              <w:t>
рының қызметкерлерi
</w:t>
            </w:r>
            <w:r>
              <w:br/>
            </w:r>
            <w:r>
              <w:rPr>
                <w:rFonts w:ascii="Times New Roman"/>
                <w:b w:val="false"/>
                <w:i w:val="false"/>
                <w:color w:val="000000"/>
                <w:sz w:val="20"/>
              </w:rPr>
              <w:t>
мен олардың отбасы
</w:t>
            </w:r>
            <w:r>
              <w:br/>
            </w:r>
            <w:r>
              <w:rPr>
                <w:rFonts w:ascii="Times New Roman"/>
                <w:b w:val="false"/>
                <w:i w:val="false"/>
                <w:color w:val="000000"/>
                <w:sz w:val="20"/>
              </w:rPr>
              <w:t>
мүшелерi мен iшкi
</w:t>
            </w:r>
            <w:r>
              <w:br/>
            </w:r>
            <w:r>
              <w:rPr>
                <w:rFonts w:ascii="Times New Roman"/>
                <w:b w:val="false"/>
                <w:i w:val="false"/>
                <w:color w:val="000000"/>
                <w:sz w:val="20"/>
              </w:rPr>
              <w:t>
әскер органдарының
</w:t>
            </w:r>
            <w:r>
              <w:br/>
            </w:r>
            <w:r>
              <w:rPr>
                <w:rFonts w:ascii="Times New Roman"/>
                <w:b w:val="false"/>
                <w:i w:val="false"/>
                <w:color w:val="000000"/>
                <w:sz w:val="20"/>
              </w:rPr>
              <w:t>
және ішкі әскерлер
</w:t>
            </w:r>
            <w:r>
              <w:br/>
            </w:r>
            <w:r>
              <w:rPr>
                <w:rFonts w:ascii="Times New Roman"/>
                <w:b w:val="false"/>
                <w:i w:val="false"/>
                <w:color w:val="000000"/>
                <w:sz w:val="20"/>
              </w:rPr>
              <w:t>
зейнеткерлерiне ста-
</w:t>
            </w:r>
            <w:r>
              <w:br/>
            </w:r>
            <w:r>
              <w:rPr>
                <w:rFonts w:ascii="Times New Roman"/>
                <w:b w:val="false"/>
                <w:i w:val="false"/>
                <w:color w:val="000000"/>
                <w:sz w:val="20"/>
              </w:rPr>
              <w:t>
ционарлық медициналық
</w:t>
            </w:r>
            <w:r>
              <w:br/>
            </w:r>
            <w:r>
              <w:rPr>
                <w:rFonts w:ascii="Times New Roman"/>
                <w:b w:val="false"/>
                <w:i w:val="false"/>
                <w:color w:val="000000"/>
                <w:sz w:val="20"/>
              </w:rPr>
              <w:t>
қызмет көрсету.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сының
</w:t>
            </w:r>
            <w:r>
              <w:br/>
            </w:r>
            <w:r>
              <w:rPr>
                <w:rFonts w:ascii="Times New Roman"/>
                <w:b w:val="false"/>
                <w:i w:val="false"/>
                <w:color w:val="000000"/>
                <w:sz w:val="20"/>
              </w:rPr>
              <w:t>
Iшкi iстер
</w:t>
            </w:r>
            <w:r>
              <w:br/>
            </w:r>
            <w:r>
              <w:rPr>
                <w:rFonts w:ascii="Times New Roman"/>
                <w:b w:val="false"/>
                <w:i w:val="false"/>
                <w:color w:val="000000"/>
                <w:sz w:val="20"/>
              </w:rPr>
              <w:t>
министрлiгi,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Iшкi iстер
</w:t>
            </w:r>
            <w:r>
              <w:br/>
            </w:r>
            <w:r>
              <w:rPr>
                <w:rFonts w:ascii="Times New Roman"/>
                <w:b w:val="false"/>
                <w:i w:val="false"/>
                <w:color w:val="000000"/>
                <w:sz w:val="20"/>
              </w:rPr>
              <w:t>
министрлiгі-
</w:t>
            </w:r>
            <w:r>
              <w:br/>
            </w:r>
            <w:r>
              <w:rPr>
                <w:rFonts w:ascii="Times New Roman"/>
                <w:b w:val="false"/>
                <w:i w:val="false"/>
                <w:color w:val="000000"/>
                <w:sz w:val="20"/>
              </w:rPr>
              <w:t>
нің Емханасы
</w:t>
            </w:r>
            <w:r>
              <w:br/>
            </w:r>
            <w:r>
              <w:rPr>
                <w:rFonts w:ascii="Times New Roman"/>
                <w:b w:val="false"/>
                <w:i w:val="false"/>
                <w:color w:val="000000"/>
                <w:sz w:val="20"/>
              </w:rPr>
              <w:t>
бар орталық
</w:t>
            </w:r>
            <w:r>
              <w:br/>
            </w:r>
            <w:r>
              <w:rPr>
                <w:rFonts w:ascii="Times New Roman"/>
                <w:b w:val="false"/>
                <w:i w:val="false"/>
                <w:color w:val="000000"/>
                <w:sz w:val="20"/>
              </w:rPr>
              <w:t>
госпиталi,
</w:t>
            </w:r>
            <w:r>
              <w:br/>
            </w:r>
            <w:r>
              <w:rPr>
                <w:rFonts w:ascii="Times New Roman"/>
                <w:b w:val="false"/>
                <w:i w:val="false"/>
                <w:color w:val="000000"/>
                <w:sz w:val="20"/>
              </w:rPr>
              <w:t>
ішкі істер
</w:t>
            </w:r>
            <w:r>
              <w:br/>
            </w:r>
            <w:r>
              <w:rPr>
                <w:rFonts w:ascii="Times New Roman"/>
                <w:b w:val="false"/>
                <w:i w:val="false"/>
                <w:color w:val="000000"/>
                <w:sz w:val="20"/>
              </w:rPr>
              <w:t>
органдарының
</w:t>
            </w:r>
            <w:r>
              <w:br/>
            </w:r>
            <w:r>
              <w:rPr>
                <w:rFonts w:ascii="Times New Roman"/>
                <w:b w:val="false"/>
                <w:i w:val="false"/>
                <w:color w:val="000000"/>
                <w:sz w:val="20"/>
              </w:rPr>
              <w:t>
аумақтық госпитальдер
</w:t>
            </w:r>
            <w:r>
              <w:br/>
            </w:r>
            <w:r>
              <w:rPr>
                <w:rFonts w:ascii="Times New Roman"/>
                <w:b w:val="false"/>
                <w:i w:val="false"/>
                <w:color w:val="000000"/>
                <w:sz w:val="20"/>
              </w:rPr>
              <w:t>
мен емхана-
</w:t>
            </w:r>
            <w:r>
              <w:br/>
            </w:r>
            <w:r>
              <w:rPr>
                <w:rFonts w:ascii="Times New Roman"/>
                <w:b w:val="false"/>
                <w:i w:val="false"/>
                <w:color w:val="000000"/>
                <w:sz w:val="20"/>
              </w:rPr>
              <w:t>
лары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әскери қызметшiлердің, құқық қорғау органдары қызметкерлерiнің, кәсiби байқаудан өтетiндер саны - 73 447 адам; амбулаторлық қабылдауда болған және өткен адамдар саны - 1 444 908 науқас; стационарда емделген жағдайлар саны - 13 594 науқас; куәландырылғандардың саны - жылына 47 000 қызметкер; мемлекеттiк тапсырыс шеңберiнде медициналық қызметтер ұсыну - 28 200 кереует-күнiне; медициналық құрал-жабдықтар сатып алу.
</w:t>
      </w:r>
      <w:r>
        <w:br/>
      </w:r>
      <w:r>
        <w:rPr>
          <w:rFonts w:ascii="Times New Roman"/>
          <w:b w:val="false"/>
          <w:i w:val="false"/>
          <w:color w:val="000000"/>
          <w:sz w:val="28"/>
        </w:rPr>
        <w:t>
      Түпкi нәтиже: әскери қызметшiлер, құқық қорғау органдарының қызметкерлерiнің, олардың отбасы мүшелерi мен зейнеткерлерінiң арасындағы науқас ауру пайызын төмендету 2-5 пайызға медициналық мекемелердің медициналық жарақтармен қамтамасыз етiлу деңгейi жалпы қажеттiлiктен 68 пайызға.
</w:t>
      </w:r>
      <w:r>
        <w:br/>
      </w:r>
      <w:r>
        <w:rPr>
          <w:rFonts w:ascii="Times New Roman"/>
          <w:b w:val="false"/>
          <w:i w:val="false"/>
          <w:color w:val="000000"/>
          <w:sz w:val="28"/>
        </w:rPr>
        <w:t>
      Қаржылық-экономикалық тиімділік: науқастың ауруханада болуының орташа ұзақтығы - 12 керуеттің жылдық орташа толық болуы - 289 күн, бiр науқасты емдеуге кететiн орташа шығындар, кереует-күн - 2,0 мың теңге, емханаға бiр рет баруға кететiн орташа шығындар - 187 теңге; бiр кереует-күннің орташа құны (мемлекеттiк тапсырыс) - 2,8 мың теңге; бiр медициналық қызметкерге жұмсалатын жылдық орташа шығындар - 674,3 мың теңге.
</w:t>
      </w:r>
      <w:r>
        <w:br/>
      </w:r>
      <w:r>
        <w:rPr>
          <w:rFonts w:ascii="Times New Roman"/>
          <w:b w:val="false"/>
          <w:i w:val="false"/>
          <w:color w:val="000000"/>
          <w:sz w:val="28"/>
        </w:rPr>
        <w:t>
      Уақтылығы: дер кезiнде бiлiктi медициналық көмек көрсету, жабдықтар жеткiзу кестесiне сәйкес медициналық жабдықтар жеткiзу.
</w:t>
      </w:r>
      <w:r>
        <w:br/>
      </w:r>
      <w:r>
        <w:rPr>
          <w:rFonts w:ascii="Times New Roman"/>
          <w:b w:val="false"/>
          <w:i w:val="false"/>
          <w:color w:val="000000"/>
          <w:sz w:val="28"/>
        </w:rPr>
        <w:t>
      Сапасы: әскери қызметшiлердi, құқық қорғау органдарының қызметкерлерiн алдын ала қарауды қамту деңгейi; науқастардың көрсетілген медициналық көмекке қанағаттануы, медициналық көмек көрсету бойынша науқастардың шағымдарының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Ішкі істер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"Техникалық және кәсіптік, орта білімнен кейінгі
</w:t>
      </w:r>
      <w:r>
        <w:br/>
      </w:r>
      <w:r>
        <w:rPr>
          <w:rFonts w:ascii="Times New Roman"/>
          <w:b w:val="false"/>
          <w:i w:val="false"/>
          <w:color w:val="000000"/>
          <w:sz w:val="28"/>
        </w:rPr>
        <w:t>
білім беру ұйымдарында мамандар даярлау"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535436 мың теңге (бес жүз отыз бес миллион төрт жүз отыз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ішкі істер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"Білім туралы" Қазақстан Республикасы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Ішкі істер министрлігінің оқу орындарын қайта құру туралы" Қазақстан Республикасы Министрлер Кабинетінің 1995 жылғы 19 мамырдағы N 721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1996 жылғы 18 қыркүйектегі N 1136-51қ қаулысы; "Қазақстан Республикасы Ішкі істер министрлігінің оқу орындары туралы" Қазақстан Республикасы Үкіметінің 1998 жылғы 20 сәуірдегі N 348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ішкі істер органдарын орта кәсіптік білімді мамандармен қамтамасыз ету және алғашқы даярлауды ұйымдастыру.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ішкі істер органдары жүйесі үшін мамандарды сапалы дайындауды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53"/>
        <w:gridCol w:w="1173"/>
        <w:gridCol w:w="2693"/>
        <w:gridCol w:w="3433"/>
        <w:gridCol w:w="1753"/>
        <w:gridCol w:w="24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
</w:t>
            </w:r>
            <w:r>
              <w:br/>
            </w:r>
            <w:r>
              <w:rPr>
                <w:rFonts w:ascii="Times New Roman"/>
                <w:b w:val="false"/>
                <w:i w:val="false"/>
                <w:color w:val="000000"/>
                <w:sz w:val="20"/>
              </w:rPr>
              <w:t>
тік, орта
</w:t>
            </w:r>
            <w:r>
              <w:br/>
            </w:r>
            <w:r>
              <w:rPr>
                <w:rFonts w:ascii="Times New Roman"/>
                <w:b w:val="false"/>
                <w:i w:val="false"/>
                <w:color w:val="000000"/>
                <w:sz w:val="20"/>
              </w:rPr>
              <w:t>
білімнен
</w:t>
            </w:r>
            <w:r>
              <w:br/>
            </w:r>
            <w:r>
              <w:rPr>
                <w:rFonts w:ascii="Times New Roman"/>
                <w:b w:val="false"/>
                <w:i w:val="false"/>
                <w:color w:val="000000"/>
                <w:sz w:val="20"/>
              </w:rPr>
              <w:t>
кейінгі білім беру
</w:t>
            </w:r>
            <w:r>
              <w:br/>
            </w:r>
            <w:r>
              <w:rPr>
                <w:rFonts w:ascii="Times New Roman"/>
                <w:b w:val="false"/>
                <w:i w:val="false"/>
                <w:color w:val="000000"/>
                <w:sz w:val="20"/>
              </w:rPr>
              <w:t>
ұйымдарында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колледждерін
</w:t>
            </w:r>
            <w:r>
              <w:br/>
            </w:r>
            <w:r>
              <w:rPr>
                <w:rFonts w:ascii="Times New Roman"/>
                <w:b w:val="false"/>
                <w:i w:val="false"/>
                <w:color w:val="000000"/>
                <w:sz w:val="20"/>
              </w:rPr>
              <w:t>
454 бірлік штат-
</w:t>
            </w:r>
            <w:r>
              <w:br/>
            </w:r>
            <w:r>
              <w:rPr>
                <w:rFonts w:ascii="Times New Roman"/>
                <w:b w:val="false"/>
                <w:i w:val="false"/>
                <w:color w:val="000000"/>
                <w:sz w:val="20"/>
              </w:rPr>
              <w:t>
тық сан шегінде
</w:t>
            </w:r>
            <w:r>
              <w:br/>
            </w:r>
            <w:r>
              <w:rPr>
                <w:rFonts w:ascii="Times New Roman"/>
                <w:b w:val="false"/>
                <w:i w:val="false"/>
                <w:color w:val="000000"/>
                <w:sz w:val="20"/>
              </w:rPr>
              <w:t>
ұстау, сандық
</w:t>
            </w:r>
            <w:r>
              <w:br/>
            </w:r>
            <w:r>
              <w:rPr>
                <w:rFonts w:ascii="Times New Roman"/>
                <w:b w:val="false"/>
                <w:i w:val="false"/>
                <w:color w:val="000000"/>
                <w:sz w:val="20"/>
              </w:rPr>
              <w:t>
лимит кезінде
</w:t>
            </w:r>
            <w:r>
              <w:br/>
            </w:r>
            <w:r>
              <w:rPr>
                <w:rFonts w:ascii="Times New Roman"/>
                <w:b w:val="false"/>
                <w:i w:val="false"/>
                <w:color w:val="000000"/>
                <w:sz w:val="20"/>
              </w:rPr>
              <w:t>
504 бірлік, оның
</w:t>
            </w:r>
            <w:r>
              <w:br/>
            </w:r>
            <w:r>
              <w:rPr>
                <w:rFonts w:ascii="Times New Roman"/>
                <w:b w:val="false"/>
                <w:i w:val="false"/>
                <w:color w:val="000000"/>
                <w:sz w:val="20"/>
              </w:rPr>
              <w:t>
ішінде: Ақтөбе
</w:t>
            </w:r>
            <w:r>
              <w:br/>
            </w:r>
            <w:r>
              <w:rPr>
                <w:rFonts w:ascii="Times New Roman"/>
                <w:b w:val="false"/>
                <w:i w:val="false"/>
                <w:color w:val="000000"/>
                <w:sz w:val="20"/>
              </w:rPr>
              <w:t>
заң колледжі -
</w:t>
            </w:r>
            <w:r>
              <w:br/>
            </w:r>
            <w:r>
              <w:rPr>
                <w:rFonts w:ascii="Times New Roman"/>
                <w:b w:val="false"/>
                <w:i w:val="false"/>
                <w:color w:val="000000"/>
                <w:sz w:val="20"/>
              </w:rPr>
              <w:t>
130 бірлік,
</w:t>
            </w:r>
            <w:r>
              <w:br/>
            </w:r>
            <w:r>
              <w:rPr>
                <w:rFonts w:ascii="Times New Roman"/>
                <w:b w:val="false"/>
                <w:i w:val="false"/>
                <w:color w:val="000000"/>
                <w:sz w:val="20"/>
              </w:rPr>
              <w:t>
Семей заң
</w:t>
            </w:r>
            <w:r>
              <w:br/>
            </w:r>
            <w:r>
              <w:rPr>
                <w:rFonts w:ascii="Times New Roman"/>
                <w:b w:val="false"/>
                <w:i w:val="false"/>
                <w:color w:val="000000"/>
                <w:sz w:val="20"/>
              </w:rPr>
              <w:t>
колледжі - 160
</w:t>
            </w:r>
            <w:r>
              <w:br/>
            </w:r>
            <w:r>
              <w:rPr>
                <w:rFonts w:ascii="Times New Roman"/>
                <w:b w:val="false"/>
                <w:i w:val="false"/>
                <w:color w:val="000000"/>
                <w:sz w:val="20"/>
              </w:rPr>
              <w:t>
бірлік, Шымкент
</w:t>
            </w:r>
            <w:r>
              <w:br/>
            </w:r>
            <w:r>
              <w:rPr>
                <w:rFonts w:ascii="Times New Roman"/>
                <w:b w:val="false"/>
                <w:i w:val="false"/>
                <w:color w:val="000000"/>
                <w:sz w:val="20"/>
              </w:rPr>
              <w:t>
заң колледжі -
</w:t>
            </w:r>
            <w:r>
              <w:br/>
            </w:r>
            <w:r>
              <w:rPr>
                <w:rFonts w:ascii="Times New Roman"/>
                <w:b w:val="false"/>
                <w:i w:val="false"/>
                <w:color w:val="000000"/>
                <w:sz w:val="20"/>
              </w:rPr>
              <w:t>
214 бірлік.
</w:t>
            </w:r>
            <w:r>
              <w:br/>
            </w:r>
            <w:r>
              <w:rPr>
                <w:rFonts w:ascii="Times New Roman"/>
                <w:b w:val="false"/>
                <w:i w:val="false"/>
                <w:color w:val="000000"/>
                <w:sz w:val="20"/>
              </w:rPr>
              <w:t>
Сапалы орта
</w:t>
            </w:r>
            <w:r>
              <w:br/>
            </w:r>
            <w:r>
              <w:rPr>
                <w:rFonts w:ascii="Times New Roman"/>
                <w:b w:val="false"/>
                <w:i w:val="false"/>
                <w:color w:val="000000"/>
                <w:sz w:val="20"/>
              </w:rPr>
              <w:t>
кәсіптік білім
</w:t>
            </w:r>
            <w:r>
              <w:br/>
            </w:r>
            <w:r>
              <w:rPr>
                <w:rFonts w:ascii="Times New Roman"/>
                <w:b w:val="false"/>
                <w:i w:val="false"/>
                <w:color w:val="000000"/>
                <w:sz w:val="20"/>
              </w:rPr>
              <w:t>
алуға жағдайлар
</w:t>
            </w:r>
            <w:r>
              <w:br/>
            </w:r>
            <w:r>
              <w:rPr>
                <w:rFonts w:ascii="Times New Roman"/>
                <w:b w:val="false"/>
                <w:i w:val="false"/>
                <w:color w:val="000000"/>
                <w:sz w:val="20"/>
              </w:rPr>
              <w:t>
жасау үшін арнайы жарақтар
</w:t>
            </w:r>
            <w:r>
              <w:br/>
            </w:r>
            <w:r>
              <w:rPr>
                <w:rFonts w:ascii="Times New Roman"/>
                <w:b w:val="false"/>
                <w:i w:val="false"/>
                <w:color w:val="000000"/>
                <w:sz w:val="20"/>
              </w:rPr>
              <w:t>
және материал-
</w:t>
            </w:r>
            <w:r>
              <w:br/>
            </w:r>
            <w:r>
              <w:rPr>
                <w:rFonts w:ascii="Times New Roman"/>
                <w:b w:val="false"/>
                <w:i w:val="false"/>
                <w:color w:val="000000"/>
                <w:sz w:val="20"/>
              </w:rPr>
              <w:t>
дар, мини типо-
</w:t>
            </w:r>
            <w:r>
              <w:br/>
            </w:r>
            <w:r>
              <w:rPr>
                <w:rFonts w:ascii="Times New Roman"/>
                <w:b w:val="false"/>
                <w:i w:val="false"/>
                <w:color w:val="000000"/>
                <w:sz w:val="20"/>
              </w:rPr>
              <w:t>
графиялар, ас-үй, медицина-
</w:t>
            </w:r>
            <w:r>
              <w:br/>
            </w:r>
            <w:r>
              <w:rPr>
                <w:rFonts w:ascii="Times New Roman"/>
                <w:b w:val="false"/>
                <w:i w:val="false"/>
                <w:color w:val="000000"/>
                <w:sz w:val="20"/>
              </w:rPr>
              <w:t>
лық жабдықтарды
</w:t>
            </w:r>
            <w:r>
              <w:br/>
            </w:r>
            <w:r>
              <w:rPr>
                <w:rFonts w:ascii="Times New Roman"/>
                <w:b w:val="false"/>
                <w:i w:val="false"/>
                <w:color w:val="000000"/>
                <w:sz w:val="20"/>
              </w:rPr>
              <w:t>
сатып алу, компьютерлік
</w:t>
            </w:r>
            <w:r>
              <w:br/>
            </w:r>
            <w:r>
              <w:rPr>
                <w:rFonts w:ascii="Times New Roman"/>
                <w:b w:val="false"/>
                <w:i w:val="false"/>
                <w:color w:val="000000"/>
                <w:sz w:val="20"/>
              </w:rPr>
              <w:t>
техникаға
</w:t>
            </w:r>
            <w:r>
              <w:br/>
            </w:r>
            <w:r>
              <w:rPr>
                <w:rFonts w:ascii="Times New Roman"/>
                <w:b w:val="false"/>
                <w:i w:val="false"/>
                <w:color w:val="000000"/>
                <w:sz w:val="20"/>
              </w:rPr>
              <w:t>
қызмет көрсету
</w:t>
            </w:r>
            <w:r>
              <w:br/>
            </w:r>
            <w:r>
              <w:rPr>
                <w:rFonts w:ascii="Times New Roman"/>
                <w:b w:val="false"/>
                <w:i w:val="false"/>
                <w:color w:val="000000"/>
                <w:sz w:val="20"/>
              </w:rPr>
              <w:t>
және жөндеу.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іс-
</w:t>
            </w:r>
            <w:r>
              <w:br/>
            </w:r>
            <w:r>
              <w:rPr>
                <w:rFonts w:ascii="Times New Roman"/>
                <w:b w:val="false"/>
                <w:i w:val="false"/>
                <w:color w:val="000000"/>
                <w:sz w:val="20"/>
              </w:rPr>
              <w:t>
тер минис-
</w:t>
            </w:r>
            <w:r>
              <w:br/>
            </w:r>
            <w:r>
              <w:rPr>
                <w:rFonts w:ascii="Times New Roman"/>
                <w:b w:val="false"/>
                <w:i w:val="false"/>
                <w:color w:val="000000"/>
                <w:sz w:val="20"/>
              </w:rPr>
              <w:t>
трлігінің
</w:t>
            </w:r>
            <w:r>
              <w:br/>
            </w:r>
            <w:r>
              <w:rPr>
                <w:rFonts w:ascii="Times New Roman"/>
                <w:b w:val="false"/>
                <w:i w:val="false"/>
                <w:color w:val="000000"/>
                <w:sz w:val="20"/>
              </w:rPr>
              <w:t>
Ақтөбе заң колледжі; Қазақстан
</w:t>
            </w:r>
            <w:r>
              <w:br/>
            </w:r>
            <w:r>
              <w:rPr>
                <w:rFonts w:ascii="Times New Roman"/>
                <w:b w:val="false"/>
                <w:i w:val="false"/>
                <w:color w:val="000000"/>
                <w:sz w:val="20"/>
              </w:rPr>
              <w:t>
Республика-сы ішкі іс-
</w:t>
            </w:r>
            <w:r>
              <w:br/>
            </w:r>
            <w:r>
              <w:rPr>
                <w:rFonts w:ascii="Times New Roman"/>
                <w:b w:val="false"/>
                <w:i w:val="false"/>
                <w:color w:val="000000"/>
                <w:sz w:val="20"/>
              </w:rPr>
              <w:t>
тер минис-
</w:t>
            </w:r>
            <w:r>
              <w:br/>
            </w:r>
            <w:r>
              <w:rPr>
                <w:rFonts w:ascii="Times New Roman"/>
                <w:b w:val="false"/>
                <w:i w:val="false"/>
                <w:color w:val="000000"/>
                <w:sz w:val="20"/>
              </w:rPr>
              <w:t>
трлігінің
</w:t>
            </w:r>
            <w:r>
              <w:br/>
            </w:r>
            <w:r>
              <w:rPr>
                <w:rFonts w:ascii="Times New Roman"/>
                <w:b w:val="false"/>
                <w:i w:val="false"/>
                <w:color w:val="000000"/>
                <w:sz w:val="20"/>
              </w:rPr>
              <w:t>
Алматы заң
</w:t>
            </w:r>
            <w:r>
              <w:br/>
            </w:r>
            <w:r>
              <w:rPr>
                <w:rFonts w:ascii="Times New Roman"/>
                <w:b w:val="false"/>
                <w:i w:val="false"/>
                <w:color w:val="000000"/>
                <w:sz w:val="20"/>
              </w:rPr>
              <w:t>
колледжі;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іс-
</w:t>
            </w:r>
            <w:r>
              <w:br/>
            </w:r>
            <w:r>
              <w:rPr>
                <w:rFonts w:ascii="Times New Roman"/>
                <w:b w:val="false"/>
                <w:i w:val="false"/>
                <w:color w:val="000000"/>
                <w:sz w:val="20"/>
              </w:rPr>
              <w:t>
тер минис-
</w:t>
            </w:r>
            <w:r>
              <w:br/>
            </w:r>
            <w:r>
              <w:rPr>
                <w:rFonts w:ascii="Times New Roman"/>
                <w:b w:val="false"/>
                <w:i w:val="false"/>
                <w:color w:val="000000"/>
                <w:sz w:val="20"/>
              </w:rPr>
              <w:t>
трлігінің
</w:t>
            </w:r>
            <w:r>
              <w:br/>
            </w:r>
            <w:r>
              <w:rPr>
                <w:rFonts w:ascii="Times New Roman"/>
                <w:b w:val="false"/>
                <w:i w:val="false"/>
                <w:color w:val="000000"/>
                <w:sz w:val="20"/>
              </w:rPr>
              <w:t>
Семей заң
</w:t>
            </w:r>
            <w:r>
              <w:br/>
            </w:r>
            <w:r>
              <w:rPr>
                <w:rFonts w:ascii="Times New Roman"/>
                <w:b w:val="false"/>
                <w:i w:val="false"/>
                <w:color w:val="000000"/>
                <w:sz w:val="20"/>
              </w:rPr>
              <w:t>
колледжі;
</w:t>
            </w:r>
            <w:r>
              <w:br/>
            </w: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Ішкі іс-
</w:t>
            </w:r>
            <w:r>
              <w:br/>
            </w:r>
            <w:r>
              <w:rPr>
                <w:rFonts w:ascii="Times New Roman"/>
                <w:b w:val="false"/>
                <w:i w:val="false"/>
                <w:color w:val="000000"/>
                <w:sz w:val="20"/>
              </w:rPr>
              <w:t>
тер минис-
</w:t>
            </w:r>
            <w:r>
              <w:br/>
            </w:r>
            <w:r>
              <w:rPr>
                <w:rFonts w:ascii="Times New Roman"/>
                <w:b w:val="false"/>
                <w:i w:val="false"/>
                <w:color w:val="000000"/>
                <w:sz w:val="20"/>
              </w:rPr>
              <w:t>
трлігінің
</w:t>
            </w:r>
            <w:r>
              <w:br/>
            </w:r>
            <w:r>
              <w:rPr>
                <w:rFonts w:ascii="Times New Roman"/>
                <w:b w:val="false"/>
                <w:i w:val="false"/>
                <w:color w:val="000000"/>
                <w:sz w:val="20"/>
              </w:rPr>
              <w:t>
Б.Момышұлы
</w:t>
            </w:r>
            <w:r>
              <w:br/>
            </w:r>
            <w:r>
              <w:rPr>
                <w:rFonts w:ascii="Times New Roman"/>
                <w:b w:val="false"/>
                <w:i w:val="false"/>
                <w:color w:val="000000"/>
                <w:sz w:val="20"/>
              </w:rPr>
              <w:t>
атындағы
</w:t>
            </w:r>
            <w:r>
              <w:br/>
            </w:r>
            <w:r>
              <w:rPr>
                <w:rFonts w:ascii="Times New Roman"/>
                <w:b w:val="false"/>
                <w:i w:val="false"/>
                <w:color w:val="000000"/>
                <w:sz w:val="20"/>
              </w:rPr>
              <w:t>
Шымкент заң
</w:t>
            </w:r>
            <w:r>
              <w:br/>
            </w:r>
            <w:r>
              <w:rPr>
                <w:rFonts w:ascii="Times New Roman"/>
                <w:b w:val="false"/>
                <w:i w:val="false"/>
                <w:color w:val="000000"/>
                <w:sz w:val="20"/>
              </w:rPr>
              <w:t>
колледжі.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күндізгі оқу бөлімінде оқитындар саны - 830 бірлік; алғашқы арнайы оқу курстарында оқитындар саны - 115 бірлік; күндізгі оқу бөлімі бойынша курсанттарды шығару - 433 бірлік, оның ішінде үздік - 31 бірлік; арнайы жарақтар және материалдар, автокөлік, ас үй және медициналық жабдықтарын, ұйымдастыру техникасын, байланыс құралдарын сатып алу.
</w:t>
      </w:r>
      <w:r>
        <w:br/>
      </w:r>
      <w:r>
        <w:rPr>
          <w:rFonts w:ascii="Times New Roman"/>
          <w:b w:val="false"/>
          <w:i w:val="false"/>
          <w:color w:val="000000"/>
          <w:sz w:val="28"/>
        </w:rPr>
        <w:t>
      Түпкі нәтиже: ішкі істер органдарын орта кәсіптік білімді мамандармен қамтамасыз ету - 25 пайызға; жаңа үлгідегі киім-кешекпен қамтамасыз ету - жалпы қажеттіліктен 80 пайызға; арнайы жабдықтар мен материалдармен қамтамасыз ету - жалпы қажеттіліктен 85,6 пайызға; активтермен қамтамасыз ету - жалпы қажеттіліктен 89,3 пайызға.
</w:t>
      </w:r>
      <w:r>
        <w:br/>
      </w:r>
      <w:r>
        <w:rPr>
          <w:rFonts w:ascii="Times New Roman"/>
          <w:b w:val="false"/>
          <w:i w:val="false"/>
          <w:color w:val="000000"/>
          <w:sz w:val="28"/>
        </w:rPr>
        <w:t>
      Қаржы-экономикалық нәтиже: жылына бір оқушыға кететін шығын - 645,1 мың теңге; жылына бір қызметкерге кететін шығын - 835,6 мың теңге.
</w:t>
      </w:r>
      <w:r>
        <w:br/>
      </w:r>
      <w:r>
        <w:rPr>
          <w:rFonts w:ascii="Times New Roman"/>
          <w:b w:val="false"/>
          <w:i w:val="false"/>
          <w:color w:val="000000"/>
          <w:sz w:val="28"/>
        </w:rPr>
        <w:t>
      Уақтылығы: қабылдау жоспарына сәйкес күндізгі оқу орындарына қабылданған тыңдаушыларды өз уақытында оқыту; қабылдау жоспарына сәйкес алғашқы арнайы оқу курстарында ішкі істер органдары қызметіне үміткерлерді өз уақытында оқыту.
</w:t>
      </w:r>
      <w:r>
        <w:br/>
      </w:r>
      <w:r>
        <w:rPr>
          <w:rFonts w:ascii="Times New Roman"/>
          <w:b w:val="false"/>
          <w:i w:val="false"/>
          <w:color w:val="000000"/>
          <w:sz w:val="28"/>
        </w:rPr>
        <w:t>
      Сапасы: жалпы оқитындар санынан оқудан шығарылғандардың үлесі - 3,1 пайызға; жалпы оқитындар санынан орта оқу орнын үздік бітірген, орта кәсіби білімі бар түлектердің үлесі - 7,2 пайызға.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27-ҚOCЫMШA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"Жүргiзушi куәлiктерiн, көлiк құралдарын мемлекеттiк
</w:t>
      </w:r>
      <w:r>
        <w:br/>
      </w:r>
      <w:r>
        <w:rPr>
          <w:rFonts w:ascii="Times New Roman"/>
          <w:b w:val="false"/>
          <w:i w:val="false"/>
          <w:color w:val="000000"/>
          <w:sz w:val="28"/>
        </w:rPr>
        <w:t>
тiркеу үшiн қажет құжаттарды және нөмiр белгiлерiн дайындау"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4426023 мың теңге (төрт миллиард төрт жүз жиырма алты миллион жиырма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1995 жылғы 21 желтоқсандағы Қазақстан Республикасы Заңының 
</w:t>
      </w:r>
      <w:r>
        <w:rPr>
          <w:rFonts w:ascii="Times New Roman"/>
          <w:b w:val="false"/>
          <w:i w:val="false"/>
          <w:color w:val="000000"/>
          <w:sz w:val="28"/>
        </w:rPr>
        <w:t xml:space="preserve"> 2-4-баптары </w:t>
      </w:r>
      <w:r>
        <w:rPr>
          <w:rFonts w:ascii="Times New Roman"/>
          <w:b w:val="false"/>
          <w:i w:val="false"/>
          <w:color w:val="000000"/>
          <w:sz w:val="28"/>
        </w:rPr>
        <w:t>
; "Жол қозғалысының қауiпсiздiгi туралы" 1996 жылғы 15 шiлдедегi Қазақстан Республикасы Заңының 
</w:t>
      </w:r>
      <w:r>
        <w:rPr>
          <w:rFonts w:ascii="Times New Roman"/>
          <w:b w:val="false"/>
          <w:i w:val="false"/>
          <w:color w:val="000000"/>
          <w:sz w:val="28"/>
        </w:rPr>
        <w:t xml:space="preserve"> 18-19-баптары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жол қозғалысына қатысуда азаматтарға және көлiк құралдарына рұқсат берудi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жол-көлiк қозғалысының ережесiн бұзуға жол берiлген кезде оларды максималды түрде анықтау мақсатында автокөлiктер құралдары мен көлiк құралдарының иелерiн есепке алу; азаматтарды тiркеу құжаттарымен, көлiк құралдарына мемлекеттiк тiркеу нөмiрлік белгілерiмен және жүргiзушi куәлiктерiмен максималды түрде қамтамасыз ету (бұдан әрi - ККTК, МТНБ және ЖК).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73"/>
        <w:gridCol w:w="1093"/>
        <w:gridCol w:w="2133"/>
        <w:gridCol w:w="4433"/>
        <w:gridCol w:w="1233"/>
        <w:gridCol w:w="25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Жүргiзушi куәлiкте-
</w:t>
            </w:r>
            <w:r>
              <w:br/>
            </w:r>
            <w:r>
              <w:rPr>
                <w:rFonts w:ascii="Times New Roman"/>
                <w:b w:val="false"/>
                <w:i w:val="false"/>
                <w:color w:val="000000"/>
                <w:sz w:val="20"/>
              </w:rPr>
              <w:t>
рiн, көлiк
</w:t>
            </w:r>
            <w:r>
              <w:br/>
            </w:r>
            <w:r>
              <w:rPr>
                <w:rFonts w:ascii="Times New Roman"/>
                <w:b w:val="false"/>
                <w:i w:val="false"/>
                <w:color w:val="000000"/>
                <w:sz w:val="20"/>
              </w:rPr>
              <w:t>
құралдарын мемлекет-
</w:t>
            </w:r>
            <w:r>
              <w:br/>
            </w:r>
            <w:r>
              <w:rPr>
                <w:rFonts w:ascii="Times New Roman"/>
                <w:b w:val="false"/>
                <w:i w:val="false"/>
                <w:color w:val="000000"/>
                <w:sz w:val="20"/>
              </w:rPr>
              <w:t>
тiк тiркеу
</w:t>
            </w:r>
            <w:r>
              <w:br/>
            </w:r>
            <w:r>
              <w:rPr>
                <w:rFonts w:ascii="Times New Roman"/>
                <w:b w:val="false"/>
                <w:i w:val="false"/>
                <w:color w:val="000000"/>
                <w:sz w:val="20"/>
              </w:rPr>
              <w:t>
үшiн қажет
</w:t>
            </w:r>
            <w:r>
              <w:br/>
            </w:r>
            <w:r>
              <w:rPr>
                <w:rFonts w:ascii="Times New Roman"/>
                <w:b w:val="false"/>
                <w:i w:val="false"/>
                <w:color w:val="000000"/>
                <w:sz w:val="20"/>
              </w:rPr>
              <w:t>
құжаттарды және нөмiр
</w:t>
            </w:r>
            <w:r>
              <w:br/>
            </w:r>
            <w:r>
              <w:rPr>
                <w:rFonts w:ascii="Times New Roman"/>
                <w:b w:val="false"/>
                <w:i w:val="false"/>
                <w:color w:val="000000"/>
                <w:sz w:val="20"/>
              </w:rPr>
              <w:t>
белгiлерiн
</w:t>
            </w:r>
            <w:r>
              <w:br/>
            </w:r>
            <w:r>
              <w:rPr>
                <w:rFonts w:ascii="Times New Roman"/>
                <w:b w:val="false"/>
                <w:i w:val="false"/>
                <w:color w:val="000000"/>
                <w:sz w:val="20"/>
              </w:rPr>
              <w:t>
дайындау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Жүргізушi куәлiкте-
</w:t>
            </w:r>
            <w:r>
              <w:br/>
            </w:r>
            <w:r>
              <w:rPr>
                <w:rFonts w:ascii="Times New Roman"/>
                <w:b w:val="false"/>
                <w:i w:val="false"/>
                <w:color w:val="000000"/>
                <w:sz w:val="20"/>
              </w:rPr>
              <w:t>
рiн, көлiк құралдарын
</w:t>
            </w:r>
            <w:r>
              <w:br/>
            </w:r>
            <w:r>
              <w:rPr>
                <w:rFonts w:ascii="Times New Roman"/>
                <w:b w:val="false"/>
                <w:i w:val="false"/>
                <w:color w:val="000000"/>
                <w:sz w:val="20"/>
              </w:rPr>
              <w:t>
мемлекеттiк тiркеу
</w:t>
            </w:r>
            <w:r>
              <w:br/>
            </w:r>
            <w:r>
              <w:rPr>
                <w:rFonts w:ascii="Times New Roman"/>
                <w:b w:val="false"/>
                <w:i w:val="false"/>
                <w:color w:val="000000"/>
                <w:sz w:val="20"/>
              </w:rPr>
              <w:t>
үшiн қажеттi
</w:t>
            </w:r>
            <w:r>
              <w:br/>
            </w:r>
            <w:r>
              <w:rPr>
                <w:rFonts w:ascii="Times New Roman"/>
                <w:b w:val="false"/>
                <w:i w:val="false"/>
                <w:color w:val="000000"/>
                <w:sz w:val="20"/>
              </w:rPr>
              <w:t>
құжаттарды және
</w:t>
            </w:r>
            <w:r>
              <w:br/>
            </w:r>
            <w:r>
              <w:rPr>
                <w:rFonts w:ascii="Times New Roman"/>
                <w:b w:val="false"/>
                <w:i w:val="false"/>
                <w:color w:val="000000"/>
                <w:sz w:val="20"/>
              </w:rPr>
              <w:t>
нөмiр белгiлерiн
</w:t>
            </w:r>
            <w:r>
              <w:br/>
            </w:r>
            <w:r>
              <w:rPr>
                <w:rFonts w:ascii="Times New Roman"/>
                <w:b w:val="false"/>
                <w:i w:val="false"/>
                <w:color w:val="000000"/>
                <w:sz w:val="20"/>
              </w:rPr>
              <w:t>
дайындау шарттары
</w:t>
            </w:r>
            <w:r>
              <w:br/>
            </w:r>
            <w:r>
              <w:rPr>
                <w:rFonts w:ascii="Times New Roman"/>
                <w:b w:val="false"/>
                <w:i w:val="false"/>
                <w:color w:val="000000"/>
                <w:sz w:val="20"/>
              </w:rPr>
              <w:t>
бойынша мiндеттеме-
</w:t>
            </w:r>
            <w:r>
              <w:br/>
            </w:r>
            <w:r>
              <w:rPr>
                <w:rFonts w:ascii="Times New Roman"/>
                <w:b w:val="false"/>
                <w:i w:val="false"/>
                <w:color w:val="000000"/>
                <w:sz w:val="20"/>
              </w:rPr>
              <w:t>
лерiн орындау.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Iшкi iстер
</w:t>
            </w:r>
            <w:r>
              <w:br/>
            </w:r>
            <w:r>
              <w:rPr>
                <w:rFonts w:ascii="Times New Roman"/>
                <w:b w:val="false"/>
                <w:i w:val="false"/>
                <w:color w:val="000000"/>
                <w:sz w:val="20"/>
              </w:rPr>
              <w:t>
министрлiгi,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Алматы және
</w:t>
            </w:r>
            <w:r>
              <w:br/>
            </w:r>
            <w:r>
              <w:rPr>
                <w:rFonts w:ascii="Times New Roman"/>
                <w:b w:val="false"/>
                <w:i w:val="false"/>
                <w:color w:val="000000"/>
                <w:sz w:val="20"/>
              </w:rPr>
              <w:t>
Астана қа-
</w:t>
            </w:r>
            <w:r>
              <w:br/>
            </w:r>
            <w:r>
              <w:rPr>
                <w:rFonts w:ascii="Times New Roman"/>
                <w:b w:val="false"/>
                <w:i w:val="false"/>
                <w:color w:val="000000"/>
                <w:sz w:val="20"/>
              </w:rPr>
              <w:t>
лаларындағы
</w:t>
            </w:r>
            <w:r>
              <w:br/>
            </w:r>
            <w:r>
              <w:rPr>
                <w:rFonts w:ascii="Times New Roman"/>
                <w:b w:val="false"/>
                <w:i w:val="false"/>
                <w:color w:val="000000"/>
                <w:sz w:val="20"/>
              </w:rPr>
              <w:t>
Iшкi iстер
</w:t>
            </w:r>
            <w:r>
              <w:br/>
            </w:r>
            <w:r>
              <w:rPr>
                <w:rFonts w:ascii="Times New Roman"/>
                <w:b w:val="false"/>
                <w:i w:val="false"/>
                <w:color w:val="000000"/>
                <w:sz w:val="20"/>
              </w:rPr>
              <w:t>
департа-
</w:t>
            </w:r>
            <w:r>
              <w:br/>
            </w:r>
            <w:r>
              <w:rPr>
                <w:rFonts w:ascii="Times New Roman"/>
                <w:b w:val="false"/>
                <w:i w:val="false"/>
                <w:color w:val="000000"/>
                <w:sz w:val="20"/>
              </w:rPr>
              <w:t>
менттерi,
</w:t>
            </w:r>
            <w:r>
              <w:br/>
            </w:r>
            <w:r>
              <w:rPr>
                <w:rFonts w:ascii="Times New Roman"/>
                <w:b w:val="false"/>
                <w:i w:val="false"/>
                <w:color w:val="000000"/>
                <w:sz w:val="20"/>
              </w:rPr>
              <w:t>
арнайы
</w:t>
            </w:r>
            <w:r>
              <w:br/>
            </w:r>
            <w:r>
              <w:rPr>
                <w:rFonts w:ascii="Times New Roman"/>
                <w:b w:val="false"/>
                <w:i w:val="false"/>
                <w:color w:val="000000"/>
                <w:sz w:val="20"/>
              </w:rPr>
              <w:t>
полиция
</w:t>
            </w:r>
            <w:r>
              <w:br/>
            </w:r>
            <w:r>
              <w:rPr>
                <w:rFonts w:ascii="Times New Roman"/>
                <w:b w:val="false"/>
                <w:i w:val="false"/>
                <w:color w:val="000000"/>
                <w:sz w:val="20"/>
              </w:rPr>
              <w:t>
бөлiмшелерi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мемлекеттiк тiркеу нөмiр белгiлерiнiң жиынтықтар саны - 800 000 кем емес; көлiк құралдарын тiркеу туралы куәлiк бiрлiгiнің саны - 750 000 кем емес; бiрлiктерiнің саны - 480 000 кем емес; транзиттiк нөмiрлер белгiсiнің жиынтық саны - 5 000 кем емес.
</w:t>
      </w:r>
      <w:r>
        <w:br/>
      </w:r>
      <w:r>
        <w:rPr>
          <w:rFonts w:ascii="Times New Roman"/>
          <w:b w:val="false"/>
          <w:i w:val="false"/>
          <w:color w:val="000000"/>
          <w:sz w:val="28"/>
        </w:rPr>
        <w:t>
      Түпкі нәтиже: автокөлiк құралдарының иелерiн арнайы өнiммен қамтамасыз ету процентi.
</w:t>
      </w:r>
      <w:r>
        <w:br/>
      </w:r>
      <w:r>
        <w:rPr>
          <w:rFonts w:ascii="Times New Roman"/>
          <w:b w:val="false"/>
          <w:i w:val="false"/>
          <w:color w:val="000000"/>
          <w:sz w:val="28"/>
        </w:rPr>
        <w:t>
      Қаржы-экономикалық нәтиже: мемлекеттiк тiркеу нөмiр белгiлерiнің бiр жиынтығын дайындауға жұмсалатын шығындар - 2399,5 теңге; көлiк құралдарын тiркеу туралы куәлiк бiрлiгiн дайындауға жұмсалатын шығын - 1071,1 теңге; мемлекеттiк транзиттiк тiркеу нөмiрлер белгiсiнің бiр бiрлiгін дайындауға кететiн шығын - 294,8 теңге; 1 бiрлiк жүргiзушi куәлiктерiн дайындауға кететiн шығын - 1275,8 теңге.
</w:t>
      </w:r>
      <w:r>
        <w:br/>
      </w:r>
      <w:r>
        <w:rPr>
          <w:rFonts w:ascii="Times New Roman"/>
          <w:b w:val="false"/>
          <w:i w:val="false"/>
          <w:color w:val="000000"/>
          <w:sz w:val="28"/>
        </w:rPr>
        <w:t>
      Уақытылығы: белгiленген нормаға сәйкес автокөлiктер иелерiн арнайы өнiммен қамтамасыз ету.
</w:t>
      </w:r>
      <w:r>
        <w:br/>
      </w:r>
      <w:r>
        <w:rPr>
          <w:rFonts w:ascii="Times New Roman"/>
          <w:b w:val="false"/>
          <w:i w:val="false"/>
          <w:color w:val="000000"/>
          <w:sz w:val="28"/>
        </w:rPr>
        <w:t>
      Сапасы: жүргiзушi куәлiгiн, мемлекеттiк тiркеу нөмiр белгiсiн және көлiк құралдарын тiркеу туралы куәлiктерiн алу кезiнде азаматтарға жасалатын қызмет.
</w:t>
      </w:r>
    </w:p>
    <w:p>
      <w:pPr>
        <w:spacing w:after="0"/>
        <w:ind w:left="0"/>
        <w:jc w:val="both"/>
      </w:pPr>
      <w:r>
        <w:rPr>
          <w:rFonts w:ascii="Times New Roman"/>
          <w:b w:val="false"/>
          <w:i w:val="false"/>
          <w:color w:val="000000"/>
          <w:sz w:val="28"/>
        </w:rPr>
        <w:t>
Қызметтiк қолдану үшiн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28-ҚOCЫMШA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28-қосымшаға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29-ҚOCЫMШA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"Денсаулық сақтау объектілерін дамыту"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53500 мың теңге (елу үш миллион бес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Ішкі істер органдары туралы" Қазақстан Республикасының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құқық бұзушылықтың алдын алу мен қылмысқа қарсы күрестің 2005-2008 жылдарға арналған бағдарламасы туралы" Қазақстан Республикасы Үкіметінің 2004 жылғы 24 желтоқсандағы N 1355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w:t>
      </w:r>
      <w:r>
        <w:rPr>
          <w:rFonts w:ascii="Times New Roman"/>
          <w:b/>
          <w:i w:val="false"/>
          <w:color w:val="000000"/>
          <w:sz w:val="28"/>
        </w:rPr>
        <w:t>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ішкі істер органдары мен ішкі әскерлердің қызметкерлеріне және әскери қызметшілеріне, ішкі істер органдары мен ішкі әскерлердің қызметкерлеріне және әскери қызметшілеріне медициналық қызмет көрсетуді қамтамасыз ету үшін тиісті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мамандандырылған медициналық көмек және қажетті емдеу-диагностикалық қызметтер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33"/>
        <w:gridCol w:w="1133"/>
        <w:gridCol w:w="2633"/>
        <w:gridCol w:w="3513"/>
        <w:gridCol w:w="1613"/>
        <w:gridCol w:w="265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объектілерін
</w:t>
            </w:r>
            <w:r>
              <w:br/>
            </w:r>
            <w:r>
              <w:rPr>
                <w:rFonts w:ascii="Times New Roman"/>
                <w:b w:val="false"/>
                <w:i w:val="false"/>
                <w:color w:val="000000"/>
                <w:sz w:val="20"/>
              </w:rPr>
              <w:t>
дамыту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
</w:t>
            </w:r>
            <w:r>
              <w:br/>
            </w:r>
            <w:r>
              <w:rPr>
                <w:rFonts w:ascii="Times New Roman"/>
                <w:b w:val="false"/>
                <w:i w:val="false"/>
                <w:color w:val="000000"/>
                <w:sz w:val="20"/>
              </w:rPr>
              <w:t>
тіппен бекітіл-
</w:t>
            </w:r>
            <w:r>
              <w:br/>
            </w:r>
            <w:r>
              <w:rPr>
                <w:rFonts w:ascii="Times New Roman"/>
                <w:b w:val="false"/>
                <w:i w:val="false"/>
                <w:color w:val="000000"/>
                <w:sz w:val="20"/>
              </w:rPr>
              <w:t>
ген "2008 жылға
</w:t>
            </w:r>
            <w:r>
              <w:br/>
            </w:r>
            <w:r>
              <w:rPr>
                <w:rFonts w:ascii="Times New Roman"/>
                <w:b w:val="false"/>
                <w:i w:val="false"/>
                <w:color w:val="000000"/>
                <w:sz w:val="20"/>
              </w:rPr>
              <w:t>
арналған респуб-
</w:t>
            </w:r>
            <w:r>
              <w:br/>
            </w:r>
            <w:r>
              <w:rPr>
                <w:rFonts w:ascii="Times New Roman"/>
                <w:b w:val="false"/>
                <w:i w:val="false"/>
                <w:color w:val="000000"/>
                <w:sz w:val="20"/>
              </w:rPr>
              <w:t>
ликалық бюджет
</w:t>
            </w:r>
            <w:r>
              <w:br/>
            </w:r>
            <w:r>
              <w:rPr>
                <w:rFonts w:ascii="Times New Roman"/>
                <w:b w:val="false"/>
                <w:i w:val="false"/>
                <w:color w:val="000000"/>
                <w:sz w:val="20"/>
              </w:rPr>
              <w:t>
туралы" Қазақс-
</w:t>
            </w:r>
            <w:r>
              <w:br/>
            </w:r>
            <w:r>
              <w:rPr>
                <w:rFonts w:ascii="Times New Roman"/>
                <w:b w:val="false"/>
                <w:i w:val="false"/>
                <w:color w:val="000000"/>
                <w:sz w:val="20"/>
              </w:rPr>
              <w:t>
тан Республика-
</w:t>
            </w:r>
            <w:r>
              <w:br/>
            </w:r>
            <w:r>
              <w:rPr>
                <w:rFonts w:ascii="Times New Roman"/>
                <w:b w:val="false"/>
                <w:i w:val="false"/>
                <w:color w:val="000000"/>
                <w:sz w:val="20"/>
              </w:rPr>
              <w:t>
сының Заңын іске асыру туралы"
</w:t>
            </w:r>
            <w:r>
              <w:br/>
            </w:r>
            <w:r>
              <w:rPr>
                <w:rFonts w:ascii="Times New Roman"/>
                <w:b w:val="false"/>
                <w:i w:val="false"/>
                <w:color w:val="000000"/>
                <w:sz w:val="20"/>
              </w:rPr>
              <w:t>
Қазақстан Респу-
</w:t>
            </w:r>
            <w:r>
              <w:br/>
            </w:r>
            <w:r>
              <w:rPr>
                <w:rFonts w:ascii="Times New Roman"/>
                <w:b w:val="false"/>
                <w:i w:val="false"/>
                <w:color w:val="000000"/>
                <w:sz w:val="20"/>
              </w:rPr>
              <w:t>
бликасы Үкіметі-
</w:t>
            </w:r>
            <w:r>
              <w:br/>
            </w:r>
            <w:r>
              <w:rPr>
                <w:rFonts w:ascii="Times New Roman"/>
                <w:b w:val="false"/>
                <w:i w:val="false"/>
                <w:color w:val="000000"/>
                <w:sz w:val="20"/>
              </w:rPr>
              <w:t>
нің 2007 жылғы
</w:t>
            </w:r>
            <w:r>
              <w:br/>
            </w:r>
            <w:r>
              <w:rPr>
                <w:rFonts w:ascii="Times New Roman"/>
                <w:b w:val="false"/>
                <w:i w:val="false"/>
                <w:color w:val="000000"/>
                <w:sz w:val="20"/>
              </w:rPr>
              <w:t>
12 желтоқсандағы
</w:t>
            </w:r>
            <w:r>
              <w:br/>
            </w:r>
            <w:r>
              <w:rPr>
                <w:rFonts w:ascii="Times New Roman"/>
                <w:b w:val="false"/>
                <w:i w:val="false"/>
                <w:color w:val="000000"/>
                <w:sz w:val="20"/>
              </w:rPr>
              <w:t>
N 1223 қаулысы-
</w:t>
            </w:r>
            <w:r>
              <w:br/>
            </w:r>
            <w:r>
              <w:rPr>
                <w:rFonts w:ascii="Times New Roman"/>
                <w:b w:val="false"/>
                <w:i w:val="false"/>
                <w:color w:val="000000"/>
                <w:sz w:val="20"/>
              </w:rPr>
              <w:t>
ның 3-қосымшасы-
</w:t>
            </w:r>
            <w:r>
              <w:br/>
            </w:r>
            <w:r>
              <w:rPr>
                <w:rFonts w:ascii="Times New Roman"/>
                <w:b w:val="false"/>
                <w:i w:val="false"/>
                <w:color w:val="000000"/>
                <w:sz w:val="20"/>
              </w:rPr>
              <w:t>
на сәйкес сома-
</w:t>
            </w:r>
            <w:r>
              <w:br/>
            </w:r>
            <w:r>
              <w:rPr>
                <w:rFonts w:ascii="Times New Roman"/>
                <w:b w:val="false"/>
                <w:i w:val="false"/>
                <w:color w:val="000000"/>
                <w:sz w:val="20"/>
              </w:rPr>
              <w:t>
лар шегінде ке-
</w:t>
            </w:r>
            <w:r>
              <w:br/>
            </w:r>
            <w:r>
              <w:rPr>
                <w:rFonts w:ascii="Times New Roman"/>
                <w:b w:val="false"/>
                <w:i w:val="false"/>
                <w:color w:val="000000"/>
                <w:sz w:val="20"/>
              </w:rPr>
              <w:t>
лесі инвестиция-
</w:t>
            </w:r>
            <w:r>
              <w:br/>
            </w:r>
            <w:r>
              <w:rPr>
                <w:rFonts w:ascii="Times New Roman"/>
                <w:b w:val="false"/>
                <w:i w:val="false"/>
                <w:color w:val="000000"/>
                <w:sz w:val="20"/>
              </w:rPr>
              <w:t>
лық жобаларды іске асыру, жобалық-сметалық құжаттамаға
</w:t>
            </w:r>
            <w:r>
              <w:br/>
            </w:r>
            <w:r>
              <w:rPr>
                <w:rFonts w:ascii="Times New Roman"/>
                <w:b w:val="false"/>
                <w:i w:val="false"/>
                <w:color w:val="000000"/>
                <w:sz w:val="20"/>
              </w:rPr>
              <w:t>
сәйкес мынадай
</w:t>
            </w:r>
            <w:r>
              <w:br/>
            </w:r>
            <w:r>
              <w:rPr>
                <w:rFonts w:ascii="Times New Roman"/>
                <w:b w:val="false"/>
                <w:i w:val="false"/>
                <w:color w:val="000000"/>
                <w:sz w:val="20"/>
              </w:rPr>
              <w:t>
іс-шаралар бойынша:
</w:t>
            </w:r>
            <w:r>
              <w:br/>
            </w:r>
            <w:r>
              <w:rPr>
                <w:rFonts w:ascii="Times New Roman"/>
                <w:b w:val="false"/>
                <w:i w:val="false"/>
                <w:color w:val="000000"/>
                <w:sz w:val="20"/>
              </w:rPr>
              <w:t>
- жобалау-смета-
</w:t>
            </w:r>
            <w:r>
              <w:br/>
            </w:r>
            <w:r>
              <w:rPr>
                <w:rFonts w:ascii="Times New Roman"/>
                <w:b w:val="false"/>
                <w:i w:val="false"/>
                <w:color w:val="000000"/>
                <w:sz w:val="20"/>
              </w:rPr>
              <w:t>
лық құжаттамада
</w:t>
            </w:r>
            <w:r>
              <w:br/>
            </w:r>
            <w:r>
              <w:rPr>
                <w:rFonts w:ascii="Times New Roman"/>
                <w:b w:val="false"/>
                <w:i w:val="false"/>
                <w:color w:val="000000"/>
                <w:sz w:val="20"/>
              </w:rPr>
              <w:t>
бар түзетулерге
</w:t>
            </w:r>
            <w:r>
              <w:br/>
            </w:r>
            <w:r>
              <w:rPr>
                <w:rFonts w:ascii="Times New Roman"/>
                <w:b w:val="false"/>
                <w:i w:val="false"/>
                <w:color w:val="000000"/>
                <w:sz w:val="20"/>
              </w:rPr>
              <w:t>
Астана қаласында
</w:t>
            </w:r>
            <w:r>
              <w:br/>
            </w:r>
            <w:r>
              <w:rPr>
                <w:rFonts w:ascii="Times New Roman"/>
                <w:b w:val="false"/>
                <w:i w:val="false"/>
                <w:color w:val="000000"/>
                <w:sz w:val="20"/>
              </w:rPr>
              <w:t>
Қабанбай-батыр
</w:t>
            </w:r>
            <w:r>
              <w:br/>
            </w:r>
            <w:r>
              <w:rPr>
                <w:rFonts w:ascii="Times New Roman"/>
                <w:b w:val="false"/>
                <w:i w:val="false"/>
                <w:color w:val="000000"/>
                <w:sz w:val="20"/>
              </w:rPr>
              <w:t>
даңғылы бойынан
</w:t>
            </w:r>
            <w:r>
              <w:br/>
            </w:r>
            <w:r>
              <w:rPr>
                <w:rFonts w:ascii="Times New Roman"/>
                <w:b w:val="false"/>
                <w:i w:val="false"/>
                <w:color w:val="000000"/>
                <w:sz w:val="20"/>
              </w:rPr>
              <w:t>
ауысымына 250
</w:t>
            </w:r>
            <w:r>
              <w:br/>
            </w:r>
            <w:r>
              <w:rPr>
                <w:rFonts w:ascii="Times New Roman"/>
                <w:b w:val="false"/>
                <w:i w:val="false"/>
                <w:color w:val="000000"/>
                <w:sz w:val="20"/>
              </w:rPr>
              <w:t>
адам қабылдайтын
</w:t>
            </w:r>
            <w:r>
              <w:br/>
            </w:r>
            <w:r>
              <w:rPr>
                <w:rFonts w:ascii="Times New Roman"/>
                <w:b w:val="false"/>
                <w:i w:val="false"/>
                <w:color w:val="000000"/>
                <w:sz w:val="20"/>
              </w:rPr>
              <w:t>
емхана мен 200
</w:t>
            </w:r>
            <w:r>
              <w:br/>
            </w:r>
            <w:r>
              <w:rPr>
                <w:rFonts w:ascii="Times New Roman"/>
                <w:b w:val="false"/>
                <w:i w:val="false"/>
                <w:color w:val="000000"/>
                <w:sz w:val="20"/>
              </w:rPr>
              <w:t>
орындық госпита-
</w:t>
            </w:r>
            <w:r>
              <w:br/>
            </w:r>
            <w:r>
              <w:rPr>
                <w:rFonts w:ascii="Times New Roman"/>
                <w:b w:val="false"/>
                <w:i w:val="false"/>
                <w:color w:val="000000"/>
                <w:sz w:val="20"/>
              </w:rPr>
              <w:t>
лінің мемлекет-
</w:t>
            </w:r>
            <w:r>
              <w:br/>
            </w:r>
            <w:r>
              <w:rPr>
                <w:rFonts w:ascii="Times New Roman"/>
                <w:b w:val="false"/>
                <w:i w:val="false"/>
                <w:color w:val="000000"/>
                <w:sz w:val="20"/>
              </w:rPr>
              <w:t>
тік сараптама
</w:t>
            </w:r>
            <w:r>
              <w:br/>
            </w:r>
            <w:r>
              <w:rPr>
                <w:rFonts w:ascii="Times New Roman"/>
                <w:b w:val="false"/>
                <w:i w:val="false"/>
                <w:color w:val="000000"/>
                <w:sz w:val="20"/>
              </w:rPr>
              <w:t>
жүргізу.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Наурыз-желтоқ-
</w:t>
            </w:r>
            <w:r>
              <w:br/>
            </w:r>
            <w:r>
              <w:rPr>
                <w:rFonts w:ascii="Times New Roman"/>
                <w:b w:val="false"/>
                <w:i w:val="false"/>
                <w:color w:val="000000"/>
                <w:sz w:val="20"/>
              </w:rPr>
              <w:t>
сан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Ішкі істер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Тура нәтиже: мемлекеттік сараптамадан өткен, түзетілген, бекітілген жобалау-сметалық құжаттама.
</w:t>
      </w:r>
      <w:r>
        <w:br/>
      </w:r>
      <w:r>
        <w:rPr>
          <w:rFonts w:ascii="Times New Roman"/>
          <w:b w:val="false"/>
          <w:i w:val="false"/>
          <w:color w:val="000000"/>
          <w:sz w:val="28"/>
        </w:rPr>
        <w:t>
      Соңғы нәтиже: ішкі істер органдарының қызметіне тиімді жағдай жасау үшін объектілерді қолданысқа енгізу.
</w:t>
      </w:r>
      <w:r>
        <w:br/>
      </w:r>
      <w:r>
        <w:rPr>
          <w:rFonts w:ascii="Times New Roman"/>
          <w:b w:val="false"/>
          <w:i w:val="false"/>
          <w:color w:val="000000"/>
          <w:sz w:val="28"/>
        </w:rPr>
        <w:t>
      Уақтылығы: жұмыстарды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30-ҚOCЫMШA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"Заңсыз сақталған қаруды, оқ-дәрілерді және жарылғыш
</w:t>
      </w:r>
      <w:r>
        <w:br/>
      </w:r>
      <w:r>
        <w:rPr>
          <w:rFonts w:ascii="Times New Roman"/>
          <w:b w:val="false"/>
          <w:i w:val="false"/>
          <w:color w:val="000000"/>
          <w:sz w:val="28"/>
        </w:rPr>
        <w:t>
заттарды ерікті түрде өтемді тапсыруды ынталандыру"
</w:t>
      </w:r>
      <w:r>
        <w:br/>
      </w:r>
      <w:r>
        <w:rPr>
          <w:rFonts w:ascii="Times New Roman"/>
          <w:b w:val="false"/>
          <w:i w:val="false"/>
          <w:color w:val="000000"/>
          <w:sz w:val="28"/>
        </w:rPr>
        <w:t>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165556 мың теңге (бір жүз алпыс бес миллион бес жүз елу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Бюджеттік бағдарламаның нормативтік құқықтық негізі:»
</w:t>
      </w:r>
      <w:r>
        <w:rPr>
          <w:rFonts w:ascii="Times New Roman"/>
          <w:b w:val="false"/>
          <w:i w:val="false"/>
          <w:color w:val="000000"/>
          <w:sz w:val="28"/>
        </w:rPr>
        <w:t>
"Жекелеген қару түрлерінің айналымына мемлекеттік бақылау жасау туралы" Қазақстан Республикасы 1998 жылғы 30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оқ дәрімен атылатын қарудың жасырын айналымына қарсы әрекеттің жаңа тетігін енгізу, осы саладағы құқық бұзушылықтың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оқ дәрімен атылатын ақаулық қаруды пайдалануға шектеу шараларын белгілеу, оқ дәрімен атылатын қарудың жасырын айналымына қарсы әрекеттің жаңа тетігін енгізу, құқық бұзушылықтың алдын алу. Заңсыз сақталған оқ дәрімен атылатын қаруды, оқ-дәрілер және жарылғыш заттарды өз еркімен тапсыру кезінде азаматтарды материалдық ынталандыру жолымен оқ дәрімен атылатын қаруды, оқ-дәрілер және жарылғыш заттарды жасырын айналымнан тегін алу жөнінде жұмыстар ұйымдастыру.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33"/>
        <w:gridCol w:w="1053"/>
        <w:gridCol w:w="3113"/>
        <w:gridCol w:w="3293"/>
        <w:gridCol w:w="1673"/>
        <w:gridCol w:w="199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сақтал-
</w:t>
            </w:r>
            <w:r>
              <w:br/>
            </w:r>
            <w:r>
              <w:rPr>
                <w:rFonts w:ascii="Times New Roman"/>
                <w:b w:val="false"/>
                <w:i w:val="false"/>
                <w:color w:val="000000"/>
                <w:sz w:val="20"/>
              </w:rPr>
              <w:t>
ған қаруды,
</w:t>
            </w:r>
            <w:r>
              <w:br/>
            </w:r>
            <w:r>
              <w:rPr>
                <w:rFonts w:ascii="Times New Roman"/>
                <w:b w:val="false"/>
                <w:i w:val="false"/>
                <w:color w:val="000000"/>
                <w:sz w:val="20"/>
              </w:rPr>
              <w:t>
оқ-дәрілерді
</w:t>
            </w:r>
            <w:r>
              <w:br/>
            </w:r>
            <w:r>
              <w:rPr>
                <w:rFonts w:ascii="Times New Roman"/>
                <w:b w:val="false"/>
                <w:i w:val="false"/>
                <w:color w:val="000000"/>
                <w:sz w:val="20"/>
              </w:rPr>
              <w:t>
және жарылғыш
</w:t>
            </w:r>
            <w:r>
              <w:br/>
            </w:r>
            <w:r>
              <w:rPr>
                <w:rFonts w:ascii="Times New Roman"/>
                <w:b w:val="false"/>
                <w:i w:val="false"/>
                <w:color w:val="000000"/>
                <w:sz w:val="20"/>
              </w:rPr>
              <w:t>
заттарды ерік-
</w:t>
            </w:r>
            <w:r>
              <w:br/>
            </w:r>
            <w:r>
              <w:rPr>
                <w:rFonts w:ascii="Times New Roman"/>
                <w:b w:val="false"/>
                <w:i w:val="false"/>
                <w:color w:val="000000"/>
                <w:sz w:val="20"/>
              </w:rPr>
              <w:t>
ті түрде өтем-
</w:t>
            </w:r>
            <w:r>
              <w:br/>
            </w:r>
            <w:r>
              <w:rPr>
                <w:rFonts w:ascii="Times New Roman"/>
                <w:b w:val="false"/>
                <w:i w:val="false"/>
                <w:color w:val="000000"/>
                <w:sz w:val="20"/>
              </w:rPr>
              <w:t>
ді тапсыруды
</w:t>
            </w:r>
            <w:r>
              <w:br/>
            </w:r>
            <w:r>
              <w:rPr>
                <w:rFonts w:ascii="Times New Roman"/>
                <w:b w:val="false"/>
                <w:i w:val="false"/>
                <w:color w:val="000000"/>
                <w:sz w:val="20"/>
              </w:rPr>
              <w:t>
ынталандыру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сақтал-
</w:t>
            </w:r>
            <w:r>
              <w:br/>
            </w:r>
            <w:r>
              <w:rPr>
                <w:rFonts w:ascii="Times New Roman"/>
                <w:b w:val="false"/>
                <w:i w:val="false"/>
                <w:color w:val="000000"/>
                <w:sz w:val="20"/>
              </w:rPr>
              <w:t>
ған оқ дәрімен
</w:t>
            </w:r>
            <w:r>
              <w:br/>
            </w:r>
            <w:r>
              <w:rPr>
                <w:rFonts w:ascii="Times New Roman"/>
                <w:b w:val="false"/>
                <w:i w:val="false"/>
                <w:color w:val="000000"/>
                <w:sz w:val="20"/>
              </w:rPr>
              <w:t>
атылатын қару-
</w:t>
            </w:r>
            <w:r>
              <w:br/>
            </w:r>
            <w:r>
              <w:rPr>
                <w:rFonts w:ascii="Times New Roman"/>
                <w:b w:val="false"/>
                <w:i w:val="false"/>
                <w:color w:val="000000"/>
                <w:sz w:val="20"/>
              </w:rPr>
              <w:t>
ды, оқ-дәрілер
</w:t>
            </w:r>
            <w:r>
              <w:br/>
            </w:r>
            <w:r>
              <w:rPr>
                <w:rFonts w:ascii="Times New Roman"/>
                <w:b w:val="false"/>
                <w:i w:val="false"/>
                <w:color w:val="000000"/>
                <w:sz w:val="20"/>
              </w:rPr>
              <w:t>
және жарылғыш
</w:t>
            </w:r>
            <w:r>
              <w:br/>
            </w:r>
            <w:r>
              <w:rPr>
                <w:rFonts w:ascii="Times New Roman"/>
                <w:b w:val="false"/>
                <w:i w:val="false"/>
                <w:color w:val="000000"/>
                <w:sz w:val="20"/>
              </w:rPr>
              <w:t>
заттарды өз ер-
</w:t>
            </w:r>
            <w:r>
              <w:br/>
            </w:r>
            <w:r>
              <w:rPr>
                <w:rFonts w:ascii="Times New Roman"/>
                <w:b w:val="false"/>
                <w:i w:val="false"/>
                <w:color w:val="000000"/>
                <w:sz w:val="20"/>
              </w:rPr>
              <w:t>
кімен тапсырған
</w:t>
            </w:r>
            <w:r>
              <w:br/>
            </w:r>
            <w:r>
              <w:rPr>
                <w:rFonts w:ascii="Times New Roman"/>
                <w:b w:val="false"/>
                <w:i w:val="false"/>
                <w:color w:val="000000"/>
                <w:sz w:val="20"/>
              </w:rPr>
              <w:t>
азаматтарға
</w:t>
            </w:r>
            <w:r>
              <w:br/>
            </w:r>
            <w:r>
              <w:rPr>
                <w:rFonts w:ascii="Times New Roman"/>
                <w:b w:val="false"/>
                <w:i w:val="false"/>
                <w:color w:val="000000"/>
                <w:sz w:val="20"/>
              </w:rPr>
              <w:t>
төлемдер.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ми-
</w:t>
            </w:r>
            <w:r>
              <w:br/>
            </w:r>
            <w:r>
              <w:rPr>
                <w:rFonts w:ascii="Times New Roman"/>
                <w:b w:val="false"/>
                <w:i w:val="false"/>
                <w:color w:val="000000"/>
                <w:sz w:val="20"/>
              </w:rPr>
              <w:t>
нистрлі-
</w:t>
            </w:r>
            <w:r>
              <w:br/>
            </w:r>
            <w:r>
              <w:rPr>
                <w:rFonts w:ascii="Times New Roman"/>
                <w:b w:val="false"/>
                <w:i w:val="false"/>
                <w:color w:val="000000"/>
                <w:sz w:val="20"/>
              </w:rPr>
              <w:t>
гі,
</w:t>
            </w:r>
            <w:r>
              <w:br/>
            </w:r>
            <w:r>
              <w:rPr>
                <w:rFonts w:ascii="Times New Roman"/>
                <w:b w:val="false"/>
                <w:i w:val="false"/>
                <w:color w:val="000000"/>
                <w:sz w:val="20"/>
              </w:rPr>
              <w:t>
облыстар-
</w:t>
            </w:r>
            <w:r>
              <w:br/>
            </w:r>
            <w:r>
              <w:rPr>
                <w:rFonts w:ascii="Times New Roman"/>
                <w:b w:val="false"/>
                <w:i w:val="false"/>
                <w:color w:val="000000"/>
                <w:sz w:val="20"/>
              </w:rPr>
              <w:t>
дағы, Ал-
</w:t>
            </w:r>
            <w:r>
              <w:br/>
            </w:r>
            <w:r>
              <w:rPr>
                <w:rFonts w:ascii="Times New Roman"/>
                <w:b w:val="false"/>
                <w:i w:val="false"/>
                <w:color w:val="000000"/>
                <w:sz w:val="20"/>
              </w:rPr>
              <w:t>
маты және
</w:t>
            </w:r>
            <w:r>
              <w:br/>
            </w:r>
            <w:r>
              <w:rPr>
                <w:rFonts w:ascii="Times New Roman"/>
                <w:b w:val="false"/>
                <w:i w:val="false"/>
                <w:color w:val="000000"/>
                <w:sz w:val="20"/>
              </w:rPr>
              <w:t>
Астана қалала-
</w:t>
            </w:r>
            <w:r>
              <w:br/>
            </w:r>
            <w:r>
              <w:rPr>
                <w:rFonts w:ascii="Times New Roman"/>
                <w:b w:val="false"/>
                <w:i w:val="false"/>
                <w:color w:val="000000"/>
                <w:sz w:val="20"/>
              </w:rPr>
              <w:t>
рындағы
</w:t>
            </w:r>
            <w:r>
              <w:br/>
            </w:r>
            <w:r>
              <w:rPr>
                <w:rFonts w:ascii="Times New Roman"/>
                <w:b w:val="false"/>
                <w:i w:val="false"/>
                <w:color w:val="000000"/>
                <w:sz w:val="20"/>
              </w:rPr>
              <w:t>
Ішкі іс-
</w:t>
            </w:r>
            <w:r>
              <w:br/>
            </w:r>
            <w:r>
              <w:rPr>
                <w:rFonts w:ascii="Times New Roman"/>
                <w:b w:val="false"/>
                <w:i w:val="false"/>
                <w:color w:val="000000"/>
                <w:sz w:val="20"/>
              </w:rPr>
              <w:t>
тер де-
</w:t>
            </w:r>
            <w:r>
              <w:br/>
            </w:r>
            <w:r>
              <w:rPr>
                <w:rFonts w:ascii="Times New Roman"/>
                <w:b w:val="false"/>
                <w:i w:val="false"/>
                <w:color w:val="000000"/>
                <w:sz w:val="20"/>
              </w:rPr>
              <w:t>
партамен-
</w:t>
            </w:r>
            <w:r>
              <w:br/>
            </w:r>
            <w:r>
              <w:rPr>
                <w:rFonts w:ascii="Times New Roman"/>
                <w:b w:val="false"/>
                <w:i w:val="false"/>
                <w:color w:val="000000"/>
                <w:sz w:val="20"/>
              </w:rPr>
              <w:t>
ттері.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Тура нәтиже: оқ дәрімен атылатын қаруды, оқ-дәрілер және жарылғыш заттарды жасырын айналымнан шығарылған саны.
</w:t>
      </w:r>
      <w:r>
        <w:br/>
      </w:r>
      <w:r>
        <w:rPr>
          <w:rFonts w:ascii="Times New Roman"/>
          <w:b w:val="false"/>
          <w:i w:val="false"/>
          <w:color w:val="000000"/>
          <w:sz w:val="28"/>
        </w:rPr>
        <w:t>
      Соңғы нәтиже: Заңсыз сақталған оқ дәрімен атылатын қаруды, оқ-дәрілер және жарылғыш заттарды өз еркімен тапсырған жеке тұлғаларға ақшалай өтемақы төлеу.
</w:t>
      </w:r>
      <w:r>
        <w:br/>
      </w:r>
      <w:r>
        <w:rPr>
          <w:rFonts w:ascii="Times New Roman"/>
          <w:b w:val="false"/>
          <w:i w:val="false"/>
          <w:color w:val="000000"/>
          <w:sz w:val="28"/>
        </w:rPr>
        <w:t>
      Қаржы-экономикалық нәтиже: белгіленген төлем нормасы: АЕК 40 дейін-иір ойықты қысқа оқпан, АЕК 100-ге дейін автоматталған иір ойықты ұзын оқпан (автоматтар), АЕК 50-ге дейін-иір ойықты ұзын оқпан, АЕК 30-ға дейін-жайлы оқпан, АЕК 15-ге дейін-иір қолдан жасалған атыс қаруы немесе шолақ мылтық, АЕК 10-ға дейін газдық, травматикалық, АЕК 7-ге дейін гранаталар, миналар, жарылғыш құралдар және артиллериялық снарядтар, АЕК 6-ға дейін-жарылғыш заттар мен материалдар, АЕК 1/24-ке дейін иір ойықты қаруға оқ-дәрілер.
</w:t>
      </w:r>
      <w:r>
        <w:br/>
      </w:r>
      <w:r>
        <w:rPr>
          <w:rFonts w:ascii="Times New Roman"/>
          <w:b w:val="false"/>
          <w:i w:val="false"/>
          <w:color w:val="000000"/>
          <w:sz w:val="28"/>
        </w:rPr>
        <w:t>
      Уақтылығы: оқ дәрімен атылатын қаруды, оқ-дәрілер және жарылғыш заттарды тапсырғаны туралы азаматтың арызын уақтылы қарау.
</w:t>
      </w:r>
      <w:r>
        <w:br/>
      </w:r>
      <w:r>
        <w:rPr>
          <w:rFonts w:ascii="Times New Roman"/>
          <w:b w:val="false"/>
          <w:i w:val="false"/>
          <w:color w:val="000000"/>
          <w:sz w:val="28"/>
        </w:rPr>
        <w:t>
      Сапасы: оқ дәрімен атылатын қаруды жасырын айналымына қарсы әрекет және құқық бұзушылықтың алдын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31-ҚOCЫMШA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184036 мың теңге (бiр жүз сексен төрт миллион отыз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Қазақстан Республикасы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"Есірткі, психотроптық заттар, прекурсорлар және олардың заңсыз айналымы мен теріс пайдаланылуына қарсы іс-қимыл шаралары туралы" Қазақстан Республикасы 1998 жылғы 10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нашақорлыққа және есiрткi бизнесiне қарсы күрестiң 2006-2014 жылдарға арналған стратегиясын бекіту туралы" Қазақстан Республикасы Президентінің 2005 жылғы 29 қарашадағы N 1678 қаулысы; "Қазақстан Республикасының нашақорлыққа және есiрткi бизнесiне қарсы күрестің 2006-2008 жылдарға арналған бағдарламасы туралы" Қазақстан Республикасы Үкіметінің 2006 жылғы 5 сәуірдегі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 
</w:t>
      </w:r>
      <w:r>
        <w:rPr>
          <w:rFonts w:ascii="Times New Roman"/>
          <w:b/>
          <w:i w:val="false"/>
          <w:color w:val="000000"/>
          <w:sz w:val="28"/>
        </w:rPr>
        <w:t>
Бюджеттік бағдарламаның мақсаты: 
</w:t>
      </w:r>
      <w:r>
        <w:rPr>
          <w:rFonts w:ascii="Times New Roman"/>
          <w:b w:val="false"/>
          <w:i w:val="false"/>
          <w:color w:val="000000"/>
          <w:sz w:val="28"/>
        </w:rPr>
        <w:t>
есірткілерді пайдаланудың өсуін тоқтату үшін және заңсыз айналымын тоқтатуға жағдайлар жасау, қоғам үшін есірткінің таралу деңгейін минималды қауіпсіздік шектеу, Қазақстан Республикасы нашақорлыққа және есірткі бизнесінің одан әрі таралуына қарсы мемлекеттік және қоғамдық іс-қимыл жүйесінің толық ауқымды тиімділігін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Республикасында есірткіге қарсы қызмет субъектілерінің арақатынасын одан әрі дамыту; есірткі құралдарының, психотроптық заттар мен прекурсорлардың заңсыз айналымына қарсы іс-қимылдар тетігін нығайту, есірткіге қарсы насихатты жетілдіру.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93"/>
        <w:gridCol w:w="1093"/>
        <w:gridCol w:w="197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
</w:t>
            </w:r>
            <w:r>
              <w:br/>
            </w:r>
            <w:r>
              <w:rPr>
                <w:rFonts w:ascii="Times New Roman"/>
                <w:b w:val="false"/>
                <w:i w:val="false"/>
                <w:color w:val="000000"/>
                <w:sz w:val="20"/>
              </w:rPr>
              <w:t>
лыққа және есiрткi бизнесiне қарсы күрес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Есiрткi бизнесiне қар-
</w:t>
            </w:r>
            <w:r>
              <w:br/>
            </w:r>
            <w:r>
              <w:rPr>
                <w:rFonts w:ascii="Times New Roman"/>
                <w:b w:val="false"/>
                <w:i w:val="false"/>
                <w:color w:val="000000"/>
                <w:sz w:val="20"/>
              </w:rPr>
              <w:t>
сы насихатты нашақор-
</w:t>
            </w:r>
            <w:r>
              <w:br/>
            </w:r>
            <w:r>
              <w:rPr>
                <w:rFonts w:ascii="Times New Roman"/>
                <w:b w:val="false"/>
                <w:i w:val="false"/>
                <w:color w:val="000000"/>
                <w:sz w:val="20"/>
              </w:rPr>
              <w:t>
лыққа және есiрткi
</w:t>
            </w:r>
            <w:r>
              <w:br/>
            </w:r>
            <w:r>
              <w:rPr>
                <w:rFonts w:ascii="Times New Roman"/>
                <w:b w:val="false"/>
                <w:i w:val="false"/>
                <w:color w:val="000000"/>
                <w:sz w:val="20"/>
              </w:rPr>
              <w:t>
бизнесiне қарсы күрес
</w:t>
            </w:r>
            <w:r>
              <w:br/>
            </w:r>
            <w:r>
              <w:rPr>
                <w:rFonts w:ascii="Times New Roman"/>
                <w:b w:val="false"/>
                <w:i w:val="false"/>
                <w:color w:val="000000"/>
                <w:sz w:val="20"/>
              </w:rPr>
              <w:t>
проблемаларына арнал-
</w:t>
            </w:r>
            <w:r>
              <w:br/>
            </w:r>
            <w:r>
              <w:rPr>
                <w:rFonts w:ascii="Times New Roman"/>
                <w:b w:val="false"/>
                <w:i w:val="false"/>
                <w:color w:val="000000"/>
                <w:sz w:val="20"/>
              </w:rPr>
              <w:t>
ған журналдар шығару,
</w:t>
            </w:r>
            <w:r>
              <w:br/>
            </w:r>
            <w:r>
              <w:rPr>
                <w:rFonts w:ascii="Times New Roman"/>
                <w:b w:val="false"/>
                <w:i w:val="false"/>
                <w:color w:val="000000"/>
                <w:sz w:val="20"/>
              </w:rPr>
              <w:t>
акцияның сценарийін
</w:t>
            </w:r>
            <w:r>
              <w:br/>
            </w:r>
            <w:r>
              <w:rPr>
                <w:rFonts w:ascii="Times New Roman"/>
                <w:b w:val="false"/>
                <w:i w:val="false"/>
                <w:color w:val="000000"/>
                <w:sz w:val="20"/>
              </w:rPr>
              <w:t>
әзірлеу және ұйымдас-
</w:t>
            </w:r>
            <w:r>
              <w:br/>
            </w:r>
            <w:r>
              <w:rPr>
                <w:rFonts w:ascii="Times New Roman"/>
                <w:b w:val="false"/>
                <w:i w:val="false"/>
                <w:color w:val="000000"/>
                <w:sz w:val="20"/>
              </w:rPr>
              <w:t>
тыру, конкурстар мен
</w:t>
            </w:r>
            <w:r>
              <w:br/>
            </w:r>
            <w:r>
              <w:rPr>
                <w:rFonts w:ascii="Times New Roman"/>
                <w:b w:val="false"/>
                <w:i w:val="false"/>
                <w:color w:val="000000"/>
                <w:sz w:val="20"/>
              </w:rPr>
              <w:t>
жарыстар өткізу,
</w:t>
            </w:r>
            <w:r>
              <w:br/>
            </w:r>
            <w:r>
              <w:rPr>
                <w:rFonts w:ascii="Times New Roman"/>
                <w:b w:val="false"/>
                <w:i w:val="false"/>
                <w:color w:val="000000"/>
                <w:sz w:val="20"/>
              </w:rPr>
              <w:t>
есiрткi қылмысына
</w:t>
            </w:r>
            <w:r>
              <w:br/>
            </w:r>
            <w:r>
              <w:rPr>
                <w:rFonts w:ascii="Times New Roman"/>
                <w:b w:val="false"/>
                <w:i w:val="false"/>
                <w:color w:val="000000"/>
                <w:sz w:val="20"/>
              </w:rPr>
              <w:t>
қарсы күрестiң өзектi
</w:t>
            </w:r>
            <w:r>
              <w:br/>
            </w:r>
            <w:r>
              <w:rPr>
                <w:rFonts w:ascii="Times New Roman"/>
                <w:b w:val="false"/>
                <w:i w:val="false"/>
                <w:color w:val="000000"/>
                <w:sz w:val="20"/>
              </w:rPr>
              <w:t>
проблемалары бойынша
</w:t>
            </w:r>
            <w:r>
              <w:br/>
            </w:r>
            <w:r>
              <w:rPr>
                <w:rFonts w:ascii="Times New Roman"/>
                <w:b w:val="false"/>
                <w:i w:val="false"/>
                <w:color w:val="000000"/>
                <w:sz w:val="20"/>
              </w:rPr>
              <w:t>
кофе-брейктер ұйымдас-
</w:t>
            </w:r>
            <w:r>
              <w:br/>
            </w:r>
            <w:r>
              <w:rPr>
                <w:rFonts w:ascii="Times New Roman"/>
                <w:b w:val="false"/>
                <w:i w:val="false"/>
                <w:color w:val="000000"/>
                <w:sz w:val="20"/>
              </w:rPr>
              <w:t>
тырумен, іссапар шы-
</w:t>
            </w:r>
            <w:r>
              <w:br/>
            </w:r>
            <w:r>
              <w:rPr>
                <w:rFonts w:ascii="Times New Roman"/>
                <w:b w:val="false"/>
                <w:i w:val="false"/>
                <w:color w:val="000000"/>
                <w:sz w:val="20"/>
              </w:rPr>
              <w:t>
ғыстарын, іс-шараларға
</w:t>
            </w:r>
            <w:r>
              <w:br/>
            </w:r>
            <w:r>
              <w:rPr>
                <w:rFonts w:ascii="Times New Roman"/>
                <w:b w:val="false"/>
                <w:i w:val="false"/>
                <w:color w:val="000000"/>
                <w:sz w:val="20"/>
              </w:rPr>
              <w:t>
қатысушылардың жол
</w:t>
            </w:r>
            <w:r>
              <w:br/>
            </w:r>
            <w:r>
              <w:rPr>
                <w:rFonts w:ascii="Times New Roman"/>
                <w:b w:val="false"/>
                <w:i w:val="false"/>
                <w:color w:val="000000"/>
                <w:sz w:val="20"/>
              </w:rPr>
              <w:t>
және тұру шығындарын
</w:t>
            </w:r>
            <w:r>
              <w:br/>
            </w:r>
            <w:r>
              <w:rPr>
                <w:rFonts w:ascii="Times New Roman"/>
                <w:b w:val="false"/>
                <w:i w:val="false"/>
                <w:color w:val="000000"/>
                <w:sz w:val="20"/>
              </w:rPr>
              <w:t>
төлеу дөңгелек үстел
</w:t>
            </w:r>
            <w:r>
              <w:br/>
            </w:r>
            <w:r>
              <w:rPr>
                <w:rFonts w:ascii="Times New Roman"/>
                <w:b w:val="false"/>
                <w:i w:val="false"/>
                <w:color w:val="000000"/>
                <w:sz w:val="20"/>
              </w:rPr>
              <w:t>
мен семинарлар өткiзу,
</w:t>
            </w:r>
            <w:r>
              <w:br/>
            </w:r>
            <w:r>
              <w:rPr>
                <w:rFonts w:ascii="Times New Roman"/>
                <w:b w:val="false"/>
                <w:i w:val="false"/>
                <w:color w:val="000000"/>
                <w:sz w:val="20"/>
              </w:rPr>
              <w:t>
кеңсе және өзге де
</w:t>
            </w:r>
            <w:r>
              <w:br/>
            </w:r>
            <w:r>
              <w:rPr>
                <w:rFonts w:ascii="Times New Roman"/>
                <w:b w:val="false"/>
                <w:i w:val="false"/>
                <w:color w:val="000000"/>
                <w:sz w:val="20"/>
              </w:rPr>
              <w:t>
тауарларды, кәдесыйлар
</w:t>
            </w:r>
            <w:r>
              <w:br/>
            </w:r>
            <w:r>
              <w:rPr>
                <w:rFonts w:ascii="Times New Roman"/>
                <w:b w:val="false"/>
                <w:i w:val="false"/>
                <w:color w:val="000000"/>
                <w:sz w:val="20"/>
              </w:rPr>
              <w:t>
мен ескерткiш
</w:t>
            </w:r>
            <w:r>
              <w:br/>
            </w:r>
            <w:r>
              <w:rPr>
                <w:rFonts w:ascii="Times New Roman"/>
                <w:b w:val="false"/>
                <w:i w:val="false"/>
                <w:color w:val="000000"/>
                <w:sz w:val="20"/>
              </w:rPr>
              <w:t>
сыйлықтарды сатып алу,
</w:t>
            </w:r>
            <w:r>
              <w:br/>
            </w:r>
            <w:r>
              <w:rPr>
                <w:rFonts w:ascii="Times New Roman"/>
                <w:b w:val="false"/>
                <w:i w:val="false"/>
                <w:color w:val="000000"/>
                <w:sz w:val="20"/>
              </w:rPr>
              <w:t>
мақтау қағаздарын
</w:t>
            </w:r>
            <w:r>
              <w:br/>
            </w:r>
            <w:r>
              <w:rPr>
                <w:rFonts w:ascii="Times New Roman"/>
                <w:b w:val="false"/>
                <w:i w:val="false"/>
                <w:color w:val="000000"/>
                <w:sz w:val="20"/>
              </w:rPr>
              <w:t>
шығару, баспаханалық,
</w:t>
            </w:r>
            <w:r>
              <w:br/>
            </w:r>
            <w:r>
              <w:rPr>
                <w:rFonts w:ascii="Times New Roman"/>
                <w:b w:val="false"/>
                <w:i w:val="false"/>
                <w:color w:val="000000"/>
                <w:sz w:val="20"/>
              </w:rPr>
              <w:t>
жарнамалық өнiмдер
</w:t>
            </w:r>
            <w:r>
              <w:br/>
            </w:r>
            <w:r>
              <w:rPr>
                <w:rFonts w:ascii="Times New Roman"/>
                <w:b w:val="false"/>
                <w:i w:val="false"/>
                <w:color w:val="000000"/>
                <w:sz w:val="20"/>
              </w:rPr>
              <w:t>
дайындау, сыртқы
</w:t>
            </w:r>
            <w:r>
              <w:br/>
            </w:r>
            <w:r>
              <w:rPr>
                <w:rFonts w:ascii="Times New Roman"/>
                <w:b w:val="false"/>
                <w:i w:val="false"/>
                <w:color w:val="000000"/>
                <w:sz w:val="20"/>
              </w:rPr>
              <w:t>
жарнама шығару,
</w:t>
            </w:r>
            <w:r>
              <w:br/>
            </w:r>
            <w:r>
              <w:rPr>
                <w:rFonts w:ascii="Times New Roman"/>
                <w:b w:val="false"/>
                <w:i w:val="false"/>
                <w:color w:val="000000"/>
                <w:sz w:val="20"/>
              </w:rPr>
              <w:t>
бейнероликтер,
</w:t>
            </w:r>
            <w:r>
              <w:br/>
            </w:r>
            <w:r>
              <w:rPr>
                <w:rFonts w:ascii="Times New Roman"/>
                <w:b w:val="false"/>
                <w:i w:val="false"/>
                <w:color w:val="000000"/>
                <w:sz w:val="20"/>
              </w:rPr>
              <w:t>
телебағдарламалар,
</w:t>
            </w:r>
            <w:r>
              <w:br/>
            </w:r>
            <w:r>
              <w:rPr>
                <w:rFonts w:ascii="Times New Roman"/>
                <w:b w:val="false"/>
                <w:i w:val="false"/>
                <w:color w:val="000000"/>
                <w:sz w:val="20"/>
              </w:rPr>
              <w:t>
бейнефильмдер, деректі
</w:t>
            </w:r>
            <w:r>
              <w:br/>
            </w:r>
            <w:r>
              <w:rPr>
                <w:rFonts w:ascii="Times New Roman"/>
                <w:b w:val="false"/>
                <w:i w:val="false"/>
                <w:color w:val="000000"/>
                <w:sz w:val="20"/>
              </w:rPr>
              <w:t>
фильмдер шығару және
</w:t>
            </w:r>
            <w:r>
              <w:br/>
            </w:r>
            <w:r>
              <w:rPr>
                <w:rFonts w:ascii="Times New Roman"/>
                <w:b w:val="false"/>
                <w:i w:val="false"/>
                <w:color w:val="000000"/>
                <w:sz w:val="20"/>
              </w:rPr>
              <w:t>
оларды жариялау.
</w:t>
            </w:r>
            <w:r>
              <w:br/>
            </w:r>
            <w:r>
              <w:rPr>
                <w:rFonts w:ascii="Times New Roman"/>
                <w:b w:val="false"/>
                <w:i w:val="false"/>
                <w:color w:val="000000"/>
                <w:sz w:val="20"/>
              </w:rPr>
              <w:t>
Іс-шараны  өткізу ба-
</w:t>
            </w:r>
            <w:r>
              <w:br/>
            </w:r>
            <w:r>
              <w:rPr>
                <w:rFonts w:ascii="Times New Roman"/>
                <w:b w:val="false"/>
                <w:i w:val="false"/>
                <w:color w:val="000000"/>
                <w:sz w:val="20"/>
              </w:rPr>
              <w:t>
рысында автокөліктерді
</w:t>
            </w:r>
            <w:r>
              <w:br/>
            </w:r>
            <w:r>
              <w:rPr>
                <w:rFonts w:ascii="Times New Roman"/>
                <w:b w:val="false"/>
                <w:i w:val="false"/>
                <w:color w:val="000000"/>
                <w:sz w:val="20"/>
              </w:rPr>
              <w:t>
жалдау.
</w:t>
            </w:r>
            <w:r>
              <w:br/>
            </w:r>
            <w:r>
              <w:rPr>
                <w:rFonts w:ascii="Times New Roman"/>
                <w:b w:val="false"/>
                <w:i w:val="false"/>
                <w:color w:val="000000"/>
                <w:sz w:val="20"/>
              </w:rPr>
              <w:t>
Кинологиялық қызмет-
</w:t>
            </w:r>
            <w:r>
              <w:br/>
            </w:r>
            <w:r>
              <w:rPr>
                <w:rFonts w:ascii="Times New Roman"/>
                <w:b w:val="false"/>
                <w:i w:val="false"/>
                <w:color w:val="000000"/>
                <w:sz w:val="20"/>
              </w:rPr>
              <w:t>
терді материалдық-
</w:t>
            </w:r>
            <w:r>
              <w:br/>
            </w:r>
            <w:r>
              <w:rPr>
                <w:rFonts w:ascii="Times New Roman"/>
                <w:b w:val="false"/>
                <w:i w:val="false"/>
                <w:color w:val="000000"/>
                <w:sz w:val="20"/>
              </w:rPr>
              <w:t>
техникалық жабдықтау,
</w:t>
            </w:r>
            <w:r>
              <w:br/>
            </w:r>
            <w:r>
              <w:rPr>
                <w:rFonts w:ascii="Times New Roman"/>
                <w:b w:val="false"/>
                <w:i w:val="false"/>
                <w:color w:val="000000"/>
                <w:sz w:val="20"/>
              </w:rPr>
              <w:t>
оның ішінде қызметтік
</w:t>
            </w:r>
            <w:r>
              <w:br/>
            </w:r>
            <w:r>
              <w:rPr>
                <w:rFonts w:ascii="Times New Roman"/>
                <w:b w:val="false"/>
                <w:i w:val="false"/>
                <w:color w:val="000000"/>
                <w:sz w:val="20"/>
              </w:rPr>
              <w:t>
іздестіру иттері үшін
</w:t>
            </w:r>
            <w:r>
              <w:br/>
            </w:r>
            <w:r>
              <w:rPr>
                <w:rFonts w:ascii="Times New Roman"/>
                <w:b w:val="false"/>
                <w:i w:val="false"/>
                <w:color w:val="000000"/>
                <w:sz w:val="20"/>
              </w:rPr>
              <w:t>
жабдықтарды есірткі
</w:t>
            </w:r>
            <w:r>
              <w:br/>
            </w:r>
            <w:r>
              <w:rPr>
                <w:rFonts w:ascii="Times New Roman"/>
                <w:b w:val="false"/>
                <w:i w:val="false"/>
                <w:color w:val="000000"/>
                <w:sz w:val="20"/>
              </w:rPr>
              <w:t>
заттарының имитаторла-
</w:t>
            </w:r>
            <w:r>
              <w:br/>
            </w:r>
            <w:r>
              <w:rPr>
                <w:rFonts w:ascii="Times New Roman"/>
                <w:b w:val="false"/>
                <w:i w:val="false"/>
                <w:color w:val="000000"/>
                <w:sz w:val="20"/>
              </w:rPr>
              <w:t>
рын кинологтар үшін
</w:t>
            </w:r>
            <w:r>
              <w:br/>
            </w:r>
            <w:r>
              <w:rPr>
                <w:rFonts w:ascii="Times New Roman"/>
                <w:b w:val="false"/>
                <w:i w:val="false"/>
                <w:color w:val="000000"/>
                <w:sz w:val="20"/>
              </w:rPr>
              <w:t>
иттерді үйрету киімде-
</w:t>
            </w:r>
            <w:r>
              <w:br/>
            </w:r>
            <w:r>
              <w:rPr>
                <w:rFonts w:ascii="Times New Roman"/>
                <w:b w:val="false"/>
                <w:i w:val="false"/>
                <w:color w:val="000000"/>
                <w:sz w:val="20"/>
              </w:rPr>
              <w:t>
рін сатып алу, қызмет-
</w:t>
            </w:r>
            <w:r>
              <w:br/>
            </w:r>
            <w:r>
              <w:rPr>
                <w:rFonts w:ascii="Times New Roman"/>
                <w:b w:val="false"/>
                <w:i w:val="false"/>
                <w:color w:val="000000"/>
                <w:sz w:val="20"/>
              </w:rPr>
              <w:t>
тік иттер үшін үйшік-
</w:t>
            </w:r>
            <w:r>
              <w:br/>
            </w:r>
            <w:r>
              <w:rPr>
                <w:rFonts w:ascii="Times New Roman"/>
                <w:b w:val="false"/>
                <w:i w:val="false"/>
                <w:color w:val="000000"/>
                <w:sz w:val="20"/>
              </w:rPr>
              <w:t>
терді дайындау.
</w:t>
            </w:r>
            <w:r>
              <w:br/>
            </w:r>
            <w:r>
              <w:rPr>
                <w:rFonts w:ascii="Times New Roman"/>
                <w:b w:val="false"/>
                <w:i w:val="false"/>
                <w:color w:val="000000"/>
                <w:sz w:val="20"/>
              </w:rPr>
              <w:t>
Есірткі бизнесіне
</w:t>
            </w:r>
            <w:r>
              <w:br/>
            </w:r>
            <w:r>
              <w:rPr>
                <w:rFonts w:ascii="Times New Roman"/>
                <w:b w:val="false"/>
                <w:i w:val="false"/>
                <w:color w:val="000000"/>
                <w:sz w:val="20"/>
              </w:rPr>
              <w:t>
қарсы күрес жөніндегі
</w:t>
            </w:r>
            <w:r>
              <w:br/>
            </w:r>
            <w:r>
              <w:rPr>
                <w:rFonts w:ascii="Times New Roman"/>
                <w:b w:val="false"/>
                <w:i w:val="false"/>
                <w:color w:val="000000"/>
                <w:sz w:val="20"/>
              </w:rPr>
              <w:t>
аумақтық арнайы бөлім-
</w:t>
            </w:r>
            <w:r>
              <w:br/>
            </w:r>
            <w:r>
              <w:rPr>
                <w:rFonts w:ascii="Times New Roman"/>
                <w:b w:val="false"/>
                <w:i w:val="false"/>
                <w:color w:val="000000"/>
                <w:sz w:val="20"/>
              </w:rPr>
              <w:t>
шелерді материалды-
</w:t>
            </w:r>
            <w:r>
              <w:br/>
            </w:r>
            <w:r>
              <w:rPr>
                <w:rFonts w:ascii="Times New Roman"/>
                <w:b w:val="false"/>
                <w:i w:val="false"/>
                <w:color w:val="000000"/>
                <w:sz w:val="20"/>
              </w:rPr>
              <w:t>
техникалық нығайту,
</w:t>
            </w:r>
            <w:r>
              <w:br/>
            </w:r>
            <w:r>
              <w:rPr>
                <w:rFonts w:ascii="Times New Roman"/>
                <w:b w:val="false"/>
                <w:i w:val="false"/>
                <w:color w:val="000000"/>
                <w:sz w:val="20"/>
              </w:rPr>
              <w:t>
оның ішінде:
</w:t>
            </w:r>
            <w:r>
              <w:br/>
            </w:r>
            <w:r>
              <w:rPr>
                <w:rFonts w:ascii="Times New Roman"/>
                <w:b w:val="false"/>
                <w:i w:val="false"/>
                <w:color w:val="000000"/>
                <w:sz w:val="20"/>
              </w:rPr>
              <w:t>
фото-видео фиксация
</w:t>
            </w:r>
            <w:r>
              <w:br/>
            </w:r>
            <w:r>
              <w:rPr>
                <w:rFonts w:ascii="Times New Roman"/>
                <w:b w:val="false"/>
                <w:i w:val="false"/>
                <w:color w:val="000000"/>
                <w:sz w:val="20"/>
              </w:rPr>
              <w:t>
үшін кешендерді,
</w:t>
            </w:r>
            <w:r>
              <w:br/>
            </w:r>
            <w:r>
              <w:rPr>
                <w:rFonts w:ascii="Times New Roman"/>
                <w:b w:val="false"/>
                <w:i w:val="false"/>
                <w:color w:val="000000"/>
                <w:sz w:val="20"/>
              </w:rPr>
              <w:t>
радиостансаларды,
</w:t>
            </w:r>
            <w:r>
              <w:br/>
            </w:r>
            <w:r>
              <w:rPr>
                <w:rFonts w:ascii="Times New Roman"/>
                <w:b w:val="false"/>
                <w:i w:val="false"/>
                <w:color w:val="000000"/>
                <w:sz w:val="20"/>
              </w:rPr>
              <w:t>
объектілердің тұрған
</w:t>
            </w:r>
            <w:r>
              <w:br/>
            </w:r>
            <w:r>
              <w:rPr>
                <w:rFonts w:ascii="Times New Roman"/>
                <w:b w:val="false"/>
                <w:i w:val="false"/>
                <w:color w:val="000000"/>
                <w:sz w:val="20"/>
              </w:rPr>
              <w:t>
жерін бақылау аппара-
</w:t>
            </w:r>
            <w:r>
              <w:br/>
            </w:r>
            <w:r>
              <w:rPr>
                <w:rFonts w:ascii="Times New Roman"/>
                <w:b w:val="false"/>
                <w:i w:val="false"/>
                <w:color w:val="000000"/>
                <w:sz w:val="20"/>
              </w:rPr>
              <w:t>
тураларын, портативтік
</w:t>
            </w:r>
            <w:r>
              <w:br/>
            </w:r>
            <w:r>
              <w:rPr>
                <w:rFonts w:ascii="Times New Roman"/>
                <w:b w:val="false"/>
                <w:i w:val="false"/>
                <w:color w:val="000000"/>
                <w:sz w:val="20"/>
              </w:rPr>
              <w:t>
рентгендік флюроскоп-
</w:t>
            </w:r>
            <w:r>
              <w:br/>
            </w:r>
            <w:r>
              <w:rPr>
                <w:rFonts w:ascii="Times New Roman"/>
                <w:b w:val="false"/>
                <w:i w:val="false"/>
                <w:color w:val="000000"/>
                <w:sz w:val="20"/>
              </w:rPr>
              <w:t>
тарын, техникалық
</w:t>
            </w:r>
            <w:r>
              <w:br/>
            </w:r>
            <w:r>
              <w:rPr>
                <w:rFonts w:ascii="Times New Roman"/>
                <w:b w:val="false"/>
                <w:i w:val="false"/>
                <w:color w:val="000000"/>
                <w:sz w:val="20"/>
              </w:rPr>
              <w:t>
эндоскоптарын, акусти-
</w:t>
            </w:r>
            <w:r>
              <w:br/>
            </w:r>
            <w:r>
              <w:rPr>
                <w:rFonts w:ascii="Times New Roman"/>
                <w:b w:val="false"/>
                <w:i w:val="false"/>
                <w:color w:val="000000"/>
                <w:sz w:val="20"/>
              </w:rPr>
              <w:t>
калық ақпараттардың
</w:t>
            </w:r>
            <w:r>
              <w:br/>
            </w:r>
            <w:r>
              <w:rPr>
                <w:rFonts w:ascii="Times New Roman"/>
                <w:b w:val="false"/>
                <w:i w:val="false"/>
                <w:color w:val="000000"/>
                <w:sz w:val="20"/>
              </w:rPr>
              <w:t>
құралдарын және басқа
</w:t>
            </w:r>
            <w:r>
              <w:br/>
            </w:r>
            <w:r>
              <w:rPr>
                <w:rFonts w:ascii="Times New Roman"/>
                <w:b w:val="false"/>
                <w:i w:val="false"/>
                <w:color w:val="000000"/>
                <w:sz w:val="20"/>
              </w:rPr>
              <w:t>
да тауарларды сатып
</w:t>
            </w:r>
            <w:r>
              <w:br/>
            </w:r>
            <w:r>
              <w:rPr>
                <w:rFonts w:ascii="Times New Roman"/>
                <w:b w:val="false"/>
                <w:i w:val="false"/>
                <w:color w:val="000000"/>
                <w:sz w:val="20"/>
              </w:rPr>
              <w:t>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Iшкi iстер
</w:t>
            </w:r>
            <w:r>
              <w:br/>
            </w:r>
            <w:r>
              <w:rPr>
                <w:rFonts w:ascii="Times New Roman"/>
                <w:b w:val="false"/>
                <w:i w:val="false"/>
                <w:color w:val="000000"/>
                <w:sz w:val="20"/>
              </w:rPr>
              <w:t>
министр-
</w:t>
            </w:r>
            <w:r>
              <w:br/>
            </w:r>
            <w:r>
              <w:rPr>
                <w:rFonts w:ascii="Times New Roman"/>
                <w:b w:val="false"/>
                <w:i w:val="false"/>
                <w:color w:val="000000"/>
                <w:sz w:val="20"/>
              </w:rPr>
              <w:t>
лiгiнiң
</w:t>
            </w:r>
            <w:r>
              <w:br/>
            </w:r>
            <w:r>
              <w:rPr>
                <w:rFonts w:ascii="Times New Roman"/>
                <w:b w:val="false"/>
                <w:i w:val="false"/>
                <w:color w:val="000000"/>
                <w:sz w:val="20"/>
              </w:rPr>
              <w:t>
есiрткi
</w:t>
            </w:r>
            <w:r>
              <w:br/>
            </w:r>
            <w:r>
              <w:rPr>
                <w:rFonts w:ascii="Times New Roman"/>
                <w:b w:val="false"/>
                <w:i w:val="false"/>
                <w:color w:val="000000"/>
                <w:sz w:val="20"/>
              </w:rPr>
              <w:t>
бизнесiне
</w:t>
            </w:r>
            <w:r>
              <w:br/>
            </w:r>
            <w:r>
              <w:rPr>
                <w:rFonts w:ascii="Times New Roman"/>
                <w:b w:val="false"/>
                <w:i w:val="false"/>
                <w:color w:val="000000"/>
                <w:sz w:val="20"/>
              </w:rPr>
              <w:t>
қарсы
</w:t>
            </w:r>
            <w:r>
              <w:br/>
            </w:r>
            <w:r>
              <w:rPr>
                <w:rFonts w:ascii="Times New Roman"/>
                <w:b w:val="false"/>
                <w:i w:val="false"/>
                <w:color w:val="000000"/>
                <w:sz w:val="20"/>
              </w:rPr>
              <w:t>
күрес және
</w:t>
            </w:r>
            <w:r>
              <w:br/>
            </w:r>
            <w:r>
              <w:rPr>
                <w:rFonts w:ascii="Times New Roman"/>
                <w:b w:val="false"/>
                <w:i w:val="false"/>
                <w:color w:val="000000"/>
                <w:sz w:val="20"/>
              </w:rPr>
              <w:t>
есiрткi
</w:t>
            </w:r>
            <w:r>
              <w:br/>
            </w:r>
            <w:r>
              <w:rPr>
                <w:rFonts w:ascii="Times New Roman"/>
                <w:b w:val="false"/>
                <w:i w:val="false"/>
                <w:color w:val="000000"/>
                <w:sz w:val="20"/>
              </w:rPr>
              <w:t>
айналымын
</w:t>
            </w:r>
            <w:r>
              <w:br/>
            </w:r>
            <w:r>
              <w:rPr>
                <w:rFonts w:ascii="Times New Roman"/>
                <w:b w:val="false"/>
                <w:i w:val="false"/>
                <w:color w:val="000000"/>
                <w:sz w:val="20"/>
              </w:rPr>
              <w:t>
бақылау
</w:t>
            </w:r>
            <w:r>
              <w:br/>
            </w:r>
            <w:r>
              <w:rPr>
                <w:rFonts w:ascii="Times New Roman"/>
                <w:b w:val="false"/>
                <w:i w:val="false"/>
                <w:color w:val="000000"/>
                <w:sz w:val="20"/>
              </w:rPr>
              <w:t>
жөнiндегi
</w:t>
            </w:r>
            <w:r>
              <w:br/>
            </w:r>
            <w:r>
              <w:rPr>
                <w:rFonts w:ascii="Times New Roman"/>
                <w:b w:val="false"/>
                <w:i w:val="false"/>
                <w:color w:val="000000"/>
                <w:sz w:val="20"/>
              </w:rPr>
              <w:t>
комитет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нашақорлықпен күрес Халықаралық күніне арналған акциялар жүргізу; 37400 данада журналдар шығару; спорттық - қауымдық 2 іс-шара өткізу; 2 семинар, 1 дөңгелек үстел өткізу; 10 телебағдарлама шығару және жариялау; 4 деректі фильмдер, 6 қысқаметражды бейнефильмдер, есірткі қарсы тақырыпта 4 бейнероликтер дайындау. Кинологиялық қызметті және есірткі бизнесіне қарсы күрес жөніндегі аумақтық арнайы бөлімшелерді материалды-техникалық жабдықтау.
</w:t>
      </w:r>
      <w:r>
        <w:br/>
      </w:r>
      <w:r>
        <w:rPr>
          <w:rFonts w:ascii="Times New Roman"/>
          <w:b w:val="false"/>
          <w:i w:val="false"/>
          <w:color w:val="000000"/>
          <w:sz w:val="28"/>
        </w:rPr>
        <w:t>
      Түпкі нәтиже: елдегі есірткі жағдайын тұрақтандыру; заңсыз есірткі, психотропты заттар және прекурсорлардың айналымына қарсы тұру, сондай-ақ оларды Қазақстан Республикасының аумағына енгізілуін және басқа елдерге таралуының алдын-алу және жолын кесу; заңсыз есірткі айналымының деңгейін төмендету және олармен байланысты қылмысты нейтралдау. Қоғамның есірткіге қарсы иммунитетін қалыптастыру мақсатында есірткіге қарсы іс-шаралар жүргізу, есірткі құралдары, психотроптық заттарға және прекусорлардың заңсыз айналымына қарсы бағытталған жедел профилактикалық іс-шаралар және операциялар өткізу.
</w:t>
      </w:r>
      <w:r>
        <w:br/>
      </w:r>
      <w:r>
        <w:rPr>
          <w:rFonts w:ascii="Times New Roman"/>
          <w:b w:val="false"/>
          <w:i w:val="false"/>
          <w:color w:val="000000"/>
          <w:sz w:val="28"/>
        </w:rPr>
        <w:t>
      Уақыттылығы: халыққа уақтылы және профилактика жұмыстарын жүргізу; жедел іздестіру қызметін қолдану және ұйымдастыру әдісімен уақтылы және тұрақтылы әрекет ету.
</w:t>
      </w:r>
      <w:r>
        <w:br/>
      </w:r>
      <w:r>
        <w:rPr>
          <w:rFonts w:ascii="Times New Roman"/>
          <w:b w:val="false"/>
          <w:i w:val="false"/>
          <w:color w:val="000000"/>
          <w:sz w:val="28"/>
        </w:rPr>
        <w:t>
      Сапасы: есірткіні қолданатын адамдардың санын анықтау, олардың санын қысқарту, қылмыстардың және заңсыз есірткіні таратумен байланысты ұйымдасқан қылмыстық топтардың санын қысқарту. Қоғамның қауіпсіздік деңгейіне дейін есірткінің таралуын қысқарту және мемлекеттік бақылау.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32-ҚOCЫMШA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