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c9f1e" w14:textId="61c9f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жылға арналған республикалық бюджеттік бағдарламалардың паспорттарын бекіту туралы
(Қазақстан Республикасы Экономика және бюджеттік жоспарлау министрлігі)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12 желтоқсандағы N 1224 Қаулысы (үзінді). ҚР Үкіметінің N 1224 Қаулысының 1-тармағының 16) тармақшасы - алынып тасталды.№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2004 жылғы 24 сәуірдегі Бюджет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(алынып тасталды - ҚР Үкіметінің 2008.04.02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(ҚР Үкіметінің  2007.12.12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Қаулысының 1-тармағының 15) тармақшасын қараңыз)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Қазақстан Республикасы Экономика және бюджеттік жоспарлау министрлігінің 2008 жылға арналған республикалық бюджеттік бағдарламаларының паспорттары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1224 қаулысына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204-ҚОСЫМША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220 - Қазақстан Республикасы Экономика және бюджеттік жоспарлау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Бюджеттік бағдарламаның әкімшісі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"Стратегиялық, орта мерзімді экономикалық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бюджеттік жоспарлау саласындағы уәкілетті органның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қызметін қамтамасыз ету"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001 республикалық бюджеттік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Паспорт алынып тасталды - ҚР Үкіметінің 2008.04.02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(1-тармағының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16) тармақшасын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1224 қаулысына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205-ҚОСЫМША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220 - Қазақстан Республикасы Экономика және бюджеттік жоспарлау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Бюджеттік бағдарламаның әкімшісі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"Мемлекеттік жоспарлау саласында ақпараттық жүйені жаңғырту"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003 республикалық бюджеттік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Паспорт алынып тасталды - ҚР Үкіметінің 2008.04.02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(1-тармағының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16) тармақшасын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1224 қаулысына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206-ҚОСЫМША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220 - Қазақстан Республикасы Экономика және бюджеттік жоспарлау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бағдарламаның әкімшісі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"Республикалық бюджеттік инвестициялық жобалардың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(бағдарламалардың) техникалық-экономикалық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негіздемелерін әзірлеу және сараптау"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004 республикалық бюджеттік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Паспорт алынып тасталды - ҚР Үкіметінің 2008.04.02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(1-тармағының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16) тармақшасын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1224 қаулысына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207-ҚОСЫМША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(құпия)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Паспорт алынып тасталды - ҚР Үкіметінің 2008.04.02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(1-тармағының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16) тармақшасын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1224 қаулысына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208-ҚОСЫМША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220 - Қазақстан Республикасы Экономика және бюджеттік жоспарлау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Бюджеттік бағдарламаның әкімшісі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"Концессиялық жобаларды бағалау және сараптау"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006 республикалық бюджеттік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Паспорт алынып тасталды - ҚР Үкіметінің 2008.04.02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(1-тармағының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16) тармақшасын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1224 қаулысына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209-ҚОСЫМША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220 - Қазақстан Республикасы Экономика және бюджеттік жоспарлау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Бюджеттік бағдарламаның әкімшісі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"Экономика саласындағы қолданбалы зерттеулер"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007 республикалық бюджеттік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Паспорт алынып тасталды - ҚР Үкіметінің 2008.04.02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(1-тармағының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16) тармақшасын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1224 қаулысына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210-ҚОСЫМША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220 - Қазақстан Республикасы Экономика және бюджеттік жоспарлау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Бюджеттік бағдарламаның әкімшісі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"Қазақстан Республикасының егемен кредиттік рейтингін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қайта қарау мәселелері бойынша халықаралық рейтинг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агенттіктерімен өзара іс-қимыл жасау"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010 республикалық бюджеттік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Паспорт алынып тасталды - ҚР Үкіметінің 2008.04.02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(1-тармағының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16) тармақшасын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1224 қаулысына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211-ҚОСЫМША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220 - Қазақстан Республикасы Экономика және бюджеттік жоспарлау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Бюджеттік бағдарламаның әкімшісі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"Әлеуметтік-экономикалық даму саласындағы зерттеулер"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011 республикалық бюджеттік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Паспорт алынып тасталды - ҚР Үкіметінің 2008.04.02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(1-тармағының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16) тармақшасын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1224 қаулысына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212-ҚОСЫМША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220 - Қазақстан Республикасы Экономика және бюджеттік жоспарлау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Бюджеттік бағдарламаның әкімшісі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"Мемлекеттік басқаруының көкейтесті мәселелерін зерделеу"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020 республикалық бюджеттік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Паспорт алынып тасталды - ҚР Үкіметінің 2008.04.02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(1-тармағының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16) тармақшасын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1224 қаулысына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213-ҚОСЫМША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220 - Қазақстан Республикасы Экономика және бюджеттік жоспарлау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Бюджеттік бағдарламаның әкімшісі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"Экономика саласындағы басшы қызметкерлер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менеджерлердің біліктілігін арттыру"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042 республикалық бюджеттік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Паспорт алынып тасталды - ҚР Үкіметінің 2008.04.02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(1-тармағының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16) тармақшасын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